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CD" w:rsidRPr="00B46F33" w:rsidRDefault="00375DCD" w:rsidP="00BA59C6">
      <w:pPr>
        <w:pStyle w:val="Style1ptLinespacingExactly005pt"/>
        <w:jc w:val="center"/>
        <w:rPr>
          <w:szCs w:val="2"/>
        </w:rPr>
      </w:pPr>
      <w:bookmarkStart w:id="0" w:name="_GoBack"/>
      <w:bookmarkEnd w:id="0"/>
    </w:p>
    <w:p w:rsidR="00375DCD" w:rsidRPr="00BB04F5" w:rsidRDefault="00375DCD" w:rsidP="00BB04F5">
      <w:pPr>
        <w:sectPr w:rsidR="00375DCD" w:rsidRPr="00BB04F5" w:rsidSect="00213B59">
          <w:footerReference w:type="even" r:id="rId7"/>
          <w:footerReference w:type="default" r:id="rId8"/>
          <w:type w:val="nextColumn"/>
          <w:pgSz w:w="8390" w:h="11905" w:code="11"/>
          <w:pgMar w:top="1134" w:right="1134" w:bottom="1134" w:left="1134" w:header="709" w:footer="709" w:gutter="0"/>
          <w:cols w:space="708"/>
          <w:noEndnote/>
        </w:sectP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p>
    <w:p w:rsidR="00375DCD" w:rsidRDefault="00375DCD" w:rsidP="008F27B4">
      <w:pPr>
        <w:jc w:val="center"/>
      </w:pPr>
      <w:r>
        <w:t>23</w:t>
      </w:r>
    </w:p>
    <w:p w:rsidR="00375DCD" w:rsidRPr="008F27B4" w:rsidRDefault="00375DCD" w:rsidP="008F27B4">
      <w:pPr>
        <w:jc w:val="center"/>
        <w:rPr>
          <w:lang w:val="en-US"/>
        </w:rPr>
      </w:pPr>
      <w:r>
        <w:rPr>
          <w:lang w:val="en-US"/>
        </w:rPr>
        <w:t>_____________</w:t>
      </w:r>
    </w:p>
    <w:p w:rsidR="00375DCD" w:rsidRPr="00BB04F5" w:rsidRDefault="00375DCD" w:rsidP="008F27B4">
      <w:pPr>
        <w:jc w:val="center"/>
      </w:pPr>
      <w:r>
        <w:t>Poveşti nemuritoare</w:t>
      </w:r>
    </w:p>
    <w:p w:rsidR="00375DCD" w:rsidRPr="00BB04F5" w:rsidRDefault="00375DCD" w:rsidP="00BB04F5"/>
    <w:p w:rsidR="00375DCD" w:rsidRDefault="00375DCD"/>
    <w:p w:rsidR="00375DCD" w:rsidRDefault="00375DCD">
      <w:pPr>
        <w:sectPr w:rsidR="00375DCD" w:rsidSect="00213B59">
          <w:headerReference w:type="default" r:id="rId9"/>
          <w:type w:val="nextColumn"/>
          <w:pgSz w:w="8390" w:h="11905" w:code="11"/>
          <w:pgMar w:top="1134" w:right="1134" w:bottom="1134" w:left="1134" w:header="709" w:footer="709" w:gutter="0"/>
          <w:cols w:space="708"/>
          <w:noEndnote/>
        </w:sectPr>
      </w:pPr>
    </w:p>
    <w:p w:rsidR="00375DCD" w:rsidRDefault="00B078B9" w:rsidP="00BB04F5">
      <w:pPr>
        <w:jc w:val="center"/>
      </w:pPr>
      <w:r w:rsidRPr="0016678A">
        <w:rPr>
          <w:noProof/>
          <w:lang w:val="en-GB" w:eastAsia="en-GB"/>
        </w:rPr>
        <w:lastRenderedPageBreak/>
        <w:drawing>
          <wp:inline distT="0" distB="0" distL="0" distR="0">
            <wp:extent cx="2273300" cy="1835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contrast="6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3300" cy="1835150"/>
                    </a:xfrm>
                    <a:prstGeom prst="rect">
                      <a:avLst/>
                    </a:prstGeom>
                    <a:noFill/>
                    <a:ln>
                      <a:noFill/>
                    </a:ln>
                  </pic:spPr>
                </pic:pic>
              </a:graphicData>
            </a:graphic>
          </wp:inline>
        </w:drawing>
      </w:r>
    </w:p>
    <w:p w:rsidR="00375DCD" w:rsidRPr="00E61ED4" w:rsidRDefault="00375DCD" w:rsidP="00E61ED4">
      <w:pPr>
        <w:pStyle w:val="Autor"/>
        <w:pageBreakBefore w:val="0"/>
      </w:pPr>
    </w:p>
    <w:p w:rsidR="00375DCD" w:rsidRPr="00BB04F5" w:rsidRDefault="00B078B9" w:rsidP="00CD3961">
      <w:pPr>
        <w:spacing w:before="3960"/>
        <w:jc w:val="center"/>
      </w:pPr>
      <w:r w:rsidRPr="0016678A">
        <w:rPr>
          <w:noProof/>
          <w:lang w:val="en-GB" w:eastAsia="en-GB"/>
        </w:rPr>
        <w:drawing>
          <wp:inline distT="0" distB="0" distL="0" distR="0">
            <wp:extent cx="609600" cy="5969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596900"/>
                    </a:xfrm>
                    <a:prstGeom prst="rect">
                      <a:avLst/>
                    </a:prstGeom>
                    <a:noFill/>
                    <a:ln>
                      <a:noFill/>
                    </a:ln>
                  </pic:spPr>
                </pic:pic>
              </a:graphicData>
            </a:graphic>
          </wp:inline>
        </w:drawing>
      </w:r>
      <w:r w:rsidR="00375DCD">
        <w:br/>
      </w:r>
      <w:r w:rsidR="00375DCD" w:rsidRPr="00BB04F5">
        <w:t xml:space="preserve">Editura </w:t>
      </w:r>
      <w:r w:rsidR="00375DCD">
        <w:t>Ion Creangă –Bucureşti , 1981</w:t>
      </w:r>
    </w:p>
    <w:p w:rsidR="00375DCD" w:rsidRPr="005D1247" w:rsidRDefault="00375DCD" w:rsidP="005D1247">
      <w:pPr>
        <w:jc w:val="center"/>
      </w:pPr>
      <w:r>
        <w:br w:type="page"/>
      </w:r>
      <w:bookmarkStart w:id="1" w:name="_Toc267219715"/>
      <w:r>
        <w:lastRenderedPageBreak/>
        <w:t xml:space="preserve">Desenul  copertei  </w:t>
      </w:r>
      <w:r w:rsidRPr="005D1247">
        <w:t>de CRINA IONESCU</w:t>
      </w:r>
      <w:bookmarkEnd w:id="1"/>
    </w:p>
    <w:p w:rsidR="00375DCD" w:rsidRPr="008677BD" w:rsidRDefault="00375DCD" w:rsidP="008677BD">
      <w:pPr>
        <w:pStyle w:val="Autor"/>
      </w:pPr>
      <w:r>
        <w:lastRenderedPageBreak/>
        <w:t>PETRE  ISPIRESCU</w:t>
      </w:r>
    </w:p>
    <w:p w:rsidR="00375DCD" w:rsidRPr="00D1123F" w:rsidRDefault="00375DCD" w:rsidP="00FA29B2">
      <w:pPr>
        <w:pStyle w:val="Titlu"/>
        <w:jc w:val="left"/>
        <w:rPr>
          <w:b/>
        </w:rPr>
      </w:pPr>
      <w:r w:rsidRPr="00D1123F">
        <w:rPr>
          <w:b/>
        </w:rPr>
        <w:t>Aleodor  împărat</w:t>
      </w:r>
    </w:p>
    <w:p w:rsidR="00375DCD" w:rsidRPr="00FB048C" w:rsidRDefault="00375DCD" w:rsidP="00FB048C">
      <w:pPr>
        <w:pStyle w:val="Bodytext51"/>
        <w:shd w:val="clear" w:color="auto" w:fill="auto"/>
        <w:tabs>
          <w:tab w:val="left" w:pos="851"/>
        </w:tabs>
        <w:spacing w:before="231"/>
        <w:ind w:firstLine="567"/>
        <w:rPr>
          <w:rFonts w:ascii="Georgia" w:hAnsi="Georgia"/>
        </w:rPr>
      </w:pPr>
      <w:bookmarkStart w:id="2" w:name="_Toc270711409"/>
      <w:r w:rsidRPr="00FB048C">
        <w:rPr>
          <w:rFonts w:ascii="Georgia" w:hAnsi="Georgia"/>
          <w:lang w:eastAsia="ro-RO"/>
        </w:rPr>
        <w:t>A fost odată ca niciodată etc.</w:t>
      </w:r>
    </w:p>
    <w:p w:rsidR="00375DCD" w:rsidRPr="00FB048C" w:rsidRDefault="00375DCD" w:rsidP="00FB048C">
      <w:pPr>
        <w:pStyle w:val="Bodytext1"/>
        <w:shd w:val="clear" w:color="auto" w:fill="auto"/>
        <w:tabs>
          <w:tab w:val="left" w:pos="851"/>
        </w:tabs>
        <w:ind w:right="40" w:firstLine="567"/>
        <w:rPr>
          <w:rFonts w:ascii="Georgia" w:hAnsi="Georgia"/>
        </w:rPr>
      </w:pPr>
      <w:r w:rsidRPr="00FB048C">
        <w:rPr>
          <w:rFonts w:ascii="Georgia" w:hAnsi="Georgia"/>
          <w:lang w:eastAsia="ro-RO"/>
        </w:rPr>
        <w:t>A fost odată un împărat. El ajunsese la cărunteţe, şi nu se învrednicise a avea şi el măcar un copil. Se topea d-a-n picioarele, bietul împărat, să aibă şi el, ca toţi oamenii, măcar o stîrpitură de fecior, dară în deşert.</w:t>
      </w:r>
    </w:p>
    <w:p w:rsidR="00375DCD" w:rsidRPr="00FB048C" w:rsidRDefault="00375DCD" w:rsidP="00FB048C">
      <w:pPr>
        <w:pStyle w:val="Bodytext1"/>
        <w:shd w:val="clear" w:color="auto" w:fill="auto"/>
        <w:tabs>
          <w:tab w:val="left" w:pos="851"/>
        </w:tabs>
        <w:ind w:right="40" w:firstLine="567"/>
        <w:rPr>
          <w:rFonts w:ascii="Georgia" w:hAnsi="Georgia"/>
        </w:rPr>
      </w:pPr>
      <w:r w:rsidRPr="00FB048C">
        <w:rPr>
          <w:rFonts w:ascii="Georgia" w:hAnsi="Georgia"/>
          <w:lang w:eastAsia="ro-RO"/>
        </w:rPr>
        <w:t>Cînd tocmai la vreme de bătrîneţe, iată că se îndură no</w:t>
      </w:r>
      <w:r w:rsidRPr="00FB048C">
        <w:rPr>
          <w:rFonts w:ascii="Georgia" w:hAnsi="Georgia"/>
          <w:lang w:eastAsia="ro-RO"/>
        </w:rPr>
        <w:softHyphen/>
        <w:t xml:space="preserve">rocul şi cu dînsul şi dobîndi un drag de copilaş, de </w:t>
      </w:r>
      <w:r>
        <w:rPr>
          <w:rFonts w:ascii="Georgia" w:hAnsi="Georgia"/>
          <w:lang w:eastAsia="ro-RO"/>
        </w:rPr>
        <w:t>să-l</w:t>
      </w:r>
      <w:r w:rsidRPr="00FB048C">
        <w:rPr>
          <w:rFonts w:ascii="Georgia" w:hAnsi="Georgia"/>
          <w:lang w:eastAsia="ro-RO"/>
        </w:rPr>
        <w:t xml:space="preserve"> vezi şi să </w:t>
      </w:r>
      <w:r>
        <w:rPr>
          <w:rFonts w:ascii="Georgia" w:hAnsi="Georgia"/>
          <w:lang w:eastAsia="ro-RO"/>
        </w:rPr>
        <w:t>nu-l</w:t>
      </w:r>
      <w:r w:rsidRPr="00FB048C">
        <w:rPr>
          <w:rFonts w:ascii="Georgia" w:hAnsi="Georgia"/>
          <w:lang w:eastAsia="ro-RO"/>
        </w:rPr>
        <w:t xml:space="preserve"> mai uiţi. Împăratul îi </w:t>
      </w:r>
      <w:r>
        <w:rPr>
          <w:rFonts w:ascii="Georgia" w:hAnsi="Georgia"/>
          <w:lang w:eastAsia="ro-RO"/>
        </w:rPr>
        <w:t>puse numele Aleodor. Cînd fu a-l</w:t>
      </w:r>
      <w:r w:rsidRPr="00FB048C">
        <w:rPr>
          <w:rFonts w:ascii="Georgia" w:hAnsi="Georgia"/>
          <w:lang w:eastAsia="ro-RO"/>
        </w:rPr>
        <w:t xml:space="preserve"> boteza împăratul adună Răsărit şi Apus, Miazăzi şi Miazănoapte, ca să se veselească de veselia lui. Trei zile şi trei nopţi ţinură petrecerile şi se chefuiră şi se bucurară, de o ţinură minte cît trăiră.</w:t>
      </w:r>
    </w:p>
    <w:p w:rsidR="00375DCD" w:rsidRPr="00FB048C" w:rsidRDefault="00375DCD" w:rsidP="00FB048C">
      <w:pPr>
        <w:pStyle w:val="Bodytext1"/>
        <w:shd w:val="clear" w:color="auto" w:fill="auto"/>
        <w:tabs>
          <w:tab w:val="left" w:pos="851"/>
        </w:tabs>
        <w:ind w:right="40" w:firstLine="567"/>
        <w:rPr>
          <w:rFonts w:ascii="Georgia" w:hAnsi="Georgia"/>
        </w:rPr>
      </w:pPr>
      <w:r w:rsidRPr="00FB048C">
        <w:rPr>
          <w:rFonts w:ascii="Georgia" w:hAnsi="Georgia"/>
          <w:lang w:eastAsia="ro-RO"/>
        </w:rPr>
        <w:t>Băiatul, de ce creştea, d-aia se făcea mai isteţ şi mai is</w:t>
      </w:r>
      <w:r w:rsidRPr="00FB048C">
        <w:rPr>
          <w:rFonts w:ascii="Georgia" w:hAnsi="Georgia"/>
          <w:lang w:eastAsia="ro-RO"/>
        </w:rPr>
        <w:softHyphen/>
        <w:t>cusit. Nu mai trecu mult şi iată că împăratul ajunse la marginea groapei. Cînd fu la ceasul morţii, el luă copilul pe genunchi şi-i zise :</w:t>
      </w:r>
    </w:p>
    <w:p w:rsidR="00375DCD" w:rsidRPr="00FB048C" w:rsidRDefault="00375DCD" w:rsidP="00FB048C">
      <w:pPr>
        <w:pStyle w:val="Bodytext1"/>
        <w:shd w:val="clear" w:color="auto" w:fill="auto"/>
        <w:tabs>
          <w:tab w:val="left" w:pos="851"/>
        </w:tabs>
        <w:spacing w:before="4" w:line="250" w:lineRule="exact"/>
        <w:ind w:right="40" w:firstLine="567"/>
        <w:rPr>
          <w:rFonts w:ascii="Georgia" w:hAnsi="Georgia"/>
        </w:rPr>
      </w:pPr>
      <w:r w:rsidRPr="00FB048C">
        <w:rPr>
          <w:rFonts w:ascii="Georgia" w:hAnsi="Georgia"/>
          <w:lang w:eastAsia="ro-RO"/>
        </w:rPr>
        <w:t>— Dragul tatei, sînt în clipa de a-mi da obştescul sfîrşit. Eu văz că tu ai să ajungi om mare. Şi chiar mort, oasele mele se vor bucura în mormînt de isprăvile tale. Asupra cîrmuirei împărăţiei n-am nimic să-ţi zic, fiindcă tu, cu iscusinţa ta, ştiu că ai s-o duci bine. Un lucru numai am să-ţi spui : vezi tu muntele cela de colo, să nu te ducă păcatele să vînezi p-acolo, că este nevoie de cap. Acel munte este moşia lui Jumătate-de-om-călare-pe-jumătate-de-iepure-şchiop ; şi cine calcă pe moşia lui nu scapă ne</w:t>
      </w:r>
      <w:r w:rsidRPr="00FB048C">
        <w:rPr>
          <w:rFonts w:ascii="Georgia" w:hAnsi="Georgia"/>
          <w:lang w:eastAsia="ro-RO"/>
        </w:rPr>
        <w:softHyphen/>
        <w:t>pedepsit.</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Acestea zicînd, căscă gura de trei ori şi-şi dete sufletul. Se duse şi el ca toată suflarea de pe pămînt, de pare că n-a fost de cînd lumea şi pămîntul.</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 xml:space="preserve">Îl jeliră ai săi, îl jeliră boierii, îl jeli şi poporul; în cele de pe urmă trebuiră </w:t>
      </w:r>
      <w:r>
        <w:rPr>
          <w:rFonts w:ascii="Georgia" w:hAnsi="Georgia"/>
          <w:lang w:eastAsia="ro-RO"/>
        </w:rPr>
        <w:t>să-l</w:t>
      </w:r>
      <w:r w:rsidRPr="00FB048C">
        <w:rPr>
          <w:rFonts w:ascii="Georgia" w:hAnsi="Georgia"/>
          <w:lang w:eastAsia="ro-RO"/>
        </w:rPr>
        <w:t xml:space="preserve"> îngroape.</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Aleodor, după ce urcă în scaunul tătîne-său, deşi copi</w:t>
      </w:r>
      <w:r w:rsidRPr="00FB048C">
        <w:rPr>
          <w:rFonts w:ascii="Georgia" w:hAnsi="Georgia"/>
          <w:lang w:eastAsia="ro-RO"/>
        </w:rPr>
        <w:softHyphen/>
        <w:t xml:space="preserve">landru, puse ţara la cale ca şi un om matur. Toată lumea era </w:t>
      </w:r>
      <w:r w:rsidRPr="00FB048C">
        <w:rPr>
          <w:rFonts w:ascii="Georgia" w:hAnsi="Georgia"/>
          <w:lang w:eastAsia="ro-RO"/>
        </w:rPr>
        <w:lastRenderedPageBreak/>
        <w:t>mulţumită de domnirea sa, şi oamenii se făleau că le-a fost dat de sus ca să trăiască în zilele lui.</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Adesea ieşea Aleodor la vânătoare ca să-şi petreacă cea</w:t>
      </w:r>
      <w:r w:rsidRPr="00FB048C">
        <w:rPr>
          <w:rFonts w:ascii="Georgia" w:hAnsi="Georgia"/>
          <w:lang w:eastAsia="ro-RO"/>
        </w:rPr>
        <w:softHyphen/>
        <w:t>surile ce-i prisoseau de la trebile împărăţiei. El ţinea minte ce-i spusese tătînă-său şi se silea să-i păzească cuvintele cu sînţenie.</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Într-o zi, nu ştiu cum făcu, dus fiind pe gînduri, şi alu</w:t>
      </w:r>
      <w:r w:rsidRPr="00FB048C">
        <w:rPr>
          <w:rFonts w:ascii="Georgia" w:hAnsi="Georgia"/>
          <w:lang w:eastAsia="ro-RO"/>
        </w:rPr>
        <w:softHyphen/>
        <w:t>necă de calcă pe pămîntul pocitului de om. N-apucă să facă zece, douăzeci de paşi, şi iată că se pomeni cu dînsul dinain</w:t>
      </w:r>
      <w:r w:rsidRPr="00FB048C">
        <w:rPr>
          <w:rFonts w:ascii="Georgia" w:hAnsi="Georgia"/>
          <w:lang w:eastAsia="ro-RO"/>
        </w:rPr>
        <w:softHyphen/>
        <w:t>tea lui.</w:t>
      </w:r>
    </w:p>
    <w:p w:rsidR="00375DCD" w:rsidRPr="00FB048C" w:rsidRDefault="00375DCD" w:rsidP="00FB048C">
      <w:pPr>
        <w:pStyle w:val="Bodytext1"/>
        <w:shd w:val="clear" w:color="auto" w:fill="auto"/>
        <w:tabs>
          <w:tab w:val="left" w:pos="851"/>
          <w:tab w:val="left" w:pos="5078"/>
        </w:tabs>
        <w:spacing w:line="269" w:lineRule="exact"/>
        <w:ind w:right="20" w:firstLine="567"/>
        <w:rPr>
          <w:rFonts w:ascii="Georgia" w:hAnsi="Georgia"/>
        </w:rPr>
      </w:pPr>
      <w:r w:rsidRPr="00FB048C">
        <w:rPr>
          <w:rFonts w:ascii="Georgia" w:hAnsi="Georgia"/>
          <w:lang w:eastAsia="ro-RO"/>
        </w:rPr>
        <w:t>Acum nu-i era lui pentru că trecuse pe pămîntul omu</w:t>
      </w:r>
      <w:r w:rsidRPr="00FB048C">
        <w:rPr>
          <w:rFonts w:ascii="Georgia" w:hAnsi="Georgia"/>
          <w:lang w:eastAsia="ro-RO"/>
        </w:rPr>
        <w:softHyphen/>
        <w:t>lui celui slut şi scîrbos, ci îi era ciudă cum de să calce vorba tatălui său,  ce-i spusese cu grai de moarte. Pocitania pămîntului îi zise :</w:t>
      </w:r>
    </w:p>
    <w:p w:rsidR="00375DCD" w:rsidRPr="00FB048C" w:rsidRDefault="00375DCD" w:rsidP="002E25F3">
      <w:pPr>
        <w:pStyle w:val="Bodytext1"/>
        <w:numPr>
          <w:ilvl w:val="0"/>
          <w:numId w:val="2"/>
        </w:numPr>
        <w:shd w:val="clear" w:color="auto" w:fill="auto"/>
        <w:tabs>
          <w:tab w:val="left" w:pos="322"/>
          <w:tab w:val="left" w:pos="851"/>
        </w:tabs>
        <w:spacing w:before="41" w:line="240" w:lineRule="auto"/>
        <w:ind w:firstLine="567"/>
        <w:rPr>
          <w:rFonts w:ascii="Georgia" w:hAnsi="Georgia"/>
        </w:rPr>
      </w:pPr>
      <w:r w:rsidRPr="00FB048C">
        <w:rPr>
          <w:rFonts w:ascii="Georgia" w:hAnsi="Georgia"/>
          <w:lang w:eastAsia="ro-RO"/>
        </w:rPr>
        <w:t>Toţi nelegiuiţii ce-mi calcă hotarul cad în robia mea.</w:t>
      </w:r>
    </w:p>
    <w:p w:rsidR="00375DCD" w:rsidRPr="00FB048C" w:rsidRDefault="00375DCD" w:rsidP="002E25F3">
      <w:pPr>
        <w:pStyle w:val="Bodytext1"/>
        <w:numPr>
          <w:ilvl w:val="0"/>
          <w:numId w:val="2"/>
        </w:numPr>
        <w:shd w:val="clear" w:color="auto" w:fill="auto"/>
        <w:tabs>
          <w:tab w:val="left" w:pos="533"/>
          <w:tab w:val="left" w:pos="851"/>
        </w:tabs>
        <w:ind w:right="20" w:firstLine="567"/>
        <w:rPr>
          <w:rFonts w:ascii="Georgia" w:hAnsi="Georgia"/>
        </w:rPr>
      </w:pPr>
      <w:r w:rsidRPr="00FB048C">
        <w:rPr>
          <w:rFonts w:ascii="Georgia" w:hAnsi="Georgia"/>
          <w:lang w:eastAsia="ro-RO"/>
        </w:rPr>
        <w:t>Mai întîi trebuie să ştii — îi răspunse Aleodor — că din nebăgare de seamă şi fără de voia mea am călcat pe coprinsul rău, şi n-am nici un gînd rău asupră-ţi.</w:t>
      </w:r>
    </w:p>
    <w:p w:rsidR="00375DCD" w:rsidRPr="00FB048C" w:rsidRDefault="00375DCD" w:rsidP="002E25F3">
      <w:pPr>
        <w:pStyle w:val="Bodytext1"/>
        <w:numPr>
          <w:ilvl w:val="0"/>
          <w:numId w:val="2"/>
        </w:numPr>
        <w:shd w:val="clear" w:color="auto" w:fill="auto"/>
        <w:tabs>
          <w:tab w:val="left" w:pos="587"/>
          <w:tab w:val="left" w:pos="851"/>
        </w:tabs>
        <w:spacing w:before="4" w:line="250" w:lineRule="exact"/>
        <w:ind w:right="20" w:firstLine="567"/>
        <w:rPr>
          <w:rFonts w:ascii="Georgia" w:hAnsi="Georgia"/>
        </w:rPr>
      </w:pPr>
      <w:r w:rsidRPr="00FB048C">
        <w:rPr>
          <w:rFonts w:ascii="Georgia" w:hAnsi="Georgia"/>
          <w:lang w:eastAsia="ro-RO"/>
        </w:rPr>
        <w:t>Eu te socoteam mai altfel ; dară văz că ai de gînd să-ţi ceri iertăciune de la mine ca toţi fricoşii.</w:t>
      </w:r>
    </w:p>
    <w:p w:rsidR="00375DCD" w:rsidRPr="00FB048C" w:rsidRDefault="00375DCD" w:rsidP="002E25F3">
      <w:pPr>
        <w:pStyle w:val="Bodytext1"/>
        <w:numPr>
          <w:ilvl w:val="0"/>
          <w:numId w:val="2"/>
        </w:numPr>
        <w:shd w:val="clear" w:color="auto" w:fill="auto"/>
        <w:tabs>
          <w:tab w:val="left" w:pos="582"/>
          <w:tab w:val="left" w:pos="851"/>
        </w:tabs>
        <w:spacing w:line="250" w:lineRule="exact"/>
        <w:ind w:right="20" w:firstLine="567"/>
        <w:rPr>
          <w:rFonts w:ascii="Georgia" w:hAnsi="Georgia"/>
        </w:rPr>
      </w:pPr>
      <w:r w:rsidRPr="00FB048C">
        <w:rPr>
          <w:rFonts w:ascii="Georgia" w:hAnsi="Georgia"/>
          <w:lang w:eastAsia="ro-RO"/>
        </w:rPr>
        <w:t>Ba să mă ferească dumnezeu ! Eu ţi-am spus curatul adevăr, şi dacă vrei luptă, alege-ţi : în săbii să ne tăiem, în buzdugane să ne lovim, ori în luptă să ne luptăm.</w:t>
      </w:r>
    </w:p>
    <w:p w:rsidR="00375DCD" w:rsidRPr="00FB048C" w:rsidRDefault="00375DCD" w:rsidP="002E25F3">
      <w:pPr>
        <w:pStyle w:val="Bodytext1"/>
        <w:numPr>
          <w:ilvl w:val="0"/>
          <w:numId w:val="2"/>
        </w:numPr>
        <w:shd w:val="clear" w:color="auto" w:fill="auto"/>
        <w:tabs>
          <w:tab w:val="left" w:pos="587"/>
          <w:tab w:val="left" w:pos="851"/>
        </w:tabs>
        <w:spacing w:line="250" w:lineRule="exact"/>
        <w:ind w:right="20" w:firstLine="567"/>
        <w:rPr>
          <w:rFonts w:ascii="Georgia" w:hAnsi="Georgia"/>
        </w:rPr>
      </w:pPr>
      <w:r w:rsidRPr="00FB048C">
        <w:rPr>
          <w:rFonts w:ascii="Georgia" w:hAnsi="Georgia"/>
          <w:lang w:eastAsia="ro-RO"/>
        </w:rPr>
        <w:t>Nici una, nici alta. Ci, ca să scapi de pedeapsă, alt chip nu e, decît să te duci să-mi aduci pe fata lui Verdeş împărat.</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Aleodor voi să se codească oarecum, ba că trebile îm</w:t>
      </w:r>
      <w:r w:rsidRPr="00FB048C">
        <w:rPr>
          <w:rFonts w:ascii="Georgia" w:hAnsi="Georgia"/>
          <w:lang w:eastAsia="ro-RO"/>
        </w:rPr>
        <w:softHyphen/>
        <w:t xml:space="preserve">părăţiei </w:t>
      </w:r>
      <w:r>
        <w:rPr>
          <w:rFonts w:ascii="Georgia" w:hAnsi="Georgia"/>
          <w:lang w:eastAsia="ro-RO"/>
        </w:rPr>
        <w:t>nu-l</w:t>
      </w:r>
      <w:r w:rsidRPr="00FB048C">
        <w:rPr>
          <w:rFonts w:ascii="Georgia" w:hAnsi="Georgia"/>
          <w:lang w:eastAsia="ro-RO"/>
        </w:rPr>
        <w:t xml:space="preserve"> iartă să facă o călătorie aşa de lungă, ba că n-are călăuz, ba că una, ba că alta ; dar aş ! unde vrea să ştie pocitul de toate astea! El o ţinea una, să-i aducă pe fata lui Verdeş împărat, dacă vrea să scape de ponosul de tîlhar, de călcător de drepturile altuia, şi să rămîie cu su</w:t>
      </w:r>
      <w:r w:rsidRPr="00FB048C">
        <w:rPr>
          <w:rFonts w:ascii="Georgia" w:hAnsi="Georgia"/>
          <w:lang w:eastAsia="ro-RO"/>
        </w:rPr>
        <w:softHyphen/>
        <w:t>fletul în oase.</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Aleodor se ştia vinovat. Deşi fără voia lui, dară ştia că a făcut un păcat de a călcat pe moşia slutului. Mai ştia iară că de omul dracului, să dai să scapi, să n-ai nici în clin, nici în mînecă cu dînsul. Făgădui în cele din urmă să-i facă slujba cu care-</w:t>
      </w:r>
      <w:r>
        <w:rPr>
          <w:rFonts w:ascii="Georgia" w:hAnsi="Georgia"/>
          <w:lang w:eastAsia="ro-RO"/>
        </w:rPr>
        <w:t>l</w:t>
      </w:r>
      <w:r w:rsidRPr="00FB048C">
        <w:rPr>
          <w:rFonts w:ascii="Georgia" w:hAnsi="Georgia"/>
          <w:lang w:eastAsia="ro-RO"/>
        </w:rPr>
        <w:t xml:space="preserve"> însărcina.</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lastRenderedPageBreak/>
        <w:t>Jumătate - de - om - călare - pe - jumătate - de - iepure - şchiop ştia că, deoarece Aleodor i-a făgăduit, apoi are să</w:t>
      </w:r>
      <w:r w:rsidRPr="001E5EC3">
        <w:rPr>
          <w:rStyle w:val="Bodytext13pt"/>
          <w:rFonts w:ascii="Georgia" w:hAnsi="Georgia"/>
          <w:sz w:val="22"/>
          <w:szCs w:val="22"/>
          <w:shd w:val="clear" w:color="auto" w:fill="auto"/>
          <w:lang w:eastAsia="ro-RO"/>
        </w:rPr>
        <w:t>-</w:t>
      </w:r>
      <w:r w:rsidRPr="001E5EC3">
        <w:rPr>
          <w:rStyle w:val="Bodytext13pt"/>
          <w:rFonts w:ascii="Georgia" w:hAnsi="Georgia"/>
          <w:b w:val="0"/>
          <w:sz w:val="22"/>
          <w:szCs w:val="22"/>
          <w:shd w:val="clear" w:color="auto" w:fill="auto"/>
          <w:lang w:eastAsia="ro-RO"/>
        </w:rPr>
        <w:t>şi</w:t>
      </w:r>
      <w:r>
        <w:rPr>
          <w:rStyle w:val="Bodytext13pt"/>
          <w:rFonts w:ascii="Georgia" w:hAnsi="Georgia"/>
          <w:b w:val="0"/>
          <w:sz w:val="22"/>
          <w:szCs w:val="22"/>
          <w:shd w:val="clear" w:color="auto" w:fill="auto"/>
          <w:lang w:eastAsia="ro-RO"/>
        </w:rPr>
        <w:t xml:space="preserve"> </w:t>
      </w:r>
      <w:r w:rsidRPr="00FB048C">
        <w:rPr>
          <w:rFonts w:ascii="Georgia" w:hAnsi="Georgia"/>
          <w:lang w:eastAsia="ro-RO"/>
        </w:rPr>
        <w:t>ţie cuvîntul, ca unul ce era om de omenie, şi-i zise :</w:t>
      </w:r>
    </w:p>
    <w:p w:rsidR="00375DCD" w:rsidRPr="00FB048C" w:rsidRDefault="00375DCD" w:rsidP="002E25F3">
      <w:pPr>
        <w:pStyle w:val="Bodytext1"/>
        <w:numPr>
          <w:ilvl w:val="0"/>
          <w:numId w:val="2"/>
        </w:numPr>
        <w:shd w:val="clear" w:color="auto" w:fill="auto"/>
        <w:tabs>
          <w:tab w:val="left" w:pos="587"/>
          <w:tab w:val="left" w:pos="851"/>
        </w:tabs>
        <w:ind w:right="20" w:firstLine="567"/>
        <w:rPr>
          <w:rFonts w:ascii="Georgia" w:hAnsi="Georgia"/>
        </w:rPr>
      </w:pPr>
      <w:r w:rsidRPr="00FB048C">
        <w:rPr>
          <w:rFonts w:ascii="Georgia" w:hAnsi="Georgia"/>
          <w:lang w:eastAsia="ro-RO"/>
        </w:rPr>
        <w:t>Pasă cu dumnezeu, şi să-ţi ajute să vii cu izbîndă bună.</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Aleodor plecă. Şi cum mergea el gîndindu-se şi răzgîndindu-se cum să-şi împlinească sarcina mai bine, căci îşi dăduse cuvîntul, se pomeni pe marginea unui eleşteu şi o ştiucă se zbătea de moarte pe uscat. Cum o văzu, el se duse să o ia ca să-şi aline foamea cu dînsa. Ştiuca îi zise :</w:t>
      </w:r>
    </w:p>
    <w:p w:rsidR="00375DCD" w:rsidRPr="00FB048C" w:rsidRDefault="00375DCD" w:rsidP="002E25F3">
      <w:pPr>
        <w:pStyle w:val="Bodytext1"/>
        <w:numPr>
          <w:ilvl w:val="0"/>
          <w:numId w:val="2"/>
        </w:numPr>
        <w:shd w:val="clear" w:color="auto" w:fill="auto"/>
        <w:tabs>
          <w:tab w:val="left" w:pos="638"/>
          <w:tab w:val="left" w:pos="851"/>
        </w:tabs>
        <w:spacing w:before="4" w:line="250" w:lineRule="exact"/>
        <w:ind w:right="20" w:firstLine="567"/>
        <w:rPr>
          <w:rFonts w:ascii="Georgia" w:hAnsi="Georgia"/>
        </w:rPr>
      </w:pPr>
      <w:r w:rsidRPr="00FB048C">
        <w:rPr>
          <w:rFonts w:ascii="Georgia" w:hAnsi="Georgia"/>
          <w:lang w:eastAsia="ro-RO"/>
        </w:rPr>
        <w:t>Nu mă omorî, Făt-Frumos ; ci mai bine dă-mi dru</w:t>
      </w:r>
      <w:r w:rsidRPr="00FB048C">
        <w:rPr>
          <w:rFonts w:ascii="Georgia" w:hAnsi="Georgia"/>
          <w:lang w:eastAsia="ro-RO"/>
        </w:rPr>
        <w:softHyphen/>
        <w:t xml:space="preserve">mul în apă, că mult bine ţi-oi prinde cînd cu gîndul nă-i </w:t>
      </w:r>
      <w:bookmarkStart w:id="3" w:name="bookmark4"/>
      <w:r w:rsidRPr="00FB048C">
        <w:rPr>
          <w:rFonts w:ascii="Georgia" w:hAnsi="Georgia"/>
          <w:lang w:eastAsia="ro-RO"/>
        </w:rPr>
        <w:t>gîndi.</w:t>
      </w:r>
      <w:bookmarkEnd w:id="3"/>
    </w:p>
    <w:p w:rsidR="00375DCD" w:rsidRPr="00FB048C" w:rsidRDefault="00375DCD" w:rsidP="00FB048C">
      <w:pPr>
        <w:pStyle w:val="Bodytext1"/>
        <w:shd w:val="clear" w:color="auto" w:fill="auto"/>
        <w:tabs>
          <w:tab w:val="left" w:pos="851"/>
        </w:tabs>
        <w:spacing w:line="250" w:lineRule="exact"/>
        <w:ind w:firstLine="567"/>
        <w:rPr>
          <w:rFonts w:ascii="Georgia" w:hAnsi="Georgia"/>
        </w:rPr>
      </w:pPr>
      <w:r w:rsidRPr="00FB048C">
        <w:rPr>
          <w:rFonts w:ascii="Georgia" w:hAnsi="Georgia"/>
          <w:lang w:eastAsia="ro-RO"/>
        </w:rPr>
        <w:t>Aleodor o ascultă şi o dete în apă. Atunci ştiuca îi mai zise :</w:t>
      </w:r>
    </w:p>
    <w:p w:rsidR="00375DCD" w:rsidRPr="00FB048C" w:rsidRDefault="00375DCD" w:rsidP="002E25F3">
      <w:pPr>
        <w:pStyle w:val="Bodytext1"/>
        <w:numPr>
          <w:ilvl w:val="0"/>
          <w:numId w:val="2"/>
        </w:numPr>
        <w:shd w:val="clear" w:color="auto" w:fill="auto"/>
        <w:tabs>
          <w:tab w:val="left" w:pos="633"/>
          <w:tab w:val="left" w:pos="851"/>
        </w:tabs>
        <w:spacing w:line="250" w:lineRule="exact"/>
        <w:ind w:right="20" w:firstLine="567"/>
        <w:rPr>
          <w:rFonts w:ascii="Georgia" w:hAnsi="Georgia"/>
        </w:rPr>
      </w:pPr>
      <w:r w:rsidRPr="00FB048C">
        <w:rPr>
          <w:rFonts w:ascii="Georgia" w:hAnsi="Georgia"/>
          <w:lang w:eastAsia="ro-RO"/>
        </w:rPr>
        <w:t>Ţine acest solzişor, şi cînd vei gîndi la mine, eu voi fi la tine.</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Flăcăul plecă mai înainte şi se tot mira de o astfel de întîmplare.</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Cînd, iacă se întîlneşte cu un corb ce avea o aripă ruptă. Şi voind să vîneze corbul, el îi zise :</w:t>
      </w:r>
    </w:p>
    <w:p w:rsidR="00375DCD" w:rsidRPr="00FB048C" w:rsidRDefault="00375DCD" w:rsidP="002E25F3">
      <w:pPr>
        <w:pStyle w:val="Bodytext1"/>
        <w:numPr>
          <w:ilvl w:val="0"/>
          <w:numId w:val="2"/>
        </w:numPr>
        <w:shd w:val="clear" w:color="auto" w:fill="auto"/>
        <w:tabs>
          <w:tab w:val="left" w:pos="633"/>
          <w:tab w:val="left" w:pos="851"/>
        </w:tabs>
        <w:spacing w:line="250" w:lineRule="exact"/>
        <w:ind w:right="20" w:firstLine="567"/>
        <w:rPr>
          <w:rFonts w:ascii="Georgia" w:hAnsi="Georgia"/>
        </w:rPr>
      </w:pPr>
      <w:r w:rsidRPr="00FB048C">
        <w:rPr>
          <w:rFonts w:ascii="Georgia" w:hAnsi="Georgia"/>
          <w:lang w:eastAsia="ro-RO"/>
        </w:rPr>
        <w:t>Făt-frumos, Făt-frumos, decît să-ţi încarci sufletul cu mine, mai bine ai face să-mi legi aripa, că mult bine ţi-oi prinde.</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Aleodor îl ascultă, căci era băiat viteaz şi de treabă, şi îi legă aripa. Cînd era să plece, corbul îi zise :</w:t>
      </w:r>
    </w:p>
    <w:p w:rsidR="00375DCD" w:rsidRPr="00FB048C" w:rsidRDefault="00375DCD" w:rsidP="002E25F3">
      <w:pPr>
        <w:pStyle w:val="Bodytext1"/>
        <w:numPr>
          <w:ilvl w:val="0"/>
          <w:numId w:val="2"/>
        </w:numPr>
        <w:shd w:val="clear" w:color="auto" w:fill="auto"/>
        <w:tabs>
          <w:tab w:val="left" w:pos="633"/>
          <w:tab w:val="left" w:pos="851"/>
        </w:tabs>
        <w:spacing w:line="250" w:lineRule="exact"/>
        <w:ind w:right="20" w:firstLine="567"/>
        <w:rPr>
          <w:rFonts w:ascii="Georgia" w:hAnsi="Georgia"/>
        </w:rPr>
      </w:pPr>
      <w:r w:rsidRPr="00FB048C">
        <w:rPr>
          <w:rFonts w:ascii="Georgia" w:hAnsi="Georgia"/>
          <w:lang w:eastAsia="ro-RO"/>
        </w:rPr>
        <w:t>Ţine peniţa asta, voinicule, şi cînd vei gîndi la mine, eu voi fi la tine.</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Luă peniţa Aleodor, şi-şi cătă de drum. Dară nu făcu ca la o sută de paşi şi iată că dete peste un tăune. Cînd se gă</w:t>
      </w:r>
      <w:r w:rsidRPr="00FB048C">
        <w:rPr>
          <w:rFonts w:ascii="Georgia" w:hAnsi="Georgia"/>
          <w:lang w:eastAsia="ro-RO"/>
        </w:rPr>
        <w:softHyphen/>
        <w:t xml:space="preserve">teau </w:t>
      </w:r>
      <w:r>
        <w:rPr>
          <w:rFonts w:ascii="Georgia" w:hAnsi="Georgia"/>
          <w:lang w:eastAsia="ro-RO"/>
        </w:rPr>
        <w:t>a-l</w:t>
      </w:r>
      <w:r w:rsidRPr="00FB048C">
        <w:rPr>
          <w:rFonts w:ascii="Georgia" w:hAnsi="Georgia"/>
          <w:lang w:eastAsia="ro-RO"/>
        </w:rPr>
        <w:t xml:space="preserve"> strivi cu piciorul, tăunele zise :</w:t>
      </w:r>
    </w:p>
    <w:p w:rsidR="00375DCD" w:rsidRPr="00FB048C" w:rsidRDefault="00375DCD" w:rsidP="002E25F3">
      <w:pPr>
        <w:pStyle w:val="Bodytext1"/>
        <w:numPr>
          <w:ilvl w:val="0"/>
          <w:numId w:val="2"/>
        </w:numPr>
        <w:shd w:val="clear" w:color="auto" w:fill="auto"/>
        <w:tabs>
          <w:tab w:val="left" w:pos="633"/>
          <w:tab w:val="left" w:pos="851"/>
        </w:tabs>
        <w:spacing w:line="250" w:lineRule="exact"/>
        <w:ind w:right="20" w:firstLine="567"/>
        <w:rPr>
          <w:rFonts w:ascii="Georgia" w:hAnsi="Georgia"/>
        </w:rPr>
      </w:pPr>
      <w:r w:rsidRPr="00FB048C">
        <w:rPr>
          <w:rFonts w:ascii="Georgia" w:hAnsi="Georgia"/>
          <w:lang w:eastAsia="ro-RO"/>
        </w:rPr>
        <w:t>Cruţă-mi viaţa, Aleodor împărat, şi eu te voi mîntui pe tine de la moarte. Ţine acest pufuleţ din aripioara mea, şi cînd vei gîndi la mine, eu voi fi la tine.</w:t>
      </w:r>
    </w:p>
    <w:p w:rsidR="00375DCD" w:rsidRPr="00FB048C" w:rsidRDefault="00375DCD" w:rsidP="00FB048C">
      <w:pPr>
        <w:pStyle w:val="Bodytext1"/>
        <w:shd w:val="clear" w:color="auto" w:fill="auto"/>
        <w:tabs>
          <w:tab w:val="left" w:pos="851"/>
        </w:tabs>
        <w:spacing w:line="259" w:lineRule="exact"/>
        <w:ind w:right="20" w:firstLine="567"/>
        <w:rPr>
          <w:rFonts w:ascii="Georgia" w:hAnsi="Georgia"/>
        </w:rPr>
      </w:pPr>
      <w:r w:rsidRPr="00FB048C">
        <w:rPr>
          <w:rFonts w:ascii="Georgia" w:hAnsi="Georgia"/>
          <w:lang w:eastAsia="ro-RO"/>
        </w:rPr>
        <w:t>Auzind Aleodor unele ca acestea, şi că îi zise şi pre nume, odată ridică piciorul şi lăsă pe tăune să se ducă în voia lui.</w:t>
      </w:r>
    </w:p>
    <w:p w:rsidR="00375DCD" w:rsidRPr="00FB048C" w:rsidRDefault="00375DCD" w:rsidP="00FB048C">
      <w:pPr>
        <w:pStyle w:val="Bodytext1"/>
        <w:shd w:val="clear" w:color="auto" w:fill="auto"/>
        <w:tabs>
          <w:tab w:val="left" w:pos="851"/>
        </w:tabs>
        <w:spacing w:before="4"/>
        <w:ind w:right="20" w:firstLine="567"/>
        <w:rPr>
          <w:rFonts w:ascii="Georgia" w:hAnsi="Georgia"/>
        </w:rPr>
      </w:pPr>
      <w:r w:rsidRPr="00FB048C">
        <w:rPr>
          <w:rFonts w:ascii="Georgia" w:hAnsi="Georgia"/>
          <w:lang w:eastAsia="ro-RO"/>
        </w:rPr>
        <w:t xml:space="preserve">Şi mergînd înainte cale de nu ştiu cîte zile, dete de palaturile lui Verdeş împărat. Cum ajunse aici, se puse la </w:t>
      </w:r>
      <w:r w:rsidRPr="00FB048C">
        <w:rPr>
          <w:rFonts w:ascii="Georgia" w:hAnsi="Georgia"/>
          <w:lang w:eastAsia="ro-RO"/>
        </w:rPr>
        <w:lastRenderedPageBreak/>
        <w:t xml:space="preserve">poartă şi aşteptă ca doar de va veni cineva </w:t>
      </w:r>
      <w:r>
        <w:rPr>
          <w:rFonts w:ascii="Georgia" w:hAnsi="Georgia"/>
          <w:lang w:eastAsia="ro-RO"/>
        </w:rPr>
        <w:t>să-l</w:t>
      </w:r>
      <w:r w:rsidRPr="00FB048C">
        <w:rPr>
          <w:rFonts w:ascii="Georgia" w:hAnsi="Georgia"/>
          <w:lang w:eastAsia="ro-RO"/>
        </w:rPr>
        <w:t xml:space="preserve"> întrebe ce caută.</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 xml:space="preserve">Stete o zi, stete două ; şi ca să vie cineva </w:t>
      </w:r>
      <w:r>
        <w:rPr>
          <w:rFonts w:ascii="Georgia" w:hAnsi="Georgia"/>
          <w:lang w:eastAsia="ro-RO"/>
        </w:rPr>
        <w:t>să-l</w:t>
      </w:r>
      <w:r w:rsidRPr="00FB048C">
        <w:rPr>
          <w:rFonts w:ascii="Georgia" w:hAnsi="Georgia"/>
          <w:lang w:eastAsia="ro-RO"/>
        </w:rPr>
        <w:t xml:space="preserve"> întrebe ce voieşte, ba. Cînd fu în ziua d-a treia, Verdeş împărat chemă slujitorii şi le dete o gură de or pomeni-o.</w:t>
      </w:r>
    </w:p>
    <w:p w:rsidR="00375DCD" w:rsidRPr="00FB048C" w:rsidRDefault="00375DCD" w:rsidP="002E25F3">
      <w:pPr>
        <w:pStyle w:val="Bodytext1"/>
        <w:numPr>
          <w:ilvl w:val="0"/>
          <w:numId w:val="2"/>
        </w:numPr>
        <w:shd w:val="clear" w:color="auto" w:fill="auto"/>
        <w:tabs>
          <w:tab w:val="left" w:pos="538"/>
          <w:tab w:val="left" w:pos="851"/>
        </w:tabs>
        <w:spacing w:line="250" w:lineRule="exact"/>
        <w:ind w:right="20" w:firstLine="567"/>
        <w:rPr>
          <w:rFonts w:ascii="Georgia" w:hAnsi="Georgia"/>
        </w:rPr>
      </w:pPr>
      <w:r w:rsidRPr="00FB048C">
        <w:rPr>
          <w:rFonts w:ascii="Georgia" w:hAnsi="Georgia"/>
          <w:lang w:eastAsia="ro-RO"/>
        </w:rPr>
        <w:t xml:space="preserve">Cum se poate, le zise el, să stea omul trei zile la poarta mea şi să nu meargă nimeni </w:t>
      </w:r>
      <w:r>
        <w:rPr>
          <w:rFonts w:ascii="Georgia" w:hAnsi="Georgia"/>
          <w:lang w:eastAsia="ro-RO"/>
        </w:rPr>
        <w:t>să-l</w:t>
      </w:r>
      <w:r w:rsidRPr="00FB048C">
        <w:rPr>
          <w:rFonts w:ascii="Georgia" w:hAnsi="Georgia"/>
          <w:lang w:eastAsia="ro-RO"/>
        </w:rPr>
        <w:t xml:space="preserve"> cerceteze ? Pen</w:t>
      </w:r>
      <w:r w:rsidRPr="00FB048C">
        <w:rPr>
          <w:rFonts w:ascii="Georgia" w:hAnsi="Georgia"/>
          <w:lang w:eastAsia="ro-RO"/>
        </w:rPr>
        <w:softHyphen/>
        <w:t>tru asta vă plătesc eu simbrie ? Pentru asta vă am eu la mine pe procopseală ?</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Slujitorii dedeau din colţ în colţ şi nu ştiau ce să răspunză. În cele de pe urmă, chemă pe Aleodor şi-</w:t>
      </w:r>
      <w:r>
        <w:rPr>
          <w:rFonts w:ascii="Georgia" w:hAnsi="Georgia"/>
          <w:lang w:eastAsia="ro-RO"/>
        </w:rPr>
        <w:t>l</w:t>
      </w:r>
      <w:r w:rsidRPr="00FB048C">
        <w:rPr>
          <w:rFonts w:ascii="Georgia" w:hAnsi="Georgia"/>
          <w:lang w:eastAsia="ro-RO"/>
        </w:rPr>
        <w:t xml:space="preserve"> duse înaintea împăratului.</w:t>
      </w:r>
    </w:p>
    <w:p w:rsidR="00375DCD" w:rsidRPr="00FB048C" w:rsidRDefault="00375DCD" w:rsidP="002E25F3">
      <w:pPr>
        <w:pStyle w:val="Bodytext1"/>
        <w:numPr>
          <w:ilvl w:val="0"/>
          <w:numId w:val="2"/>
        </w:numPr>
        <w:shd w:val="clear" w:color="auto" w:fill="auto"/>
        <w:tabs>
          <w:tab w:val="left" w:pos="553"/>
          <w:tab w:val="left" w:pos="851"/>
        </w:tabs>
        <w:spacing w:line="250" w:lineRule="exact"/>
        <w:ind w:right="20" w:firstLine="567"/>
        <w:rPr>
          <w:rFonts w:ascii="Georgia" w:hAnsi="Georgia"/>
        </w:rPr>
      </w:pPr>
      <w:r w:rsidRPr="00FB048C">
        <w:rPr>
          <w:rFonts w:ascii="Georgia" w:hAnsi="Georgia"/>
          <w:lang w:eastAsia="ro-RO"/>
        </w:rPr>
        <w:t>Ce vrei, flăcăule, îi zise împăratul, şi ce aştepţi la poarta curţilor mele ?</w:t>
      </w:r>
    </w:p>
    <w:p w:rsidR="00375DCD" w:rsidRPr="00FB048C" w:rsidRDefault="00375DCD" w:rsidP="002E25F3">
      <w:pPr>
        <w:pStyle w:val="Bodytext1"/>
        <w:numPr>
          <w:ilvl w:val="0"/>
          <w:numId w:val="2"/>
        </w:numPr>
        <w:shd w:val="clear" w:color="auto" w:fill="auto"/>
        <w:tabs>
          <w:tab w:val="left" w:pos="543"/>
          <w:tab w:val="left" w:pos="851"/>
        </w:tabs>
        <w:spacing w:line="250" w:lineRule="exact"/>
        <w:ind w:right="20" w:firstLine="567"/>
        <w:rPr>
          <w:rFonts w:ascii="Georgia" w:hAnsi="Georgia"/>
        </w:rPr>
      </w:pPr>
      <w:r w:rsidRPr="00FB048C">
        <w:rPr>
          <w:rFonts w:ascii="Georgia" w:hAnsi="Georgia"/>
          <w:lang w:eastAsia="ro-RO"/>
        </w:rPr>
        <w:t>Ce să voi, mărite împărate, îi răspunse el, iată sînt trimis  să-ţi cer fata.</w:t>
      </w:r>
    </w:p>
    <w:p w:rsidR="00375DCD" w:rsidRPr="00FB048C" w:rsidRDefault="00375DCD" w:rsidP="002E25F3">
      <w:pPr>
        <w:pStyle w:val="Bodytext1"/>
        <w:numPr>
          <w:ilvl w:val="0"/>
          <w:numId w:val="2"/>
        </w:numPr>
        <w:shd w:val="clear" w:color="auto" w:fill="auto"/>
        <w:tabs>
          <w:tab w:val="left" w:pos="562"/>
          <w:tab w:val="left" w:pos="851"/>
        </w:tabs>
        <w:spacing w:line="250" w:lineRule="exact"/>
        <w:ind w:right="20" w:firstLine="567"/>
        <w:rPr>
          <w:rFonts w:ascii="Georgia" w:hAnsi="Georgia"/>
        </w:rPr>
      </w:pPr>
      <w:r w:rsidRPr="00FB048C">
        <w:rPr>
          <w:rFonts w:ascii="Georgia" w:hAnsi="Georgia"/>
          <w:lang w:eastAsia="ro-RO"/>
        </w:rPr>
        <w:t>Bine, băiete. Dară mai întîi trebuie să facem legă</w:t>
      </w:r>
      <w:r w:rsidRPr="00FB048C">
        <w:rPr>
          <w:rFonts w:ascii="Georgia" w:hAnsi="Georgia"/>
          <w:lang w:eastAsia="ro-RO"/>
        </w:rPr>
        <w:softHyphen/>
        <w:t>tură, căci aşa este obiceiul la curtea mea. Ai voie să te ascunzi unde vei voi, în trei zile d-a rîndul. Dacă fie-mea te va găsi, capul ţi se va tăia şi se va pune în parul ce a mai rămas, din o sută, fără cap. Iară dacă nu te va găsi, atunci cu cinste împărătească o vei lua de la mine.</w:t>
      </w:r>
    </w:p>
    <w:p w:rsidR="00375DCD" w:rsidRPr="00FB048C" w:rsidRDefault="00375DCD" w:rsidP="002E25F3">
      <w:pPr>
        <w:pStyle w:val="Bodytext1"/>
        <w:numPr>
          <w:ilvl w:val="0"/>
          <w:numId w:val="2"/>
        </w:numPr>
        <w:shd w:val="clear" w:color="auto" w:fill="auto"/>
        <w:tabs>
          <w:tab w:val="left" w:pos="553"/>
          <w:tab w:val="left" w:pos="851"/>
        </w:tabs>
        <w:spacing w:line="250" w:lineRule="exact"/>
        <w:ind w:right="20" w:firstLine="567"/>
        <w:rPr>
          <w:rFonts w:ascii="Georgia" w:hAnsi="Georgia"/>
        </w:rPr>
      </w:pPr>
      <w:r w:rsidRPr="00FB048C">
        <w:rPr>
          <w:rFonts w:ascii="Georgia" w:hAnsi="Georgia"/>
          <w:lang w:eastAsia="ro-RO"/>
        </w:rPr>
        <w:t>Am nădejde, mărite împărate. Parului îi vom putea da şi altceva, nu tot cap de om. Să facem legătura.</w:t>
      </w:r>
    </w:p>
    <w:p w:rsidR="00375DCD" w:rsidRPr="00FB048C" w:rsidRDefault="00375DCD" w:rsidP="002E25F3">
      <w:pPr>
        <w:pStyle w:val="Bodytext51"/>
        <w:numPr>
          <w:ilvl w:val="0"/>
          <w:numId w:val="2"/>
        </w:numPr>
        <w:shd w:val="clear" w:color="auto" w:fill="auto"/>
        <w:tabs>
          <w:tab w:val="left" w:pos="557"/>
          <w:tab w:val="left" w:pos="851"/>
        </w:tabs>
        <w:spacing w:before="0" w:line="250" w:lineRule="exact"/>
        <w:ind w:firstLine="567"/>
        <w:rPr>
          <w:rFonts w:ascii="Georgia" w:hAnsi="Georgia"/>
        </w:rPr>
      </w:pPr>
      <w:r w:rsidRPr="00FB048C">
        <w:rPr>
          <w:rFonts w:ascii="Georgia" w:hAnsi="Georgia"/>
          <w:lang w:eastAsia="ro-RO"/>
        </w:rPr>
        <w:t>Aşa ?</w:t>
      </w:r>
    </w:p>
    <w:p w:rsidR="00375DCD" w:rsidRPr="00FB048C" w:rsidRDefault="00375DCD" w:rsidP="002E25F3">
      <w:pPr>
        <w:pStyle w:val="Bodytext51"/>
        <w:numPr>
          <w:ilvl w:val="0"/>
          <w:numId w:val="2"/>
        </w:numPr>
        <w:shd w:val="clear" w:color="auto" w:fill="auto"/>
        <w:tabs>
          <w:tab w:val="left" w:pos="562"/>
          <w:tab w:val="left" w:pos="851"/>
        </w:tabs>
        <w:spacing w:before="0" w:line="250" w:lineRule="exact"/>
        <w:ind w:firstLine="567"/>
        <w:rPr>
          <w:rFonts w:ascii="Georgia" w:hAnsi="Georgia"/>
        </w:rPr>
      </w:pPr>
      <w:r w:rsidRPr="00FB048C">
        <w:rPr>
          <w:rFonts w:ascii="Georgia" w:hAnsi="Georgia"/>
          <w:lang w:eastAsia="ro-RO"/>
        </w:rPr>
        <w:t>Aşa.</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Se puseră şi făcură legătura ; scriseră carte şi o întăriră.</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 xml:space="preserve">Viind fata de faţă, se învoiră ca a doua zi el să se ascunză cum va şti mai bine. Iară dacă se învoiră, el rămase într-un neastâmpăr </w:t>
      </w:r>
      <w:r>
        <w:rPr>
          <w:rFonts w:ascii="Georgia" w:hAnsi="Georgia"/>
          <w:lang w:eastAsia="ro-RO"/>
        </w:rPr>
        <w:t>ce-l</w:t>
      </w:r>
      <w:r w:rsidRPr="00FB048C">
        <w:rPr>
          <w:rFonts w:ascii="Georgia" w:hAnsi="Georgia"/>
          <w:lang w:eastAsia="ro-RO"/>
        </w:rPr>
        <w:t xml:space="preserve"> chinuia mai cumplit decît moar</w:t>
      </w:r>
      <w:r w:rsidRPr="00FB048C">
        <w:rPr>
          <w:rFonts w:ascii="Georgia" w:hAnsi="Georgia"/>
          <w:lang w:eastAsia="ro-RO"/>
        </w:rPr>
        <w:softHyphen/>
        <w:t>tea. El se gîndea şi se răzgîndea cum să se ascunză mai bine. Vezi că era vorba de capul lui, iară nu de altceva. Şi tot mergînd pe gînduri şi tot plănuind, iată că-şi aduse aminte de ştiucă. Scoase solzul, se uită şi se gîndi la stăpîna lui : cînd, iată, măre, că ştiuca şi venise şi-i zise :</w:t>
      </w:r>
    </w:p>
    <w:p w:rsidR="00375DCD" w:rsidRPr="00FB048C" w:rsidRDefault="00375DCD" w:rsidP="002E25F3">
      <w:pPr>
        <w:pStyle w:val="Bodytext51"/>
        <w:numPr>
          <w:ilvl w:val="0"/>
          <w:numId w:val="2"/>
        </w:numPr>
        <w:shd w:val="clear" w:color="auto" w:fill="auto"/>
        <w:tabs>
          <w:tab w:val="left" w:pos="412"/>
          <w:tab w:val="left" w:pos="851"/>
        </w:tabs>
        <w:spacing w:before="4" w:line="250" w:lineRule="exact"/>
        <w:ind w:firstLine="567"/>
        <w:rPr>
          <w:rFonts w:ascii="Georgia" w:hAnsi="Georgia"/>
        </w:rPr>
      </w:pPr>
      <w:r w:rsidRPr="00FB048C">
        <w:rPr>
          <w:rFonts w:ascii="Georgia" w:hAnsi="Georgia"/>
          <w:lang w:eastAsia="ro-RO"/>
        </w:rPr>
        <w:t>Ce pofteşti de la mine, Făt-Frumos ?</w:t>
      </w:r>
    </w:p>
    <w:p w:rsidR="00375DCD" w:rsidRPr="00FB048C" w:rsidRDefault="00375DCD" w:rsidP="002E25F3">
      <w:pPr>
        <w:pStyle w:val="Bodytext1"/>
        <w:numPr>
          <w:ilvl w:val="0"/>
          <w:numId w:val="2"/>
        </w:numPr>
        <w:shd w:val="clear" w:color="auto" w:fill="auto"/>
        <w:tabs>
          <w:tab w:val="left" w:pos="614"/>
          <w:tab w:val="left" w:pos="851"/>
        </w:tabs>
        <w:spacing w:line="250" w:lineRule="exact"/>
        <w:ind w:right="20" w:firstLine="567"/>
        <w:rPr>
          <w:rFonts w:ascii="Georgia" w:hAnsi="Georgia"/>
        </w:rPr>
      </w:pPr>
      <w:r w:rsidRPr="00FB048C">
        <w:rPr>
          <w:rFonts w:ascii="Georgia" w:hAnsi="Georgia"/>
          <w:lang w:eastAsia="ro-RO"/>
        </w:rPr>
        <w:lastRenderedPageBreak/>
        <w:t>Ce să poftesc ? Iacă, iacă, ce mi s-a întîmplat. Nu ştii tu ceva să mă înveţi ce să fac ?</w:t>
      </w:r>
    </w:p>
    <w:p w:rsidR="00375DCD" w:rsidRPr="00FB048C" w:rsidRDefault="00375DCD" w:rsidP="002E25F3">
      <w:pPr>
        <w:pStyle w:val="Bodytext51"/>
        <w:numPr>
          <w:ilvl w:val="0"/>
          <w:numId w:val="2"/>
        </w:numPr>
        <w:shd w:val="clear" w:color="auto" w:fill="auto"/>
        <w:tabs>
          <w:tab w:val="left" w:pos="422"/>
          <w:tab w:val="left" w:pos="851"/>
        </w:tabs>
        <w:spacing w:before="0" w:line="250" w:lineRule="exact"/>
        <w:ind w:firstLine="567"/>
        <w:rPr>
          <w:rFonts w:ascii="Georgia" w:hAnsi="Georgia"/>
        </w:rPr>
      </w:pPr>
      <w:r w:rsidRPr="00FB048C">
        <w:rPr>
          <w:rFonts w:ascii="Georgia" w:hAnsi="Georgia"/>
          <w:lang w:eastAsia="ro-RO"/>
        </w:rPr>
        <w:t>Ia nu te mai îngrija ! Lasă pe mine.</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Şi îndată, lovind din coadă, făcu pe Aleodor un cosăcel şi îl ascunse pe fundul mării, printre ceilalţi cosăcei.</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 xml:space="preserve">Cînd se sculă fata, îşi luă ocheanul şi se uită cu el în toate părţile. </w:t>
      </w:r>
      <w:r>
        <w:rPr>
          <w:rFonts w:ascii="Georgia" w:hAnsi="Georgia"/>
          <w:lang w:eastAsia="ro-RO"/>
        </w:rPr>
        <w:t>Nu-l</w:t>
      </w:r>
      <w:r w:rsidRPr="00FB048C">
        <w:rPr>
          <w:rFonts w:ascii="Georgia" w:hAnsi="Georgia"/>
          <w:lang w:eastAsia="ro-RO"/>
        </w:rPr>
        <w:t xml:space="preserve"> văzu. De unde ceilalţi cari venise să o ceară în căsătorie se ascundeau prin pivniţi, pre după case, pre după cîte o şiră de paie, sau prin vreo culă părăsită, Aleodor se ascunse astfel, încît fata intră la grije că a să fie biruită. Ce-i veni ei, se uită cu ocheanu şi în mare, şi îi zări pe fundul mării, printre cosăcei. Pasămite, ocheanul ei era năzdrăvan.</w:t>
      </w:r>
    </w:p>
    <w:p w:rsidR="00375DCD" w:rsidRPr="00FB048C" w:rsidRDefault="00375DCD" w:rsidP="002E25F3">
      <w:pPr>
        <w:pStyle w:val="Bodytext1"/>
        <w:numPr>
          <w:ilvl w:val="0"/>
          <w:numId w:val="2"/>
        </w:numPr>
        <w:shd w:val="clear" w:color="auto" w:fill="auto"/>
        <w:tabs>
          <w:tab w:val="left" w:pos="633"/>
          <w:tab w:val="left" w:pos="851"/>
        </w:tabs>
        <w:spacing w:line="250" w:lineRule="exact"/>
        <w:ind w:right="20" w:firstLine="567"/>
        <w:rPr>
          <w:rFonts w:ascii="Georgia" w:hAnsi="Georgia"/>
        </w:rPr>
      </w:pPr>
      <w:r w:rsidRPr="00FB048C">
        <w:rPr>
          <w:rFonts w:ascii="Georgia" w:hAnsi="Georgia"/>
          <w:lang w:eastAsia="ro-RO"/>
        </w:rPr>
        <w:t>Ieşi d-acolo, hoţomanule, îi zise ea rîzînd. Ce mi te-ai posămăgit aşa ? Din coşcogeamite omul te-ai făcut un cosac şi mi te-ai ascuns în fundul mării.</w:t>
      </w:r>
    </w:p>
    <w:p w:rsidR="00375DCD" w:rsidRPr="00FB048C" w:rsidRDefault="00375DCD" w:rsidP="00FB048C">
      <w:pPr>
        <w:pStyle w:val="Bodytext1"/>
        <w:shd w:val="clear" w:color="auto" w:fill="auto"/>
        <w:tabs>
          <w:tab w:val="left" w:pos="851"/>
        </w:tabs>
        <w:spacing w:line="250" w:lineRule="exact"/>
        <w:ind w:firstLine="567"/>
        <w:rPr>
          <w:rFonts w:ascii="Georgia" w:hAnsi="Georgia"/>
        </w:rPr>
      </w:pPr>
      <w:r w:rsidRPr="00FB048C">
        <w:rPr>
          <w:rFonts w:ascii="Georgia" w:hAnsi="Georgia"/>
          <w:lang w:eastAsia="ro-RO"/>
        </w:rPr>
        <w:t>N-avu încotro şi trebui să iasă. Ea zise şi împăratului :</w:t>
      </w:r>
    </w:p>
    <w:p w:rsidR="00375DCD" w:rsidRPr="00FB048C" w:rsidRDefault="00375DCD" w:rsidP="002E25F3">
      <w:pPr>
        <w:pStyle w:val="Bodytext1"/>
        <w:numPr>
          <w:ilvl w:val="0"/>
          <w:numId w:val="2"/>
        </w:numPr>
        <w:shd w:val="clear" w:color="auto" w:fill="auto"/>
        <w:tabs>
          <w:tab w:val="left" w:pos="614"/>
          <w:tab w:val="left" w:pos="851"/>
        </w:tabs>
        <w:spacing w:line="250" w:lineRule="exact"/>
        <w:ind w:right="20" w:firstLine="567"/>
        <w:rPr>
          <w:rFonts w:ascii="Georgia" w:hAnsi="Georgia"/>
        </w:rPr>
      </w:pPr>
      <w:r w:rsidRPr="00FB048C">
        <w:rPr>
          <w:rFonts w:ascii="Georgia" w:hAnsi="Georgia"/>
          <w:lang w:eastAsia="ro-RO"/>
        </w:rPr>
        <w:t>Mi se pare, tată, că flăcăul ăsta mi-a venit de hac. Şi mult e nurliu şi drăgălaş. Chiar de l-oi afla pînă la a treia oară, să-l ierţi, tată, că nu e prost ca ceilalţi. Boiul lui îl arată a fi ceva mai deosebit.</w:t>
      </w:r>
    </w:p>
    <w:p w:rsidR="00375DCD" w:rsidRPr="00FB048C" w:rsidRDefault="00375DCD" w:rsidP="002E25F3">
      <w:pPr>
        <w:pStyle w:val="Bodytext51"/>
        <w:numPr>
          <w:ilvl w:val="0"/>
          <w:numId w:val="2"/>
        </w:numPr>
        <w:shd w:val="clear" w:color="auto" w:fill="auto"/>
        <w:tabs>
          <w:tab w:val="left" w:pos="422"/>
          <w:tab w:val="left" w:pos="851"/>
        </w:tabs>
        <w:spacing w:before="0" w:line="250" w:lineRule="exact"/>
        <w:ind w:firstLine="567"/>
        <w:rPr>
          <w:rFonts w:ascii="Georgia" w:hAnsi="Georgia"/>
        </w:rPr>
      </w:pPr>
      <w:r w:rsidRPr="00FB048C">
        <w:rPr>
          <w:rFonts w:ascii="Georgia" w:hAnsi="Georgia"/>
          <w:lang w:eastAsia="ro-RO"/>
        </w:rPr>
        <w:t>Vom vedea, îi răspunse împăratul.</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A doua zi, ce-i veni lui, se gîndi la corb. Acesta fu nu- maidecît dinaintea lui, şi-i zise.</w:t>
      </w:r>
    </w:p>
    <w:p w:rsidR="00375DCD" w:rsidRPr="00FB048C" w:rsidRDefault="00375DCD" w:rsidP="002E25F3">
      <w:pPr>
        <w:pStyle w:val="Bodytext51"/>
        <w:numPr>
          <w:ilvl w:val="0"/>
          <w:numId w:val="2"/>
        </w:numPr>
        <w:shd w:val="clear" w:color="auto" w:fill="auto"/>
        <w:tabs>
          <w:tab w:val="left" w:pos="422"/>
          <w:tab w:val="left" w:pos="851"/>
        </w:tabs>
        <w:spacing w:before="34" w:line="240" w:lineRule="auto"/>
        <w:ind w:firstLine="567"/>
        <w:rPr>
          <w:rFonts w:ascii="Georgia" w:hAnsi="Georgia"/>
        </w:rPr>
      </w:pPr>
      <w:r w:rsidRPr="00FB048C">
        <w:rPr>
          <w:rFonts w:ascii="Georgia" w:hAnsi="Georgia"/>
          <w:lang w:eastAsia="ro-RO"/>
        </w:rPr>
        <w:t>Ce mă vrei, stăpîne ?</w:t>
      </w:r>
    </w:p>
    <w:p w:rsidR="00375DCD" w:rsidRPr="00FB048C" w:rsidRDefault="00375DCD" w:rsidP="002E25F3">
      <w:pPr>
        <w:pStyle w:val="Bodytext1"/>
        <w:numPr>
          <w:ilvl w:val="0"/>
          <w:numId w:val="2"/>
        </w:numPr>
        <w:shd w:val="clear" w:color="auto" w:fill="auto"/>
        <w:tabs>
          <w:tab w:val="left" w:pos="628"/>
          <w:tab w:val="left" w:pos="851"/>
        </w:tabs>
        <w:ind w:right="20" w:firstLine="567"/>
        <w:rPr>
          <w:rFonts w:ascii="Georgia" w:hAnsi="Georgia"/>
        </w:rPr>
      </w:pPr>
      <w:r w:rsidRPr="00FB048C">
        <w:rPr>
          <w:rFonts w:ascii="Georgia" w:hAnsi="Georgia"/>
          <w:lang w:eastAsia="ro-RO"/>
        </w:rPr>
        <w:t>Ia uită-te, neiculiţă, ce mi s-a întîmplat ; nu ştii</w:t>
      </w:r>
      <w:r w:rsidRPr="001E5EC3">
        <w:rPr>
          <w:rStyle w:val="BodytextBookmanOldStyle"/>
          <w:rFonts w:ascii="Georgia" w:hAnsi="Georgia"/>
          <w:sz w:val="22"/>
          <w:szCs w:val="22"/>
          <w:shd w:val="clear" w:color="auto" w:fill="auto"/>
          <w:lang w:eastAsia="ro-RO"/>
        </w:rPr>
        <w:t xml:space="preserve"> </w:t>
      </w:r>
      <w:r w:rsidRPr="001E5EC3">
        <w:rPr>
          <w:rStyle w:val="BodytextBookmanOldStyle"/>
          <w:rFonts w:ascii="Georgia" w:hAnsi="Georgia"/>
          <w:b w:val="0"/>
          <w:sz w:val="22"/>
          <w:szCs w:val="22"/>
          <w:shd w:val="clear" w:color="auto" w:fill="auto"/>
          <w:lang w:eastAsia="ro-RO"/>
        </w:rPr>
        <w:t>tu</w:t>
      </w:r>
      <w:r w:rsidRPr="00FB048C">
        <w:rPr>
          <w:rStyle w:val="BodytextBookmanOldStyle"/>
          <w:rFonts w:ascii="Georgia" w:hAnsi="Georgia"/>
          <w:sz w:val="22"/>
          <w:szCs w:val="22"/>
          <w:lang w:eastAsia="ro-RO"/>
        </w:rPr>
        <w:t xml:space="preserve"> </w:t>
      </w:r>
      <w:r w:rsidRPr="00FB048C">
        <w:rPr>
          <w:rFonts w:ascii="Georgia" w:hAnsi="Georgia"/>
          <w:lang w:eastAsia="ro-RO"/>
        </w:rPr>
        <w:t>ceva să mă înveţi ?</w:t>
      </w:r>
    </w:p>
    <w:p w:rsidR="00375DCD" w:rsidRPr="00FB048C" w:rsidRDefault="00375DCD" w:rsidP="002E25F3">
      <w:pPr>
        <w:pStyle w:val="Bodytext51"/>
        <w:numPr>
          <w:ilvl w:val="0"/>
          <w:numId w:val="2"/>
        </w:numPr>
        <w:shd w:val="clear" w:color="auto" w:fill="auto"/>
        <w:tabs>
          <w:tab w:val="left" w:pos="422"/>
          <w:tab w:val="left" w:pos="851"/>
        </w:tabs>
        <w:spacing w:before="0"/>
        <w:ind w:firstLine="567"/>
        <w:rPr>
          <w:rFonts w:ascii="Georgia" w:hAnsi="Georgia"/>
        </w:rPr>
      </w:pPr>
      <w:r w:rsidRPr="00FB048C">
        <w:rPr>
          <w:rFonts w:ascii="Georgia" w:hAnsi="Georgia"/>
          <w:lang w:eastAsia="ro-RO"/>
        </w:rPr>
        <w:t>Să cercăm.</w:t>
      </w:r>
    </w:p>
    <w:p w:rsidR="00375DCD" w:rsidRPr="00FB048C" w:rsidRDefault="00375DCD" w:rsidP="00FB048C">
      <w:pPr>
        <w:pStyle w:val="Bodytext1"/>
        <w:shd w:val="clear" w:color="auto" w:fill="auto"/>
        <w:tabs>
          <w:tab w:val="left" w:pos="851"/>
        </w:tabs>
        <w:ind w:right="20" w:firstLine="567"/>
        <w:rPr>
          <w:rFonts w:ascii="Georgia" w:hAnsi="Georgia"/>
        </w:rPr>
      </w:pPr>
      <w:r>
        <w:rPr>
          <w:rFonts w:ascii="Georgia" w:hAnsi="Georgia"/>
          <w:lang w:eastAsia="ro-RO"/>
        </w:rPr>
        <w:t>Şi lovindu-l</w:t>
      </w:r>
      <w:r w:rsidRPr="00FB048C">
        <w:rPr>
          <w:rFonts w:ascii="Georgia" w:hAnsi="Georgia"/>
          <w:lang w:eastAsia="ro-RO"/>
        </w:rPr>
        <w:t xml:space="preserve"> cu aripa, îl făcu un pui de corb şi îl vîrî în</w:t>
      </w:r>
      <w:r w:rsidRPr="00FB048C">
        <w:rPr>
          <w:rFonts w:ascii="Georgia" w:hAnsi="Georgia"/>
          <w:lang w:eastAsia="ro-RO"/>
        </w:rPr>
        <w:softHyphen/>
        <w:t>tr-un stol de corbi ce se urcase pînă în vîntul turbat.</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Cum se sculă fata, îşi luă ocheanul şi iarăşi îl cătă pr</w:t>
      </w:r>
      <w:r>
        <w:rPr>
          <w:rFonts w:ascii="Georgia" w:hAnsi="Georgia"/>
          <w:lang w:eastAsia="ro-RO"/>
        </w:rPr>
        <w:t>in toate locurile. Nu e. Caută-l pe pămînt, nu e. Caută-l</w:t>
      </w:r>
      <w:r w:rsidRPr="00FB048C">
        <w:rPr>
          <w:rFonts w:ascii="Georgia" w:hAnsi="Georgia"/>
          <w:lang w:eastAsia="ro-RO"/>
        </w:rPr>
        <w:t xml:space="preserve"> prin ape şi prin mări, nu e. Se luă de gînduri fata. Cînd către nămiezi, ce-i veni ei, se uită şi în sus. Şi zărindu-</w:t>
      </w:r>
      <w:r>
        <w:rPr>
          <w:rFonts w:ascii="Georgia" w:hAnsi="Georgia"/>
          <w:lang w:eastAsia="ro-RO"/>
        </w:rPr>
        <w:t>l</w:t>
      </w:r>
      <w:r w:rsidRPr="00FB048C">
        <w:rPr>
          <w:rFonts w:ascii="Georgia" w:hAnsi="Georgia"/>
          <w:lang w:eastAsia="ro-RO"/>
        </w:rPr>
        <w:t xml:space="preserve"> în slava cerului printre stolul de corbi, începu a-i face cu degetul, şi-i zise :</w:t>
      </w:r>
    </w:p>
    <w:p w:rsidR="00375DCD" w:rsidRPr="00FB048C" w:rsidRDefault="00375DCD" w:rsidP="002E25F3">
      <w:pPr>
        <w:pStyle w:val="Bodytext1"/>
        <w:numPr>
          <w:ilvl w:val="0"/>
          <w:numId w:val="2"/>
        </w:numPr>
        <w:shd w:val="clear" w:color="auto" w:fill="auto"/>
        <w:tabs>
          <w:tab w:val="left" w:pos="628"/>
          <w:tab w:val="left" w:pos="851"/>
        </w:tabs>
        <w:ind w:right="20" w:firstLine="567"/>
        <w:rPr>
          <w:rFonts w:ascii="Georgia" w:hAnsi="Georgia"/>
        </w:rPr>
      </w:pPr>
      <w:r w:rsidRPr="00FB048C">
        <w:rPr>
          <w:rFonts w:ascii="Georgia" w:hAnsi="Georgia"/>
          <w:lang w:eastAsia="ro-RO"/>
        </w:rPr>
        <w:t>Ghidi, ghidi, tălharule ce eşti ! Dă-te jos d-acolo, omule, ce mi te-ai făcut aşa pitcoace de pasăre ? Nici în rai nu scapi de mine !</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lastRenderedPageBreak/>
        <w:t>Se dete jos, că n-avea ce face. Împăratul începu a se mi</w:t>
      </w:r>
      <w:r w:rsidRPr="00FB048C">
        <w:rPr>
          <w:rFonts w:ascii="Georgia" w:hAnsi="Georgia"/>
          <w:lang w:eastAsia="ro-RO"/>
        </w:rPr>
        <w:softHyphen/>
        <w:t>nuna şi el de isteţimea lui Aleodor şi-şi plecă urechea la rugăciunea fiei sale.</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Însă, fiindcă legătura era ca să se ascunză pînă de trei ori, împăratul zise :</w:t>
      </w:r>
    </w:p>
    <w:p w:rsidR="00375DCD" w:rsidRPr="00FB048C" w:rsidRDefault="00375DCD" w:rsidP="002E25F3">
      <w:pPr>
        <w:pStyle w:val="Bodytext1"/>
        <w:numPr>
          <w:ilvl w:val="0"/>
          <w:numId w:val="2"/>
        </w:numPr>
        <w:shd w:val="clear" w:color="auto" w:fill="auto"/>
        <w:tabs>
          <w:tab w:val="left" w:pos="412"/>
          <w:tab w:val="left" w:pos="851"/>
        </w:tabs>
        <w:ind w:firstLine="567"/>
        <w:rPr>
          <w:rFonts w:ascii="Georgia" w:hAnsi="Georgia"/>
        </w:rPr>
      </w:pPr>
      <w:r w:rsidRPr="00FB048C">
        <w:rPr>
          <w:rFonts w:ascii="Georgia" w:hAnsi="Georgia"/>
          <w:lang w:eastAsia="ro-RO"/>
        </w:rPr>
        <w:t>D-a minune, ia să vedem unde are să se mai ascunză ?</w:t>
      </w:r>
    </w:p>
    <w:p w:rsidR="00375DCD" w:rsidRPr="00FB048C" w:rsidRDefault="00375DCD" w:rsidP="00FB048C">
      <w:pPr>
        <w:pStyle w:val="Bodytext1"/>
        <w:shd w:val="clear" w:color="auto" w:fill="auto"/>
        <w:tabs>
          <w:tab w:val="left" w:pos="851"/>
        </w:tabs>
        <w:ind w:firstLine="567"/>
        <w:rPr>
          <w:rFonts w:ascii="Georgia" w:hAnsi="Georgia"/>
        </w:rPr>
      </w:pPr>
      <w:r w:rsidRPr="00FB048C">
        <w:rPr>
          <w:rFonts w:ascii="Georgia" w:hAnsi="Georgia"/>
          <w:lang w:eastAsia="ro-RO"/>
        </w:rPr>
        <w:t>A treia zi, dis-de-dimineaţă, se gîndi la tăune. Acesta veni   într-un suflet. După ce îi spuse ce voieşte, tăunele zise :</w:t>
      </w:r>
    </w:p>
    <w:p w:rsidR="00375DCD" w:rsidRPr="00FB048C" w:rsidRDefault="00375DCD" w:rsidP="002E25F3">
      <w:pPr>
        <w:pStyle w:val="Bodytext51"/>
        <w:numPr>
          <w:ilvl w:val="0"/>
          <w:numId w:val="2"/>
        </w:numPr>
        <w:shd w:val="clear" w:color="auto" w:fill="auto"/>
        <w:tabs>
          <w:tab w:val="left" w:pos="417"/>
          <w:tab w:val="left" w:pos="851"/>
        </w:tabs>
        <w:spacing w:before="0"/>
        <w:ind w:firstLine="567"/>
        <w:rPr>
          <w:rFonts w:ascii="Georgia" w:hAnsi="Georgia"/>
        </w:rPr>
      </w:pPr>
      <w:r w:rsidRPr="00FB048C">
        <w:rPr>
          <w:rFonts w:ascii="Georgia" w:hAnsi="Georgia"/>
          <w:lang w:eastAsia="ro-RO"/>
        </w:rPr>
        <w:t>Lasă pe mine, şi de te-o găsi, eu aci sînt.</w:t>
      </w:r>
    </w:p>
    <w:p w:rsidR="00375DCD" w:rsidRPr="00FB048C" w:rsidRDefault="00375DCD" w:rsidP="00FB048C">
      <w:pPr>
        <w:pStyle w:val="Bodytext1"/>
        <w:shd w:val="clear" w:color="auto" w:fill="auto"/>
        <w:tabs>
          <w:tab w:val="left" w:pos="851"/>
        </w:tabs>
        <w:spacing w:before="16" w:line="235" w:lineRule="exact"/>
        <w:ind w:right="20" w:firstLine="567"/>
        <w:rPr>
          <w:rFonts w:ascii="Georgia" w:hAnsi="Georgia"/>
        </w:rPr>
      </w:pPr>
      <w:r w:rsidRPr="00FB048C">
        <w:rPr>
          <w:rFonts w:ascii="Georgia" w:hAnsi="Georgia"/>
          <w:lang w:eastAsia="ro-RO"/>
        </w:rPr>
        <w:t>Îl făcu o lindină şi-</w:t>
      </w:r>
      <w:r>
        <w:rPr>
          <w:rFonts w:ascii="Georgia" w:hAnsi="Georgia"/>
          <w:lang w:eastAsia="ro-RO"/>
        </w:rPr>
        <w:t>l</w:t>
      </w:r>
      <w:r w:rsidRPr="00FB048C">
        <w:rPr>
          <w:rFonts w:ascii="Georgia" w:hAnsi="Georgia"/>
          <w:lang w:eastAsia="ro-RO"/>
        </w:rPr>
        <w:t xml:space="preserve"> ascunse chiar în coada fetei, fără să simţă ea.</w:t>
      </w:r>
    </w:p>
    <w:p w:rsidR="00375DCD" w:rsidRPr="00FB048C" w:rsidRDefault="00375DCD" w:rsidP="00FB048C">
      <w:pPr>
        <w:pStyle w:val="Bodytext1"/>
        <w:shd w:val="clear" w:color="auto" w:fill="auto"/>
        <w:tabs>
          <w:tab w:val="left" w:pos="851"/>
        </w:tabs>
        <w:spacing w:line="250" w:lineRule="exact"/>
        <w:ind w:right="20" w:firstLine="567"/>
        <w:rPr>
          <w:rFonts w:ascii="Georgia" w:hAnsi="Georgia"/>
        </w:rPr>
      </w:pPr>
      <w:r w:rsidRPr="00FB048C">
        <w:rPr>
          <w:rFonts w:ascii="Georgia" w:hAnsi="Georgia"/>
          <w:lang w:eastAsia="ro-RO"/>
        </w:rPr>
        <w:t>Sculîndu-se fata şi luînd ocheanul, îl căută toată ziua, şi, ca să dea de dînsul, nici cît. Ea se da de ceasul morţii, căci îl simţea, i se arăta ei a fi p-aci prin preajmă, dară de vă</w:t>
      </w:r>
      <w:r w:rsidRPr="00FB048C">
        <w:rPr>
          <w:rFonts w:ascii="Georgia" w:hAnsi="Georgia"/>
          <w:lang w:eastAsia="ro-RO"/>
        </w:rPr>
        <w:softHyphen/>
        <w:t xml:space="preserve">zut </w:t>
      </w:r>
      <w:r>
        <w:rPr>
          <w:rFonts w:ascii="Georgia" w:hAnsi="Georgia"/>
          <w:lang w:eastAsia="ro-RO"/>
        </w:rPr>
        <w:t>nu-l</w:t>
      </w:r>
      <w:r w:rsidRPr="00FB048C">
        <w:rPr>
          <w:rFonts w:ascii="Georgia" w:hAnsi="Georgia"/>
          <w:lang w:eastAsia="ro-RO"/>
        </w:rPr>
        <w:t xml:space="preserve"> vedea. Cătă cu ocheanul prin mare, prin pămînt, prin văzduh, dară </w:t>
      </w:r>
      <w:r>
        <w:rPr>
          <w:rFonts w:ascii="Georgia" w:hAnsi="Georgia"/>
          <w:lang w:eastAsia="ro-RO"/>
        </w:rPr>
        <w:t>nu-l</w:t>
      </w:r>
      <w:r w:rsidRPr="00FB048C">
        <w:rPr>
          <w:rFonts w:ascii="Georgia" w:hAnsi="Georgia"/>
          <w:lang w:eastAsia="ro-RO"/>
        </w:rPr>
        <w:t xml:space="preserve"> văzu nicăiri. Către seară, obosită de atîta căutare, strigă :</w:t>
      </w:r>
    </w:p>
    <w:p w:rsidR="00375DCD" w:rsidRPr="00FB048C" w:rsidRDefault="00375DCD" w:rsidP="002E25F3">
      <w:pPr>
        <w:pStyle w:val="Bodytext1"/>
        <w:numPr>
          <w:ilvl w:val="0"/>
          <w:numId w:val="2"/>
        </w:numPr>
        <w:shd w:val="clear" w:color="auto" w:fill="auto"/>
        <w:tabs>
          <w:tab w:val="left" w:pos="567"/>
          <w:tab w:val="left" w:pos="851"/>
        </w:tabs>
        <w:spacing w:line="250" w:lineRule="exact"/>
        <w:ind w:firstLine="567"/>
        <w:rPr>
          <w:rFonts w:ascii="Georgia" w:hAnsi="Georgia"/>
        </w:rPr>
      </w:pPr>
      <w:r w:rsidRPr="00FB048C">
        <w:rPr>
          <w:rFonts w:ascii="Georgia" w:hAnsi="Georgia"/>
          <w:lang w:eastAsia="ro-RO"/>
        </w:rPr>
        <w:t>Ci că arată-te odată ! Te simţ că eşti p-aci p-aproape, dară nu te văz. Tu m-ai biruit, a ta să fiu.</w:t>
      </w:r>
    </w:p>
    <w:p w:rsidR="00375DCD" w:rsidRPr="00FB048C" w:rsidRDefault="00375DCD" w:rsidP="00FB048C">
      <w:pPr>
        <w:pStyle w:val="Bodytext1"/>
        <w:shd w:val="clear" w:color="auto" w:fill="auto"/>
        <w:tabs>
          <w:tab w:val="left" w:pos="851"/>
        </w:tabs>
        <w:spacing w:line="250" w:lineRule="exact"/>
        <w:ind w:firstLine="567"/>
        <w:rPr>
          <w:rFonts w:ascii="Georgia" w:hAnsi="Georgia"/>
        </w:rPr>
      </w:pPr>
      <w:r w:rsidRPr="00FB048C">
        <w:rPr>
          <w:rFonts w:ascii="Georgia" w:hAnsi="Georgia"/>
          <w:lang w:eastAsia="ro-RO"/>
        </w:rPr>
        <w:t>Dacă auzi el că este biruită, se dete binişor jos din coada ei şi se arătă. Împăratul n-avu nici el ce mai zice şi îi dete fata. Cînd plecară, îi petrecu cu mare cinste şi alai, pînă afară din împărăţia lui.</w:t>
      </w:r>
    </w:p>
    <w:p w:rsidR="00375DCD" w:rsidRPr="00FB048C" w:rsidRDefault="00375DCD" w:rsidP="00FB048C">
      <w:pPr>
        <w:pStyle w:val="Bodytext1"/>
        <w:shd w:val="clear" w:color="auto" w:fill="auto"/>
        <w:tabs>
          <w:tab w:val="left" w:pos="851"/>
        </w:tabs>
        <w:spacing w:line="250" w:lineRule="exact"/>
        <w:ind w:firstLine="567"/>
        <w:rPr>
          <w:rFonts w:ascii="Georgia" w:hAnsi="Georgia"/>
        </w:rPr>
      </w:pPr>
      <w:r w:rsidRPr="00FB048C">
        <w:rPr>
          <w:rFonts w:ascii="Georgia" w:hAnsi="Georgia"/>
          <w:lang w:eastAsia="ro-RO"/>
        </w:rPr>
        <w:t>Pe drum, ei stătură să facă popas. Şi, după ce îmbu</w:t>
      </w:r>
      <w:r w:rsidRPr="00FB048C">
        <w:rPr>
          <w:rFonts w:ascii="Georgia" w:hAnsi="Georgia"/>
          <w:lang w:eastAsia="ro-RO"/>
        </w:rPr>
        <w:softHyphen/>
        <w:t>cară cîte ceva, el puse capul în poala ei şi adormi. Fata de împărat, tot uitîndu-se la el, i se scurgea ochii după fru</w:t>
      </w:r>
      <w:r w:rsidRPr="00FB048C">
        <w:rPr>
          <w:rFonts w:ascii="Georgia" w:hAnsi="Georgia"/>
          <w:lang w:eastAsia="ro-RO"/>
        </w:rPr>
        <w:softHyphen/>
        <w:t>museţea şi după boiul lui. Inima îi dete brînci şi ea nu se putu opri, ci îl sărută. Aleodor, cum se deşteptă, îi trase o palmă de auzi cîinii în Giurgiu. Ea plînse şi îi zise :</w:t>
      </w:r>
    </w:p>
    <w:p w:rsidR="00375DCD" w:rsidRPr="00FB048C" w:rsidRDefault="00375DCD" w:rsidP="002E25F3">
      <w:pPr>
        <w:pStyle w:val="Bodytext51"/>
        <w:numPr>
          <w:ilvl w:val="0"/>
          <w:numId w:val="2"/>
        </w:numPr>
        <w:shd w:val="clear" w:color="auto" w:fill="auto"/>
        <w:tabs>
          <w:tab w:val="left" w:pos="562"/>
          <w:tab w:val="left" w:pos="851"/>
        </w:tabs>
        <w:spacing w:before="0" w:line="250" w:lineRule="exact"/>
        <w:ind w:firstLine="567"/>
        <w:rPr>
          <w:rFonts w:ascii="Georgia" w:hAnsi="Georgia"/>
        </w:rPr>
      </w:pPr>
      <w:r w:rsidRPr="00FB048C">
        <w:rPr>
          <w:rFonts w:ascii="Georgia" w:hAnsi="Georgia"/>
          <w:lang w:eastAsia="ro-RO"/>
        </w:rPr>
        <w:t>I ! Aleodor dragă, dară grea palmă mai ai !</w:t>
      </w:r>
    </w:p>
    <w:p w:rsidR="00375DCD" w:rsidRPr="00FB048C" w:rsidRDefault="00375DCD" w:rsidP="002E25F3">
      <w:pPr>
        <w:pStyle w:val="Bodytext1"/>
        <w:numPr>
          <w:ilvl w:val="0"/>
          <w:numId w:val="2"/>
        </w:numPr>
        <w:shd w:val="clear" w:color="auto" w:fill="auto"/>
        <w:tabs>
          <w:tab w:val="left" w:pos="558"/>
          <w:tab w:val="left" w:pos="851"/>
        </w:tabs>
        <w:spacing w:line="250" w:lineRule="exact"/>
        <w:ind w:firstLine="567"/>
        <w:rPr>
          <w:rFonts w:ascii="Georgia" w:hAnsi="Georgia"/>
        </w:rPr>
      </w:pPr>
      <w:r w:rsidRPr="00FB048C">
        <w:rPr>
          <w:rFonts w:ascii="Georgia" w:hAnsi="Georgia"/>
          <w:lang w:eastAsia="ro-RO"/>
        </w:rPr>
        <w:t>Te-am pălmuit pentru fapta ce ai făcut ; căci eu nu te-am luat pentru mine, ci pentru cela ce m-a trămis pe mine.</w:t>
      </w:r>
    </w:p>
    <w:p w:rsidR="00375DCD" w:rsidRPr="00FB048C" w:rsidRDefault="00375DCD" w:rsidP="002E25F3">
      <w:pPr>
        <w:pStyle w:val="Bodytext1"/>
        <w:numPr>
          <w:ilvl w:val="0"/>
          <w:numId w:val="2"/>
        </w:numPr>
        <w:shd w:val="clear" w:color="auto" w:fill="auto"/>
        <w:tabs>
          <w:tab w:val="left" w:pos="558"/>
          <w:tab w:val="left" w:pos="851"/>
        </w:tabs>
        <w:spacing w:line="250" w:lineRule="exact"/>
        <w:ind w:firstLine="567"/>
        <w:rPr>
          <w:rFonts w:ascii="Georgia" w:hAnsi="Georgia"/>
        </w:rPr>
      </w:pPr>
      <w:r w:rsidRPr="00FB048C">
        <w:rPr>
          <w:rFonts w:ascii="Georgia" w:hAnsi="Georgia"/>
          <w:lang w:eastAsia="ro-RO"/>
        </w:rPr>
        <w:t>Apoi bine, frăţioare, de ce nu mi-ai spus aşa de acasă ; căci atunci ştiam şi eu ce să fac ; dar lasă, nici acum nu e timpul trecut.</w:t>
      </w:r>
    </w:p>
    <w:p w:rsidR="00375DCD" w:rsidRPr="00FB048C" w:rsidRDefault="00375DCD" w:rsidP="00FB048C">
      <w:pPr>
        <w:pStyle w:val="Bodytext1"/>
        <w:shd w:val="clear" w:color="auto" w:fill="auto"/>
        <w:tabs>
          <w:tab w:val="left" w:pos="851"/>
        </w:tabs>
        <w:spacing w:line="250" w:lineRule="exact"/>
        <w:ind w:firstLine="567"/>
        <w:rPr>
          <w:rFonts w:ascii="Georgia" w:hAnsi="Georgia"/>
        </w:rPr>
      </w:pPr>
      <w:r w:rsidRPr="00FB048C">
        <w:rPr>
          <w:rFonts w:ascii="Georgia" w:hAnsi="Georgia"/>
          <w:lang w:eastAsia="ro-RO"/>
        </w:rPr>
        <w:t>Pornind şi de aci, ajunseră cu sănătate la Jumătatea-de- om-călare-pe-jumătate-de-iepure-şchiop.</w:t>
      </w:r>
    </w:p>
    <w:p w:rsidR="00375DCD" w:rsidRPr="00FB048C" w:rsidRDefault="00375DCD" w:rsidP="002E25F3">
      <w:pPr>
        <w:pStyle w:val="Bodytext1"/>
        <w:numPr>
          <w:ilvl w:val="0"/>
          <w:numId w:val="2"/>
        </w:numPr>
        <w:shd w:val="clear" w:color="auto" w:fill="auto"/>
        <w:tabs>
          <w:tab w:val="left" w:pos="558"/>
          <w:tab w:val="left" w:pos="851"/>
        </w:tabs>
        <w:spacing w:line="264" w:lineRule="exact"/>
        <w:ind w:firstLine="567"/>
        <w:rPr>
          <w:rFonts w:ascii="Georgia" w:hAnsi="Georgia"/>
        </w:rPr>
      </w:pPr>
      <w:r w:rsidRPr="00FB048C">
        <w:rPr>
          <w:rFonts w:ascii="Georgia" w:hAnsi="Georgia"/>
          <w:lang w:eastAsia="ro-RO"/>
        </w:rPr>
        <w:lastRenderedPageBreak/>
        <w:t>Iată m-am închinat cu slujba, zise Aleodor, şi voi să plece.</w:t>
      </w:r>
    </w:p>
    <w:p w:rsidR="00375DCD" w:rsidRPr="00FB048C" w:rsidRDefault="00375DCD" w:rsidP="00FB048C">
      <w:pPr>
        <w:pStyle w:val="Bodytext1"/>
        <w:shd w:val="clear" w:color="auto" w:fill="auto"/>
        <w:tabs>
          <w:tab w:val="left" w:pos="851"/>
        </w:tabs>
        <w:spacing w:before="8"/>
        <w:ind w:firstLine="567"/>
        <w:rPr>
          <w:rFonts w:ascii="Georgia" w:hAnsi="Georgia"/>
        </w:rPr>
      </w:pPr>
      <w:r w:rsidRPr="00FB048C">
        <w:rPr>
          <w:rFonts w:ascii="Georgia" w:hAnsi="Georgia"/>
          <w:lang w:eastAsia="ro-RO"/>
        </w:rPr>
        <w:t>Fata, cînd văzu pe acea iasmă, se cutremură de scîrbă şi nu voia să rămîie la dînsul odată cu capul.</w:t>
      </w:r>
    </w:p>
    <w:p w:rsidR="00375DCD" w:rsidRPr="00FB048C" w:rsidRDefault="00375DCD" w:rsidP="00FB048C">
      <w:pPr>
        <w:pStyle w:val="Bodytext1"/>
        <w:shd w:val="clear" w:color="auto" w:fill="auto"/>
        <w:tabs>
          <w:tab w:val="left" w:pos="851"/>
        </w:tabs>
        <w:ind w:firstLine="567"/>
        <w:rPr>
          <w:rFonts w:ascii="Georgia" w:hAnsi="Georgia"/>
        </w:rPr>
      </w:pPr>
      <w:r w:rsidRPr="00FB048C">
        <w:rPr>
          <w:rFonts w:ascii="Georgia" w:hAnsi="Georgia"/>
          <w:lang w:eastAsia="ro-RO"/>
        </w:rPr>
        <w:t xml:space="preserve">Slutul se dete pe lîngă fată şi începu s-o linguşească cu vorbe mierlăitoare şi să se ia cu binele pe lîngă dînsa. Dară </w:t>
      </w:r>
      <w:r w:rsidRPr="001E5EC3">
        <w:rPr>
          <w:rStyle w:val="BodytextItalic"/>
          <w:rFonts w:ascii="Georgia" w:hAnsi="Georgia"/>
          <w:i w:val="0"/>
          <w:shd w:val="clear" w:color="auto" w:fill="auto"/>
          <w:lang w:eastAsia="ro-RO"/>
        </w:rPr>
        <w:t>fata</w:t>
      </w:r>
      <w:r w:rsidRPr="00FB048C">
        <w:rPr>
          <w:rFonts w:ascii="Georgia" w:hAnsi="Georgia"/>
          <w:lang w:eastAsia="ro-RO"/>
        </w:rPr>
        <w:t xml:space="preserve"> îi zise :</w:t>
      </w:r>
    </w:p>
    <w:p w:rsidR="00375DCD" w:rsidRPr="00FB048C" w:rsidRDefault="00375DCD" w:rsidP="002E25F3">
      <w:pPr>
        <w:pStyle w:val="Bodytext1"/>
        <w:numPr>
          <w:ilvl w:val="0"/>
          <w:numId w:val="2"/>
        </w:numPr>
        <w:shd w:val="clear" w:color="auto" w:fill="auto"/>
        <w:tabs>
          <w:tab w:val="left" w:pos="543"/>
          <w:tab w:val="left" w:pos="851"/>
        </w:tabs>
        <w:ind w:right="20" w:firstLine="567"/>
        <w:rPr>
          <w:rFonts w:ascii="Georgia" w:hAnsi="Georgia"/>
        </w:rPr>
      </w:pPr>
      <w:r w:rsidRPr="00FB048C">
        <w:rPr>
          <w:rFonts w:ascii="Georgia" w:hAnsi="Georgia"/>
          <w:lang w:eastAsia="ro-RO"/>
        </w:rPr>
        <w:t>Piei de dinaintea mea, satano, că te trimit la mumă-ta, Iadul, care te-a vărsat pe faţa pămîntului.</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Sluţenia de neom se topea de dragostea fetei, se lungea cu burta pe pămînt şi umbla cu şoşele, cu momele, să îndu</w:t>
      </w:r>
      <w:r w:rsidRPr="00FB048C">
        <w:rPr>
          <w:rFonts w:ascii="Georgia" w:hAnsi="Georgia"/>
          <w:lang w:eastAsia="ro-RO"/>
        </w:rPr>
        <w:softHyphen/>
        <w:t xml:space="preserve">plece pre fată   </w:t>
      </w:r>
      <w:r>
        <w:rPr>
          <w:rFonts w:ascii="Georgia" w:hAnsi="Georgia"/>
          <w:lang w:eastAsia="ro-RO"/>
        </w:rPr>
        <w:t>a-l</w:t>
      </w:r>
      <w:r w:rsidRPr="00FB048C">
        <w:rPr>
          <w:rFonts w:ascii="Georgia" w:hAnsi="Georgia"/>
          <w:lang w:eastAsia="ro-RO"/>
        </w:rPr>
        <w:t xml:space="preserve"> lua de bărbat.</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 xml:space="preserve">Dară, aş ! feritu-l-a sîntuleţul să se apropie de dînsa ! căci îl ţinea ţintuit în loc cu ochii cît de colo. Din satană, din iasmă şi din spurcăciune </w:t>
      </w:r>
      <w:r>
        <w:rPr>
          <w:rFonts w:ascii="Georgia" w:hAnsi="Georgia"/>
          <w:lang w:eastAsia="ro-RO"/>
        </w:rPr>
        <w:t>nu-l</w:t>
      </w:r>
      <w:r w:rsidRPr="00FB048C">
        <w:rPr>
          <w:rFonts w:ascii="Georgia" w:hAnsi="Georgia"/>
          <w:lang w:eastAsia="ro-RO"/>
        </w:rPr>
        <w:t xml:space="preserve"> mai scotea.</w:t>
      </w:r>
    </w:p>
    <w:p w:rsidR="00375DCD" w:rsidRPr="00FB048C" w:rsidRDefault="00375DCD" w:rsidP="002E25F3">
      <w:pPr>
        <w:pStyle w:val="Bodytext1"/>
        <w:numPr>
          <w:ilvl w:val="0"/>
          <w:numId w:val="2"/>
        </w:numPr>
        <w:shd w:val="clear" w:color="auto" w:fill="auto"/>
        <w:tabs>
          <w:tab w:val="left" w:pos="538"/>
          <w:tab w:val="left" w:pos="851"/>
        </w:tabs>
        <w:ind w:right="20" w:firstLine="567"/>
        <w:rPr>
          <w:rFonts w:ascii="Georgia" w:hAnsi="Georgia"/>
        </w:rPr>
      </w:pPr>
      <w:r w:rsidRPr="00FB048C">
        <w:rPr>
          <w:rFonts w:ascii="Georgia" w:hAnsi="Georgia"/>
          <w:lang w:eastAsia="ro-RO"/>
        </w:rPr>
        <w:t>Piei, necuratule, de pe faţa pămîntului, să scape lu</w:t>
      </w:r>
      <w:r w:rsidRPr="00FB048C">
        <w:rPr>
          <w:rFonts w:ascii="Georgia" w:hAnsi="Georgia"/>
          <w:lang w:eastAsia="ro-RO"/>
        </w:rPr>
        <w:softHyphen/>
        <w:t>mea de o ciumă şi de o holeră ca tine.</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Mai stărui ce mai stărui, şi dacă se văzu înfruntat pînă într-atît, iasma plesni de necaz, cum de să fie el ocărît atît de mult de o cutră de muiere.</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Atunci Aleodor întinse coprinsul său şi peste moşia lui Jumătate-de-om-călare-pe-jumătate-de-iepure-şchiop, luă de soţie pe fata lui Verdeş împărat şi se întoarse la împă</w:t>
      </w:r>
      <w:r w:rsidRPr="00FB048C">
        <w:rPr>
          <w:rFonts w:ascii="Georgia" w:hAnsi="Georgia"/>
          <w:lang w:eastAsia="ro-RO"/>
        </w:rPr>
        <w:softHyphen/>
        <w:t>răţia lui.</w:t>
      </w:r>
    </w:p>
    <w:p w:rsidR="00375DCD" w:rsidRPr="00FB048C" w:rsidRDefault="00375DCD" w:rsidP="00FB048C">
      <w:pPr>
        <w:pStyle w:val="Bodytext1"/>
        <w:shd w:val="clear" w:color="auto" w:fill="auto"/>
        <w:tabs>
          <w:tab w:val="left" w:pos="851"/>
        </w:tabs>
        <w:ind w:right="20" w:firstLine="567"/>
        <w:rPr>
          <w:rFonts w:ascii="Georgia" w:hAnsi="Georgia"/>
        </w:rPr>
      </w:pPr>
      <w:r w:rsidRPr="00FB048C">
        <w:rPr>
          <w:rFonts w:ascii="Georgia" w:hAnsi="Georgia"/>
          <w:lang w:eastAsia="ro-RO"/>
        </w:rPr>
        <w:t>Cînd îl văzură alde gloatele venind teafăr, alături cu o soţioară de-i rîdea şi stelele de frumoasă, îl primiră cu mare bucurie ; şi, urcîndu-se din nou în scaunul împărăţiei, domni şi trăi în fericire, pînă se istoviră.Iară eu încălecai p-o şa şi v-o spusei dumneavoastră aşa.</w:t>
      </w:r>
    </w:p>
    <w:bookmarkEnd w:id="2"/>
    <w:p w:rsidR="00375DCD" w:rsidRPr="00C91530" w:rsidRDefault="00375DCD" w:rsidP="00C91530">
      <w:pPr>
        <w:pStyle w:val="Autor"/>
      </w:pPr>
      <w:r>
        <w:lastRenderedPageBreak/>
        <w:t>GH. DEM. TEODORESCU</w:t>
      </w:r>
    </w:p>
    <w:p w:rsidR="00375DCD" w:rsidRPr="00C91530" w:rsidRDefault="00375DCD" w:rsidP="007210E7">
      <w:pPr>
        <w:pStyle w:val="Titlu"/>
        <w:jc w:val="left"/>
      </w:pPr>
      <w:r>
        <w:rPr>
          <w:b/>
        </w:rPr>
        <w:t>Viteazul cu mîna de aur</w:t>
      </w:r>
    </w:p>
    <w:p w:rsidR="00375DCD" w:rsidRPr="00950683" w:rsidRDefault="00375DCD" w:rsidP="002651E0">
      <w:pPr>
        <w:pStyle w:val="Bodytext41"/>
        <w:shd w:val="clear" w:color="auto" w:fill="auto"/>
        <w:tabs>
          <w:tab w:val="left" w:pos="851"/>
        </w:tabs>
        <w:spacing w:before="231" w:after="0" w:line="254" w:lineRule="exact"/>
        <w:ind w:firstLine="2268"/>
        <w:rPr>
          <w:rFonts w:ascii="Georgia" w:hAnsi="Georgia"/>
        </w:rPr>
      </w:pPr>
      <w:bookmarkStart w:id="4" w:name="_Toc270711411"/>
      <w:r w:rsidRPr="00950683">
        <w:rPr>
          <w:rStyle w:val="Bodytext4NotItalic"/>
          <w:rFonts w:ascii="Georgia" w:hAnsi="Georgia"/>
          <w:shd w:val="clear" w:color="auto" w:fill="auto"/>
          <w:lang w:eastAsia="ro-RO"/>
        </w:rPr>
        <w:t>A</w:t>
      </w:r>
      <w:r w:rsidRPr="00950683">
        <w:rPr>
          <w:rFonts w:ascii="Georgia" w:hAnsi="Georgia"/>
          <w:lang w:eastAsia="ro-RO"/>
        </w:rPr>
        <w:t xml:space="preserve"> fost odată</w:t>
      </w:r>
    </w:p>
    <w:p w:rsidR="00375DCD" w:rsidRPr="00950683" w:rsidRDefault="00375DCD" w:rsidP="002651E0">
      <w:pPr>
        <w:pStyle w:val="Bodytext41"/>
        <w:shd w:val="clear" w:color="auto" w:fill="auto"/>
        <w:tabs>
          <w:tab w:val="left" w:pos="851"/>
        </w:tabs>
        <w:spacing w:after="0" w:line="254" w:lineRule="exact"/>
        <w:ind w:firstLine="2268"/>
        <w:rPr>
          <w:rFonts w:ascii="Georgia" w:hAnsi="Georgia"/>
        </w:rPr>
      </w:pPr>
      <w:r w:rsidRPr="00950683">
        <w:rPr>
          <w:rFonts w:ascii="Georgia" w:hAnsi="Georgia"/>
          <w:lang w:eastAsia="ro-RO"/>
        </w:rPr>
        <w:t>ca niciodată,</w:t>
      </w:r>
    </w:p>
    <w:p w:rsidR="00375DCD" w:rsidRPr="00950683" w:rsidRDefault="00375DCD" w:rsidP="002651E0">
      <w:pPr>
        <w:pStyle w:val="Bodytext41"/>
        <w:shd w:val="clear" w:color="auto" w:fill="auto"/>
        <w:tabs>
          <w:tab w:val="left" w:pos="851"/>
        </w:tabs>
        <w:spacing w:after="0" w:line="254" w:lineRule="exact"/>
        <w:ind w:firstLine="2268"/>
        <w:rPr>
          <w:rFonts w:ascii="Georgia" w:hAnsi="Georgia"/>
        </w:rPr>
      </w:pPr>
      <w:r w:rsidRPr="00950683">
        <w:rPr>
          <w:rFonts w:ascii="Georgia" w:hAnsi="Georgia"/>
          <w:lang w:eastAsia="ro-RO"/>
        </w:rPr>
        <w:t>cînd n-ar fi,</w:t>
      </w:r>
    </w:p>
    <w:p w:rsidR="00375DCD" w:rsidRPr="00950683" w:rsidRDefault="00375DCD" w:rsidP="002651E0">
      <w:pPr>
        <w:pStyle w:val="Bodytext41"/>
        <w:shd w:val="clear" w:color="auto" w:fill="auto"/>
        <w:tabs>
          <w:tab w:val="left" w:pos="851"/>
        </w:tabs>
        <w:spacing w:after="0" w:line="254" w:lineRule="exact"/>
        <w:ind w:firstLine="2268"/>
        <w:rPr>
          <w:rFonts w:ascii="Georgia" w:hAnsi="Georgia"/>
        </w:rPr>
      </w:pPr>
      <w:r w:rsidRPr="00950683">
        <w:rPr>
          <w:rFonts w:ascii="Georgia" w:hAnsi="Georgia"/>
          <w:lang w:eastAsia="ro-RO"/>
        </w:rPr>
        <w:t>nu</w:t>
      </w:r>
      <w:r w:rsidRPr="00950683">
        <w:rPr>
          <w:rStyle w:val="Bodytext4NotItalic"/>
          <w:rFonts w:ascii="Georgia" w:hAnsi="Georgia"/>
          <w:lang w:eastAsia="ro-RO"/>
        </w:rPr>
        <w:t xml:space="preserve"> </w:t>
      </w:r>
      <w:r w:rsidRPr="00950683">
        <w:rPr>
          <w:rStyle w:val="Bodytext4NotItalic"/>
          <w:rFonts w:ascii="Georgia" w:hAnsi="Georgia"/>
          <w:shd w:val="clear" w:color="auto" w:fill="auto"/>
          <w:lang w:eastAsia="ro-RO"/>
        </w:rPr>
        <w:t>s-ar</w:t>
      </w:r>
      <w:r w:rsidRPr="00950683">
        <w:rPr>
          <w:rFonts w:ascii="Georgia" w:hAnsi="Georgia"/>
          <w:lang w:eastAsia="ro-RO"/>
        </w:rPr>
        <w:t xml:space="preserve"> povesti :</w:t>
      </w:r>
    </w:p>
    <w:p w:rsidR="00375DCD" w:rsidRPr="00950683" w:rsidRDefault="00375DCD" w:rsidP="002651E0">
      <w:pPr>
        <w:pStyle w:val="Bodytext41"/>
        <w:shd w:val="clear" w:color="auto" w:fill="auto"/>
        <w:tabs>
          <w:tab w:val="left" w:pos="851"/>
        </w:tabs>
        <w:spacing w:after="0" w:line="254" w:lineRule="exact"/>
        <w:ind w:firstLine="2268"/>
        <w:rPr>
          <w:rFonts w:ascii="Georgia" w:hAnsi="Georgia"/>
        </w:rPr>
      </w:pPr>
      <w:r w:rsidRPr="00950683">
        <w:rPr>
          <w:rFonts w:ascii="Georgia" w:hAnsi="Georgia"/>
          <w:lang w:eastAsia="ro-RO"/>
        </w:rPr>
        <w:t>Cînd  se potcovea puricele</w:t>
      </w:r>
    </w:p>
    <w:p w:rsidR="00375DCD" w:rsidRPr="00950683" w:rsidRDefault="00375DCD" w:rsidP="002651E0">
      <w:pPr>
        <w:pStyle w:val="Bodytext41"/>
        <w:shd w:val="clear" w:color="auto" w:fill="auto"/>
        <w:tabs>
          <w:tab w:val="left" w:pos="851"/>
        </w:tabs>
        <w:spacing w:after="0" w:line="254" w:lineRule="exact"/>
        <w:ind w:firstLine="2268"/>
        <w:rPr>
          <w:rFonts w:ascii="Georgia" w:hAnsi="Georgia"/>
        </w:rPr>
      </w:pPr>
      <w:r w:rsidRPr="00950683">
        <w:rPr>
          <w:rFonts w:ascii="Georgia" w:hAnsi="Georgia"/>
          <w:lang w:eastAsia="ro-RO"/>
        </w:rPr>
        <w:t>cu 99 oca de fier</w:t>
      </w:r>
    </w:p>
    <w:p w:rsidR="00375DCD" w:rsidRPr="00950683" w:rsidRDefault="00375DCD" w:rsidP="002651E0">
      <w:pPr>
        <w:pStyle w:val="Bodytext41"/>
        <w:shd w:val="clear" w:color="auto" w:fill="auto"/>
        <w:tabs>
          <w:tab w:val="left" w:pos="851"/>
        </w:tabs>
        <w:spacing w:after="0" w:line="254" w:lineRule="exact"/>
        <w:ind w:firstLine="2268"/>
        <w:rPr>
          <w:rFonts w:ascii="Georgia" w:hAnsi="Georgia"/>
        </w:rPr>
      </w:pPr>
      <w:r w:rsidRPr="00950683">
        <w:rPr>
          <w:rFonts w:ascii="Georgia" w:hAnsi="Georgia"/>
          <w:lang w:eastAsia="ro-RO"/>
        </w:rPr>
        <w:t>şi tot îi sta</w:t>
      </w:r>
    </w:p>
    <w:p w:rsidR="00375DCD" w:rsidRPr="00950683" w:rsidRDefault="00375DCD" w:rsidP="002651E0">
      <w:pPr>
        <w:pStyle w:val="Bodytext41"/>
        <w:shd w:val="clear" w:color="auto" w:fill="auto"/>
        <w:tabs>
          <w:tab w:val="left" w:pos="851"/>
        </w:tabs>
        <w:spacing w:after="0" w:line="254" w:lineRule="exact"/>
        <w:ind w:firstLine="2268"/>
        <w:rPr>
          <w:rFonts w:ascii="Georgia" w:hAnsi="Georgia"/>
        </w:rPr>
      </w:pPr>
      <w:r w:rsidRPr="00950683">
        <w:rPr>
          <w:rFonts w:ascii="Georgia" w:hAnsi="Georgia"/>
          <w:lang w:eastAsia="ro-RO"/>
        </w:rPr>
        <w:t>călcîiul gol!</w:t>
      </w:r>
    </w:p>
    <w:p w:rsidR="00375DCD" w:rsidRDefault="00375DCD" w:rsidP="002476C2">
      <w:pPr>
        <w:pStyle w:val="Bodytext1"/>
        <w:shd w:val="clear" w:color="auto" w:fill="auto"/>
        <w:tabs>
          <w:tab w:val="left" w:pos="851"/>
        </w:tabs>
        <w:spacing w:before="236" w:line="259" w:lineRule="exact"/>
        <w:ind w:right="20" w:firstLine="567"/>
        <w:rPr>
          <w:rFonts w:ascii="Georgia" w:hAnsi="Georgia"/>
          <w:lang w:eastAsia="ro-RO"/>
        </w:rPr>
      </w:pPr>
      <w:r w:rsidRPr="002476C2">
        <w:rPr>
          <w:rFonts w:ascii="Georgia" w:hAnsi="Georgia"/>
          <w:lang w:eastAsia="ro-RO"/>
        </w:rPr>
        <w:t>A fost odată un împărat, bogat nevoie-mare. Ş-avea o fată frumoasă, frumoasă</w:t>
      </w:r>
      <w:r>
        <w:rPr>
          <w:rFonts w:ascii="Georgia" w:hAnsi="Georgia"/>
          <w:lang w:eastAsia="ro-RO"/>
        </w:rPr>
        <w:t xml:space="preserve">, atît </w:t>
      </w:r>
      <w:r w:rsidRPr="002476C2">
        <w:rPr>
          <w:rFonts w:ascii="Georgia" w:hAnsi="Georgia"/>
          <w:lang w:eastAsia="ro-RO"/>
        </w:rPr>
        <w:t>de frumoasă că</w:t>
      </w:r>
    </w:p>
    <w:p w:rsidR="00375DCD" w:rsidRPr="002476C2" w:rsidRDefault="00375DCD" w:rsidP="002476C2">
      <w:pPr>
        <w:pStyle w:val="Bodytext1"/>
        <w:shd w:val="clear" w:color="auto" w:fill="auto"/>
        <w:tabs>
          <w:tab w:val="left" w:pos="851"/>
        </w:tabs>
        <w:spacing w:before="236" w:line="259" w:lineRule="exact"/>
        <w:ind w:right="20" w:firstLine="567"/>
        <w:rPr>
          <w:rFonts w:ascii="Georgia" w:hAnsi="Georgia"/>
        </w:rPr>
      </w:pPr>
    </w:p>
    <w:p w:rsidR="00375DCD" w:rsidRDefault="00375DCD" w:rsidP="00950683">
      <w:pPr>
        <w:pStyle w:val="Bodytext41"/>
        <w:shd w:val="clear" w:color="auto" w:fill="auto"/>
        <w:tabs>
          <w:tab w:val="left" w:pos="851"/>
        </w:tabs>
        <w:spacing w:after="0" w:line="254" w:lineRule="exact"/>
        <w:ind w:firstLine="2268"/>
        <w:rPr>
          <w:rFonts w:ascii="Georgia" w:hAnsi="Georgia"/>
          <w:lang w:eastAsia="ro-RO"/>
        </w:rPr>
      </w:pPr>
      <w:r>
        <w:rPr>
          <w:rFonts w:ascii="Georgia" w:hAnsi="Georgia"/>
          <w:lang w:eastAsia="ro-RO"/>
        </w:rPr>
        <w:t>la soare te puteai uita,</w:t>
      </w:r>
    </w:p>
    <w:p w:rsidR="00375DCD" w:rsidRPr="002476C2" w:rsidRDefault="00375DCD" w:rsidP="00950683">
      <w:pPr>
        <w:pStyle w:val="Bodytext41"/>
        <w:shd w:val="clear" w:color="auto" w:fill="auto"/>
        <w:tabs>
          <w:tab w:val="left" w:pos="851"/>
        </w:tabs>
        <w:spacing w:after="0" w:line="254" w:lineRule="exact"/>
        <w:ind w:firstLine="2268"/>
        <w:rPr>
          <w:rFonts w:ascii="Georgia" w:hAnsi="Georgia"/>
        </w:rPr>
      </w:pPr>
      <w:r>
        <w:rPr>
          <w:rFonts w:ascii="Georgia" w:hAnsi="Georgia"/>
          <w:lang w:eastAsia="ro-RO"/>
        </w:rPr>
        <w:t xml:space="preserve"> </w:t>
      </w:r>
      <w:r w:rsidRPr="002476C2">
        <w:rPr>
          <w:rFonts w:ascii="Georgia" w:hAnsi="Georgia"/>
          <w:lang w:eastAsia="ro-RO"/>
        </w:rPr>
        <w:t>iar la dînsa, ba.</w:t>
      </w:r>
    </w:p>
    <w:p w:rsidR="00375DCD" w:rsidRPr="002476C2" w:rsidRDefault="00375DCD" w:rsidP="002476C2">
      <w:pPr>
        <w:pStyle w:val="Bodytext1"/>
        <w:shd w:val="clear" w:color="auto" w:fill="auto"/>
        <w:tabs>
          <w:tab w:val="left" w:pos="851"/>
        </w:tabs>
        <w:spacing w:before="240"/>
        <w:ind w:right="20" w:firstLine="567"/>
        <w:rPr>
          <w:rFonts w:ascii="Georgia" w:hAnsi="Georgia"/>
        </w:rPr>
      </w:pPr>
      <w:r w:rsidRPr="002476C2">
        <w:rPr>
          <w:rFonts w:ascii="Georgia" w:hAnsi="Georgia"/>
          <w:lang w:eastAsia="ro-RO"/>
        </w:rPr>
        <w:t>Păru-i era cu totul şi cu totu</w:t>
      </w:r>
      <w:r>
        <w:rPr>
          <w:rFonts w:ascii="Georgia" w:hAnsi="Georgia"/>
          <w:lang w:eastAsia="ro-RO"/>
        </w:rPr>
        <w:t>l de aur, de-ai fi zis că e o zî</w:t>
      </w:r>
      <w:r w:rsidRPr="002476C2">
        <w:rPr>
          <w:rFonts w:ascii="Georgia" w:hAnsi="Georgia"/>
          <w:lang w:eastAsia="ro-RO"/>
        </w:rPr>
        <w:t>nă. Dar nu putea s-o scoată afar' din casă, din pricina unui zmeu, că de multe ori se cercase s-o răpească şi să fugă cu dînsa.</w:t>
      </w:r>
    </w:p>
    <w:p w:rsidR="00375DCD" w:rsidRPr="002476C2" w:rsidRDefault="00375DCD" w:rsidP="002476C2">
      <w:pPr>
        <w:pStyle w:val="Bodytext1"/>
        <w:shd w:val="clear" w:color="auto" w:fill="auto"/>
        <w:tabs>
          <w:tab w:val="left" w:pos="851"/>
        </w:tabs>
        <w:ind w:right="20" w:firstLine="567"/>
        <w:rPr>
          <w:rFonts w:ascii="Georgia" w:hAnsi="Georgia"/>
        </w:rPr>
      </w:pPr>
      <w:r w:rsidRPr="002476C2">
        <w:rPr>
          <w:rFonts w:ascii="Georgia" w:hAnsi="Georgia"/>
          <w:lang w:eastAsia="ro-RO"/>
        </w:rPr>
        <w:t>Aşa azi, aşa mîine, pînă ce, urîndu-i-se fetei cu-atîta pază, într-o zi se rugă de tat-su s-o scoată şi pe ea măcar un ceas la lume. Se-mpotrivi-mpăratul deocamdată ; dar, după ce se gîndi şi se răzgîndi, văzînd că n-are</w:t>
      </w:r>
      <w:r>
        <w:rPr>
          <w:rFonts w:ascii="Georgia" w:hAnsi="Georgia"/>
          <w:lang w:eastAsia="ro-RO"/>
        </w:rPr>
        <w:t xml:space="preserve"> încotro : „Cum i-o fi ursita !”</w:t>
      </w:r>
      <w:r w:rsidRPr="002476C2">
        <w:rPr>
          <w:rFonts w:ascii="Georgia" w:hAnsi="Georgia"/>
          <w:lang w:eastAsia="ro-RO"/>
        </w:rPr>
        <w:t xml:space="preserve"> îşi zise el în sine-şi. Şi o scoase la lume, dup-atîta plînset şi rugăminte.</w:t>
      </w:r>
    </w:p>
    <w:p w:rsidR="00375DCD" w:rsidRPr="002476C2" w:rsidRDefault="00375DCD" w:rsidP="002476C2">
      <w:pPr>
        <w:pStyle w:val="Bodytext1"/>
        <w:shd w:val="clear" w:color="auto" w:fill="auto"/>
        <w:tabs>
          <w:tab w:val="left" w:pos="851"/>
        </w:tabs>
        <w:spacing w:line="259" w:lineRule="exact"/>
        <w:ind w:right="20" w:firstLine="567"/>
        <w:rPr>
          <w:rFonts w:ascii="Georgia" w:hAnsi="Georgia"/>
        </w:rPr>
      </w:pPr>
      <w:r w:rsidRPr="002476C2">
        <w:rPr>
          <w:rFonts w:ascii="Georgia" w:hAnsi="Georgia"/>
          <w:lang w:eastAsia="ro-RO"/>
        </w:rPr>
        <w:t>Dar, abia făcuseră cîţiva paşi, pe marginea pîrîiaşului ce şerpuia-n vecinătate, cînd deodată se pomeniră că vine un nor cu fulgere şi tunete. Pînă să se adăpostească de ploaie, un vîrtej luă fata, se făcu nevăzut şi o duse la casa zmeu</w:t>
      </w:r>
      <w:r w:rsidRPr="002476C2">
        <w:rPr>
          <w:rFonts w:ascii="Georgia" w:hAnsi="Georgia"/>
          <w:lang w:eastAsia="ro-RO"/>
        </w:rPr>
        <w:softHyphen/>
        <w:t>lui, întoarsă cu gura spre prăpăstii.</w:t>
      </w:r>
    </w:p>
    <w:p w:rsidR="00375DCD" w:rsidRPr="002476C2" w:rsidRDefault="00375DCD" w:rsidP="002476C2">
      <w:pPr>
        <w:pStyle w:val="Bodytext1"/>
        <w:shd w:val="clear" w:color="auto" w:fill="auto"/>
        <w:tabs>
          <w:tab w:val="left" w:pos="851"/>
        </w:tabs>
        <w:spacing w:line="259" w:lineRule="exact"/>
        <w:ind w:right="20" w:firstLine="567"/>
        <w:rPr>
          <w:rFonts w:ascii="Georgia" w:hAnsi="Georgia"/>
        </w:rPr>
      </w:pPr>
      <w:r>
        <w:rPr>
          <w:rFonts w:ascii="Georgia" w:hAnsi="Georgia"/>
          <w:lang w:eastAsia="ro-RO"/>
        </w:rPr>
        <w:lastRenderedPageBreak/>
        <w:t>Î</w:t>
      </w:r>
      <w:r w:rsidRPr="002476C2">
        <w:rPr>
          <w:rFonts w:ascii="Georgia" w:hAnsi="Georgia"/>
          <w:lang w:eastAsia="ro-RO"/>
        </w:rPr>
        <w:t>n zadar plînse şi se obidi împăratul, că n-avu ce să facă. Aşa-i fusese scris ! Numai atît îl frămînta, că nu ştia unde se află, nici dacă e vie ori moartă. Se hotărî dar să dea</w:t>
      </w:r>
    </w:p>
    <w:p w:rsidR="00375DCD" w:rsidRPr="002476C2" w:rsidRDefault="00375DCD" w:rsidP="00950683">
      <w:pPr>
        <w:pStyle w:val="Bodytext41"/>
        <w:shd w:val="clear" w:color="auto" w:fill="auto"/>
        <w:tabs>
          <w:tab w:val="left" w:pos="851"/>
        </w:tabs>
        <w:spacing w:before="244" w:after="0" w:line="254" w:lineRule="exact"/>
        <w:ind w:right="1729" w:firstLine="2268"/>
        <w:rPr>
          <w:rFonts w:ascii="Georgia" w:hAnsi="Georgia"/>
        </w:rPr>
      </w:pPr>
      <w:r w:rsidRPr="002476C2">
        <w:rPr>
          <w:rFonts w:ascii="Georgia" w:hAnsi="Georgia"/>
          <w:lang w:eastAsia="ro-RO"/>
        </w:rPr>
        <w:t>sfoară -n ţară,</w:t>
      </w:r>
    </w:p>
    <w:p w:rsidR="00375DCD" w:rsidRPr="002476C2" w:rsidRDefault="00375DCD" w:rsidP="00124A3D">
      <w:pPr>
        <w:pStyle w:val="Bodytext1"/>
        <w:shd w:val="clear" w:color="auto" w:fill="auto"/>
        <w:tabs>
          <w:tab w:val="left" w:pos="851"/>
        </w:tabs>
        <w:spacing w:before="236" w:line="259" w:lineRule="exact"/>
        <w:ind w:right="20" w:firstLine="0"/>
        <w:rPr>
          <w:rFonts w:ascii="Georgia" w:hAnsi="Georgia"/>
        </w:rPr>
      </w:pPr>
      <w:r>
        <w:rPr>
          <w:rFonts w:ascii="Georgia" w:hAnsi="Georgia"/>
          <w:lang w:eastAsia="ro-RO"/>
        </w:rPr>
        <w:t>să se</w:t>
      </w:r>
      <w:r w:rsidRPr="002476C2">
        <w:rPr>
          <w:rFonts w:ascii="Georgia" w:hAnsi="Georgia"/>
          <w:lang w:eastAsia="ro-RO"/>
        </w:rPr>
        <w:t xml:space="preserve"> cerceteze pretutindeni, cu nădejdea că doar o da peste locul unde-ar fi ascunsă.</w:t>
      </w:r>
    </w:p>
    <w:p w:rsidR="00375DCD" w:rsidRPr="002476C2" w:rsidRDefault="00375DCD" w:rsidP="002476C2">
      <w:pPr>
        <w:pStyle w:val="Bodytext1"/>
        <w:shd w:val="clear" w:color="auto" w:fill="auto"/>
        <w:tabs>
          <w:tab w:val="left" w:pos="851"/>
        </w:tabs>
        <w:spacing w:line="264" w:lineRule="exact"/>
        <w:ind w:right="20" w:firstLine="567"/>
        <w:rPr>
          <w:rFonts w:ascii="Georgia" w:hAnsi="Georgia"/>
        </w:rPr>
      </w:pPr>
      <w:r w:rsidRPr="002476C2">
        <w:rPr>
          <w:rFonts w:ascii="Georgia" w:hAnsi="Georgia"/>
          <w:lang w:eastAsia="ro-RO"/>
        </w:rPr>
        <w:t>Tot pe-atunci s-afla, în partea locului, un crai cu doi fe</w:t>
      </w:r>
      <w:r w:rsidRPr="002476C2">
        <w:rPr>
          <w:rFonts w:ascii="Georgia" w:hAnsi="Georgia"/>
          <w:lang w:eastAsia="ro-RO"/>
        </w:rPr>
        <w:softHyphen/>
        <w:t>ciori, frumoşi de ţi-era dragă lumea cu dînşii. Şi, fiindcă mulţi îmblaseră-n deşert să găsească pe fata de-mpărat, vrură să-şi încerce şi ei no</w:t>
      </w:r>
      <w:r>
        <w:rPr>
          <w:rFonts w:ascii="Georgia" w:hAnsi="Georgia"/>
          <w:lang w:eastAsia="ro-RO"/>
        </w:rPr>
        <w:t>rocul, că aşa se făgăduise-mpă</w:t>
      </w:r>
      <w:r w:rsidRPr="002476C2">
        <w:rPr>
          <w:rFonts w:ascii="Georgia" w:hAnsi="Georgia"/>
          <w:lang w:eastAsia="ro-RO"/>
        </w:rPr>
        <w:t>ratul : să-i dea jumătate din împărăţie şi pe fiică-sa de ne</w:t>
      </w:r>
      <w:r w:rsidRPr="002476C2">
        <w:rPr>
          <w:rFonts w:ascii="Georgia" w:hAnsi="Georgia"/>
          <w:lang w:eastAsia="ro-RO"/>
        </w:rPr>
        <w:softHyphen/>
        <w:t>vastă cui s-o învrednici s-o a</w:t>
      </w:r>
      <w:r>
        <w:rPr>
          <w:rFonts w:ascii="Georgia" w:hAnsi="Georgia"/>
          <w:lang w:eastAsia="ro-RO"/>
        </w:rPr>
        <w:t>ducă. Veniră, dar, la curtea-m</w:t>
      </w:r>
      <w:r w:rsidRPr="002476C2">
        <w:rPr>
          <w:rFonts w:ascii="Georgia" w:hAnsi="Georgia"/>
          <w:lang w:eastAsia="ro-RO"/>
        </w:rPr>
        <w:t>părătească, spuseră cine sînt şi care le e gîndul, cerură apoi</w:t>
      </w:r>
    </w:p>
    <w:p w:rsidR="00375DCD" w:rsidRPr="002476C2" w:rsidRDefault="00375DCD" w:rsidP="00950683">
      <w:pPr>
        <w:pStyle w:val="Bodytext41"/>
        <w:shd w:val="clear" w:color="auto" w:fill="auto"/>
        <w:tabs>
          <w:tab w:val="left" w:pos="851"/>
        </w:tabs>
        <w:spacing w:before="248" w:after="0" w:line="254" w:lineRule="exact"/>
        <w:ind w:firstLine="2268"/>
        <w:rPr>
          <w:rFonts w:ascii="Georgia" w:hAnsi="Georgia"/>
        </w:rPr>
      </w:pPr>
      <w:r w:rsidRPr="002476C2">
        <w:rPr>
          <w:rFonts w:ascii="Georgia" w:hAnsi="Georgia"/>
          <w:lang w:eastAsia="ro-RO"/>
        </w:rPr>
        <w:t>parale</w:t>
      </w:r>
    </w:p>
    <w:p w:rsidR="00375DCD" w:rsidRDefault="00375DCD" w:rsidP="00950683">
      <w:pPr>
        <w:pStyle w:val="Bodytext41"/>
        <w:shd w:val="clear" w:color="auto" w:fill="auto"/>
        <w:tabs>
          <w:tab w:val="left" w:pos="851"/>
        </w:tabs>
        <w:spacing w:after="0" w:line="254" w:lineRule="exact"/>
        <w:ind w:right="2080" w:firstLine="2268"/>
        <w:rPr>
          <w:rFonts w:ascii="Georgia" w:hAnsi="Georgia"/>
          <w:lang w:eastAsia="ro-RO"/>
        </w:rPr>
      </w:pPr>
      <w:r w:rsidRPr="002476C2">
        <w:rPr>
          <w:rFonts w:ascii="Georgia" w:hAnsi="Georgia"/>
          <w:lang w:eastAsia="ro-RO"/>
        </w:rPr>
        <w:t xml:space="preserve">de cheltuială </w:t>
      </w:r>
    </w:p>
    <w:p w:rsidR="00375DCD" w:rsidRDefault="00375DCD" w:rsidP="00950683">
      <w:pPr>
        <w:pStyle w:val="Bodytext41"/>
        <w:shd w:val="clear" w:color="auto" w:fill="auto"/>
        <w:tabs>
          <w:tab w:val="left" w:pos="851"/>
        </w:tabs>
        <w:spacing w:after="0" w:line="254" w:lineRule="exact"/>
        <w:ind w:right="2080" w:firstLine="2268"/>
        <w:rPr>
          <w:rFonts w:ascii="Georgia" w:hAnsi="Georgia"/>
          <w:lang w:eastAsia="ro-RO"/>
        </w:rPr>
      </w:pPr>
      <w:r w:rsidRPr="002476C2">
        <w:rPr>
          <w:rFonts w:ascii="Georgia" w:hAnsi="Georgia"/>
          <w:lang w:eastAsia="ro-RO"/>
        </w:rPr>
        <w:t xml:space="preserve">şi haine </w:t>
      </w:r>
    </w:p>
    <w:p w:rsidR="00375DCD" w:rsidRDefault="00375DCD" w:rsidP="00950683">
      <w:pPr>
        <w:pStyle w:val="Bodytext41"/>
        <w:shd w:val="clear" w:color="auto" w:fill="auto"/>
        <w:tabs>
          <w:tab w:val="left" w:pos="851"/>
        </w:tabs>
        <w:spacing w:after="0" w:line="254" w:lineRule="exact"/>
        <w:ind w:right="2080" w:firstLine="2268"/>
        <w:rPr>
          <w:rFonts w:ascii="Georgia" w:hAnsi="Georgia"/>
          <w:lang w:eastAsia="ro-RO"/>
        </w:rPr>
      </w:pPr>
      <w:r w:rsidRPr="002476C2">
        <w:rPr>
          <w:rFonts w:ascii="Georgia" w:hAnsi="Georgia"/>
          <w:lang w:eastAsia="ro-RO"/>
        </w:rPr>
        <w:t>de primeneală</w:t>
      </w:r>
    </w:p>
    <w:p w:rsidR="00375DCD" w:rsidRPr="002476C2" w:rsidRDefault="00375DCD" w:rsidP="00950683">
      <w:pPr>
        <w:pStyle w:val="Bodytext41"/>
        <w:shd w:val="clear" w:color="auto" w:fill="auto"/>
        <w:tabs>
          <w:tab w:val="left" w:pos="851"/>
        </w:tabs>
        <w:spacing w:after="0" w:line="254" w:lineRule="exact"/>
        <w:ind w:right="2080" w:firstLine="2268"/>
        <w:rPr>
          <w:rFonts w:ascii="Georgia" w:hAnsi="Georgia"/>
        </w:rPr>
      </w:pPr>
    </w:p>
    <w:p w:rsidR="00375DCD" w:rsidRPr="002476C2" w:rsidRDefault="00375DCD" w:rsidP="00950683">
      <w:pPr>
        <w:pStyle w:val="Bodytext61"/>
        <w:shd w:val="clear" w:color="auto" w:fill="auto"/>
        <w:tabs>
          <w:tab w:val="left" w:pos="851"/>
        </w:tabs>
        <w:spacing w:before="34" w:after="0" w:line="240" w:lineRule="auto"/>
        <w:jc w:val="left"/>
        <w:rPr>
          <w:rFonts w:ascii="Georgia" w:hAnsi="Georgia"/>
        </w:rPr>
      </w:pPr>
      <w:r>
        <w:rPr>
          <w:rFonts w:ascii="Georgia" w:hAnsi="Georgia"/>
          <w:lang w:eastAsia="ro-RO"/>
        </w:rPr>
        <w:t>şi plecară amîndoi pe cî</w:t>
      </w:r>
      <w:r w:rsidRPr="002476C2">
        <w:rPr>
          <w:rFonts w:ascii="Georgia" w:hAnsi="Georgia"/>
          <w:lang w:eastAsia="ro-RO"/>
        </w:rPr>
        <w:t>te-un cal bidiviu, ce fugea</w:t>
      </w:r>
    </w:p>
    <w:p w:rsidR="00375DCD" w:rsidRDefault="00375DCD" w:rsidP="00BE09D7">
      <w:pPr>
        <w:pStyle w:val="Bodytext71"/>
        <w:shd w:val="clear" w:color="auto" w:fill="auto"/>
        <w:tabs>
          <w:tab w:val="left" w:pos="851"/>
        </w:tabs>
        <w:spacing w:before="0" w:after="0" w:line="240" w:lineRule="auto"/>
        <w:ind w:firstLine="2268"/>
        <w:jc w:val="left"/>
        <w:rPr>
          <w:rFonts w:ascii="Georgia" w:hAnsi="Georgia"/>
          <w:lang w:eastAsia="ro-RO"/>
        </w:rPr>
      </w:pPr>
    </w:p>
    <w:p w:rsidR="00375DCD" w:rsidRDefault="00375DCD" w:rsidP="00BE09D7">
      <w:pPr>
        <w:pStyle w:val="Bodytext71"/>
        <w:shd w:val="clear" w:color="auto" w:fill="auto"/>
        <w:tabs>
          <w:tab w:val="left" w:pos="851"/>
        </w:tabs>
        <w:spacing w:before="0" w:after="0" w:line="240" w:lineRule="auto"/>
        <w:ind w:firstLine="2268"/>
        <w:jc w:val="left"/>
        <w:rPr>
          <w:rFonts w:ascii="Georgia" w:hAnsi="Georgia"/>
          <w:lang w:eastAsia="ro-RO"/>
        </w:rPr>
      </w:pPr>
      <w:r>
        <w:rPr>
          <w:rFonts w:ascii="Georgia" w:hAnsi="Georgia"/>
          <w:lang w:eastAsia="ro-RO"/>
        </w:rPr>
        <w:t>ca vîn</w:t>
      </w:r>
      <w:r w:rsidRPr="002476C2">
        <w:rPr>
          <w:rFonts w:ascii="Georgia" w:hAnsi="Georgia"/>
          <w:lang w:eastAsia="ro-RO"/>
        </w:rPr>
        <w:t xml:space="preserve">tul </w:t>
      </w:r>
    </w:p>
    <w:p w:rsidR="00375DCD" w:rsidRPr="002476C2" w:rsidRDefault="00375DCD" w:rsidP="00BE09D7">
      <w:pPr>
        <w:pStyle w:val="Bodytext71"/>
        <w:shd w:val="clear" w:color="auto" w:fill="auto"/>
        <w:tabs>
          <w:tab w:val="left" w:pos="851"/>
        </w:tabs>
        <w:spacing w:before="0" w:after="0" w:line="240" w:lineRule="auto"/>
        <w:ind w:firstLine="2268"/>
        <w:jc w:val="left"/>
        <w:rPr>
          <w:rFonts w:ascii="Georgia" w:hAnsi="Georgia"/>
        </w:rPr>
      </w:pPr>
      <w:r w:rsidRPr="002476C2">
        <w:rPr>
          <w:rFonts w:ascii="Georgia" w:hAnsi="Georgia"/>
          <w:lang w:eastAsia="ro-RO"/>
        </w:rPr>
        <w:t>şi ca gîndul.</w:t>
      </w:r>
    </w:p>
    <w:p w:rsidR="00375DCD" w:rsidRPr="002476C2" w:rsidRDefault="00375DCD" w:rsidP="002476C2">
      <w:pPr>
        <w:pStyle w:val="Bodytext51"/>
        <w:shd w:val="clear" w:color="auto" w:fill="auto"/>
        <w:tabs>
          <w:tab w:val="left" w:pos="851"/>
        </w:tabs>
        <w:spacing w:before="206" w:line="240" w:lineRule="auto"/>
        <w:ind w:firstLine="567"/>
        <w:rPr>
          <w:rFonts w:ascii="Georgia" w:hAnsi="Georgia"/>
        </w:rPr>
      </w:pPr>
      <w:r w:rsidRPr="009D286F">
        <w:rPr>
          <w:rFonts w:ascii="Georgia" w:hAnsi="Georgia"/>
          <w:lang w:eastAsia="ro-RO"/>
        </w:rPr>
        <w:t>Merseră</w:t>
      </w:r>
      <w:r w:rsidRPr="002476C2">
        <w:rPr>
          <w:rFonts w:ascii="Georgia" w:hAnsi="Georgia"/>
          <w:lang w:eastAsia="ro-RO"/>
        </w:rPr>
        <w:t>, merseră şi iar merseră</w:t>
      </w:r>
    </w:p>
    <w:p w:rsidR="00375DCD" w:rsidRDefault="00375DCD" w:rsidP="00CB3094">
      <w:pPr>
        <w:pStyle w:val="Bodytext71"/>
        <w:shd w:val="clear" w:color="auto" w:fill="auto"/>
        <w:tabs>
          <w:tab w:val="left" w:pos="851"/>
        </w:tabs>
        <w:spacing w:before="0" w:after="0" w:line="240" w:lineRule="auto"/>
        <w:ind w:firstLine="2268"/>
        <w:jc w:val="left"/>
        <w:rPr>
          <w:rFonts w:ascii="Georgia" w:hAnsi="Georgia"/>
          <w:lang w:eastAsia="ro-RO"/>
        </w:rPr>
      </w:pPr>
    </w:p>
    <w:p w:rsidR="00375DCD" w:rsidRDefault="00375DCD" w:rsidP="00CB3094">
      <w:pPr>
        <w:pStyle w:val="Bodytext71"/>
        <w:shd w:val="clear" w:color="auto" w:fill="auto"/>
        <w:tabs>
          <w:tab w:val="left" w:pos="851"/>
        </w:tabs>
        <w:spacing w:before="0" w:after="0" w:line="240" w:lineRule="auto"/>
        <w:ind w:firstLine="2268"/>
        <w:jc w:val="left"/>
        <w:rPr>
          <w:rFonts w:ascii="Georgia" w:hAnsi="Georgia"/>
          <w:lang w:eastAsia="ro-RO"/>
        </w:rPr>
      </w:pPr>
      <w:r w:rsidRPr="002476C2">
        <w:rPr>
          <w:rFonts w:ascii="Georgia" w:hAnsi="Georgia"/>
          <w:lang w:eastAsia="ro-RO"/>
        </w:rPr>
        <w:t xml:space="preserve">cale lungă </w:t>
      </w:r>
    </w:p>
    <w:p w:rsidR="00375DCD" w:rsidRPr="002476C2" w:rsidRDefault="00375DCD" w:rsidP="00CB3094">
      <w:pPr>
        <w:pStyle w:val="Bodytext71"/>
        <w:shd w:val="clear" w:color="auto" w:fill="auto"/>
        <w:tabs>
          <w:tab w:val="left" w:pos="851"/>
        </w:tabs>
        <w:spacing w:before="0" w:after="0" w:line="240" w:lineRule="auto"/>
        <w:ind w:firstLine="2268"/>
        <w:jc w:val="left"/>
        <w:rPr>
          <w:rFonts w:ascii="Georgia" w:hAnsi="Georgia"/>
        </w:rPr>
      </w:pPr>
      <w:r w:rsidRPr="002476C2">
        <w:rPr>
          <w:rFonts w:ascii="Georgia" w:hAnsi="Georgia"/>
          <w:lang w:eastAsia="ro-RO"/>
        </w:rPr>
        <w:t>să le-ajungă,</w:t>
      </w:r>
    </w:p>
    <w:p w:rsidR="00375DCD" w:rsidRPr="002476C2" w:rsidRDefault="00375DCD" w:rsidP="00CB3094">
      <w:pPr>
        <w:pStyle w:val="Bodytext1"/>
        <w:shd w:val="clear" w:color="auto" w:fill="auto"/>
        <w:tabs>
          <w:tab w:val="left" w:pos="851"/>
        </w:tabs>
        <w:spacing w:before="180"/>
        <w:ind w:firstLine="0"/>
        <w:rPr>
          <w:rFonts w:ascii="Georgia" w:hAnsi="Georgia"/>
        </w:rPr>
      </w:pPr>
      <w:r w:rsidRPr="002476C2">
        <w:rPr>
          <w:rFonts w:ascii="Georgia" w:hAnsi="Georgia"/>
          <w:lang w:eastAsia="ro-RO"/>
        </w:rPr>
        <w:t>pînă intrară-ntr-o vale, unde o babă cu două fete semă</w:t>
      </w:r>
      <w:r w:rsidRPr="002476C2">
        <w:rPr>
          <w:rFonts w:ascii="Georgia" w:hAnsi="Georgia"/>
          <w:lang w:eastAsia="ro-RO"/>
        </w:rPr>
        <w:softHyphen/>
        <w:t>nau mac, de parcă n-ar fi fost în firea lor.</w:t>
      </w:r>
    </w:p>
    <w:p w:rsidR="00375DCD" w:rsidRPr="002476C2" w:rsidRDefault="00375DCD" w:rsidP="002E25F3">
      <w:pPr>
        <w:pStyle w:val="Bodytext51"/>
        <w:numPr>
          <w:ilvl w:val="0"/>
          <w:numId w:val="3"/>
        </w:numPr>
        <w:shd w:val="clear" w:color="auto" w:fill="auto"/>
        <w:tabs>
          <w:tab w:val="left" w:pos="422"/>
          <w:tab w:val="left" w:pos="851"/>
        </w:tabs>
        <w:spacing w:before="30" w:line="240" w:lineRule="auto"/>
        <w:ind w:firstLine="567"/>
        <w:rPr>
          <w:rFonts w:ascii="Georgia" w:hAnsi="Georgia"/>
        </w:rPr>
      </w:pPr>
      <w:r w:rsidRPr="002476C2">
        <w:rPr>
          <w:rFonts w:ascii="Georgia" w:hAnsi="Georgia"/>
          <w:lang w:eastAsia="ro-RO"/>
        </w:rPr>
        <w:t>Bună ziua, bătrîno, ia spune-ne, unde duce drumul ?</w:t>
      </w:r>
    </w:p>
    <w:p w:rsidR="00375DCD" w:rsidRPr="002476C2" w:rsidRDefault="00375DCD" w:rsidP="002E25F3">
      <w:pPr>
        <w:pStyle w:val="Bodytext51"/>
        <w:numPr>
          <w:ilvl w:val="0"/>
          <w:numId w:val="3"/>
        </w:numPr>
        <w:shd w:val="clear" w:color="auto" w:fill="auto"/>
        <w:tabs>
          <w:tab w:val="left" w:pos="422"/>
          <w:tab w:val="left" w:pos="851"/>
        </w:tabs>
        <w:spacing w:before="25" w:line="240" w:lineRule="auto"/>
        <w:ind w:firstLine="567"/>
        <w:rPr>
          <w:rFonts w:ascii="Georgia" w:hAnsi="Georgia"/>
        </w:rPr>
      </w:pPr>
      <w:r w:rsidRPr="002476C2">
        <w:rPr>
          <w:rFonts w:ascii="Georgia" w:hAnsi="Georgia"/>
          <w:lang w:eastAsia="ro-RO"/>
        </w:rPr>
        <w:t>La casa zmeului, măiculiţă. Dar ce căutaţi într-acolo ?</w:t>
      </w:r>
    </w:p>
    <w:p w:rsidR="00375DCD" w:rsidRPr="002476C2" w:rsidRDefault="00375DCD" w:rsidP="002E25F3">
      <w:pPr>
        <w:pStyle w:val="Bodytext1"/>
        <w:numPr>
          <w:ilvl w:val="0"/>
          <w:numId w:val="3"/>
        </w:numPr>
        <w:shd w:val="clear" w:color="auto" w:fill="auto"/>
        <w:tabs>
          <w:tab w:val="left" w:pos="642"/>
          <w:tab w:val="left" w:pos="851"/>
        </w:tabs>
        <w:spacing w:before="3" w:line="250" w:lineRule="exact"/>
        <w:ind w:firstLine="567"/>
        <w:rPr>
          <w:rFonts w:ascii="Georgia" w:hAnsi="Georgia"/>
        </w:rPr>
      </w:pPr>
      <w:r w:rsidRPr="002476C2">
        <w:rPr>
          <w:rFonts w:ascii="Georgia" w:hAnsi="Georgia"/>
          <w:lang w:eastAsia="ro-RO"/>
        </w:rPr>
        <w:t xml:space="preserve">Să luăm pe fata de-mpărat şi s-o ducem de </w:t>
      </w:r>
      <w:r w:rsidRPr="00CB3094">
        <w:rPr>
          <w:rFonts w:ascii="Georgia" w:hAnsi="Georgia"/>
          <w:lang w:eastAsia="ro-RO"/>
        </w:rPr>
        <w:t>unde</w:t>
      </w:r>
      <w:r w:rsidRPr="00CB3094">
        <w:rPr>
          <w:rStyle w:val="BodytextBold"/>
          <w:rFonts w:ascii="Georgia" w:hAnsi="Georgia"/>
          <w:shd w:val="clear" w:color="auto" w:fill="auto"/>
          <w:lang w:eastAsia="ro-RO"/>
        </w:rPr>
        <w:t xml:space="preserve"> </w:t>
      </w:r>
      <w:r w:rsidRPr="00CB3094">
        <w:rPr>
          <w:rStyle w:val="BodytextBold"/>
          <w:rFonts w:ascii="Georgia" w:hAnsi="Georgia"/>
          <w:b w:val="0"/>
          <w:shd w:val="clear" w:color="auto" w:fill="auto"/>
          <w:lang w:eastAsia="ro-RO"/>
        </w:rPr>
        <w:t>a</w:t>
      </w:r>
      <w:r w:rsidRPr="00CB3094">
        <w:rPr>
          <w:rStyle w:val="BodytextBold"/>
          <w:rFonts w:ascii="Georgia" w:hAnsi="Georgia"/>
          <w:b w:val="0"/>
          <w:lang w:eastAsia="ro-RO"/>
        </w:rPr>
        <w:t xml:space="preserve"> </w:t>
      </w:r>
      <w:r w:rsidRPr="002476C2">
        <w:rPr>
          <w:rFonts w:ascii="Georgia" w:hAnsi="Georgia"/>
          <w:lang w:eastAsia="ro-RO"/>
        </w:rPr>
        <w:t>răpit-o.</w:t>
      </w:r>
    </w:p>
    <w:p w:rsidR="00375DCD" w:rsidRPr="002476C2" w:rsidRDefault="00375DCD" w:rsidP="002E25F3">
      <w:pPr>
        <w:pStyle w:val="Bodytext1"/>
        <w:numPr>
          <w:ilvl w:val="0"/>
          <w:numId w:val="3"/>
        </w:numPr>
        <w:shd w:val="clear" w:color="auto" w:fill="auto"/>
        <w:tabs>
          <w:tab w:val="left" w:pos="633"/>
          <w:tab w:val="left" w:pos="851"/>
        </w:tabs>
        <w:ind w:firstLine="567"/>
        <w:rPr>
          <w:rFonts w:ascii="Georgia" w:hAnsi="Georgia"/>
        </w:rPr>
      </w:pPr>
      <w:r>
        <w:rPr>
          <w:rFonts w:ascii="Georgia" w:hAnsi="Georgia"/>
          <w:lang w:eastAsia="ro-RO"/>
        </w:rPr>
        <w:lastRenderedPageBreak/>
        <w:t xml:space="preserve">Ştiţi ce ? </w:t>
      </w:r>
      <w:r w:rsidRPr="002476C2">
        <w:rPr>
          <w:rFonts w:ascii="Georgia" w:hAnsi="Georgia"/>
          <w:lang w:eastAsia="ro-RO"/>
        </w:rPr>
        <w:t>Eu vă-ndemn să vă-ntoarceţi înapoi, că...</w:t>
      </w:r>
      <w:r>
        <w:rPr>
          <w:rFonts w:ascii="Georgia" w:hAnsi="Georgia"/>
          <w:lang w:eastAsia="ro-RO"/>
        </w:rPr>
        <w:t xml:space="preserve"> </w:t>
      </w:r>
      <w:r w:rsidRPr="002476C2">
        <w:rPr>
          <w:rFonts w:ascii="Georgia" w:hAnsi="Georgia"/>
          <w:lang w:eastAsia="ro-RO"/>
        </w:rPr>
        <w:t xml:space="preserve"> deh !...</w:t>
      </w:r>
    </w:p>
    <w:p w:rsidR="00375DCD" w:rsidRDefault="00375DCD" w:rsidP="00CB3094">
      <w:pPr>
        <w:pStyle w:val="Bodytext71"/>
        <w:shd w:val="clear" w:color="auto" w:fill="auto"/>
        <w:tabs>
          <w:tab w:val="left" w:pos="851"/>
        </w:tabs>
        <w:spacing w:before="0" w:after="0" w:line="240" w:lineRule="auto"/>
        <w:ind w:firstLine="2268"/>
        <w:rPr>
          <w:rFonts w:ascii="Georgia" w:hAnsi="Georgia"/>
          <w:lang w:eastAsia="ro-RO"/>
        </w:rPr>
      </w:pPr>
      <w:r w:rsidRPr="00CB3094">
        <w:rPr>
          <w:rStyle w:val="Bodytext7NotItalic"/>
          <w:rFonts w:ascii="Georgia" w:hAnsi="Georgia"/>
          <w:shd w:val="clear" w:color="auto" w:fill="auto"/>
          <w:lang w:eastAsia="ro-RO"/>
        </w:rPr>
        <w:t>pe mulţi</w:t>
      </w:r>
      <w:r w:rsidRPr="002476C2">
        <w:rPr>
          <w:rFonts w:ascii="Georgia" w:hAnsi="Georgia"/>
          <w:lang w:eastAsia="ro-RO"/>
        </w:rPr>
        <w:t xml:space="preserve"> am văzut ducîndu-se, </w:t>
      </w:r>
    </w:p>
    <w:p w:rsidR="00375DCD" w:rsidRPr="002476C2" w:rsidRDefault="00375DCD" w:rsidP="00CB3094">
      <w:pPr>
        <w:pStyle w:val="Bodytext71"/>
        <w:shd w:val="clear" w:color="auto" w:fill="auto"/>
        <w:tabs>
          <w:tab w:val="left" w:pos="851"/>
        </w:tabs>
        <w:spacing w:before="0" w:after="0" w:line="240" w:lineRule="auto"/>
        <w:ind w:firstLine="2268"/>
        <w:rPr>
          <w:rFonts w:ascii="Georgia" w:hAnsi="Georgia"/>
        </w:rPr>
      </w:pPr>
      <w:r w:rsidRPr="002476C2">
        <w:rPr>
          <w:rFonts w:ascii="Georgia" w:hAnsi="Georgia"/>
          <w:lang w:eastAsia="ro-RO"/>
        </w:rPr>
        <w:t>dar pe nici unu-ntorcîndu-se !</w:t>
      </w:r>
    </w:p>
    <w:p w:rsidR="00375DCD" w:rsidRPr="002476C2" w:rsidRDefault="00375DCD" w:rsidP="002E25F3">
      <w:pPr>
        <w:pStyle w:val="Bodytext1"/>
        <w:numPr>
          <w:ilvl w:val="0"/>
          <w:numId w:val="3"/>
        </w:numPr>
        <w:shd w:val="clear" w:color="auto" w:fill="auto"/>
        <w:tabs>
          <w:tab w:val="left" w:pos="633"/>
          <w:tab w:val="left" w:pos="851"/>
        </w:tabs>
        <w:spacing w:before="180"/>
        <w:ind w:firstLine="567"/>
        <w:rPr>
          <w:rFonts w:ascii="Georgia" w:hAnsi="Georgia"/>
        </w:rPr>
      </w:pPr>
      <w:r w:rsidRPr="002476C2">
        <w:rPr>
          <w:rFonts w:ascii="Georgia" w:hAnsi="Georgia"/>
          <w:lang w:eastAsia="ro-RO"/>
        </w:rPr>
        <w:t>Ba e vorbă ! Ei s-au dus cîte unul şi d-aia i-a răpus zmeul, pe cînd noi mergem doi deodată şi n-are ce ne face.</w:t>
      </w:r>
    </w:p>
    <w:p w:rsidR="00375DCD" w:rsidRPr="002476C2" w:rsidRDefault="00375DCD" w:rsidP="002E25F3">
      <w:pPr>
        <w:pStyle w:val="Bodytext1"/>
        <w:numPr>
          <w:ilvl w:val="0"/>
          <w:numId w:val="3"/>
        </w:numPr>
        <w:shd w:val="clear" w:color="auto" w:fill="auto"/>
        <w:tabs>
          <w:tab w:val="left" w:pos="628"/>
          <w:tab w:val="left" w:pos="851"/>
        </w:tabs>
        <w:ind w:firstLine="567"/>
        <w:rPr>
          <w:rFonts w:ascii="Georgia" w:hAnsi="Georgia"/>
        </w:rPr>
      </w:pPr>
      <w:r w:rsidRPr="002476C2">
        <w:rPr>
          <w:rFonts w:ascii="Georgia" w:hAnsi="Georgia"/>
          <w:lang w:eastAsia="ro-RO"/>
        </w:rPr>
        <w:t>Atunci, adăstaţi să vă spun o vorbă şi să vă dau aju</w:t>
      </w:r>
      <w:r w:rsidRPr="002476C2">
        <w:rPr>
          <w:rFonts w:ascii="Georgia" w:hAnsi="Georgia"/>
          <w:lang w:eastAsia="ro-RO"/>
        </w:rPr>
        <w:softHyphen/>
        <w:t>torul ce m-oi pricepe...</w:t>
      </w:r>
    </w:p>
    <w:p w:rsidR="00375DCD" w:rsidRPr="002476C2" w:rsidRDefault="00375DCD" w:rsidP="002E25F3">
      <w:pPr>
        <w:pStyle w:val="Bodytext1"/>
        <w:numPr>
          <w:ilvl w:val="0"/>
          <w:numId w:val="3"/>
        </w:numPr>
        <w:shd w:val="clear" w:color="auto" w:fill="auto"/>
        <w:tabs>
          <w:tab w:val="left" w:pos="628"/>
          <w:tab w:val="left" w:pos="851"/>
        </w:tabs>
        <w:ind w:firstLine="567"/>
        <w:rPr>
          <w:rFonts w:ascii="Georgia" w:hAnsi="Georgia"/>
        </w:rPr>
      </w:pPr>
      <w:r w:rsidRPr="002476C2">
        <w:rPr>
          <w:rFonts w:ascii="Georgia" w:hAnsi="Georgia"/>
          <w:lang w:eastAsia="ro-RO"/>
        </w:rPr>
        <w:t>N-avem vreme, bătrîno ; n-avem vreme. Să ne ve</w:t>
      </w:r>
      <w:r w:rsidRPr="002476C2">
        <w:rPr>
          <w:rFonts w:ascii="Georgia" w:hAnsi="Georgia"/>
          <w:lang w:eastAsia="ro-RO"/>
        </w:rPr>
        <w:softHyphen/>
        <w:t>dem sănătoşi peste trei zile !</w:t>
      </w:r>
    </w:p>
    <w:p w:rsidR="00375DCD" w:rsidRPr="002476C2" w:rsidRDefault="00375DCD" w:rsidP="002476C2">
      <w:pPr>
        <w:pStyle w:val="Bodytext51"/>
        <w:shd w:val="clear" w:color="auto" w:fill="auto"/>
        <w:tabs>
          <w:tab w:val="left" w:pos="851"/>
        </w:tabs>
        <w:spacing w:before="30" w:line="240" w:lineRule="auto"/>
        <w:ind w:firstLine="567"/>
        <w:rPr>
          <w:rFonts w:ascii="Georgia" w:hAnsi="Georgia"/>
        </w:rPr>
      </w:pPr>
      <w:r w:rsidRPr="002476C2">
        <w:rPr>
          <w:rFonts w:ascii="Georgia" w:hAnsi="Georgia"/>
          <w:lang w:eastAsia="ro-RO"/>
        </w:rPr>
        <w:t>Şi, dînd pinteni cailor, porniră</w:t>
      </w:r>
    </w:p>
    <w:p w:rsidR="00375DCD" w:rsidRDefault="00375DCD" w:rsidP="00CB3094">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CB3094">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ca vîntul </w:t>
      </w:r>
    </w:p>
    <w:p w:rsidR="00375DCD" w:rsidRDefault="00375DCD" w:rsidP="00CB3094">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şi ca gîndul,</w:t>
      </w:r>
    </w:p>
    <w:p w:rsidR="00375DCD" w:rsidRDefault="00375DCD" w:rsidP="00CB3094">
      <w:pPr>
        <w:pStyle w:val="Bodytext1"/>
        <w:shd w:val="clear" w:color="auto" w:fill="auto"/>
        <w:tabs>
          <w:tab w:val="left" w:pos="851"/>
        </w:tabs>
        <w:spacing w:line="269" w:lineRule="exact"/>
        <w:ind w:firstLine="0"/>
        <w:rPr>
          <w:rFonts w:ascii="Georgia" w:hAnsi="Georgia"/>
          <w:i/>
          <w:iCs/>
        </w:rPr>
      </w:pPr>
    </w:p>
    <w:p w:rsidR="00375DCD" w:rsidRPr="002476C2" w:rsidRDefault="00375DCD" w:rsidP="00CB3094">
      <w:pPr>
        <w:pStyle w:val="Bodytext1"/>
        <w:shd w:val="clear" w:color="auto" w:fill="auto"/>
        <w:tabs>
          <w:tab w:val="left" w:pos="851"/>
        </w:tabs>
        <w:spacing w:line="269" w:lineRule="exact"/>
        <w:ind w:firstLine="0"/>
        <w:rPr>
          <w:rFonts w:ascii="Georgia" w:hAnsi="Georgia"/>
        </w:rPr>
      </w:pPr>
      <w:r w:rsidRPr="002476C2">
        <w:rPr>
          <w:rFonts w:ascii="Georgia" w:hAnsi="Georgia"/>
          <w:lang w:eastAsia="ro-RO"/>
        </w:rPr>
        <w:t>pînă ajunseră pe un deal, de unde se zărea muntele zmeu</w:t>
      </w:r>
      <w:r w:rsidRPr="002476C2">
        <w:rPr>
          <w:rFonts w:ascii="Georgia" w:hAnsi="Georgia"/>
          <w:lang w:eastAsia="ro-RO"/>
        </w:rPr>
        <w:softHyphen/>
        <w:t>lui. Aici începură să simţ</w:t>
      </w:r>
      <w:r>
        <w:rPr>
          <w:rFonts w:ascii="Georgia" w:hAnsi="Georgia"/>
          <w:lang w:eastAsia="ro-RO"/>
        </w:rPr>
        <w:t>ă răcoare ; din răcoare</w:t>
      </w:r>
      <w:r w:rsidRPr="002476C2">
        <w:rPr>
          <w:rFonts w:ascii="Georgia" w:hAnsi="Georgia"/>
          <w:lang w:eastAsia="ro-RO"/>
        </w:rPr>
        <w:t xml:space="preserve"> se făcu frig şi din frig un g</w:t>
      </w:r>
      <w:r>
        <w:rPr>
          <w:rFonts w:ascii="Georgia" w:hAnsi="Georgia"/>
          <w:lang w:eastAsia="ro-RO"/>
        </w:rPr>
        <w:t>er aşa de cumplit, că nu mai put</w:t>
      </w:r>
      <w:r w:rsidRPr="002476C2">
        <w:rPr>
          <w:rFonts w:ascii="Georgia" w:hAnsi="Georgia"/>
          <w:lang w:eastAsia="ro-RO"/>
        </w:rPr>
        <w:t>ură merge. Se deteră jos de pe ca</w:t>
      </w:r>
      <w:r>
        <w:rPr>
          <w:rFonts w:ascii="Georgia" w:hAnsi="Georgia"/>
          <w:lang w:eastAsia="ro-RO"/>
        </w:rPr>
        <w:t>i să se adăpostească, dar amîn</w:t>
      </w:r>
      <w:r w:rsidRPr="002476C2">
        <w:rPr>
          <w:rFonts w:ascii="Georgia" w:hAnsi="Georgia"/>
          <w:lang w:eastAsia="ro-RO"/>
        </w:rPr>
        <w:t>doi încremeniră sub o stană de piatră.</w:t>
      </w:r>
    </w:p>
    <w:p w:rsidR="00375DCD" w:rsidRPr="002476C2" w:rsidRDefault="00375DCD" w:rsidP="002476C2">
      <w:pPr>
        <w:pStyle w:val="Bodytext1"/>
        <w:shd w:val="clear" w:color="auto" w:fill="auto"/>
        <w:tabs>
          <w:tab w:val="left" w:pos="851"/>
        </w:tabs>
        <w:spacing w:line="278" w:lineRule="exact"/>
        <w:ind w:firstLine="567"/>
        <w:rPr>
          <w:rFonts w:ascii="Georgia" w:hAnsi="Georgia"/>
        </w:rPr>
      </w:pPr>
      <w:r w:rsidRPr="002476C2">
        <w:rPr>
          <w:rFonts w:ascii="Georgia" w:hAnsi="Georgia"/>
          <w:lang w:eastAsia="ro-RO"/>
        </w:rPr>
        <w:t>Multă vreme trecuse la mijloc şi-mpăratul, văzînd că nici o veste nu i se mai aduce, se hotărî să mai trimită şi pe alţii.</w:t>
      </w:r>
    </w:p>
    <w:p w:rsidR="00375DCD" w:rsidRPr="002476C2" w:rsidRDefault="00375DCD" w:rsidP="002476C2">
      <w:pPr>
        <w:pStyle w:val="Bodytext1"/>
        <w:shd w:val="clear" w:color="auto" w:fill="auto"/>
        <w:tabs>
          <w:tab w:val="left" w:pos="851"/>
        </w:tabs>
        <w:spacing w:before="4" w:line="274" w:lineRule="exact"/>
        <w:ind w:firstLine="567"/>
        <w:rPr>
          <w:rFonts w:ascii="Georgia" w:hAnsi="Georgia"/>
        </w:rPr>
      </w:pPr>
      <w:r w:rsidRPr="002476C2">
        <w:rPr>
          <w:rFonts w:ascii="Georgia" w:hAnsi="Georgia"/>
          <w:lang w:eastAsia="ro-RO"/>
        </w:rPr>
        <w:t>Craiul şi crăiasa, după ce ani întregi aşteptaseră să li se întoarcă feciorii, începură să se jelească şi să-şi dorească un alt fecior.</w:t>
      </w:r>
    </w:p>
    <w:p w:rsidR="00375DCD" w:rsidRPr="002476C2" w:rsidRDefault="00375DCD" w:rsidP="002476C2">
      <w:pPr>
        <w:pStyle w:val="Bodytext1"/>
        <w:shd w:val="clear" w:color="auto" w:fill="auto"/>
        <w:tabs>
          <w:tab w:val="left" w:pos="851"/>
        </w:tabs>
        <w:spacing w:line="278" w:lineRule="exact"/>
        <w:ind w:firstLine="567"/>
        <w:rPr>
          <w:rFonts w:ascii="Georgia" w:hAnsi="Georgia"/>
        </w:rPr>
      </w:pPr>
      <w:r w:rsidRPr="002476C2">
        <w:rPr>
          <w:rFonts w:ascii="Georgia" w:hAnsi="Georgia"/>
          <w:lang w:eastAsia="ro-RO"/>
        </w:rPr>
        <w:t>Nu trecu mult şi se pomeni împărăteasa că rămăsese-n- greuiată. Vremuind vremea sarcinii, sosi şi ceasul naşterii. Şi născu un dolofan de copil, frumos ca un bujor, avînd o mînă cu totul şi cu totul de aur, de se minunau toţi de dînsul.</w:t>
      </w:r>
    </w:p>
    <w:p w:rsidR="00375DCD" w:rsidRPr="002476C2" w:rsidRDefault="00375DCD" w:rsidP="002476C2">
      <w:pPr>
        <w:pStyle w:val="Bodytext1"/>
        <w:shd w:val="clear" w:color="auto" w:fill="auto"/>
        <w:tabs>
          <w:tab w:val="left" w:pos="851"/>
        </w:tabs>
        <w:spacing w:line="283" w:lineRule="exact"/>
        <w:ind w:firstLine="567"/>
        <w:rPr>
          <w:rFonts w:ascii="Georgia" w:hAnsi="Georgia"/>
        </w:rPr>
      </w:pPr>
      <w:r w:rsidRPr="002476C2">
        <w:rPr>
          <w:rFonts w:ascii="Georgia" w:hAnsi="Georgia"/>
          <w:lang w:eastAsia="ro-RO"/>
        </w:rPr>
        <w:t>Cît creşteau alţi copii într-un an, el creştea într-o lună. Şi-ndată se făcu mare. Şi cum se făcu mare, începu să vor</w:t>
      </w:r>
      <w:r w:rsidRPr="002476C2">
        <w:rPr>
          <w:rFonts w:ascii="Georgia" w:hAnsi="Georgia"/>
          <w:lang w:eastAsia="ro-RO"/>
        </w:rPr>
        <w:softHyphen/>
        <w:t xml:space="preserve">bească. Şi cum începu să vorbească, întrebă pe mă-sa şi pe </w:t>
      </w:r>
      <w:r>
        <w:rPr>
          <w:rFonts w:ascii="Georgia" w:hAnsi="Georgia"/>
          <w:lang w:eastAsia="ro-RO"/>
        </w:rPr>
        <w:t xml:space="preserve">  </w:t>
      </w:r>
      <w:r w:rsidRPr="002476C2">
        <w:rPr>
          <w:rFonts w:ascii="Georgia" w:hAnsi="Georgia"/>
          <w:lang w:eastAsia="ro-RO"/>
        </w:rPr>
        <w:t>tat-su unde-i sînt fraţii, că — de unde nu — are să plece să-i cate.</w:t>
      </w:r>
    </w:p>
    <w:p w:rsidR="00375DCD" w:rsidRPr="002476C2" w:rsidRDefault="00375DCD" w:rsidP="002476C2">
      <w:pPr>
        <w:pStyle w:val="Bodytext1"/>
        <w:shd w:val="clear" w:color="auto" w:fill="auto"/>
        <w:tabs>
          <w:tab w:val="left" w:pos="851"/>
        </w:tabs>
        <w:spacing w:before="4" w:line="278" w:lineRule="exact"/>
        <w:ind w:firstLine="567"/>
        <w:rPr>
          <w:rFonts w:ascii="Georgia" w:hAnsi="Georgia"/>
        </w:rPr>
      </w:pPr>
      <w:r w:rsidRPr="002476C2">
        <w:rPr>
          <w:rFonts w:ascii="Georgia" w:hAnsi="Georgia"/>
          <w:lang w:eastAsia="ro-RO"/>
        </w:rPr>
        <w:lastRenderedPageBreak/>
        <w:t>Mă-sa, cum îl auzi, înmărmuri de frică. Deocamdată nu vru să-i spuie nimic, de teamă să nu rămîie şi fără dînsul. Dar atît de mult şi cu aşa stăruinţă o întrebă băiatul, că nu se putu stăpîni să nu-i spuie. El, cum află, îi zise că nu degeaba s-a născut pe lume, ci ca să facă vreo ispravă. Şi ce ispravă mai mare, de nu să-şi gă</w:t>
      </w:r>
      <w:r>
        <w:rPr>
          <w:rFonts w:ascii="Georgia" w:hAnsi="Georgia"/>
          <w:lang w:eastAsia="ro-RO"/>
        </w:rPr>
        <w:t>se</w:t>
      </w:r>
      <w:r w:rsidRPr="00CB3094">
        <w:rPr>
          <w:rStyle w:val="Bodytext6"/>
          <w:rFonts w:ascii="Georgia" w:hAnsi="Georgia"/>
          <w:shd w:val="clear" w:color="auto" w:fill="auto"/>
          <w:lang w:eastAsia="ro-RO"/>
        </w:rPr>
        <w:t>ască fraţii, măcar de-ar fi să le aducă numai moaştele.</w:t>
      </w:r>
    </w:p>
    <w:p w:rsidR="00375DCD" w:rsidRDefault="00375DCD" w:rsidP="002476C2">
      <w:pPr>
        <w:pStyle w:val="Bodytext51"/>
        <w:shd w:val="clear" w:color="auto" w:fill="auto"/>
        <w:tabs>
          <w:tab w:val="left" w:pos="851"/>
        </w:tabs>
        <w:spacing w:before="49" w:line="240" w:lineRule="auto"/>
        <w:ind w:firstLine="567"/>
        <w:rPr>
          <w:rFonts w:ascii="Georgia" w:hAnsi="Georgia"/>
          <w:lang w:eastAsia="ro-RO"/>
        </w:rPr>
      </w:pPr>
      <w:r>
        <w:rPr>
          <w:rFonts w:ascii="Georgia" w:hAnsi="Georgia"/>
          <w:lang w:eastAsia="ro-RO"/>
        </w:rPr>
        <w:t>Deci, î</w:t>
      </w:r>
      <w:r w:rsidRPr="002476C2">
        <w:rPr>
          <w:rFonts w:ascii="Georgia" w:hAnsi="Georgia"/>
          <w:lang w:eastAsia="ro-RO"/>
        </w:rPr>
        <w:t>ntr-o bună dimineaţă,</w:t>
      </w:r>
    </w:p>
    <w:p w:rsidR="00375DCD" w:rsidRPr="002476C2" w:rsidRDefault="00375DCD" w:rsidP="002476C2">
      <w:pPr>
        <w:pStyle w:val="Bodytext51"/>
        <w:shd w:val="clear" w:color="auto" w:fill="auto"/>
        <w:tabs>
          <w:tab w:val="left" w:pos="851"/>
        </w:tabs>
        <w:spacing w:before="49" w:line="240" w:lineRule="auto"/>
        <w:ind w:firstLine="567"/>
        <w:rPr>
          <w:rFonts w:ascii="Georgia" w:hAnsi="Georgia"/>
        </w:rPr>
      </w:pPr>
    </w:p>
    <w:p w:rsidR="00375DCD" w:rsidRDefault="00375DCD" w:rsidP="00CB3094">
      <w:pPr>
        <w:pStyle w:val="Bodytext71"/>
        <w:shd w:val="clear" w:color="auto" w:fill="auto"/>
        <w:tabs>
          <w:tab w:val="left" w:pos="851"/>
        </w:tabs>
        <w:spacing w:before="0" w:after="0" w:line="240" w:lineRule="auto"/>
        <w:ind w:firstLine="2268"/>
        <w:jc w:val="left"/>
        <w:rPr>
          <w:rFonts w:ascii="Georgia" w:hAnsi="Georgia"/>
          <w:lang w:eastAsia="ro-RO"/>
        </w:rPr>
      </w:pPr>
      <w:r w:rsidRPr="00CB3094">
        <w:rPr>
          <w:rStyle w:val="Bodytext7NotItalic3"/>
          <w:rFonts w:ascii="Georgia" w:hAnsi="Georgia"/>
          <w:shd w:val="clear" w:color="auto" w:fill="auto"/>
          <w:lang w:eastAsia="ro-RO"/>
        </w:rPr>
        <w:t>se</w:t>
      </w:r>
      <w:r w:rsidRPr="002476C2">
        <w:rPr>
          <w:rFonts w:ascii="Georgia" w:hAnsi="Georgia"/>
          <w:lang w:eastAsia="ro-RO"/>
        </w:rPr>
        <w:t xml:space="preserve"> sculă-n revărsatul zorilor, </w:t>
      </w:r>
    </w:p>
    <w:p w:rsidR="00375DCD" w:rsidRPr="002476C2" w:rsidRDefault="00375DCD" w:rsidP="00CB3094">
      <w:pPr>
        <w:pStyle w:val="Bodytext71"/>
        <w:shd w:val="clear" w:color="auto" w:fill="auto"/>
        <w:tabs>
          <w:tab w:val="left" w:pos="851"/>
        </w:tabs>
        <w:spacing w:before="0" w:after="0" w:line="240" w:lineRule="auto"/>
        <w:ind w:firstLine="2268"/>
        <w:jc w:val="left"/>
        <w:rPr>
          <w:rFonts w:ascii="Georgia" w:hAnsi="Georgia"/>
        </w:rPr>
      </w:pPr>
      <w:r w:rsidRPr="002476C2">
        <w:rPr>
          <w:rFonts w:ascii="Georgia" w:hAnsi="Georgia"/>
          <w:lang w:eastAsia="ro-RO"/>
        </w:rPr>
        <w:t>se spălă-n roua florilor,</w:t>
      </w:r>
    </w:p>
    <w:p w:rsidR="00375DCD" w:rsidRPr="002476C2" w:rsidRDefault="00375DCD" w:rsidP="00CB3094">
      <w:pPr>
        <w:pStyle w:val="Bodytext51"/>
        <w:shd w:val="clear" w:color="auto" w:fill="auto"/>
        <w:tabs>
          <w:tab w:val="left" w:pos="851"/>
        </w:tabs>
        <w:spacing w:before="270" w:line="240" w:lineRule="auto"/>
        <w:rPr>
          <w:rFonts w:ascii="Georgia" w:hAnsi="Georgia"/>
        </w:rPr>
      </w:pPr>
      <w:r>
        <w:rPr>
          <w:rFonts w:ascii="Georgia" w:hAnsi="Georgia"/>
          <w:lang w:eastAsia="ro-RO"/>
        </w:rPr>
        <w:t xml:space="preserve">şi, </w:t>
      </w:r>
      <w:r w:rsidRPr="002476C2">
        <w:rPr>
          <w:rFonts w:ascii="Georgia" w:hAnsi="Georgia"/>
          <w:lang w:eastAsia="ro-RO"/>
        </w:rPr>
        <w:t xml:space="preserve"> </w:t>
      </w:r>
      <w:r>
        <w:rPr>
          <w:rFonts w:ascii="Georgia" w:hAnsi="Georgia"/>
          <w:lang w:eastAsia="ro-RO"/>
        </w:rPr>
        <w:t>i</w:t>
      </w:r>
      <w:r w:rsidRPr="002476C2">
        <w:rPr>
          <w:rFonts w:ascii="Georgia" w:hAnsi="Georgia"/>
          <w:lang w:eastAsia="ro-RO"/>
        </w:rPr>
        <w:t>ntrînd în grajd, se uită pe rînd la toţi caii.</w:t>
      </w:r>
    </w:p>
    <w:p w:rsidR="00375DCD" w:rsidRPr="002476C2" w:rsidRDefault="00375DCD" w:rsidP="002476C2">
      <w:pPr>
        <w:pStyle w:val="Bodytext1"/>
        <w:shd w:val="clear" w:color="auto" w:fill="auto"/>
        <w:tabs>
          <w:tab w:val="left" w:pos="851"/>
        </w:tabs>
        <w:ind w:right="20" w:firstLine="567"/>
        <w:rPr>
          <w:rFonts w:ascii="Georgia" w:hAnsi="Georgia"/>
        </w:rPr>
      </w:pPr>
      <w:r w:rsidRPr="002476C2">
        <w:rPr>
          <w:rFonts w:ascii="Georgia" w:hAnsi="Georgia"/>
          <w:lang w:eastAsia="ro-RO"/>
        </w:rPr>
        <w:t>Toţi ca toţi, dar între toţi s-afla unul de n-avea sea</w:t>
      </w:r>
      <w:r w:rsidRPr="002476C2">
        <w:rPr>
          <w:rFonts w:ascii="Georgia" w:hAnsi="Georgia"/>
          <w:lang w:eastAsia="ro-RO"/>
        </w:rPr>
        <w:softHyphen/>
        <w:t xml:space="preserve">măn, aşa era de slăbănog şi de căzătură. Dar se cunoştea că-ntr-o vreme fusese, biet, </w:t>
      </w:r>
      <w:r>
        <w:rPr>
          <w:rFonts w:ascii="Georgia" w:hAnsi="Georgia"/>
          <w:lang w:eastAsia="ro-RO"/>
        </w:rPr>
        <w:t>cal dintre cai, fiindcă ş-acum a</w:t>
      </w:r>
      <w:r w:rsidRPr="002476C2">
        <w:rPr>
          <w:rFonts w:ascii="Georgia" w:hAnsi="Georgia"/>
          <w:lang w:eastAsia="ro-RO"/>
        </w:rPr>
        <w:t>vea o căutătură ca de fu</w:t>
      </w:r>
      <w:r>
        <w:rPr>
          <w:rFonts w:ascii="Georgia" w:hAnsi="Georgia"/>
          <w:lang w:eastAsia="ro-RO"/>
        </w:rPr>
        <w:t>lger. Cum îl văzu, viteazul îi grăi-n limba lui şi-l</w:t>
      </w:r>
      <w:r w:rsidRPr="002476C2">
        <w:rPr>
          <w:rFonts w:ascii="Georgia" w:hAnsi="Georgia"/>
          <w:lang w:eastAsia="ro-RO"/>
        </w:rPr>
        <w:t xml:space="preserve"> întrebă de ce a ajuns în a</w:t>
      </w:r>
      <w:r w:rsidRPr="00650DDF">
        <w:rPr>
          <w:rStyle w:val="BodytextItalic"/>
          <w:rFonts w:ascii="Georgia" w:hAnsi="Georgia"/>
          <w:i w:val="0"/>
          <w:shd w:val="clear" w:color="auto" w:fill="auto"/>
          <w:lang w:eastAsia="ro-RO"/>
        </w:rPr>
        <w:t>şa</w:t>
      </w:r>
      <w:r w:rsidRPr="002476C2">
        <w:rPr>
          <w:rFonts w:ascii="Georgia" w:hAnsi="Georgia"/>
          <w:lang w:eastAsia="ro-RO"/>
        </w:rPr>
        <w:t xml:space="preserve"> proastă stare.</w:t>
      </w:r>
    </w:p>
    <w:p w:rsidR="00375DCD" w:rsidRPr="002476C2" w:rsidRDefault="00375DCD" w:rsidP="002E25F3">
      <w:pPr>
        <w:pStyle w:val="Bodytext1"/>
        <w:numPr>
          <w:ilvl w:val="0"/>
          <w:numId w:val="3"/>
        </w:numPr>
        <w:shd w:val="clear" w:color="auto" w:fill="auto"/>
        <w:tabs>
          <w:tab w:val="left" w:pos="594"/>
          <w:tab w:val="left" w:pos="851"/>
        </w:tabs>
        <w:ind w:right="20" w:firstLine="567"/>
        <w:rPr>
          <w:rFonts w:ascii="Georgia" w:hAnsi="Georgia"/>
        </w:rPr>
      </w:pPr>
      <w:r w:rsidRPr="002476C2">
        <w:rPr>
          <w:rFonts w:ascii="Georgia" w:hAnsi="Georgia"/>
          <w:lang w:eastAsia="ro-RO"/>
        </w:rPr>
        <w:t>Fiindcă nimeni nu m-a mai căutat şi nimeni nu s-a mai învrednicit să mă încalece, de cînd era moşu-tu tînăr. Pe atunci aveam douăsprezece perechi de aripi, din care acum abia mi-au mai rămas numai cotoarele.</w:t>
      </w:r>
    </w:p>
    <w:p w:rsidR="00375DCD" w:rsidRPr="002476C2" w:rsidRDefault="00375DCD" w:rsidP="002E25F3">
      <w:pPr>
        <w:pStyle w:val="Bodytext51"/>
        <w:numPr>
          <w:ilvl w:val="0"/>
          <w:numId w:val="3"/>
        </w:numPr>
        <w:shd w:val="clear" w:color="auto" w:fill="auto"/>
        <w:tabs>
          <w:tab w:val="left" w:pos="402"/>
          <w:tab w:val="left" w:pos="851"/>
        </w:tabs>
        <w:spacing w:before="30" w:line="240" w:lineRule="auto"/>
        <w:ind w:firstLine="567"/>
        <w:rPr>
          <w:rFonts w:ascii="Georgia" w:hAnsi="Georgia"/>
        </w:rPr>
      </w:pPr>
      <w:r w:rsidRPr="002476C2">
        <w:rPr>
          <w:rFonts w:ascii="Georgia" w:hAnsi="Georgia"/>
          <w:lang w:eastAsia="ro-RO"/>
        </w:rPr>
        <w:t>O să te-ncalec eu ! răspunse viteazul.</w:t>
      </w:r>
    </w:p>
    <w:p w:rsidR="00375DCD" w:rsidRPr="002476C2" w:rsidRDefault="00375DCD" w:rsidP="002E25F3">
      <w:pPr>
        <w:pStyle w:val="Bodytext1"/>
        <w:numPr>
          <w:ilvl w:val="0"/>
          <w:numId w:val="3"/>
        </w:numPr>
        <w:shd w:val="clear" w:color="auto" w:fill="auto"/>
        <w:tabs>
          <w:tab w:val="left" w:pos="622"/>
          <w:tab w:val="left" w:pos="851"/>
        </w:tabs>
        <w:spacing w:line="259" w:lineRule="exact"/>
        <w:ind w:right="20" w:firstLine="567"/>
        <w:rPr>
          <w:rFonts w:ascii="Georgia" w:hAnsi="Georgia"/>
        </w:rPr>
      </w:pPr>
      <w:r w:rsidRPr="002476C2">
        <w:rPr>
          <w:rFonts w:ascii="Georgia" w:hAnsi="Georgia"/>
          <w:lang w:eastAsia="ro-RO"/>
        </w:rPr>
        <w:t>O să mă-ncaleci, stăpîne, dar să ştii c</w:t>
      </w:r>
      <w:r>
        <w:rPr>
          <w:rFonts w:ascii="Georgia" w:hAnsi="Georgia"/>
          <w:lang w:eastAsia="ro-RO"/>
        </w:rPr>
        <w:t>ă trebuie să ai mî</w:t>
      </w:r>
      <w:r w:rsidRPr="002476C2">
        <w:rPr>
          <w:rFonts w:ascii="Georgia" w:hAnsi="Georgia"/>
          <w:lang w:eastAsia="ro-RO"/>
        </w:rPr>
        <w:t>nă tare, că altfel, cînd mi-oi lua zborul, n-o să mă poţi îndrepta unde ţi-e voia.</w:t>
      </w:r>
    </w:p>
    <w:p w:rsidR="00375DCD" w:rsidRPr="002476C2" w:rsidRDefault="00375DCD" w:rsidP="002E25F3">
      <w:pPr>
        <w:pStyle w:val="Bodytext1"/>
        <w:numPr>
          <w:ilvl w:val="0"/>
          <w:numId w:val="3"/>
        </w:numPr>
        <w:shd w:val="clear" w:color="auto" w:fill="auto"/>
        <w:tabs>
          <w:tab w:val="left" w:pos="637"/>
          <w:tab w:val="left" w:pos="851"/>
        </w:tabs>
        <w:spacing w:line="259" w:lineRule="exact"/>
        <w:ind w:right="20" w:firstLine="567"/>
        <w:rPr>
          <w:rFonts w:ascii="Georgia" w:hAnsi="Georgia"/>
        </w:rPr>
      </w:pPr>
      <w:r>
        <w:rPr>
          <w:rFonts w:ascii="Georgia" w:hAnsi="Georgia"/>
          <w:lang w:eastAsia="ro-RO"/>
        </w:rPr>
        <w:t>D</w:t>
      </w:r>
      <w:r w:rsidRPr="002476C2">
        <w:rPr>
          <w:rFonts w:ascii="Georgia" w:hAnsi="Georgia"/>
          <w:lang w:eastAsia="ro-RO"/>
        </w:rPr>
        <w:t>e-asta nu purta grijă,</w:t>
      </w:r>
      <w:r>
        <w:rPr>
          <w:rFonts w:ascii="Georgia" w:hAnsi="Georgia"/>
          <w:lang w:eastAsia="ro-RO"/>
        </w:rPr>
        <w:t xml:space="preserve"> că ce poate fi mai tare ca o mî</w:t>
      </w:r>
      <w:r w:rsidRPr="002476C2">
        <w:rPr>
          <w:rFonts w:ascii="Georgia" w:hAnsi="Georgia"/>
          <w:lang w:eastAsia="ro-RO"/>
        </w:rPr>
        <w:t>nă de aur !</w:t>
      </w:r>
    </w:p>
    <w:p w:rsidR="00375DCD" w:rsidRPr="002476C2" w:rsidRDefault="00375DCD" w:rsidP="002E25F3">
      <w:pPr>
        <w:pStyle w:val="Bodytext1"/>
        <w:numPr>
          <w:ilvl w:val="0"/>
          <w:numId w:val="3"/>
        </w:numPr>
        <w:shd w:val="clear" w:color="auto" w:fill="auto"/>
        <w:tabs>
          <w:tab w:val="left" w:pos="632"/>
          <w:tab w:val="left" w:pos="851"/>
        </w:tabs>
        <w:spacing w:before="4"/>
        <w:ind w:right="20" w:firstLine="567"/>
        <w:rPr>
          <w:rFonts w:ascii="Georgia" w:hAnsi="Georgia"/>
        </w:rPr>
      </w:pPr>
      <w:r>
        <w:rPr>
          <w:rFonts w:ascii="Georgia" w:hAnsi="Georgia"/>
          <w:lang w:eastAsia="ro-RO"/>
        </w:rPr>
        <w:t>Atunci sc</w:t>
      </w:r>
      <w:r w:rsidRPr="002476C2">
        <w:rPr>
          <w:rFonts w:ascii="Georgia" w:hAnsi="Georgia"/>
          <w:lang w:eastAsia="ro-RO"/>
        </w:rPr>
        <w:t>aldă-mă-n l</w:t>
      </w:r>
      <w:r>
        <w:rPr>
          <w:rFonts w:ascii="Georgia" w:hAnsi="Georgia"/>
          <w:lang w:eastAsia="ro-RO"/>
        </w:rPr>
        <w:t>apte dulce şi dă-mi să mănînc o</w:t>
      </w:r>
      <w:r w:rsidRPr="002476C2">
        <w:rPr>
          <w:rFonts w:ascii="Georgia" w:hAnsi="Georgia"/>
          <w:lang w:eastAsia="ro-RO"/>
        </w:rPr>
        <w:t xml:space="preserve"> copaie de jeratic.</w:t>
      </w:r>
    </w:p>
    <w:p w:rsidR="00375DCD" w:rsidRPr="002476C2" w:rsidRDefault="00375DCD" w:rsidP="002476C2">
      <w:pPr>
        <w:pStyle w:val="Bodytext1"/>
        <w:shd w:val="clear" w:color="auto" w:fill="auto"/>
        <w:tabs>
          <w:tab w:val="left" w:pos="851"/>
        </w:tabs>
        <w:ind w:right="20" w:firstLine="567"/>
        <w:rPr>
          <w:rFonts w:ascii="Georgia" w:hAnsi="Georgia"/>
        </w:rPr>
      </w:pPr>
      <w:r w:rsidRPr="002476C2">
        <w:rPr>
          <w:rFonts w:ascii="Georgia" w:hAnsi="Georgia"/>
          <w:lang w:eastAsia="ro-RO"/>
        </w:rPr>
        <w:t>După ce făcu tocmai cum îi zise calu</w:t>
      </w:r>
      <w:r>
        <w:rPr>
          <w:rFonts w:ascii="Georgia" w:hAnsi="Georgia"/>
          <w:lang w:eastAsia="ro-RO"/>
        </w:rPr>
        <w:t>l, viteazul îl scoase din grajd, îi puse şaua şi-l pregăti de drum. Apoi, suin</w:t>
      </w:r>
      <w:r w:rsidRPr="002476C2">
        <w:rPr>
          <w:rFonts w:ascii="Georgia" w:hAnsi="Georgia"/>
          <w:lang w:eastAsia="ro-RO"/>
        </w:rPr>
        <w:t>du-se la la tat-su,</w:t>
      </w:r>
      <w:r>
        <w:rPr>
          <w:rFonts w:ascii="Georgia" w:hAnsi="Georgia"/>
          <w:lang w:eastAsia="ro-RO"/>
        </w:rPr>
        <w:t xml:space="preserve"> îi ceru să-i dea merindele şi c</w:t>
      </w:r>
      <w:r w:rsidRPr="002476C2">
        <w:rPr>
          <w:rFonts w:ascii="Georgia" w:hAnsi="Georgia"/>
          <w:lang w:eastAsia="ro-RO"/>
        </w:rPr>
        <w:t>îte tre</w:t>
      </w:r>
      <w:r w:rsidRPr="002476C2">
        <w:rPr>
          <w:rFonts w:ascii="Georgia" w:hAnsi="Georgia"/>
          <w:lang w:eastAsia="ro-RO"/>
        </w:rPr>
        <w:softHyphen/>
        <w:t>buiesc pentru călătorie, că el e gata de ducă.</w:t>
      </w:r>
    </w:p>
    <w:p w:rsidR="00375DCD" w:rsidRPr="002476C2" w:rsidRDefault="00375DCD" w:rsidP="002476C2">
      <w:pPr>
        <w:pStyle w:val="Bodytext1"/>
        <w:shd w:val="clear" w:color="auto" w:fill="auto"/>
        <w:tabs>
          <w:tab w:val="left" w:pos="851"/>
        </w:tabs>
        <w:spacing w:before="4" w:line="250" w:lineRule="exact"/>
        <w:ind w:right="20" w:firstLine="567"/>
        <w:rPr>
          <w:rFonts w:ascii="Georgia" w:hAnsi="Georgia"/>
        </w:rPr>
      </w:pPr>
      <w:r>
        <w:rPr>
          <w:rFonts w:ascii="Georgia" w:hAnsi="Georgia"/>
          <w:lang w:eastAsia="ro-RO"/>
        </w:rPr>
        <w:t>Î</w:t>
      </w:r>
      <w:r w:rsidRPr="002476C2">
        <w:rPr>
          <w:rFonts w:ascii="Georgia" w:hAnsi="Georgia"/>
          <w:lang w:eastAsia="ro-RO"/>
        </w:rPr>
        <w:t xml:space="preserve">n deşert îl rugă tat-su, în deşert îl rugă mă-sa să nu plece ; el n-ascultă de nimic </w:t>
      </w:r>
      <w:r>
        <w:rPr>
          <w:rFonts w:ascii="Georgia" w:hAnsi="Georgia"/>
          <w:lang w:eastAsia="ro-RO"/>
        </w:rPr>
        <w:t>şi de nimeni, ci — înduple</w:t>
      </w:r>
      <w:r>
        <w:rPr>
          <w:rFonts w:ascii="Georgia" w:hAnsi="Georgia"/>
          <w:lang w:eastAsia="ro-RO"/>
        </w:rPr>
        <w:softHyphen/>
        <w:t>cînd</w:t>
      </w:r>
      <w:r w:rsidRPr="002476C2">
        <w:rPr>
          <w:rFonts w:ascii="Georgia" w:hAnsi="Georgia"/>
          <w:lang w:eastAsia="ro-RO"/>
        </w:rPr>
        <w:t xml:space="preserve">u-i </w:t>
      </w:r>
      <w:r>
        <w:rPr>
          <w:rFonts w:ascii="Georgia" w:hAnsi="Georgia"/>
          <w:lang w:eastAsia="ro-RO"/>
        </w:rPr>
        <w:lastRenderedPageBreak/>
        <w:t>să-l</w:t>
      </w:r>
      <w:r w:rsidRPr="002476C2">
        <w:rPr>
          <w:rFonts w:ascii="Georgia" w:hAnsi="Georgia"/>
          <w:lang w:eastAsia="ro-RO"/>
        </w:rPr>
        <w:t xml:space="preserve"> lase — le sărută </w:t>
      </w:r>
      <w:r>
        <w:rPr>
          <w:rFonts w:ascii="Georgia" w:hAnsi="Georgia"/>
          <w:lang w:eastAsia="ro-RO"/>
        </w:rPr>
        <w:t>mîna</w:t>
      </w:r>
      <w:r w:rsidRPr="002476C2">
        <w:rPr>
          <w:rFonts w:ascii="Georgia" w:hAnsi="Georgia"/>
          <w:lang w:eastAsia="ro-RO"/>
        </w:rPr>
        <w:t>, îşi luă ziua-bună şi porni cu calul, care fugea ca vîntul şi ca gîndul.</w:t>
      </w:r>
    </w:p>
    <w:p w:rsidR="00375DCD" w:rsidRPr="002476C2" w:rsidRDefault="00375DCD" w:rsidP="002476C2">
      <w:pPr>
        <w:pStyle w:val="Bodytext1"/>
        <w:shd w:val="clear" w:color="auto" w:fill="auto"/>
        <w:tabs>
          <w:tab w:val="left" w:pos="851"/>
        </w:tabs>
        <w:ind w:right="20" w:firstLine="567"/>
        <w:rPr>
          <w:rFonts w:ascii="Georgia" w:hAnsi="Georgia"/>
        </w:rPr>
      </w:pPr>
      <w:r w:rsidRPr="002476C2">
        <w:rPr>
          <w:rFonts w:ascii="Georgia" w:hAnsi="Georgia"/>
          <w:lang w:eastAsia="ro-RO"/>
        </w:rPr>
        <w:t>Merse</w:t>
      </w:r>
      <w:r>
        <w:rPr>
          <w:rFonts w:ascii="Georgia" w:hAnsi="Georgia"/>
          <w:lang w:eastAsia="ro-RO"/>
        </w:rPr>
        <w:t xml:space="preserve"> ,</w:t>
      </w:r>
      <w:r w:rsidRPr="002476C2">
        <w:rPr>
          <w:rFonts w:ascii="Georgia" w:hAnsi="Georgia"/>
          <w:lang w:eastAsia="ro-RO"/>
        </w:rPr>
        <w:t xml:space="preserve"> merse şi iar merse, trei zile şi trei nopţi de-a rîndul, pînă dete de-</w:t>
      </w:r>
      <w:r>
        <w:rPr>
          <w:rFonts w:ascii="Georgia" w:hAnsi="Georgia"/>
          <w:lang w:eastAsia="ro-RO"/>
        </w:rPr>
        <w:t>o vale cu mac semănat, unde-l</w:t>
      </w:r>
      <w:r w:rsidRPr="002476C2">
        <w:rPr>
          <w:rFonts w:ascii="Georgia" w:hAnsi="Georgia"/>
          <w:lang w:eastAsia="ro-RO"/>
        </w:rPr>
        <w:t xml:space="preserve"> apucă un somn de i se lipeau ochii. Dar el, în loc să se culce, dete pinteni calului şi-ntr-o clipă fu la marginea văii, unde văzu un bordei de parcă era ţinut într-o gheară de cocoş, întors cu spatele spre el, iar cu uşa spre miază</w:t>
      </w:r>
      <w:r w:rsidRPr="002476C2">
        <w:rPr>
          <w:rFonts w:ascii="Georgia" w:hAnsi="Georgia"/>
          <w:lang w:eastAsia="ro-RO"/>
        </w:rPr>
        <w:softHyphen/>
        <w:t>noapte. Şi-i strigă de departe ! :</w:t>
      </w:r>
    </w:p>
    <w:p w:rsidR="00375DCD" w:rsidRDefault="00375DCD" w:rsidP="00650DDF">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650DDF">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 Ascultă, bordei, de mine, </w:t>
      </w:r>
    </w:p>
    <w:p w:rsidR="00375DCD" w:rsidRDefault="00375DCD" w:rsidP="00650DDF">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şi te-ntoarce mai bine, </w:t>
      </w:r>
    </w:p>
    <w:p w:rsidR="00375DCD" w:rsidRPr="002476C2" w:rsidRDefault="00375DCD" w:rsidP="00650DDF">
      <w:pPr>
        <w:pStyle w:val="Bodytext41"/>
        <w:shd w:val="clear" w:color="auto" w:fill="auto"/>
        <w:tabs>
          <w:tab w:val="left" w:pos="851"/>
        </w:tabs>
        <w:spacing w:after="0" w:line="240" w:lineRule="auto"/>
        <w:ind w:firstLine="2268"/>
        <w:rPr>
          <w:rFonts w:ascii="Georgia" w:hAnsi="Georgia"/>
        </w:rPr>
      </w:pPr>
      <w:r w:rsidRPr="002476C2">
        <w:rPr>
          <w:rFonts w:ascii="Georgia" w:hAnsi="Georgia"/>
          <w:lang w:eastAsia="ro-RO"/>
        </w:rPr>
        <w:t>ca să pot intra în tine !</w:t>
      </w:r>
    </w:p>
    <w:p w:rsidR="00375DCD" w:rsidRPr="002476C2" w:rsidRDefault="00375DCD" w:rsidP="002476C2">
      <w:pPr>
        <w:pStyle w:val="Bodytext1"/>
        <w:shd w:val="clear" w:color="auto" w:fill="auto"/>
        <w:tabs>
          <w:tab w:val="left" w:pos="851"/>
        </w:tabs>
        <w:spacing w:before="180"/>
        <w:ind w:right="20" w:firstLine="567"/>
        <w:rPr>
          <w:rFonts w:ascii="Georgia" w:hAnsi="Georgia"/>
        </w:rPr>
      </w:pPr>
      <w:r w:rsidRPr="002476C2">
        <w:rPr>
          <w:rFonts w:ascii="Georgia" w:hAnsi="Georgia"/>
          <w:lang w:eastAsia="ro-RO"/>
        </w:rPr>
        <w:t>Bordeiul se supuse şi se-ntoarse. Şi, intrînd înăuntru, dete acolo peste Muma-Pădurii, cu două fete-fetişcane, ca nişte zîne de frumoase.</w:t>
      </w:r>
    </w:p>
    <w:p w:rsidR="00375DCD" w:rsidRDefault="00375DCD" w:rsidP="002E25F3">
      <w:pPr>
        <w:pStyle w:val="Bodytext1"/>
        <w:numPr>
          <w:ilvl w:val="0"/>
          <w:numId w:val="3"/>
        </w:numPr>
        <w:shd w:val="clear" w:color="auto" w:fill="auto"/>
        <w:tabs>
          <w:tab w:val="left" w:pos="558"/>
          <w:tab w:val="left" w:pos="851"/>
        </w:tabs>
        <w:ind w:right="20" w:firstLine="567"/>
        <w:rPr>
          <w:rFonts w:ascii="Georgia" w:hAnsi="Georgia"/>
        </w:rPr>
      </w:pPr>
      <w:r w:rsidRPr="002476C2">
        <w:rPr>
          <w:rFonts w:ascii="Georgia" w:hAnsi="Georgia"/>
          <w:lang w:eastAsia="ro-RO"/>
        </w:rPr>
        <w:t>Dar ce vînt te-a adus pe-aicea, voinice ? îl întrebă baba cu mirare.</w:t>
      </w:r>
    </w:p>
    <w:p w:rsidR="00375DCD" w:rsidRPr="002476C2" w:rsidRDefault="00375DCD" w:rsidP="002E25F3">
      <w:pPr>
        <w:pStyle w:val="Bodytext1"/>
        <w:numPr>
          <w:ilvl w:val="0"/>
          <w:numId w:val="3"/>
        </w:numPr>
        <w:shd w:val="clear" w:color="auto" w:fill="auto"/>
        <w:tabs>
          <w:tab w:val="left" w:pos="558"/>
          <w:tab w:val="left" w:pos="851"/>
        </w:tabs>
        <w:ind w:right="20" w:firstLine="567"/>
        <w:rPr>
          <w:rFonts w:ascii="Georgia" w:hAnsi="Georgia"/>
        </w:rPr>
      </w:pPr>
      <w:r w:rsidRPr="002476C2">
        <w:rPr>
          <w:rFonts w:ascii="Georgia" w:hAnsi="Georgia"/>
          <w:lang w:eastAsia="ro-RO"/>
        </w:rPr>
        <w:t>N</w:t>
      </w:r>
      <w:r>
        <w:rPr>
          <w:rFonts w:ascii="Georgia" w:hAnsi="Georgia"/>
          <w:lang w:eastAsia="ro-RO"/>
        </w:rPr>
        <w:t>ici un vînt nu m-a adus, babo, c</w:t>
      </w:r>
      <w:r w:rsidRPr="002476C2">
        <w:rPr>
          <w:rFonts w:ascii="Georgia" w:hAnsi="Georgia"/>
          <w:lang w:eastAsia="ro-RO"/>
        </w:rPr>
        <w:t>i am venit eu, ca un viteaz ce sînt, ca să-mi caut fraţii</w:t>
      </w:r>
      <w:r>
        <w:rPr>
          <w:rFonts w:ascii="Georgia" w:hAnsi="Georgia"/>
          <w:lang w:eastAsia="ro-RO"/>
        </w:rPr>
        <w:t>, măcar de nu le-aş găsi şi nu l</w:t>
      </w:r>
      <w:r w:rsidRPr="002476C2">
        <w:rPr>
          <w:rFonts w:ascii="Georgia" w:hAnsi="Georgia"/>
          <w:lang w:eastAsia="ro-RO"/>
        </w:rPr>
        <w:t>e-aş duce acasă decît numai moaştele !</w:t>
      </w:r>
    </w:p>
    <w:p w:rsidR="00375DCD" w:rsidRPr="002476C2" w:rsidRDefault="00375DCD" w:rsidP="002E25F3">
      <w:pPr>
        <w:pStyle w:val="Bodytext1"/>
        <w:numPr>
          <w:ilvl w:val="0"/>
          <w:numId w:val="3"/>
        </w:numPr>
        <w:shd w:val="clear" w:color="auto" w:fill="auto"/>
        <w:tabs>
          <w:tab w:val="left" w:pos="558"/>
          <w:tab w:val="left" w:pos="851"/>
        </w:tabs>
        <w:ind w:right="20" w:firstLine="567"/>
        <w:rPr>
          <w:rFonts w:ascii="Georgia" w:hAnsi="Georgia"/>
        </w:rPr>
      </w:pPr>
      <w:r w:rsidRPr="002476C2">
        <w:rPr>
          <w:rFonts w:ascii="Georgia" w:hAnsi="Georgia"/>
          <w:lang w:eastAsia="ro-RO"/>
        </w:rPr>
        <w:t>Fraţii tăi ? Hei, sărmanii ! Sînt încremeniţi sub o stană d</w:t>
      </w:r>
      <w:r>
        <w:rPr>
          <w:rFonts w:ascii="Georgia" w:hAnsi="Georgia"/>
          <w:lang w:eastAsia="ro-RO"/>
        </w:rPr>
        <w:t>e piatră, încă de pe cînd semăna</w:t>
      </w:r>
      <w:r w:rsidRPr="002476C2">
        <w:rPr>
          <w:rFonts w:ascii="Georgia" w:hAnsi="Georgia"/>
          <w:lang w:eastAsia="ro-RO"/>
        </w:rPr>
        <w:t>m noi macul. N-au vrut să m-asculte ca să-i învăţ cîte ceva, ci au pornit de parcă le pusese oala : d-aia au şi păţit-o.</w:t>
      </w:r>
    </w:p>
    <w:p w:rsidR="00375DCD" w:rsidRPr="002476C2" w:rsidRDefault="00375DCD" w:rsidP="002E25F3">
      <w:pPr>
        <w:pStyle w:val="Bodytext1"/>
        <w:numPr>
          <w:ilvl w:val="0"/>
          <w:numId w:val="3"/>
        </w:numPr>
        <w:shd w:val="clear" w:color="auto" w:fill="auto"/>
        <w:tabs>
          <w:tab w:val="left" w:pos="558"/>
          <w:tab w:val="left" w:pos="851"/>
        </w:tabs>
        <w:spacing w:before="4" w:line="250" w:lineRule="exact"/>
        <w:ind w:right="20" w:firstLine="567"/>
        <w:rPr>
          <w:rFonts w:ascii="Georgia" w:hAnsi="Georgia"/>
        </w:rPr>
      </w:pPr>
      <w:r w:rsidRPr="002476C2">
        <w:rPr>
          <w:rFonts w:ascii="Georgia" w:hAnsi="Georgia"/>
          <w:lang w:eastAsia="ro-RO"/>
        </w:rPr>
        <w:t>Spune-mi mie, babo, ce era să le spui lor, că tot f</w:t>
      </w:r>
      <w:r>
        <w:rPr>
          <w:rFonts w:ascii="Georgia" w:hAnsi="Georgia"/>
          <w:lang w:eastAsia="ro-RO"/>
        </w:rPr>
        <w:t>raţi sînt</w:t>
      </w:r>
      <w:r w:rsidRPr="002476C2">
        <w:rPr>
          <w:rFonts w:ascii="Georgia" w:hAnsi="Georgia"/>
          <w:lang w:eastAsia="ro-RO"/>
        </w:rPr>
        <w:t>em !</w:t>
      </w:r>
    </w:p>
    <w:p w:rsidR="00375DCD" w:rsidRPr="002476C2" w:rsidRDefault="00375DCD" w:rsidP="002E25F3">
      <w:pPr>
        <w:pStyle w:val="Bodytext1"/>
        <w:numPr>
          <w:ilvl w:val="0"/>
          <w:numId w:val="3"/>
        </w:numPr>
        <w:shd w:val="clear" w:color="auto" w:fill="auto"/>
        <w:tabs>
          <w:tab w:val="left" w:pos="558"/>
          <w:tab w:val="left" w:pos="851"/>
        </w:tabs>
        <w:spacing w:line="250" w:lineRule="exact"/>
        <w:ind w:right="20" w:firstLine="567"/>
        <w:rPr>
          <w:rFonts w:ascii="Georgia" w:hAnsi="Georgia"/>
        </w:rPr>
      </w:pPr>
      <w:r w:rsidRPr="002476C2">
        <w:rPr>
          <w:rFonts w:ascii="Georgia" w:hAnsi="Georgia"/>
          <w:lang w:eastAsia="ro-RO"/>
        </w:rPr>
        <w:t>Ce-aş avea să-ţi spui nu prea e treabă mare</w:t>
      </w:r>
      <w:r w:rsidRPr="000F7D19">
        <w:rPr>
          <w:rFonts w:ascii="Georgia" w:hAnsi="Georgia"/>
          <w:lang w:eastAsia="ro-RO"/>
        </w:rPr>
        <w:t>,</w:t>
      </w:r>
      <w:r w:rsidRPr="000F7D19">
        <w:rPr>
          <w:rStyle w:val="BodytextBold"/>
          <w:rFonts w:ascii="Georgia" w:hAnsi="Georgia"/>
          <w:shd w:val="clear" w:color="auto" w:fill="auto"/>
          <w:lang w:eastAsia="ro-RO"/>
        </w:rPr>
        <w:t xml:space="preserve"> </w:t>
      </w:r>
      <w:r w:rsidRPr="000F7D19">
        <w:rPr>
          <w:rStyle w:val="BodytextBold"/>
          <w:rFonts w:ascii="Georgia" w:hAnsi="Georgia"/>
          <w:b w:val="0"/>
          <w:shd w:val="clear" w:color="auto" w:fill="auto"/>
          <w:lang w:eastAsia="ro-RO"/>
        </w:rPr>
        <w:t>că...</w:t>
      </w:r>
      <w:r>
        <w:rPr>
          <w:rStyle w:val="BodytextBold"/>
          <w:rFonts w:ascii="Georgia" w:hAnsi="Georgia"/>
          <w:shd w:val="clear" w:color="auto" w:fill="auto"/>
          <w:lang w:eastAsia="ro-RO"/>
        </w:rPr>
        <w:t xml:space="preserve">     </w:t>
      </w:r>
      <w:r w:rsidRPr="002476C2">
        <w:rPr>
          <w:rFonts w:ascii="Georgia" w:hAnsi="Georgia"/>
          <w:lang w:eastAsia="ro-RO"/>
        </w:rPr>
        <w:t>deh !... poţi s-ajun</w:t>
      </w:r>
      <w:r>
        <w:rPr>
          <w:rFonts w:ascii="Georgia" w:hAnsi="Georgia"/>
          <w:lang w:eastAsia="ro-RO"/>
        </w:rPr>
        <w:t>gi pîn-la casa zmeului, dar nu-l</w:t>
      </w:r>
      <w:r w:rsidRPr="002476C2">
        <w:rPr>
          <w:rFonts w:ascii="Georgia" w:hAnsi="Georgia"/>
          <w:lang w:eastAsia="ro-RO"/>
        </w:rPr>
        <w:t xml:space="preserve"> poţi răpune, că e viteaz mare. Mai bine-ntoarce-te-napoi, că</w:t>
      </w:r>
    </w:p>
    <w:p w:rsidR="00375DCD" w:rsidRDefault="00375DCD" w:rsidP="000F7D19">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0F7D19">
      <w:pPr>
        <w:pStyle w:val="Bodytext41"/>
        <w:shd w:val="clear" w:color="auto" w:fill="auto"/>
        <w:tabs>
          <w:tab w:val="left" w:pos="851"/>
        </w:tabs>
        <w:spacing w:after="0" w:line="240" w:lineRule="auto"/>
        <w:ind w:firstLine="2268"/>
        <w:rPr>
          <w:rStyle w:val="Bodytext4Bold"/>
          <w:rFonts w:ascii="Georgia" w:hAnsi="Georgia"/>
          <w:vertAlign w:val="subscript"/>
          <w:lang w:eastAsia="ro-RO"/>
        </w:rPr>
      </w:pPr>
      <w:r w:rsidRPr="002476C2">
        <w:rPr>
          <w:rFonts w:ascii="Georgia" w:hAnsi="Georgia"/>
          <w:lang w:eastAsia="ro-RO"/>
        </w:rPr>
        <w:t>pe mulţi i-am văzut ducîndu</w:t>
      </w:r>
      <w:r w:rsidRPr="000F7D19">
        <w:rPr>
          <w:rStyle w:val="Bodytext4Bold"/>
          <w:rFonts w:ascii="Georgia" w:hAnsi="Georgia"/>
          <w:shd w:val="clear" w:color="auto" w:fill="auto"/>
          <w:lang w:eastAsia="ro-RO"/>
        </w:rPr>
        <w:t>-</w:t>
      </w:r>
      <w:r w:rsidRPr="000F7D19">
        <w:rPr>
          <w:rStyle w:val="Bodytext4Bold"/>
          <w:rFonts w:ascii="Georgia" w:hAnsi="Georgia"/>
          <w:b w:val="0"/>
          <w:shd w:val="clear" w:color="auto" w:fill="auto"/>
          <w:lang w:eastAsia="ro-RO"/>
        </w:rPr>
        <w:t>se,</w:t>
      </w:r>
    </w:p>
    <w:p w:rsidR="00375DCD" w:rsidRPr="002476C2" w:rsidRDefault="00375DCD" w:rsidP="000F7D19">
      <w:pPr>
        <w:pStyle w:val="Bodytext41"/>
        <w:shd w:val="clear" w:color="auto" w:fill="auto"/>
        <w:tabs>
          <w:tab w:val="left" w:pos="851"/>
        </w:tabs>
        <w:spacing w:after="0" w:line="240" w:lineRule="auto"/>
        <w:ind w:firstLine="2268"/>
        <w:rPr>
          <w:rFonts w:ascii="Georgia" w:hAnsi="Georgia"/>
        </w:rPr>
      </w:pPr>
      <w:r w:rsidRPr="009D286F">
        <w:rPr>
          <w:rFonts w:ascii="Georgia" w:hAnsi="Georgia"/>
          <w:lang w:eastAsia="ro-RO"/>
        </w:rPr>
        <w:t>d</w:t>
      </w:r>
      <w:r w:rsidRPr="002476C2">
        <w:rPr>
          <w:rFonts w:ascii="Georgia" w:hAnsi="Georgia"/>
          <w:lang w:eastAsia="ro-RO"/>
        </w:rPr>
        <w:t>ar pe niciunu-ntorcîndu-se,</w:t>
      </w:r>
    </w:p>
    <w:p w:rsidR="00375DCD" w:rsidRPr="002476C2" w:rsidRDefault="00375DCD" w:rsidP="000F7D19">
      <w:pPr>
        <w:pStyle w:val="Bodytext1"/>
        <w:shd w:val="clear" w:color="auto" w:fill="auto"/>
        <w:tabs>
          <w:tab w:val="left" w:pos="851"/>
        </w:tabs>
        <w:spacing w:before="240"/>
        <w:ind w:right="20" w:firstLine="0"/>
        <w:rPr>
          <w:rFonts w:ascii="Georgia" w:hAnsi="Georgia"/>
        </w:rPr>
      </w:pPr>
      <w:r w:rsidRPr="002476C2">
        <w:rPr>
          <w:rFonts w:ascii="Georgia" w:hAnsi="Georgia"/>
          <w:lang w:eastAsia="ro-RO"/>
        </w:rPr>
        <w:t>şi e păcat de tinereţea şi frumuseţea ta să piei pe-acolo. Tot din pricina lui am sădit şi eu valea asta de mac</w:t>
      </w:r>
      <w:r w:rsidRPr="000F7D19">
        <w:rPr>
          <w:rFonts w:ascii="Georgia" w:hAnsi="Georgia"/>
          <w:lang w:eastAsia="ro-RO"/>
        </w:rPr>
        <w:t>,</w:t>
      </w:r>
      <w:r w:rsidRPr="000F7D19">
        <w:rPr>
          <w:rStyle w:val="BodytextBold"/>
          <w:rFonts w:ascii="Georgia" w:hAnsi="Georgia"/>
          <w:shd w:val="clear" w:color="auto" w:fill="auto"/>
          <w:lang w:eastAsia="ro-RO"/>
        </w:rPr>
        <w:t xml:space="preserve"> </w:t>
      </w:r>
      <w:r w:rsidRPr="00124A3D">
        <w:rPr>
          <w:rStyle w:val="BodytextBold"/>
          <w:rFonts w:ascii="Georgia" w:hAnsi="Georgia"/>
          <w:b w:val="0"/>
          <w:shd w:val="clear" w:color="auto" w:fill="auto"/>
          <w:lang w:eastAsia="ro-RO"/>
        </w:rPr>
        <w:t>ca</w:t>
      </w:r>
      <w:r w:rsidRPr="002476C2">
        <w:rPr>
          <w:rStyle w:val="BodytextBold"/>
          <w:rFonts w:ascii="Georgia" w:hAnsi="Georgia"/>
          <w:lang w:eastAsia="ro-RO"/>
        </w:rPr>
        <w:t xml:space="preserve"> </w:t>
      </w:r>
      <w:r w:rsidRPr="002476C2">
        <w:rPr>
          <w:rFonts w:ascii="Georgia" w:hAnsi="Georgia"/>
          <w:lang w:eastAsia="ro-RO"/>
        </w:rPr>
        <w:t>să nu poată veni să-mi fure fetele.</w:t>
      </w:r>
    </w:p>
    <w:p w:rsidR="00375DCD" w:rsidRPr="002476C2" w:rsidRDefault="00375DCD" w:rsidP="002476C2">
      <w:pPr>
        <w:pStyle w:val="Bodytext1"/>
        <w:shd w:val="clear" w:color="auto" w:fill="auto"/>
        <w:tabs>
          <w:tab w:val="left" w:pos="851"/>
        </w:tabs>
        <w:ind w:right="20" w:firstLine="567"/>
        <w:rPr>
          <w:rFonts w:ascii="Georgia" w:hAnsi="Georgia"/>
        </w:rPr>
      </w:pPr>
      <w:r w:rsidRPr="002476C2">
        <w:rPr>
          <w:rFonts w:ascii="Georgia" w:hAnsi="Georgia"/>
          <w:lang w:eastAsia="ro-RO"/>
        </w:rPr>
        <w:lastRenderedPageBreak/>
        <w:t xml:space="preserve">Pasămite, babei îi plăcuse voinicul şi pe loc </w:t>
      </w:r>
      <w:r w:rsidRPr="000F7D19">
        <w:rPr>
          <w:rFonts w:ascii="Georgia" w:hAnsi="Georgia"/>
          <w:lang w:eastAsia="ro-RO"/>
        </w:rPr>
        <w:t>se</w:t>
      </w:r>
      <w:r w:rsidRPr="000F7D19">
        <w:rPr>
          <w:rStyle w:val="BodytextBold"/>
          <w:rFonts w:ascii="Georgia" w:hAnsi="Georgia"/>
          <w:shd w:val="clear" w:color="auto" w:fill="auto"/>
          <w:lang w:eastAsia="ro-RO"/>
        </w:rPr>
        <w:t xml:space="preserve"> </w:t>
      </w:r>
      <w:r w:rsidRPr="000F7D19">
        <w:rPr>
          <w:rStyle w:val="BodytextBold"/>
          <w:rFonts w:ascii="Georgia" w:hAnsi="Georgia"/>
          <w:b w:val="0"/>
          <w:shd w:val="clear" w:color="auto" w:fill="auto"/>
          <w:lang w:eastAsia="ro-RO"/>
        </w:rPr>
        <w:t>gîn</w:t>
      </w:r>
      <w:r w:rsidRPr="002476C2">
        <w:rPr>
          <w:rFonts w:ascii="Georgia" w:hAnsi="Georgia"/>
          <w:lang w:eastAsia="ro-RO"/>
        </w:rPr>
        <w:t xml:space="preserve">dise </w:t>
      </w:r>
      <w:r>
        <w:rPr>
          <w:rFonts w:ascii="Georgia" w:hAnsi="Georgia"/>
          <w:lang w:eastAsia="ro-RO"/>
        </w:rPr>
        <w:t xml:space="preserve"> </w:t>
      </w:r>
      <w:r w:rsidRPr="002476C2">
        <w:rPr>
          <w:rFonts w:ascii="Georgia" w:hAnsi="Georgia"/>
          <w:lang w:eastAsia="ro-RO"/>
        </w:rPr>
        <w:t xml:space="preserve">să-i dea o fată de-ale ei de nevastă. Vedea ea bine că nu e om prost nici de neam, nici de fire, că altfel cum </w:t>
      </w:r>
      <w:r w:rsidRPr="000F7D19">
        <w:rPr>
          <w:rStyle w:val="BodytextBold"/>
          <w:rFonts w:ascii="Georgia" w:hAnsi="Georgia"/>
          <w:b w:val="0"/>
          <w:shd w:val="clear" w:color="auto" w:fill="auto"/>
          <w:lang w:eastAsia="ro-RO"/>
        </w:rPr>
        <w:t>ar</w:t>
      </w:r>
      <w:r w:rsidRPr="002476C2">
        <w:rPr>
          <w:rFonts w:ascii="Georgia" w:hAnsi="Georgia"/>
          <w:lang w:eastAsia="ro-RO"/>
        </w:rPr>
        <w:t xml:space="preserve"> fi ajuns </w:t>
      </w:r>
      <w:r>
        <w:rPr>
          <w:rFonts w:ascii="Georgia" w:hAnsi="Georgia"/>
          <w:lang w:eastAsia="ro-RO"/>
        </w:rPr>
        <w:t xml:space="preserve">       </w:t>
      </w:r>
      <w:r w:rsidRPr="002476C2">
        <w:rPr>
          <w:rFonts w:ascii="Georgia" w:hAnsi="Georgia"/>
          <w:lang w:eastAsia="ro-RO"/>
        </w:rPr>
        <w:t>pîn-acolo ! Viteazul îi răspunse :</w:t>
      </w:r>
    </w:p>
    <w:p w:rsidR="00375DCD" w:rsidRPr="002476C2" w:rsidRDefault="00375DCD" w:rsidP="002E25F3">
      <w:pPr>
        <w:pStyle w:val="Bodytext1"/>
        <w:numPr>
          <w:ilvl w:val="0"/>
          <w:numId w:val="3"/>
        </w:numPr>
        <w:shd w:val="clear" w:color="auto" w:fill="auto"/>
        <w:tabs>
          <w:tab w:val="left" w:pos="548"/>
          <w:tab w:val="left" w:pos="851"/>
        </w:tabs>
        <w:ind w:right="20" w:firstLine="567"/>
        <w:rPr>
          <w:rFonts w:ascii="Georgia" w:hAnsi="Georgia"/>
        </w:rPr>
      </w:pPr>
      <w:r w:rsidRPr="002476C2">
        <w:rPr>
          <w:rFonts w:ascii="Georgia" w:hAnsi="Georgia"/>
          <w:lang w:eastAsia="ro-RO"/>
        </w:rPr>
        <w:t>Ba-nainte m-oi duce, babo, şi din cale nu m</w:t>
      </w:r>
      <w:r w:rsidRPr="000F7D19">
        <w:rPr>
          <w:rStyle w:val="BodytextBold"/>
          <w:rFonts w:ascii="Georgia" w:hAnsi="Georgia"/>
          <w:b w:val="0"/>
          <w:shd w:val="clear" w:color="auto" w:fill="auto"/>
          <w:lang w:eastAsia="ro-RO"/>
        </w:rPr>
        <w:t>-oi în</w:t>
      </w:r>
      <w:r w:rsidRPr="000F7D19">
        <w:rPr>
          <w:rStyle w:val="BodytextBold"/>
          <w:rFonts w:ascii="Georgia" w:hAnsi="Georgia"/>
          <w:b w:val="0"/>
          <w:shd w:val="clear" w:color="auto" w:fill="auto"/>
          <w:lang w:eastAsia="ro-RO"/>
        </w:rPr>
        <w:softHyphen/>
      </w:r>
      <w:r w:rsidRPr="002476C2">
        <w:rPr>
          <w:rFonts w:ascii="Georgia" w:hAnsi="Georgia"/>
          <w:lang w:eastAsia="ro-RO"/>
        </w:rPr>
        <w:t>toarce, că nimeni nu e-n stare să-mi sfărâme</w:t>
      </w:r>
      <w:r w:rsidRPr="000F7D19">
        <w:rPr>
          <w:rStyle w:val="BodytextBold"/>
          <w:rFonts w:ascii="Georgia" w:hAnsi="Georgia"/>
          <w:b w:val="0"/>
          <w:shd w:val="clear" w:color="auto" w:fill="auto"/>
          <w:lang w:eastAsia="ro-RO"/>
        </w:rPr>
        <w:t xml:space="preserve"> mîna mea </w:t>
      </w:r>
      <w:r w:rsidRPr="002476C2">
        <w:rPr>
          <w:rFonts w:ascii="Georgia" w:hAnsi="Georgia"/>
          <w:lang w:eastAsia="ro-RO"/>
        </w:rPr>
        <w:t>tare, de aur !</w:t>
      </w:r>
    </w:p>
    <w:p w:rsidR="00375DCD" w:rsidRPr="002476C2" w:rsidRDefault="00375DCD" w:rsidP="002E25F3">
      <w:pPr>
        <w:pStyle w:val="Bodytext1"/>
        <w:numPr>
          <w:ilvl w:val="0"/>
          <w:numId w:val="3"/>
        </w:numPr>
        <w:shd w:val="clear" w:color="auto" w:fill="auto"/>
        <w:tabs>
          <w:tab w:val="left" w:pos="548"/>
          <w:tab w:val="left" w:pos="851"/>
        </w:tabs>
        <w:ind w:right="20" w:firstLine="567"/>
        <w:rPr>
          <w:rFonts w:ascii="Georgia" w:hAnsi="Georgia"/>
        </w:rPr>
      </w:pPr>
      <w:r w:rsidRPr="002476C2">
        <w:rPr>
          <w:rFonts w:ascii="Georgia" w:hAnsi="Georgia"/>
          <w:lang w:eastAsia="ro-RO"/>
        </w:rPr>
        <w:t>De eşti aşa de viteaz, să te-</w:t>
      </w:r>
      <w:r>
        <w:rPr>
          <w:rFonts w:ascii="Georgia" w:hAnsi="Georgia"/>
          <w:lang w:eastAsia="ro-RO"/>
        </w:rPr>
        <w:t xml:space="preserve">ajut şi </w:t>
      </w:r>
      <w:r w:rsidRPr="002476C2">
        <w:rPr>
          <w:rFonts w:ascii="Georgia" w:hAnsi="Georgia"/>
          <w:lang w:eastAsia="ro-RO"/>
        </w:rPr>
        <w:t>eu cu două lu</w:t>
      </w:r>
      <w:r w:rsidRPr="002476C2">
        <w:rPr>
          <w:rFonts w:ascii="Georgia" w:hAnsi="Georgia"/>
          <w:lang w:eastAsia="ro-RO"/>
        </w:rPr>
        <w:softHyphen/>
        <w:t xml:space="preserve">cruri. Ia cofa asta vrăjită şi, cînd te-i sui pe deal ş-o veni un ger cumplit de n-o </w:t>
      </w:r>
      <w:r>
        <w:rPr>
          <w:rFonts w:ascii="Georgia" w:hAnsi="Georgia"/>
          <w:lang w:eastAsia="ro-RO"/>
        </w:rPr>
        <w:t>să-l</w:t>
      </w:r>
      <w:r w:rsidRPr="002476C2">
        <w:rPr>
          <w:rFonts w:ascii="Georgia" w:hAnsi="Georgia"/>
          <w:lang w:eastAsia="ro-RO"/>
        </w:rPr>
        <w:t xml:space="preserve"> mai poţi răbda, s-o pui în cap şi să-i zici :</w:t>
      </w:r>
    </w:p>
    <w:p w:rsidR="00375DCD" w:rsidRDefault="00375DCD" w:rsidP="000F7D19">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0F7D19">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„Cofă, cofiţă, </w:t>
      </w:r>
    </w:p>
    <w:p w:rsidR="00375DCD" w:rsidRDefault="00375DCD" w:rsidP="000F7D19">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putere măiestriţă, </w:t>
      </w:r>
    </w:p>
    <w:p w:rsidR="00375DCD" w:rsidRDefault="00375DCD" w:rsidP="000F7D19">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dă-mi niţică încălzeală </w:t>
      </w:r>
    </w:p>
    <w:p w:rsidR="00375DCD" w:rsidRPr="002476C2" w:rsidRDefault="00375DCD" w:rsidP="000F7D19">
      <w:pPr>
        <w:pStyle w:val="Bodytext41"/>
        <w:shd w:val="clear" w:color="auto" w:fill="auto"/>
        <w:tabs>
          <w:tab w:val="left" w:pos="851"/>
        </w:tabs>
        <w:spacing w:after="0" w:line="240" w:lineRule="auto"/>
        <w:ind w:firstLine="2268"/>
        <w:rPr>
          <w:rFonts w:ascii="Georgia" w:hAnsi="Georgia"/>
        </w:rPr>
      </w:pPr>
      <w:r>
        <w:rPr>
          <w:rFonts w:ascii="Georgia" w:hAnsi="Georgia"/>
          <w:lang w:eastAsia="ro-RO"/>
        </w:rPr>
        <w:t>să birui a geruială !”</w:t>
      </w:r>
    </w:p>
    <w:p w:rsidR="00375DCD" w:rsidRPr="002476C2" w:rsidRDefault="00375DCD" w:rsidP="002476C2">
      <w:pPr>
        <w:pStyle w:val="Bodytext1"/>
        <w:shd w:val="clear" w:color="auto" w:fill="auto"/>
        <w:tabs>
          <w:tab w:val="left" w:pos="851"/>
        </w:tabs>
        <w:spacing w:before="240"/>
        <w:ind w:right="20" w:firstLine="567"/>
        <w:rPr>
          <w:rFonts w:ascii="Georgia" w:hAnsi="Georgia"/>
        </w:rPr>
      </w:pPr>
      <w:r w:rsidRPr="002476C2">
        <w:rPr>
          <w:rFonts w:ascii="Georgia" w:hAnsi="Georgia"/>
          <w:lang w:eastAsia="ro-RO"/>
        </w:rPr>
        <w:t>Mai ia şi sticla asta vrăji</w:t>
      </w:r>
      <w:r>
        <w:rPr>
          <w:rFonts w:ascii="Georgia" w:hAnsi="Georgia"/>
          <w:lang w:eastAsia="ro-RO"/>
        </w:rPr>
        <w:t>tă şi, cînd ăi da de-o căldură ş</w:t>
      </w:r>
      <w:r w:rsidRPr="002476C2">
        <w:rPr>
          <w:rFonts w:ascii="Georgia" w:hAnsi="Georgia"/>
          <w:lang w:eastAsia="ro-RO"/>
        </w:rPr>
        <w:t xml:space="preserve">i de-un zăduf de n-o să le poţi răbda, s-o pui în cap şi </w:t>
      </w:r>
      <w:r>
        <w:rPr>
          <w:rStyle w:val="BodytextBold"/>
          <w:rFonts w:ascii="Georgia" w:hAnsi="Georgia"/>
          <w:b w:val="0"/>
          <w:lang w:eastAsia="ro-RO"/>
        </w:rPr>
        <w:t>să</w:t>
      </w:r>
      <w:r w:rsidRPr="002476C2">
        <w:rPr>
          <w:rFonts w:ascii="Georgia" w:hAnsi="Georgia"/>
          <w:lang w:eastAsia="ro-RO"/>
        </w:rPr>
        <w:t>-i zici :</w:t>
      </w:r>
    </w:p>
    <w:p w:rsidR="00375DCD" w:rsidRDefault="00375DCD" w:rsidP="000F7D19">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0F7D19">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„Sticlă, sticluţă,</w:t>
      </w:r>
    </w:p>
    <w:p w:rsidR="00375DCD" w:rsidRDefault="00375DCD" w:rsidP="000F7D19">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 putere măiestriţă, </w:t>
      </w:r>
    </w:p>
    <w:p w:rsidR="00375DCD" w:rsidRDefault="00375DCD" w:rsidP="000F7D19">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dă-mi niţică răcoreală </w:t>
      </w:r>
    </w:p>
    <w:p w:rsidR="00375DCD" w:rsidRPr="002476C2" w:rsidRDefault="00375DCD" w:rsidP="000F7D19">
      <w:pPr>
        <w:pStyle w:val="Bodytext41"/>
        <w:shd w:val="clear" w:color="auto" w:fill="auto"/>
        <w:tabs>
          <w:tab w:val="left" w:pos="851"/>
        </w:tabs>
        <w:spacing w:after="0" w:line="240" w:lineRule="auto"/>
        <w:ind w:firstLine="2268"/>
        <w:rPr>
          <w:rFonts w:ascii="Georgia" w:hAnsi="Georgia"/>
        </w:rPr>
      </w:pPr>
      <w:r>
        <w:rPr>
          <w:rFonts w:ascii="Georgia" w:hAnsi="Georgia"/>
          <w:lang w:eastAsia="ro-RO"/>
        </w:rPr>
        <w:t>să birui a zăpuşeală !”</w:t>
      </w:r>
    </w:p>
    <w:p w:rsidR="00375DCD" w:rsidRPr="002476C2" w:rsidRDefault="00375DCD" w:rsidP="002476C2">
      <w:pPr>
        <w:pStyle w:val="Bodytext1"/>
        <w:shd w:val="clear" w:color="auto" w:fill="auto"/>
        <w:tabs>
          <w:tab w:val="left" w:pos="851"/>
        </w:tabs>
        <w:spacing w:before="176"/>
        <w:ind w:right="20" w:firstLine="567"/>
        <w:rPr>
          <w:rFonts w:ascii="Georgia" w:hAnsi="Georgia"/>
        </w:rPr>
      </w:pPr>
      <w:r>
        <w:rPr>
          <w:rFonts w:ascii="Georgia" w:hAnsi="Georgia"/>
          <w:lang w:eastAsia="ro-RO"/>
        </w:rPr>
        <w:t>Î</w:t>
      </w:r>
      <w:r w:rsidRPr="002476C2">
        <w:rPr>
          <w:rFonts w:ascii="Georgia" w:hAnsi="Georgia"/>
          <w:lang w:eastAsia="ro-RO"/>
        </w:rPr>
        <w:t xml:space="preserve">n schimb însă, să-mi faci şi tu mie o slujbă, de-i ajunge </w:t>
      </w:r>
      <w:r>
        <w:rPr>
          <w:rFonts w:ascii="Georgia" w:hAnsi="Georgia"/>
          <w:lang w:eastAsia="ro-RO"/>
        </w:rPr>
        <w:t>s</w:t>
      </w:r>
      <w:r w:rsidRPr="002476C2">
        <w:rPr>
          <w:rFonts w:ascii="Georgia" w:hAnsi="Georgia"/>
          <w:lang w:eastAsia="ro-RO"/>
        </w:rPr>
        <w:t xml:space="preserve">ă te-ntorci cu bine. Cînd ăi veni, să-mi aduci de-acolo amîndouă vasele pline : </w:t>
      </w:r>
      <w:r>
        <w:rPr>
          <w:rFonts w:ascii="Georgia" w:hAnsi="Georgia"/>
          <w:lang w:eastAsia="ro-RO"/>
        </w:rPr>
        <w:t>cofa cu apă-vie, sticla cu apă-</w:t>
      </w:r>
      <w:r w:rsidRPr="002476C2">
        <w:rPr>
          <w:rFonts w:ascii="Georgia" w:hAnsi="Georgia"/>
          <w:lang w:eastAsia="ro-RO"/>
        </w:rPr>
        <w:t>moartă ; cu apa-vie să p</w:t>
      </w:r>
      <w:r>
        <w:rPr>
          <w:rFonts w:ascii="Georgia" w:hAnsi="Georgia"/>
          <w:lang w:eastAsia="ro-RO"/>
        </w:rPr>
        <w:t>ot întineri pe oricine, cu apa-</w:t>
      </w:r>
      <w:r w:rsidRPr="002476C2">
        <w:rPr>
          <w:rFonts w:ascii="Georgia" w:hAnsi="Georgia"/>
          <w:lang w:eastAsia="ro-RO"/>
        </w:rPr>
        <w:t>moartă să pot îmbătrîni pe oricine.</w:t>
      </w:r>
    </w:p>
    <w:p w:rsidR="00375DCD" w:rsidRPr="002476C2" w:rsidRDefault="00375DCD" w:rsidP="002476C2">
      <w:pPr>
        <w:pStyle w:val="Bodytext1"/>
        <w:shd w:val="clear" w:color="auto" w:fill="auto"/>
        <w:tabs>
          <w:tab w:val="left" w:pos="851"/>
        </w:tabs>
        <w:ind w:right="20" w:firstLine="567"/>
        <w:rPr>
          <w:rFonts w:ascii="Georgia" w:hAnsi="Georgia"/>
        </w:rPr>
      </w:pPr>
      <w:r w:rsidRPr="002476C2">
        <w:rPr>
          <w:rFonts w:ascii="Georgia" w:hAnsi="Georgia"/>
          <w:lang w:eastAsia="ro-RO"/>
        </w:rPr>
        <w:t>Atît vorbi Muma-Pădurii, iar viteazul îşi luă ziua-bună şi plecă, puindu-şi în desagi cofa şi sticla ce-i dăduse.</w:t>
      </w:r>
    </w:p>
    <w:p w:rsidR="00375DCD" w:rsidRPr="002476C2" w:rsidRDefault="00375DCD" w:rsidP="002476C2">
      <w:pPr>
        <w:pStyle w:val="Bodytext1"/>
        <w:shd w:val="clear" w:color="auto" w:fill="auto"/>
        <w:tabs>
          <w:tab w:val="left" w:pos="851"/>
        </w:tabs>
        <w:ind w:right="20" w:firstLine="567"/>
        <w:rPr>
          <w:rFonts w:ascii="Georgia" w:hAnsi="Georgia"/>
        </w:rPr>
      </w:pPr>
      <w:r w:rsidRPr="002476C2">
        <w:rPr>
          <w:rFonts w:ascii="Georgia" w:hAnsi="Georgia"/>
          <w:lang w:eastAsia="ro-RO"/>
        </w:rPr>
        <w:t xml:space="preserve">Merse, merse şi iar merse, cale de vreo zi ş-o noapte, </w:t>
      </w:r>
      <w:r>
        <w:rPr>
          <w:rFonts w:ascii="Georgia" w:hAnsi="Georgia"/>
          <w:lang w:eastAsia="ro-RO"/>
        </w:rPr>
        <w:t xml:space="preserve"> </w:t>
      </w:r>
      <w:r w:rsidRPr="002476C2">
        <w:rPr>
          <w:rFonts w:ascii="Georgia" w:hAnsi="Georgia"/>
          <w:lang w:eastAsia="ro-RO"/>
        </w:rPr>
        <w:t>pîn-ajunse în ţinuturile zmeului.</w:t>
      </w:r>
    </w:p>
    <w:p w:rsidR="00375DCD" w:rsidRPr="002476C2" w:rsidRDefault="00375DCD" w:rsidP="002476C2">
      <w:pPr>
        <w:pStyle w:val="Bodytext1"/>
        <w:shd w:val="clear" w:color="auto" w:fill="auto"/>
        <w:tabs>
          <w:tab w:val="left" w:pos="851"/>
        </w:tabs>
        <w:ind w:right="20" w:firstLine="567"/>
        <w:rPr>
          <w:rFonts w:ascii="Georgia" w:hAnsi="Georgia"/>
        </w:rPr>
      </w:pPr>
      <w:r w:rsidRPr="002476C2">
        <w:rPr>
          <w:rFonts w:ascii="Georgia" w:hAnsi="Georgia"/>
          <w:lang w:eastAsia="ro-RO"/>
        </w:rPr>
        <w:t xml:space="preserve">Cum începu să suie dealul, simţi mai întîi o răcoreală, răcoreala se prefăcu-n frig, iar </w:t>
      </w:r>
      <w:r>
        <w:rPr>
          <w:rFonts w:ascii="Georgia" w:hAnsi="Georgia"/>
          <w:lang w:eastAsia="ro-RO"/>
        </w:rPr>
        <w:t>frigul în ger cumplit, de crăpa</w:t>
      </w:r>
      <w:r w:rsidRPr="002476C2">
        <w:rPr>
          <w:rFonts w:ascii="Georgia" w:hAnsi="Georgia"/>
          <w:lang w:eastAsia="ro-RO"/>
        </w:rPr>
        <w:t>u lemnele şi pietrele.</w:t>
      </w:r>
    </w:p>
    <w:p w:rsidR="00375DCD" w:rsidRPr="002476C2" w:rsidRDefault="00375DCD" w:rsidP="002E25F3">
      <w:pPr>
        <w:pStyle w:val="Bodytext1"/>
        <w:numPr>
          <w:ilvl w:val="0"/>
          <w:numId w:val="3"/>
        </w:numPr>
        <w:shd w:val="clear" w:color="auto" w:fill="auto"/>
        <w:tabs>
          <w:tab w:val="left" w:pos="553"/>
          <w:tab w:val="left" w:pos="851"/>
        </w:tabs>
        <w:ind w:right="20" w:firstLine="567"/>
        <w:rPr>
          <w:rFonts w:ascii="Georgia" w:hAnsi="Georgia"/>
        </w:rPr>
      </w:pPr>
      <w:r w:rsidRPr="002476C2">
        <w:rPr>
          <w:rFonts w:ascii="Georgia" w:hAnsi="Georgia"/>
          <w:lang w:eastAsia="ro-RO"/>
        </w:rPr>
        <w:lastRenderedPageBreak/>
        <w:t>Ce ne facem, stăpîne ? zise calul. Mie mi-au înghe</w:t>
      </w:r>
      <w:r w:rsidRPr="002476C2">
        <w:rPr>
          <w:rFonts w:ascii="Georgia" w:hAnsi="Georgia"/>
          <w:lang w:eastAsia="ro-RO"/>
        </w:rPr>
        <w:softHyphen/>
        <w:t>ţat toate aripile şi nici că mai pot să răsuflu.</w:t>
      </w:r>
    </w:p>
    <w:p w:rsidR="00375DCD" w:rsidRPr="002476C2" w:rsidRDefault="00375DCD" w:rsidP="002E25F3">
      <w:pPr>
        <w:pStyle w:val="Bodytext51"/>
        <w:numPr>
          <w:ilvl w:val="0"/>
          <w:numId w:val="3"/>
        </w:numPr>
        <w:shd w:val="clear" w:color="auto" w:fill="auto"/>
        <w:tabs>
          <w:tab w:val="left" w:pos="537"/>
          <w:tab w:val="left" w:pos="851"/>
        </w:tabs>
        <w:spacing w:before="0"/>
        <w:ind w:firstLine="567"/>
        <w:rPr>
          <w:rFonts w:ascii="Georgia" w:hAnsi="Georgia"/>
        </w:rPr>
      </w:pPr>
      <w:r w:rsidRPr="002476C2">
        <w:rPr>
          <w:rFonts w:ascii="Georgia" w:hAnsi="Georgia"/>
          <w:lang w:eastAsia="ro-RO"/>
        </w:rPr>
        <w:t>Nu te deznădăjdui, că am eu grijă !</w:t>
      </w:r>
    </w:p>
    <w:p w:rsidR="00375DCD" w:rsidRPr="002476C2" w:rsidRDefault="00375DCD" w:rsidP="002476C2">
      <w:pPr>
        <w:pStyle w:val="Bodytext1"/>
        <w:shd w:val="clear" w:color="auto" w:fill="auto"/>
        <w:tabs>
          <w:tab w:val="left" w:pos="851"/>
        </w:tabs>
        <w:spacing w:line="259" w:lineRule="exact"/>
        <w:ind w:right="20" w:firstLine="567"/>
        <w:rPr>
          <w:rFonts w:ascii="Georgia" w:hAnsi="Georgia"/>
        </w:rPr>
      </w:pPr>
      <w:r w:rsidRPr="002476C2">
        <w:rPr>
          <w:rFonts w:ascii="Georgia" w:hAnsi="Georgia"/>
          <w:lang w:eastAsia="ro-RO"/>
        </w:rPr>
        <w:t xml:space="preserve">Şi scoţînd cofa de la Muma-Pădurii, o puse-n cap </w:t>
      </w:r>
      <w:r>
        <w:rPr>
          <w:rFonts w:ascii="Georgia" w:hAnsi="Georgia"/>
          <w:lang w:eastAsia="ro-RO"/>
        </w:rPr>
        <w:t xml:space="preserve">          zi</w:t>
      </w:r>
      <w:r w:rsidRPr="002476C2">
        <w:rPr>
          <w:rFonts w:ascii="Georgia" w:hAnsi="Georgia"/>
          <w:lang w:eastAsia="ro-RO"/>
        </w:rPr>
        <w:t>cîndu-i :</w:t>
      </w:r>
    </w:p>
    <w:p w:rsidR="00375DCD" w:rsidRDefault="00375DCD" w:rsidP="00F654F6">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F654F6">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 Cofă, cofiţă, </w:t>
      </w:r>
    </w:p>
    <w:p w:rsidR="00375DCD" w:rsidRDefault="00375DCD" w:rsidP="00F654F6">
      <w:pPr>
        <w:pStyle w:val="Bodytext41"/>
        <w:shd w:val="clear" w:color="auto" w:fill="auto"/>
        <w:tabs>
          <w:tab w:val="left" w:pos="851"/>
        </w:tabs>
        <w:spacing w:after="0" w:line="240" w:lineRule="auto"/>
        <w:ind w:firstLine="2268"/>
        <w:rPr>
          <w:rFonts w:ascii="Georgia" w:hAnsi="Georgia"/>
          <w:lang w:eastAsia="ro-RO"/>
        </w:rPr>
      </w:pPr>
      <w:r>
        <w:rPr>
          <w:rFonts w:ascii="Georgia" w:hAnsi="Georgia"/>
          <w:lang w:eastAsia="ro-RO"/>
        </w:rPr>
        <w:t>putere măiestriţ</w:t>
      </w:r>
      <w:r w:rsidRPr="002476C2">
        <w:rPr>
          <w:rFonts w:ascii="Georgia" w:hAnsi="Georgia"/>
          <w:lang w:eastAsia="ro-RO"/>
        </w:rPr>
        <w:t xml:space="preserve">ă, </w:t>
      </w:r>
    </w:p>
    <w:p w:rsidR="00375DCD" w:rsidRDefault="00375DCD" w:rsidP="00F654F6">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dă-mi niţică încălzeală </w:t>
      </w:r>
    </w:p>
    <w:p w:rsidR="00375DCD" w:rsidRPr="002476C2" w:rsidRDefault="00375DCD" w:rsidP="00F654F6">
      <w:pPr>
        <w:pStyle w:val="Bodytext41"/>
        <w:shd w:val="clear" w:color="auto" w:fill="auto"/>
        <w:tabs>
          <w:tab w:val="left" w:pos="851"/>
        </w:tabs>
        <w:spacing w:after="0" w:line="240" w:lineRule="auto"/>
        <w:ind w:firstLine="2268"/>
        <w:rPr>
          <w:rFonts w:ascii="Georgia" w:hAnsi="Georgia"/>
        </w:rPr>
      </w:pPr>
      <w:r>
        <w:rPr>
          <w:rFonts w:ascii="Georgia" w:hAnsi="Georgia"/>
          <w:lang w:eastAsia="ro-RO"/>
        </w:rPr>
        <w:t>să birui a geru</w:t>
      </w:r>
      <w:r w:rsidRPr="002476C2">
        <w:rPr>
          <w:rFonts w:ascii="Georgia" w:hAnsi="Georgia"/>
          <w:lang w:eastAsia="ro-RO"/>
        </w:rPr>
        <w:t>ială !</w:t>
      </w:r>
    </w:p>
    <w:p w:rsidR="00375DCD" w:rsidRPr="002476C2" w:rsidRDefault="00375DCD" w:rsidP="002476C2">
      <w:pPr>
        <w:pStyle w:val="Bodytext1"/>
        <w:shd w:val="clear" w:color="auto" w:fill="auto"/>
        <w:tabs>
          <w:tab w:val="left" w:pos="851"/>
        </w:tabs>
        <w:spacing w:before="157" w:line="283" w:lineRule="exact"/>
        <w:ind w:right="20" w:firstLine="567"/>
        <w:rPr>
          <w:rFonts w:ascii="Georgia" w:hAnsi="Georgia"/>
        </w:rPr>
      </w:pPr>
      <w:r w:rsidRPr="002476C2">
        <w:rPr>
          <w:rFonts w:ascii="Georgia" w:hAnsi="Georgia"/>
          <w:lang w:eastAsia="ro-RO"/>
        </w:rPr>
        <w:t>Şi, ca prin farmec, le veni o căldură plăcută, de putură păşi-nainte.</w:t>
      </w:r>
    </w:p>
    <w:p w:rsidR="00375DCD" w:rsidRPr="002476C2" w:rsidRDefault="00375DCD" w:rsidP="002476C2">
      <w:pPr>
        <w:pStyle w:val="Bodytext1"/>
        <w:shd w:val="clear" w:color="auto" w:fill="auto"/>
        <w:tabs>
          <w:tab w:val="left" w:pos="851"/>
        </w:tabs>
        <w:spacing w:before="27" w:line="250" w:lineRule="exact"/>
        <w:ind w:right="20" w:firstLine="567"/>
        <w:rPr>
          <w:rFonts w:ascii="Georgia" w:hAnsi="Georgia"/>
        </w:rPr>
      </w:pPr>
      <w:r>
        <w:rPr>
          <w:rFonts w:ascii="Georgia" w:hAnsi="Georgia"/>
          <w:lang w:eastAsia="ro-RO"/>
        </w:rPr>
        <w:t>Î</w:t>
      </w:r>
      <w:r w:rsidRPr="002476C2">
        <w:rPr>
          <w:rFonts w:ascii="Georgia" w:hAnsi="Georgia"/>
          <w:lang w:eastAsia="ro-RO"/>
        </w:rPr>
        <w:t>ncet-încet, căldura-ncepu să crească. Cald ici, mai cald dincolo, pînă se făcu zăduf mare, de le curgea sudoarea ca gîrla.</w:t>
      </w:r>
    </w:p>
    <w:p w:rsidR="00375DCD" w:rsidRPr="002476C2" w:rsidRDefault="00375DCD" w:rsidP="002E25F3">
      <w:pPr>
        <w:pStyle w:val="Bodytext1"/>
        <w:numPr>
          <w:ilvl w:val="0"/>
          <w:numId w:val="3"/>
        </w:numPr>
        <w:shd w:val="clear" w:color="auto" w:fill="auto"/>
        <w:tabs>
          <w:tab w:val="left" w:pos="673"/>
          <w:tab w:val="left" w:pos="851"/>
        </w:tabs>
        <w:spacing w:line="250" w:lineRule="exact"/>
        <w:ind w:right="20" w:firstLine="567"/>
        <w:rPr>
          <w:rFonts w:ascii="Georgia" w:hAnsi="Georgia"/>
        </w:rPr>
      </w:pPr>
      <w:r w:rsidRPr="002476C2">
        <w:rPr>
          <w:rFonts w:ascii="Georgia" w:hAnsi="Georgia"/>
          <w:lang w:eastAsia="ro-RO"/>
        </w:rPr>
        <w:t>Ce ne facem, stăpîne ?</w:t>
      </w:r>
      <w:r>
        <w:rPr>
          <w:rFonts w:ascii="Georgia" w:hAnsi="Georgia"/>
          <w:lang w:eastAsia="ro-RO"/>
        </w:rPr>
        <w:t xml:space="preserve"> întrebă iarăşi calul. Mi s-au î</w:t>
      </w:r>
      <w:r w:rsidRPr="002476C2">
        <w:rPr>
          <w:rFonts w:ascii="Georgia" w:hAnsi="Georgia"/>
          <w:lang w:eastAsia="ro-RO"/>
        </w:rPr>
        <w:t>nmuiat toate aripile şi parcă mai greu e la căldură !</w:t>
      </w:r>
    </w:p>
    <w:p w:rsidR="00375DCD" w:rsidRPr="002476C2" w:rsidRDefault="00375DCD" w:rsidP="002E25F3">
      <w:pPr>
        <w:pStyle w:val="Bodytext1"/>
        <w:numPr>
          <w:ilvl w:val="0"/>
          <w:numId w:val="3"/>
        </w:numPr>
        <w:shd w:val="clear" w:color="auto" w:fill="auto"/>
        <w:tabs>
          <w:tab w:val="left" w:pos="457"/>
          <w:tab w:val="left" w:pos="851"/>
        </w:tabs>
        <w:spacing w:line="250" w:lineRule="exact"/>
        <w:ind w:firstLine="567"/>
        <w:rPr>
          <w:rFonts w:ascii="Georgia" w:hAnsi="Georgia"/>
        </w:rPr>
      </w:pPr>
      <w:r w:rsidRPr="002476C2">
        <w:rPr>
          <w:rFonts w:ascii="Georgia" w:hAnsi="Georgia"/>
          <w:lang w:eastAsia="ro-RO"/>
        </w:rPr>
        <w:t>Nu te deznădăjdui nici de-asta, că port eu grijă !</w:t>
      </w:r>
    </w:p>
    <w:p w:rsidR="00375DCD" w:rsidRPr="002476C2" w:rsidRDefault="00375DCD" w:rsidP="00226EA6">
      <w:pPr>
        <w:pStyle w:val="Bodytext1"/>
        <w:shd w:val="clear" w:color="auto" w:fill="auto"/>
        <w:tabs>
          <w:tab w:val="left" w:pos="851"/>
        </w:tabs>
        <w:spacing w:line="250" w:lineRule="exact"/>
        <w:ind w:firstLine="567"/>
        <w:rPr>
          <w:rFonts w:ascii="Georgia" w:hAnsi="Georgia"/>
        </w:rPr>
      </w:pPr>
      <w:r w:rsidRPr="002476C2">
        <w:rPr>
          <w:rFonts w:ascii="Georgia" w:hAnsi="Georgia"/>
          <w:lang w:eastAsia="ro-RO"/>
        </w:rPr>
        <w:t>Şi scoţînd sticla de la Muma-Pădurii</w:t>
      </w:r>
      <w:r w:rsidRPr="00226EA6">
        <w:rPr>
          <w:rFonts w:ascii="Georgia" w:hAnsi="Georgia"/>
          <w:lang w:eastAsia="ro-RO"/>
        </w:rPr>
        <w:t>,</w:t>
      </w:r>
      <w:r w:rsidRPr="002476C2">
        <w:rPr>
          <w:rFonts w:ascii="Georgia" w:hAnsi="Georgia"/>
          <w:lang w:eastAsia="ro-RO"/>
        </w:rPr>
        <w:t xml:space="preserve"> o puse-n cap</w:t>
      </w:r>
      <w:r>
        <w:rPr>
          <w:rFonts w:ascii="Georgia" w:hAnsi="Georgia"/>
          <w:lang w:eastAsia="ro-RO"/>
        </w:rPr>
        <w:t xml:space="preserve"> zi</w:t>
      </w:r>
      <w:r w:rsidRPr="002476C2">
        <w:rPr>
          <w:rFonts w:ascii="Georgia" w:hAnsi="Georgia"/>
          <w:lang w:eastAsia="ro-RO"/>
        </w:rPr>
        <w:t>cî</w:t>
      </w:r>
      <w:r>
        <w:rPr>
          <w:rFonts w:ascii="Georgia" w:hAnsi="Georgia"/>
          <w:lang w:eastAsia="ro-RO"/>
        </w:rPr>
        <w:t>n</w:t>
      </w:r>
      <w:r w:rsidRPr="002476C2">
        <w:rPr>
          <w:rFonts w:ascii="Georgia" w:hAnsi="Georgia"/>
          <w:lang w:eastAsia="ro-RO"/>
        </w:rPr>
        <w:t>du-i :</w:t>
      </w:r>
    </w:p>
    <w:p w:rsidR="00375DCD" w:rsidRDefault="00375DCD" w:rsidP="00226EA6">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„Sticlă, sticluţă,</w:t>
      </w:r>
    </w:p>
    <w:p w:rsidR="00375DCD" w:rsidRDefault="00375DCD" w:rsidP="00226EA6">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 putere măiestriţă, </w:t>
      </w:r>
    </w:p>
    <w:p w:rsidR="00375DCD" w:rsidRDefault="00375DCD" w:rsidP="00226EA6">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dă-mi niţică răcoreală </w:t>
      </w:r>
    </w:p>
    <w:p w:rsidR="00375DCD" w:rsidRPr="002476C2" w:rsidRDefault="00375DCD" w:rsidP="00226EA6">
      <w:pPr>
        <w:pStyle w:val="Bodytext41"/>
        <w:shd w:val="clear" w:color="auto" w:fill="auto"/>
        <w:tabs>
          <w:tab w:val="left" w:pos="851"/>
        </w:tabs>
        <w:spacing w:after="0" w:line="240" w:lineRule="auto"/>
        <w:ind w:firstLine="2268"/>
        <w:rPr>
          <w:rFonts w:ascii="Georgia" w:hAnsi="Georgia"/>
        </w:rPr>
      </w:pPr>
      <w:r>
        <w:rPr>
          <w:rFonts w:ascii="Georgia" w:hAnsi="Georgia"/>
          <w:lang w:eastAsia="ro-RO"/>
        </w:rPr>
        <w:t>să birui a zăpuşeală !”</w:t>
      </w:r>
    </w:p>
    <w:p w:rsidR="00375DCD" w:rsidRPr="002476C2" w:rsidRDefault="00375DCD" w:rsidP="002476C2">
      <w:pPr>
        <w:pStyle w:val="Bodytext81"/>
        <w:shd w:val="clear" w:color="auto" w:fill="auto"/>
        <w:tabs>
          <w:tab w:val="left" w:pos="851"/>
        </w:tabs>
        <w:ind w:firstLine="567"/>
        <w:rPr>
          <w:rFonts w:ascii="Georgia" w:hAnsi="Georgia"/>
          <w:noProof w:val="0"/>
          <w:sz w:val="22"/>
          <w:szCs w:val="22"/>
        </w:rPr>
      </w:pPr>
    </w:p>
    <w:p w:rsidR="00375DCD" w:rsidRPr="002476C2" w:rsidRDefault="00375DCD" w:rsidP="002476C2">
      <w:pPr>
        <w:pStyle w:val="Bodytext1"/>
        <w:shd w:val="clear" w:color="auto" w:fill="auto"/>
        <w:tabs>
          <w:tab w:val="left" w:pos="851"/>
        </w:tabs>
        <w:spacing w:line="259" w:lineRule="exact"/>
        <w:ind w:right="20" w:firstLine="567"/>
        <w:rPr>
          <w:rFonts w:ascii="Georgia" w:hAnsi="Georgia"/>
        </w:rPr>
      </w:pPr>
      <w:r w:rsidRPr="002476C2">
        <w:rPr>
          <w:rFonts w:ascii="Georgia" w:hAnsi="Georgia"/>
          <w:lang w:eastAsia="ro-RO"/>
        </w:rPr>
        <w:t>Şi, ca prin fa</w:t>
      </w:r>
      <w:r>
        <w:rPr>
          <w:rFonts w:ascii="Georgia" w:hAnsi="Georgia"/>
          <w:lang w:eastAsia="ro-RO"/>
        </w:rPr>
        <w:t>rmec, se făcu răcoare plăcută, d</w:t>
      </w:r>
      <w:r w:rsidRPr="002476C2">
        <w:rPr>
          <w:rFonts w:ascii="Georgia" w:hAnsi="Georgia"/>
          <w:lang w:eastAsia="ro-RO"/>
        </w:rPr>
        <w:t>e putură păşi-nainte.</w:t>
      </w:r>
    </w:p>
    <w:p w:rsidR="00375DCD" w:rsidRPr="002476C2" w:rsidRDefault="00375DCD" w:rsidP="002476C2">
      <w:pPr>
        <w:pStyle w:val="Bodytext1"/>
        <w:shd w:val="clear" w:color="auto" w:fill="auto"/>
        <w:tabs>
          <w:tab w:val="left" w:pos="851"/>
        </w:tabs>
        <w:spacing w:before="4"/>
        <w:ind w:right="20" w:firstLine="567"/>
        <w:rPr>
          <w:rFonts w:ascii="Georgia" w:hAnsi="Georgia"/>
        </w:rPr>
      </w:pPr>
      <w:r w:rsidRPr="002476C2">
        <w:rPr>
          <w:rFonts w:ascii="Georgia" w:hAnsi="Georgia"/>
          <w:lang w:eastAsia="ro-RO"/>
        </w:rPr>
        <w:t>Merse, merse şi i</w:t>
      </w:r>
      <w:r>
        <w:rPr>
          <w:rFonts w:ascii="Georgia" w:hAnsi="Georgia"/>
          <w:lang w:eastAsia="ro-RO"/>
        </w:rPr>
        <w:t>ar merse, pîn-ajunse aproape de</w:t>
      </w:r>
      <w:r w:rsidRPr="002476C2">
        <w:rPr>
          <w:rFonts w:ascii="Georgia" w:hAnsi="Georgia"/>
          <w:lang w:eastAsia="ro-RO"/>
        </w:rPr>
        <w:t xml:space="preserve"> casa zmeului, toată numai de cleştar, ce părea ţinută într-o gheară de vultur şi-ntoarsă cu spatele spre dînsul, iar cu faţa înspre prăpăstii. Şi de departe-i zise :</w:t>
      </w:r>
    </w:p>
    <w:p w:rsidR="00375DCD" w:rsidRDefault="00375DCD" w:rsidP="00226EA6">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Ascultă</w:t>
      </w:r>
      <w:r>
        <w:rPr>
          <w:rFonts w:ascii="Georgia" w:hAnsi="Georgia"/>
          <w:lang w:eastAsia="ro-RO"/>
        </w:rPr>
        <w:t xml:space="preserve">, </w:t>
      </w:r>
      <w:r w:rsidRPr="002476C2">
        <w:rPr>
          <w:rFonts w:ascii="Georgia" w:hAnsi="Georgia"/>
          <w:lang w:eastAsia="ro-RO"/>
        </w:rPr>
        <w:t xml:space="preserve">casă, de mine </w:t>
      </w:r>
    </w:p>
    <w:p w:rsidR="00375DCD" w:rsidRDefault="00375DCD" w:rsidP="00226EA6">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şi te-ntoarce mai bine, </w:t>
      </w:r>
    </w:p>
    <w:p w:rsidR="00375DCD" w:rsidRPr="002476C2" w:rsidRDefault="00375DCD" w:rsidP="00226EA6">
      <w:pPr>
        <w:pStyle w:val="Bodytext41"/>
        <w:shd w:val="clear" w:color="auto" w:fill="auto"/>
        <w:tabs>
          <w:tab w:val="left" w:pos="851"/>
        </w:tabs>
        <w:spacing w:after="0" w:line="240" w:lineRule="auto"/>
        <w:ind w:firstLine="2268"/>
        <w:rPr>
          <w:rFonts w:ascii="Georgia" w:hAnsi="Georgia"/>
        </w:rPr>
      </w:pPr>
      <w:r w:rsidRPr="002476C2">
        <w:rPr>
          <w:rFonts w:ascii="Georgia" w:hAnsi="Georgia"/>
          <w:lang w:eastAsia="ro-RO"/>
        </w:rPr>
        <w:t>ca să pot intra-n tine !</w:t>
      </w:r>
    </w:p>
    <w:p w:rsidR="00375DCD" w:rsidRPr="002476C2" w:rsidRDefault="00375DCD" w:rsidP="00226EA6">
      <w:pPr>
        <w:pStyle w:val="Bodytext1"/>
        <w:shd w:val="clear" w:color="auto" w:fill="auto"/>
        <w:tabs>
          <w:tab w:val="left" w:pos="851"/>
        </w:tabs>
        <w:spacing w:before="240"/>
        <w:ind w:right="20" w:firstLine="567"/>
        <w:rPr>
          <w:rFonts w:ascii="Georgia" w:hAnsi="Georgia"/>
        </w:rPr>
      </w:pPr>
      <w:r w:rsidRPr="002476C2">
        <w:rPr>
          <w:rFonts w:ascii="Georgia" w:hAnsi="Georgia"/>
          <w:lang w:eastAsia="ro-RO"/>
        </w:rPr>
        <w:lastRenderedPageBreak/>
        <w:t>Casa se supuse şi se-ntoarse cu uşa, iar viteazul — in- trînd înăuntru — cu mirare văzu pretutindeni mulţime de fete frumoase, purtînd răsfirat pe spate un păr lung, cu totul şi cu totul de aur, dar se</w:t>
      </w:r>
      <w:r>
        <w:rPr>
          <w:rFonts w:ascii="Georgia" w:hAnsi="Georgia"/>
          <w:lang w:eastAsia="ro-RO"/>
        </w:rPr>
        <w:t>mănînd una cu alta de parc-ar fi</w:t>
      </w:r>
      <w:r w:rsidRPr="002476C2">
        <w:rPr>
          <w:rFonts w:ascii="Georgia" w:hAnsi="Georgia"/>
          <w:lang w:eastAsia="ro-RO"/>
        </w:rPr>
        <w:t xml:space="preserve"> fost nişte surori gemene. Pasămite era fata</w:t>
      </w:r>
      <w:r>
        <w:rPr>
          <w:rFonts w:ascii="Georgia" w:hAnsi="Georgia"/>
        </w:rPr>
        <w:t xml:space="preserve"> </w:t>
      </w:r>
      <w:r w:rsidRPr="002476C2">
        <w:rPr>
          <w:rFonts w:ascii="Georgia" w:hAnsi="Georgia"/>
          <w:lang w:eastAsia="ro-RO"/>
        </w:rPr>
        <w:t>de-mpărat, care se străvedea aidoma în toţi păreţii de cleştar ai casei.</w:t>
      </w:r>
    </w:p>
    <w:p w:rsidR="00375DCD" w:rsidRPr="002476C2" w:rsidRDefault="00375DCD" w:rsidP="002476C2">
      <w:pPr>
        <w:pStyle w:val="Bodytext1"/>
        <w:shd w:val="clear" w:color="auto" w:fill="auto"/>
        <w:tabs>
          <w:tab w:val="left" w:pos="851"/>
        </w:tabs>
        <w:spacing w:line="250" w:lineRule="exact"/>
        <w:ind w:right="20" w:firstLine="567"/>
        <w:rPr>
          <w:rFonts w:ascii="Georgia" w:hAnsi="Georgia"/>
        </w:rPr>
      </w:pPr>
      <w:r w:rsidRPr="002476C2">
        <w:rPr>
          <w:rFonts w:ascii="Georgia" w:hAnsi="Georgia"/>
          <w:lang w:eastAsia="ro-RO"/>
        </w:rPr>
        <w:t>Cînd o-ntîlni, îi dete bună-ziua după obicei, iar ea, plină de bucurie, îl întrebă ce vînt îl adusese pe-acolo.</w:t>
      </w:r>
    </w:p>
    <w:p w:rsidR="00375DCD" w:rsidRPr="002476C2" w:rsidRDefault="00375DCD" w:rsidP="002E25F3">
      <w:pPr>
        <w:pStyle w:val="Bodytext1"/>
        <w:numPr>
          <w:ilvl w:val="0"/>
          <w:numId w:val="3"/>
        </w:numPr>
        <w:shd w:val="clear" w:color="auto" w:fill="auto"/>
        <w:tabs>
          <w:tab w:val="left" w:pos="558"/>
          <w:tab w:val="left" w:pos="851"/>
        </w:tabs>
        <w:ind w:right="20" w:firstLine="567"/>
        <w:rPr>
          <w:rFonts w:ascii="Georgia" w:hAnsi="Georgia"/>
        </w:rPr>
      </w:pPr>
      <w:r w:rsidRPr="002476C2">
        <w:rPr>
          <w:rFonts w:ascii="Georgia" w:hAnsi="Georgia"/>
          <w:lang w:eastAsia="ro-RO"/>
        </w:rPr>
        <w:t>Nici un vînt, fată de-mpărat</w:t>
      </w:r>
      <w:r>
        <w:rPr>
          <w:rFonts w:ascii="Georgia" w:hAnsi="Georgia"/>
          <w:lang w:eastAsia="ro-RO"/>
        </w:rPr>
        <w:t>, ci am venit</w:t>
      </w:r>
      <w:r w:rsidRPr="002476C2">
        <w:rPr>
          <w:rFonts w:ascii="Georgia" w:hAnsi="Georgia"/>
          <w:lang w:eastAsia="ro-RO"/>
        </w:rPr>
        <w:t xml:space="preserve"> eu, ca un viteaz ce sînt ! Fraţii mei plecaseră ca să te găsească, şi eu, aflînd că zmeul i-a încremenit sub o stană de piatră, am sosit ca să-i cer seamă de unele ca astea. De-i vrea să mergi cu mine, mare bucurie o să fie pe-mpăratul, care de atîţia ani te caută şi te jeleşte.</w:t>
      </w:r>
    </w:p>
    <w:p w:rsidR="00375DCD" w:rsidRPr="002476C2" w:rsidRDefault="00375DCD" w:rsidP="002E25F3">
      <w:pPr>
        <w:pStyle w:val="Bodytext1"/>
        <w:numPr>
          <w:ilvl w:val="0"/>
          <w:numId w:val="3"/>
        </w:numPr>
        <w:shd w:val="clear" w:color="auto" w:fill="auto"/>
        <w:tabs>
          <w:tab w:val="left" w:pos="553"/>
          <w:tab w:val="left" w:pos="851"/>
        </w:tabs>
        <w:ind w:right="20" w:firstLine="567"/>
        <w:rPr>
          <w:rFonts w:ascii="Georgia" w:hAnsi="Georgia"/>
        </w:rPr>
      </w:pPr>
      <w:r w:rsidRPr="002476C2">
        <w:rPr>
          <w:rFonts w:ascii="Georgia" w:hAnsi="Georgia"/>
          <w:lang w:eastAsia="ro-RO"/>
        </w:rPr>
        <w:t>Cum să merg ? Dar frică mi-e pentru tine, că zmeul e viteaz de s-a dus pomina. Numa-n casă e om ca toţi oa</w:t>
      </w:r>
      <w:r w:rsidRPr="002476C2">
        <w:rPr>
          <w:rFonts w:ascii="Georgia" w:hAnsi="Georgia"/>
          <w:lang w:eastAsia="ro-RO"/>
        </w:rPr>
        <w:softHyphen/>
        <w:t>menii, iar afar</w:t>
      </w:r>
      <w:r>
        <w:rPr>
          <w:rFonts w:ascii="Georgia" w:hAnsi="Georgia"/>
          <w:lang w:eastAsia="ro-RO"/>
        </w:rPr>
        <w:t>ă se preface-n nor şi-n vijelie</w:t>
      </w:r>
      <w:r w:rsidRPr="002476C2">
        <w:rPr>
          <w:rFonts w:ascii="Georgia" w:hAnsi="Georgia"/>
          <w:lang w:eastAsia="ro-RO"/>
        </w:rPr>
        <w:t xml:space="preserve"> turbată!</w:t>
      </w:r>
    </w:p>
    <w:p w:rsidR="00375DCD" w:rsidRPr="002476C2" w:rsidRDefault="00375DCD" w:rsidP="002E25F3">
      <w:pPr>
        <w:pStyle w:val="Bodytext1"/>
        <w:numPr>
          <w:ilvl w:val="0"/>
          <w:numId w:val="3"/>
        </w:numPr>
        <w:shd w:val="clear" w:color="auto" w:fill="auto"/>
        <w:tabs>
          <w:tab w:val="left" w:pos="529"/>
          <w:tab w:val="left" w:pos="851"/>
        </w:tabs>
        <w:spacing w:line="259" w:lineRule="exact"/>
        <w:ind w:right="20" w:firstLine="567"/>
        <w:rPr>
          <w:rFonts w:ascii="Georgia" w:hAnsi="Georgia"/>
        </w:rPr>
      </w:pPr>
      <w:r w:rsidRPr="002476C2">
        <w:rPr>
          <w:rFonts w:ascii="Georgia" w:hAnsi="Georgia"/>
          <w:lang w:eastAsia="ro-RO"/>
        </w:rPr>
        <w:t>Viteaz o fi zmeul, dar eu ştiu una şi bună : că nimeni nu e-n stare să-mi sfărîme mîna mea a tare de aur !</w:t>
      </w:r>
    </w:p>
    <w:p w:rsidR="00375DCD" w:rsidRPr="002476C2" w:rsidRDefault="00375DCD" w:rsidP="002476C2">
      <w:pPr>
        <w:pStyle w:val="Bodytext1"/>
        <w:shd w:val="clear" w:color="auto" w:fill="auto"/>
        <w:tabs>
          <w:tab w:val="left" w:pos="851"/>
        </w:tabs>
        <w:spacing w:line="278" w:lineRule="exact"/>
        <w:ind w:right="20" w:firstLine="567"/>
        <w:rPr>
          <w:rFonts w:ascii="Georgia" w:hAnsi="Georgia"/>
        </w:rPr>
      </w:pPr>
      <w:r w:rsidRPr="002476C2">
        <w:rPr>
          <w:rFonts w:ascii="Georgia" w:hAnsi="Georgia"/>
          <w:lang w:eastAsia="ro-RO"/>
        </w:rPr>
        <w:t>Şi voinicul o rugă să-i aducă s</w:t>
      </w:r>
      <w:r>
        <w:rPr>
          <w:rFonts w:ascii="Georgia" w:hAnsi="Georgia"/>
          <w:lang w:eastAsia="ro-RO"/>
        </w:rPr>
        <w:t>caunul pe care avea obi</w:t>
      </w:r>
      <w:r>
        <w:rPr>
          <w:rFonts w:ascii="Georgia" w:hAnsi="Georgia"/>
          <w:lang w:eastAsia="ro-RO"/>
        </w:rPr>
        <w:softHyphen/>
        <w:t>cei să ş</w:t>
      </w:r>
      <w:r w:rsidRPr="002476C2">
        <w:rPr>
          <w:rFonts w:ascii="Georgia" w:hAnsi="Georgia"/>
          <w:lang w:eastAsia="ro-RO"/>
        </w:rPr>
        <w:t>ază şi un pahar cu</w:t>
      </w:r>
      <w:r>
        <w:rPr>
          <w:rFonts w:ascii="Georgia" w:hAnsi="Georgia"/>
          <w:lang w:eastAsia="ro-RO"/>
        </w:rPr>
        <w:t xml:space="preserve"> apă de care bea dînsul. Cum i-l</w:t>
      </w:r>
      <w:r w:rsidRPr="002476C2">
        <w:rPr>
          <w:rFonts w:ascii="Georgia" w:hAnsi="Georgia"/>
          <w:lang w:eastAsia="ro-RO"/>
        </w:rPr>
        <w:t xml:space="preserve"> aduse şi se aşeză în el, scaunul începu să trosnească, iar paharul să tremure, de te mirai ce-i asta. Şi întrebînd-o dacă tot aşa trosneşte scaunul cînd şade zmeul şi de se clăteşte paharul cînd bea cu</w:t>
      </w:r>
      <w:r>
        <w:rPr>
          <w:rFonts w:ascii="Georgia" w:hAnsi="Georgia"/>
          <w:lang w:eastAsia="ro-RO"/>
        </w:rPr>
        <w:t xml:space="preserve"> el, află că nu. Şi o făcu să-nţ</w:t>
      </w:r>
      <w:r w:rsidRPr="002476C2">
        <w:rPr>
          <w:rFonts w:ascii="Georgia" w:hAnsi="Georgia"/>
          <w:lang w:eastAsia="ro-RO"/>
        </w:rPr>
        <w:t>eleagă că e şi mai viteaz decît dînsul.</w:t>
      </w:r>
    </w:p>
    <w:p w:rsidR="00375DCD" w:rsidRPr="002476C2" w:rsidRDefault="00375DCD" w:rsidP="002476C2">
      <w:pPr>
        <w:pStyle w:val="Bodytext1"/>
        <w:shd w:val="clear" w:color="auto" w:fill="auto"/>
        <w:tabs>
          <w:tab w:val="left" w:pos="851"/>
        </w:tabs>
        <w:spacing w:line="278" w:lineRule="exact"/>
        <w:ind w:right="20" w:firstLine="567"/>
        <w:rPr>
          <w:rFonts w:ascii="Georgia" w:hAnsi="Georgia"/>
        </w:rPr>
      </w:pPr>
      <w:r w:rsidRPr="002476C2">
        <w:rPr>
          <w:rFonts w:ascii="Georgia" w:hAnsi="Georgia"/>
          <w:lang w:eastAsia="ro-RO"/>
        </w:rPr>
        <w:t xml:space="preserve">După ce mai bău un pahar cu apă şi mai stete de vorbă, fata de-mpărat îi spuse că s-apropie ceasul cînd zmeul </w:t>
      </w:r>
      <w:r>
        <w:rPr>
          <w:rFonts w:ascii="Georgia" w:hAnsi="Georgia"/>
          <w:lang w:eastAsia="ro-RO"/>
        </w:rPr>
        <w:t xml:space="preserve">           </w:t>
      </w:r>
      <w:r w:rsidRPr="002476C2">
        <w:rPr>
          <w:rFonts w:ascii="Georgia" w:hAnsi="Georgia"/>
          <w:lang w:eastAsia="ro-RO"/>
        </w:rPr>
        <w:t xml:space="preserve">se-ntoarce acasă. Voinicul îi mai ceru şi-al treilea pahar cu apă, dar n-apucase </w:t>
      </w:r>
      <w:r>
        <w:rPr>
          <w:rFonts w:ascii="Georgia" w:hAnsi="Georgia"/>
          <w:lang w:eastAsia="ro-RO"/>
        </w:rPr>
        <w:t>să-l</w:t>
      </w:r>
      <w:r w:rsidRPr="002476C2">
        <w:rPr>
          <w:rFonts w:ascii="Georgia" w:hAnsi="Georgia"/>
          <w:lang w:eastAsia="ro-RO"/>
        </w:rPr>
        <w:t xml:space="preserve"> bea şi să plece, cînd deodată s-auzi fluierînd, vîjîind, trosnind şi plesnind, de parcă s-ar fi prăpădit lumea.</w:t>
      </w:r>
    </w:p>
    <w:p w:rsidR="00375DCD" w:rsidRDefault="00375DCD" w:rsidP="002476C2">
      <w:pPr>
        <w:pStyle w:val="Bodytext1"/>
        <w:shd w:val="clear" w:color="auto" w:fill="auto"/>
        <w:tabs>
          <w:tab w:val="left" w:pos="851"/>
        </w:tabs>
        <w:spacing w:before="23" w:line="250" w:lineRule="exact"/>
        <w:ind w:firstLine="567"/>
        <w:rPr>
          <w:rFonts w:ascii="Georgia" w:hAnsi="Georgia"/>
          <w:lang w:eastAsia="ro-RO"/>
        </w:rPr>
      </w:pPr>
      <w:r w:rsidRPr="002476C2">
        <w:rPr>
          <w:rFonts w:ascii="Georgia" w:hAnsi="Georgia"/>
          <w:lang w:eastAsia="ro-RO"/>
        </w:rPr>
        <w:t>Şi deodată un fel de abur se prefăcu în chip de om. In- trînd în casă şi zărind pe viteaz, răcni cu turbare :</w:t>
      </w:r>
    </w:p>
    <w:p w:rsidR="00375DCD" w:rsidRPr="002476C2" w:rsidRDefault="00375DCD" w:rsidP="002476C2">
      <w:pPr>
        <w:pStyle w:val="Bodytext1"/>
        <w:shd w:val="clear" w:color="auto" w:fill="auto"/>
        <w:tabs>
          <w:tab w:val="left" w:pos="851"/>
        </w:tabs>
        <w:spacing w:before="23" w:line="250" w:lineRule="exact"/>
        <w:ind w:firstLine="567"/>
        <w:rPr>
          <w:rFonts w:ascii="Georgia" w:hAnsi="Georgia"/>
        </w:rPr>
      </w:pPr>
    </w:p>
    <w:p w:rsidR="00375DCD" w:rsidRDefault="00375DCD" w:rsidP="0059471B">
      <w:pPr>
        <w:pStyle w:val="Bodytext41"/>
        <w:shd w:val="clear" w:color="auto" w:fill="auto"/>
        <w:tabs>
          <w:tab w:val="left" w:pos="851"/>
        </w:tabs>
        <w:spacing w:after="0" w:line="240" w:lineRule="auto"/>
        <w:ind w:firstLine="2410"/>
        <w:rPr>
          <w:rFonts w:ascii="Georgia" w:hAnsi="Georgia"/>
          <w:lang w:eastAsia="ro-RO"/>
        </w:rPr>
      </w:pPr>
    </w:p>
    <w:p w:rsidR="00375DCD" w:rsidRPr="002476C2" w:rsidRDefault="00375DCD" w:rsidP="0059471B">
      <w:pPr>
        <w:pStyle w:val="Bodytext41"/>
        <w:shd w:val="clear" w:color="auto" w:fill="auto"/>
        <w:tabs>
          <w:tab w:val="left" w:pos="851"/>
        </w:tabs>
        <w:spacing w:after="0" w:line="240" w:lineRule="auto"/>
        <w:ind w:firstLine="2410"/>
        <w:rPr>
          <w:rFonts w:ascii="Georgia" w:hAnsi="Georgia"/>
        </w:rPr>
      </w:pPr>
      <w:r>
        <w:rPr>
          <w:rFonts w:ascii="Georgia" w:hAnsi="Georgia"/>
          <w:lang w:eastAsia="ro-RO"/>
        </w:rPr>
        <w:lastRenderedPageBreak/>
        <w:t>— Ieşi curînd, spurcată fiară</w:t>
      </w:r>
      <w:r w:rsidRPr="002476C2">
        <w:rPr>
          <w:rFonts w:ascii="Georgia" w:hAnsi="Georgia"/>
          <w:lang w:eastAsia="ro-RO"/>
        </w:rPr>
        <w:t>,</w:t>
      </w:r>
    </w:p>
    <w:p w:rsidR="00375DCD" w:rsidRPr="002476C2" w:rsidRDefault="00375DCD" w:rsidP="0059471B">
      <w:pPr>
        <w:pStyle w:val="Bodytext91"/>
        <w:shd w:val="clear" w:color="auto" w:fill="auto"/>
        <w:tabs>
          <w:tab w:val="left" w:pos="851"/>
        </w:tabs>
        <w:spacing w:line="240" w:lineRule="auto"/>
        <w:ind w:firstLine="2410"/>
        <w:rPr>
          <w:rFonts w:ascii="Georgia" w:hAnsi="Georgia"/>
        </w:rPr>
      </w:pPr>
      <w:r w:rsidRPr="002476C2">
        <w:rPr>
          <w:rFonts w:ascii="Georgia" w:hAnsi="Georgia"/>
          <w:lang w:eastAsia="ro-RO"/>
        </w:rPr>
        <w:t>ieşi din casa mea afară,</w:t>
      </w:r>
    </w:p>
    <w:p w:rsidR="00375DCD" w:rsidRPr="002476C2" w:rsidRDefault="00375DCD" w:rsidP="0059471B">
      <w:pPr>
        <w:pStyle w:val="Bodytext41"/>
        <w:shd w:val="clear" w:color="auto" w:fill="auto"/>
        <w:tabs>
          <w:tab w:val="left" w:pos="851"/>
        </w:tabs>
        <w:spacing w:after="0" w:line="240" w:lineRule="auto"/>
        <w:ind w:firstLine="2410"/>
        <w:rPr>
          <w:rFonts w:ascii="Georgia" w:hAnsi="Georgia"/>
        </w:rPr>
      </w:pPr>
      <w:r>
        <w:rPr>
          <w:rFonts w:ascii="Georgia" w:hAnsi="Georgia"/>
          <w:lang w:eastAsia="ro-RO"/>
        </w:rPr>
        <w:t>că nu te-a-nv</w:t>
      </w:r>
      <w:r w:rsidRPr="002476C2">
        <w:rPr>
          <w:rFonts w:ascii="Georgia" w:hAnsi="Georgia"/>
          <w:lang w:eastAsia="ro-RO"/>
        </w:rPr>
        <w:t>ăţat</w:t>
      </w:r>
    </w:p>
    <w:p w:rsidR="00375DCD" w:rsidRPr="002476C2" w:rsidRDefault="00375DCD" w:rsidP="0059471B">
      <w:pPr>
        <w:pStyle w:val="Bodytext41"/>
        <w:shd w:val="clear" w:color="auto" w:fill="auto"/>
        <w:tabs>
          <w:tab w:val="left" w:pos="851"/>
        </w:tabs>
        <w:spacing w:after="0" w:line="240" w:lineRule="auto"/>
        <w:ind w:firstLine="2410"/>
        <w:rPr>
          <w:rFonts w:ascii="Georgia" w:hAnsi="Georgia"/>
        </w:rPr>
      </w:pPr>
      <w:r w:rsidRPr="002476C2">
        <w:rPr>
          <w:rFonts w:ascii="Georgia" w:hAnsi="Georgia"/>
          <w:lang w:eastAsia="ro-RO"/>
        </w:rPr>
        <w:t>de bine</w:t>
      </w:r>
    </w:p>
    <w:p w:rsidR="00375DCD" w:rsidRPr="002476C2" w:rsidRDefault="00375DCD" w:rsidP="0059471B">
      <w:pPr>
        <w:pStyle w:val="Bodytext41"/>
        <w:shd w:val="clear" w:color="auto" w:fill="auto"/>
        <w:tabs>
          <w:tab w:val="left" w:pos="851"/>
        </w:tabs>
        <w:spacing w:after="0" w:line="240" w:lineRule="auto"/>
        <w:ind w:firstLine="2410"/>
        <w:rPr>
          <w:rFonts w:ascii="Georgia" w:hAnsi="Georgia"/>
        </w:rPr>
      </w:pPr>
      <w:r>
        <w:rPr>
          <w:rFonts w:ascii="Georgia" w:hAnsi="Georgia"/>
          <w:lang w:eastAsia="ro-RO"/>
        </w:rPr>
        <w:t>cine te-a mî</w:t>
      </w:r>
      <w:r w:rsidRPr="002476C2">
        <w:rPr>
          <w:rFonts w:ascii="Georgia" w:hAnsi="Georgia"/>
          <w:lang w:eastAsia="ro-RO"/>
        </w:rPr>
        <w:t>nat</w:t>
      </w:r>
    </w:p>
    <w:p w:rsidR="00375DCD" w:rsidRPr="002476C2" w:rsidRDefault="00375DCD" w:rsidP="0059471B">
      <w:pPr>
        <w:pStyle w:val="Bodytext41"/>
        <w:shd w:val="clear" w:color="auto" w:fill="auto"/>
        <w:tabs>
          <w:tab w:val="left" w:pos="851"/>
        </w:tabs>
        <w:spacing w:after="0" w:line="240" w:lineRule="auto"/>
        <w:ind w:firstLine="2410"/>
        <w:rPr>
          <w:rFonts w:ascii="Georgia" w:hAnsi="Georgia"/>
        </w:rPr>
      </w:pPr>
      <w:r>
        <w:rPr>
          <w:rFonts w:ascii="Georgia" w:hAnsi="Georgia"/>
          <w:lang w:eastAsia="ro-RO"/>
        </w:rPr>
        <w:t>la mine !</w:t>
      </w:r>
    </w:p>
    <w:p w:rsidR="00375DCD" w:rsidRDefault="00375DCD" w:rsidP="0059471B">
      <w:pPr>
        <w:pStyle w:val="Bodytext91"/>
        <w:shd w:val="clear" w:color="auto" w:fill="auto"/>
        <w:tabs>
          <w:tab w:val="left" w:pos="851"/>
        </w:tabs>
        <w:spacing w:line="240" w:lineRule="auto"/>
        <w:ind w:firstLine="2410"/>
        <w:rPr>
          <w:rFonts w:ascii="Georgia" w:hAnsi="Georgia"/>
          <w:lang w:eastAsia="ro-RO"/>
        </w:rPr>
      </w:pPr>
      <w:r w:rsidRPr="002476C2">
        <w:rPr>
          <w:rFonts w:ascii="Georgia" w:hAnsi="Georgia"/>
          <w:lang w:eastAsia="ro-RO"/>
        </w:rPr>
        <w:t xml:space="preserve">Hai să ne luptăm afară, </w:t>
      </w:r>
    </w:p>
    <w:p w:rsidR="00375DCD" w:rsidRDefault="00375DCD" w:rsidP="0059471B">
      <w:pPr>
        <w:pStyle w:val="Bodytext91"/>
        <w:shd w:val="clear" w:color="auto" w:fill="auto"/>
        <w:tabs>
          <w:tab w:val="left" w:pos="851"/>
        </w:tabs>
        <w:spacing w:line="240" w:lineRule="auto"/>
        <w:ind w:firstLine="2410"/>
        <w:rPr>
          <w:rFonts w:ascii="Georgia" w:hAnsi="Georgia"/>
          <w:lang w:eastAsia="ro-RO"/>
        </w:rPr>
      </w:pPr>
      <w:r>
        <w:rPr>
          <w:rFonts w:ascii="Georgia" w:hAnsi="Georgia"/>
          <w:lang w:eastAsia="ro-RO"/>
        </w:rPr>
        <w:t>ca să nu piei cu ocară !</w:t>
      </w:r>
    </w:p>
    <w:p w:rsidR="00375DCD" w:rsidRDefault="00375DCD" w:rsidP="0059471B">
      <w:pPr>
        <w:pStyle w:val="Bodytext91"/>
        <w:shd w:val="clear" w:color="auto" w:fill="auto"/>
        <w:tabs>
          <w:tab w:val="left" w:pos="851"/>
        </w:tabs>
        <w:spacing w:line="240" w:lineRule="auto"/>
        <w:ind w:firstLine="2410"/>
        <w:rPr>
          <w:rFonts w:ascii="Georgia" w:hAnsi="Georgia"/>
          <w:lang w:eastAsia="ro-RO"/>
        </w:rPr>
      </w:pPr>
    </w:p>
    <w:p w:rsidR="00375DCD" w:rsidRPr="002476C2" w:rsidRDefault="00375DCD" w:rsidP="0059471B">
      <w:pPr>
        <w:pStyle w:val="Bodytext91"/>
        <w:shd w:val="clear" w:color="auto" w:fill="auto"/>
        <w:tabs>
          <w:tab w:val="left" w:pos="851"/>
        </w:tabs>
        <w:spacing w:line="240" w:lineRule="auto"/>
        <w:ind w:firstLine="2410"/>
        <w:rPr>
          <w:rFonts w:ascii="Georgia" w:hAnsi="Georgia"/>
        </w:rPr>
      </w:pPr>
    </w:p>
    <w:p w:rsidR="00375DCD" w:rsidRDefault="00375DCD" w:rsidP="0059471B">
      <w:pPr>
        <w:pStyle w:val="Bodytext91"/>
        <w:shd w:val="clear" w:color="auto" w:fill="auto"/>
        <w:tabs>
          <w:tab w:val="left" w:pos="851"/>
        </w:tabs>
        <w:spacing w:line="240" w:lineRule="auto"/>
        <w:ind w:firstLine="2410"/>
        <w:rPr>
          <w:rFonts w:ascii="Georgia" w:hAnsi="Georgia"/>
          <w:lang w:eastAsia="ro-RO"/>
        </w:rPr>
      </w:pPr>
      <w:r>
        <w:rPr>
          <w:rFonts w:ascii="Georgia" w:hAnsi="Georgia"/>
          <w:lang w:eastAsia="ro-RO"/>
        </w:rPr>
        <w:t>— Ho !</w:t>
      </w:r>
      <w:r w:rsidRPr="002476C2">
        <w:rPr>
          <w:rFonts w:ascii="Georgia" w:hAnsi="Georgia"/>
          <w:lang w:eastAsia="ro-RO"/>
        </w:rPr>
        <w:t xml:space="preserve">... încet cu vorbele </w:t>
      </w:r>
    </w:p>
    <w:p w:rsidR="00375DCD" w:rsidRDefault="00375DCD" w:rsidP="0059471B">
      <w:pPr>
        <w:pStyle w:val="Bodytext91"/>
        <w:shd w:val="clear" w:color="auto" w:fill="auto"/>
        <w:tabs>
          <w:tab w:val="left" w:pos="851"/>
        </w:tabs>
        <w:spacing w:line="240" w:lineRule="auto"/>
        <w:ind w:firstLine="2410"/>
        <w:rPr>
          <w:rFonts w:ascii="Georgia" w:hAnsi="Georgia"/>
          <w:lang w:eastAsia="ro-RO"/>
        </w:rPr>
      </w:pPr>
      <w:r w:rsidRPr="002476C2">
        <w:rPr>
          <w:rFonts w:ascii="Georgia" w:hAnsi="Georgia"/>
          <w:lang w:eastAsia="ro-RO"/>
        </w:rPr>
        <w:t xml:space="preserve">şi cu-ameninţările, </w:t>
      </w:r>
    </w:p>
    <w:p w:rsidR="00375DCD" w:rsidRDefault="00375DCD" w:rsidP="0059471B">
      <w:pPr>
        <w:pStyle w:val="Bodytext91"/>
        <w:shd w:val="clear" w:color="auto" w:fill="auto"/>
        <w:tabs>
          <w:tab w:val="left" w:pos="851"/>
        </w:tabs>
        <w:spacing w:line="240" w:lineRule="auto"/>
        <w:ind w:firstLine="2410"/>
        <w:rPr>
          <w:rFonts w:ascii="Georgia" w:hAnsi="Georgia"/>
          <w:lang w:eastAsia="ro-RO"/>
        </w:rPr>
      </w:pPr>
      <w:r w:rsidRPr="002476C2">
        <w:rPr>
          <w:rFonts w:ascii="Georgia" w:hAnsi="Georgia"/>
          <w:lang w:eastAsia="ro-RO"/>
        </w:rPr>
        <w:t xml:space="preserve">că nu-s nici ca fetele, </w:t>
      </w:r>
    </w:p>
    <w:p w:rsidR="00375DCD" w:rsidRDefault="00375DCD" w:rsidP="0059471B">
      <w:pPr>
        <w:pStyle w:val="Bodytext91"/>
        <w:shd w:val="clear" w:color="auto" w:fill="auto"/>
        <w:tabs>
          <w:tab w:val="left" w:pos="851"/>
        </w:tabs>
        <w:spacing w:line="240" w:lineRule="auto"/>
        <w:ind w:firstLine="2410"/>
        <w:rPr>
          <w:rFonts w:ascii="Georgia" w:hAnsi="Georgia"/>
          <w:lang w:eastAsia="ro-RO"/>
        </w:rPr>
      </w:pPr>
      <w:r w:rsidRPr="002476C2">
        <w:rPr>
          <w:rFonts w:ascii="Georgia" w:hAnsi="Georgia"/>
          <w:lang w:eastAsia="ro-RO"/>
        </w:rPr>
        <w:t xml:space="preserve">nici ca atîţia ageamii, </w:t>
      </w:r>
    </w:p>
    <w:p w:rsidR="00375DCD" w:rsidRPr="002476C2" w:rsidRDefault="00375DCD" w:rsidP="0059471B">
      <w:pPr>
        <w:pStyle w:val="Bodytext91"/>
        <w:shd w:val="clear" w:color="auto" w:fill="auto"/>
        <w:tabs>
          <w:tab w:val="left" w:pos="851"/>
        </w:tabs>
        <w:spacing w:line="240" w:lineRule="auto"/>
        <w:ind w:firstLine="2410"/>
        <w:rPr>
          <w:rFonts w:ascii="Georgia" w:hAnsi="Georgia"/>
        </w:rPr>
      </w:pPr>
      <w:r w:rsidRPr="002476C2">
        <w:rPr>
          <w:rFonts w:ascii="Georgia" w:hAnsi="Georgia"/>
          <w:lang w:eastAsia="ro-RO"/>
        </w:rPr>
        <w:t>c</w:t>
      </w:r>
      <w:r>
        <w:rPr>
          <w:rFonts w:ascii="Georgia" w:hAnsi="Georgia"/>
          <w:lang w:eastAsia="ro-RO"/>
        </w:rPr>
        <w:t>î</w:t>
      </w:r>
      <w:r w:rsidRPr="002476C2">
        <w:rPr>
          <w:rFonts w:ascii="Georgia" w:hAnsi="Georgia"/>
          <w:lang w:eastAsia="ro-RO"/>
        </w:rPr>
        <w:t xml:space="preserve">ţi ai răpus tu de vii </w:t>
      </w:r>
      <w:r>
        <w:rPr>
          <w:rFonts w:ascii="Georgia" w:hAnsi="Georgia"/>
          <w:lang w:eastAsia="ro-RO"/>
        </w:rPr>
        <w:t>!</w:t>
      </w:r>
    </w:p>
    <w:p w:rsidR="00375DCD" w:rsidRPr="002476C2" w:rsidRDefault="00375DCD" w:rsidP="002476C2">
      <w:pPr>
        <w:pStyle w:val="Bodytext51"/>
        <w:shd w:val="clear" w:color="auto" w:fill="auto"/>
        <w:tabs>
          <w:tab w:val="left" w:pos="851"/>
        </w:tabs>
        <w:spacing w:before="264" w:line="240" w:lineRule="auto"/>
        <w:ind w:firstLine="567"/>
        <w:rPr>
          <w:rFonts w:ascii="Georgia" w:hAnsi="Georgia"/>
        </w:rPr>
      </w:pPr>
      <w:r w:rsidRPr="002476C2">
        <w:rPr>
          <w:rFonts w:ascii="Georgia" w:hAnsi="Georgia"/>
          <w:lang w:eastAsia="ro-RO"/>
        </w:rPr>
        <w:t xml:space="preserve">Atît le fu sfada, că zmeul se şi răpezise </w:t>
      </w:r>
      <w:r>
        <w:rPr>
          <w:rFonts w:ascii="Georgia" w:hAnsi="Georgia"/>
          <w:lang w:eastAsia="ro-RO"/>
        </w:rPr>
        <w:t>să-l soarbă.</w:t>
      </w:r>
    </w:p>
    <w:p w:rsidR="00375DCD" w:rsidRPr="002476C2" w:rsidRDefault="00375DCD" w:rsidP="002476C2">
      <w:pPr>
        <w:pStyle w:val="Bodytext1"/>
        <w:shd w:val="clear" w:color="auto" w:fill="auto"/>
        <w:tabs>
          <w:tab w:val="left" w:pos="851"/>
        </w:tabs>
        <w:spacing w:before="51"/>
        <w:ind w:firstLine="567"/>
        <w:rPr>
          <w:rFonts w:ascii="Georgia" w:hAnsi="Georgia"/>
        </w:rPr>
      </w:pPr>
      <w:r w:rsidRPr="002476C2">
        <w:rPr>
          <w:rFonts w:ascii="Georgia" w:hAnsi="Georgia"/>
          <w:lang w:eastAsia="ro-RO"/>
        </w:rPr>
        <w:t>Atunci viteazul se tra</w:t>
      </w:r>
      <w:r>
        <w:rPr>
          <w:rFonts w:ascii="Georgia" w:hAnsi="Georgia"/>
          <w:lang w:eastAsia="ro-RO"/>
        </w:rPr>
        <w:t>se-ntr-un colţ, unde-i venea mai</w:t>
      </w:r>
      <w:r w:rsidRPr="002476C2">
        <w:rPr>
          <w:rFonts w:ascii="Georgia" w:hAnsi="Georgia"/>
          <w:lang w:eastAsia="ro-RO"/>
        </w:rPr>
        <w:t xml:space="preserve"> bine şi, cînd fu </w:t>
      </w:r>
      <w:r>
        <w:rPr>
          <w:rFonts w:ascii="Georgia" w:hAnsi="Georgia"/>
          <w:lang w:eastAsia="ro-RO"/>
        </w:rPr>
        <w:t>să-l</w:t>
      </w:r>
      <w:r w:rsidRPr="002476C2">
        <w:rPr>
          <w:rFonts w:ascii="Georgia" w:hAnsi="Georgia"/>
          <w:lang w:eastAsia="ro-RO"/>
        </w:rPr>
        <w:t xml:space="preserve"> înghită, îi vîrî-n gură mîna lui tare de aur ; iar cînd îl apucă de limbă, îl zgudui cu atîta pu</w:t>
      </w:r>
      <w:r w:rsidRPr="002476C2">
        <w:rPr>
          <w:rFonts w:ascii="Georgia" w:hAnsi="Georgia"/>
          <w:lang w:eastAsia="ro-RO"/>
        </w:rPr>
        <w:softHyphen/>
        <w:t>tere, că namila se izbi cu capul de păreţi şi căzu mort pe pardoseala de cleştar.</w:t>
      </w:r>
    </w:p>
    <w:p w:rsidR="00375DCD" w:rsidRPr="002476C2" w:rsidRDefault="00375DCD" w:rsidP="002476C2">
      <w:pPr>
        <w:pStyle w:val="Bodytext1"/>
        <w:shd w:val="clear" w:color="auto" w:fill="auto"/>
        <w:tabs>
          <w:tab w:val="left" w:pos="851"/>
        </w:tabs>
        <w:spacing w:line="259" w:lineRule="exact"/>
        <w:ind w:firstLine="567"/>
        <w:rPr>
          <w:rFonts w:ascii="Georgia" w:hAnsi="Georgia"/>
        </w:rPr>
      </w:pPr>
      <w:r w:rsidRPr="002476C2">
        <w:rPr>
          <w:rFonts w:ascii="Georgia" w:hAnsi="Georgia"/>
          <w:lang w:eastAsia="ro-RO"/>
        </w:rPr>
        <w:t>Voinicul, făr-a mai pi</w:t>
      </w:r>
      <w:r>
        <w:rPr>
          <w:rFonts w:ascii="Georgia" w:hAnsi="Georgia"/>
          <w:lang w:eastAsia="ro-RO"/>
        </w:rPr>
        <w:t>erde vreme, luă pe fata de-mpă</w:t>
      </w:r>
      <w:r w:rsidRPr="002476C2">
        <w:rPr>
          <w:rFonts w:ascii="Georgia" w:hAnsi="Georgia"/>
          <w:lang w:eastAsia="ro-RO"/>
        </w:rPr>
        <w:t>rat, o puse lîngă dînsul pe cal şi... pe-aci ţi-e drumul !</w:t>
      </w:r>
    </w:p>
    <w:p w:rsidR="00375DCD" w:rsidRPr="002476C2" w:rsidRDefault="00375DCD" w:rsidP="002476C2">
      <w:pPr>
        <w:pStyle w:val="Bodytext1"/>
        <w:shd w:val="clear" w:color="auto" w:fill="auto"/>
        <w:tabs>
          <w:tab w:val="left" w:pos="851"/>
        </w:tabs>
        <w:spacing w:line="278" w:lineRule="exact"/>
        <w:ind w:firstLine="567"/>
        <w:rPr>
          <w:rFonts w:ascii="Georgia" w:hAnsi="Georgia"/>
        </w:rPr>
      </w:pPr>
      <w:r w:rsidRPr="002476C2">
        <w:rPr>
          <w:rFonts w:ascii="Georgia" w:hAnsi="Georgia"/>
          <w:lang w:eastAsia="ro-RO"/>
        </w:rPr>
        <w:t xml:space="preserve">Cînd se pogorau de pe </w:t>
      </w:r>
      <w:r>
        <w:rPr>
          <w:rFonts w:ascii="Georgia" w:hAnsi="Georgia"/>
          <w:lang w:eastAsia="ro-RO"/>
        </w:rPr>
        <w:t>munte, fata de-mpărat îi arătă c</w:t>
      </w:r>
      <w:r w:rsidRPr="002476C2">
        <w:rPr>
          <w:rFonts w:ascii="Georgia" w:hAnsi="Georgia"/>
          <w:lang w:eastAsia="ro-RO"/>
        </w:rPr>
        <w:t>ele două izvoare, d</w:t>
      </w:r>
      <w:r>
        <w:rPr>
          <w:rFonts w:ascii="Georgia" w:hAnsi="Georgia"/>
          <w:lang w:eastAsia="ro-RO"/>
        </w:rPr>
        <w:t>in care curgeau apa-vie şi apa-moartă; umplu dint</w:t>
      </w:r>
      <w:r w:rsidRPr="002476C2">
        <w:rPr>
          <w:rFonts w:ascii="Georgia" w:hAnsi="Georgia"/>
          <w:lang w:eastAsia="ro-RO"/>
        </w:rPr>
        <w:t xml:space="preserve">r-însele cofa şi sticla ce-i dăduse </w:t>
      </w:r>
      <w:r w:rsidRPr="0059471B">
        <w:rPr>
          <w:rStyle w:val="Bodytext9pt2"/>
          <w:rFonts w:ascii="Georgia" w:hAnsi="Georgia"/>
          <w:b w:val="0"/>
          <w:sz w:val="22"/>
          <w:szCs w:val="22"/>
          <w:shd w:val="clear" w:color="auto" w:fill="auto"/>
          <w:lang w:eastAsia="ro-RO"/>
        </w:rPr>
        <w:t>Muma</w:t>
      </w:r>
      <w:r w:rsidRPr="0059471B">
        <w:rPr>
          <w:rFonts w:ascii="Georgia" w:hAnsi="Georgia"/>
          <w:b/>
          <w:lang w:eastAsia="ro-RO"/>
        </w:rPr>
        <w:t>-</w:t>
      </w:r>
      <w:r w:rsidRPr="002476C2">
        <w:rPr>
          <w:rFonts w:ascii="Georgia" w:hAnsi="Georgia"/>
          <w:lang w:eastAsia="ro-RO"/>
        </w:rPr>
        <w:t xml:space="preserve">Pădurii şi </w:t>
      </w:r>
      <w:r>
        <w:rPr>
          <w:rFonts w:ascii="Georgia" w:hAnsi="Georgia"/>
          <w:lang w:eastAsia="ro-RO"/>
        </w:rPr>
        <w:t xml:space="preserve"> </w:t>
      </w:r>
      <w:r w:rsidRPr="002476C2">
        <w:rPr>
          <w:rFonts w:ascii="Georgia" w:hAnsi="Georgia"/>
          <w:lang w:eastAsia="ro-RO"/>
        </w:rPr>
        <w:t xml:space="preserve">porniră-nainte. Pe deal, sub o stană de piatră, găsi pe ăi doi fraţi ai săi încremeniţi, cu cai cu tot. Cu apă din cofă stropi mai întîi caii, care se deşteptară, </w:t>
      </w:r>
      <w:r w:rsidRPr="0059471B">
        <w:rPr>
          <w:rStyle w:val="Bodytext12pt"/>
          <w:rFonts w:ascii="Georgia" w:hAnsi="Georgia"/>
          <w:i w:val="0"/>
          <w:sz w:val="22"/>
          <w:szCs w:val="22"/>
          <w:shd w:val="clear" w:color="auto" w:fill="auto"/>
          <w:lang w:eastAsia="ro-RO"/>
        </w:rPr>
        <w:t>se</w:t>
      </w:r>
      <w:r w:rsidRPr="002476C2">
        <w:rPr>
          <w:rFonts w:ascii="Georgia" w:hAnsi="Georgia"/>
          <w:lang w:eastAsia="ro-RO"/>
        </w:rPr>
        <w:t xml:space="preserve"> scuturară şi-ncepură să rîncheze de se zguduia locul. Cînd stropi şi pe voinici, întîi se roşiră la faţă, apoi se deşteptară ca din amorţeală şi, </w:t>
      </w:r>
      <w:r>
        <w:rPr>
          <w:rFonts w:ascii="Georgia" w:hAnsi="Georgia"/>
          <w:lang w:eastAsia="ro-RO"/>
        </w:rPr>
        <w:t xml:space="preserve">   </w:t>
      </w:r>
      <w:r w:rsidRPr="002476C2">
        <w:rPr>
          <w:rFonts w:ascii="Georgia" w:hAnsi="Georgia"/>
          <w:lang w:eastAsia="ro-RO"/>
        </w:rPr>
        <w:t>frecîndu-se la ochi, ziseră :</w:t>
      </w:r>
    </w:p>
    <w:p w:rsidR="00375DCD" w:rsidRPr="002476C2" w:rsidRDefault="00375DCD" w:rsidP="002476C2">
      <w:pPr>
        <w:pStyle w:val="Bodytext51"/>
        <w:shd w:val="clear" w:color="auto" w:fill="auto"/>
        <w:tabs>
          <w:tab w:val="left" w:pos="851"/>
        </w:tabs>
        <w:spacing w:before="49" w:line="240" w:lineRule="auto"/>
        <w:ind w:firstLine="567"/>
        <w:rPr>
          <w:rFonts w:ascii="Georgia" w:hAnsi="Georgia"/>
        </w:rPr>
      </w:pPr>
      <w:r w:rsidRPr="002476C2">
        <w:rPr>
          <w:rFonts w:ascii="Georgia" w:hAnsi="Georgia"/>
          <w:lang w:eastAsia="ro-RO"/>
        </w:rPr>
        <w:t>— Hei, dar ştiu că dormirăm lung şi greu !</w:t>
      </w:r>
    </w:p>
    <w:p w:rsidR="00375DCD" w:rsidRPr="002476C2" w:rsidRDefault="00375DCD" w:rsidP="002476C2">
      <w:pPr>
        <w:pStyle w:val="Bodytext51"/>
        <w:shd w:val="clear" w:color="auto" w:fill="auto"/>
        <w:tabs>
          <w:tab w:val="left" w:pos="851"/>
        </w:tabs>
        <w:spacing w:before="24" w:line="240" w:lineRule="auto"/>
        <w:ind w:firstLine="567"/>
        <w:rPr>
          <w:rFonts w:ascii="Georgia" w:hAnsi="Georgia"/>
        </w:rPr>
      </w:pPr>
      <w:r w:rsidRPr="002476C2">
        <w:rPr>
          <w:rFonts w:ascii="Georgia" w:hAnsi="Georgia"/>
          <w:lang w:eastAsia="ro-RO"/>
        </w:rPr>
        <w:t>Iar el de colo :</w:t>
      </w:r>
    </w:p>
    <w:p w:rsidR="00375DCD" w:rsidRDefault="00375DCD" w:rsidP="0059471B">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59471B">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59471B">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lastRenderedPageBreak/>
        <w:t>— Aţi fi dormit mai lung şi mai greu,</w:t>
      </w:r>
    </w:p>
    <w:p w:rsidR="00375DCD" w:rsidRDefault="00375DCD" w:rsidP="0059471B">
      <w:pPr>
        <w:pStyle w:val="Bodytext41"/>
        <w:shd w:val="clear" w:color="auto" w:fill="auto"/>
        <w:tabs>
          <w:tab w:val="left" w:pos="851"/>
        </w:tabs>
        <w:spacing w:after="0" w:line="240" w:lineRule="auto"/>
        <w:ind w:firstLine="2268"/>
        <w:rPr>
          <w:rFonts w:ascii="Georgia" w:hAnsi="Georgia"/>
          <w:lang w:eastAsia="ro-RO"/>
        </w:rPr>
      </w:pPr>
      <w:r w:rsidRPr="002476C2">
        <w:rPr>
          <w:rFonts w:ascii="Georgia" w:hAnsi="Georgia"/>
          <w:lang w:eastAsia="ro-RO"/>
        </w:rPr>
        <w:t xml:space="preserve"> de nu mă-ndemnam ca să viu eu </w:t>
      </w:r>
    </w:p>
    <w:p w:rsidR="00375DCD" w:rsidRPr="002476C2" w:rsidRDefault="00375DCD" w:rsidP="0059471B">
      <w:pPr>
        <w:pStyle w:val="Bodytext41"/>
        <w:shd w:val="clear" w:color="auto" w:fill="auto"/>
        <w:tabs>
          <w:tab w:val="left" w:pos="851"/>
        </w:tabs>
        <w:spacing w:after="0" w:line="240" w:lineRule="auto"/>
        <w:ind w:firstLine="2268"/>
        <w:rPr>
          <w:rFonts w:ascii="Georgia" w:hAnsi="Georgia"/>
        </w:rPr>
      </w:pPr>
      <w:r w:rsidRPr="002476C2">
        <w:rPr>
          <w:rFonts w:ascii="Georgia" w:hAnsi="Georgia"/>
          <w:lang w:eastAsia="ro-RO"/>
        </w:rPr>
        <w:t>să vă mîntuiesc de zmeu !</w:t>
      </w:r>
    </w:p>
    <w:p w:rsidR="00375DCD" w:rsidRPr="002476C2" w:rsidRDefault="00375DCD" w:rsidP="002476C2">
      <w:pPr>
        <w:pStyle w:val="Bodytext1"/>
        <w:shd w:val="clear" w:color="auto" w:fill="auto"/>
        <w:tabs>
          <w:tab w:val="left" w:pos="851"/>
        </w:tabs>
        <w:spacing w:before="217" w:line="283" w:lineRule="exact"/>
        <w:ind w:firstLine="567"/>
        <w:rPr>
          <w:rFonts w:ascii="Georgia" w:hAnsi="Georgia"/>
        </w:rPr>
      </w:pPr>
      <w:r w:rsidRPr="002476C2">
        <w:rPr>
          <w:rFonts w:ascii="Georgia" w:hAnsi="Georgia"/>
          <w:lang w:eastAsia="ro-RO"/>
        </w:rPr>
        <w:t xml:space="preserve">Cînd le spuse că le e frate mai mic, unde-ncepură </w:t>
      </w:r>
      <w:r>
        <w:rPr>
          <w:rFonts w:ascii="Georgia" w:hAnsi="Georgia"/>
          <w:lang w:eastAsia="ro-RO"/>
        </w:rPr>
        <w:t>să-l</w:t>
      </w:r>
      <w:r w:rsidRPr="002476C2">
        <w:rPr>
          <w:rFonts w:ascii="Georgia" w:hAnsi="Georgia"/>
          <w:lang w:eastAsia="ro-RO"/>
        </w:rPr>
        <w:t xml:space="preserve"> sărute de bucurie, parcă nu s-ar mai fi săturat. Ca să </w:t>
      </w:r>
      <w:r>
        <w:rPr>
          <w:rFonts w:ascii="Georgia" w:hAnsi="Georgia"/>
          <w:lang w:eastAsia="ro-RO"/>
        </w:rPr>
        <w:t xml:space="preserve">             nu-ntîrzie,</w:t>
      </w:r>
      <w:r w:rsidRPr="002476C2">
        <w:rPr>
          <w:rFonts w:ascii="Georgia" w:hAnsi="Georgia"/>
          <w:lang w:eastAsia="ro-RO"/>
        </w:rPr>
        <w:t xml:space="preserve"> încălecară şi porniră cu toţii. Şi merseră, mer</w:t>
      </w:r>
      <w:r w:rsidRPr="002476C2">
        <w:rPr>
          <w:rFonts w:ascii="Georgia" w:hAnsi="Georgia"/>
          <w:lang w:eastAsia="ro-RO"/>
        </w:rPr>
        <w:softHyphen/>
        <w:t>seră, merseră tot ascultînd la povestirea viteazului despre cîte păţise şi prin cîte trecuse.</w:t>
      </w:r>
    </w:p>
    <w:p w:rsidR="00375DCD" w:rsidRPr="002476C2" w:rsidRDefault="00375DCD" w:rsidP="002476C2">
      <w:pPr>
        <w:pStyle w:val="Bodytext1"/>
        <w:shd w:val="clear" w:color="auto" w:fill="auto"/>
        <w:tabs>
          <w:tab w:val="left" w:pos="851"/>
        </w:tabs>
        <w:spacing w:line="283" w:lineRule="exact"/>
        <w:ind w:firstLine="567"/>
        <w:rPr>
          <w:rFonts w:ascii="Georgia" w:hAnsi="Georgia"/>
        </w:rPr>
      </w:pPr>
      <w:r w:rsidRPr="002476C2">
        <w:rPr>
          <w:rFonts w:ascii="Georgia" w:hAnsi="Georgia"/>
          <w:lang w:eastAsia="ro-RO"/>
        </w:rPr>
        <w:t>Ajungînd la Muma-Pădu</w:t>
      </w:r>
      <w:r>
        <w:rPr>
          <w:rFonts w:ascii="Georgia" w:hAnsi="Georgia"/>
          <w:lang w:eastAsia="ro-RO"/>
        </w:rPr>
        <w:t>rii, îi mulţumi de ajutorul ce-i</w:t>
      </w:r>
      <w:r w:rsidRPr="002476C2">
        <w:rPr>
          <w:rFonts w:ascii="Georgia" w:hAnsi="Georgia"/>
          <w:lang w:eastAsia="ro-RO"/>
        </w:rPr>
        <w:t xml:space="preserve"> dăduse, îi înapoie vasele pline cu apă-vie şi cu apă-moartă şi văzînd că fetele ei sînt frumoase ca nişte zîne, le dete după ăi doi fraţi ai lui, la care acum le venea ca zestre valea cu mac şi toate pădurile babei.</w:t>
      </w:r>
    </w:p>
    <w:p w:rsidR="00375DCD" w:rsidRPr="002476C2" w:rsidRDefault="00375DCD" w:rsidP="002476C2">
      <w:pPr>
        <w:pStyle w:val="Bodytext1"/>
        <w:shd w:val="clear" w:color="auto" w:fill="auto"/>
        <w:tabs>
          <w:tab w:val="left" w:pos="851"/>
        </w:tabs>
        <w:spacing w:line="283" w:lineRule="exact"/>
        <w:ind w:firstLine="567"/>
        <w:rPr>
          <w:rFonts w:ascii="Georgia" w:hAnsi="Georgia"/>
        </w:rPr>
      </w:pPr>
      <w:r w:rsidRPr="002476C2">
        <w:rPr>
          <w:rFonts w:ascii="Georgia" w:hAnsi="Georgia"/>
          <w:lang w:eastAsia="ro-RO"/>
        </w:rPr>
        <w:t>A treia zi după nuntă, porniră cu toţii, că mai aveau drum de bătut.</w:t>
      </w:r>
    </w:p>
    <w:p w:rsidR="00375DCD" w:rsidRPr="002476C2" w:rsidRDefault="00375DCD" w:rsidP="0059471B">
      <w:pPr>
        <w:pStyle w:val="Bodytext1"/>
        <w:shd w:val="clear" w:color="auto" w:fill="auto"/>
        <w:tabs>
          <w:tab w:val="left" w:pos="851"/>
        </w:tabs>
        <w:spacing w:before="4" w:line="278" w:lineRule="exact"/>
        <w:ind w:firstLine="567"/>
        <w:rPr>
          <w:rFonts w:ascii="Georgia" w:hAnsi="Georgia"/>
        </w:rPr>
      </w:pPr>
      <w:r w:rsidRPr="002476C2">
        <w:rPr>
          <w:rFonts w:ascii="Georgia" w:hAnsi="Georgia"/>
          <w:lang w:eastAsia="ro-RO"/>
        </w:rPr>
        <w:t>Cine-i întîlnea rămînea cu gura căscată, că nu le mai văzuseră ochii trei părechi aşa tinere şi potrivite : trei</w:t>
      </w:r>
      <w:r>
        <w:rPr>
          <w:rFonts w:ascii="Georgia" w:hAnsi="Georgia"/>
        </w:rPr>
        <w:t xml:space="preserve"> </w:t>
      </w:r>
      <w:r w:rsidRPr="002476C2">
        <w:rPr>
          <w:rFonts w:ascii="Georgia" w:hAnsi="Georgia"/>
          <w:lang w:eastAsia="ro-RO"/>
        </w:rPr>
        <w:t>voinici ca trei bujori, şi trei zîne de sclipeau ca soarele, pe trei cai ce nu mergeau ca toţi caii, ci fugeau</w:t>
      </w:r>
    </w:p>
    <w:p w:rsidR="00375DCD" w:rsidRDefault="00375DCD" w:rsidP="0059471B">
      <w:pPr>
        <w:pStyle w:val="Bodytext71"/>
        <w:shd w:val="clear" w:color="auto" w:fill="auto"/>
        <w:tabs>
          <w:tab w:val="left" w:pos="851"/>
        </w:tabs>
        <w:spacing w:before="0" w:after="0" w:line="240" w:lineRule="auto"/>
        <w:ind w:firstLine="2268"/>
        <w:jc w:val="left"/>
        <w:rPr>
          <w:rStyle w:val="Bodytext7NotItalic2"/>
          <w:rFonts w:ascii="Georgia" w:hAnsi="Georgia"/>
          <w:shd w:val="clear" w:color="auto" w:fill="auto"/>
          <w:lang w:eastAsia="ro-RO"/>
        </w:rPr>
      </w:pPr>
    </w:p>
    <w:p w:rsidR="00375DCD" w:rsidRDefault="00375DCD" w:rsidP="0059471B">
      <w:pPr>
        <w:pStyle w:val="Bodytext71"/>
        <w:shd w:val="clear" w:color="auto" w:fill="auto"/>
        <w:tabs>
          <w:tab w:val="left" w:pos="851"/>
        </w:tabs>
        <w:spacing w:before="0" w:after="0" w:line="240" w:lineRule="auto"/>
        <w:ind w:firstLine="2268"/>
        <w:jc w:val="left"/>
        <w:rPr>
          <w:rFonts w:ascii="Georgia" w:hAnsi="Georgia"/>
          <w:lang w:eastAsia="ro-RO"/>
        </w:rPr>
      </w:pPr>
      <w:r w:rsidRPr="0059471B">
        <w:rPr>
          <w:rStyle w:val="Bodytext7NotItalic2"/>
          <w:rFonts w:ascii="Georgia" w:hAnsi="Georgia"/>
          <w:shd w:val="clear" w:color="auto" w:fill="auto"/>
          <w:lang w:eastAsia="ro-RO"/>
        </w:rPr>
        <w:t>ca</w:t>
      </w:r>
      <w:r w:rsidRPr="002476C2">
        <w:rPr>
          <w:rFonts w:ascii="Georgia" w:hAnsi="Georgia"/>
          <w:lang w:eastAsia="ro-RO"/>
        </w:rPr>
        <w:t xml:space="preserve"> vîntul </w:t>
      </w:r>
    </w:p>
    <w:p w:rsidR="00375DCD" w:rsidRPr="002476C2" w:rsidRDefault="00375DCD" w:rsidP="0059471B">
      <w:pPr>
        <w:pStyle w:val="Bodytext71"/>
        <w:shd w:val="clear" w:color="auto" w:fill="auto"/>
        <w:tabs>
          <w:tab w:val="left" w:pos="851"/>
        </w:tabs>
        <w:spacing w:before="0" w:after="0" w:line="240" w:lineRule="auto"/>
        <w:ind w:firstLine="2268"/>
        <w:jc w:val="left"/>
        <w:rPr>
          <w:rFonts w:ascii="Georgia" w:hAnsi="Georgia"/>
        </w:rPr>
      </w:pPr>
      <w:r w:rsidRPr="002476C2">
        <w:rPr>
          <w:rFonts w:ascii="Georgia" w:hAnsi="Georgia"/>
          <w:lang w:eastAsia="ro-RO"/>
        </w:rPr>
        <w:t>şi ca gîndul.</w:t>
      </w:r>
    </w:p>
    <w:p w:rsidR="00375DCD" w:rsidRPr="002476C2" w:rsidRDefault="00375DCD" w:rsidP="002476C2">
      <w:pPr>
        <w:pStyle w:val="Bodytext1"/>
        <w:shd w:val="clear" w:color="auto" w:fill="auto"/>
        <w:tabs>
          <w:tab w:val="left" w:pos="851"/>
        </w:tabs>
        <w:spacing w:before="176"/>
        <w:ind w:firstLine="567"/>
        <w:rPr>
          <w:rFonts w:ascii="Georgia" w:hAnsi="Georgia"/>
        </w:rPr>
      </w:pPr>
      <w:r>
        <w:rPr>
          <w:rFonts w:ascii="Georgia" w:hAnsi="Georgia"/>
          <w:lang w:eastAsia="ro-RO"/>
        </w:rPr>
        <w:t>Craiului şi cră</w:t>
      </w:r>
      <w:r w:rsidRPr="002476C2">
        <w:rPr>
          <w:rFonts w:ascii="Georgia" w:hAnsi="Georgia"/>
          <w:lang w:eastAsia="ro-RO"/>
        </w:rPr>
        <w:t>iesei, cînd îi văzură viind, li se umplură inimile de bucurie, iar cînd aflară că viteazul nu numai că-şi scăpase fraţii, dar că-i şi căsătorise cu fete după placul lor, începură să plîngă de-atîta fericire.</w:t>
      </w:r>
    </w:p>
    <w:p w:rsidR="00375DCD" w:rsidRPr="002476C2" w:rsidRDefault="00375DCD" w:rsidP="002476C2">
      <w:pPr>
        <w:pStyle w:val="Bodytext51"/>
        <w:shd w:val="clear" w:color="auto" w:fill="auto"/>
        <w:tabs>
          <w:tab w:val="left" w:pos="851"/>
        </w:tabs>
        <w:spacing w:before="0"/>
        <w:ind w:firstLine="567"/>
        <w:rPr>
          <w:rFonts w:ascii="Georgia" w:hAnsi="Georgia"/>
        </w:rPr>
      </w:pPr>
      <w:r w:rsidRPr="002476C2">
        <w:rPr>
          <w:rFonts w:ascii="Georgia" w:hAnsi="Georgia"/>
          <w:lang w:eastAsia="ro-RO"/>
        </w:rPr>
        <w:t>Dar bietul împărat !</w:t>
      </w:r>
    </w:p>
    <w:p w:rsidR="00375DCD" w:rsidRPr="002476C2" w:rsidRDefault="00375DCD" w:rsidP="002476C2">
      <w:pPr>
        <w:pStyle w:val="Bodytext1"/>
        <w:shd w:val="clear" w:color="auto" w:fill="auto"/>
        <w:tabs>
          <w:tab w:val="left" w:pos="851"/>
        </w:tabs>
        <w:ind w:firstLine="567"/>
        <w:rPr>
          <w:rFonts w:ascii="Georgia" w:hAnsi="Georgia"/>
        </w:rPr>
      </w:pPr>
      <w:r>
        <w:rPr>
          <w:rFonts w:ascii="Georgia" w:hAnsi="Georgia"/>
          <w:lang w:eastAsia="ro-RO"/>
        </w:rPr>
        <w:t>Nu ştia ce să mai zică,</w:t>
      </w:r>
      <w:r w:rsidRPr="002476C2">
        <w:rPr>
          <w:rFonts w:ascii="Georgia" w:hAnsi="Georgia"/>
          <w:lang w:eastAsia="ro-RO"/>
        </w:rPr>
        <w:t xml:space="preserve"> nici c</w:t>
      </w:r>
      <w:r>
        <w:rPr>
          <w:rFonts w:ascii="Georgia" w:hAnsi="Georgia"/>
          <w:lang w:eastAsia="ro-RO"/>
        </w:rPr>
        <w:t>e să mai facă, cînd îşi văzu fet</w:t>
      </w:r>
      <w:r w:rsidRPr="002476C2">
        <w:rPr>
          <w:rFonts w:ascii="Georgia" w:hAnsi="Georgia"/>
          <w:lang w:eastAsia="ro-RO"/>
        </w:rPr>
        <w:t>işoara scăpată din ghearele zmeului.</w:t>
      </w:r>
    </w:p>
    <w:p w:rsidR="00375DCD" w:rsidRPr="002476C2" w:rsidRDefault="00375DCD" w:rsidP="002476C2">
      <w:pPr>
        <w:pStyle w:val="Bodytext1"/>
        <w:shd w:val="clear" w:color="auto" w:fill="auto"/>
        <w:tabs>
          <w:tab w:val="left" w:pos="851"/>
        </w:tabs>
        <w:ind w:firstLine="567"/>
        <w:rPr>
          <w:rFonts w:ascii="Georgia" w:hAnsi="Georgia"/>
        </w:rPr>
      </w:pPr>
      <w:r w:rsidRPr="002476C2">
        <w:rPr>
          <w:rFonts w:ascii="Georgia" w:hAnsi="Georgia"/>
          <w:lang w:eastAsia="ro-RO"/>
        </w:rPr>
        <w:t>Toţi se veseleau pretutindeni, numai voinicul sta trist şi posomor</w:t>
      </w:r>
      <w:r>
        <w:rPr>
          <w:rFonts w:ascii="Georgia" w:hAnsi="Georgia"/>
          <w:lang w:eastAsia="ro-RO"/>
        </w:rPr>
        <w:t>it, că nu la jumătatea de-mpărăţ</w:t>
      </w:r>
      <w:r w:rsidRPr="002476C2">
        <w:rPr>
          <w:rFonts w:ascii="Georgia" w:hAnsi="Georgia"/>
          <w:lang w:eastAsia="ro-RO"/>
        </w:rPr>
        <w:t>ie-i era gîn</w:t>
      </w:r>
      <w:r w:rsidRPr="002476C2">
        <w:rPr>
          <w:rFonts w:ascii="Georgia" w:hAnsi="Georgia"/>
          <w:lang w:eastAsia="ro-RO"/>
        </w:rPr>
        <w:softHyphen/>
        <w:t xml:space="preserve">dul, ci </w:t>
      </w:r>
      <w:r>
        <w:rPr>
          <w:rFonts w:ascii="Georgia" w:hAnsi="Georgia"/>
          <w:lang w:eastAsia="ro-RO"/>
        </w:rPr>
        <w:t xml:space="preserve"> x</w:t>
      </w:r>
      <w:r w:rsidRPr="002476C2">
        <w:rPr>
          <w:rFonts w:ascii="Georgia" w:hAnsi="Georgia"/>
          <w:lang w:eastAsia="ro-RO"/>
        </w:rPr>
        <w:t xml:space="preserve">la fata de-mpărat cu părul de aur, care nu vrea </w:t>
      </w:r>
      <w:r>
        <w:rPr>
          <w:rFonts w:ascii="Georgia" w:hAnsi="Georgia"/>
          <w:lang w:eastAsia="ro-RO"/>
        </w:rPr>
        <w:t>să-l</w:t>
      </w:r>
      <w:r w:rsidRPr="002476C2">
        <w:rPr>
          <w:rFonts w:ascii="Georgia" w:hAnsi="Georgia"/>
          <w:lang w:eastAsia="ro-RO"/>
        </w:rPr>
        <w:t xml:space="preserve"> ia de bărbat pînă nu i-o face încă o ispravă.</w:t>
      </w:r>
    </w:p>
    <w:p w:rsidR="00375DCD" w:rsidRPr="002476C2" w:rsidRDefault="00375DCD" w:rsidP="002476C2">
      <w:pPr>
        <w:pStyle w:val="Bodytext1"/>
        <w:shd w:val="clear" w:color="auto" w:fill="auto"/>
        <w:tabs>
          <w:tab w:val="left" w:pos="851"/>
        </w:tabs>
        <w:ind w:firstLine="567"/>
        <w:rPr>
          <w:rFonts w:ascii="Georgia" w:hAnsi="Georgia"/>
        </w:rPr>
      </w:pPr>
      <w:r w:rsidRPr="002476C2">
        <w:rPr>
          <w:rFonts w:ascii="Georgia" w:hAnsi="Georgia"/>
          <w:lang w:eastAsia="ro-RO"/>
        </w:rPr>
        <w:lastRenderedPageBreak/>
        <w:t xml:space="preserve">După trei zile de gînduri, îl chemă împăratul şi-i spuse că fiică-sa se-nvoieşte să-i fie soţie, de i-o da răspunsul la întrebările ce i-o pune dînsa. Viteazul primi rămăşagul, </w:t>
      </w:r>
      <w:r>
        <w:rPr>
          <w:rFonts w:ascii="Georgia" w:hAnsi="Georgia"/>
          <w:lang w:eastAsia="ro-RO"/>
        </w:rPr>
        <w:t xml:space="preserve">          </w:t>
      </w:r>
      <w:r w:rsidRPr="002476C2">
        <w:rPr>
          <w:rFonts w:ascii="Georgia" w:hAnsi="Georgia"/>
          <w:lang w:eastAsia="ro-RO"/>
        </w:rPr>
        <w:t>şi-ncepură astfel :</w:t>
      </w:r>
    </w:p>
    <w:p w:rsidR="00375DCD" w:rsidRPr="002476C2" w:rsidRDefault="00375DCD" w:rsidP="002E25F3">
      <w:pPr>
        <w:pStyle w:val="Bodytext1"/>
        <w:numPr>
          <w:ilvl w:val="0"/>
          <w:numId w:val="4"/>
        </w:numPr>
        <w:shd w:val="clear" w:color="auto" w:fill="auto"/>
        <w:tabs>
          <w:tab w:val="left" w:pos="658"/>
          <w:tab w:val="left" w:pos="851"/>
        </w:tabs>
        <w:ind w:firstLine="567"/>
        <w:rPr>
          <w:rFonts w:ascii="Georgia" w:hAnsi="Georgia"/>
        </w:rPr>
      </w:pPr>
      <w:r w:rsidRPr="002476C2">
        <w:rPr>
          <w:rFonts w:ascii="Georgia" w:hAnsi="Georgia"/>
          <w:lang w:eastAsia="ro-RO"/>
        </w:rPr>
        <w:t>Să-mi ghiceşti ce te-oi întreba, ca să v</w:t>
      </w:r>
      <w:r>
        <w:rPr>
          <w:rFonts w:ascii="Georgia" w:hAnsi="Georgia"/>
          <w:lang w:eastAsia="ro-RO"/>
        </w:rPr>
        <w:t>ăz de eşti şi isteţ la minte, cî</w:t>
      </w:r>
      <w:r w:rsidRPr="002476C2">
        <w:rPr>
          <w:rFonts w:ascii="Georgia" w:hAnsi="Georgia"/>
          <w:lang w:eastAsia="ro-RO"/>
        </w:rPr>
        <w:t>t eşti de tare la mînă.</w:t>
      </w:r>
    </w:p>
    <w:p w:rsidR="00375DCD" w:rsidRPr="002476C2" w:rsidRDefault="00375DCD" w:rsidP="002E25F3">
      <w:pPr>
        <w:pStyle w:val="Bodytext1"/>
        <w:numPr>
          <w:ilvl w:val="0"/>
          <w:numId w:val="4"/>
        </w:numPr>
        <w:shd w:val="clear" w:color="auto" w:fill="auto"/>
        <w:tabs>
          <w:tab w:val="left" w:pos="662"/>
          <w:tab w:val="left" w:pos="851"/>
        </w:tabs>
        <w:ind w:firstLine="567"/>
        <w:rPr>
          <w:rFonts w:ascii="Georgia" w:hAnsi="Georgia"/>
        </w:rPr>
      </w:pPr>
      <w:r>
        <w:rPr>
          <w:rFonts w:ascii="Georgia" w:hAnsi="Georgia"/>
          <w:lang w:eastAsia="ro-RO"/>
        </w:rPr>
        <w:t>Î</w:t>
      </w:r>
      <w:r w:rsidRPr="002476C2">
        <w:rPr>
          <w:rFonts w:ascii="Georgia" w:hAnsi="Georgia"/>
          <w:lang w:eastAsia="ro-RO"/>
        </w:rPr>
        <w:t xml:space="preserve">ntreabă-mă, fată de-mpărat, că, cu gîndul la tine, </w:t>
      </w:r>
      <w:r>
        <w:rPr>
          <w:rFonts w:ascii="Georgia" w:hAnsi="Georgia"/>
          <w:lang w:eastAsia="ro-RO"/>
        </w:rPr>
        <w:t xml:space="preserve">   </w:t>
      </w:r>
      <w:r w:rsidRPr="002476C2">
        <w:rPr>
          <w:rFonts w:ascii="Georgia" w:hAnsi="Georgia"/>
          <w:lang w:eastAsia="ro-RO"/>
        </w:rPr>
        <w:t>le-oi nimeri pe toate.</w:t>
      </w:r>
    </w:p>
    <w:p w:rsidR="00375DCD" w:rsidRPr="002476C2" w:rsidRDefault="00375DCD" w:rsidP="002E25F3">
      <w:pPr>
        <w:pStyle w:val="Bodytext51"/>
        <w:numPr>
          <w:ilvl w:val="0"/>
          <w:numId w:val="4"/>
        </w:numPr>
        <w:shd w:val="clear" w:color="auto" w:fill="auto"/>
        <w:tabs>
          <w:tab w:val="left" w:pos="446"/>
          <w:tab w:val="left" w:pos="851"/>
        </w:tabs>
        <w:spacing w:before="0"/>
        <w:ind w:firstLine="567"/>
        <w:rPr>
          <w:rFonts w:ascii="Georgia" w:hAnsi="Georgia"/>
        </w:rPr>
      </w:pPr>
      <w:r w:rsidRPr="002476C2">
        <w:rPr>
          <w:rFonts w:ascii="Georgia" w:hAnsi="Georgia"/>
          <w:lang w:eastAsia="ro-RO"/>
        </w:rPr>
        <w:t>Ce e una ?</w:t>
      </w:r>
    </w:p>
    <w:p w:rsidR="00375DCD" w:rsidRPr="002476C2" w:rsidRDefault="00375DCD" w:rsidP="002E25F3">
      <w:pPr>
        <w:pStyle w:val="Bodytext51"/>
        <w:numPr>
          <w:ilvl w:val="0"/>
          <w:numId w:val="4"/>
        </w:numPr>
        <w:shd w:val="clear" w:color="auto" w:fill="auto"/>
        <w:tabs>
          <w:tab w:val="left" w:pos="446"/>
          <w:tab w:val="left" w:pos="851"/>
        </w:tabs>
        <w:spacing w:before="0"/>
        <w:ind w:firstLine="567"/>
        <w:rPr>
          <w:rFonts w:ascii="Georgia" w:hAnsi="Georgia"/>
        </w:rPr>
      </w:pPr>
      <w:r w:rsidRPr="002476C2">
        <w:rPr>
          <w:rFonts w:ascii="Georgia" w:hAnsi="Georgia"/>
          <w:lang w:eastAsia="ro-RO"/>
        </w:rPr>
        <w:t>La o faptă bună tot voinici s-adună !</w:t>
      </w:r>
    </w:p>
    <w:p w:rsidR="00375DCD" w:rsidRPr="002476C2" w:rsidRDefault="00375DCD" w:rsidP="002E25F3">
      <w:pPr>
        <w:pStyle w:val="Bodytext51"/>
        <w:numPr>
          <w:ilvl w:val="0"/>
          <w:numId w:val="4"/>
        </w:numPr>
        <w:shd w:val="clear" w:color="auto" w:fill="auto"/>
        <w:tabs>
          <w:tab w:val="left" w:pos="446"/>
          <w:tab w:val="left" w:pos="851"/>
        </w:tabs>
        <w:spacing w:before="0"/>
        <w:ind w:firstLine="567"/>
        <w:rPr>
          <w:rFonts w:ascii="Georgia" w:hAnsi="Georgia"/>
        </w:rPr>
      </w:pPr>
      <w:r w:rsidRPr="002476C2">
        <w:rPr>
          <w:rFonts w:ascii="Georgia" w:hAnsi="Georgia"/>
          <w:lang w:eastAsia="ro-RO"/>
        </w:rPr>
        <w:t>Ce sînt două ?</w:t>
      </w:r>
    </w:p>
    <w:p w:rsidR="00375DCD" w:rsidRPr="002476C2" w:rsidRDefault="00375DCD" w:rsidP="002E25F3">
      <w:pPr>
        <w:pStyle w:val="Bodytext51"/>
        <w:numPr>
          <w:ilvl w:val="0"/>
          <w:numId w:val="4"/>
        </w:numPr>
        <w:shd w:val="clear" w:color="auto" w:fill="auto"/>
        <w:tabs>
          <w:tab w:val="left" w:pos="437"/>
          <w:tab w:val="left" w:pos="851"/>
        </w:tabs>
        <w:spacing w:before="0"/>
        <w:ind w:firstLine="567"/>
        <w:rPr>
          <w:rFonts w:ascii="Georgia" w:hAnsi="Georgia"/>
        </w:rPr>
      </w:pPr>
      <w:r w:rsidRPr="002476C2">
        <w:rPr>
          <w:rFonts w:ascii="Georgia" w:hAnsi="Georgia"/>
          <w:lang w:eastAsia="ro-RO"/>
        </w:rPr>
        <w:t>Omul cu doi ochi, bine vede !</w:t>
      </w:r>
    </w:p>
    <w:p w:rsidR="00375DCD" w:rsidRPr="00702B92" w:rsidRDefault="00375DCD" w:rsidP="002E25F3">
      <w:pPr>
        <w:pStyle w:val="Bodytext51"/>
        <w:numPr>
          <w:ilvl w:val="0"/>
          <w:numId w:val="4"/>
        </w:numPr>
        <w:shd w:val="clear" w:color="auto" w:fill="auto"/>
        <w:tabs>
          <w:tab w:val="left" w:pos="442"/>
          <w:tab w:val="left" w:pos="851"/>
        </w:tabs>
        <w:spacing w:before="40" w:line="240" w:lineRule="auto"/>
        <w:ind w:firstLine="567"/>
        <w:rPr>
          <w:rFonts w:ascii="Georgia" w:hAnsi="Georgia"/>
        </w:rPr>
      </w:pPr>
      <w:r w:rsidRPr="002476C2">
        <w:rPr>
          <w:rFonts w:ascii="Georgia" w:hAnsi="Georgia"/>
          <w:lang w:eastAsia="ro-RO"/>
        </w:rPr>
        <w:t>Ce sînt trei ?</w:t>
      </w:r>
    </w:p>
    <w:p w:rsidR="00375DCD" w:rsidRPr="002476C2" w:rsidRDefault="00375DCD" w:rsidP="002476C2">
      <w:pPr>
        <w:pStyle w:val="Bodytext51"/>
        <w:shd w:val="clear" w:color="auto" w:fill="auto"/>
        <w:tabs>
          <w:tab w:val="left" w:pos="851"/>
        </w:tabs>
        <w:spacing w:before="0"/>
        <w:ind w:firstLine="567"/>
        <w:rPr>
          <w:rFonts w:ascii="Georgia" w:hAnsi="Georgia"/>
        </w:rPr>
      </w:pPr>
      <w:r w:rsidRPr="002476C2">
        <w:rPr>
          <w:rFonts w:ascii="Georgia" w:hAnsi="Georgia"/>
          <w:lang w:eastAsia="ro-RO"/>
        </w:rPr>
        <w:t>— La casa cu trei cumnate şi vasele-s nespălate !</w:t>
      </w:r>
    </w:p>
    <w:p w:rsidR="00375DCD" w:rsidRPr="002476C2" w:rsidRDefault="00375DCD" w:rsidP="002E25F3">
      <w:pPr>
        <w:pStyle w:val="Bodytext51"/>
        <w:numPr>
          <w:ilvl w:val="0"/>
          <w:numId w:val="4"/>
        </w:numPr>
        <w:shd w:val="clear" w:color="auto" w:fill="auto"/>
        <w:tabs>
          <w:tab w:val="left" w:pos="452"/>
          <w:tab w:val="left" w:pos="851"/>
        </w:tabs>
        <w:spacing w:before="0"/>
        <w:ind w:firstLine="567"/>
        <w:rPr>
          <w:rFonts w:ascii="Georgia" w:hAnsi="Georgia"/>
        </w:rPr>
      </w:pPr>
      <w:r w:rsidRPr="002476C2">
        <w:rPr>
          <w:rFonts w:ascii="Georgia" w:hAnsi="Georgia"/>
          <w:lang w:eastAsia="ro-RO"/>
        </w:rPr>
        <w:t>Ce sînt patru ?</w:t>
      </w:r>
    </w:p>
    <w:p w:rsidR="00375DCD" w:rsidRPr="002476C2" w:rsidRDefault="00375DCD" w:rsidP="002476C2">
      <w:pPr>
        <w:pStyle w:val="Bodytext51"/>
        <w:shd w:val="clear" w:color="auto" w:fill="auto"/>
        <w:tabs>
          <w:tab w:val="left" w:pos="851"/>
        </w:tabs>
        <w:spacing w:before="0"/>
        <w:ind w:firstLine="567"/>
        <w:rPr>
          <w:rFonts w:ascii="Georgia" w:hAnsi="Georgia"/>
        </w:rPr>
      </w:pPr>
      <w:r w:rsidRPr="002476C2">
        <w:rPr>
          <w:rFonts w:ascii="Georgia" w:hAnsi="Georgia"/>
          <w:lang w:eastAsia="ro-RO"/>
        </w:rPr>
        <w:t>— Carul cu patru roate bine merge.</w:t>
      </w:r>
    </w:p>
    <w:p w:rsidR="00375DCD" w:rsidRPr="002476C2" w:rsidRDefault="00375DCD" w:rsidP="002E25F3">
      <w:pPr>
        <w:pStyle w:val="Bodytext51"/>
        <w:numPr>
          <w:ilvl w:val="0"/>
          <w:numId w:val="4"/>
        </w:numPr>
        <w:shd w:val="clear" w:color="auto" w:fill="auto"/>
        <w:tabs>
          <w:tab w:val="left" w:pos="457"/>
          <w:tab w:val="left" w:pos="851"/>
        </w:tabs>
        <w:spacing w:before="0"/>
        <w:ind w:firstLine="567"/>
        <w:rPr>
          <w:rFonts w:ascii="Georgia" w:hAnsi="Georgia"/>
        </w:rPr>
      </w:pPr>
      <w:r w:rsidRPr="002476C2">
        <w:rPr>
          <w:rFonts w:ascii="Georgia" w:hAnsi="Georgia"/>
          <w:lang w:eastAsia="ro-RO"/>
        </w:rPr>
        <w:t>Ce sînt cinci ?</w:t>
      </w:r>
    </w:p>
    <w:p w:rsidR="00375DCD" w:rsidRPr="002476C2" w:rsidRDefault="00375DCD" w:rsidP="002E25F3">
      <w:pPr>
        <w:pStyle w:val="Bodytext51"/>
        <w:numPr>
          <w:ilvl w:val="0"/>
          <w:numId w:val="4"/>
        </w:numPr>
        <w:shd w:val="clear" w:color="auto" w:fill="auto"/>
        <w:tabs>
          <w:tab w:val="left" w:pos="452"/>
          <w:tab w:val="left" w:pos="851"/>
        </w:tabs>
        <w:spacing w:before="0"/>
        <w:ind w:firstLine="567"/>
        <w:rPr>
          <w:rFonts w:ascii="Georgia" w:hAnsi="Georgia"/>
        </w:rPr>
      </w:pPr>
      <w:r w:rsidRPr="002476C2">
        <w:rPr>
          <w:rFonts w:ascii="Georgia" w:hAnsi="Georgia"/>
          <w:lang w:eastAsia="ro-RO"/>
        </w:rPr>
        <w:t>Palma c</w:t>
      </w:r>
      <w:r>
        <w:rPr>
          <w:rFonts w:ascii="Georgia" w:hAnsi="Georgia"/>
          <w:lang w:eastAsia="ro-RO"/>
        </w:rPr>
        <w:t>u cinci deşte bine mai izbeşte !</w:t>
      </w:r>
    </w:p>
    <w:p w:rsidR="00375DCD" w:rsidRPr="002476C2" w:rsidRDefault="00375DCD" w:rsidP="002476C2">
      <w:pPr>
        <w:pStyle w:val="Bodytext51"/>
        <w:shd w:val="clear" w:color="auto" w:fill="auto"/>
        <w:tabs>
          <w:tab w:val="left" w:pos="851"/>
        </w:tabs>
        <w:spacing w:before="0"/>
        <w:ind w:firstLine="567"/>
        <w:rPr>
          <w:rFonts w:ascii="Georgia" w:hAnsi="Georgia"/>
        </w:rPr>
      </w:pPr>
      <w:r w:rsidRPr="002476C2">
        <w:rPr>
          <w:rFonts w:ascii="Georgia" w:hAnsi="Georgia"/>
          <w:lang w:eastAsia="ro-RO"/>
        </w:rPr>
        <w:t>— Ce sînt şase ?</w:t>
      </w:r>
    </w:p>
    <w:p w:rsidR="00375DCD" w:rsidRPr="002476C2" w:rsidRDefault="00375DCD" w:rsidP="002E25F3">
      <w:pPr>
        <w:pStyle w:val="Bodytext51"/>
        <w:numPr>
          <w:ilvl w:val="0"/>
          <w:numId w:val="4"/>
        </w:numPr>
        <w:shd w:val="clear" w:color="auto" w:fill="auto"/>
        <w:tabs>
          <w:tab w:val="left" w:pos="452"/>
          <w:tab w:val="left" w:pos="851"/>
        </w:tabs>
        <w:spacing w:before="0"/>
        <w:ind w:firstLine="567"/>
        <w:rPr>
          <w:rFonts w:ascii="Georgia" w:hAnsi="Georgia"/>
        </w:rPr>
      </w:pPr>
      <w:r w:rsidRPr="002476C2">
        <w:rPr>
          <w:rFonts w:ascii="Georgia" w:hAnsi="Georgia"/>
          <w:lang w:eastAsia="ro-RO"/>
        </w:rPr>
        <w:t>Fluierul cu şase găuri bine cîntă.</w:t>
      </w:r>
    </w:p>
    <w:p w:rsidR="00375DCD" w:rsidRPr="002476C2" w:rsidRDefault="00375DCD" w:rsidP="002E25F3">
      <w:pPr>
        <w:pStyle w:val="Bodytext51"/>
        <w:numPr>
          <w:ilvl w:val="0"/>
          <w:numId w:val="4"/>
        </w:numPr>
        <w:shd w:val="clear" w:color="auto" w:fill="auto"/>
        <w:tabs>
          <w:tab w:val="left" w:pos="447"/>
          <w:tab w:val="left" w:pos="851"/>
        </w:tabs>
        <w:spacing w:before="0"/>
        <w:ind w:firstLine="567"/>
        <w:rPr>
          <w:rFonts w:ascii="Georgia" w:hAnsi="Georgia"/>
        </w:rPr>
      </w:pPr>
      <w:r w:rsidRPr="002476C2">
        <w:rPr>
          <w:rFonts w:ascii="Georgia" w:hAnsi="Georgia"/>
          <w:lang w:eastAsia="ro-RO"/>
        </w:rPr>
        <w:t>Ce sînt şapte ?</w:t>
      </w:r>
    </w:p>
    <w:p w:rsidR="00375DCD" w:rsidRPr="002476C2" w:rsidRDefault="00375DCD" w:rsidP="002E25F3">
      <w:pPr>
        <w:pStyle w:val="Bodytext1"/>
        <w:numPr>
          <w:ilvl w:val="0"/>
          <w:numId w:val="4"/>
        </w:numPr>
        <w:shd w:val="clear" w:color="auto" w:fill="auto"/>
        <w:tabs>
          <w:tab w:val="left" w:pos="658"/>
          <w:tab w:val="left" w:pos="851"/>
        </w:tabs>
        <w:ind w:firstLine="567"/>
        <w:rPr>
          <w:rFonts w:ascii="Georgia" w:hAnsi="Georgia"/>
        </w:rPr>
      </w:pPr>
      <w:r w:rsidRPr="002476C2">
        <w:rPr>
          <w:rFonts w:ascii="Georgia" w:hAnsi="Georgia"/>
          <w:lang w:eastAsia="ro-RO"/>
        </w:rPr>
        <w:t>Unde-s şapte f</w:t>
      </w:r>
      <w:r>
        <w:rPr>
          <w:rFonts w:ascii="Georgia" w:hAnsi="Georgia"/>
          <w:lang w:eastAsia="ro-RO"/>
        </w:rPr>
        <w:t>ete-n casă, nu-i cînepă nealeasă</w:t>
      </w:r>
      <w:r w:rsidRPr="002476C2">
        <w:rPr>
          <w:rFonts w:ascii="Georgia" w:hAnsi="Georgia"/>
          <w:lang w:eastAsia="ro-RO"/>
        </w:rPr>
        <w:t>, dar nici mălai nu-i pe masă.</w:t>
      </w:r>
    </w:p>
    <w:p w:rsidR="00375DCD" w:rsidRPr="002476C2" w:rsidRDefault="00375DCD" w:rsidP="002E25F3">
      <w:pPr>
        <w:pStyle w:val="Bodytext51"/>
        <w:numPr>
          <w:ilvl w:val="0"/>
          <w:numId w:val="4"/>
        </w:numPr>
        <w:shd w:val="clear" w:color="auto" w:fill="auto"/>
        <w:tabs>
          <w:tab w:val="left" w:pos="447"/>
          <w:tab w:val="left" w:pos="851"/>
        </w:tabs>
        <w:spacing w:before="0"/>
        <w:ind w:firstLine="567"/>
        <w:rPr>
          <w:rFonts w:ascii="Georgia" w:hAnsi="Georgia"/>
        </w:rPr>
      </w:pPr>
      <w:r w:rsidRPr="002476C2">
        <w:rPr>
          <w:rFonts w:ascii="Georgia" w:hAnsi="Georgia"/>
          <w:lang w:eastAsia="ro-RO"/>
        </w:rPr>
        <w:t>Ce sînt opt ?</w:t>
      </w:r>
    </w:p>
    <w:p w:rsidR="00375DCD" w:rsidRPr="002476C2" w:rsidRDefault="00375DCD" w:rsidP="002E25F3">
      <w:pPr>
        <w:pStyle w:val="Bodytext51"/>
        <w:numPr>
          <w:ilvl w:val="0"/>
          <w:numId w:val="4"/>
        </w:numPr>
        <w:shd w:val="clear" w:color="auto" w:fill="auto"/>
        <w:tabs>
          <w:tab w:val="left" w:pos="447"/>
          <w:tab w:val="left" w:pos="851"/>
        </w:tabs>
        <w:spacing w:before="0"/>
        <w:ind w:firstLine="567"/>
        <w:rPr>
          <w:rFonts w:ascii="Georgia" w:hAnsi="Georgia"/>
        </w:rPr>
      </w:pPr>
      <w:r w:rsidRPr="002476C2">
        <w:rPr>
          <w:rFonts w:ascii="Georgia" w:hAnsi="Georgia"/>
          <w:lang w:eastAsia="ro-RO"/>
        </w:rPr>
        <w:t>Plugul cu opt boi bine ară.</w:t>
      </w:r>
    </w:p>
    <w:p w:rsidR="00375DCD" w:rsidRPr="002476C2" w:rsidRDefault="00375DCD" w:rsidP="002E25F3">
      <w:pPr>
        <w:pStyle w:val="Bodytext51"/>
        <w:numPr>
          <w:ilvl w:val="0"/>
          <w:numId w:val="4"/>
        </w:numPr>
        <w:shd w:val="clear" w:color="auto" w:fill="auto"/>
        <w:tabs>
          <w:tab w:val="left" w:pos="447"/>
          <w:tab w:val="left" w:pos="851"/>
        </w:tabs>
        <w:spacing w:before="0"/>
        <w:ind w:firstLine="567"/>
        <w:rPr>
          <w:rFonts w:ascii="Georgia" w:hAnsi="Georgia"/>
        </w:rPr>
      </w:pPr>
      <w:r w:rsidRPr="002476C2">
        <w:rPr>
          <w:rFonts w:ascii="Georgia" w:hAnsi="Georgia"/>
          <w:lang w:eastAsia="ro-RO"/>
        </w:rPr>
        <w:t>Ce sînt nouă ?</w:t>
      </w:r>
    </w:p>
    <w:p w:rsidR="00375DCD" w:rsidRPr="002476C2" w:rsidRDefault="00375DCD" w:rsidP="002E25F3">
      <w:pPr>
        <w:pStyle w:val="Bodytext51"/>
        <w:numPr>
          <w:ilvl w:val="0"/>
          <w:numId w:val="4"/>
        </w:numPr>
        <w:shd w:val="clear" w:color="auto" w:fill="auto"/>
        <w:tabs>
          <w:tab w:val="left" w:pos="452"/>
          <w:tab w:val="left" w:pos="851"/>
        </w:tabs>
        <w:spacing w:before="0"/>
        <w:ind w:firstLine="567"/>
        <w:rPr>
          <w:rFonts w:ascii="Georgia" w:hAnsi="Georgia"/>
        </w:rPr>
      </w:pPr>
      <w:r w:rsidRPr="002476C2">
        <w:rPr>
          <w:rFonts w:ascii="Georgia" w:hAnsi="Georgia"/>
          <w:lang w:eastAsia="ro-RO"/>
        </w:rPr>
        <w:t>Unde-s nouă fraţi, coada să nu-ţi bagi.</w:t>
      </w:r>
    </w:p>
    <w:p w:rsidR="00375DCD" w:rsidRDefault="00375DCD" w:rsidP="002E25F3">
      <w:pPr>
        <w:pStyle w:val="Bodytext51"/>
        <w:numPr>
          <w:ilvl w:val="0"/>
          <w:numId w:val="4"/>
        </w:numPr>
        <w:shd w:val="clear" w:color="auto" w:fill="auto"/>
        <w:tabs>
          <w:tab w:val="left" w:pos="447"/>
          <w:tab w:val="left" w:pos="851"/>
        </w:tabs>
        <w:spacing w:before="0"/>
        <w:ind w:firstLine="567"/>
        <w:rPr>
          <w:rFonts w:ascii="Georgia" w:hAnsi="Georgia"/>
        </w:rPr>
      </w:pPr>
      <w:r w:rsidRPr="002476C2">
        <w:rPr>
          <w:rFonts w:ascii="Georgia" w:hAnsi="Georgia"/>
          <w:lang w:eastAsia="ro-RO"/>
        </w:rPr>
        <w:t xml:space="preserve">Ce sînt zece ? </w:t>
      </w:r>
    </w:p>
    <w:p w:rsidR="00375DCD" w:rsidRPr="002476C2" w:rsidRDefault="00375DCD" w:rsidP="002E25F3">
      <w:pPr>
        <w:pStyle w:val="Bodytext51"/>
        <w:numPr>
          <w:ilvl w:val="0"/>
          <w:numId w:val="4"/>
        </w:numPr>
        <w:shd w:val="clear" w:color="auto" w:fill="auto"/>
        <w:tabs>
          <w:tab w:val="left" w:pos="447"/>
          <w:tab w:val="left" w:pos="851"/>
        </w:tabs>
        <w:spacing w:before="0"/>
        <w:ind w:firstLine="567"/>
        <w:rPr>
          <w:rFonts w:ascii="Georgia" w:hAnsi="Georgia"/>
        </w:rPr>
      </w:pPr>
      <w:r w:rsidRPr="002476C2">
        <w:rPr>
          <w:rFonts w:ascii="Georgia" w:hAnsi="Georgia"/>
          <w:lang w:eastAsia="ro-RO"/>
        </w:rPr>
        <w:t>Pîn-la zece... nu mai trece !</w:t>
      </w:r>
    </w:p>
    <w:p w:rsidR="00375DCD" w:rsidRPr="002476C2" w:rsidRDefault="00375DCD" w:rsidP="002476C2">
      <w:pPr>
        <w:pStyle w:val="Bodytext1"/>
        <w:shd w:val="clear" w:color="auto" w:fill="auto"/>
        <w:tabs>
          <w:tab w:val="left" w:pos="851"/>
        </w:tabs>
        <w:ind w:firstLine="567"/>
        <w:rPr>
          <w:rFonts w:ascii="Georgia" w:hAnsi="Georgia"/>
        </w:rPr>
      </w:pPr>
      <w:r w:rsidRPr="002476C2">
        <w:rPr>
          <w:rFonts w:ascii="Georgia" w:hAnsi="Georgia"/>
          <w:lang w:eastAsia="ro-RO"/>
        </w:rPr>
        <w:t>Atunci fata de-mpărat, văz</w:t>
      </w:r>
      <w:r>
        <w:rPr>
          <w:rFonts w:ascii="Georgia" w:hAnsi="Georgia"/>
          <w:lang w:eastAsia="ro-RO"/>
        </w:rPr>
        <w:t>îndu-se rămasă, se-ncredinţă că numai cu a</w:t>
      </w:r>
      <w:r w:rsidRPr="002476C2">
        <w:rPr>
          <w:rFonts w:ascii="Georgia" w:hAnsi="Georgia"/>
          <w:lang w:eastAsia="ro-RO"/>
        </w:rPr>
        <w:t>jutorul calului şi cu vasele Mumii-Pădurii n-ar fi răpus el pe zmeu, de n-a</w:t>
      </w:r>
      <w:r>
        <w:rPr>
          <w:rFonts w:ascii="Georgia" w:hAnsi="Georgia"/>
          <w:lang w:eastAsia="ro-RO"/>
        </w:rPr>
        <w:t>r fi fost şi viteaz din fire. Îl</w:t>
      </w:r>
      <w:r w:rsidRPr="002476C2">
        <w:rPr>
          <w:rFonts w:ascii="Georgia" w:hAnsi="Georgia"/>
          <w:lang w:eastAsia="ro-RO"/>
        </w:rPr>
        <w:t xml:space="preserve"> primi dar, de bărbat, şi, cununîndu-se cu dînsul, după legea domnilor </w:t>
      </w:r>
      <w:r>
        <w:rPr>
          <w:rFonts w:ascii="Georgia" w:hAnsi="Georgia"/>
          <w:lang w:eastAsia="ro-RO"/>
        </w:rPr>
        <w:t xml:space="preserve">    </w:t>
      </w:r>
      <w:r w:rsidRPr="002476C2">
        <w:rPr>
          <w:rFonts w:ascii="Georgia" w:hAnsi="Georgia"/>
          <w:lang w:eastAsia="ro-RO"/>
        </w:rPr>
        <w:t>ş-a-mpăraţilor, cu alai de la-mpărăţia socru-su şi de la crăiia tată-său, făcură o nuntă de se duse vestea peste nouă ţări şi peste nouă mări ; iar eu</w:t>
      </w:r>
    </w:p>
    <w:p w:rsidR="00375DCD" w:rsidRDefault="00375DCD" w:rsidP="00702B92">
      <w:pPr>
        <w:pStyle w:val="Bodytext111"/>
        <w:shd w:val="clear" w:color="auto" w:fill="auto"/>
        <w:tabs>
          <w:tab w:val="left" w:pos="851"/>
        </w:tabs>
        <w:spacing w:before="0" w:after="0" w:line="240" w:lineRule="auto"/>
        <w:ind w:firstLine="2268"/>
        <w:rPr>
          <w:rFonts w:ascii="Georgia" w:hAnsi="Georgia"/>
          <w:sz w:val="22"/>
          <w:szCs w:val="22"/>
          <w:lang w:eastAsia="ro-RO"/>
        </w:rPr>
      </w:pPr>
    </w:p>
    <w:p w:rsidR="00375DCD" w:rsidRPr="002476C2" w:rsidRDefault="00375DCD" w:rsidP="00702B92">
      <w:pPr>
        <w:pStyle w:val="Bodytext111"/>
        <w:shd w:val="clear" w:color="auto" w:fill="auto"/>
        <w:tabs>
          <w:tab w:val="left" w:pos="851"/>
        </w:tabs>
        <w:spacing w:before="0" w:after="0" w:line="240" w:lineRule="auto"/>
        <w:ind w:firstLine="2268"/>
        <w:rPr>
          <w:rFonts w:ascii="Georgia" w:hAnsi="Georgia"/>
          <w:sz w:val="22"/>
          <w:szCs w:val="22"/>
        </w:rPr>
      </w:pPr>
      <w:r w:rsidRPr="002476C2">
        <w:rPr>
          <w:rFonts w:ascii="Georgia" w:hAnsi="Georgia"/>
          <w:sz w:val="22"/>
          <w:szCs w:val="22"/>
          <w:lang w:eastAsia="ro-RO"/>
        </w:rPr>
        <w:lastRenderedPageBreak/>
        <w:t>încăleca-</w:t>
      </w:r>
      <w:r w:rsidRPr="00702B92">
        <w:rPr>
          <w:rFonts w:ascii="Georgia" w:hAnsi="Georgia"/>
          <w:sz w:val="22"/>
          <w:szCs w:val="22"/>
          <w:lang w:eastAsia="ro-RO"/>
        </w:rPr>
        <w:t>i</w:t>
      </w:r>
      <w:r w:rsidRPr="00702B92">
        <w:rPr>
          <w:rStyle w:val="Bodytext1111pt"/>
          <w:rFonts w:ascii="Georgia" w:hAnsi="Georgia"/>
          <w:lang w:eastAsia="ro-RO"/>
        </w:rPr>
        <w:t xml:space="preserve"> </w:t>
      </w:r>
      <w:r w:rsidRPr="00702B92">
        <w:rPr>
          <w:rStyle w:val="Bodytext1111pt"/>
          <w:rFonts w:ascii="Georgia" w:hAnsi="Georgia"/>
          <w:b w:val="0"/>
          <w:shd w:val="clear" w:color="auto" w:fill="auto"/>
          <w:lang w:eastAsia="ro-RO"/>
        </w:rPr>
        <w:t>pe-o</w:t>
      </w:r>
      <w:r w:rsidRPr="002476C2">
        <w:rPr>
          <w:rFonts w:ascii="Georgia" w:hAnsi="Georgia"/>
          <w:sz w:val="22"/>
          <w:szCs w:val="22"/>
          <w:lang w:eastAsia="ro-RO"/>
        </w:rPr>
        <w:t xml:space="preserve"> şa</w:t>
      </w:r>
    </w:p>
    <w:p w:rsidR="00375DCD" w:rsidRPr="002476C2" w:rsidRDefault="00375DCD" w:rsidP="00702B92">
      <w:pPr>
        <w:pStyle w:val="Bodytext111"/>
        <w:shd w:val="clear" w:color="auto" w:fill="auto"/>
        <w:tabs>
          <w:tab w:val="left" w:pos="851"/>
        </w:tabs>
        <w:spacing w:before="0" w:after="0" w:line="240" w:lineRule="auto"/>
        <w:ind w:firstLine="2268"/>
        <w:rPr>
          <w:rFonts w:ascii="Georgia" w:hAnsi="Georgia"/>
          <w:sz w:val="22"/>
          <w:szCs w:val="22"/>
        </w:rPr>
      </w:pPr>
      <w:r>
        <w:rPr>
          <w:rFonts w:ascii="Georgia" w:hAnsi="Georgia"/>
          <w:sz w:val="22"/>
          <w:szCs w:val="22"/>
          <w:lang w:eastAsia="ro-RO"/>
        </w:rPr>
        <w:t>şi vă spusei-mneavoastră-aşa !</w:t>
      </w:r>
    </w:p>
    <w:bookmarkEnd w:id="4"/>
    <w:p w:rsidR="00375DCD" w:rsidRPr="0031434E" w:rsidRDefault="00375DCD" w:rsidP="0031434E">
      <w:pPr>
        <w:pStyle w:val="Autor"/>
      </w:pPr>
      <w:r>
        <w:lastRenderedPageBreak/>
        <w:t>C. NICOLĂESCU PLOPŞOR</w:t>
      </w:r>
    </w:p>
    <w:p w:rsidR="00375DCD" w:rsidRPr="0031434E" w:rsidRDefault="00375DCD" w:rsidP="00423193">
      <w:pPr>
        <w:pStyle w:val="Titlu"/>
        <w:jc w:val="left"/>
      </w:pPr>
      <w:r>
        <w:rPr>
          <w:b/>
        </w:rPr>
        <w:t>Cotojman împărat</w:t>
      </w:r>
    </w:p>
    <w:p w:rsidR="00375DCD" w:rsidRPr="009D4DFB" w:rsidRDefault="00375DCD" w:rsidP="001428E1">
      <w:pPr>
        <w:pStyle w:val="Bodytext1"/>
        <w:shd w:val="clear" w:color="auto" w:fill="auto"/>
        <w:tabs>
          <w:tab w:val="left" w:pos="851"/>
        </w:tabs>
        <w:spacing w:before="231"/>
        <w:ind w:left="20" w:right="20" w:firstLine="547"/>
        <w:rPr>
          <w:rFonts w:ascii="Georgia" w:hAnsi="Georgia"/>
        </w:rPr>
      </w:pPr>
      <w:bookmarkStart w:id="5" w:name="_Toc270711413"/>
      <w:r w:rsidRPr="009D4DFB">
        <w:rPr>
          <w:rFonts w:ascii="Georgia" w:hAnsi="Georgia"/>
          <w:lang w:eastAsia="ro-RO"/>
        </w:rPr>
        <w:t>A fost odată un biet român sărac lipit. Bogăţia lui, o ciurdă de copii şi-un pisic</w:t>
      </w:r>
      <w:r>
        <w:rPr>
          <w:rFonts w:ascii="Georgia" w:hAnsi="Georgia"/>
          <w:lang w:eastAsia="ro-RO"/>
        </w:rPr>
        <w:t>. Un mîrtan slab, ogîrjit, izîn</w:t>
      </w:r>
      <w:r w:rsidRPr="009D4DFB">
        <w:rPr>
          <w:rFonts w:ascii="Georgia" w:hAnsi="Georgia"/>
          <w:lang w:eastAsia="ro-RO"/>
        </w:rPr>
        <w:t>it ca vai de el. Afară de mîrtacul ăsta, să fi dată oricît, nu vedeai alt dobitoc la vatra lui.</w:t>
      </w:r>
    </w:p>
    <w:p w:rsidR="00375DCD" w:rsidRPr="001428E1" w:rsidRDefault="00375DCD" w:rsidP="001428E1">
      <w:pPr>
        <w:pStyle w:val="Bodytext1"/>
        <w:shd w:val="clear" w:color="auto" w:fill="auto"/>
        <w:tabs>
          <w:tab w:val="left" w:pos="851"/>
        </w:tabs>
        <w:ind w:left="20" w:right="20" w:firstLine="547"/>
        <w:rPr>
          <w:rFonts w:ascii="Georgia" w:hAnsi="Georgia"/>
        </w:rPr>
      </w:pPr>
      <w:r w:rsidRPr="009D4DFB">
        <w:rPr>
          <w:rFonts w:ascii="Georgia" w:hAnsi="Georgia"/>
          <w:lang w:eastAsia="ro-RO"/>
        </w:rPr>
        <w:t>Românul bătrîn, bătrîn c-</w:t>
      </w:r>
      <w:r w:rsidRPr="001428E1">
        <w:rPr>
          <w:rFonts w:ascii="Georgia" w:hAnsi="Georgia"/>
          <w:lang w:eastAsia="ro-RO"/>
        </w:rPr>
        <w:t>o mătuşe uitată de moarte şi cu ciurda de nepoţi, şedea afară din sat, într-un cătun, toc</w:t>
      </w:r>
      <w:r w:rsidRPr="001428E1">
        <w:rPr>
          <w:rFonts w:ascii="Georgia" w:hAnsi="Georgia"/>
          <w:lang w:eastAsia="ro-RO"/>
        </w:rPr>
        <w:softHyphen/>
        <w:t>mai într-o prelucă dintr-o tamină de pădure.</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La cătun</w:t>
      </w:r>
      <w:r>
        <w:rPr>
          <w:rFonts w:ascii="Georgia" w:hAnsi="Georgia"/>
          <w:lang w:eastAsia="ro-RO"/>
        </w:rPr>
        <w:t>ul — conacul lui — dacă te-ai fi</w:t>
      </w:r>
      <w:r w:rsidRPr="001428E1">
        <w:rPr>
          <w:rFonts w:ascii="Georgia" w:hAnsi="Georgia"/>
          <w:lang w:eastAsia="ro-RO"/>
        </w:rPr>
        <w:t xml:space="preserve"> dus, n-ai fi văzut decît un bordei şi-o argeluşe</w:t>
      </w:r>
      <w:r w:rsidRPr="009D4DFB">
        <w:rPr>
          <w:rFonts w:ascii="Georgia" w:hAnsi="Georgia"/>
          <w:lang w:eastAsia="ro-RO"/>
        </w:rPr>
        <w:t>.</w:t>
      </w:r>
      <w:r w:rsidRPr="009D4DFB">
        <w:rPr>
          <w:rStyle w:val="Bodytext13pt3"/>
          <w:rFonts w:ascii="Georgia" w:hAnsi="Georgia"/>
          <w:sz w:val="22"/>
          <w:szCs w:val="22"/>
          <w:shd w:val="clear" w:color="auto" w:fill="auto"/>
          <w:lang w:eastAsia="ro-RO"/>
        </w:rPr>
        <w:t xml:space="preserve"> Alături,</w:t>
      </w:r>
      <w:r>
        <w:rPr>
          <w:rFonts w:ascii="Georgia" w:hAnsi="Georgia"/>
          <w:lang w:eastAsia="ro-RO"/>
        </w:rPr>
        <w:t xml:space="preserve"> o curăt</w:t>
      </w:r>
      <w:r w:rsidRPr="001428E1">
        <w:rPr>
          <w:rFonts w:ascii="Georgia" w:hAnsi="Georgia"/>
          <w:lang w:eastAsia="ro-RO"/>
        </w:rPr>
        <w:t>ură</w:t>
      </w:r>
      <w:r>
        <w:rPr>
          <w:rFonts w:ascii="Georgia" w:hAnsi="Georgia"/>
          <w:lang w:eastAsia="ro-RO"/>
        </w:rPr>
        <w:t>,</w:t>
      </w:r>
      <w:r w:rsidRPr="001428E1">
        <w:rPr>
          <w:rFonts w:ascii="Georgia" w:hAnsi="Georgia"/>
          <w:vertAlign w:val="subscript"/>
          <w:lang w:eastAsia="ro-RO"/>
        </w:rPr>
        <w:t xml:space="preserve"> </w:t>
      </w:r>
      <w:r w:rsidRPr="001428E1">
        <w:rPr>
          <w:rFonts w:ascii="Georgia" w:hAnsi="Georgia"/>
          <w:lang w:eastAsia="ro-RO"/>
        </w:rPr>
        <w:t>unde semănau şi ei mei, să aive ce rîjni de mămăligă, şi-un chiţoiaş de grîu, mai mult pentru colivă.</w:t>
      </w:r>
    </w:p>
    <w:p w:rsidR="00375DCD" w:rsidRPr="001428E1" w:rsidRDefault="00375DCD" w:rsidP="001428E1">
      <w:pPr>
        <w:pStyle w:val="Bodytext1"/>
        <w:shd w:val="clear" w:color="auto" w:fill="auto"/>
        <w:tabs>
          <w:tab w:val="left" w:pos="851"/>
        </w:tabs>
        <w:ind w:left="20" w:right="20" w:firstLine="547"/>
        <w:rPr>
          <w:rFonts w:ascii="Georgia" w:hAnsi="Georgia"/>
        </w:rPr>
      </w:pPr>
      <w:r>
        <w:rPr>
          <w:rFonts w:ascii="Georgia" w:hAnsi="Georgia"/>
          <w:lang w:eastAsia="ro-RO"/>
        </w:rPr>
        <w:t>Î</w:t>
      </w:r>
      <w:r w:rsidRPr="001428E1">
        <w:rPr>
          <w:rFonts w:ascii="Georgia" w:hAnsi="Georgia"/>
          <w:lang w:eastAsia="ro-RO"/>
        </w:rPr>
        <w:t>n vremea aia, omu era ca dobitocu, trăia mai mult din cîmp. Aduna ciuperci, mînătărci, bureţi, culegea ştir, dragavei, pur, leurdă ; înşira pere pădureţe, me</w:t>
      </w:r>
      <w:r>
        <w:rPr>
          <w:rFonts w:ascii="Georgia" w:hAnsi="Georgia"/>
          <w:lang w:eastAsia="ro-RO"/>
        </w:rPr>
        <w:t>re coric</w:t>
      </w:r>
      <w:r w:rsidRPr="001428E1">
        <w:rPr>
          <w:rFonts w:ascii="Georgia" w:hAnsi="Georgia"/>
          <w:lang w:eastAsia="ro-RO"/>
        </w:rPr>
        <w:t>ove, scoruşe.</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Copiii prindeau găinuşi, pui de prin cuiburi. Toată ziua nu mai isprăveau cu lanţurile, bilişele şi tivigele. Nu mai vorbesc de vîsc, cu care ungeau crecile, de rămîneau pă</w:t>
      </w:r>
      <w:r w:rsidRPr="001428E1">
        <w:rPr>
          <w:rFonts w:ascii="Georgia" w:hAnsi="Georgia"/>
          <w:lang w:eastAsia="ro-RO"/>
        </w:rPr>
        <w:softHyphen/>
        <w:t>sărelele cu picioarele lip</w:t>
      </w:r>
      <w:r>
        <w:rPr>
          <w:rFonts w:ascii="Georgia" w:hAnsi="Georgia"/>
          <w:lang w:eastAsia="ro-RO"/>
        </w:rPr>
        <w:t>ite de creacă, şi de lipan, pe c</w:t>
      </w:r>
      <w:r w:rsidRPr="001428E1">
        <w:rPr>
          <w:rFonts w:ascii="Georgia" w:hAnsi="Georgia"/>
          <w:lang w:eastAsia="ro-RO"/>
        </w:rPr>
        <w:t>are-</w:t>
      </w:r>
      <w:r>
        <w:rPr>
          <w:rFonts w:ascii="Georgia" w:hAnsi="Georgia"/>
          <w:lang w:eastAsia="ro-RO"/>
        </w:rPr>
        <w:t>l</w:t>
      </w:r>
      <w:r w:rsidRPr="001428E1">
        <w:rPr>
          <w:rFonts w:ascii="Georgia" w:hAnsi="Georgia"/>
          <w:lang w:eastAsia="ro-RO"/>
        </w:rPr>
        <w:t xml:space="preserve"> pisau în vale la pîrîu şi-</w:t>
      </w:r>
      <w:r>
        <w:rPr>
          <w:rFonts w:ascii="Georgia" w:hAnsi="Georgia"/>
          <w:lang w:eastAsia="ro-RO"/>
        </w:rPr>
        <w:t>l</w:t>
      </w:r>
      <w:r w:rsidRPr="001428E1">
        <w:rPr>
          <w:rFonts w:ascii="Georgia" w:hAnsi="Georgia"/>
          <w:lang w:eastAsia="ro-RO"/>
        </w:rPr>
        <w:t xml:space="preserve"> aruncau în apă, de ieşeau păstrăvii şi moacele cu burta-n sus.</w:t>
      </w:r>
    </w:p>
    <w:p w:rsidR="00375DCD" w:rsidRPr="001428E1" w:rsidRDefault="00375DCD" w:rsidP="001428E1">
      <w:pPr>
        <w:pStyle w:val="Bodytext1"/>
        <w:shd w:val="clear" w:color="auto" w:fill="auto"/>
        <w:tabs>
          <w:tab w:val="left" w:pos="851"/>
        </w:tabs>
        <w:ind w:left="20" w:firstLine="547"/>
        <w:rPr>
          <w:rFonts w:ascii="Georgia" w:hAnsi="Georgia"/>
        </w:rPr>
      </w:pPr>
      <w:r w:rsidRPr="001428E1">
        <w:rPr>
          <w:rFonts w:ascii="Georgia" w:hAnsi="Georgia"/>
          <w:lang w:eastAsia="ro-RO"/>
        </w:rPr>
        <w:t>De ăştia mai găseau, numai mămăligă nu prea aveau.</w:t>
      </w:r>
    </w:p>
    <w:p w:rsidR="00375DCD" w:rsidRPr="001428E1" w:rsidRDefault="00375DCD" w:rsidP="001428E1">
      <w:pPr>
        <w:pStyle w:val="Bodytext1"/>
        <w:shd w:val="clear" w:color="auto" w:fill="auto"/>
        <w:tabs>
          <w:tab w:val="left" w:pos="851"/>
        </w:tabs>
        <w:spacing w:line="259" w:lineRule="exact"/>
        <w:ind w:left="20" w:right="20" w:firstLine="547"/>
        <w:rPr>
          <w:rFonts w:ascii="Georgia" w:hAnsi="Georgia"/>
        </w:rPr>
      </w:pPr>
      <w:r w:rsidRPr="001428E1">
        <w:rPr>
          <w:rFonts w:ascii="Georgia" w:hAnsi="Georgia"/>
          <w:lang w:eastAsia="ro-RO"/>
        </w:rPr>
        <w:t>Omul era ca iepurele. Cînd auzea de răutăţi, îşi lua rîj- niţa şi toporu şi pleca. N-avea vreme să-şi facă curătură mai mare. Şi dacă n-avea mălai de-ajuns, făcea mămăligă din coajă de cer rîjnită bine şi îngroşată cu urzici. Cînd avea mei mai mult, îl puneau în groapa de bucate şi iarn</w:t>
      </w:r>
      <w:r>
        <w:rPr>
          <w:rFonts w:ascii="Georgia" w:hAnsi="Georgia"/>
          <w:lang w:eastAsia="ro-RO"/>
        </w:rPr>
        <w:t>a-l găseau sfoegit. Î</w:t>
      </w:r>
      <w:r w:rsidRPr="001428E1">
        <w:rPr>
          <w:rFonts w:ascii="Georgia" w:hAnsi="Georgia"/>
          <w:lang w:eastAsia="ro-RO"/>
        </w:rPr>
        <w:t xml:space="preserve">l mîncau şi aşa. Era rău cînd </w:t>
      </w:r>
      <w:r>
        <w:rPr>
          <w:rFonts w:ascii="Georgia" w:hAnsi="Georgia"/>
          <w:lang w:eastAsia="ro-RO"/>
        </w:rPr>
        <w:t>nu-l</w:t>
      </w:r>
      <w:r w:rsidRPr="001428E1">
        <w:rPr>
          <w:rFonts w:ascii="Georgia" w:hAnsi="Georgia"/>
          <w:lang w:eastAsia="ro-RO"/>
        </w:rPr>
        <w:t xml:space="preserve"> avea nici sfoegit.</w:t>
      </w:r>
    </w:p>
    <w:p w:rsidR="00375DCD" w:rsidRPr="001428E1" w:rsidRDefault="00375DCD" w:rsidP="001428E1">
      <w:pPr>
        <w:pStyle w:val="Bodytext1"/>
        <w:shd w:val="clear" w:color="auto" w:fill="auto"/>
        <w:tabs>
          <w:tab w:val="left" w:pos="851"/>
        </w:tabs>
        <w:spacing w:line="259" w:lineRule="exact"/>
        <w:ind w:left="20" w:right="20" w:firstLine="547"/>
        <w:rPr>
          <w:rFonts w:ascii="Georgia" w:hAnsi="Georgia"/>
        </w:rPr>
      </w:pPr>
      <w:r w:rsidRPr="001428E1">
        <w:rPr>
          <w:rFonts w:ascii="Georgia" w:hAnsi="Georgia"/>
          <w:lang w:eastAsia="ro-RO"/>
        </w:rPr>
        <w:t>Şi oricît de pe-nlesnire aţi crede că trăia lumea pe atunci, moşu alerga toată ziulica s-amiruiască ceva şi mai că nu putea să potolească atîtea guri.</w:t>
      </w:r>
    </w:p>
    <w:p w:rsidR="00375DCD" w:rsidRPr="001428E1" w:rsidRDefault="00375DCD" w:rsidP="001428E1">
      <w:pPr>
        <w:pStyle w:val="Bodytext1"/>
        <w:shd w:val="clear" w:color="auto" w:fill="auto"/>
        <w:tabs>
          <w:tab w:val="left" w:pos="851"/>
        </w:tabs>
        <w:spacing w:line="259" w:lineRule="exact"/>
        <w:ind w:left="20" w:right="20" w:firstLine="547"/>
        <w:rPr>
          <w:rFonts w:ascii="Georgia" w:hAnsi="Georgia"/>
        </w:rPr>
      </w:pPr>
      <w:r w:rsidRPr="001428E1">
        <w:rPr>
          <w:rFonts w:ascii="Georgia" w:hAnsi="Georgia"/>
          <w:lang w:eastAsia="ro-RO"/>
        </w:rPr>
        <w:lastRenderedPageBreak/>
        <w:t>Copiii, ca copiii. Ce ştiau ei ? Aveau de joacă cu mîr- tacu. Toată ziua, bună ziua ; joacă şi ghelai. De unde pînă unde, nu ştiu, găsiseră o custură ruginită, ciublită-n gur</w:t>
      </w:r>
      <w:r>
        <w:rPr>
          <w:rFonts w:ascii="Georgia" w:hAnsi="Georgia"/>
          <w:lang w:eastAsia="ro-RO"/>
        </w:rPr>
        <w:t>ă şi i-o legaseră mîrtanului de gît cu un fir de tei ră</w:t>
      </w:r>
      <w:r>
        <w:rPr>
          <w:rFonts w:ascii="Georgia" w:hAnsi="Georgia"/>
          <w:lang w:eastAsia="ro-RO"/>
        </w:rPr>
        <w:softHyphen/>
        <w:t>sucit.</w:t>
      </w:r>
      <w:r w:rsidRPr="001428E1">
        <w:rPr>
          <w:rFonts w:ascii="Georgia" w:hAnsi="Georgia"/>
          <w:lang w:eastAsia="ro-RO"/>
        </w:rPr>
        <w:t xml:space="preserve"> Umbla mîrtanu ţanţoş, cu custura ţîş prin bordei şi copiii, nici una, nici, două, îl şi botezaseră :</w:t>
      </w:r>
    </w:p>
    <w:p w:rsidR="00375DCD" w:rsidRDefault="00375DCD" w:rsidP="00A64806">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A64806">
      <w:pPr>
        <w:pStyle w:val="Bodytext41"/>
        <w:shd w:val="clear" w:color="auto" w:fill="auto"/>
        <w:tabs>
          <w:tab w:val="left" w:pos="851"/>
        </w:tabs>
        <w:spacing w:after="0" w:line="240" w:lineRule="auto"/>
        <w:ind w:firstLine="2268"/>
        <w:rPr>
          <w:rFonts w:ascii="Georgia" w:hAnsi="Georgia"/>
          <w:lang w:eastAsia="ro-RO"/>
        </w:rPr>
      </w:pPr>
      <w:r w:rsidRPr="001428E1">
        <w:rPr>
          <w:rFonts w:ascii="Georgia" w:hAnsi="Georgia"/>
          <w:lang w:eastAsia="ro-RO"/>
        </w:rPr>
        <w:t xml:space="preserve">Cotojman împărat, </w:t>
      </w:r>
    </w:p>
    <w:p w:rsidR="00375DCD" w:rsidRPr="001428E1" w:rsidRDefault="00375DCD" w:rsidP="00A64806">
      <w:pPr>
        <w:pStyle w:val="Bodytext41"/>
        <w:shd w:val="clear" w:color="auto" w:fill="auto"/>
        <w:tabs>
          <w:tab w:val="left" w:pos="851"/>
        </w:tabs>
        <w:spacing w:after="0" w:line="240" w:lineRule="auto"/>
        <w:ind w:firstLine="2268"/>
        <w:rPr>
          <w:rFonts w:ascii="Georgia" w:hAnsi="Georgia"/>
        </w:rPr>
      </w:pPr>
      <w:r w:rsidRPr="001428E1">
        <w:rPr>
          <w:rFonts w:ascii="Georgia" w:hAnsi="Georgia"/>
          <w:lang w:eastAsia="ro-RO"/>
        </w:rPr>
        <w:t>Cu paloşu de gît legat.</w:t>
      </w:r>
    </w:p>
    <w:p w:rsidR="00375DCD" w:rsidRPr="001428E1" w:rsidRDefault="00375DCD" w:rsidP="001428E1">
      <w:pPr>
        <w:pStyle w:val="Bodytext1"/>
        <w:shd w:val="clear" w:color="auto" w:fill="auto"/>
        <w:tabs>
          <w:tab w:val="left" w:pos="851"/>
        </w:tabs>
        <w:spacing w:before="232" w:line="269" w:lineRule="exact"/>
        <w:ind w:left="20" w:right="20" w:firstLine="547"/>
        <w:rPr>
          <w:rFonts w:ascii="Georgia" w:hAnsi="Georgia"/>
        </w:rPr>
      </w:pPr>
      <w:r w:rsidRPr="001428E1">
        <w:rPr>
          <w:rFonts w:ascii="Georgia" w:hAnsi="Georgia"/>
          <w:lang w:eastAsia="ro-RO"/>
        </w:rPr>
        <w:t>Cotojman în sus, Cotojman în jos, apăi şi Cotojman împărat, şi cu paloşu</w:t>
      </w:r>
      <w:r>
        <w:rPr>
          <w:rFonts w:ascii="Georgia" w:hAnsi="Georgia"/>
          <w:lang w:eastAsia="ro-RO"/>
        </w:rPr>
        <w:t xml:space="preserve"> de gît legat, nu te-ai mult m</w:t>
      </w:r>
      <w:r w:rsidRPr="001428E1">
        <w:rPr>
          <w:rFonts w:ascii="Georgia" w:hAnsi="Georgia"/>
          <w:lang w:eastAsia="ro-RO"/>
        </w:rPr>
        <w:t>ira că şi mîrtanu începu să-creadă că aşa e. Mergea fălos cu capu pe sus, zdrăngănindu-şi paloşu de-ai fi crezut că cine ştie ce e.</w:t>
      </w:r>
    </w:p>
    <w:p w:rsidR="00375DCD" w:rsidRPr="001428E1" w:rsidRDefault="00375DCD" w:rsidP="001428E1">
      <w:pPr>
        <w:pStyle w:val="Bodytext1"/>
        <w:shd w:val="clear" w:color="auto" w:fill="auto"/>
        <w:tabs>
          <w:tab w:val="left" w:pos="851"/>
        </w:tabs>
        <w:spacing w:line="269" w:lineRule="exact"/>
        <w:ind w:left="20" w:right="20" w:firstLine="547"/>
        <w:rPr>
          <w:rFonts w:ascii="Georgia" w:hAnsi="Georgia"/>
        </w:rPr>
      </w:pPr>
      <w:r w:rsidRPr="001428E1">
        <w:rPr>
          <w:rFonts w:ascii="Georgia" w:hAnsi="Georgia"/>
          <w:lang w:eastAsia="ro-RO"/>
        </w:rPr>
        <w:t>Şi-aşa, fiind el Coto</w:t>
      </w:r>
      <w:r>
        <w:rPr>
          <w:rFonts w:ascii="Georgia" w:hAnsi="Georgia"/>
          <w:lang w:eastAsia="ro-RO"/>
        </w:rPr>
        <w:t>jman împărat, începu să-şi cam ia</w:t>
      </w:r>
      <w:r w:rsidRPr="001428E1">
        <w:rPr>
          <w:rFonts w:ascii="Georgia" w:hAnsi="Georgia"/>
          <w:lang w:eastAsia="ro-RO"/>
        </w:rPr>
        <w:t xml:space="preserve"> nasu' la purtare. Pînă într-o </w:t>
      </w:r>
      <w:r>
        <w:rPr>
          <w:rFonts w:ascii="Georgia" w:hAnsi="Georgia"/>
          <w:lang w:eastAsia="ro-RO"/>
        </w:rPr>
        <w:t xml:space="preserve">bună zi îşi băgă botu' unde nu-i fierbe oala şi şterpeli vreo </w:t>
      </w:r>
      <w:r w:rsidRPr="001428E1">
        <w:rPr>
          <w:rFonts w:ascii="Georgia" w:hAnsi="Georgia"/>
          <w:lang w:eastAsia="ro-RO"/>
        </w:rPr>
        <w:t>trei-patru juveţ</w:t>
      </w:r>
      <w:r>
        <w:rPr>
          <w:rFonts w:ascii="Georgia" w:hAnsi="Georgia"/>
          <w:lang w:eastAsia="ro-RO"/>
        </w:rPr>
        <w:t>i de peşte, ce-i pusese mătuşa î</w:t>
      </w:r>
      <w:r w:rsidRPr="001428E1">
        <w:rPr>
          <w:rFonts w:ascii="Georgia" w:hAnsi="Georgia"/>
          <w:lang w:eastAsia="ro-RO"/>
        </w:rPr>
        <w:t>n cenac pe corlată.</w:t>
      </w:r>
    </w:p>
    <w:p w:rsidR="00375DCD" w:rsidRPr="001428E1" w:rsidRDefault="00375DCD" w:rsidP="001428E1">
      <w:pPr>
        <w:pStyle w:val="Bodytext1"/>
        <w:shd w:val="clear" w:color="auto" w:fill="auto"/>
        <w:tabs>
          <w:tab w:val="left" w:pos="851"/>
        </w:tabs>
        <w:spacing w:before="12"/>
        <w:ind w:left="20" w:right="60" w:firstLine="547"/>
        <w:rPr>
          <w:rFonts w:ascii="Georgia" w:hAnsi="Georgia"/>
        </w:rPr>
      </w:pPr>
      <w:r w:rsidRPr="001428E1">
        <w:rPr>
          <w:rFonts w:ascii="Georgia" w:hAnsi="Georgia"/>
          <w:lang w:eastAsia="ro-RO"/>
        </w:rPr>
        <w:t xml:space="preserve">Tocmai în către seară, cînd vru alimănita de mătuşe să facă o pîrdalnică de saramură, ia peştele de unde nu e. Cotrobăi prin bordei, iscodi copiii, nimic. Se jurară şi se jurară că nici nu le-a dat </w:t>
      </w:r>
      <w:r>
        <w:rPr>
          <w:rFonts w:ascii="Georgia" w:hAnsi="Georgia"/>
          <w:lang w:eastAsia="ro-RO"/>
        </w:rPr>
        <w:t>peştele de ochi. Cînd colo, Co</w:t>
      </w:r>
      <w:r w:rsidRPr="001428E1">
        <w:rPr>
          <w:rFonts w:ascii="Georgia" w:hAnsi="Georgia"/>
          <w:lang w:eastAsia="ro-RO"/>
        </w:rPr>
        <w:t>tojman torcea pe vatră cu burta făcută cimpoi şi cum se ling</w:t>
      </w:r>
      <w:r>
        <w:rPr>
          <w:rFonts w:ascii="Georgia" w:hAnsi="Georgia"/>
          <w:lang w:eastAsia="ro-RO"/>
        </w:rPr>
        <w:t>ea, aşa se lingea pe bot. Aruncî</w:t>
      </w:r>
      <w:r w:rsidRPr="001428E1">
        <w:rPr>
          <w:rFonts w:ascii="Georgia" w:hAnsi="Georgia"/>
          <w:lang w:eastAsia="ro-RO"/>
        </w:rPr>
        <w:t>ndu-şi ochii la vatră, de loc cunoscură hoţu. Cum îl pricepură, mătuşa puse mîna pe mestecău şi pîn-a vrea de-a prinde de ves</w:t>
      </w:r>
      <w:r>
        <w:rPr>
          <w:rFonts w:ascii="Georgia" w:hAnsi="Georgia"/>
          <w:lang w:eastAsia="ro-RO"/>
        </w:rPr>
        <w:t>te Cotoj</w:t>
      </w:r>
      <w:r w:rsidRPr="001428E1">
        <w:rPr>
          <w:rFonts w:ascii="Georgia" w:hAnsi="Georgia"/>
          <w:lang w:eastAsia="ro-RO"/>
        </w:rPr>
        <w:t>man îi şi jertui una. Luat fără fiştigoi, Cotojman sări repede şi scăpă afară, cam aducîndu-se de spinare. Colindă jur împrejuru cătunului, pînă se mai întunecă şi cînd vru să se furişeze în bordei, găsi praftoriţa pusă.</w:t>
      </w:r>
    </w:p>
    <w:p w:rsidR="00375DCD" w:rsidRPr="001428E1" w:rsidRDefault="00375DCD" w:rsidP="001428E1">
      <w:pPr>
        <w:pStyle w:val="Bodytext1"/>
        <w:shd w:val="clear" w:color="auto" w:fill="auto"/>
        <w:tabs>
          <w:tab w:val="left" w:pos="851"/>
        </w:tabs>
        <w:ind w:left="20" w:right="60" w:firstLine="547"/>
        <w:rPr>
          <w:rFonts w:ascii="Georgia" w:hAnsi="Georgia"/>
        </w:rPr>
      </w:pPr>
      <w:r w:rsidRPr="001428E1">
        <w:rPr>
          <w:rFonts w:ascii="Georgia" w:hAnsi="Georgia"/>
          <w:lang w:eastAsia="ro-RO"/>
        </w:rPr>
        <w:t>Rămas afară, nu-i veni a sta la un loc şi se sui sus pe bordei, la coş. De-aci privea jos la vatră. Stau toţi îm</w:t>
      </w:r>
      <w:r w:rsidRPr="001428E1">
        <w:rPr>
          <w:rFonts w:ascii="Georgia" w:hAnsi="Georgia"/>
          <w:lang w:eastAsia="ro-RO"/>
        </w:rPr>
        <w:softHyphen/>
        <w:t>prejurul focului şi-</w:t>
      </w:r>
      <w:r>
        <w:rPr>
          <w:rFonts w:ascii="Georgia" w:hAnsi="Georgia"/>
          <w:lang w:eastAsia="ro-RO"/>
        </w:rPr>
        <w:t>l</w:t>
      </w:r>
      <w:r w:rsidRPr="001428E1">
        <w:rPr>
          <w:rFonts w:ascii="Georgia" w:hAnsi="Georgia"/>
          <w:lang w:eastAsia="ro-RO"/>
        </w:rPr>
        <w:t xml:space="preserve"> oropseau. Baba băgase o turtă-n spuză şi copiii nu ştiu ce frigeau pe jeregai.</w:t>
      </w:r>
    </w:p>
    <w:p w:rsidR="00375DCD" w:rsidRPr="001428E1" w:rsidRDefault="00375DCD" w:rsidP="001428E1">
      <w:pPr>
        <w:pStyle w:val="Bodytext1"/>
        <w:shd w:val="clear" w:color="auto" w:fill="auto"/>
        <w:tabs>
          <w:tab w:val="left" w:pos="851"/>
        </w:tabs>
        <w:ind w:left="20" w:right="60" w:firstLine="547"/>
        <w:rPr>
          <w:rFonts w:ascii="Georgia" w:hAnsi="Georgia"/>
        </w:rPr>
      </w:pPr>
      <w:r w:rsidRPr="001428E1">
        <w:rPr>
          <w:rFonts w:ascii="Georgia" w:hAnsi="Georgia"/>
          <w:lang w:eastAsia="ro-RO"/>
        </w:rPr>
        <w:t xml:space="preserve">Oala ciublă fierbea-n clocot. Moşul tăie o fîşie subţire de slănină şi-o puse într-un ciob. Aruncă pe foc două, trei aşchii, </w:t>
      </w:r>
      <w:r w:rsidRPr="001428E1">
        <w:rPr>
          <w:rFonts w:ascii="Georgia" w:hAnsi="Georgia"/>
          <w:lang w:eastAsia="ro-RO"/>
        </w:rPr>
        <w:lastRenderedPageBreak/>
        <w:t xml:space="preserve">suflă în ele pînă prinseră bîlbătaie şi aprinse feştila de </w:t>
      </w:r>
      <w:r>
        <w:rPr>
          <w:rFonts w:ascii="Georgia" w:hAnsi="Georgia"/>
          <w:lang w:eastAsia="ro-RO"/>
        </w:rPr>
        <w:t>slănină. Seu' din opaiţ se sfîr</w:t>
      </w:r>
      <w:r w:rsidRPr="001428E1">
        <w:rPr>
          <w:rFonts w:ascii="Georgia" w:hAnsi="Georgia"/>
          <w:lang w:eastAsia="ro-RO"/>
        </w:rPr>
        <w:t>şise.</w:t>
      </w:r>
    </w:p>
    <w:p w:rsidR="00375DCD" w:rsidRPr="001428E1" w:rsidRDefault="00375DCD" w:rsidP="001428E1">
      <w:pPr>
        <w:pStyle w:val="Bodytext1"/>
        <w:shd w:val="clear" w:color="auto" w:fill="auto"/>
        <w:tabs>
          <w:tab w:val="left" w:pos="851"/>
        </w:tabs>
        <w:ind w:left="20" w:right="60" w:firstLine="547"/>
        <w:rPr>
          <w:rFonts w:ascii="Georgia" w:hAnsi="Georgia"/>
        </w:rPr>
      </w:pPr>
      <w:r w:rsidRPr="001428E1">
        <w:rPr>
          <w:rFonts w:ascii="Georgia" w:hAnsi="Georgia"/>
          <w:lang w:eastAsia="ro-RO"/>
        </w:rPr>
        <w:t>La lumina chioară a ciobului, Cotojman îi vedea şi mai bine.</w:t>
      </w:r>
    </w:p>
    <w:p w:rsidR="00375DCD" w:rsidRPr="001428E1" w:rsidRDefault="00375DCD" w:rsidP="001428E1">
      <w:pPr>
        <w:pStyle w:val="Bodytext1"/>
        <w:shd w:val="clear" w:color="auto" w:fill="auto"/>
        <w:tabs>
          <w:tab w:val="left" w:pos="851"/>
        </w:tabs>
        <w:ind w:left="20" w:right="60" w:firstLine="547"/>
        <w:rPr>
          <w:rFonts w:ascii="Georgia" w:hAnsi="Georgia"/>
        </w:rPr>
      </w:pPr>
      <w:r w:rsidRPr="001428E1">
        <w:rPr>
          <w:rFonts w:ascii="Georgia" w:hAnsi="Georgia"/>
          <w:lang w:eastAsia="ro-RO"/>
        </w:rPr>
        <w:t>Acuma moşu scoase luleaua, o curăţi cu bondreciul şi-o umplu cu cotoare de tu</w:t>
      </w:r>
      <w:r>
        <w:rPr>
          <w:rFonts w:ascii="Georgia" w:hAnsi="Georgia"/>
          <w:lang w:eastAsia="ro-RO"/>
        </w:rPr>
        <w:t>tun. Luă cu mîna un tăciune, îl</w:t>
      </w:r>
      <w:r w:rsidRPr="001428E1">
        <w:rPr>
          <w:rFonts w:ascii="Georgia" w:hAnsi="Georgia"/>
          <w:lang w:eastAsia="ro-RO"/>
        </w:rPr>
        <w:t xml:space="preserve"> îndesă în lulea cu unghia de</w:t>
      </w:r>
      <w:r>
        <w:rPr>
          <w:rFonts w:ascii="Georgia" w:hAnsi="Georgia"/>
          <w:lang w:eastAsia="ro-RO"/>
        </w:rPr>
        <w:t xml:space="preserve"> la degetul mare şi începu să </w:t>
      </w:r>
      <w:r w:rsidRPr="001428E1">
        <w:rPr>
          <w:rFonts w:ascii="Georgia" w:hAnsi="Georgia"/>
          <w:lang w:eastAsia="ro-RO"/>
        </w:rPr>
        <w:t>pufăie.</w:t>
      </w:r>
    </w:p>
    <w:p w:rsidR="00375DCD" w:rsidRPr="001428E1" w:rsidRDefault="00375DCD" w:rsidP="001428E1">
      <w:pPr>
        <w:pStyle w:val="Bodytext1"/>
        <w:shd w:val="clear" w:color="auto" w:fill="auto"/>
        <w:tabs>
          <w:tab w:val="left" w:pos="851"/>
        </w:tabs>
        <w:ind w:left="20" w:right="60" w:firstLine="547"/>
        <w:rPr>
          <w:rFonts w:ascii="Georgia" w:hAnsi="Georgia"/>
        </w:rPr>
      </w:pPr>
      <w:r w:rsidRPr="001428E1">
        <w:rPr>
          <w:rFonts w:ascii="Georgia" w:hAnsi="Georgia"/>
          <w:lang w:eastAsia="ro-RO"/>
        </w:rPr>
        <w:t>Baba, neavînd de lucru, mai aruncă vreo cîteva surcele şi-o ciopată bună pe foc. Un firicel de fum, tot mai gros, mestecat cu miros de tutun şi de f</w:t>
      </w:r>
      <w:r>
        <w:rPr>
          <w:rFonts w:ascii="Georgia" w:hAnsi="Georgia"/>
          <w:lang w:eastAsia="ro-RO"/>
        </w:rPr>
        <w:t>riptură, se ridică în sus, trecî</w:t>
      </w:r>
      <w:r w:rsidRPr="001428E1">
        <w:rPr>
          <w:rFonts w:ascii="Georgia" w:hAnsi="Georgia"/>
          <w:lang w:eastAsia="ro-RO"/>
        </w:rPr>
        <w:t>nd călător pe la nasul lui Cotojman.</w:t>
      </w:r>
    </w:p>
    <w:p w:rsidR="00375DCD" w:rsidRPr="001428E1" w:rsidRDefault="00375DCD" w:rsidP="001428E1">
      <w:pPr>
        <w:pStyle w:val="Bodytext1"/>
        <w:shd w:val="clear" w:color="auto" w:fill="auto"/>
        <w:tabs>
          <w:tab w:val="left" w:pos="851"/>
        </w:tabs>
        <w:ind w:left="20" w:right="40" w:firstLine="547"/>
        <w:rPr>
          <w:rFonts w:ascii="Georgia" w:hAnsi="Georgia"/>
        </w:rPr>
      </w:pPr>
      <w:r w:rsidRPr="001428E1">
        <w:rPr>
          <w:rFonts w:ascii="Georgia" w:hAnsi="Georgia"/>
          <w:lang w:eastAsia="ro-RO"/>
        </w:rPr>
        <w:t xml:space="preserve">De-abea se mai zărea la vatră, prin fum. Baba scoase </w:t>
      </w:r>
      <w:r w:rsidRPr="00A64806">
        <w:rPr>
          <w:rStyle w:val="Bodytext9pt2"/>
          <w:rFonts w:ascii="Georgia" w:hAnsi="Georgia"/>
          <w:b w:val="0"/>
          <w:sz w:val="22"/>
          <w:szCs w:val="22"/>
          <w:shd w:val="clear" w:color="auto" w:fill="auto"/>
          <w:lang w:eastAsia="ro-RO"/>
        </w:rPr>
        <w:t>turta,</w:t>
      </w:r>
      <w:r w:rsidRPr="001428E1">
        <w:rPr>
          <w:rFonts w:ascii="Georgia" w:hAnsi="Georgia"/>
          <w:lang w:eastAsia="ro-RO"/>
        </w:rPr>
        <w:t xml:space="preserve"> o bătu cu vătraiu şi-o rîcăi cu custura. Rupse pen</w:t>
      </w:r>
      <w:r w:rsidRPr="001428E1">
        <w:rPr>
          <w:rFonts w:ascii="Georgia" w:hAnsi="Georgia"/>
          <w:lang w:eastAsia="ro-RO"/>
        </w:rPr>
        <w:softHyphen/>
        <w:t>tru fiecare cîte un codru. Un abur de turtă caldă îl făcu pe Cotojman să-i lase gura apă.</w:t>
      </w:r>
    </w:p>
    <w:p w:rsidR="00375DCD" w:rsidRPr="001428E1" w:rsidRDefault="00375DCD" w:rsidP="001428E1">
      <w:pPr>
        <w:pStyle w:val="Bodytext1"/>
        <w:shd w:val="clear" w:color="auto" w:fill="auto"/>
        <w:tabs>
          <w:tab w:val="left" w:pos="851"/>
        </w:tabs>
        <w:ind w:left="20" w:right="40" w:firstLine="547"/>
        <w:rPr>
          <w:rFonts w:ascii="Georgia" w:hAnsi="Georgia"/>
        </w:rPr>
      </w:pPr>
      <w:r w:rsidRPr="001428E1">
        <w:rPr>
          <w:rFonts w:ascii="Georgia" w:hAnsi="Georgia"/>
          <w:lang w:eastAsia="ro-RO"/>
        </w:rPr>
        <w:t xml:space="preserve">Apoi, ai bordeiului traseră masa lîngă vatră, ca să le mai vie </w:t>
      </w:r>
      <w:r>
        <w:rPr>
          <w:rFonts w:ascii="Georgia" w:hAnsi="Georgia"/>
          <w:lang w:eastAsia="ro-RO"/>
        </w:rPr>
        <w:t>şi pe coş un strop de lumină. Vă</w:t>
      </w:r>
      <w:r w:rsidRPr="001428E1">
        <w:rPr>
          <w:rFonts w:ascii="Georgia" w:hAnsi="Georgia"/>
          <w:lang w:eastAsia="ro-RO"/>
        </w:rPr>
        <w:t>rsară oala în strachină şi începură să soarbe şi să sufle.</w:t>
      </w:r>
    </w:p>
    <w:p w:rsidR="00375DCD" w:rsidRPr="001428E1" w:rsidRDefault="00375DCD" w:rsidP="002E25F3">
      <w:pPr>
        <w:pStyle w:val="Bodytext51"/>
        <w:numPr>
          <w:ilvl w:val="0"/>
          <w:numId w:val="5"/>
        </w:numPr>
        <w:shd w:val="clear" w:color="auto" w:fill="auto"/>
        <w:tabs>
          <w:tab w:val="left" w:pos="577"/>
          <w:tab w:val="left" w:pos="851"/>
        </w:tabs>
        <w:spacing w:before="0"/>
        <w:ind w:left="20" w:firstLine="547"/>
        <w:rPr>
          <w:rFonts w:ascii="Georgia" w:hAnsi="Georgia"/>
        </w:rPr>
      </w:pPr>
      <w:r w:rsidRPr="001428E1">
        <w:rPr>
          <w:rFonts w:ascii="Georgia" w:hAnsi="Georgia"/>
          <w:lang w:eastAsia="ro-RO"/>
        </w:rPr>
        <w:t>Ce-or mînca ? gîndi Cotojman.</w:t>
      </w:r>
    </w:p>
    <w:p w:rsidR="00375DCD" w:rsidRPr="001428E1" w:rsidRDefault="00375DCD" w:rsidP="001428E1">
      <w:pPr>
        <w:pStyle w:val="Bodytext1"/>
        <w:shd w:val="clear" w:color="auto" w:fill="auto"/>
        <w:tabs>
          <w:tab w:val="left" w:pos="851"/>
        </w:tabs>
        <w:ind w:left="20" w:right="40" w:firstLine="547"/>
        <w:rPr>
          <w:rFonts w:ascii="Georgia" w:hAnsi="Georgia"/>
        </w:rPr>
      </w:pPr>
      <w:r w:rsidRPr="001428E1">
        <w:rPr>
          <w:rFonts w:ascii="Georgia" w:hAnsi="Georgia"/>
          <w:lang w:eastAsia="ro-RO"/>
        </w:rPr>
        <w:t>Mai potolindu-se fumu, îi vedea bine pe fiecare cu teaca de ardei roşu în mînă în loc de lingur</w:t>
      </w:r>
      <w:r>
        <w:rPr>
          <w:rFonts w:ascii="Georgia" w:hAnsi="Georgia"/>
          <w:lang w:eastAsia="ro-RO"/>
        </w:rPr>
        <w:t>ă, sorbind sa</w:t>
      </w:r>
      <w:r>
        <w:rPr>
          <w:rFonts w:ascii="Georgia" w:hAnsi="Georgia"/>
          <w:lang w:eastAsia="ro-RO"/>
        </w:rPr>
        <w:softHyphen/>
        <w:t>ramura de ardei. Ă</w:t>
      </w:r>
      <w:r w:rsidRPr="001428E1">
        <w:rPr>
          <w:rFonts w:ascii="Georgia" w:hAnsi="Georgia"/>
          <w:lang w:eastAsia="ro-RO"/>
        </w:rPr>
        <w:t>i bătrîni alegeau numai ardei ţăpure care — ştiţi dumneavoastră bine — sînt iuţi, para focului.</w:t>
      </w:r>
    </w:p>
    <w:p w:rsidR="00375DCD" w:rsidRPr="001428E1" w:rsidRDefault="00375DCD" w:rsidP="001428E1">
      <w:pPr>
        <w:pStyle w:val="Bodytext1"/>
        <w:shd w:val="clear" w:color="auto" w:fill="auto"/>
        <w:tabs>
          <w:tab w:val="left" w:pos="851"/>
        </w:tabs>
        <w:ind w:left="20" w:right="40" w:firstLine="547"/>
        <w:rPr>
          <w:rFonts w:ascii="Georgia" w:hAnsi="Georgia"/>
        </w:rPr>
      </w:pPr>
      <w:r w:rsidRPr="001428E1">
        <w:rPr>
          <w:rFonts w:ascii="Georgia" w:hAnsi="Georgia"/>
          <w:lang w:eastAsia="ro-RO"/>
        </w:rPr>
        <w:t xml:space="preserve">Cînd sorbeau cu teaca, şi muşcau din ea. Copiii puneau mîna pe cîte un ardei mai dulceag, cornu caprii, </w:t>
      </w:r>
      <w:r w:rsidRPr="007C3B57">
        <w:rPr>
          <w:rFonts w:ascii="Georgia" w:hAnsi="Georgia"/>
          <w:lang w:eastAsia="ro-RO"/>
        </w:rPr>
        <w:t>ori</w:t>
      </w:r>
      <w:r w:rsidRPr="007C3B57">
        <w:rPr>
          <w:rStyle w:val="BodytextBold"/>
          <w:rFonts w:ascii="Georgia" w:hAnsi="Georgia"/>
          <w:b w:val="0"/>
          <w:shd w:val="clear" w:color="auto" w:fill="auto"/>
          <w:lang w:eastAsia="ro-RO"/>
        </w:rPr>
        <w:t xml:space="preserve"> bor</w:t>
      </w:r>
      <w:r w:rsidRPr="007C3B57">
        <w:rPr>
          <w:rFonts w:ascii="Georgia" w:hAnsi="Georgia"/>
          <w:lang w:eastAsia="ro-RO"/>
        </w:rPr>
        <w:t>cănat</w:t>
      </w:r>
      <w:r w:rsidRPr="001428E1">
        <w:rPr>
          <w:rFonts w:ascii="Georgia" w:hAnsi="Georgia"/>
          <w:lang w:eastAsia="ro-RO"/>
        </w:rPr>
        <w:t>, şi suflau, săracii, parcă le luasă gura foc.</w:t>
      </w:r>
    </w:p>
    <w:p w:rsidR="00375DCD" w:rsidRPr="001428E1" w:rsidRDefault="00375DCD" w:rsidP="001428E1">
      <w:pPr>
        <w:pStyle w:val="Bodytext1"/>
        <w:shd w:val="clear" w:color="auto" w:fill="auto"/>
        <w:tabs>
          <w:tab w:val="left" w:pos="851"/>
        </w:tabs>
        <w:ind w:left="20" w:right="40" w:firstLine="547"/>
        <w:rPr>
          <w:rFonts w:ascii="Georgia" w:hAnsi="Georgia"/>
        </w:rPr>
      </w:pPr>
      <w:r w:rsidRPr="001428E1">
        <w:rPr>
          <w:rFonts w:ascii="Georgia" w:hAnsi="Georgia"/>
          <w:lang w:eastAsia="ro-RO"/>
        </w:rPr>
        <w:t>Numai lui zăpîrstea îi era frică să s-atingă de sara</w:t>
      </w:r>
      <w:r w:rsidRPr="001428E1">
        <w:rPr>
          <w:rFonts w:ascii="Georgia" w:hAnsi="Georgia"/>
          <w:lang w:eastAsia="ro-RO"/>
        </w:rPr>
        <w:softHyphen/>
        <w:t>mură. De-abia, de-abia, cu chiu cu vai, îl făcură sa în</w:t>
      </w:r>
      <w:r w:rsidRPr="001428E1">
        <w:rPr>
          <w:rFonts w:ascii="Georgia" w:hAnsi="Georgia"/>
          <w:lang w:eastAsia="ro-RO"/>
        </w:rPr>
        <w:softHyphen/>
        <w:t>tingă şi el cu un dremei de turtă.</w:t>
      </w:r>
    </w:p>
    <w:p w:rsidR="00375DCD" w:rsidRPr="001428E1" w:rsidRDefault="00375DCD" w:rsidP="001428E1">
      <w:pPr>
        <w:pStyle w:val="Bodytext1"/>
        <w:shd w:val="clear" w:color="auto" w:fill="auto"/>
        <w:tabs>
          <w:tab w:val="left" w:pos="851"/>
        </w:tabs>
        <w:ind w:left="20" w:right="40" w:firstLine="547"/>
        <w:rPr>
          <w:rFonts w:ascii="Georgia" w:hAnsi="Georgia"/>
        </w:rPr>
      </w:pPr>
      <w:r w:rsidRPr="001428E1">
        <w:rPr>
          <w:rFonts w:ascii="Georgia" w:hAnsi="Georgia"/>
          <w:lang w:eastAsia="ro-RO"/>
        </w:rPr>
        <w:t>So</w:t>
      </w:r>
      <w:r>
        <w:rPr>
          <w:rFonts w:ascii="Georgia" w:hAnsi="Georgia"/>
          <w:lang w:eastAsia="ro-RO"/>
        </w:rPr>
        <w:t>rbeau, suflau şi curgea năduşea</w:t>
      </w:r>
      <w:r w:rsidRPr="001428E1">
        <w:rPr>
          <w:rFonts w:ascii="Georgia" w:hAnsi="Georgia"/>
          <w:lang w:eastAsia="ro-RO"/>
        </w:rPr>
        <w:t>la pe ei, broboane, broboane, mai rău ca pe zăpucu ăl mare din luna lui Cuptor.</w:t>
      </w:r>
    </w:p>
    <w:p w:rsidR="00375DCD" w:rsidRPr="001428E1" w:rsidRDefault="00375DCD" w:rsidP="002E25F3">
      <w:pPr>
        <w:pStyle w:val="Bodytext51"/>
        <w:numPr>
          <w:ilvl w:val="0"/>
          <w:numId w:val="5"/>
        </w:numPr>
        <w:shd w:val="clear" w:color="auto" w:fill="auto"/>
        <w:tabs>
          <w:tab w:val="left" w:pos="567"/>
          <w:tab w:val="left" w:pos="851"/>
        </w:tabs>
        <w:spacing w:before="0"/>
        <w:ind w:left="20" w:firstLine="547"/>
        <w:rPr>
          <w:rFonts w:ascii="Georgia" w:hAnsi="Georgia"/>
        </w:rPr>
      </w:pPr>
      <w:r w:rsidRPr="001428E1">
        <w:rPr>
          <w:rFonts w:ascii="Georgia" w:hAnsi="Georgia"/>
          <w:lang w:eastAsia="ro-RO"/>
        </w:rPr>
        <w:t>E iute, fă mumă, schinci zăpîrstea.</w:t>
      </w:r>
    </w:p>
    <w:p w:rsidR="00375DCD" w:rsidRPr="001428E1" w:rsidRDefault="00375DCD" w:rsidP="002E25F3">
      <w:pPr>
        <w:pStyle w:val="Bodytext51"/>
        <w:numPr>
          <w:ilvl w:val="0"/>
          <w:numId w:val="5"/>
        </w:numPr>
        <w:shd w:val="clear" w:color="auto" w:fill="auto"/>
        <w:tabs>
          <w:tab w:val="left" w:pos="567"/>
          <w:tab w:val="left" w:pos="851"/>
        </w:tabs>
        <w:spacing w:before="0"/>
        <w:ind w:left="20" w:firstLine="547"/>
        <w:rPr>
          <w:rFonts w:ascii="Georgia" w:hAnsi="Georgia"/>
        </w:rPr>
      </w:pPr>
      <w:r w:rsidRPr="001428E1">
        <w:rPr>
          <w:rFonts w:ascii="Georgia" w:hAnsi="Georgia"/>
          <w:lang w:eastAsia="ro-RO"/>
        </w:rPr>
        <w:t>De, muică, fi-ar Cotojman al...</w:t>
      </w:r>
    </w:p>
    <w:p w:rsidR="00375DCD" w:rsidRPr="001428E1" w:rsidRDefault="00375DCD" w:rsidP="001428E1">
      <w:pPr>
        <w:pStyle w:val="Bodytext1"/>
        <w:shd w:val="clear" w:color="auto" w:fill="auto"/>
        <w:tabs>
          <w:tab w:val="left" w:pos="851"/>
        </w:tabs>
        <w:ind w:left="20" w:right="40" w:firstLine="547"/>
        <w:rPr>
          <w:rFonts w:ascii="Georgia" w:hAnsi="Georgia"/>
        </w:rPr>
      </w:pPr>
      <w:r w:rsidRPr="001428E1">
        <w:rPr>
          <w:rFonts w:ascii="Georgia" w:hAnsi="Georgia"/>
          <w:lang w:eastAsia="ro-RO"/>
        </w:rPr>
        <w:t>Auzi ? Să-</w:t>
      </w:r>
      <w:r>
        <w:rPr>
          <w:rFonts w:ascii="Georgia" w:hAnsi="Georgia"/>
          <w:lang w:eastAsia="ro-RO"/>
        </w:rPr>
        <w:t>l</w:t>
      </w:r>
      <w:r w:rsidRPr="001428E1">
        <w:rPr>
          <w:rFonts w:ascii="Georgia" w:hAnsi="Georgia"/>
          <w:lang w:eastAsia="ro-RO"/>
        </w:rPr>
        <w:t xml:space="preserve"> afurisească pe el, asta nu s-a mai pomenit! Prin mintea lui treceau acum fel de fel de socoteli.</w:t>
      </w:r>
    </w:p>
    <w:p w:rsidR="00375DCD" w:rsidRPr="001428E1" w:rsidRDefault="00375DCD" w:rsidP="001428E1">
      <w:pPr>
        <w:pStyle w:val="Bodytext1"/>
        <w:shd w:val="clear" w:color="auto" w:fill="auto"/>
        <w:tabs>
          <w:tab w:val="left" w:pos="851"/>
        </w:tabs>
        <w:ind w:left="20" w:right="40" w:firstLine="547"/>
        <w:rPr>
          <w:rFonts w:ascii="Georgia" w:hAnsi="Georgia"/>
        </w:rPr>
      </w:pPr>
      <w:r w:rsidRPr="001428E1">
        <w:rPr>
          <w:rFonts w:ascii="Georgia" w:hAnsi="Georgia"/>
          <w:lang w:eastAsia="ro-RO"/>
        </w:rPr>
        <w:t xml:space="preserve">„Să fiu şi eu acolo, mi-ar arunca şi mie </w:t>
      </w:r>
      <w:r w:rsidRPr="007C3B57">
        <w:rPr>
          <w:rFonts w:ascii="Georgia" w:hAnsi="Georgia"/>
          <w:lang w:eastAsia="ro-RO"/>
        </w:rPr>
        <w:t>o</w:t>
      </w:r>
      <w:r w:rsidRPr="007C3B57">
        <w:rPr>
          <w:rStyle w:val="BodytextBold"/>
          <w:rFonts w:ascii="Georgia" w:hAnsi="Georgia"/>
          <w:b w:val="0"/>
          <w:shd w:val="clear" w:color="auto" w:fill="auto"/>
          <w:lang w:eastAsia="ro-RO"/>
        </w:rPr>
        <w:t xml:space="preserve"> bucătură</w:t>
      </w:r>
      <w:r>
        <w:rPr>
          <w:rFonts w:ascii="Georgia" w:hAnsi="Georgia"/>
          <w:lang w:eastAsia="ro-RO"/>
        </w:rPr>
        <w:t xml:space="preserve"> de ceva”</w:t>
      </w:r>
      <w:r w:rsidRPr="001428E1">
        <w:rPr>
          <w:rFonts w:ascii="Georgia" w:hAnsi="Georgia"/>
          <w:lang w:eastAsia="ro-RO"/>
        </w:rPr>
        <w:t xml:space="preserve">. Şi cu gîndu la demîncare, îşi </w:t>
      </w:r>
      <w:r w:rsidRPr="007C3B57">
        <w:rPr>
          <w:rFonts w:ascii="Georgia" w:hAnsi="Georgia"/>
          <w:lang w:eastAsia="ro-RO"/>
        </w:rPr>
        <w:t>uită</w:t>
      </w:r>
      <w:r w:rsidRPr="007C3B57">
        <w:rPr>
          <w:rStyle w:val="BodytextBold"/>
          <w:rFonts w:ascii="Georgia" w:hAnsi="Georgia"/>
          <w:b w:val="0"/>
          <w:shd w:val="clear" w:color="auto" w:fill="auto"/>
          <w:lang w:eastAsia="ro-RO"/>
        </w:rPr>
        <w:t xml:space="preserve"> că e sus</w:t>
      </w:r>
      <w:r>
        <w:rPr>
          <w:rFonts w:ascii="Georgia" w:hAnsi="Georgia"/>
          <w:lang w:eastAsia="ro-RO"/>
        </w:rPr>
        <w:t xml:space="preserve"> pe coş şi zdup</w:t>
      </w:r>
      <w:r w:rsidRPr="001428E1">
        <w:rPr>
          <w:rFonts w:ascii="Georgia" w:hAnsi="Georgia"/>
          <w:lang w:eastAsia="ro-RO"/>
        </w:rPr>
        <w:t xml:space="preserve">! </w:t>
      </w:r>
      <w:r w:rsidRPr="001428E1">
        <w:rPr>
          <w:rFonts w:ascii="Georgia" w:hAnsi="Georgia"/>
          <w:lang w:eastAsia="ro-RO"/>
        </w:rPr>
        <w:lastRenderedPageBreak/>
        <w:t xml:space="preserve">jos. Căzu tocmai în </w:t>
      </w:r>
      <w:r w:rsidRPr="007C3B57">
        <w:rPr>
          <w:rFonts w:ascii="Georgia" w:hAnsi="Georgia"/>
          <w:lang w:eastAsia="ro-RO"/>
        </w:rPr>
        <w:t>strachina</w:t>
      </w:r>
      <w:r w:rsidRPr="007C3B57">
        <w:rPr>
          <w:rStyle w:val="BodytextBold"/>
          <w:rFonts w:ascii="Georgia" w:hAnsi="Georgia"/>
          <w:b w:val="0"/>
          <w:shd w:val="clear" w:color="auto" w:fill="auto"/>
          <w:lang w:eastAsia="ro-RO"/>
        </w:rPr>
        <w:t xml:space="preserve"> cu</w:t>
      </w:r>
      <w:r w:rsidRPr="001428E1">
        <w:rPr>
          <w:rFonts w:ascii="Georgia" w:hAnsi="Georgia"/>
          <w:lang w:eastAsia="ro-RO"/>
        </w:rPr>
        <w:t xml:space="preserve"> saramură. </w:t>
      </w:r>
      <w:r w:rsidRPr="007C3B57">
        <w:rPr>
          <w:rFonts w:ascii="Georgia" w:hAnsi="Georgia"/>
          <w:lang w:eastAsia="ro-RO"/>
        </w:rPr>
        <w:t>Sări saramura în toate părţile, stropindu-i pe meseni şi stra</w:t>
      </w:r>
      <w:r w:rsidRPr="007C3B57">
        <w:rPr>
          <w:rFonts w:ascii="Georgia" w:hAnsi="Georgia"/>
          <w:lang w:eastAsia="ro-RO"/>
        </w:rPr>
        <w:softHyphen/>
      </w:r>
      <w:r w:rsidRPr="007C3B57">
        <w:rPr>
          <w:rStyle w:val="BodytextBold"/>
          <w:rFonts w:ascii="Georgia" w:hAnsi="Georgia"/>
          <w:b w:val="0"/>
          <w:shd w:val="clear" w:color="auto" w:fill="auto"/>
          <w:lang w:eastAsia="ro-RO"/>
        </w:rPr>
        <w:t>china</w:t>
      </w:r>
      <w:r w:rsidRPr="007C3B57">
        <w:rPr>
          <w:rFonts w:ascii="Georgia" w:hAnsi="Georgia"/>
          <w:lang w:eastAsia="ro-RO"/>
        </w:rPr>
        <w:t xml:space="preserve"> se făcu zob.</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 Iu, fire-i jurat ! sări mătuşa ca arsă de foc, nici de-atîta n-avuserăm parte.</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Se luă după el cu mestecău. Ghiavolii de copii, care cu ce găsiră se repeziră la Cotojman. Fugi încoa, fugi încolo, îl încuţitară în zăboică. Şi dă-i şi trage-i. De aşa zor, nu i-a dat spinarea lui Cotojman niciodată.</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 xml:space="preserve">Uşurat şi mai slăbit o ţîră din bătaie, sări printre copii </w:t>
      </w:r>
      <w:r>
        <w:rPr>
          <w:rFonts w:ascii="Georgia" w:hAnsi="Georgia"/>
          <w:lang w:eastAsia="ro-RO"/>
        </w:rPr>
        <w:t xml:space="preserve"> </w:t>
      </w:r>
      <w:r w:rsidRPr="001428E1">
        <w:rPr>
          <w:rFonts w:ascii="Georgia" w:hAnsi="Georgia"/>
          <w:lang w:eastAsia="ro-RO"/>
        </w:rPr>
        <w:t>şi-o zbughi pe gîrligi în sus.</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 xml:space="preserve">Fugea Cotojman </w:t>
      </w:r>
      <w:r>
        <w:rPr>
          <w:rFonts w:ascii="Georgia" w:hAnsi="Georgia"/>
          <w:lang w:eastAsia="ro-RO"/>
        </w:rPr>
        <w:t>spre pădure, zdrăngănindu-şi pal</w:t>
      </w:r>
      <w:r w:rsidRPr="001428E1">
        <w:rPr>
          <w:rFonts w:ascii="Georgia" w:hAnsi="Georgia"/>
          <w:lang w:eastAsia="ro-RO"/>
        </w:rPr>
        <w:t>oşu de cleanţurile şi de buturile din cale, de gîndeai că e altă hae.</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Căutară copiii să-</w:t>
      </w:r>
      <w:r>
        <w:rPr>
          <w:rFonts w:ascii="Georgia" w:hAnsi="Georgia"/>
          <w:lang w:eastAsia="ro-RO"/>
        </w:rPr>
        <w:t>l</w:t>
      </w:r>
      <w:r w:rsidRPr="001428E1">
        <w:rPr>
          <w:rFonts w:ascii="Georgia" w:hAnsi="Georgia"/>
          <w:lang w:eastAsia="ro-RO"/>
        </w:rPr>
        <w:t xml:space="preserve"> mai ajungă din urmă ; unu c-o pă- leaţă, altu cu nişte băicoane, moşu cu vătraiu, ba</w:t>
      </w:r>
      <w:r>
        <w:rPr>
          <w:rFonts w:ascii="Georgia" w:hAnsi="Georgia"/>
          <w:lang w:eastAsia="ro-RO"/>
        </w:rPr>
        <w:t>ba cu mestecău îl zburăturiră cît</w:t>
      </w:r>
      <w:r w:rsidRPr="001428E1">
        <w:rPr>
          <w:rFonts w:ascii="Georgia" w:hAnsi="Georgia"/>
          <w:lang w:eastAsia="ro-RO"/>
        </w:rPr>
        <w:t xml:space="preserve"> putură, dar de ajuns </w:t>
      </w:r>
      <w:r>
        <w:rPr>
          <w:rFonts w:ascii="Georgia" w:hAnsi="Georgia"/>
          <w:lang w:eastAsia="ro-RO"/>
        </w:rPr>
        <w:t>nu-l</w:t>
      </w:r>
      <w:r w:rsidRPr="001428E1">
        <w:rPr>
          <w:rFonts w:ascii="Georgia" w:hAnsi="Georgia"/>
          <w:lang w:eastAsia="ro-RO"/>
        </w:rPr>
        <w:t xml:space="preserve"> mai ajunseră. Cotojman să fi avut ardei sub coadă şi n-ar fi fugit aşa. Or, poate mai ştii, cînd a căzut în strachină i-o fi rămas sub coadă vr</w:t>
      </w:r>
      <w:r>
        <w:rPr>
          <w:rFonts w:ascii="Georgia" w:hAnsi="Georgia"/>
          <w:lang w:eastAsia="ro-RO"/>
        </w:rPr>
        <w:t>eo pleaznă ori vreo tereaţă cît</w:t>
      </w:r>
      <w:r w:rsidRPr="001428E1">
        <w:rPr>
          <w:rFonts w:ascii="Georgia" w:hAnsi="Georgia"/>
          <w:lang w:eastAsia="ro-RO"/>
        </w:rPr>
        <w:t xml:space="preserve"> de mică de ardei — dacă nu vreo sămînţă de undrea care, ajunsă la căldură, te miri n-o fi fost fiartă bine, şi-acum vrea să-ncolţească.</w:t>
      </w:r>
    </w:p>
    <w:p w:rsidR="00375DCD" w:rsidRPr="001428E1" w:rsidRDefault="00375DCD" w:rsidP="001428E1">
      <w:pPr>
        <w:pStyle w:val="Bodytext51"/>
        <w:shd w:val="clear" w:color="auto" w:fill="auto"/>
        <w:tabs>
          <w:tab w:val="left" w:pos="851"/>
        </w:tabs>
        <w:spacing w:before="30" w:line="240" w:lineRule="auto"/>
        <w:ind w:left="20" w:firstLine="547"/>
        <w:rPr>
          <w:rFonts w:ascii="Georgia" w:hAnsi="Georgia"/>
        </w:rPr>
      </w:pPr>
      <w:r w:rsidRPr="001428E1">
        <w:rPr>
          <w:rFonts w:ascii="Georgia" w:hAnsi="Georgia"/>
          <w:lang w:eastAsia="ro-RO"/>
        </w:rPr>
        <w:t>Fugea, parc-ar fi fost făcut pe ducă.</w:t>
      </w:r>
    </w:p>
    <w:p w:rsidR="00375DCD" w:rsidRPr="001428E1" w:rsidRDefault="00375DCD" w:rsidP="001428E1">
      <w:pPr>
        <w:pStyle w:val="Bodytext1"/>
        <w:shd w:val="clear" w:color="auto" w:fill="auto"/>
        <w:tabs>
          <w:tab w:val="left" w:pos="851"/>
        </w:tabs>
        <w:spacing w:before="47" w:line="259" w:lineRule="exact"/>
        <w:ind w:left="20" w:right="20" w:firstLine="547"/>
        <w:rPr>
          <w:rFonts w:ascii="Georgia" w:hAnsi="Georgia"/>
        </w:rPr>
      </w:pPr>
      <w:r w:rsidRPr="001428E1">
        <w:rPr>
          <w:rFonts w:ascii="Georgia" w:hAnsi="Georgia"/>
          <w:lang w:eastAsia="ro-RO"/>
        </w:rPr>
        <w:t xml:space="preserve">Dacă văzură că </w:t>
      </w:r>
      <w:r>
        <w:rPr>
          <w:rFonts w:ascii="Georgia" w:hAnsi="Georgia"/>
          <w:lang w:eastAsia="ro-RO"/>
        </w:rPr>
        <w:t>nu-l</w:t>
      </w:r>
      <w:r w:rsidRPr="001428E1">
        <w:rPr>
          <w:rFonts w:ascii="Georgia" w:hAnsi="Georgia"/>
          <w:lang w:eastAsia="ro-RO"/>
        </w:rPr>
        <w:t xml:space="preserve"> pot scurta deloc, îl lăsară în inima codrului şi se-ntoarseră la</w:t>
      </w:r>
      <w:r>
        <w:rPr>
          <w:rFonts w:ascii="Georgia" w:hAnsi="Georgia"/>
          <w:lang w:eastAsia="ro-RO"/>
        </w:rPr>
        <w:t xml:space="preserve"> bordei,olicăindu-să şi vâicărindu-să de focul stra</w:t>
      </w:r>
      <w:r w:rsidRPr="001428E1">
        <w:rPr>
          <w:rFonts w:ascii="Georgia" w:hAnsi="Georgia"/>
          <w:lang w:eastAsia="ro-RO"/>
        </w:rPr>
        <w:t>chinii şi al saramurii.</w:t>
      </w:r>
    </w:p>
    <w:p w:rsidR="00375DCD" w:rsidRPr="001428E1" w:rsidRDefault="00375DCD" w:rsidP="002E25F3">
      <w:pPr>
        <w:pStyle w:val="Bodytext51"/>
        <w:numPr>
          <w:ilvl w:val="0"/>
          <w:numId w:val="5"/>
        </w:numPr>
        <w:shd w:val="clear" w:color="auto" w:fill="auto"/>
        <w:tabs>
          <w:tab w:val="left" w:pos="542"/>
          <w:tab w:val="left" w:pos="851"/>
        </w:tabs>
        <w:spacing w:before="38" w:line="240" w:lineRule="auto"/>
        <w:ind w:left="20" w:firstLine="547"/>
        <w:rPr>
          <w:rFonts w:ascii="Georgia" w:hAnsi="Georgia"/>
        </w:rPr>
      </w:pPr>
      <w:r w:rsidRPr="001428E1">
        <w:rPr>
          <w:rFonts w:ascii="Georgia" w:hAnsi="Georgia"/>
          <w:lang w:eastAsia="ro-RO"/>
        </w:rPr>
        <w:t>Nici de asta n-avuserăm parte.</w:t>
      </w:r>
    </w:p>
    <w:p w:rsidR="00375DCD" w:rsidRPr="001428E1" w:rsidRDefault="00375DCD" w:rsidP="002E25F3">
      <w:pPr>
        <w:pStyle w:val="Bodytext1"/>
        <w:numPr>
          <w:ilvl w:val="0"/>
          <w:numId w:val="5"/>
        </w:numPr>
        <w:shd w:val="clear" w:color="auto" w:fill="auto"/>
        <w:tabs>
          <w:tab w:val="left" w:pos="547"/>
          <w:tab w:val="left" w:pos="851"/>
        </w:tabs>
        <w:spacing w:before="47" w:line="259" w:lineRule="exact"/>
        <w:ind w:left="20" w:right="20" w:firstLine="547"/>
        <w:rPr>
          <w:rFonts w:ascii="Georgia" w:hAnsi="Georgia"/>
        </w:rPr>
      </w:pPr>
      <w:r w:rsidRPr="001428E1">
        <w:rPr>
          <w:rFonts w:ascii="Georgia" w:hAnsi="Georgia"/>
          <w:lang w:eastAsia="ro-RO"/>
        </w:rPr>
        <w:t>Ştiu şi eu ce să mai zic ? O fi aşa lăsată, să n-avem noi parte nici de o arsîtă de saramură de ardei.</w:t>
      </w:r>
    </w:p>
    <w:p w:rsidR="00375DCD" w:rsidRPr="001428E1" w:rsidRDefault="00375DCD" w:rsidP="007C3B57">
      <w:pPr>
        <w:pStyle w:val="Bodytext1"/>
        <w:shd w:val="clear" w:color="auto" w:fill="auto"/>
        <w:tabs>
          <w:tab w:val="left" w:pos="851"/>
        </w:tabs>
        <w:spacing w:line="259" w:lineRule="exact"/>
        <w:ind w:left="20" w:right="20" w:firstLine="547"/>
        <w:rPr>
          <w:rFonts w:ascii="Georgia" w:hAnsi="Georgia"/>
        </w:rPr>
      </w:pPr>
      <w:r>
        <w:rPr>
          <w:rFonts w:ascii="Georgia" w:hAnsi="Georgia"/>
          <w:lang w:eastAsia="ro-RO"/>
        </w:rPr>
        <w:t>Cotojman, ajuns la</w:t>
      </w:r>
      <w:r w:rsidRPr="001428E1">
        <w:rPr>
          <w:rFonts w:ascii="Georgia" w:hAnsi="Georgia"/>
          <w:lang w:eastAsia="ro-RO"/>
        </w:rPr>
        <w:t xml:space="preserve"> o scor</w:t>
      </w:r>
      <w:r>
        <w:rPr>
          <w:rFonts w:ascii="Georgia" w:hAnsi="Georgia"/>
          <w:lang w:eastAsia="ro-RO"/>
        </w:rPr>
        <w:t>bură de copaci, intră înăuntru ş</w:t>
      </w:r>
      <w:r w:rsidRPr="001428E1">
        <w:rPr>
          <w:rFonts w:ascii="Georgia" w:hAnsi="Georgia"/>
          <w:lang w:eastAsia="ro-RO"/>
        </w:rPr>
        <w:t>i se făcu colac. Trase cu ur</w:t>
      </w:r>
      <w:r>
        <w:rPr>
          <w:rFonts w:ascii="Georgia" w:hAnsi="Georgia"/>
          <w:lang w:eastAsia="ro-RO"/>
        </w:rPr>
        <w:t>echea în toate părţile, să vadă,</w:t>
      </w:r>
      <w:r w:rsidRPr="001428E1">
        <w:rPr>
          <w:rFonts w:ascii="Georgia" w:hAnsi="Georgia"/>
          <w:lang w:eastAsia="ro-RO"/>
        </w:rPr>
        <w:t>nu cumva i-a luat cinev</w:t>
      </w:r>
      <w:r>
        <w:rPr>
          <w:rFonts w:ascii="Georgia" w:hAnsi="Georgia"/>
          <w:lang w:eastAsia="ro-RO"/>
        </w:rPr>
        <w:t>a urma ? N-auzi nimic. Nici ţipă</w:t>
      </w:r>
      <w:r w:rsidRPr="001428E1">
        <w:rPr>
          <w:rFonts w:ascii="Georgia" w:hAnsi="Georgia"/>
          <w:lang w:eastAsia="ro-RO"/>
        </w:rPr>
        <w:t>tă.</w:t>
      </w:r>
    </w:p>
    <w:p w:rsidR="00375DCD" w:rsidRPr="001428E1" w:rsidRDefault="00375DCD" w:rsidP="002E25F3">
      <w:pPr>
        <w:pStyle w:val="Bodytext1"/>
        <w:numPr>
          <w:ilvl w:val="0"/>
          <w:numId w:val="5"/>
        </w:numPr>
        <w:shd w:val="clear" w:color="auto" w:fill="auto"/>
        <w:tabs>
          <w:tab w:val="left" w:pos="558"/>
          <w:tab w:val="left" w:pos="851"/>
        </w:tabs>
        <w:ind w:left="20" w:right="20" w:firstLine="547"/>
        <w:rPr>
          <w:rFonts w:ascii="Georgia" w:hAnsi="Georgia"/>
        </w:rPr>
      </w:pPr>
      <w:r w:rsidRPr="001428E1">
        <w:rPr>
          <w:rFonts w:ascii="Georgia" w:hAnsi="Georgia"/>
          <w:lang w:eastAsia="ro-RO"/>
        </w:rPr>
        <w:t>E bine şi aici, gînd</w:t>
      </w:r>
      <w:r w:rsidRPr="007C3B57">
        <w:rPr>
          <w:rFonts w:ascii="Georgia" w:hAnsi="Georgia"/>
          <w:color w:val="FF0000"/>
          <w:lang w:eastAsia="ro-RO"/>
        </w:rPr>
        <w:t>i</w:t>
      </w:r>
      <w:r>
        <w:rPr>
          <w:rFonts w:ascii="Georgia" w:hAnsi="Georgia"/>
          <w:lang w:eastAsia="ro-RO"/>
        </w:rPr>
        <w:t xml:space="preserve"> Cotojman, dar machea, ce-oi mî</w:t>
      </w:r>
      <w:r w:rsidRPr="001428E1">
        <w:rPr>
          <w:rFonts w:ascii="Georgia" w:hAnsi="Georgia"/>
          <w:lang w:eastAsia="ro-RO"/>
        </w:rPr>
        <w:t>nca ei de-acum încolo, că peste mestecău mătuşii nu mai dau nici mort.</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Tufa</w:t>
      </w:r>
      <w:r>
        <w:rPr>
          <w:rFonts w:ascii="Georgia" w:hAnsi="Georgia"/>
          <w:lang w:eastAsia="ro-RO"/>
        </w:rPr>
        <w:t>nu cu scorbura avea o gemînare î</w:t>
      </w:r>
      <w:r w:rsidRPr="001428E1">
        <w:rPr>
          <w:rFonts w:ascii="Georgia" w:hAnsi="Georgia"/>
          <w:lang w:eastAsia="ro-RO"/>
        </w:rPr>
        <w:t>n care era un cuib de ciocănitoare. Stînd Cotojman pe gînduri, începură să-</w:t>
      </w:r>
      <w:r>
        <w:rPr>
          <w:rFonts w:ascii="Georgia" w:hAnsi="Georgia"/>
          <w:lang w:eastAsia="ro-RO"/>
        </w:rPr>
        <w:t>l</w:t>
      </w:r>
      <w:r w:rsidRPr="001428E1">
        <w:rPr>
          <w:rFonts w:ascii="Georgia" w:hAnsi="Georgia"/>
          <w:lang w:eastAsia="ro-RO"/>
        </w:rPr>
        <w:t xml:space="preserve"> </w:t>
      </w:r>
      <w:r w:rsidRPr="001428E1">
        <w:rPr>
          <w:rFonts w:ascii="Georgia" w:hAnsi="Georgia"/>
          <w:lang w:eastAsia="ro-RO"/>
        </w:rPr>
        <w:lastRenderedPageBreak/>
        <w:t>ciupă nişte furnici şi o luă pe scorbură în sus, pînă dete de cuibu ciocănitorii, cu doi pui golăşei în el.</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Bieţii puişori, cu ciocurile căscate, gîndeau că a venit mumă-sa cu demîncare, dar Cotojman nu şezu mult pe gîn</w:t>
      </w:r>
      <w:r w:rsidRPr="001428E1">
        <w:rPr>
          <w:rFonts w:ascii="Georgia" w:hAnsi="Georgia"/>
          <w:lang w:eastAsia="ro-RO"/>
        </w:rPr>
        <w:softHyphen/>
        <w:t>duri şi ca să-şi potolească foamea, îi ronţăi ca pe ei.</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Apoi, ca un împărat, ce era, sătul pînă în gît, se făcu ghemotoc pe cuib şi începu să toarcă privind afar</w:t>
      </w:r>
      <w:r>
        <w:rPr>
          <w:rFonts w:ascii="Georgia" w:hAnsi="Georgia"/>
          <w:lang w:eastAsia="ro-RO"/>
        </w:rPr>
        <w:t xml:space="preserve"> pe vrana pe unde intra păsărica</w:t>
      </w:r>
      <w:r w:rsidRPr="001428E1">
        <w:rPr>
          <w:rFonts w:ascii="Georgia" w:hAnsi="Georgia"/>
          <w:lang w:eastAsia="ro-RO"/>
        </w:rPr>
        <w:t xml:space="preserve"> la puişori.</w:t>
      </w:r>
    </w:p>
    <w:p w:rsidR="00375DCD" w:rsidRPr="001428E1" w:rsidRDefault="00375DCD" w:rsidP="002E25F3">
      <w:pPr>
        <w:pStyle w:val="Bodytext51"/>
        <w:numPr>
          <w:ilvl w:val="0"/>
          <w:numId w:val="5"/>
        </w:numPr>
        <w:shd w:val="clear" w:color="auto" w:fill="auto"/>
        <w:tabs>
          <w:tab w:val="left" w:pos="546"/>
          <w:tab w:val="left" w:pos="851"/>
        </w:tabs>
        <w:spacing w:before="0"/>
        <w:ind w:left="20" w:firstLine="547"/>
        <w:rPr>
          <w:rFonts w:ascii="Georgia" w:hAnsi="Georgia"/>
        </w:rPr>
      </w:pPr>
      <w:r w:rsidRPr="001428E1">
        <w:rPr>
          <w:rFonts w:ascii="Georgia" w:hAnsi="Georgia"/>
          <w:lang w:eastAsia="ro-RO"/>
        </w:rPr>
        <w:t>Eu sînt :</w:t>
      </w:r>
    </w:p>
    <w:p w:rsidR="00375DCD" w:rsidRDefault="00375DCD" w:rsidP="00663B4A">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663B4A">
      <w:pPr>
        <w:pStyle w:val="Bodytext41"/>
        <w:shd w:val="clear" w:color="auto" w:fill="auto"/>
        <w:tabs>
          <w:tab w:val="left" w:pos="851"/>
        </w:tabs>
        <w:spacing w:after="0" w:line="240" w:lineRule="auto"/>
        <w:ind w:firstLine="2268"/>
        <w:rPr>
          <w:rFonts w:ascii="Georgia" w:hAnsi="Georgia"/>
          <w:lang w:eastAsia="ro-RO"/>
        </w:rPr>
      </w:pPr>
      <w:r w:rsidRPr="001428E1">
        <w:rPr>
          <w:rFonts w:ascii="Georgia" w:hAnsi="Georgia"/>
          <w:lang w:eastAsia="ro-RO"/>
        </w:rPr>
        <w:t xml:space="preserve">Cotojman împărat </w:t>
      </w:r>
    </w:p>
    <w:p w:rsidR="00375DCD" w:rsidRPr="001428E1" w:rsidRDefault="00375DCD" w:rsidP="00663B4A">
      <w:pPr>
        <w:pStyle w:val="Bodytext41"/>
        <w:shd w:val="clear" w:color="auto" w:fill="auto"/>
        <w:tabs>
          <w:tab w:val="left" w:pos="851"/>
        </w:tabs>
        <w:spacing w:after="0" w:line="240" w:lineRule="auto"/>
        <w:ind w:firstLine="2268"/>
        <w:rPr>
          <w:rFonts w:ascii="Georgia" w:hAnsi="Georgia"/>
        </w:rPr>
      </w:pPr>
      <w:r w:rsidRPr="001428E1">
        <w:rPr>
          <w:rFonts w:ascii="Georgia" w:hAnsi="Georgia"/>
          <w:lang w:eastAsia="ro-RO"/>
        </w:rPr>
        <w:t>Cu paloşu de gît legat.</w:t>
      </w:r>
    </w:p>
    <w:p w:rsidR="00375DCD" w:rsidRPr="001428E1" w:rsidRDefault="00375DCD" w:rsidP="001428E1">
      <w:pPr>
        <w:pStyle w:val="Bodytext1"/>
        <w:shd w:val="clear" w:color="auto" w:fill="auto"/>
        <w:tabs>
          <w:tab w:val="left" w:pos="851"/>
        </w:tabs>
        <w:spacing w:before="176" w:line="264" w:lineRule="exact"/>
        <w:ind w:left="20" w:right="20" w:firstLine="547"/>
        <w:rPr>
          <w:rFonts w:ascii="Georgia" w:hAnsi="Georgia"/>
        </w:rPr>
      </w:pPr>
      <w:r w:rsidRPr="001428E1">
        <w:rPr>
          <w:rFonts w:ascii="Georgia" w:hAnsi="Georgia"/>
          <w:lang w:eastAsia="ro-RO"/>
        </w:rPr>
        <w:t>Cine mai are palat ca</w:t>
      </w:r>
      <w:r>
        <w:rPr>
          <w:rFonts w:ascii="Georgia" w:hAnsi="Georgia"/>
          <w:lang w:eastAsia="ro-RO"/>
        </w:rPr>
        <w:t xml:space="preserve"> al meu, cu pat moale şi cu fe-</w:t>
      </w:r>
      <w:r w:rsidRPr="001428E1">
        <w:rPr>
          <w:rFonts w:ascii="Georgia" w:hAnsi="Georgia"/>
          <w:lang w:eastAsia="ro-RO"/>
        </w:rPr>
        <w:t xml:space="preserve"> reastră, de unde văd toată lumea ?</w:t>
      </w:r>
    </w:p>
    <w:p w:rsidR="00375DCD" w:rsidRPr="001428E1" w:rsidRDefault="00375DCD" w:rsidP="001428E1">
      <w:pPr>
        <w:pStyle w:val="Bodytext1"/>
        <w:shd w:val="clear" w:color="auto" w:fill="auto"/>
        <w:tabs>
          <w:tab w:val="left" w:pos="851"/>
        </w:tabs>
        <w:spacing w:before="8"/>
        <w:ind w:left="20" w:right="20" w:firstLine="547"/>
        <w:rPr>
          <w:rFonts w:ascii="Georgia" w:hAnsi="Georgia"/>
        </w:rPr>
      </w:pPr>
      <w:r w:rsidRPr="001428E1">
        <w:rPr>
          <w:rFonts w:ascii="Georgia" w:hAnsi="Georgia"/>
          <w:lang w:eastAsia="ro-RO"/>
        </w:rPr>
        <w:t>Negura se-ndesa tot mai tare în păd</w:t>
      </w:r>
      <w:r>
        <w:rPr>
          <w:rFonts w:ascii="Georgia" w:hAnsi="Georgia"/>
          <w:lang w:eastAsia="ro-RO"/>
        </w:rPr>
        <w:t>ure. Afară nu se</w:t>
      </w:r>
      <w:r w:rsidRPr="001428E1">
        <w:rPr>
          <w:rFonts w:ascii="Georgia" w:hAnsi="Georgia"/>
          <w:lang w:eastAsia="ro-RO"/>
        </w:rPr>
        <w:t xml:space="preserve"> mai vedea din scorbură nici ca prin sită. Un fîlfîit pripit de aripi făcu pe Cotojman să sară fără fiştigoi. Venise pasărea la cuib, s-aducă dem</w:t>
      </w:r>
      <w:r>
        <w:rPr>
          <w:rFonts w:ascii="Georgia" w:hAnsi="Georgia"/>
          <w:lang w:eastAsia="ro-RO"/>
        </w:rPr>
        <w:t>încare puilor şi cînd dete de o</w:t>
      </w:r>
      <w:r w:rsidRPr="001428E1">
        <w:rPr>
          <w:rFonts w:ascii="Georgia" w:hAnsi="Georgia"/>
          <w:lang w:eastAsia="ro-RO"/>
        </w:rPr>
        <w:t>chii mîrtocului se sper</w:t>
      </w:r>
      <w:r>
        <w:rPr>
          <w:rFonts w:ascii="Georgia" w:hAnsi="Georgia"/>
          <w:lang w:eastAsia="ro-RO"/>
        </w:rPr>
        <w:t>ie de nici nu ştiu cum o zbughi</w:t>
      </w:r>
      <w:r w:rsidRPr="001428E1">
        <w:rPr>
          <w:rFonts w:ascii="Georgia" w:hAnsi="Georgia"/>
          <w:lang w:eastAsia="ro-RO"/>
        </w:rPr>
        <w:t xml:space="preserve"> </w:t>
      </w:r>
      <w:r>
        <w:rPr>
          <w:rFonts w:ascii="Georgia" w:hAnsi="Georgia"/>
          <w:lang w:eastAsia="ro-RO"/>
        </w:rPr>
        <w:t xml:space="preserve"> </w:t>
      </w:r>
      <w:r w:rsidRPr="001428E1">
        <w:rPr>
          <w:rFonts w:ascii="Georgia" w:hAnsi="Georgia"/>
          <w:lang w:eastAsia="ro-RO"/>
        </w:rPr>
        <w:t>în zbor îndărăt.</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Luat fără veste, Cotojman gîndi că hoţii păgubaşi i-au aflat pituluşu şi-o apucă la sănătoasa prin pădure, înco</w:t>
      </w:r>
      <w:r w:rsidRPr="001428E1">
        <w:rPr>
          <w:rFonts w:ascii="Georgia" w:hAnsi="Georgia"/>
          <w:lang w:eastAsia="ro-RO"/>
        </w:rPr>
        <w:softHyphen/>
        <w:t>tro îl duceau picioarele.</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Mergînd aşa năuc, mai împiedicîndu-se de paloş, mai înţepîndu-se în vreun şteap, nimeri la vizuina unei vulpi.</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Aci, sub pămînt, se simţi mai în largu lui şi fără multă grijă se tolăni să-i tragă un puişor de somn.</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Cam reavăn aşternutu în care se strătuise. Răcoa</w:t>
      </w:r>
      <w:r>
        <w:rPr>
          <w:rFonts w:ascii="Georgia" w:hAnsi="Georgia"/>
          <w:lang w:eastAsia="ro-RO"/>
        </w:rPr>
        <w:t>rea îl pătrundea pînă la oase. Î</w:t>
      </w:r>
      <w:r w:rsidRPr="001428E1">
        <w:rPr>
          <w:rFonts w:ascii="Georgia" w:hAnsi="Georgia"/>
          <w:lang w:eastAsia="ro-RO"/>
        </w:rPr>
        <w:t>l cuprindea cîte un fior şi se scutura tremurînd de-i clănţăneau dinţii în gură. Dar, în</w:t>
      </w:r>
      <w:r w:rsidRPr="001428E1">
        <w:rPr>
          <w:rFonts w:ascii="Georgia" w:hAnsi="Georgia"/>
          <w:lang w:eastAsia="ro-RO"/>
        </w:rPr>
        <w:softHyphen/>
        <w:t xml:space="preserve">greunat de sătul şi ostoit în bătaie, îl apucă o toropeală de somn adînc </w:t>
      </w:r>
      <w:r>
        <w:rPr>
          <w:rFonts w:ascii="Georgia" w:hAnsi="Georgia"/>
          <w:lang w:eastAsia="ro-RO"/>
        </w:rPr>
        <w:t xml:space="preserve">   </w:t>
      </w:r>
      <w:r w:rsidRPr="001428E1">
        <w:rPr>
          <w:rFonts w:ascii="Georgia" w:hAnsi="Georgia"/>
          <w:lang w:eastAsia="ro-RO"/>
        </w:rPr>
        <w:t xml:space="preserve">şi-adormi buştean. Tăiai lemne pe el în bună regulă, ori îi jucai diura la </w:t>
      </w:r>
      <w:r>
        <w:rPr>
          <w:rFonts w:ascii="Georgia" w:hAnsi="Georgia"/>
          <w:lang w:eastAsia="ro-RO"/>
        </w:rPr>
        <w:t>căpătîi şi nu s-ar fi deşteptat.</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 xml:space="preserve">N-apucă să toarcă nici cît a răsuci mătuşa o sucală </w:t>
      </w:r>
      <w:r>
        <w:rPr>
          <w:rFonts w:ascii="Georgia" w:hAnsi="Georgia"/>
          <w:lang w:eastAsia="ro-RO"/>
        </w:rPr>
        <w:t xml:space="preserve">      </w:t>
      </w:r>
      <w:r w:rsidRPr="001428E1">
        <w:rPr>
          <w:rFonts w:ascii="Georgia" w:hAnsi="Georgia"/>
          <w:lang w:eastAsia="ro-RO"/>
        </w:rPr>
        <w:t>de-n</w:t>
      </w:r>
      <w:r>
        <w:rPr>
          <w:rFonts w:ascii="Georgia" w:hAnsi="Georgia"/>
          <w:lang w:eastAsia="ro-RO"/>
        </w:rPr>
        <w:t>drugală şi se făcea că</w:t>
      </w:r>
      <w:r w:rsidRPr="001428E1">
        <w:rPr>
          <w:rFonts w:ascii="Georgia" w:hAnsi="Georgia"/>
          <w:lang w:eastAsia="ro-RO"/>
        </w:rPr>
        <w:t xml:space="preserve"> era într-o pădure mare, mare.</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Umbla cu coada bîzoi în sus şi cu paloşu zdranco- zdranco.</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lastRenderedPageBreak/>
        <w:t>Toate dobitoacele din păd</w:t>
      </w:r>
      <w:r>
        <w:rPr>
          <w:rFonts w:ascii="Georgia" w:hAnsi="Georgia"/>
          <w:lang w:eastAsia="ro-RO"/>
        </w:rPr>
        <w:t>ure mergeau după el şi-i ziceau</w:t>
      </w:r>
      <w:r w:rsidRPr="001428E1">
        <w:rPr>
          <w:rFonts w:ascii="Georgia" w:hAnsi="Georgia"/>
          <w:lang w:eastAsia="ro-RO"/>
        </w:rPr>
        <w:t>:</w:t>
      </w:r>
    </w:p>
    <w:p w:rsidR="00375DCD" w:rsidRPr="001428E1" w:rsidRDefault="00375DCD" w:rsidP="002E25F3">
      <w:pPr>
        <w:pStyle w:val="Bodytext1"/>
        <w:numPr>
          <w:ilvl w:val="0"/>
          <w:numId w:val="5"/>
        </w:numPr>
        <w:shd w:val="clear" w:color="auto" w:fill="auto"/>
        <w:tabs>
          <w:tab w:val="left" w:pos="562"/>
          <w:tab w:val="left" w:pos="851"/>
        </w:tabs>
        <w:ind w:left="20" w:right="20" w:firstLine="547"/>
        <w:rPr>
          <w:rFonts w:ascii="Georgia" w:hAnsi="Georgia"/>
        </w:rPr>
      </w:pPr>
      <w:r w:rsidRPr="001428E1">
        <w:rPr>
          <w:rFonts w:ascii="Georgia" w:hAnsi="Georgia"/>
          <w:lang w:eastAsia="ro-RO"/>
        </w:rPr>
        <w:t>Tu eşti împăratul nostru, ţie îţi jurăm credinţă pîn-la sfîrşitu vieţii noastre. Nădejdea noastră e-n pa</w:t>
      </w:r>
      <w:r w:rsidRPr="001428E1">
        <w:rPr>
          <w:rFonts w:ascii="Georgia" w:hAnsi="Georgia"/>
          <w:lang w:eastAsia="ro-RO"/>
        </w:rPr>
        <w:softHyphen/>
        <w:t>loşu tău.</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Şi-</w:t>
      </w:r>
      <w:r>
        <w:rPr>
          <w:rFonts w:ascii="Georgia" w:hAnsi="Georgia"/>
          <w:lang w:eastAsia="ro-RO"/>
        </w:rPr>
        <w:t>l</w:t>
      </w:r>
      <w:r w:rsidRPr="001428E1">
        <w:rPr>
          <w:rFonts w:ascii="Georgia" w:hAnsi="Georgia"/>
          <w:lang w:eastAsia="ro-RO"/>
        </w:rPr>
        <w:t xml:space="preserve"> luară cu alai domnesc şi-</w:t>
      </w:r>
      <w:r>
        <w:rPr>
          <w:rFonts w:ascii="Georgia" w:hAnsi="Georgia"/>
          <w:lang w:eastAsia="ro-RO"/>
        </w:rPr>
        <w:t>l</w:t>
      </w:r>
      <w:r w:rsidRPr="001428E1">
        <w:rPr>
          <w:rFonts w:ascii="Georgia" w:hAnsi="Georgia"/>
          <w:lang w:eastAsia="ro-RO"/>
        </w:rPr>
        <w:t xml:space="preserve"> plimbară pe la culcuşu</w:t>
      </w:r>
      <w:r w:rsidRPr="001428E1">
        <w:rPr>
          <w:rFonts w:ascii="Georgia" w:hAnsi="Georgia"/>
          <w:lang w:eastAsia="ro-RO"/>
        </w:rPr>
        <w:softHyphen/>
        <w:t>rile supuşilor. Ajunseră la valea apii, lîngă un ţanc. Aci, alături era un bîrlog aproape astupat de grohot.</w:t>
      </w:r>
    </w:p>
    <w:p w:rsidR="00375DCD" w:rsidRPr="001428E1" w:rsidRDefault="00375DCD" w:rsidP="002E25F3">
      <w:pPr>
        <w:pStyle w:val="Bodytext1"/>
        <w:numPr>
          <w:ilvl w:val="0"/>
          <w:numId w:val="5"/>
        </w:numPr>
        <w:shd w:val="clear" w:color="auto" w:fill="auto"/>
        <w:tabs>
          <w:tab w:val="left" w:pos="528"/>
          <w:tab w:val="left" w:pos="851"/>
        </w:tabs>
        <w:ind w:left="20" w:right="20" w:firstLine="547"/>
        <w:rPr>
          <w:rFonts w:ascii="Georgia" w:hAnsi="Georgia"/>
        </w:rPr>
      </w:pPr>
      <w:r w:rsidRPr="001428E1">
        <w:rPr>
          <w:rFonts w:ascii="Georgia" w:hAnsi="Georgia"/>
          <w:lang w:eastAsia="ro-RO"/>
        </w:rPr>
        <w:t>Uite, împărate luminate, aici stă sluga dumitale cre</w:t>
      </w:r>
      <w:r w:rsidRPr="001428E1">
        <w:rPr>
          <w:rFonts w:ascii="Georgia" w:hAnsi="Georgia"/>
          <w:lang w:eastAsia="ro-RO"/>
        </w:rPr>
        <w:softHyphen/>
        <w:t>dincioasă, ursu.</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Ursoaica şi cu puii rămaseră cu gurile căscate la ve</w:t>
      </w:r>
      <w:r w:rsidRPr="001428E1">
        <w:rPr>
          <w:rFonts w:ascii="Georgia" w:hAnsi="Georgia"/>
          <w:lang w:eastAsia="ro-RO"/>
        </w:rPr>
        <w:softHyphen/>
        <w:t>derea alaiului.</w:t>
      </w:r>
    </w:p>
    <w:p w:rsidR="00375DCD" w:rsidRPr="001428E1" w:rsidRDefault="00375DCD" w:rsidP="002E25F3">
      <w:pPr>
        <w:pStyle w:val="Bodytext1"/>
        <w:numPr>
          <w:ilvl w:val="0"/>
          <w:numId w:val="5"/>
        </w:numPr>
        <w:shd w:val="clear" w:color="auto" w:fill="auto"/>
        <w:tabs>
          <w:tab w:val="left" w:pos="528"/>
          <w:tab w:val="left" w:pos="851"/>
        </w:tabs>
        <w:ind w:left="20" w:right="20" w:firstLine="547"/>
        <w:rPr>
          <w:rFonts w:ascii="Georgia" w:hAnsi="Georgia"/>
        </w:rPr>
      </w:pPr>
      <w:r>
        <w:rPr>
          <w:rFonts w:ascii="Georgia" w:hAnsi="Georgia"/>
          <w:lang w:eastAsia="ro-RO"/>
        </w:rPr>
        <w:t>Vino încoa, fă muiere, de vezi pe-mpă</w:t>
      </w:r>
      <w:r w:rsidRPr="001428E1">
        <w:rPr>
          <w:rFonts w:ascii="Georgia" w:hAnsi="Georgia"/>
          <w:lang w:eastAsia="ro-RO"/>
        </w:rPr>
        <w:t>ratu nostru, strigă răstit ursu.</w:t>
      </w:r>
    </w:p>
    <w:p w:rsidR="00375DCD" w:rsidRPr="001428E1" w:rsidRDefault="00375DCD" w:rsidP="001428E1">
      <w:pPr>
        <w:pStyle w:val="Bodytext1"/>
        <w:shd w:val="clear" w:color="auto" w:fill="auto"/>
        <w:tabs>
          <w:tab w:val="left" w:pos="851"/>
        </w:tabs>
        <w:spacing w:line="259" w:lineRule="exact"/>
        <w:ind w:left="20" w:right="20" w:firstLine="547"/>
        <w:rPr>
          <w:rFonts w:ascii="Georgia" w:hAnsi="Georgia"/>
        </w:rPr>
      </w:pPr>
      <w:r w:rsidRPr="001428E1">
        <w:rPr>
          <w:rFonts w:ascii="Georgia" w:hAnsi="Georgia"/>
          <w:lang w:eastAsia="ro-RO"/>
        </w:rPr>
        <w:t>Şi femeia, cu copiii dup</w:t>
      </w:r>
      <w:r>
        <w:rPr>
          <w:rFonts w:ascii="Georgia" w:hAnsi="Georgia"/>
          <w:lang w:eastAsia="ro-RO"/>
        </w:rPr>
        <w:t>ă ea, veniră şi se plecară, fă</w:t>
      </w:r>
      <w:r w:rsidRPr="001428E1">
        <w:rPr>
          <w:rFonts w:ascii="Georgia" w:hAnsi="Georgia"/>
          <w:lang w:eastAsia="ro-RO"/>
        </w:rPr>
        <w:t>cînd temenele înaintea lui Cotojman împărat.</w:t>
      </w:r>
    </w:p>
    <w:p w:rsidR="00375DCD" w:rsidRPr="001428E1" w:rsidRDefault="00375DCD" w:rsidP="001428E1">
      <w:pPr>
        <w:pStyle w:val="Bodytext1"/>
        <w:shd w:val="clear" w:color="auto" w:fill="auto"/>
        <w:tabs>
          <w:tab w:val="left" w:pos="851"/>
        </w:tabs>
        <w:spacing w:before="8" w:line="250" w:lineRule="exact"/>
        <w:ind w:left="20" w:right="20" w:firstLine="547"/>
        <w:rPr>
          <w:rFonts w:ascii="Georgia" w:hAnsi="Georgia"/>
        </w:rPr>
      </w:pPr>
      <w:r w:rsidRPr="00663B4A">
        <w:rPr>
          <w:rStyle w:val="BodytextBold"/>
          <w:rFonts w:ascii="Georgia" w:hAnsi="Georgia"/>
          <w:b w:val="0"/>
          <w:shd w:val="clear" w:color="auto" w:fill="auto"/>
          <w:lang w:eastAsia="ro-RO"/>
        </w:rPr>
        <w:t>Mai departe, într</w:t>
      </w:r>
      <w:r w:rsidRPr="00663B4A">
        <w:rPr>
          <w:rFonts w:ascii="Georgia" w:hAnsi="Georgia"/>
          <w:lang w:eastAsia="ro-RO"/>
        </w:rPr>
        <w:t>-o beucă, era culcuşu lupului.</w:t>
      </w:r>
      <w:r w:rsidRPr="00663B4A">
        <w:rPr>
          <w:rStyle w:val="BodytextBold"/>
          <w:rFonts w:ascii="Georgia" w:hAnsi="Georgia"/>
          <w:b w:val="0"/>
          <w:shd w:val="clear" w:color="auto" w:fill="auto"/>
          <w:lang w:eastAsia="ro-RO"/>
        </w:rPr>
        <w:t xml:space="preserve"> De</w:t>
      </w:r>
      <w:r w:rsidRPr="00663B4A">
        <w:rPr>
          <w:rFonts w:ascii="Georgia" w:hAnsi="Georgia"/>
          <w:lang w:eastAsia="ro-RO"/>
        </w:rPr>
        <w:t xml:space="preserve"> </w:t>
      </w:r>
      <w:r>
        <w:rPr>
          <w:rFonts w:ascii="Georgia" w:hAnsi="Georgia"/>
          <w:lang w:eastAsia="ro-RO"/>
        </w:rPr>
        <w:t>aici</w:t>
      </w:r>
      <w:r w:rsidRPr="001428E1">
        <w:rPr>
          <w:rFonts w:ascii="Georgia" w:hAnsi="Georgia"/>
          <w:lang w:eastAsia="ro-RO"/>
        </w:rPr>
        <w:t xml:space="preserve"> mai încolo</w:t>
      </w:r>
      <w:r w:rsidRPr="00663B4A">
        <w:rPr>
          <w:rFonts w:ascii="Georgia" w:hAnsi="Georgia"/>
          <w:lang w:eastAsia="ro-RO"/>
        </w:rPr>
        <w:t>,</w:t>
      </w:r>
      <w:r w:rsidRPr="00663B4A">
        <w:rPr>
          <w:rStyle w:val="BodytextBold"/>
          <w:rFonts w:ascii="Georgia" w:hAnsi="Georgia"/>
          <w:b w:val="0"/>
          <w:shd w:val="clear" w:color="auto" w:fill="auto"/>
          <w:lang w:eastAsia="ro-RO"/>
        </w:rPr>
        <w:t xml:space="preserve"> al</w:t>
      </w:r>
      <w:r>
        <w:rPr>
          <w:rFonts w:ascii="Georgia" w:hAnsi="Georgia"/>
          <w:lang w:eastAsia="ro-RO"/>
        </w:rPr>
        <w:t xml:space="preserve"> vul</w:t>
      </w:r>
      <w:r w:rsidRPr="00663B4A">
        <w:rPr>
          <w:rFonts w:ascii="Georgia" w:hAnsi="Georgia"/>
          <w:lang w:eastAsia="ro-RO"/>
        </w:rPr>
        <w:t>panului, al viezurelui şi al ălorlalte. Au colindat astfel cu alai pe la toate slugile, jurîndu</w:t>
      </w:r>
      <w:r w:rsidRPr="00663B4A">
        <w:rPr>
          <w:rStyle w:val="BodytextBold"/>
          <w:rFonts w:ascii="Georgia" w:hAnsi="Georgia"/>
          <w:b w:val="0"/>
          <w:shd w:val="clear" w:color="auto" w:fill="auto"/>
          <w:lang w:eastAsia="ro-RO"/>
        </w:rPr>
        <w:t>-i fieş</w:t>
      </w:r>
      <w:r w:rsidRPr="001428E1">
        <w:rPr>
          <w:rFonts w:ascii="Georgia" w:hAnsi="Georgia"/>
          <w:lang w:eastAsia="ro-RO"/>
        </w:rPr>
        <w:t>care credinţă nestrămutată pînă la moarte.</w:t>
      </w:r>
    </w:p>
    <w:p w:rsidR="00375DCD" w:rsidRPr="001428E1" w:rsidRDefault="00375DCD" w:rsidP="001428E1">
      <w:pPr>
        <w:pStyle w:val="Bodytext51"/>
        <w:shd w:val="clear" w:color="auto" w:fill="auto"/>
        <w:tabs>
          <w:tab w:val="left" w:pos="851"/>
        </w:tabs>
        <w:spacing w:before="0" w:line="250" w:lineRule="exact"/>
        <w:ind w:left="20" w:firstLine="547"/>
        <w:rPr>
          <w:rFonts w:ascii="Georgia" w:hAnsi="Georgia"/>
        </w:rPr>
      </w:pPr>
      <w:r w:rsidRPr="001428E1">
        <w:rPr>
          <w:rFonts w:ascii="Georgia" w:hAnsi="Georgia"/>
          <w:lang w:eastAsia="ro-RO"/>
        </w:rPr>
        <w:t>Mergînd ei:</w:t>
      </w:r>
    </w:p>
    <w:p w:rsidR="00375DCD" w:rsidRDefault="00375DCD" w:rsidP="00663B4A">
      <w:pPr>
        <w:pStyle w:val="Bodytext111"/>
        <w:shd w:val="clear" w:color="auto" w:fill="auto"/>
        <w:tabs>
          <w:tab w:val="left" w:pos="851"/>
        </w:tabs>
        <w:spacing w:before="0" w:after="0" w:line="240" w:lineRule="auto"/>
        <w:ind w:firstLine="2268"/>
        <w:rPr>
          <w:rFonts w:ascii="Georgia" w:hAnsi="Georgia"/>
          <w:sz w:val="22"/>
          <w:szCs w:val="22"/>
          <w:lang w:eastAsia="ro-RO"/>
        </w:rPr>
      </w:pPr>
      <w:r w:rsidRPr="001428E1">
        <w:rPr>
          <w:rFonts w:ascii="Georgia" w:hAnsi="Georgia"/>
          <w:sz w:val="22"/>
          <w:szCs w:val="22"/>
          <w:lang w:eastAsia="ro-RO"/>
        </w:rPr>
        <w:t xml:space="preserve">Cale lungă, </w:t>
      </w:r>
    </w:p>
    <w:p w:rsidR="00375DCD" w:rsidRPr="001428E1" w:rsidRDefault="00375DCD" w:rsidP="00663B4A">
      <w:pPr>
        <w:pStyle w:val="Bodytext111"/>
        <w:shd w:val="clear" w:color="auto" w:fill="auto"/>
        <w:tabs>
          <w:tab w:val="left" w:pos="851"/>
        </w:tabs>
        <w:spacing w:before="0" w:after="0" w:line="240" w:lineRule="auto"/>
        <w:ind w:firstLine="2268"/>
        <w:rPr>
          <w:rFonts w:ascii="Georgia" w:hAnsi="Georgia"/>
          <w:sz w:val="22"/>
          <w:szCs w:val="22"/>
        </w:rPr>
      </w:pPr>
      <w:r w:rsidRPr="001428E1">
        <w:rPr>
          <w:rFonts w:ascii="Georgia" w:hAnsi="Georgia"/>
          <w:sz w:val="22"/>
          <w:szCs w:val="22"/>
          <w:lang w:eastAsia="ro-RO"/>
        </w:rPr>
        <w:t>Să le ajungă,</w:t>
      </w:r>
    </w:p>
    <w:p w:rsidR="00375DCD" w:rsidRPr="001428E1" w:rsidRDefault="00375DCD" w:rsidP="001F75BD">
      <w:pPr>
        <w:pStyle w:val="Bodytext1"/>
        <w:shd w:val="clear" w:color="auto" w:fill="auto"/>
        <w:tabs>
          <w:tab w:val="left" w:pos="851"/>
        </w:tabs>
        <w:spacing w:before="240"/>
        <w:ind w:left="20" w:right="20" w:firstLine="0"/>
        <w:rPr>
          <w:rFonts w:ascii="Georgia" w:hAnsi="Georgia"/>
        </w:rPr>
      </w:pPr>
      <w:r w:rsidRPr="001428E1">
        <w:rPr>
          <w:rFonts w:ascii="Georgia" w:hAnsi="Georgia"/>
          <w:lang w:eastAsia="ro-RO"/>
        </w:rPr>
        <w:t>se pomeni Cotojman într-un loc pe care-</w:t>
      </w:r>
      <w:r>
        <w:rPr>
          <w:rFonts w:ascii="Georgia" w:hAnsi="Georgia"/>
          <w:lang w:eastAsia="ro-RO"/>
        </w:rPr>
        <w:t>l</w:t>
      </w:r>
      <w:r w:rsidRPr="001428E1">
        <w:rPr>
          <w:rFonts w:ascii="Georgia" w:hAnsi="Georgia"/>
          <w:lang w:eastAsia="ro-RO"/>
        </w:rPr>
        <w:t xml:space="preserve"> mai văzuse</w:t>
      </w:r>
      <w:r w:rsidRPr="001F75BD">
        <w:rPr>
          <w:rFonts w:ascii="Georgia" w:hAnsi="Georgia"/>
          <w:lang w:eastAsia="ro-RO"/>
        </w:rPr>
        <w:t>.</w:t>
      </w:r>
      <w:r w:rsidRPr="001F75BD">
        <w:rPr>
          <w:rStyle w:val="Bodytext13pt"/>
          <w:rFonts w:ascii="Georgia" w:hAnsi="Georgia"/>
          <w:b w:val="0"/>
          <w:sz w:val="22"/>
          <w:szCs w:val="22"/>
          <w:shd w:val="clear" w:color="auto" w:fill="auto"/>
          <w:lang w:eastAsia="ro-RO"/>
        </w:rPr>
        <w:t xml:space="preserve"> Da;</w:t>
      </w:r>
      <w:r w:rsidRPr="001428E1">
        <w:rPr>
          <w:rFonts w:ascii="Georgia" w:hAnsi="Georgia"/>
          <w:lang w:eastAsia="ro-RO"/>
        </w:rPr>
        <w:t>da, mai fusese el pe-aici</w:t>
      </w:r>
      <w:r>
        <w:rPr>
          <w:rFonts w:ascii="Georgia" w:hAnsi="Georgia"/>
          <w:lang w:eastAsia="ro-RO"/>
        </w:rPr>
        <w:t>, că era acolo copacu unde mîn</w:t>
      </w:r>
      <w:r w:rsidRPr="001428E1">
        <w:rPr>
          <w:rFonts w:ascii="Georgia" w:hAnsi="Georgia"/>
          <w:lang w:eastAsia="ro-RO"/>
        </w:rPr>
        <w:t>case puişorii.</w:t>
      </w:r>
    </w:p>
    <w:p w:rsidR="00375DCD" w:rsidRPr="001428E1" w:rsidRDefault="00375DCD" w:rsidP="001428E1">
      <w:pPr>
        <w:pStyle w:val="Bodytext1"/>
        <w:shd w:val="clear" w:color="auto" w:fill="auto"/>
        <w:tabs>
          <w:tab w:val="left" w:pos="851"/>
        </w:tabs>
        <w:ind w:left="20" w:right="20" w:firstLine="547"/>
        <w:rPr>
          <w:rFonts w:ascii="Georgia" w:hAnsi="Georgia"/>
        </w:rPr>
      </w:pPr>
      <w:r>
        <w:rPr>
          <w:rFonts w:ascii="Georgia" w:hAnsi="Georgia"/>
          <w:lang w:eastAsia="ro-RO"/>
        </w:rPr>
        <w:t>Î</w:t>
      </w:r>
      <w:r w:rsidRPr="001428E1">
        <w:rPr>
          <w:rFonts w:ascii="Georgia" w:hAnsi="Georgia"/>
          <w:lang w:eastAsia="ro-RO"/>
        </w:rPr>
        <w:t>l aşezară pe un stei de piatră</w:t>
      </w:r>
      <w:r>
        <w:rPr>
          <w:rFonts w:ascii="Georgia" w:hAnsi="Georgia"/>
          <w:lang w:eastAsia="ro-RO"/>
        </w:rPr>
        <w:t xml:space="preserve"> şi veniră slugile rînd pe rind,</w:t>
      </w:r>
      <w:r w:rsidRPr="001428E1">
        <w:rPr>
          <w:rFonts w:ascii="Georgia" w:hAnsi="Georgia"/>
          <w:lang w:eastAsia="ro-RO"/>
        </w:rPr>
        <w:t xml:space="preserve"> fiecare cu laba înmuiată în apă cu nisip, nisip de-ăl cu grăuntele mare, că era rugina groasă, şi-i frecară pa</w:t>
      </w:r>
      <w:r w:rsidRPr="001428E1">
        <w:rPr>
          <w:rFonts w:ascii="Georgia" w:hAnsi="Georgia"/>
          <w:lang w:eastAsia="ro-RO"/>
        </w:rPr>
        <w:softHyphen/>
        <w:t>loşu şi pe o parte şi pe alte, că lucea acum de-ţi lua ochii</w:t>
      </w:r>
      <w:r>
        <w:rPr>
          <w:rFonts w:ascii="Georgia" w:hAnsi="Georgia"/>
          <w:lang w:eastAsia="ro-RO"/>
        </w:rPr>
        <w:t>.</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Două veveriţe, sărind pe sus din cracă-n cracă, lăsară să ca</w:t>
      </w:r>
      <w:r>
        <w:rPr>
          <w:rFonts w:ascii="Georgia" w:hAnsi="Georgia"/>
          <w:lang w:eastAsia="ro-RO"/>
        </w:rPr>
        <w:t>dă binişor pe capu lui Cotojman o cunună de sîm</w:t>
      </w:r>
      <w:r w:rsidRPr="001428E1">
        <w:rPr>
          <w:rFonts w:ascii="Georgia" w:hAnsi="Georgia"/>
          <w:lang w:eastAsia="ro-RO"/>
        </w:rPr>
        <w:t>ziene presărată cu licurici, parcă ar fi fost bătută cu pietre nestimîndre.</w:t>
      </w:r>
    </w:p>
    <w:p w:rsidR="00375DCD" w:rsidRPr="001428E1" w:rsidRDefault="00375DCD" w:rsidP="002E25F3">
      <w:pPr>
        <w:pStyle w:val="Bodytext1"/>
        <w:numPr>
          <w:ilvl w:val="0"/>
          <w:numId w:val="5"/>
        </w:numPr>
        <w:shd w:val="clear" w:color="auto" w:fill="auto"/>
        <w:tabs>
          <w:tab w:val="left" w:pos="577"/>
          <w:tab w:val="left" w:pos="851"/>
        </w:tabs>
        <w:ind w:left="20" w:right="20" w:firstLine="547"/>
        <w:rPr>
          <w:rFonts w:ascii="Georgia" w:hAnsi="Georgia"/>
        </w:rPr>
      </w:pPr>
      <w:r w:rsidRPr="001428E1">
        <w:rPr>
          <w:rFonts w:ascii="Georgia" w:hAnsi="Georgia"/>
          <w:lang w:eastAsia="ro-RO"/>
        </w:rPr>
        <w:t>Tu eşti mai mare peste toată suflarea din pădurea asta, zise ursu, capu sfatului.</w:t>
      </w:r>
    </w:p>
    <w:p w:rsidR="00375DCD" w:rsidRPr="001428E1" w:rsidRDefault="00375DCD" w:rsidP="002E25F3">
      <w:pPr>
        <w:pStyle w:val="Bodytext1"/>
        <w:numPr>
          <w:ilvl w:val="0"/>
          <w:numId w:val="5"/>
        </w:numPr>
        <w:shd w:val="clear" w:color="auto" w:fill="auto"/>
        <w:tabs>
          <w:tab w:val="left" w:pos="572"/>
          <w:tab w:val="left" w:pos="851"/>
        </w:tabs>
        <w:ind w:left="20" w:right="20" w:firstLine="547"/>
        <w:rPr>
          <w:rFonts w:ascii="Georgia" w:hAnsi="Georgia"/>
        </w:rPr>
      </w:pPr>
      <w:r w:rsidRPr="001428E1">
        <w:rPr>
          <w:rFonts w:ascii="Georgia" w:hAnsi="Georgia"/>
          <w:lang w:eastAsia="ro-RO"/>
        </w:rPr>
        <w:lastRenderedPageBreak/>
        <w:t>Da, ziseră toţi ăilalţi într-un glas. Acum să-</w:t>
      </w:r>
      <w:r>
        <w:rPr>
          <w:rFonts w:ascii="Georgia" w:hAnsi="Georgia"/>
          <w:lang w:eastAsia="ro-RO"/>
        </w:rPr>
        <w:t>l</w:t>
      </w:r>
      <w:r w:rsidRPr="001428E1">
        <w:rPr>
          <w:rFonts w:ascii="Georgia" w:hAnsi="Georgia"/>
          <w:lang w:eastAsia="ro-RO"/>
        </w:rPr>
        <w:t xml:space="preserve"> ducem la palat, să se odihnească un pic, că, de-atîta drum, o fi ostenit.</w:t>
      </w:r>
    </w:p>
    <w:p w:rsidR="00375DCD" w:rsidRPr="001428E1" w:rsidRDefault="00375DCD" w:rsidP="001428E1">
      <w:pPr>
        <w:pStyle w:val="Bodytext51"/>
        <w:shd w:val="clear" w:color="auto" w:fill="auto"/>
        <w:tabs>
          <w:tab w:val="left" w:pos="851"/>
        </w:tabs>
        <w:spacing w:before="0"/>
        <w:ind w:left="20" w:firstLine="547"/>
        <w:rPr>
          <w:rFonts w:ascii="Georgia" w:hAnsi="Georgia"/>
        </w:rPr>
      </w:pPr>
      <w:r w:rsidRPr="001428E1">
        <w:rPr>
          <w:rFonts w:ascii="Georgia" w:hAnsi="Georgia"/>
          <w:lang w:eastAsia="ro-RO"/>
        </w:rPr>
        <w:t>Şi porniră cu el, drept spre scorbura tufanului.</w:t>
      </w:r>
    </w:p>
    <w:p w:rsidR="00375DCD" w:rsidRPr="001428E1" w:rsidRDefault="00375DCD" w:rsidP="002E25F3">
      <w:pPr>
        <w:pStyle w:val="Bodytext1"/>
        <w:numPr>
          <w:ilvl w:val="0"/>
          <w:numId w:val="5"/>
        </w:numPr>
        <w:shd w:val="clear" w:color="auto" w:fill="auto"/>
        <w:tabs>
          <w:tab w:val="left" w:pos="567"/>
          <w:tab w:val="left" w:pos="851"/>
        </w:tabs>
        <w:spacing w:line="259" w:lineRule="exact"/>
        <w:ind w:left="20" w:right="20" w:firstLine="547"/>
        <w:rPr>
          <w:rFonts w:ascii="Georgia" w:hAnsi="Georgia"/>
        </w:rPr>
      </w:pPr>
      <w:r>
        <w:rPr>
          <w:rFonts w:ascii="Georgia" w:hAnsi="Georgia"/>
          <w:lang w:eastAsia="ro-RO"/>
        </w:rPr>
        <w:t>Î</w:t>
      </w:r>
      <w:r w:rsidRPr="001428E1">
        <w:rPr>
          <w:rFonts w:ascii="Georgia" w:hAnsi="Georgia"/>
          <w:lang w:eastAsia="ro-RO"/>
        </w:rPr>
        <w:t xml:space="preserve">mpărate luminate, aici o să fie lăcaşu </w:t>
      </w:r>
      <w:r w:rsidRPr="005F5248">
        <w:rPr>
          <w:rFonts w:ascii="Georgia" w:hAnsi="Georgia"/>
          <w:lang w:eastAsia="ro-RO"/>
        </w:rPr>
        <w:t>înălţimii</w:t>
      </w:r>
      <w:r w:rsidRPr="005F5248">
        <w:rPr>
          <w:rStyle w:val="BodytextBold"/>
          <w:rFonts w:ascii="Georgia" w:hAnsi="Georgia"/>
          <w:b w:val="0"/>
          <w:shd w:val="clear" w:color="auto" w:fill="auto"/>
          <w:lang w:eastAsia="ro-RO"/>
        </w:rPr>
        <w:t xml:space="preserve"> tale. </w:t>
      </w:r>
      <w:r w:rsidRPr="005F5248">
        <w:rPr>
          <w:rFonts w:ascii="Georgia" w:hAnsi="Georgia"/>
          <w:lang w:eastAsia="ro-RO"/>
        </w:rPr>
        <w:t>De sus poţi privi spre olejurile noastre. Cînd ai avea</w:t>
      </w:r>
      <w:r w:rsidRPr="005F5248">
        <w:rPr>
          <w:rStyle w:val="BodytextBold"/>
          <w:rFonts w:ascii="Georgia" w:hAnsi="Georgia"/>
          <w:b w:val="0"/>
          <w:shd w:val="clear" w:color="auto" w:fill="auto"/>
          <w:lang w:eastAsia="ro-RO"/>
        </w:rPr>
        <w:t xml:space="preserve"> tre</w:t>
      </w:r>
      <w:r w:rsidRPr="005F5248">
        <w:rPr>
          <w:rStyle w:val="BodytextBold"/>
          <w:rFonts w:ascii="Georgia" w:hAnsi="Georgia"/>
          <w:b w:val="0"/>
          <w:shd w:val="clear" w:color="auto" w:fill="auto"/>
          <w:lang w:eastAsia="ro-RO"/>
        </w:rPr>
        <w:softHyphen/>
      </w:r>
      <w:r w:rsidRPr="005F5248">
        <w:rPr>
          <w:rFonts w:ascii="Georgia" w:hAnsi="Georgia"/>
          <w:lang w:eastAsia="ro-RO"/>
        </w:rPr>
        <w:t>buinţă de sprijinu nostru, porunceşte ciocănitorii să</w:t>
      </w:r>
      <w:r w:rsidRPr="005F5248">
        <w:rPr>
          <w:rStyle w:val="BodytextBold"/>
          <w:rFonts w:ascii="Georgia" w:hAnsi="Georgia"/>
          <w:b w:val="0"/>
          <w:shd w:val="clear" w:color="auto" w:fill="auto"/>
          <w:lang w:eastAsia="ro-RO"/>
        </w:rPr>
        <w:t xml:space="preserve"> bată în</w:t>
      </w:r>
      <w:r w:rsidRPr="005F5248">
        <w:rPr>
          <w:rFonts w:ascii="Georgia" w:hAnsi="Georgia"/>
          <w:lang w:eastAsia="ro-RO"/>
        </w:rPr>
        <w:t xml:space="preserve"> gemînarea uscată, că-i cunoaştem</w:t>
      </w:r>
      <w:r w:rsidRPr="005F5248">
        <w:rPr>
          <w:rStyle w:val="BodytextBold"/>
          <w:rFonts w:ascii="Georgia" w:hAnsi="Georgia"/>
          <w:b w:val="0"/>
          <w:shd w:val="clear" w:color="auto" w:fill="auto"/>
          <w:lang w:eastAsia="ro-RO"/>
        </w:rPr>
        <w:t xml:space="preserve"> noi</w:t>
      </w:r>
      <w:r w:rsidRPr="005F5248">
        <w:rPr>
          <w:rFonts w:ascii="Georgia" w:hAnsi="Georgia"/>
          <w:lang w:eastAsia="ro-RO"/>
        </w:rPr>
        <w:t xml:space="preserve"> sunetu</w:t>
      </w:r>
      <w:r>
        <w:rPr>
          <w:rStyle w:val="BodytextBold"/>
          <w:rFonts w:ascii="Georgia" w:hAnsi="Georgia"/>
          <w:b w:val="0"/>
          <w:shd w:val="clear" w:color="auto" w:fill="auto"/>
          <w:lang w:eastAsia="ro-RO"/>
        </w:rPr>
        <w:t xml:space="preserve"> ş</w:t>
      </w:r>
      <w:r w:rsidRPr="005F5248">
        <w:rPr>
          <w:rStyle w:val="BodytextBold"/>
          <w:rFonts w:ascii="Georgia" w:hAnsi="Georgia"/>
          <w:b w:val="0"/>
          <w:shd w:val="clear" w:color="auto" w:fill="auto"/>
          <w:lang w:eastAsia="ro-RO"/>
        </w:rPr>
        <w:t xml:space="preserve">i-ndată </w:t>
      </w:r>
      <w:r>
        <w:rPr>
          <w:rFonts w:ascii="Georgia" w:hAnsi="Georgia"/>
          <w:lang w:eastAsia="ro-RO"/>
        </w:rPr>
        <w:t>s</w:t>
      </w:r>
      <w:r w:rsidRPr="001428E1">
        <w:rPr>
          <w:rFonts w:ascii="Georgia" w:hAnsi="Georgia"/>
          <w:lang w:eastAsia="ro-RO"/>
        </w:rPr>
        <w:t>întem la picioarele măriei tale. Pîn-a vrea domnul dobi</w:t>
      </w:r>
      <w:r w:rsidRPr="001428E1">
        <w:rPr>
          <w:rFonts w:ascii="Georgia" w:hAnsi="Georgia"/>
          <w:lang w:eastAsia="ro-RO"/>
        </w:rPr>
        <w:softHyphen/>
        <w:t xml:space="preserve">toacelor să găsim o tovarăşe potrivită ţie, o să vă slujească ciocănitoarea. Tocmai a rămas </w:t>
      </w:r>
      <w:r>
        <w:rPr>
          <w:rFonts w:ascii="Georgia" w:hAnsi="Georgia"/>
          <w:lang w:eastAsia="ro-RO"/>
        </w:rPr>
        <w:t>singură, că nu ştim cine i-a mî</w:t>
      </w:r>
      <w:r w:rsidRPr="001428E1">
        <w:rPr>
          <w:rFonts w:ascii="Georgia" w:hAnsi="Georgia"/>
          <w:lang w:eastAsia="ro-RO"/>
        </w:rPr>
        <w:t>ncat puişorii.</w:t>
      </w:r>
    </w:p>
    <w:p w:rsidR="00375DCD" w:rsidRPr="001428E1" w:rsidRDefault="00375DCD" w:rsidP="001428E1">
      <w:pPr>
        <w:pStyle w:val="Bodytext1"/>
        <w:shd w:val="clear" w:color="auto" w:fill="auto"/>
        <w:tabs>
          <w:tab w:val="left" w:pos="851"/>
        </w:tabs>
        <w:spacing w:before="4"/>
        <w:ind w:left="20" w:right="20" w:firstLine="547"/>
        <w:rPr>
          <w:rFonts w:ascii="Georgia" w:hAnsi="Georgia"/>
        </w:rPr>
      </w:pPr>
      <w:r w:rsidRPr="001428E1">
        <w:rPr>
          <w:rFonts w:ascii="Georgia" w:hAnsi="Georgia"/>
          <w:lang w:eastAsia="ro-RO"/>
        </w:rPr>
        <w:t>Inima lui Cotojman se făcu tot mai mică, pînă ajunse cît un purice. Cum de mîncase el tocmai puii ciocănitorii ?</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„Dar sînt împărat, se gîndi el</w:t>
      </w:r>
      <w:r>
        <w:rPr>
          <w:rFonts w:ascii="Georgia" w:hAnsi="Georgia"/>
          <w:lang w:eastAsia="ro-RO"/>
        </w:rPr>
        <w:t>,</w:t>
      </w:r>
      <w:r w:rsidRPr="001428E1">
        <w:rPr>
          <w:rFonts w:ascii="Georgia" w:hAnsi="Georgia"/>
          <w:lang w:eastAsia="ro-RO"/>
        </w:rPr>
        <w:t xml:space="preserve"> şi</w:t>
      </w:r>
      <w:r>
        <w:rPr>
          <w:rFonts w:ascii="Georgia" w:hAnsi="Georgia"/>
          <w:lang w:eastAsia="ro-RO"/>
        </w:rPr>
        <w:t xml:space="preserve"> acum puţin îmi pasă de oricine”</w:t>
      </w:r>
      <w:r w:rsidRPr="001428E1">
        <w:rPr>
          <w:rFonts w:ascii="Georgia" w:hAnsi="Georgia"/>
          <w:lang w:eastAsia="ro-RO"/>
        </w:rPr>
        <w:t>.</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Toţi sfetnicii şi curtenii se plecară pînă la pămînt şi se duseră, după ce fiecare sărută dreapta împăratului şi paloşu.</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Rămas singur, Cotojman intră în scorbură şi, binişor, ca un hoţ, o luă prin crăpătură în sus spre culcuş. Cînd s-ajungă, ciocănitoarea îl şi luă-n pene :</w:t>
      </w:r>
    </w:p>
    <w:p w:rsidR="00375DCD" w:rsidRPr="001428E1" w:rsidRDefault="00375DCD" w:rsidP="002E25F3">
      <w:pPr>
        <w:pStyle w:val="Bodytext1"/>
        <w:numPr>
          <w:ilvl w:val="0"/>
          <w:numId w:val="5"/>
        </w:numPr>
        <w:shd w:val="clear" w:color="auto" w:fill="auto"/>
        <w:tabs>
          <w:tab w:val="left" w:pos="558"/>
          <w:tab w:val="left" w:pos="851"/>
        </w:tabs>
        <w:spacing w:line="259" w:lineRule="exact"/>
        <w:ind w:left="20" w:right="20" w:firstLine="547"/>
        <w:rPr>
          <w:rFonts w:ascii="Georgia" w:hAnsi="Georgia"/>
        </w:rPr>
      </w:pPr>
      <w:r w:rsidRPr="001428E1">
        <w:rPr>
          <w:rFonts w:ascii="Georgia" w:hAnsi="Georgia"/>
          <w:lang w:eastAsia="ro-RO"/>
        </w:rPr>
        <w:t>Iar ai venit la pui, cîine ? N-ai nici milă ! Cine eşti tu de nu te ia moartea pentru păcatele tale ?</w:t>
      </w:r>
    </w:p>
    <w:p w:rsidR="00375DCD" w:rsidRPr="001428E1" w:rsidRDefault="00375DCD" w:rsidP="001428E1">
      <w:pPr>
        <w:pStyle w:val="Bodytext1"/>
        <w:shd w:val="clear" w:color="auto" w:fill="auto"/>
        <w:tabs>
          <w:tab w:val="left" w:pos="851"/>
        </w:tabs>
        <w:spacing w:line="259" w:lineRule="exact"/>
        <w:ind w:left="20" w:right="20" w:firstLine="547"/>
        <w:rPr>
          <w:rFonts w:ascii="Georgia" w:hAnsi="Georgia"/>
        </w:rPr>
      </w:pPr>
      <w:r w:rsidRPr="001428E1">
        <w:rPr>
          <w:rFonts w:ascii="Georgia" w:hAnsi="Georgia"/>
          <w:lang w:eastAsia="ro-RO"/>
        </w:rPr>
        <w:t>Cotojman o cam băgase pe mînecă. Răspunse însă ţan</w:t>
      </w:r>
      <w:r w:rsidRPr="001428E1">
        <w:rPr>
          <w:rFonts w:ascii="Georgia" w:hAnsi="Georgia"/>
          <w:lang w:eastAsia="ro-RO"/>
        </w:rPr>
        <w:softHyphen/>
        <w:t>ţoş, cît putu mai poruncitor :</w:t>
      </w:r>
    </w:p>
    <w:p w:rsidR="00375DCD" w:rsidRPr="001428E1" w:rsidRDefault="00375DCD" w:rsidP="002E25F3">
      <w:pPr>
        <w:pStyle w:val="Bodytext51"/>
        <w:numPr>
          <w:ilvl w:val="0"/>
          <w:numId w:val="5"/>
        </w:numPr>
        <w:shd w:val="clear" w:color="auto" w:fill="auto"/>
        <w:tabs>
          <w:tab w:val="left" w:pos="557"/>
          <w:tab w:val="left" w:pos="851"/>
        </w:tabs>
        <w:spacing w:before="38" w:line="240" w:lineRule="auto"/>
        <w:ind w:left="20" w:firstLine="547"/>
        <w:rPr>
          <w:rFonts w:ascii="Georgia" w:hAnsi="Georgia"/>
        </w:rPr>
      </w:pPr>
      <w:r w:rsidRPr="001428E1">
        <w:rPr>
          <w:rFonts w:ascii="Georgia" w:hAnsi="Georgia"/>
          <w:lang w:eastAsia="ro-RO"/>
        </w:rPr>
        <w:t>Eu sînt:</w:t>
      </w:r>
    </w:p>
    <w:p w:rsidR="00375DCD" w:rsidRDefault="00375DCD" w:rsidP="005F5248">
      <w:pPr>
        <w:pStyle w:val="Bodytext41"/>
        <w:shd w:val="clear" w:color="auto" w:fill="auto"/>
        <w:tabs>
          <w:tab w:val="left" w:pos="851"/>
        </w:tabs>
        <w:spacing w:after="0" w:line="240" w:lineRule="auto"/>
        <w:ind w:left="2268"/>
        <w:rPr>
          <w:rFonts w:ascii="Georgia" w:hAnsi="Georgia"/>
          <w:lang w:eastAsia="ro-RO"/>
        </w:rPr>
      </w:pPr>
      <w:r w:rsidRPr="001428E1">
        <w:rPr>
          <w:rFonts w:ascii="Georgia" w:hAnsi="Georgia"/>
          <w:lang w:eastAsia="ro-RO"/>
        </w:rPr>
        <w:t xml:space="preserve">Cotojman împărat </w:t>
      </w:r>
    </w:p>
    <w:p w:rsidR="00375DCD" w:rsidRPr="001428E1" w:rsidRDefault="00375DCD" w:rsidP="005F5248">
      <w:pPr>
        <w:pStyle w:val="Bodytext41"/>
        <w:shd w:val="clear" w:color="auto" w:fill="auto"/>
        <w:tabs>
          <w:tab w:val="left" w:pos="851"/>
        </w:tabs>
        <w:spacing w:after="0" w:line="240" w:lineRule="auto"/>
        <w:ind w:left="567" w:firstLine="1701"/>
        <w:rPr>
          <w:rFonts w:ascii="Georgia" w:hAnsi="Georgia"/>
        </w:rPr>
      </w:pPr>
      <w:r w:rsidRPr="001428E1">
        <w:rPr>
          <w:rFonts w:ascii="Georgia" w:hAnsi="Georgia"/>
          <w:lang w:eastAsia="ro-RO"/>
        </w:rPr>
        <w:t>Cu paloşu de gît legat.</w:t>
      </w:r>
    </w:p>
    <w:p w:rsidR="00375DCD" w:rsidRPr="001428E1" w:rsidRDefault="00375DCD" w:rsidP="001428E1">
      <w:pPr>
        <w:pStyle w:val="Bodytext1"/>
        <w:shd w:val="clear" w:color="auto" w:fill="auto"/>
        <w:tabs>
          <w:tab w:val="left" w:pos="851"/>
        </w:tabs>
        <w:spacing w:before="180" w:line="259" w:lineRule="exact"/>
        <w:ind w:left="20" w:right="20" w:firstLine="547"/>
        <w:rPr>
          <w:rFonts w:ascii="Georgia" w:hAnsi="Georgia"/>
        </w:rPr>
      </w:pPr>
      <w:r>
        <w:rPr>
          <w:rFonts w:ascii="Georgia" w:hAnsi="Georgia"/>
          <w:lang w:eastAsia="ro-RO"/>
        </w:rPr>
        <w:t>Dar ce naiba ! Î</w:t>
      </w:r>
      <w:r w:rsidRPr="001428E1">
        <w:rPr>
          <w:rFonts w:ascii="Georgia" w:hAnsi="Georgia"/>
          <w:lang w:eastAsia="ro-RO"/>
        </w:rPr>
        <w:t>n faţa lui, înlemnită de frică, stă o vulpe cu vreo doi-trei pu</w:t>
      </w:r>
      <w:r>
        <w:rPr>
          <w:rFonts w:ascii="Georgia" w:hAnsi="Georgia"/>
          <w:lang w:eastAsia="ro-RO"/>
        </w:rPr>
        <w:t>i dc găină gîtuiţi dinainte-i. Î</w:t>
      </w:r>
      <w:r w:rsidRPr="001428E1">
        <w:rPr>
          <w:rFonts w:ascii="Georgia" w:hAnsi="Georgia"/>
          <w:lang w:eastAsia="ro-RO"/>
        </w:rPr>
        <w:t>n</w:t>
      </w:r>
      <w:r w:rsidRPr="001428E1">
        <w:rPr>
          <w:rFonts w:ascii="Georgia" w:hAnsi="Georgia"/>
          <w:lang w:eastAsia="ro-RO"/>
        </w:rPr>
        <w:softHyphen/>
        <w:t>cremeni. Pe unde să scape ? N-avea pe unde. Ici, fundu viezuinii, colo, vulpea. Ori intra în pămînt, ori trecea pe</w:t>
      </w:r>
      <w:r>
        <w:rPr>
          <w:rFonts w:ascii="Georgia" w:hAnsi="Georgia"/>
          <w:lang w:eastAsia="ro-RO"/>
        </w:rPr>
        <w:t>ste vulpe. Altfel nu era chip. Î</w:t>
      </w:r>
      <w:r w:rsidRPr="001428E1">
        <w:rPr>
          <w:rFonts w:ascii="Georgia" w:hAnsi="Georgia"/>
          <w:lang w:eastAsia="ro-RO"/>
        </w:rPr>
        <w:t>nţepeni dar locului, cu paloşu ruginit spînzurat de gît şi cu ochii zgîiţi spre vulpe.</w:t>
      </w:r>
    </w:p>
    <w:p w:rsidR="00375DCD" w:rsidRPr="001428E1" w:rsidRDefault="00375DCD" w:rsidP="001428E1">
      <w:pPr>
        <w:pStyle w:val="Bodytext1"/>
        <w:shd w:val="clear" w:color="auto" w:fill="auto"/>
        <w:tabs>
          <w:tab w:val="left" w:pos="851"/>
        </w:tabs>
        <w:spacing w:before="12" w:line="245" w:lineRule="exact"/>
        <w:ind w:left="20" w:right="20" w:firstLine="547"/>
        <w:rPr>
          <w:rFonts w:ascii="Georgia" w:hAnsi="Georgia"/>
        </w:rPr>
      </w:pPr>
      <w:r w:rsidRPr="001428E1">
        <w:rPr>
          <w:rFonts w:ascii="Georgia" w:hAnsi="Georgia"/>
          <w:lang w:eastAsia="ro-RO"/>
        </w:rPr>
        <w:t xml:space="preserve">„Unde sînt eu ? Nu cunună de nestimîndre pe </w:t>
      </w:r>
      <w:r>
        <w:rPr>
          <w:rFonts w:ascii="Georgia" w:hAnsi="Georgia"/>
          <w:lang w:eastAsia="ro-RO"/>
        </w:rPr>
        <w:t>cap, nu pat moale. A fost vis ?”</w:t>
      </w:r>
    </w:p>
    <w:p w:rsidR="00375DCD" w:rsidRPr="001428E1" w:rsidRDefault="00375DCD" w:rsidP="001428E1">
      <w:pPr>
        <w:pStyle w:val="Bodytext1"/>
        <w:shd w:val="clear" w:color="auto" w:fill="auto"/>
        <w:tabs>
          <w:tab w:val="left" w:pos="851"/>
        </w:tabs>
        <w:spacing w:line="250" w:lineRule="exact"/>
        <w:ind w:left="20" w:right="20" w:firstLine="547"/>
        <w:rPr>
          <w:rFonts w:ascii="Georgia" w:hAnsi="Georgia"/>
        </w:rPr>
      </w:pPr>
      <w:r w:rsidRPr="001428E1">
        <w:rPr>
          <w:rFonts w:ascii="Georgia" w:hAnsi="Georgia"/>
          <w:lang w:eastAsia="ro-RO"/>
        </w:rPr>
        <w:t xml:space="preserve">Acum parcă-i părea rău că se isprăvise ăl mîndru de vis, dar scăpase de ciocănitoare. Scăpase de naiba şi dedese de </w:t>
      </w:r>
      <w:r w:rsidRPr="001428E1">
        <w:rPr>
          <w:rFonts w:ascii="Georgia" w:hAnsi="Georgia"/>
          <w:lang w:eastAsia="ro-RO"/>
        </w:rPr>
        <w:lastRenderedPageBreak/>
        <w:t xml:space="preserve">dracu. Cine mai adusese vulpea asta cu dinţi rînjiţi, să </w:t>
      </w:r>
      <w:r>
        <w:rPr>
          <w:rFonts w:ascii="Georgia" w:hAnsi="Georgia"/>
          <w:lang w:eastAsia="ro-RO"/>
        </w:rPr>
        <w:t>nu-l</w:t>
      </w:r>
      <w:r w:rsidRPr="001428E1">
        <w:rPr>
          <w:rFonts w:ascii="Georgia" w:hAnsi="Georgia"/>
          <w:lang w:eastAsia="ro-RO"/>
        </w:rPr>
        <w:t xml:space="preserve"> lase în pace ?</w:t>
      </w:r>
    </w:p>
    <w:p w:rsidR="00375DCD" w:rsidRPr="001428E1" w:rsidRDefault="00375DCD" w:rsidP="001428E1">
      <w:pPr>
        <w:pStyle w:val="Bodytext61"/>
        <w:shd w:val="clear" w:color="auto" w:fill="auto"/>
        <w:tabs>
          <w:tab w:val="left" w:pos="851"/>
        </w:tabs>
        <w:spacing w:before="36" w:after="0" w:line="240" w:lineRule="auto"/>
        <w:ind w:left="20" w:firstLine="547"/>
        <w:rPr>
          <w:rFonts w:ascii="Georgia" w:hAnsi="Georgia"/>
        </w:rPr>
      </w:pPr>
      <w:r w:rsidRPr="001428E1">
        <w:rPr>
          <w:rFonts w:ascii="Georgia" w:hAnsi="Georgia"/>
          <w:lang w:eastAsia="ro-RO"/>
        </w:rPr>
        <w:t>Vulpea cînd îl auzi ţipînd din somn că : Eu sînt :</w:t>
      </w:r>
    </w:p>
    <w:p w:rsidR="00375DCD" w:rsidRDefault="00375DCD" w:rsidP="005F5248">
      <w:pPr>
        <w:pStyle w:val="Bodytext41"/>
        <w:shd w:val="clear" w:color="auto" w:fill="auto"/>
        <w:tabs>
          <w:tab w:val="left" w:pos="851"/>
        </w:tabs>
        <w:spacing w:after="0" w:line="240" w:lineRule="auto"/>
        <w:ind w:firstLine="2268"/>
        <w:rPr>
          <w:rFonts w:ascii="Georgia" w:hAnsi="Georgia"/>
          <w:lang w:eastAsia="ro-RO"/>
        </w:rPr>
      </w:pPr>
      <w:r w:rsidRPr="001428E1">
        <w:rPr>
          <w:rFonts w:ascii="Georgia" w:hAnsi="Georgia"/>
          <w:lang w:eastAsia="ro-RO"/>
        </w:rPr>
        <w:t xml:space="preserve">Cotojman împărat </w:t>
      </w:r>
    </w:p>
    <w:p w:rsidR="00375DCD" w:rsidRPr="001428E1" w:rsidRDefault="00375DCD" w:rsidP="005F5248">
      <w:pPr>
        <w:pStyle w:val="Bodytext41"/>
        <w:shd w:val="clear" w:color="auto" w:fill="auto"/>
        <w:tabs>
          <w:tab w:val="left" w:pos="851"/>
        </w:tabs>
        <w:spacing w:after="0" w:line="240" w:lineRule="auto"/>
        <w:ind w:firstLine="2268"/>
        <w:rPr>
          <w:rFonts w:ascii="Georgia" w:hAnsi="Georgia"/>
        </w:rPr>
      </w:pPr>
      <w:r w:rsidRPr="001428E1">
        <w:rPr>
          <w:rFonts w:ascii="Georgia" w:hAnsi="Georgia"/>
          <w:lang w:eastAsia="ro-RO"/>
        </w:rPr>
        <w:t>Cu paloşu de gît legat.</w:t>
      </w:r>
    </w:p>
    <w:p w:rsidR="00375DCD" w:rsidRPr="001428E1" w:rsidRDefault="00375DCD" w:rsidP="005F5248">
      <w:pPr>
        <w:pStyle w:val="Bodytext1"/>
        <w:shd w:val="clear" w:color="auto" w:fill="auto"/>
        <w:tabs>
          <w:tab w:val="left" w:pos="851"/>
        </w:tabs>
        <w:spacing w:before="184"/>
        <w:ind w:left="20" w:right="20" w:firstLine="0"/>
        <w:rPr>
          <w:rFonts w:ascii="Georgia" w:hAnsi="Georgia"/>
        </w:rPr>
      </w:pPr>
      <w:r>
        <w:rPr>
          <w:rFonts w:ascii="Georgia" w:hAnsi="Georgia"/>
          <w:lang w:eastAsia="ro-RO"/>
        </w:rPr>
        <w:t>s</w:t>
      </w:r>
      <w:r w:rsidRPr="001428E1">
        <w:rPr>
          <w:rFonts w:ascii="Georgia" w:hAnsi="Georgia"/>
          <w:lang w:eastAsia="ro-RO"/>
        </w:rPr>
        <w:t xml:space="preserve">e speriase mai rău decît pisoiul cînd dedese cu ochii de ea. Venise din sat cam amînat. Satu, departe. Fusese după căpătat şi n-amiruise decît puişorii ăştia. Cînd să intre-n vizuină, îi miroase ei că e o lighioaie străină înăuntru. La aşa faţă luminată însă nu s-ar fi gîndit să fi venit în casa ei. Apropiindu-se, văzu pe Cotojman tresărind din somn </w:t>
      </w:r>
      <w:r>
        <w:rPr>
          <w:rFonts w:ascii="Georgia" w:hAnsi="Georgia"/>
          <w:lang w:eastAsia="ro-RO"/>
        </w:rPr>
        <w:t>ş</w:t>
      </w:r>
      <w:r w:rsidRPr="001428E1">
        <w:rPr>
          <w:rFonts w:ascii="Georgia" w:hAnsi="Georgia"/>
          <w:lang w:eastAsia="ro-RO"/>
        </w:rPr>
        <w:t>i strigînd :</w:t>
      </w:r>
    </w:p>
    <w:p w:rsidR="00375DCD" w:rsidRPr="001428E1" w:rsidRDefault="00375DCD" w:rsidP="002E25F3">
      <w:pPr>
        <w:pStyle w:val="Bodytext51"/>
        <w:numPr>
          <w:ilvl w:val="0"/>
          <w:numId w:val="5"/>
        </w:numPr>
        <w:shd w:val="clear" w:color="auto" w:fill="auto"/>
        <w:tabs>
          <w:tab w:val="left" w:pos="557"/>
          <w:tab w:val="left" w:pos="851"/>
        </w:tabs>
        <w:spacing w:before="40" w:line="240" w:lineRule="auto"/>
        <w:ind w:left="20" w:firstLine="547"/>
        <w:rPr>
          <w:rFonts w:ascii="Georgia" w:hAnsi="Georgia"/>
        </w:rPr>
      </w:pPr>
      <w:r w:rsidRPr="001428E1">
        <w:rPr>
          <w:rFonts w:ascii="Georgia" w:hAnsi="Georgia"/>
          <w:lang w:eastAsia="ro-RO"/>
        </w:rPr>
        <w:t>Eu sînt :</w:t>
      </w:r>
    </w:p>
    <w:p w:rsidR="00375DCD" w:rsidRDefault="00375DCD" w:rsidP="005F5248">
      <w:pPr>
        <w:pStyle w:val="Bodytext41"/>
        <w:shd w:val="clear" w:color="auto" w:fill="auto"/>
        <w:tabs>
          <w:tab w:val="left" w:pos="851"/>
        </w:tabs>
        <w:spacing w:after="0" w:line="240" w:lineRule="auto"/>
        <w:ind w:left="2268"/>
        <w:rPr>
          <w:rFonts w:ascii="Georgia" w:hAnsi="Georgia"/>
          <w:lang w:eastAsia="ro-RO"/>
        </w:rPr>
      </w:pPr>
      <w:r w:rsidRPr="001428E1">
        <w:rPr>
          <w:rFonts w:ascii="Georgia" w:hAnsi="Georgia"/>
          <w:lang w:eastAsia="ro-RO"/>
        </w:rPr>
        <w:t xml:space="preserve">Cotojman împărat </w:t>
      </w:r>
    </w:p>
    <w:p w:rsidR="00375DCD" w:rsidRPr="001428E1" w:rsidRDefault="00375DCD" w:rsidP="005F5248">
      <w:pPr>
        <w:pStyle w:val="Bodytext41"/>
        <w:shd w:val="clear" w:color="auto" w:fill="auto"/>
        <w:tabs>
          <w:tab w:val="left" w:pos="851"/>
        </w:tabs>
        <w:spacing w:after="0" w:line="240" w:lineRule="auto"/>
        <w:ind w:left="567" w:firstLine="1701"/>
        <w:rPr>
          <w:rFonts w:ascii="Georgia" w:hAnsi="Georgia"/>
        </w:rPr>
      </w:pPr>
      <w:r w:rsidRPr="001428E1">
        <w:rPr>
          <w:rFonts w:ascii="Georgia" w:hAnsi="Georgia"/>
          <w:lang w:eastAsia="ro-RO"/>
        </w:rPr>
        <w:t>Cu paloşu de gît legat.</w:t>
      </w:r>
    </w:p>
    <w:p w:rsidR="00375DCD" w:rsidRPr="001428E1" w:rsidRDefault="00375DCD" w:rsidP="001428E1">
      <w:pPr>
        <w:pStyle w:val="Bodytext1"/>
        <w:shd w:val="clear" w:color="auto" w:fill="auto"/>
        <w:tabs>
          <w:tab w:val="left" w:pos="851"/>
        </w:tabs>
        <w:spacing w:before="285" w:line="278" w:lineRule="exact"/>
        <w:ind w:left="20" w:right="20" w:firstLine="547"/>
        <w:rPr>
          <w:rFonts w:ascii="Georgia" w:hAnsi="Georgia"/>
        </w:rPr>
      </w:pPr>
      <w:r w:rsidRPr="001428E1">
        <w:rPr>
          <w:rFonts w:ascii="Georgia" w:hAnsi="Georgia"/>
          <w:lang w:eastAsia="ro-RO"/>
        </w:rPr>
        <w:t>Aşa că nu ştia-ncotro s-o ia de frică, nici vulpea, nici Cotojman şi rămaseră amî</w:t>
      </w:r>
      <w:r>
        <w:rPr>
          <w:rFonts w:ascii="Georgia" w:hAnsi="Georgia"/>
          <w:lang w:eastAsia="ro-RO"/>
        </w:rPr>
        <w:t>ndoi înlemniţi, cu ochii sperioşi unul la altu.</w:t>
      </w:r>
    </w:p>
    <w:p w:rsidR="00375DCD" w:rsidRPr="001428E1" w:rsidRDefault="00375DCD" w:rsidP="001428E1">
      <w:pPr>
        <w:pStyle w:val="Bodytext1"/>
        <w:shd w:val="clear" w:color="auto" w:fill="auto"/>
        <w:tabs>
          <w:tab w:val="left" w:pos="851"/>
        </w:tabs>
        <w:spacing w:before="16" w:line="259" w:lineRule="exact"/>
        <w:ind w:left="20" w:right="20" w:firstLine="547"/>
        <w:rPr>
          <w:rFonts w:ascii="Georgia" w:hAnsi="Georgia"/>
        </w:rPr>
      </w:pPr>
      <w:r w:rsidRPr="001428E1">
        <w:rPr>
          <w:rFonts w:ascii="Georgia" w:hAnsi="Georgia"/>
          <w:lang w:eastAsia="ro-RO"/>
        </w:rPr>
        <w:t xml:space="preserve">De la un rînd de vreme, vulpea, mai </w:t>
      </w:r>
      <w:r w:rsidRPr="005F5248">
        <w:rPr>
          <w:rFonts w:ascii="Georgia" w:hAnsi="Georgia"/>
          <w:lang w:eastAsia="ro-RO"/>
        </w:rPr>
        <w:t>prinzînd</w:t>
      </w:r>
      <w:r>
        <w:rPr>
          <w:rStyle w:val="Bodytext13pt"/>
          <w:rFonts w:ascii="Georgia" w:hAnsi="Georgia"/>
          <w:b w:val="0"/>
          <w:sz w:val="22"/>
          <w:szCs w:val="22"/>
          <w:shd w:val="clear" w:color="auto" w:fill="auto"/>
          <w:lang w:eastAsia="ro-RO"/>
        </w:rPr>
        <w:t xml:space="preserve"> cura</w:t>
      </w:r>
      <w:r w:rsidRPr="005F5248">
        <w:rPr>
          <w:rStyle w:val="Bodytext13pt"/>
          <w:rFonts w:ascii="Georgia" w:hAnsi="Georgia"/>
          <w:b w:val="0"/>
          <w:sz w:val="22"/>
          <w:szCs w:val="22"/>
          <w:shd w:val="clear" w:color="auto" w:fill="auto"/>
          <w:lang w:eastAsia="ro-RO"/>
        </w:rPr>
        <w:t>j,</w:t>
      </w:r>
      <w:r>
        <w:rPr>
          <w:rStyle w:val="Bodytext13pt"/>
          <w:rFonts w:ascii="Georgia" w:hAnsi="Georgia"/>
          <w:b w:val="0"/>
          <w:sz w:val="22"/>
          <w:szCs w:val="22"/>
          <w:shd w:val="clear" w:color="auto" w:fill="auto"/>
          <w:lang w:eastAsia="ro-RO"/>
        </w:rPr>
        <w:t xml:space="preserve"> </w:t>
      </w:r>
      <w:r w:rsidRPr="001428E1">
        <w:rPr>
          <w:rFonts w:ascii="Georgia" w:hAnsi="Georgia"/>
          <w:lang w:eastAsia="ro-RO"/>
        </w:rPr>
        <w:t>rupse tăcerea şi zise plecată :</w:t>
      </w:r>
    </w:p>
    <w:p w:rsidR="00375DCD" w:rsidRPr="001428E1" w:rsidRDefault="00375DCD" w:rsidP="002E25F3">
      <w:pPr>
        <w:pStyle w:val="Bodytext51"/>
        <w:numPr>
          <w:ilvl w:val="0"/>
          <w:numId w:val="5"/>
        </w:numPr>
        <w:shd w:val="clear" w:color="auto" w:fill="auto"/>
        <w:tabs>
          <w:tab w:val="left" w:pos="562"/>
          <w:tab w:val="left" w:pos="851"/>
        </w:tabs>
        <w:spacing w:before="28" w:line="240" w:lineRule="auto"/>
        <w:ind w:left="20" w:firstLine="547"/>
        <w:rPr>
          <w:rFonts w:ascii="Georgia" w:hAnsi="Georgia"/>
        </w:rPr>
      </w:pPr>
      <w:r>
        <w:rPr>
          <w:rFonts w:ascii="Georgia" w:hAnsi="Georgia"/>
          <w:lang w:eastAsia="ro-RO"/>
        </w:rPr>
        <w:t>Î</w:t>
      </w:r>
      <w:r w:rsidRPr="001428E1">
        <w:rPr>
          <w:rFonts w:ascii="Georgia" w:hAnsi="Georgia"/>
          <w:lang w:eastAsia="ro-RO"/>
        </w:rPr>
        <w:t>mpărate luminate, fii binevenit în casa mea.</w:t>
      </w:r>
    </w:p>
    <w:p w:rsidR="00375DCD" w:rsidRPr="001428E1" w:rsidRDefault="00375DCD" w:rsidP="001428E1">
      <w:pPr>
        <w:pStyle w:val="Bodytext1"/>
        <w:shd w:val="clear" w:color="auto" w:fill="auto"/>
        <w:tabs>
          <w:tab w:val="left" w:pos="851"/>
        </w:tabs>
        <w:ind w:left="20" w:right="20" w:firstLine="547"/>
        <w:rPr>
          <w:rFonts w:ascii="Georgia" w:hAnsi="Georgia"/>
        </w:rPr>
      </w:pPr>
      <w:r>
        <w:rPr>
          <w:rFonts w:ascii="Georgia" w:hAnsi="Georgia"/>
          <w:lang w:eastAsia="ro-RO"/>
        </w:rPr>
        <w:t>„Î</w:t>
      </w:r>
      <w:r w:rsidRPr="001428E1">
        <w:rPr>
          <w:rFonts w:ascii="Georgia" w:hAnsi="Georgia"/>
          <w:lang w:eastAsia="ro-RO"/>
        </w:rPr>
        <w:t>ncepe să mi se izbîndească visu, gîndi Cotojman. Ori poate fu de-adevărat. Dar unde e patu meu cu fereastră ? Aici sînt sub pămînt. Ori</w:t>
      </w:r>
      <w:r>
        <w:rPr>
          <w:rFonts w:ascii="Georgia" w:hAnsi="Georgia"/>
          <w:lang w:eastAsia="ro-RO"/>
        </w:rPr>
        <w:t xml:space="preserve"> poate aşa merge cu împăraţii ?”</w:t>
      </w:r>
      <w:r w:rsidRPr="001428E1">
        <w:rPr>
          <w:rFonts w:ascii="Georgia" w:hAnsi="Georgia"/>
          <w:lang w:eastAsia="ro-RO"/>
        </w:rPr>
        <w:t xml:space="preserve"> Nici el nu ştia ce să mai creadă.</w:t>
      </w:r>
    </w:p>
    <w:p w:rsidR="00375DCD" w:rsidRPr="001428E1" w:rsidRDefault="00375DCD" w:rsidP="001428E1">
      <w:pPr>
        <w:pStyle w:val="Bodytext1"/>
        <w:shd w:val="clear" w:color="auto" w:fill="auto"/>
        <w:tabs>
          <w:tab w:val="left" w:pos="851"/>
        </w:tabs>
        <w:ind w:left="20" w:right="20" w:firstLine="547"/>
        <w:rPr>
          <w:rFonts w:ascii="Georgia" w:hAnsi="Georgia"/>
        </w:rPr>
      </w:pPr>
      <w:r>
        <w:rPr>
          <w:rFonts w:ascii="Georgia" w:hAnsi="Georgia"/>
          <w:lang w:eastAsia="ro-RO"/>
        </w:rPr>
        <w:t>Se vede, se simte. Î</w:t>
      </w:r>
      <w:r w:rsidRPr="001428E1">
        <w:rPr>
          <w:rFonts w:ascii="Georgia" w:hAnsi="Georgia"/>
          <w:lang w:eastAsia="ro-RO"/>
        </w:rPr>
        <w:t>şi muşcă laba şi nu se deşteptă. Nu e vis. E de-adevărat. Şi vulpea-i zice împărate. Şi de ce nu i-ar zice, cînd mai adineauri i-a jurat credinţă cu lupu, cu ursu, cu viezurele, şi cu alte dobitoace ?</w:t>
      </w:r>
    </w:p>
    <w:p w:rsidR="00375DCD" w:rsidRPr="001428E1" w:rsidRDefault="00375DCD" w:rsidP="002E25F3">
      <w:pPr>
        <w:pStyle w:val="Bodytext51"/>
        <w:numPr>
          <w:ilvl w:val="0"/>
          <w:numId w:val="5"/>
        </w:numPr>
        <w:shd w:val="clear" w:color="auto" w:fill="auto"/>
        <w:tabs>
          <w:tab w:val="left" w:pos="542"/>
          <w:tab w:val="left" w:pos="851"/>
        </w:tabs>
        <w:spacing w:before="0"/>
        <w:ind w:left="20" w:firstLine="547"/>
        <w:rPr>
          <w:rFonts w:ascii="Georgia" w:hAnsi="Georgia"/>
        </w:rPr>
      </w:pPr>
      <w:r w:rsidRPr="001428E1">
        <w:rPr>
          <w:rFonts w:ascii="Georgia" w:hAnsi="Georgia"/>
          <w:lang w:eastAsia="ro-RO"/>
        </w:rPr>
        <w:t>Da' tu ce pofteşti de-mi turburi somnul ?</w:t>
      </w:r>
    </w:p>
    <w:p w:rsidR="00375DCD" w:rsidRPr="001428E1" w:rsidRDefault="00375DCD" w:rsidP="002E25F3">
      <w:pPr>
        <w:pStyle w:val="Bodytext1"/>
        <w:numPr>
          <w:ilvl w:val="0"/>
          <w:numId w:val="5"/>
        </w:numPr>
        <w:shd w:val="clear" w:color="auto" w:fill="auto"/>
        <w:tabs>
          <w:tab w:val="left" w:pos="562"/>
          <w:tab w:val="left" w:pos="851"/>
        </w:tabs>
        <w:ind w:left="20" w:right="20" w:firstLine="547"/>
        <w:rPr>
          <w:rFonts w:ascii="Georgia" w:hAnsi="Georgia"/>
        </w:rPr>
      </w:pPr>
      <w:r w:rsidRPr="001428E1">
        <w:rPr>
          <w:rFonts w:ascii="Georgia" w:hAnsi="Georgia"/>
          <w:lang w:eastAsia="ro-RO"/>
        </w:rPr>
        <w:t>N-am ştiut, împărate luminate, să iertaţi; vai de pă</w:t>
      </w:r>
      <w:r w:rsidRPr="001428E1">
        <w:rPr>
          <w:rFonts w:ascii="Georgia" w:hAnsi="Georgia"/>
          <w:lang w:eastAsia="ro-RO"/>
        </w:rPr>
        <w:softHyphen/>
        <w:t>catele mele, că vizuina mea s-a-nvrednicit să primească asemenea oaspe, dar urmează-ţi hodina-n voie, că despre partea mea, ai linişte şi pace.</w:t>
      </w:r>
    </w:p>
    <w:p w:rsidR="00375DCD" w:rsidRPr="001428E1" w:rsidRDefault="00375DCD" w:rsidP="002E25F3">
      <w:pPr>
        <w:pStyle w:val="Bodytext1"/>
        <w:numPr>
          <w:ilvl w:val="0"/>
          <w:numId w:val="5"/>
        </w:numPr>
        <w:shd w:val="clear" w:color="auto" w:fill="auto"/>
        <w:tabs>
          <w:tab w:val="left" w:pos="548"/>
          <w:tab w:val="left" w:pos="851"/>
        </w:tabs>
        <w:ind w:left="20" w:right="20" w:firstLine="547"/>
        <w:rPr>
          <w:rFonts w:ascii="Georgia" w:hAnsi="Georgia"/>
        </w:rPr>
      </w:pPr>
      <w:r w:rsidRPr="001428E1">
        <w:rPr>
          <w:rFonts w:ascii="Georgia" w:hAnsi="Georgia"/>
          <w:lang w:eastAsia="ro-RO"/>
        </w:rPr>
        <w:lastRenderedPageBreak/>
        <w:t>Cam îmi făcui seama, miorlăi Cotojman, mai prin- zînd la limbă.</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Mîrtanu o tot învăluia cu privirea. Era chipeşă vulpea. Şi văduvă şi tînără. Pe bărbatu-său îl pierduse în hăl an, pe iarnă. Au mai rămas multe vulpi văduve atunci. S-a însurat Cotojman cu vulpea. El sta acasă şi mînca numai pui aduşi de vulpe şi se credea împărat.</w:t>
      </w:r>
    </w:p>
    <w:p w:rsidR="00375DCD" w:rsidRPr="001428E1" w:rsidRDefault="00375DCD" w:rsidP="001428E1">
      <w:pPr>
        <w:pStyle w:val="Bodytext1"/>
        <w:shd w:val="clear" w:color="auto" w:fill="auto"/>
        <w:tabs>
          <w:tab w:val="left" w:pos="851"/>
        </w:tabs>
        <w:ind w:left="20" w:right="20" w:firstLine="547"/>
        <w:rPr>
          <w:rFonts w:ascii="Georgia" w:hAnsi="Georgia"/>
        </w:rPr>
      </w:pPr>
      <w:r w:rsidRPr="001428E1">
        <w:rPr>
          <w:rFonts w:ascii="Georgia" w:hAnsi="Georgia"/>
          <w:lang w:eastAsia="ro-RO"/>
        </w:rPr>
        <w:t>Lupul şi ursul veniră într-o zi să mai vadă ce putere are Cotojmanul cel mărunţel la trup. Cînd stăteau ei ascunşi în tufiş, iaca o frunză cu belea nu-i lăsa să privească. Lupul suflă frunza, Cotojman crezu că e un şoarece şi pîşi ! cu gheara drept în botul lupului, care urlă şi o ia la fugă. De urletul lupului, ursul se făcu mititel sus în copac. Şi din acea zi toţi se temură de Cotojman împărat cel cu paloşul la gît legat.</w:t>
      </w:r>
    </w:p>
    <w:bookmarkEnd w:id="5"/>
    <w:p w:rsidR="00375DCD" w:rsidRPr="00FF58D0" w:rsidRDefault="00375DCD" w:rsidP="00FF58D0">
      <w:pPr>
        <w:pStyle w:val="Autor"/>
      </w:pPr>
      <w:r>
        <w:lastRenderedPageBreak/>
        <w:t>ITU MARIA</w:t>
      </w:r>
    </w:p>
    <w:p w:rsidR="00375DCD" w:rsidRPr="00FF58D0" w:rsidRDefault="00375DCD" w:rsidP="00423193">
      <w:pPr>
        <w:pStyle w:val="Titlu"/>
        <w:jc w:val="left"/>
      </w:pPr>
      <w:r>
        <w:rPr>
          <w:b/>
        </w:rPr>
        <w:t>Fecioruţ din brusture</w:t>
      </w:r>
    </w:p>
    <w:p w:rsidR="00375DCD" w:rsidRPr="002C6A91" w:rsidRDefault="00375DCD" w:rsidP="00A536FA">
      <w:pPr>
        <w:pStyle w:val="Bodytext1"/>
        <w:shd w:val="clear" w:color="auto" w:fill="auto"/>
        <w:tabs>
          <w:tab w:val="left" w:pos="851"/>
        </w:tabs>
        <w:spacing w:before="235"/>
        <w:ind w:left="20" w:firstLine="547"/>
        <w:rPr>
          <w:rFonts w:ascii="Georgia" w:hAnsi="Georgia"/>
        </w:rPr>
      </w:pPr>
      <w:bookmarkStart w:id="6" w:name="_Toc270711415"/>
      <w:r w:rsidRPr="002C6A91">
        <w:rPr>
          <w:rFonts w:ascii="Georgia" w:hAnsi="Georgia"/>
          <w:lang w:eastAsia="ro-RO"/>
        </w:rPr>
        <w:t>A fost odată ca niciodată că de n-ar fi fost nu s-ar</w:t>
      </w:r>
      <w:r w:rsidRPr="002C6A91">
        <w:rPr>
          <w:rStyle w:val="Bodytext13pt"/>
          <w:rFonts w:ascii="Georgia" w:hAnsi="Georgia"/>
          <w:b w:val="0"/>
          <w:sz w:val="22"/>
          <w:szCs w:val="22"/>
          <w:lang w:eastAsia="ro-RO"/>
        </w:rPr>
        <w:t xml:space="preserve"> fi </w:t>
      </w:r>
      <w:r w:rsidRPr="002C6A91">
        <w:rPr>
          <w:rFonts w:ascii="Georgia" w:hAnsi="Georgia"/>
          <w:lang w:eastAsia="ro-RO"/>
        </w:rPr>
        <w:t>pomenit. A fost odată, într-un sat, hăt la un capăt de lume, o biată femeie săracă, de mai săracă nici că se putea. Ba pe deasupra era şi singură pe lu</w:t>
      </w:r>
      <w:r>
        <w:rPr>
          <w:rFonts w:ascii="Georgia" w:hAnsi="Georgia"/>
          <w:lang w:eastAsia="ro-RO"/>
        </w:rPr>
        <w:t>me. N-avea şi ea acolo, ca tot omul,</w:t>
      </w:r>
      <w:r w:rsidRPr="002C6A91">
        <w:rPr>
          <w:rFonts w:ascii="Georgia" w:hAnsi="Georgia"/>
          <w:lang w:eastAsia="ro-RO"/>
        </w:rPr>
        <w:t xml:space="preserve"> un suflet cu dînsa care să-i mai îndulcească zilele cele negre ale bătrîneţelor, afară de lighioanele de pe lîngă casă : o mieluţă, un purcel, vreo</w:t>
      </w:r>
      <w:r>
        <w:rPr>
          <w:rFonts w:ascii="Georgia" w:hAnsi="Georgia"/>
          <w:lang w:eastAsia="ro-RO"/>
        </w:rPr>
        <w:t xml:space="preserve"> două-trei găini, tot pe-atîtea raţe, gîşte </w:t>
      </w:r>
      <w:r w:rsidRPr="002C6A91">
        <w:rPr>
          <w:rFonts w:ascii="Georgia" w:hAnsi="Georgia"/>
          <w:lang w:eastAsia="ro-RO"/>
        </w:rPr>
        <w:t>şi altele.</w:t>
      </w:r>
    </w:p>
    <w:p w:rsidR="00375DCD" w:rsidRPr="006B7BE1" w:rsidRDefault="00375DCD" w:rsidP="00A536FA">
      <w:pPr>
        <w:pStyle w:val="Bodytext1"/>
        <w:shd w:val="clear" w:color="auto" w:fill="auto"/>
        <w:tabs>
          <w:tab w:val="left" w:pos="851"/>
        </w:tabs>
        <w:spacing w:line="269" w:lineRule="exact"/>
        <w:ind w:left="20" w:firstLine="547"/>
        <w:rPr>
          <w:rFonts w:ascii="Georgia" w:hAnsi="Georgia"/>
        </w:rPr>
      </w:pPr>
      <w:r w:rsidRPr="006B7BE1">
        <w:rPr>
          <w:rFonts w:ascii="Georgia" w:hAnsi="Georgia"/>
          <w:lang w:eastAsia="ro-RO"/>
        </w:rPr>
        <w:t>„Doamne, doamne, grea boală casa goală !</w:t>
      </w:r>
      <w:r>
        <w:rPr>
          <w:rFonts w:ascii="Georgia" w:hAnsi="Georgia"/>
          <w:lang w:eastAsia="ro-RO"/>
        </w:rPr>
        <w:t>”</w:t>
      </w:r>
      <w:r w:rsidRPr="006B7BE1">
        <w:rPr>
          <w:rFonts w:ascii="Georgia" w:hAnsi="Georgia"/>
          <w:lang w:eastAsia="ro-RO"/>
        </w:rPr>
        <w:t xml:space="preserve"> se gîndea ea, cîteodată pe cînd îşi păştea </w:t>
      </w:r>
      <w:r>
        <w:rPr>
          <w:rFonts w:ascii="Georgia" w:hAnsi="Georgia"/>
          <w:lang w:eastAsia="ro-RO"/>
        </w:rPr>
        <w:t>liniştită mieluţa. „Oare m-oi mî</w:t>
      </w:r>
      <w:r w:rsidRPr="006B7BE1">
        <w:rPr>
          <w:rFonts w:ascii="Georgia" w:hAnsi="Georgia"/>
          <w:lang w:eastAsia="ro-RO"/>
        </w:rPr>
        <w:t>ntui din lumea asta fără să las măcar o umbră-n urma mea ?</w:t>
      </w:r>
      <w:r>
        <w:rPr>
          <w:rFonts w:ascii="Georgia" w:hAnsi="Georgia"/>
          <w:lang w:eastAsia="ro-RO"/>
        </w:rPr>
        <w:t>”</w:t>
      </w:r>
      <w:r w:rsidRPr="006B7BE1">
        <w:rPr>
          <w:rFonts w:ascii="Georgia" w:hAnsi="Georgia"/>
          <w:lang w:eastAsia="ro-RO"/>
        </w:rPr>
        <w:t xml:space="preserve"> se mai gîndea ea tot atunc</w:t>
      </w:r>
      <w:r>
        <w:rPr>
          <w:rFonts w:ascii="Georgia" w:hAnsi="Georgia"/>
          <w:lang w:eastAsia="ro-RO"/>
        </w:rPr>
        <w:t>i supărată din cale-afară. Apoi,</w:t>
      </w:r>
      <w:r w:rsidRPr="006B7BE1">
        <w:rPr>
          <w:rFonts w:ascii="Georgia" w:hAnsi="Georgia"/>
          <w:lang w:eastAsia="ro-RO"/>
        </w:rPr>
        <w:t xml:space="preserve"> cu supărare, fără supărare, vă spun eu drept dum</w:t>
      </w:r>
      <w:r w:rsidRPr="006B7BE1">
        <w:rPr>
          <w:rFonts w:ascii="Georgia" w:hAnsi="Georgia"/>
          <w:lang w:eastAsia="ro-RO"/>
        </w:rPr>
        <w:softHyphen/>
        <w:t>neavoastră, asta cam aşa se arăta, vezi că nu mai poţi băga găina înapoi în oul din care a ieşit.</w:t>
      </w:r>
    </w:p>
    <w:p w:rsidR="00375DCD" w:rsidRPr="006B7BE1" w:rsidRDefault="00375DCD" w:rsidP="00A536FA">
      <w:pPr>
        <w:pStyle w:val="Bodytext1"/>
        <w:shd w:val="clear" w:color="auto" w:fill="auto"/>
        <w:tabs>
          <w:tab w:val="left" w:pos="851"/>
        </w:tabs>
        <w:spacing w:line="278" w:lineRule="exact"/>
        <w:ind w:left="20" w:firstLine="547"/>
        <w:rPr>
          <w:rFonts w:ascii="Georgia" w:hAnsi="Georgia"/>
        </w:rPr>
      </w:pPr>
      <w:r>
        <w:rPr>
          <w:rFonts w:ascii="Georgia" w:hAnsi="Georgia"/>
          <w:lang w:eastAsia="ro-RO"/>
        </w:rPr>
        <w:t>Alte ori, mai al</w:t>
      </w:r>
      <w:r w:rsidRPr="006B7BE1">
        <w:rPr>
          <w:rFonts w:ascii="Georgia" w:hAnsi="Georgia"/>
          <w:lang w:eastAsia="ro-RO"/>
        </w:rPr>
        <w:t>es cînd auzea atîtea şi atîtea poveşti cu copii răi, neascultători, mincinoşi şi obraznici, gîndul fe</w:t>
      </w:r>
      <w:r w:rsidRPr="006B7BE1">
        <w:rPr>
          <w:rFonts w:ascii="Georgia" w:hAnsi="Georgia"/>
          <w:lang w:eastAsia="ro-RO"/>
        </w:rPr>
        <w:softHyphen/>
        <w:t>meii se strămuta :</w:t>
      </w:r>
    </w:p>
    <w:p w:rsidR="00375DCD" w:rsidRDefault="00375DCD" w:rsidP="002C6A91">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2C6A91">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Cine are să-i trăiască, </w:t>
      </w:r>
      <w:r>
        <w:rPr>
          <w:rFonts w:ascii="Georgia" w:hAnsi="Georgia"/>
          <w:lang w:eastAsia="ro-RO"/>
        </w:rPr>
        <w:t xml:space="preserve">  </w:t>
      </w:r>
    </w:p>
    <w:p w:rsidR="00375DCD" w:rsidRDefault="00375DCD" w:rsidP="002C6A91">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Cine nu să nu-i dorească !</w:t>
      </w:r>
    </w:p>
    <w:p w:rsidR="00375DCD" w:rsidRPr="006B7BE1" w:rsidRDefault="00375DCD" w:rsidP="002C6A91">
      <w:pPr>
        <w:pStyle w:val="Bodytext41"/>
        <w:shd w:val="clear" w:color="auto" w:fill="auto"/>
        <w:tabs>
          <w:tab w:val="left" w:pos="851"/>
        </w:tabs>
        <w:spacing w:after="0" w:line="240" w:lineRule="auto"/>
        <w:ind w:firstLine="2268"/>
        <w:rPr>
          <w:rFonts w:ascii="Georgia" w:hAnsi="Georgia"/>
        </w:rPr>
      </w:pPr>
    </w:p>
    <w:p w:rsidR="00375DCD" w:rsidRPr="006B7BE1" w:rsidRDefault="00375DCD" w:rsidP="002C6A91">
      <w:pPr>
        <w:pStyle w:val="Bodytext1"/>
        <w:shd w:val="clear" w:color="auto" w:fill="auto"/>
        <w:tabs>
          <w:tab w:val="left" w:pos="851"/>
        </w:tabs>
        <w:spacing w:before="4" w:line="250" w:lineRule="exact"/>
        <w:ind w:left="20" w:right="20" w:firstLine="0"/>
        <w:rPr>
          <w:rFonts w:ascii="Georgia" w:hAnsi="Georgia"/>
        </w:rPr>
      </w:pPr>
      <w:r w:rsidRPr="006B7BE1">
        <w:rPr>
          <w:rFonts w:ascii="Georgia" w:hAnsi="Georgia"/>
          <w:lang w:eastAsia="ro-RO"/>
        </w:rPr>
        <w:t>Îşi</w:t>
      </w:r>
      <w:r>
        <w:rPr>
          <w:rFonts w:ascii="Georgia" w:hAnsi="Georgia"/>
          <w:lang w:eastAsia="ro-RO"/>
        </w:rPr>
        <w:t xml:space="preserve"> z</w:t>
      </w:r>
      <w:r w:rsidRPr="006B7BE1">
        <w:rPr>
          <w:rFonts w:ascii="Georgia" w:hAnsi="Georgia"/>
          <w:lang w:eastAsia="ro-RO"/>
        </w:rPr>
        <w:t xml:space="preserve">icea ea atunci îmbărbătîndu-se şi aşa se mai stîmpăra o vreme pînă cînd începea din nou a se gîndi şi a se socoti cum </w:t>
      </w:r>
      <w:r>
        <w:rPr>
          <w:rFonts w:ascii="Georgia" w:hAnsi="Georgia"/>
          <w:lang w:eastAsia="ro-RO"/>
        </w:rPr>
        <w:t xml:space="preserve"> </w:t>
      </w:r>
      <w:r w:rsidRPr="006B7BE1">
        <w:rPr>
          <w:rFonts w:ascii="Georgia" w:hAnsi="Georgia"/>
          <w:lang w:eastAsia="ro-RO"/>
        </w:rPr>
        <w:t>i-au trecut zilele una după alt</w:t>
      </w:r>
      <w:r>
        <w:rPr>
          <w:rFonts w:ascii="Georgia" w:hAnsi="Georgia"/>
          <w:lang w:eastAsia="ro-RO"/>
        </w:rPr>
        <w:t>a fără să aleagă nimic din ele.</w:t>
      </w:r>
      <w:r w:rsidRPr="006B7BE1">
        <w:rPr>
          <w:rFonts w:ascii="Georgia" w:hAnsi="Georgia"/>
          <w:lang w:eastAsia="ro-RO"/>
        </w:rPr>
        <w:t>Eh ! îşi alunga e</w:t>
      </w:r>
      <w:r>
        <w:rPr>
          <w:rFonts w:ascii="Georgia" w:hAnsi="Georgia"/>
          <w:lang w:eastAsia="ro-RO"/>
        </w:rPr>
        <w:t>a atunci gîndurile cu mîna şi-şi z</w:t>
      </w:r>
      <w:r w:rsidRPr="006B7BE1">
        <w:rPr>
          <w:rFonts w:ascii="Georgia" w:hAnsi="Georgia"/>
          <w:lang w:eastAsia="ro-RO"/>
        </w:rPr>
        <w:t>icea :</w:t>
      </w:r>
    </w:p>
    <w:p w:rsidR="00375DCD" w:rsidRPr="006B7BE1" w:rsidRDefault="00375DCD" w:rsidP="00A536FA">
      <w:pPr>
        <w:pStyle w:val="Bodytext41"/>
        <w:shd w:val="clear" w:color="auto" w:fill="auto"/>
        <w:tabs>
          <w:tab w:val="left" w:pos="851"/>
        </w:tabs>
        <w:spacing w:before="236" w:after="0" w:line="254" w:lineRule="exact"/>
        <w:ind w:left="1540" w:firstLine="547"/>
        <w:rPr>
          <w:rFonts w:ascii="Georgia" w:hAnsi="Georgia"/>
        </w:rPr>
      </w:pPr>
      <w:r w:rsidRPr="006B7BE1">
        <w:rPr>
          <w:rFonts w:ascii="Georgia" w:hAnsi="Georgia"/>
          <w:lang w:eastAsia="ro-RO"/>
        </w:rPr>
        <w:t>Ce-a fost, a fost,</w:t>
      </w:r>
    </w:p>
    <w:p w:rsidR="00375DCD" w:rsidRPr="006B7BE1" w:rsidRDefault="00375DCD" w:rsidP="00A536FA">
      <w:pPr>
        <w:pStyle w:val="Bodytext41"/>
        <w:shd w:val="clear" w:color="auto" w:fill="auto"/>
        <w:tabs>
          <w:tab w:val="left" w:pos="851"/>
        </w:tabs>
        <w:spacing w:after="0" w:line="254" w:lineRule="exact"/>
        <w:ind w:left="1540" w:firstLine="547"/>
        <w:rPr>
          <w:rFonts w:ascii="Georgia" w:hAnsi="Georgia"/>
        </w:rPr>
      </w:pPr>
      <w:r w:rsidRPr="006B7BE1">
        <w:rPr>
          <w:rFonts w:ascii="Georgia" w:hAnsi="Georgia"/>
          <w:lang w:eastAsia="ro-RO"/>
        </w:rPr>
        <w:t>Ce-a mai fi</w:t>
      </w:r>
    </w:p>
    <w:p w:rsidR="00375DCD" w:rsidRPr="006B7BE1" w:rsidRDefault="00375DCD" w:rsidP="00A536FA">
      <w:pPr>
        <w:pStyle w:val="Bodytext41"/>
        <w:shd w:val="clear" w:color="auto" w:fill="auto"/>
        <w:tabs>
          <w:tab w:val="left" w:pos="851"/>
        </w:tabs>
        <w:spacing w:after="0" w:line="254" w:lineRule="exact"/>
        <w:ind w:left="1540" w:firstLine="547"/>
        <w:rPr>
          <w:rFonts w:ascii="Georgia" w:hAnsi="Georgia"/>
        </w:rPr>
      </w:pPr>
      <w:r w:rsidRPr="006B7BE1">
        <w:rPr>
          <w:rFonts w:ascii="Georgia" w:hAnsi="Georgia"/>
          <w:lang w:eastAsia="ro-RO"/>
        </w:rPr>
        <w:t>Om mai vedea, dac-om trăi l</w:t>
      </w:r>
    </w:p>
    <w:p w:rsidR="00375DCD" w:rsidRPr="006B7BE1" w:rsidRDefault="00375DCD" w:rsidP="00A536FA">
      <w:pPr>
        <w:pStyle w:val="Bodytext1"/>
        <w:shd w:val="clear" w:color="auto" w:fill="auto"/>
        <w:tabs>
          <w:tab w:val="left" w:pos="851"/>
        </w:tabs>
        <w:spacing w:before="240"/>
        <w:ind w:left="20" w:right="20" w:firstLine="547"/>
        <w:rPr>
          <w:rFonts w:ascii="Georgia" w:hAnsi="Georgia"/>
        </w:rPr>
      </w:pPr>
      <w:r w:rsidRPr="006B7BE1">
        <w:rPr>
          <w:rFonts w:ascii="Georgia" w:hAnsi="Georgia"/>
          <w:lang w:eastAsia="ro-RO"/>
        </w:rPr>
        <w:lastRenderedPageBreak/>
        <w:t>Azi-aşa, mîine-aşa, pînă într-o zi cînd îi fu dat femeii să se-aleagă cu ce nici prin cap nu-i</w:t>
      </w:r>
      <w:r>
        <w:rPr>
          <w:rFonts w:ascii="Georgia" w:hAnsi="Georgia"/>
          <w:lang w:eastAsia="ro-RO"/>
        </w:rPr>
        <w:t xml:space="preserve"> dase, nici în vis nu vi</w:t>
      </w:r>
      <w:r>
        <w:rPr>
          <w:rFonts w:ascii="Georgia" w:hAnsi="Georgia"/>
          <w:lang w:eastAsia="ro-RO"/>
        </w:rPr>
        <w:softHyphen/>
        <w:t>sase. Î</w:t>
      </w:r>
      <w:r w:rsidRPr="006B7BE1">
        <w:rPr>
          <w:rFonts w:ascii="Georgia" w:hAnsi="Georgia"/>
          <w:lang w:eastAsia="ro-RO"/>
        </w:rPr>
        <w:t>n ziua aceea îşi sumes</w:t>
      </w:r>
      <w:r>
        <w:rPr>
          <w:rFonts w:ascii="Georgia" w:hAnsi="Georgia"/>
          <w:lang w:eastAsia="ro-RO"/>
        </w:rPr>
        <w:t>e şorţu-n brîu, ca de obicei, şi</w:t>
      </w:r>
      <w:r w:rsidRPr="006B7BE1">
        <w:rPr>
          <w:rFonts w:ascii="Georgia" w:hAnsi="Georgia"/>
          <w:lang w:eastAsia="ro-RO"/>
        </w:rPr>
        <w:t xml:space="preserve"> porni după buruiene la porc. Culegea cu spor că dracul de godac tropotea podeaua coteţului încă de cu noapte şi guiţa de mama focului cît îl ţinea gura şi puterile, </w:t>
      </w:r>
      <w:r>
        <w:rPr>
          <w:rFonts w:ascii="Georgia" w:hAnsi="Georgia"/>
          <w:lang w:eastAsia="ro-RO"/>
        </w:rPr>
        <w:t>gî</w:t>
      </w:r>
      <w:r w:rsidRPr="006B7BE1">
        <w:rPr>
          <w:rFonts w:ascii="Georgia" w:hAnsi="Georgia"/>
          <w:lang w:eastAsia="ro-RO"/>
        </w:rPr>
        <w:t>ndeşti că amu îl belea careva.</w:t>
      </w:r>
    </w:p>
    <w:p w:rsidR="00375DCD" w:rsidRPr="006B7BE1" w:rsidRDefault="00375DCD" w:rsidP="002E25F3">
      <w:pPr>
        <w:pStyle w:val="Bodytext1"/>
        <w:numPr>
          <w:ilvl w:val="0"/>
          <w:numId w:val="5"/>
        </w:numPr>
        <w:shd w:val="clear" w:color="auto" w:fill="auto"/>
        <w:tabs>
          <w:tab w:val="left" w:pos="562"/>
          <w:tab w:val="left" w:pos="851"/>
        </w:tabs>
        <w:ind w:left="20" w:right="20" w:firstLine="547"/>
        <w:rPr>
          <w:rFonts w:ascii="Georgia" w:hAnsi="Georgia"/>
        </w:rPr>
      </w:pPr>
      <w:r w:rsidRPr="006B7BE1">
        <w:rPr>
          <w:rFonts w:ascii="Georgia" w:hAnsi="Georgia"/>
          <w:lang w:eastAsia="ro-RO"/>
        </w:rPr>
        <w:t>Tugo-ţugo, ţugo-ţugo cu mama ! îi strigă ea purce</w:t>
      </w:r>
      <w:r w:rsidRPr="006B7BE1">
        <w:rPr>
          <w:rFonts w:ascii="Georgia" w:hAnsi="Georgia"/>
          <w:lang w:eastAsia="ro-RO"/>
        </w:rPr>
        <w:softHyphen/>
        <w:t>lului din bătătură ca să-</w:t>
      </w:r>
      <w:r>
        <w:rPr>
          <w:rFonts w:ascii="Georgia" w:hAnsi="Georgia"/>
          <w:lang w:eastAsia="ro-RO"/>
        </w:rPr>
        <w:t>l</w:t>
      </w:r>
      <w:r w:rsidRPr="006B7BE1">
        <w:rPr>
          <w:rFonts w:ascii="Georgia" w:hAnsi="Georgia"/>
          <w:lang w:eastAsia="ro-RO"/>
        </w:rPr>
        <w:t xml:space="preserve"> mai domolească.</w:t>
      </w:r>
    </w:p>
    <w:p w:rsidR="00375DCD" w:rsidRPr="006B7BE1" w:rsidRDefault="00375DCD" w:rsidP="002E25F3">
      <w:pPr>
        <w:pStyle w:val="Bodytext1"/>
        <w:numPr>
          <w:ilvl w:val="0"/>
          <w:numId w:val="5"/>
        </w:numPr>
        <w:shd w:val="clear" w:color="auto" w:fill="auto"/>
        <w:tabs>
          <w:tab w:val="left" w:pos="553"/>
          <w:tab w:val="left" w:pos="851"/>
        </w:tabs>
        <w:ind w:left="20" w:right="20" w:firstLine="547"/>
        <w:rPr>
          <w:rFonts w:ascii="Georgia" w:hAnsi="Georgia"/>
        </w:rPr>
      </w:pPr>
      <w:r w:rsidRPr="006B7BE1">
        <w:rPr>
          <w:rFonts w:ascii="Georgia" w:hAnsi="Georgia"/>
          <w:lang w:eastAsia="ro-RO"/>
        </w:rPr>
        <w:t>Tugo-ţugo, ţugo-ţugo ! se auzi atunci un ţocăit de copil, dintre buruieni, îngînînd-o.</w:t>
      </w:r>
    </w:p>
    <w:p w:rsidR="00375DCD" w:rsidRPr="006B7BE1" w:rsidRDefault="00375DCD" w:rsidP="00A536FA">
      <w:pPr>
        <w:pStyle w:val="Bodytext1"/>
        <w:shd w:val="clear" w:color="auto" w:fill="auto"/>
        <w:tabs>
          <w:tab w:val="left" w:pos="851"/>
        </w:tabs>
        <w:ind w:left="20" w:right="20" w:firstLine="547"/>
        <w:rPr>
          <w:rFonts w:ascii="Georgia" w:hAnsi="Georgia"/>
        </w:rPr>
      </w:pPr>
      <w:r w:rsidRPr="006B7BE1">
        <w:rPr>
          <w:rFonts w:ascii="Georgia" w:hAnsi="Georgia"/>
          <w:lang w:eastAsia="ro-RO"/>
        </w:rPr>
        <w:t>Auzindu-</w:t>
      </w:r>
      <w:r>
        <w:rPr>
          <w:rFonts w:ascii="Georgia" w:hAnsi="Georgia"/>
          <w:lang w:eastAsia="ro-RO"/>
        </w:rPr>
        <w:t>l</w:t>
      </w:r>
      <w:r w:rsidRPr="006B7BE1">
        <w:rPr>
          <w:rFonts w:ascii="Georgia" w:hAnsi="Georgia"/>
          <w:lang w:eastAsia="ro-RO"/>
        </w:rPr>
        <w:t>, pe loc lepădă femeia cît colo secerea cu care lucrase şi începu a căuta cu de-amănunţelul printre buru</w:t>
      </w:r>
      <w:r w:rsidRPr="006B7BE1">
        <w:rPr>
          <w:rFonts w:ascii="Georgia" w:hAnsi="Georgia"/>
          <w:lang w:eastAsia="ro-RO"/>
        </w:rPr>
        <w:softHyphen/>
        <w:t xml:space="preserve">ieni, pînă cînd dădu cu ochii </w:t>
      </w:r>
      <w:r>
        <w:rPr>
          <w:rFonts w:ascii="Georgia" w:hAnsi="Georgia"/>
          <w:lang w:eastAsia="ro-RO"/>
        </w:rPr>
        <w:t>de un copiluţ, bălăiuţ şi dolo</w:t>
      </w:r>
      <w:r w:rsidRPr="006B7BE1">
        <w:rPr>
          <w:rFonts w:ascii="Georgia" w:hAnsi="Georgia"/>
          <w:lang w:eastAsia="ro-RO"/>
        </w:rPr>
        <w:t>fănuţ de mai mare dragul. Era aşezat pe-o frunză de brus</w:t>
      </w:r>
      <w:r w:rsidRPr="006B7BE1">
        <w:rPr>
          <w:rFonts w:ascii="Georgia" w:hAnsi="Georgia"/>
          <w:lang w:eastAsia="ro-RO"/>
        </w:rPr>
        <w:softHyphen/>
        <w:t>ture şi-şi</w:t>
      </w:r>
      <w:r>
        <w:rPr>
          <w:rFonts w:ascii="Georgia" w:hAnsi="Georgia"/>
          <w:lang w:eastAsia="ro-RO"/>
        </w:rPr>
        <w:t xml:space="preserve"> mozolea mînuţele, bagsamă de flăm</w:t>
      </w:r>
      <w:r w:rsidRPr="006B7BE1">
        <w:rPr>
          <w:rFonts w:ascii="Georgia" w:hAnsi="Georgia"/>
          <w:lang w:eastAsia="ro-RO"/>
        </w:rPr>
        <w:t>înd ce era.</w:t>
      </w:r>
    </w:p>
    <w:p w:rsidR="00375DCD" w:rsidRPr="006B7BE1" w:rsidRDefault="00375DCD" w:rsidP="002E25F3">
      <w:pPr>
        <w:pStyle w:val="Bodytext1"/>
        <w:numPr>
          <w:ilvl w:val="0"/>
          <w:numId w:val="5"/>
        </w:numPr>
        <w:shd w:val="clear" w:color="auto" w:fill="auto"/>
        <w:tabs>
          <w:tab w:val="left" w:pos="567"/>
          <w:tab w:val="left" w:pos="851"/>
        </w:tabs>
        <w:spacing w:line="274" w:lineRule="exact"/>
        <w:ind w:left="20" w:right="20" w:firstLine="547"/>
        <w:rPr>
          <w:rFonts w:ascii="Georgia" w:hAnsi="Georgia"/>
        </w:rPr>
      </w:pPr>
      <w:r w:rsidRPr="006B7BE1">
        <w:rPr>
          <w:rFonts w:ascii="Georgia" w:hAnsi="Georgia"/>
          <w:lang w:eastAsia="ro-RO"/>
        </w:rPr>
        <w:t>Hai, mămucă dragă ! zise el nerăbdător fe</w:t>
      </w:r>
      <w:r>
        <w:rPr>
          <w:rFonts w:ascii="Georgia" w:hAnsi="Georgia"/>
          <w:lang w:eastAsia="ro-RO"/>
        </w:rPr>
        <w:t>meii cînd o văzu, că tot m-or m</w:t>
      </w:r>
      <w:r w:rsidRPr="006B7BE1">
        <w:rPr>
          <w:rFonts w:ascii="Georgia" w:hAnsi="Georgia"/>
          <w:lang w:eastAsia="ro-RO"/>
        </w:rPr>
        <w:t>încat ţînţarii şi m-or băşicat urzicile aşteptîndu-te.</w:t>
      </w:r>
    </w:p>
    <w:p w:rsidR="00375DCD" w:rsidRPr="006B7BE1" w:rsidRDefault="00375DCD" w:rsidP="00A536FA">
      <w:pPr>
        <w:pStyle w:val="Bodytext1"/>
        <w:shd w:val="clear" w:color="auto" w:fill="auto"/>
        <w:tabs>
          <w:tab w:val="left" w:pos="851"/>
        </w:tabs>
        <w:spacing w:before="16"/>
        <w:ind w:left="20" w:right="20" w:firstLine="547"/>
        <w:rPr>
          <w:rFonts w:ascii="Georgia" w:hAnsi="Georgia"/>
        </w:rPr>
      </w:pPr>
      <w:r w:rsidRPr="006B7BE1">
        <w:rPr>
          <w:rFonts w:ascii="Georgia" w:hAnsi="Georgia"/>
          <w:lang w:eastAsia="ro-RO"/>
        </w:rPr>
        <w:t xml:space="preserve">Cînd îl auzi ea că-i zice mamă, cînd îl văzu cît </w:t>
      </w:r>
      <w:r w:rsidRPr="00B0163F">
        <w:rPr>
          <w:rFonts w:ascii="Georgia" w:hAnsi="Georgia"/>
          <w:lang w:eastAsia="ro-RO"/>
        </w:rPr>
        <w:t>de</w:t>
      </w:r>
      <w:r w:rsidRPr="00B0163F">
        <w:rPr>
          <w:rStyle w:val="BodytextBold"/>
          <w:rFonts w:ascii="Georgia" w:hAnsi="Georgia"/>
          <w:b w:val="0"/>
          <w:shd w:val="clear" w:color="auto" w:fill="auto"/>
          <w:lang w:eastAsia="ro-RO"/>
        </w:rPr>
        <w:t xml:space="preserve"> arătos</w:t>
      </w:r>
      <w:r w:rsidRPr="006B7BE1">
        <w:rPr>
          <w:rStyle w:val="BodytextBold"/>
          <w:rFonts w:ascii="Georgia" w:hAnsi="Georgia"/>
          <w:b w:val="0"/>
          <w:lang w:eastAsia="ro-RO"/>
        </w:rPr>
        <w:t xml:space="preserve"> </w:t>
      </w:r>
      <w:r w:rsidRPr="006B7BE1">
        <w:rPr>
          <w:rFonts w:ascii="Georgia" w:hAnsi="Georgia"/>
          <w:lang w:eastAsia="ro-RO"/>
        </w:rPr>
        <w:t xml:space="preserve">şi mintos era, se aplecă repede, îl luă frumos cu brusture </w:t>
      </w:r>
      <w:r w:rsidRPr="00B0163F">
        <w:rPr>
          <w:rStyle w:val="BodytextBold"/>
          <w:rFonts w:ascii="Georgia" w:hAnsi="Georgia"/>
          <w:b w:val="0"/>
          <w:shd w:val="clear" w:color="auto" w:fill="auto"/>
          <w:lang w:eastAsia="ro-RO"/>
        </w:rPr>
        <w:t>cu tot,</w:t>
      </w:r>
      <w:r w:rsidRPr="006B7BE1">
        <w:rPr>
          <w:rFonts w:ascii="Georgia" w:hAnsi="Georgia"/>
          <w:lang w:eastAsia="ro-RO"/>
        </w:rPr>
        <w:t xml:space="preserve"> îl puse în poală şi-</w:t>
      </w:r>
      <w:r>
        <w:rPr>
          <w:rFonts w:ascii="Georgia" w:hAnsi="Georgia"/>
          <w:lang w:eastAsia="ro-RO"/>
        </w:rPr>
        <w:t>l</w:t>
      </w:r>
      <w:r w:rsidRPr="006B7BE1">
        <w:rPr>
          <w:rFonts w:ascii="Georgia" w:hAnsi="Georgia"/>
          <w:lang w:eastAsia="ro-RO"/>
        </w:rPr>
        <w:t xml:space="preserve"> duse fuguţa acasă. Aici nu mai încăpeai de răul găinilor şi puilor, al raţelor şi gîştelor dar mai ales, de cel al purcelului care te scotea din </w:t>
      </w:r>
      <w:r w:rsidRPr="00B0163F">
        <w:rPr>
          <w:rFonts w:ascii="Georgia" w:hAnsi="Georgia"/>
          <w:lang w:eastAsia="ro-RO"/>
        </w:rPr>
        <w:t>casă</w:t>
      </w:r>
      <w:r w:rsidRPr="00B0163F">
        <w:rPr>
          <w:rStyle w:val="BodytextBold"/>
          <w:rFonts w:ascii="Georgia" w:hAnsi="Georgia"/>
          <w:b w:val="0"/>
          <w:shd w:val="clear" w:color="auto" w:fill="auto"/>
          <w:lang w:eastAsia="ro-RO"/>
        </w:rPr>
        <w:t xml:space="preserve"> cu</w:t>
      </w:r>
      <w:r w:rsidRPr="006B7BE1">
        <w:rPr>
          <w:rStyle w:val="BodytextBold"/>
          <w:rFonts w:ascii="Georgia" w:hAnsi="Georgia"/>
          <w:b w:val="0"/>
          <w:lang w:eastAsia="ro-RO"/>
        </w:rPr>
        <w:t xml:space="preserve"> </w:t>
      </w:r>
      <w:r w:rsidRPr="006B7BE1">
        <w:rPr>
          <w:rFonts w:ascii="Georgia" w:hAnsi="Georgia"/>
          <w:lang w:eastAsia="ro-RO"/>
        </w:rPr>
        <w:t>guiţăturile lui. Numai</w:t>
      </w:r>
      <w:r w:rsidRPr="006B7BE1">
        <w:rPr>
          <w:rStyle w:val="BodytextBold"/>
          <w:rFonts w:ascii="Georgia" w:hAnsi="Georgia"/>
          <w:b w:val="0"/>
          <w:lang w:eastAsia="ro-RO"/>
        </w:rPr>
        <w:t xml:space="preserve"> că</w:t>
      </w:r>
      <w:r w:rsidRPr="006B7BE1">
        <w:rPr>
          <w:rFonts w:ascii="Georgia" w:hAnsi="Georgia"/>
          <w:lang w:eastAsia="ro-RO"/>
        </w:rPr>
        <w:t xml:space="preserve"> femeia n-avea amu rînd de năca</w:t>
      </w:r>
      <w:r w:rsidRPr="006B7BE1">
        <w:rPr>
          <w:rFonts w:ascii="Georgia" w:hAnsi="Georgia"/>
          <w:lang w:eastAsia="ro-RO"/>
        </w:rPr>
        <w:softHyphen/>
        <w:t>zurile lor, aşa că azvîrli un pumn de grăunţe la păsări, umplu vălăul gadinei cu buruieni ca să-</w:t>
      </w:r>
      <w:r>
        <w:rPr>
          <w:rFonts w:ascii="Georgia" w:hAnsi="Georgia"/>
          <w:lang w:eastAsia="ro-RO"/>
        </w:rPr>
        <w:t>l</w:t>
      </w:r>
      <w:r w:rsidRPr="006B7BE1">
        <w:rPr>
          <w:rFonts w:ascii="Georgia" w:hAnsi="Georgia"/>
          <w:lang w:eastAsia="ro-RO"/>
        </w:rPr>
        <w:t xml:space="preserve"> mai ostoiască şi-şi văzu de treabă,</w:t>
      </w:r>
      <w:r w:rsidRPr="006B7BE1">
        <w:rPr>
          <w:rStyle w:val="BodytextBold"/>
          <w:rFonts w:ascii="Georgia" w:hAnsi="Georgia"/>
          <w:b w:val="0"/>
          <w:lang w:eastAsia="ro-RO"/>
        </w:rPr>
        <w:t xml:space="preserve"> </w:t>
      </w:r>
      <w:r w:rsidRPr="00B0163F">
        <w:rPr>
          <w:rStyle w:val="BodytextBold"/>
          <w:rFonts w:ascii="Georgia" w:hAnsi="Georgia"/>
          <w:b w:val="0"/>
          <w:shd w:val="clear" w:color="auto" w:fill="auto"/>
          <w:lang w:eastAsia="ro-RO"/>
        </w:rPr>
        <w:t>că</w:t>
      </w:r>
      <w:r w:rsidRPr="00B0163F">
        <w:rPr>
          <w:rFonts w:ascii="Georgia" w:hAnsi="Georgia"/>
          <w:lang w:eastAsia="ro-RO"/>
        </w:rPr>
        <w:t xml:space="preserve"> t</w:t>
      </w:r>
      <w:r w:rsidRPr="006B7BE1">
        <w:rPr>
          <w:rFonts w:ascii="Georgia" w:hAnsi="Georgia"/>
          <w:lang w:eastAsia="ro-RO"/>
        </w:rPr>
        <w:t xml:space="preserve">reabă era acu' la casă nu glumă : de scăldat, de lăut, de înfăşat, de legănat, mă rog, copil i-a trebuit, copil a găsit! Dar eu n-aş vrea zău, să zic ceva rău, se plîngea biata femeie, măcar că toată ziua alerga încoace şi-n colo pentru Brustur al ei, că aşa îi pusese numele, ba după pere pădureţe, ba după miere de albine sălbatice, ba după lapte de cuc şi ţîţă de capră neagră, ba după ce nu, numai să crească băiatul şi să se facă mare. Şi se şi făcea, ce să vă spun, creştea într-o zi-două cît alţii în nouă şi era frumos că, zău, numai soarele din cer era mai frumos ca el, aşa că îl sorbea mă-sa din ochi de drag ce-i era. Iar de harnic, ascultător şi cuminte, nici n-am cuvinte să vă zic cum era. Abia </w:t>
      </w:r>
      <w:r w:rsidRPr="006B7BE1">
        <w:rPr>
          <w:rFonts w:ascii="Georgia" w:hAnsi="Georgia"/>
          <w:lang w:eastAsia="ro-RO"/>
        </w:rPr>
        <w:lastRenderedPageBreak/>
        <w:t xml:space="preserve">dacă-i mijiseră tuleii pe sub nas şi </w:t>
      </w:r>
      <w:r w:rsidRPr="00B0163F">
        <w:rPr>
          <w:rFonts w:ascii="Georgia" w:hAnsi="Georgia"/>
          <w:lang w:eastAsia="ro-RO"/>
        </w:rPr>
        <w:t>ţinea</w:t>
      </w:r>
      <w:r w:rsidRPr="00B0163F">
        <w:rPr>
          <w:rStyle w:val="BodytextBold"/>
          <w:rFonts w:ascii="Georgia" w:hAnsi="Georgia"/>
          <w:b w:val="0"/>
          <w:shd w:val="clear" w:color="auto" w:fill="auto"/>
          <w:lang w:eastAsia="ro-RO"/>
        </w:rPr>
        <w:t xml:space="preserve"> tot</w:t>
      </w:r>
      <w:r>
        <w:rPr>
          <w:rStyle w:val="BodytextBold"/>
          <w:rFonts w:ascii="Georgia" w:hAnsi="Georgia"/>
          <w:b w:val="0"/>
          <w:shd w:val="clear" w:color="auto" w:fill="auto"/>
          <w:lang w:eastAsia="ro-RO"/>
        </w:rPr>
        <w:t xml:space="preserve"> </w:t>
      </w:r>
      <w:r>
        <w:rPr>
          <w:rFonts w:ascii="Georgia" w:hAnsi="Georgia"/>
          <w:lang w:eastAsia="ro-RO"/>
        </w:rPr>
        <w:t>greul casei</w:t>
      </w:r>
      <w:r w:rsidRPr="006B7BE1">
        <w:rPr>
          <w:rFonts w:ascii="Georgia" w:hAnsi="Georgia"/>
          <w:lang w:eastAsia="ro-RO"/>
        </w:rPr>
        <w:t xml:space="preserve"> cu mîinile lui, ajutînd-o în toate cele pe mămucă-sa.</w:t>
      </w:r>
    </w:p>
    <w:p w:rsidR="00375DCD" w:rsidRPr="006B7BE1" w:rsidRDefault="00375DCD" w:rsidP="002E25F3">
      <w:pPr>
        <w:pStyle w:val="Bodytext1"/>
        <w:numPr>
          <w:ilvl w:val="0"/>
          <w:numId w:val="5"/>
        </w:numPr>
        <w:shd w:val="clear" w:color="auto" w:fill="auto"/>
        <w:tabs>
          <w:tab w:val="left" w:pos="543"/>
          <w:tab w:val="left" w:pos="851"/>
          <w:tab w:val="left" w:pos="5281"/>
        </w:tabs>
        <w:ind w:left="20" w:right="20" w:firstLine="547"/>
        <w:rPr>
          <w:rFonts w:ascii="Georgia" w:hAnsi="Georgia"/>
        </w:rPr>
      </w:pPr>
      <w:r w:rsidRPr="006B7BE1">
        <w:rPr>
          <w:rFonts w:ascii="Georgia" w:hAnsi="Georgia"/>
          <w:lang w:eastAsia="ro-RO"/>
        </w:rPr>
        <w:t xml:space="preserve">Du-te, dragul mamii ! îl îndemna ea la vreo treabă şi el sărea bucuros, încă înainte </w:t>
      </w:r>
      <w:r>
        <w:rPr>
          <w:rFonts w:ascii="Georgia" w:hAnsi="Georgia"/>
          <w:lang w:eastAsia="ro-RO"/>
        </w:rPr>
        <w:t>de a-şi isprăvi mamă-sa vorba.</w:t>
      </w:r>
    </w:p>
    <w:p w:rsidR="00375DCD" w:rsidRPr="006B7BE1" w:rsidRDefault="00375DCD" w:rsidP="002E25F3">
      <w:pPr>
        <w:pStyle w:val="Bodytext1"/>
        <w:numPr>
          <w:ilvl w:val="0"/>
          <w:numId w:val="5"/>
        </w:numPr>
        <w:shd w:val="clear" w:color="auto" w:fill="auto"/>
        <w:tabs>
          <w:tab w:val="left" w:pos="548"/>
          <w:tab w:val="left" w:pos="851"/>
        </w:tabs>
        <w:ind w:left="20" w:right="20" w:firstLine="547"/>
        <w:rPr>
          <w:rFonts w:ascii="Georgia" w:hAnsi="Georgia"/>
        </w:rPr>
      </w:pPr>
      <w:r w:rsidRPr="006B7BE1">
        <w:rPr>
          <w:rFonts w:ascii="Georgia" w:hAnsi="Georgia"/>
          <w:lang w:eastAsia="ro-RO"/>
        </w:rPr>
        <w:t xml:space="preserve">Hai, dragul mamii </w:t>
      </w:r>
      <w:r>
        <w:rPr>
          <w:rFonts w:ascii="Georgia" w:hAnsi="Georgia"/>
          <w:lang w:eastAsia="ro-RO"/>
        </w:rPr>
        <w:t>! Şi el venea din pămînt de sub</w:t>
      </w:r>
      <w:r w:rsidRPr="006B7BE1">
        <w:rPr>
          <w:rFonts w:ascii="Georgia" w:hAnsi="Georgia"/>
          <w:lang w:eastAsia="ro-RO"/>
        </w:rPr>
        <w:t xml:space="preserve"> pămînt la porunca mă-si.</w:t>
      </w:r>
    </w:p>
    <w:p w:rsidR="00375DCD" w:rsidRPr="006B7BE1" w:rsidRDefault="00375DCD" w:rsidP="002E25F3">
      <w:pPr>
        <w:pStyle w:val="Bodytext1"/>
        <w:numPr>
          <w:ilvl w:val="0"/>
          <w:numId w:val="5"/>
        </w:numPr>
        <w:shd w:val="clear" w:color="auto" w:fill="auto"/>
        <w:tabs>
          <w:tab w:val="left" w:pos="548"/>
          <w:tab w:val="left" w:pos="851"/>
        </w:tabs>
        <w:spacing w:before="4" w:line="250" w:lineRule="exact"/>
        <w:ind w:left="20" w:right="20" w:firstLine="547"/>
        <w:rPr>
          <w:rFonts w:ascii="Georgia" w:hAnsi="Georgia"/>
        </w:rPr>
      </w:pPr>
      <w:r w:rsidRPr="006B7BE1">
        <w:rPr>
          <w:rFonts w:ascii="Georgia" w:hAnsi="Georgia"/>
          <w:lang w:eastAsia="ro-RO"/>
        </w:rPr>
        <w:t>Fă, dragul mamii ! Şi făcea cum ştia el că-i mai bine, numai să-i alegădească măicuţa.</w:t>
      </w:r>
    </w:p>
    <w:p w:rsidR="00375DCD" w:rsidRPr="006B7BE1" w:rsidRDefault="00375DCD" w:rsidP="00A536FA">
      <w:pPr>
        <w:pStyle w:val="Bodytext1"/>
        <w:shd w:val="clear" w:color="auto" w:fill="auto"/>
        <w:tabs>
          <w:tab w:val="left" w:pos="851"/>
        </w:tabs>
        <w:ind w:left="20" w:firstLine="547"/>
        <w:rPr>
          <w:rFonts w:ascii="Georgia" w:hAnsi="Georgia"/>
        </w:rPr>
      </w:pPr>
      <w:r w:rsidRPr="006B7BE1">
        <w:rPr>
          <w:rFonts w:ascii="Georgia" w:hAnsi="Georgia"/>
          <w:lang w:eastAsia="ro-RO"/>
        </w:rPr>
        <w:t>Aşa trăiră ei împreună liniştiţi, ani mulţi şi fericiţi, pî</w:t>
      </w:r>
      <w:r>
        <w:rPr>
          <w:rFonts w:ascii="Georgia" w:hAnsi="Georgia"/>
          <w:lang w:eastAsia="ro-RO"/>
        </w:rPr>
        <w:t>nă î</w:t>
      </w:r>
      <w:r w:rsidRPr="006B7BE1">
        <w:rPr>
          <w:rFonts w:ascii="Georgia" w:hAnsi="Georgia"/>
          <w:lang w:eastAsia="ro-RO"/>
        </w:rPr>
        <w:t xml:space="preserve">ntr-o </w:t>
      </w:r>
      <w:r>
        <w:rPr>
          <w:rFonts w:ascii="Georgia" w:hAnsi="Georgia"/>
          <w:lang w:eastAsia="ro-RO"/>
        </w:rPr>
        <w:t>zi cînd trecînd pe-acolo cumătra</w:t>
      </w:r>
      <w:r w:rsidRPr="006B7BE1">
        <w:rPr>
          <w:rFonts w:ascii="Georgia" w:hAnsi="Georgia"/>
          <w:lang w:eastAsia="ro-RO"/>
        </w:rPr>
        <w:t xml:space="preserve"> moarte se luă de biata femeie şi nici una, nici alta, numai </w:t>
      </w:r>
      <w:r>
        <w:rPr>
          <w:rFonts w:ascii="Georgia" w:hAnsi="Georgia"/>
          <w:lang w:eastAsia="ro-RO"/>
        </w:rPr>
        <w:t>că şi-a trăit traiul, şi-a mînca</w:t>
      </w:r>
      <w:r w:rsidRPr="006B7BE1">
        <w:rPr>
          <w:rFonts w:ascii="Georgia" w:hAnsi="Georgia"/>
          <w:lang w:eastAsia="ro-RO"/>
        </w:rPr>
        <w:t>t mălaiul şi de-acu musai să moară. Degeaba se tîngui ea că băiatul e prea crud, că nu şi-a deschis încă bine ochii în lume şi nu ştie cum îi viaţa, că acu' i-ar fi de mai mare învăţătură şi ajut</w:t>
      </w:r>
      <w:r>
        <w:rPr>
          <w:rFonts w:ascii="Georgia" w:hAnsi="Georgia"/>
          <w:lang w:eastAsia="ro-RO"/>
        </w:rPr>
        <w:t>or şi cîte altele, că moartea, p</w:t>
      </w:r>
      <w:r w:rsidRPr="006B7BE1">
        <w:rPr>
          <w:rFonts w:ascii="Georgia" w:hAnsi="Georgia"/>
          <w:lang w:eastAsia="ro-RO"/>
        </w:rPr>
        <w:t>ierită-i-ar fi fost numele să-i piară, harancă afurisită ce era, nu lua în seamă nimi</w:t>
      </w:r>
      <w:r>
        <w:rPr>
          <w:rFonts w:ascii="Georgia" w:hAnsi="Georgia"/>
          <w:lang w:eastAsia="ro-RO"/>
        </w:rPr>
        <w:t>c şi-o ţinea pe-a ei : să treacă-n l</w:t>
      </w:r>
      <w:r w:rsidRPr="006B7BE1">
        <w:rPr>
          <w:rFonts w:ascii="Georgia" w:hAnsi="Georgia"/>
          <w:lang w:eastAsia="ro-RO"/>
        </w:rPr>
        <w:t>u</w:t>
      </w:r>
      <w:r>
        <w:rPr>
          <w:rFonts w:ascii="Georgia" w:hAnsi="Georgia"/>
          <w:lang w:eastAsia="ro-RO"/>
        </w:rPr>
        <w:t>mea</w:t>
      </w:r>
      <w:r w:rsidRPr="006B7BE1">
        <w:rPr>
          <w:rFonts w:ascii="Georgia" w:hAnsi="Georgia"/>
          <w:lang w:eastAsia="ro-RO"/>
        </w:rPr>
        <w:t xml:space="preserve"> drepţilor şi pace </w:t>
      </w:r>
      <w:r>
        <w:rPr>
          <w:rFonts w:ascii="Georgia" w:hAnsi="Georgia"/>
          <w:lang w:eastAsia="ro-RO"/>
        </w:rPr>
        <w:t>!</w:t>
      </w:r>
      <w:r w:rsidRPr="006B7BE1">
        <w:rPr>
          <w:rFonts w:ascii="Georgia" w:hAnsi="Georgia"/>
          <w:lang w:eastAsia="ro-RO"/>
        </w:rPr>
        <w:t xml:space="preserve"> Văzând femeia că n-are încotro de răul hojmei, îşi chemă feciorul şi sărutîndu-</w:t>
      </w:r>
      <w:r>
        <w:rPr>
          <w:rFonts w:ascii="Georgia" w:hAnsi="Georgia"/>
          <w:lang w:eastAsia="ro-RO"/>
        </w:rPr>
        <w:t>l duios, îi zi</w:t>
      </w:r>
      <w:r w:rsidRPr="006B7BE1">
        <w:rPr>
          <w:rFonts w:ascii="Georgia" w:hAnsi="Georgia"/>
          <w:lang w:eastAsia="ro-RO"/>
        </w:rPr>
        <w:t>se :</w:t>
      </w:r>
    </w:p>
    <w:p w:rsidR="00375DCD" w:rsidRPr="006B7BE1" w:rsidRDefault="00375DCD" w:rsidP="00A536FA">
      <w:pPr>
        <w:pStyle w:val="Bodytext1"/>
        <w:shd w:val="clear" w:color="auto" w:fill="auto"/>
        <w:tabs>
          <w:tab w:val="left" w:pos="851"/>
        </w:tabs>
        <w:ind w:left="20" w:firstLine="547"/>
        <w:rPr>
          <w:rFonts w:ascii="Georgia" w:hAnsi="Georgia"/>
        </w:rPr>
      </w:pPr>
      <w:r w:rsidRPr="006B7BE1">
        <w:rPr>
          <w:rFonts w:ascii="Georgia" w:hAnsi="Georgia"/>
          <w:lang w:eastAsia="ro-RO"/>
        </w:rPr>
        <w:t>— Dragul mamii, moartea nici nu alege, nici nu culege, cînd te che</w:t>
      </w:r>
      <w:r>
        <w:rPr>
          <w:rFonts w:ascii="Georgia" w:hAnsi="Georgia"/>
          <w:lang w:eastAsia="ro-RO"/>
        </w:rPr>
        <w:t>amă cată să te duci. Astăzi unul, mî</w:t>
      </w:r>
      <w:r w:rsidRPr="006B7BE1">
        <w:rPr>
          <w:rFonts w:ascii="Georgia" w:hAnsi="Georgia"/>
          <w:lang w:eastAsia="ro-RO"/>
        </w:rPr>
        <w:t>ine altul, poimîine altul şi iar altul, şi-altul, şi-altul tot aşa. Amu, se vede,</w:t>
      </w:r>
      <w:r>
        <w:rPr>
          <w:rFonts w:ascii="Georgia" w:hAnsi="Georgia"/>
          <w:lang w:eastAsia="ro-RO"/>
        </w:rPr>
        <w:t xml:space="preserve"> că mi-a venit şi mie rândul, a</w:t>
      </w:r>
      <w:r w:rsidRPr="006B7BE1">
        <w:rPr>
          <w:rFonts w:ascii="Georgia" w:hAnsi="Georgia"/>
          <w:lang w:eastAsia="ro-RO"/>
        </w:rPr>
        <w:t xml:space="preserve">şa că mai râmîi sănătos </w:t>
      </w:r>
      <w:r w:rsidRPr="006B7BE1">
        <w:rPr>
          <w:rStyle w:val="BodytextBold"/>
          <w:rFonts w:ascii="Georgia" w:hAnsi="Georgia"/>
          <w:b w:val="0"/>
          <w:lang w:eastAsia="ro-RO"/>
        </w:rPr>
        <w:t>că</w:t>
      </w:r>
      <w:r w:rsidRPr="006B7BE1">
        <w:rPr>
          <w:rFonts w:ascii="Georgia" w:hAnsi="Georgia"/>
          <w:lang w:eastAsia="ro-RO"/>
        </w:rPr>
        <w:t xml:space="preserve"> eu aci te la</w:t>
      </w:r>
      <w:r>
        <w:rPr>
          <w:rFonts w:ascii="Georgia" w:hAnsi="Georgia"/>
          <w:lang w:eastAsia="ro-RO"/>
        </w:rPr>
        <w:t>s. Ai grijă de ce biată am surzuit o viaţă-n</w:t>
      </w:r>
      <w:r w:rsidRPr="006B7BE1">
        <w:rPr>
          <w:rFonts w:ascii="Georgia" w:hAnsi="Georgia"/>
          <w:lang w:eastAsia="ro-RO"/>
        </w:rPr>
        <w:t>treagă şi mai ales de mieluţa asta pe care am ţinut-o ca s</w:t>
      </w:r>
      <w:r>
        <w:rPr>
          <w:rFonts w:ascii="Georgia" w:hAnsi="Georgia"/>
          <w:lang w:eastAsia="ro-RO"/>
        </w:rPr>
        <w:t>ă ţi-o dau în dar la nuntă. Şi c</w:t>
      </w:r>
      <w:r w:rsidRPr="006B7BE1">
        <w:rPr>
          <w:rFonts w:ascii="Georgia" w:hAnsi="Georgia"/>
          <w:lang w:eastAsia="ro-RO"/>
        </w:rPr>
        <w:t xml:space="preserve">u puterile cele mai de pe </w:t>
      </w:r>
      <w:r>
        <w:rPr>
          <w:rFonts w:ascii="Georgia" w:hAnsi="Georgia"/>
          <w:lang w:eastAsia="ro-RO"/>
        </w:rPr>
        <w:t>urmă, î</w:t>
      </w:r>
      <w:r w:rsidRPr="006B7BE1">
        <w:rPr>
          <w:rFonts w:ascii="Georgia" w:hAnsi="Georgia"/>
          <w:lang w:eastAsia="ro-RO"/>
        </w:rPr>
        <w:t>i întinse o sforicică de care era legată mieluţa, o mioară</w:t>
      </w:r>
      <w:r>
        <w:rPr>
          <w:rFonts w:ascii="Georgia" w:hAnsi="Georgia"/>
          <w:lang w:eastAsia="ro-RO"/>
        </w:rPr>
        <w:t xml:space="preserve"> cu</w:t>
      </w:r>
      <w:r w:rsidRPr="006B7BE1">
        <w:rPr>
          <w:rFonts w:ascii="Georgia" w:hAnsi="Georgia"/>
          <w:lang w:eastAsia="ro-RO"/>
        </w:rPr>
        <w:t xml:space="preserve"> lîna toată-toată, numai şi numai de aur. S-o ţii ca pe palme, fătul meu, şi să nu te desparţi de ea în ruptul ca</w:t>
      </w:r>
      <w:r w:rsidRPr="006B7BE1">
        <w:rPr>
          <w:rFonts w:ascii="Georgia" w:hAnsi="Georgia"/>
          <w:lang w:eastAsia="ro-RO"/>
        </w:rPr>
        <w:softHyphen/>
        <w:t>pului, că de mare folos ţi-a fi la vremea potrivită, mai ajunse ea să-i grăiască băiatului înainte de a se stinge de pe lumea asta păcătoasă şi rea.</w:t>
      </w:r>
    </w:p>
    <w:p w:rsidR="00375DCD" w:rsidRPr="006B7BE1" w:rsidRDefault="00375DCD" w:rsidP="00A536FA">
      <w:pPr>
        <w:pStyle w:val="Bodytext1"/>
        <w:shd w:val="clear" w:color="auto" w:fill="auto"/>
        <w:tabs>
          <w:tab w:val="left" w:pos="851"/>
        </w:tabs>
        <w:ind w:left="20" w:firstLine="547"/>
        <w:rPr>
          <w:rFonts w:ascii="Georgia" w:hAnsi="Georgia"/>
        </w:rPr>
      </w:pPr>
      <w:r w:rsidRPr="006B7BE1">
        <w:rPr>
          <w:rFonts w:ascii="Georgia" w:hAnsi="Georgia"/>
          <w:lang w:eastAsia="ro-RO"/>
        </w:rPr>
        <w:t>O jeli feciorul pe dragă mămucă-sa, cu mare şi multă durere şi-i făcu toate pomeni</w:t>
      </w:r>
      <w:r>
        <w:rPr>
          <w:rFonts w:ascii="Georgia" w:hAnsi="Georgia"/>
          <w:lang w:eastAsia="ro-RO"/>
        </w:rPr>
        <w:t>le după datinile din bătrîni : la trei zile,</w:t>
      </w:r>
      <w:r w:rsidRPr="006B7BE1">
        <w:rPr>
          <w:rFonts w:ascii="Georgia" w:hAnsi="Georgia"/>
          <w:lang w:eastAsia="ro-RO"/>
        </w:rPr>
        <w:t xml:space="preserve"> la nouă zile, la patruzeci de zile, la un an şi în tot anul pînă la şapte ani şi poate ar mai fi jelit-o încă, de nu i-ar fi zis mă-sa-n vis, odată, cam răstit:</w:t>
      </w:r>
    </w:p>
    <w:p w:rsidR="00375DCD" w:rsidRPr="006B7BE1" w:rsidRDefault="00375DCD" w:rsidP="00A536FA">
      <w:pPr>
        <w:pStyle w:val="Bodytext1"/>
        <w:shd w:val="clear" w:color="auto" w:fill="auto"/>
        <w:tabs>
          <w:tab w:val="left" w:pos="851"/>
        </w:tabs>
        <w:ind w:left="20" w:right="20" w:firstLine="547"/>
        <w:rPr>
          <w:rFonts w:ascii="Georgia" w:hAnsi="Georgia"/>
        </w:rPr>
      </w:pPr>
      <w:r w:rsidRPr="006B7BE1">
        <w:rPr>
          <w:rFonts w:ascii="Georgia" w:hAnsi="Georgia"/>
          <w:lang w:eastAsia="ro-RO"/>
        </w:rPr>
        <w:lastRenderedPageBreak/>
        <w:t>— Tot lucrul are un capăt, dragul mamii !</w:t>
      </w:r>
      <w:r>
        <w:rPr>
          <w:rFonts w:ascii="Georgia" w:hAnsi="Georgia"/>
          <w:lang w:eastAsia="ro-RO"/>
        </w:rPr>
        <w:t xml:space="preserve"> Lasă jalea şi pomenile că tot l</w:t>
      </w:r>
      <w:r w:rsidRPr="006B7BE1">
        <w:rPr>
          <w:rFonts w:ascii="Georgia" w:hAnsi="Georgia"/>
          <w:lang w:eastAsia="ro-RO"/>
        </w:rPr>
        <w:t>a nimic n-ajung şi ia-ţi alte gînduri. Mai ia-te şi tu cu lumea !</w:t>
      </w:r>
    </w:p>
    <w:p w:rsidR="00375DCD" w:rsidRPr="006B7BE1" w:rsidRDefault="00375DCD" w:rsidP="00A536FA">
      <w:pPr>
        <w:pStyle w:val="Bodytext1"/>
        <w:shd w:val="clear" w:color="auto" w:fill="auto"/>
        <w:tabs>
          <w:tab w:val="left" w:pos="851"/>
        </w:tabs>
        <w:ind w:left="20" w:right="20" w:firstLine="547"/>
        <w:rPr>
          <w:rFonts w:ascii="Georgia" w:hAnsi="Georgia"/>
        </w:rPr>
      </w:pPr>
      <w:r w:rsidRPr="006B7BE1">
        <w:rPr>
          <w:rFonts w:ascii="Georgia" w:hAnsi="Georgia"/>
          <w:lang w:eastAsia="ro-RO"/>
        </w:rPr>
        <w:t>Din ziua aceea îşi luă dară</w:t>
      </w:r>
      <w:r>
        <w:rPr>
          <w:rFonts w:ascii="Georgia" w:hAnsi="Georgia"/>
          <w:lang w:eastAsia="ro-RO"/>
        </w:rPr>
        <w:t xml:space="preserve"> flăcăul alte gînduri dar cu lu</w:t>
      </w:r>
      <w:r w:rsidRPr="006B7BE1">
        <w:rPr>
          <w:rFonts w:ascii="Georgia" w:hAnsi="Georgia"/>
          <w:lang w:eastAsia="ro-RO"/>
        </w:rPr>
        <w:t>mea nu ştia cum să se dea, că nu apucase s-o vadă</w:t>
      </w:r>
      <w:r>
        <w:rPr>
          <w:rFonts w:ascii="Georgia" w:hAnsi="Georgia"/>
          <w:lang w:eastAsia="ro-RO"/>
        </w:rPr>
        <w:t xml:space="preserve"> şi n-o cunoştea decît de-aci pî</w:t>
      </w:r>
      <w:r w:rsidRPr="006B7BE1">
        <w:rPr>
          <w:rFonts w:ascii="Georgia" w:hAnsi="Georgia"/>
          <w:lang w:eastAsia="ro-RO"/>
        </w:rPr>
        <w:t>n-aci şi de colo pînă colo, cît ţinea gardul lor şi mai pe dincolo de el c-o palmă două.</w:t>
      </w:r>
    </w:p>
    <w:p w:rsidR="00375DCD" w:rsidRPr="006B7BE1" w:rsidRDefault="00375DCD" w:rsidP="00A536FA">
      <w:pPr>
        <w:pStyle w:val="Bodytext1"/>
        <w:shd w:val="clear" w:color="auto" w:fill="auto"/>
        <w:tabs>
          <w:tab w:val="left" w:pos="851"/>
        </w:tabs>
        <w:ind w:left="20" w:right="20" w:firstLine="547"/>
        <w:rPr>
          <w:rFonts w:ascii="Georgia" w:hAnsi="Georgia"/>
        </w:rPr>
      </w:pPr>
      <w:r w:rsidRPr="006B7BE1">
        <w:rPr>
          <w:rFonts w:ascii="Georgia" w:hAnsi="Georgia"/>
          <w:lang w:eastAsia="ro-RO"/>
        </w:rPr>
        <w:t>Tocmai cînd era el mai învăluit de gîndul lumii ăsteia şi mai întors pe dos de vorbele mămucă-si, trecu pe-acolo un om cu clopul pe-o ureche şi cîntînd :</w:t>
      </w:r>
    </w:p>
    <w:p w:rsidR="00375DCD" w:rsidRDefault="00375DCD" w:rsidP="00D57F2C">
      <w:pPr>
        <w:pStyle w:val="Bodytext91"/>
        <w:shd w:val="clear" w:color="auto" w:fill="auto"/>
        <w:tabs>
          <w:tab w:val="left" w:pos="851"/>
        </w:tabs>
        <w:spacing w:line="240" w:lineRule="auto"/>
        <w:ind w:firstLine="2268"/>
        <w:rPr>
          <w:rFonts w:ascii="Georgia" w:hAnsi="Georgia"/>
          <w:lang w:eastAsia="ro-RO"/>
        </w:rPr>
      </w:pPr>
    </w:p>
    <w:p w:rsidR="00375DCD" w:rsidRDefault="00375DCD" w:rsidP="00D57F2C">
      <w:pPr>
        <w:pStyle w:val="Bodytext91"/>
        <w:shd w:val="clear" w:color="auto" w:fill="auto"/>
        <w:tabs>
          <w:tab w:val="left" w:pos="851"/>
        </w:tabs>
        <w:spacing w:line="240" w:lineRule="auto"/>
        <w:ind w:firstLine="2268"/>
        <w:rPr>
          <w:rFonts w:ascii="Georgia" w:hAnsi="Georgia"/>
          <w:lang w:eastAsia="ro-RO"/>
        </w:rPr>
      </w:pPr>
      <w:r w:rsidRPr="006B7BE1">
        <w:rPr>
          <w:rFonts w:ascii="Georgia" w:hAnsi="Georgia"/>
          <w:lang w:eastAsia="ro-RO"/>
        </w:rPr>
        <w:t xml:space="preserve">Lume-lume şi iar lume, </w:t>
      </w:r>
    </w:p>
    <w:p w:rsidR="00375DCD" w:rsidRDefault="00375DCD" w:rsidP="00D57F2C">
      <w:pPr>
        <w:pStyle w:val="Bodytext91"/>
        <w:shd w:val="clear" w:color="auto" w:fill="auto"/>
        <w:tabs>
          <w:tab w:val="left" w:pos="851"/>
        </w:tabs>
        <w:spacing w:line="240" w:lineRule="auto"/>
        <w:ind w:firstLine="2268"/>
        <w:rPr>
          <w:rFonts w:ascii="Georgia" w:hAnsi="Georgia"/>
          <w:lang w:eastAsia="ro-RO"/>
        </w:rPr>
      </w:pPr>
      <w:r w:rsidRPr="006B7BE1">
        <w:rPr>
          <w:rFonts w:ascii="Georgia" w:hAnsi="Georgia"/>
          <w:lang w:eastAsia="ro-RO"/>
        </w:rPr>
        <w:t xml:space="preserve">Lumea asta-i trecătoare, </w:t>
      </w:r>
    </w:p>
    <w:p w:rsidR="00375DCD" w:rsidRDefault="00375DCD" w:rsidP="00D57F2C">
      <w:pPr>
        <w:pStyle w:val="Bodytext91"/>
        <w:shd w:val="clear" w:color="auto" w:fill="auto"/>
        <w:tabs>
          <w:tab w:val="left" w:pos="851"/>
        </w:tabs>
        <w:spacing w:line="240" w:lineRule="auto"/>
        <w:ind w:firstLine="2268"/>
        <w:rPr>
          <w:rFonts w:ascii="Georgia" w:hAnsi="Georgia"/>
          <w:lang w:eastAsia="ro-RO"/>
        </w:rPr>
      </w:pPr>
      <w:r w:rsidRPr="006B7BE1">
        <w:rPr>
          <w:rFonts w:ascii="Georgia" w:hAnsi="Georgia"/>
          <w:lang w:eastAsia="ro-RO"/>
        </w:rPr>
        <w:t xml:space="preserve">Unul naşte, altul moare, </w:t>
      </w:r>
    </w:p>
    <w:p w:rsidR="00375DCD" w:rsidRPr="006B7BE1" w:rsidRDefault="00375DCD" w:rsidP="00D57F2C">
      <w:pPr>
        <w:pStyle w:val="Bodytext91"/>
        <w:shd w:val="clear" w:color="auto" w:fill="auto"/>
        <w:tabs>
          <w:tab w:val="left" w:pos="851"/>
        </w:tabs>
        <w:spacing w:line="240" w:lineRule="auto"/>
        <w:ind w:firstLine="2268"/>
        <w:rPr>
          <w:rFonts w:ascii="Georgia" w:hAnsi="Georgia"/>
        </w:rPr>
      </w:pPr>
      <w:r w:rsidRPr="006B7BE1">
        <w:rPr>
          <w:rFonts w:ascii="Georgia" w:hAnsi="Georgia"/>
          <w:lang w:eastAsia="ro-RO"/>
        </w:rPr>
        <w:t>Lume şi iar lume !</w:t>
      </w:r>
    </w:p>
    <w:p w:rsidR="00375DCD" w:rsidRPr="006B7BE1" w:rsidRDefault="00375DCD" w:rsidP="00D57F2C">
      <w:pPr>
        <w:pStyle w:val="Bodytext51"/>
        <w:shd w:val="clear" w:color="auto" w:fill="auto"/>
        <w:tabs>
          <w:tab w:val="left" w:pos="537"/>
          <w:tab w:val="left" w:pos="851"/>
        </w:tabs>
        <w:spacing w:before="120"/>
        <w:ind w:left="767"/>
        <w:rPr>
          <w:rFonts w:ascii="Georgia" w:hAnsi="Georgia"/>
        </w:rPr>
      </w:pPr>
      <w:r>
        <w:rPr>
          <w:rFonts w:ascii="Georgia" w:hAnsi="Georgia"/>
        </w:rPr>
        <w:t xml:space="preserve"> </w:t>
      </w:r>
    </w:p>
    <w:p w:rsidR="00375DCD" w:rsidRDefault="00375DCD" w:rsidP="002E25F3">
      <w:pPr>
        <w:pStyle w:val="Bodytext1"/>
        <w:numPr>
          <w:ilvl w:val="0"/>
          <w:numId w:val="5"/>
        </w:numPr>
        <w:shd w:val="clear" w:color="auto" w:fill="auto"/>
        <w:tabs>
          <w:tab w:val="left" w:pos="543"/>
          <w:tab w:val="left" w:pos="851"/>
        </w:tabs>
        <w:ind w:left="20" w:right="20" w:firstLine="547"/>
        <w:rPr>
          <w:rFonts w:ascii="Georgia" w:hAnsi="Georgia"/>
        </w:rPr>
      </w:pPr>
      <w:r>
        <w:rPr>
          <w:rFonts w:ascii="Georgia" w:hAnsi="Georgia"/>
        </w:rPr>
        <w:t>Bună ziua ! zise omul încetinind oleacă din horit.</w:t>
      </w:r>
    </w:p>
    <w:p w:rsidR="00375DCD" w:rsidRPr="006B7BE1" w:rsidRDefault="00375DCD" w:rsidP="002E25F3">
      <w:pPr>
        <w:pStyle w:val="Bodytext1"/>
        <w:numPr>
          <w:ilvl w:val="0"/>
          <w:numId w:val="5"/>
        </w:numPr>
        <w:shd w:val="clear" w:color="auto" w:fill="auto"/>
        <w:tabs>
          <w:tab w:val="left" w:pos="543"/>
          <w:tab w:val="left" w:pos="851"/>
        </w:tabs>
        <w:ind w:left="20" w:right="20" w:firstLine="547"/>
        <w:rPr>
          <w:rFonts w:ascii="Georgia" w:hAnsi="Georgia"/>
        </w:rPr>
      </w:pPr>
      <w:r w:rsidRPr="006B7BE1">
        <w:rPr>
          <w:rFonts w:ascii="Georgia" w:hAnsi="Georgia"/>
          <w:lang w:eastAsia="ro-RO"/>
        </w:rPr>
        <w:t>Bună ziua ! răspunse feciorul şi, cum n-avea ce face, îl întrebă unde se duce.</w:t>
      </w:r>
    </w:p>
    <w:p w:rsidR="00375DCD" w:rsidRPr="006B7BE1" w:rsidRDefault="00375DCD" w:rsidP="002E25F3">
      <w:pPr>
        <w:pStyle w:val="Bodytext1"/>
        <w:numPr>
          <w:ilvl w:val="0"/>
          <w:numId w:val="5"/>
        </w:numPr>
        <w:shd w:val="clear" w:color="auto" w:fill="auto"/>
        <w:tabs>
          <w:tab w:val="left" w:pos="558"/>
          <w:tab w:val="left" w:pos="851"/>
        </w:tabs>
        <w:ind w:left="20" w:right="20" w:firstLine="547"/>
        <w:rPr>
          <w:rFonts w:ascii="Georgia" w:hAnsi="Georgia"/>
        </w:rPr>
      </w:pPr>
      <w:r>
        <w:rPr>
          <w:rFonts w:ascii="Georgia" w:hAnsi="Georgia"/>
          <w:lang w:eastAsia="ro-RO"/>
        </w:rPr>
        <w:t>Î</w:t>
      </w:r>
      <w:r w:rsidRPr="006B7BE1">
        <w:rPr>
          <w:rFonts w:ascii="Georgia" w:hAnsi="Georgia"/>
          <w:lang w:eastAsia="ro-RO"/>
        </w:rPr>
        <w:t>n lume mă duc, îi întoarse omul vorba şi împingîn- du-şi clopul mai pe-o ureche îşi mînă drumul înainte ho</w:t>
      </w:r>
      <w:r w:rsidRPr="006B7BE1">
        <w:rPr>
          <w:rFonts w:ascii="Georgia" w:hAnsi="Georgia"/>
          <w:lang w:eastAsia="ro-RO"/>
        </w:rPr>
        <w:softHyphen/>
        <w:t>rind mai departe :</w:t>
      </w:r>
    </w:p>
    <w:p w:rsidR="00375DCD" w:rsidRPr="006B7BE1" w:rsidRDefault="00375DCD" w:rsidP="00A536FA">
      <w:pPr>
        <w:pStyle w:val="Bodytext1"/>
        <w:shd w:val="clear" w:color="auto" w:fill="auto"/>
        <w:tabs>
          <w:tab w:val="left" w:pos="851"/>
        </w:tabs>
        <w:ind w:left="20" w:right="20" w:firstLine="547"/>
        <w:rPr>
          <w:rFonts w:ascii="Georgia" w:hAnsi="Georgia"/>
        </w:rPr>
      </w:pPr>
      <w:r w:rsidRPr="006B7BE1">
        <w:rPr>
          <w:rFonts w:ascii="Georgia" w:hAnsi="Georgia"/>
          <w:lang w:eastAsia="ro-RO"/>
        </w:rPr>
        <w:t>„Gînd la gînd cu bucurie, că mă duc şi eu în lume !</w:t>
      </w:r>
      <w:r>
        <w:rPr>
          <w:rFonts w:ascii="Georgia" w:hAnsi="Georgia"/>
          <w:lang w:eastAsia="ro-RO"/>
        </w:rPr>
        <w:t>”</w:t>
      </w:r>
      <w:r w:rsidRPr="006B7BE1">
        <w:rPr>
          <w:rFonts w:ascii="Georgia" w:hAnsi="Georgia"/>
          <w:lang w:eastAsia="ro-RO"/>
        </w:rPr>
        <w:t xml:space="preserve"> îşi zise atunci feciorul văzînd cît de bucuros se ducea omul acela acolo. Aşa că luîndu-şi mieluţa de aţucă şi merinde-n străiţucă, porni şi el în lume. Şi se duse şi se duse</w:t>
      </w:r>
    </w:p>
    <w:p w:rsidR="00375DCD" w:rsidRDefault="00375DCD" w:rsidP="00D57F2C">
      <w:pPr>
        <w:pStyle w:val="Bodytext91"/>
        <w:shd w:val="clear" w:color="auto" w:fill="auto"/>
        <w:tabs>
          <w:tab w:val="left" w:pos="851"/>
        </w:tabs>
        <w:spacing w:line="240" w:lineRule="auto"/>
        <w:ind w:firstLine="2268"/>
        <w:rPr>
          <w:rFonts w:ascii="Georgia" w:hAnsi="Georgia"/>
          <w:lang w:eastAsia="ro-RO"/>
        </w:rPr>
      </w:pPr>
    </w:p>
    <w:p w:rsidR="00375DCD" w:rsidRDefault="00375DCD" w:rsidP="00D57F2C">
      <w:pPr>
        <w:pStyle w:val="Bodytext91"/>
        <w:shd w:val="clear" w:color="auto" w:fill="auto"/>
        <w:tabs>
          <w:tab w:val="left" w:pos="851"/>
        </w:tabs>
        <w:spacing w:line="240" w:lineRule="auto"/>
        <w:ind w:firstLine="2268"/>
        <w:rPr>
          <w:rFonts w:ascii="Georgia" w:hAnsi="Georgia"/>
          <w:lang w:eastAsia="ro-RO"/>
        </w:rPr>
      </w:pPr>
      <w:r w:rsidRPr="006B7BE1">
        <w:rPr>
          <w:rFonts w:ascii="Georgia" w:hAnsi="Georgia"/>
          <w:lang w:eastAsia="ro-RO"/>
        </w:rPr>
        <w:t xml:space="preserve">Lumea mare </w:t>
      </w:r>
    </w:p>
    <w:p w:rsidR="00375DCD" w:rsidRDefault="00375DCD" w:rsidP="00D57F2C">
      <w:pPr>
        <w:pStyle w:val="Bodytext91"/>
        <w:shd w:val="clear" w:color="auto" w:fill="auto"/>
        <w:tabs>
          <w:tab w:val="left" w:pos="851"/>
        </w:tabs>
        <w:spacing w:line="240" w:lineRule="auto"/>
        <w:ind w:firstLine="2268"/>
        <w:rPr>
          <w:rFonts w:ascii="Georgia" w:hAnsi="Georgia"/>
          <w:lang w:eastAsia="ro-RO"/>
        </w:rPr>
      </w:pPr>
      <w:r w:rsidRPr="006B7BE1">
        <w:rPr>
          <w:rFonts w:ascii="Georgia" w:hAnsi="Georgia"/>
          <w:lang w:eastAsia="ro-RO"/>
        </w:rPr>
        <w:t xml:space="preserve">Capăt n-are. </w:t>
      </w:r>
    </w:p>
    <w:p w:rsidR="00375DCD" w:rsidRDefault="00375DCD" w:rsidP="00D57F2C">
      <w:pPr>
        <w:pStyle w:val="Bodytext91"/>
        <w:shd w:val="clear" w:color="auto" w:fill="auto"/>
        <w:tabs>
          <w:tab w:val="left" w:pos="851"/>
        </w:tabs>
        <w:spacing w:line="240" w:lineRule="auto"/>
        <w:ind w:firstLine="2268"/>
        <w:rPr>
          <w:rFonts w:ascii="Georgia" w:hAnsi="Georgia"/>
          <w:lang w:eastAsia="ro-RO"/>
        </w:rPr>
      </w:pPr>
      <w:r w:rsidRPr="006B7BE1">
        <w:rPr>
          <w:rFonts w:ascii="Georgia" w:hAnsi="Georgia"/>
          <w:lang w:eastAsia="ro-RO"/>
        </w:rPr>
        <w:t xml:space="preserve">Tot te duci </w:t>
      </w:r>
    </w:p>
    <w:p w:rsidR="00375DCD" w:rsidRDefault="00375DCD" w:rsidP="00D57F2C">
      <w:pPr>
        <w:pStyle w:val="Bodytext91"/>
        <w:shd w:val="clear" w:color="auto" w:fill="auto"/>
        <w:tabs>
          <w:tab w:val="left" w:pos="851"/>
        </w:tabs>
        <w:spacing w:line="240" w:lineRule="auto"/>
        <w:ind w:firstLine="2268"/>
        <w:rPr>
          <w:rFonts w:ascii="Georgia" w:hAnsi="Georgia"/>
        </w:rPr>
      </w:pPr>
      <w:r>
        <w:rPr>
          <w:rFonts w:ascii="Georgia" w:hAnsi="Georgia"/>
          <w:lang w:eastAsia="ro-RO"/>
        </w:rPr>
        <w:t xml:space="preserve">Şi tot n-ajungi </w:t>
      </w:r>
      <w:r>
        <w:rPr>
          <w:rFonts w:ascii="Georgia" w:hAnsi="Georgia"/>
        </w:rPr>
        <w:t>!</w:t>
      </w:r>
    </w:p>
    <w:p w:rsidR="00375DCD" w:rsidRDefault="00375DCD" w:rsidP="00D57F2C">
      <w:pPr>
        <w:pStyle w:val="Bodytext91"/>
        <w:shd w:val="clear" w:color="auto" w:fill="auto"/>
        <w:tabs>
          <w:tab w:val="left" w:pos="851"/>
        </w:tabs>
        <w:spacing w:line="240" w:lineRule="auto"/>
        <w:rPr>
          <w:rFonts w:ascii="Georgia" w:hAnsi="Georgia"/>
        </w:rPr>
      </w:pPr>
    </w:p>
    <w:p w:rsidR="00375DCD" w:rsidRPr="00D57F2C" w:rsidRDefault="00375DCD" w:rsidP="00D57F2C">
      <w:pPr>
        <w:pStyle w:val="Bodytext91"/>
        <w:shd w:val="clear" w:color="auto" w:fill="auto"/>
        <w:tabs>
          <w:tab w:val="left" w:pos="851"/>
        </w:tabs>
        <w:spacing w:line="240" w:lineRule="auto"/>
        <w:rPr>
          <w:rFonts w:ascii="Georgia" w:hAnsi="Georgia"/>
          <w:i w:val="0"/>
        </w:rPr>
      </w:pPr>
      <w:r w:rsidRPr="00D57F2C">
        <w:rPr>
          <w:rFonts w:ascii="Georgia" w:hAnsi="Georgia"/>
          <w:i w:val="0"/>
          <w:lang w:eastAsia="ro-RO"/>
        </w:rPr>
        <w:t>Luă lumea-n sus şi-n jos şi din lung şi în lat şi nu se mai sătura uitîndu-se ce mîndră era, ce frumoase erau satele, casele şi oamenii, ce tîrguri bogate se-nşirau de-a lungul drumurilor cu şetre numai una ca una de pline cu de toate cele : cu turte şi cu mărgele, cu brăţăr</w:t>
      </w:r>
      <w:r>
        <w:rPr>
          <w:rFonts w:ascii="Georgia" w:hAnsi="Georgia"/>
          <w:i w:val="0"/>
          <w:lang w:eastAsia="ro-RO"/>
        </w:rPr>
        <w:t>i şi cu inele, cu durde ş</w:t>
      </w:r>
      <w:r w:rsidRPr="00D57F2C">
        <w:rPr>
          <w:rFonts w:ascii="Georgia" w:hAnsi="Georgia"/>
          <w:i w:val="0"/>
          <w:lang w:eastAsia="ro-RO"/>
        </w:rPr>
        <w:t xml:space="preserve">i cu cosoare, săbii, </w:t>
      </w:r>
      <w:r w:rsidRPr="00D57F2C">
        <w:rPr>
          <w:rFonts w:ascii="Georgia" w:hAnsi="Georgia"/>
          <w:i w:val="0"/>
          <w:lang w:eastAsia="ro-RO"/>
        </w:rPr>
        <w:lastRenderedPageBreak/>
        <w:t>puşti şi ia</w:t>
      </w:r>
      <w:r>
        <w:rPr>
          <w:rFonts w:ascii="Georgia" w:hAnsi="Georgia"/>
          <w:i w:val="0"/>
          <w:lang w:eastAsia="ro-RO"/>
        </w:rPr>
        <w:t>tagane, cu ţoale, ştergări, nă</w:t>
      </w:r>
      <w:r w:rsidRPr="00D57F2C">
        <w:rPr>
          <w:rFonts w:ascii="Georgia" w:hAnsi="Georgia"/>
          <w:i w:val="0"/>
          <w:lang w:eastAsia="ro-RO"/>
        </w:rPr>
        <w:t xml:space="preserve">frămi, căciuli, clopuri </w:t>
      </w:r>
      <w:r>
        <w:rPr>
          <w:rFonts w:ascii="Georgia" w:hAnsi="Georgia"/>
          <w:i w:val="0"/>
          <w:lang w:eastAsia="ro-RO"/>
        </w:rPr>
        <w:t xml:space="preserve">  </w:t>
      </w:r>
      <w:r w:rsidRPr="00D57F2C">
        <w:rPr>
          <w:rFonts w:ascii="Georgia" w:hAnsi="Georgia"/>
          <w:i w:val="0"/>
          <w:lang w:eastAsia="ro-RO"/>
        </w:rPr>
        <w:t>şi-ncălţări, cu căluţi şi jucării, bărci, roţi, ţinte, drăcării, cu plăcinte şi fripturi, cu gogoşi şi bău</w:t>
      </w:r>
      <w:r w:rsidRPr="00D57F2C">
        <w:rPr>
          <w:rFonts w:ascii="Georgia" w:hAnsi="Georgia"/>
          <w:i w:val="0"/>
          <w:lang w:eastAsia="ro-RO"/>
        </w:rPr>
        <w:softHyphen/>
        <w:t>turi, larmă, rîs şi strigături :</w:t>
      </w:r>
    </w:p>
    <w:p w:rsidR="00375DCD" w:rsidRPr="006B7BE1" w:rsidRDefault="00375DCD" w:rsidP="00A536FA">
      <w:pPr>
        <w:pStyle w:val="Bodytext1"/>
        <w:shd w:val="clear" w:color="auto" w:fill="auto"/>
        <w:tabs>
          <w:tab w:val="left" w:pos="851"/>
        </w:tabs>
        <w:ind w:left="20" w:right="20" w:firstLine="547"/>
        <w:rPr>
          <w:rFonts w:ascii="Georgia" w:hAnsi="Georgia"/>
        </w:rPr>
      </w:pPr>
      <w:r>
        <w:rPr>
          <w:rFonts w:ascii="Georgia" w:hAnsi="Georgia"/>
          <w:lang w:eastAsia="ro-RO"/>
        </w:rPr>
        <w:t>Î</w:t>
      </w:r>
      <w:r w:rsidRPr="006B7BE1">
        <w:rPr>
          <w:rFonts w:ascii="Georgia" w:hAnsi="Georgia"/>
          <w:lang w:eastAsia="ro-RO"/>
        </w:rPr>
        <w:t>ntr-o zi, cînd iarăşi era feciorul într-un tîrg mare şi frumos, plin cu tarabe, negustori şi cum</w:t>
      </w:r>
      <w:r>
        <w:rPr>
          <w:rFonts w:ascii="Georgia" w:hAnsi="Georgia"/>
          <w:lang w:eastAsia="ro-RO"/>
        </w:rPr>
        <w:t>părători, de alţi oameni foindu-</w:t>
      </w:r>
      <w:r w:rsidRPr="006B7BE1">
        <w:rPr>
          <w:rFonts w:ascii="Georgia" w:hAnsi="Georgia"/>
          <w:lang w:eastAsia="ro-RO"/>
        </w:rPr>
        <w:t>se şi cu rost şi fără rost, de colo-colo, prin</w:t>
      </w:r>
      <w:r w:rsidRPr="006B7BE1">
        <w:rPr>
          <w:rFonts w:ascii="Georgia" w:hAnsi="Georgia"/>
          <w:lang w:eastAsia="ro-RO"/>
        </w:rPr>
        <w:softHyphen/>
        <w:t>tre grămezile de mărfuri, sosi în goana mare a calului, un crainic împărătesc, opri unde era lumea mai multă şi în</w:t>
      </w:r>
      <w:r w:rsidRPr="006B7BE1">
        <w:rPr>
          <w:rFonts w:ascii="Georgia" w:hAnsi="Georgia"/>
          <w:lang w:eastAsia="ro-RO"/>
        </w:rPr>
        <w:softHyphen/>
        <w:t>cepu a bate cu putere în toba ce o purta spînzurată de gru</w:t>
      </w:r>
      <w:r w:rsidRPr="006B7BE1">
        <w:rPr>
          <w:rFonts w:ascii="Georgia" w:hAnsi="Georgia"/>
          <w:lang w:eastAsia="ro-RO"/>
        </w:rPr>
        <w:softHyphen/>
        <w:t xml:space="preserve">maz : Atunci </w:t>
      </w:r>
      <w:r>
        <w:rPr>
          <w:rFonts w:ascii="Georgia" w:hAnsi="Georgia"/>
          <w:lang w:eastAsia="ro-RO"/>
        </w:rPr>
        <w:t xml:space="preserve">        </w:t>
      </w:r>
      <w:r w:rsidRPr="006B7BE1">
        <w:rPr>
          <w:rFonts w:ascii="Georgia" w:hAnsi="Georgia"/>
          <w:lang w:eastAsia="ro-RO"/>
        </w:rPr>
        <w:t>se-mbuluciră oamenii într-acolo ca să poată auzi mai bine, împingîndu-</w:t>
      </w:r>
      <w:r>
        <w:rPr>
          <w:rFonts w:ascii="Georgia" w:hAnsi="Georgia"/>
          <w:lang w:eastAsia="ro-RO"/>
        </w:rPr>
        <w:t>l şi pe Brustur mai pînă lîngă s</w:t>
      </w:r>
      <w:r w:rsidRPr="006B7BE1">
        <w:rPr>
          <w:rFonts w:ascii="Georgia" w:hAnsi="Georgia"/>
          <w:lang w:eastAsia="ro-RO"/>
        </w:rPr>
        <w:t>fetnicul crăiesc care grăi aşa</w:t>
      </w:r>
      <w:r>
        <w:rPr>
          <w:rFonts w:ascii="Georgia" w:hAnsi="Georgia"/>
          <w:lang w:eastAsia="ro-RO"/>
        </w:rPr>
        <w:t>:</w:t>
      </w:r>
    </w:p>
    <w:p w:rsidR="00375DCD" w:rsidRPr="006B7BE1" w:rsidRDefault="00375DCD" w:rsidP="00C33760">
      <w:pPr>
        <w:pStyle w:val="Bodytext121"/>
        <w:shd w:val="clear" w:color="auto" w:fill="auto"/>
        <w:tabs>
          <w:tab w:val="left" w:pos="851"/>
        </w:tabs>
        <w:spacing w:before="66" w:line="240" w:lineRule="auto"/>
        <w:rPr>
          <w:rFonts w:ascii="Georgia" w:hAnsi="Georgia"/>
          <w:noProof w:val="0"/>
          <w:sz w:val="22"/>
          <w:szCs w:val="22"/>
        </w:rPr>
      </w:pPr>
    </w:p>
    <w:p w:rsidR="00375DCD" w:rsidRPr="00C33760" w:rsidRDefault="00375DCD" w:rsidP="00A536FA">
      <w:pPr>
        <w:pStyle w:val="Bodytext51"/>
        <w:shd w:val="clear" w:color="auto" w:fill="auto"/>
        <w:tabs>
          <w:tab w:val="left" w:pos="851"/>
        </w:tabs>
        <w:spacing w:before="0" w:line="240" w:lineRule="auto"/>
        <w:ind w:left="2000" w:firstLine="547"/>
        <w:rPr>
          <w:rFonts w:ascii="Georgia" w:hAnsi="Georgia"/>
          <w:i/>
        </w:rPr>
      </w:pPr>
      <w:r w:rsidRPr="00C33760">
        <w:rPr>
          <w:rFonts w:ascii="Georgia" w:hAnsi="Georgia"/>
          <w:i/>
          <w:lang w:eastAsia="ro-RO"/>
        </w:rPr>
        <w:t>Tot omul s-audă !</w:t>
      </w:r>
    </w:p>
    <w:p w:rsidR="00375DCD" w:rsidRPr="006B7BE1" w:rsidRDefault="00375DCD" w:rsidP="00A536FA">
      <w:pPr>
        <w:pStyle w:val="Bodytext1"/>
        <w:shd w:val="clear" w:color="auto" w:fill="auto"/>
        <w:tabs>
          <w:tab w:val="left" w:pos="851"/>
        </w:tabs>
        <w:spacing w:before="279" w:line="274" w:lineRule="exact"/>
        <w:ind w:left="20" w:right="20" w:firstLine="547"/>
        <w:rPr>
          <w:rFonts w:ascii="Georgia" w:hAnsi="Georgia"/>
        </w:rPr>
      </w:pPr>
      <w:r w:rsidRPr="006B7BE1">
        <w:rPr>
          <w:rFonts w:ascii="Georgia" w:hAnsi="Georgia"/>
          <w:lang w:eastAsia="ro-RO"/>
        </w:rPr>
        <w:t>Măritul împărat, slăvit fie-i numele, lui şi urmaşilor ur</w:t>
      </w:r>
      <w:r w:rsidRPr="006B7BE1">
        <w:rPr>
          <w:rFonts w:ascii="Georgia" w:hAnsi="Georgia"/>
          <w:lang w:eastAsia="ro-RO"/>
        </w:rPr>
        <w:softHyphen/>
        <w:t xml:space="preserve">maşilor lui, în veci de veci, porunceşte în toată lumea că </w:t>
      </w:r>
      <w:r>
        <w:rPr>
          <w:rFonts w:ascii="Georgia" w:hAnsi="Georgia"/>
          <w:lang w:eastAsia="ro-RO"/>
        </w:rPr>
        <w:t>s</w:t>
      </w:r>
      <w:r w:rsidRPr="006B7BE1">
        <w:rPr>
          <w:rFonts w:ascii="Georgia" w:hAnsi="Georgia"/>
          <w:lang w:eastAsia="ro-RO"/>
        </w:rPr>
        <w:t>-a hotărî să-şi mărite fata după acela şi să-i dea şi jumă</w:t>
      </w:r>
      <w:r w:rsidRPr="006B7BE1">
        <w:rPr>
          <w:rFonts w:ascii="Georgia" w:hAnsi="Georgia"/>
          <w:lang w:eastAsia="ro-RO"/>
        </w:rPr>
        <w:softHyphen/>
        <w:t xml:space="preserve">tate din împărăţie aceluia ce va fi vrednic a o face, pe preafrumoasa lui odraslă, să-şi recapete darul rîsului pe care şi </w:t>
      </w:r>
      <w:r>
        <w:rPr>
          <w:rFonts w:ascii="Georgia" w:hAnsi="Georgia"/>
          <w:lang w:eastAsia="ro-RO"/>
        </w:rPr>
        <w:t>l</w:t>
      </w:r>
      <w:r w:rsidRPr="006B7BE1">
        <w:rPr>
          <w:rFonts w:ascii="Georgia" w:hAnsi="Georgia"/>
          <w:lang w:eastAsia="ro-RO"/>
        </w:rPr>
        <w:t>-a pierdut de cîţiva buni ani de zile !</w:t>
      </w:r>
    </w:p>
    <w:p w:rsidR="00375DCD" w:rsidRDefault="00375DCD" w:rsidP="00C33760">
      <w:pPr>
        <w:pStyle w:val="Bodytext1"/>
        <w:shd w:val="clear" w:color="auto" w:fill="auto"/>
        <w:tabs>
          <w:tab w:val="left" w:pos="851"/>
        </w:tabs>
        <w:spacing w:line="278" w:lineRule="exact"/>
        <w:ind w:left="20" w:right="20" w:firstLine="547"/>
        <w:rPr>
          <w:rFonts w:ascii="Georgia" w:hAnsi="Georgia"/>
        </w:rPr>
      </w:pPr>
      <w:r w:rsidRPr="006B7BE1">
        <w:rPr>
          <w:rFonts w:ascii="Georgia" w:hAnsi="Georgia"/>
          <w:lang w:eastAsia="ro-RO"/>
        </w:rPr>
        <w:t xml:space="preserve">Totodată, măritul împărat dă de ştire că oricine-i slobod a-şi pune faptele la încercare, dar că celuia ce n-a izbuti </w:t>
      </w:r>
      <w:r w:rsidRPr="00C33760">
        <w:rPr>
          <w:rStyle w:val="BodytextBold"/>
          <w:rFonts w:ascii="Georgia" w:hAnsi="Georgia"/>
          <w:b w:val="0"/>
          <w:shd w:val="clear" w:color="auto" w:fill="auto"/>
          <w:lang w:eastAsia="ro-RO"/>
        </w:rPr>
        <w:t>să</w:t>
      </w:r>
      <w:r w:rsidRPr="00C33760">
        <w:rPr>
          <w:rFonts w:ascii="Georgia" w:hAnsi="Georgia"/>
          <w:lang w:eastAsia="ro-RO"/>
        </w:rPr>
        <w:t xml:space="preserve"> </w:t>
      </w:r>
      <w:r w:rsidRPr="006B7BE1">
        <w:rPr>
          <w:rFonts w:ascii="Georgia" w:hAnsi="Georgia"/>
          <w:lang w:eastAsia="ro-RO"/>
        </w:rPr>
        <w:t>ducă treaba asta la bun sfîrşit, unde-i stau astă</w:t>
      </w:r>
      <w:r>
        <w:rPr>
          <w:rFonts w:ascii="Georgia" w:hAnsi="Georgia"/>
          <w:lang w:eastAsia="ro-RO"/>
        </w:rPr>
        <w:t>zi picioa</w:t>
      </w:r>
      <w:r w:rsidRPr="006B7BE1">
        <w:rPr>
          <w:rFonts w:ascii="Georgia" w:hAnsi="Georgia"/>
          <w:lang w:eastAsia="ro-RO"/>
        </w:rPr>
        <w:t xml:space="preserve">rele acolo-i va sta capul </w:t>
      </w:r>
      <w:r>
        <w:rPr>
          <w:rFonts w:ascii="Georgia" w:hAnsi="Georgia"/>
        </w:rPr>
        <w:t>!</w:t>
      </w:r>
    </w:p>
    <w:p w:rsidR="00375DCD" w:rsidRDefault="00375DCD" w:rsidP="00C33760">
      <w:pPr>
        <w:pStyle w:val="Bodytext1"/>
        <w:shd w:val="clear" w:color="auto" w:fill="auto"/>
        <w:tabs>
          <w:tab w:val="left" w:pos="851"/>
        </w:tabs>
        <w:spacing w:line="278" w:lineRule="exact"/>
        <w:ind w:left="20" w:right="20" w:firstLine="547"/>
        <w:rPr>
          <w:rFonts w:ascii="Georgia" w:hAnsi="Georgia"/>
        </w:rPr>
      </w:pPr>
    </w:p>
    <w:p w:rsidR="00375DCD" w:rsidRPr="00C33760" w:rsidRDefault="00375DCD" w:rsidP="00C33760">
      <w:pPr>
        <w:pStyle w:val="Bodytext1"/>
        <w:shd w:val="clear" w:color="auto" w:fill="auto"/>
        <w:tabs>
          <w:tab w:val="left" w:pos="851"/>
        </w:tabs>
        <w:spacing w:line="278" w:lineRule="exact"/>
        <w:ind w:left="20" w:right="20" w:firstLine="2248"/>
        <w:rPr>
          <w:rFonts w:ascii="Georgia" w:hAnsi="Georgia"/>
          <w:i/>
        </w:rPr>
      </w:pPr>
      <w:r>
        <w:rPr>
          <w:rFonts w:ascii="Georgia" w:hAnsi="Georgia"/>
          <w:i/>
          <w:lang w:eastAsia="ro-RO"/>
        </w:rPr>
        <w:t>Asta-i pofta ce poftesc !</w:t>
      </w:r>
    </w:p>
    <w:p w:rsidR="00375DCD" w:rsidRPr="006B7BE1" w:rsidRDefault="00375DCD" w:rsidP="00C33760">
      <w:pPr>
        <w:pStyle w:val="Bodytext51"/>
        <w:shd w:val="clear" w:color="auto" w:fill="auto"/>
        <w:tabs>
          <w:tab w:val="left" w:pos="851"/>
        </w:tabs>
        <w:spacing w:before="325" w:line="240" w:lineRule="auto"/>
        <w:rPr>
          <w:rFonts w:ascii="Georgia" w:hAnsi="Georgia"/>
        </w:rPr>
      </w:pPr>
      <w:r w:rsidRPr="006B7BE1">
        <w:rPr>
          <w:rFonts w:ascii="Georgia" w:hAnsi="Georgia"/>
          <w:lang w:eastAsia="ro-RO"/>
        </w:rPr>
        <w:t>se încheia porunca împărătească grăită prin crainic.</w:t>
      </w:r>
    </w:p>
    <w:p w:rsidR="00375DCD" w:rsidRPr="006B7BE1" w:rsidRDefault="00375DCD" w:rsidP="00A536FA">
      <w:pPr>
        <w:pStyle w:val="Bodytext1"/>
        <w:shd w:val="clear" w:color="auto" w:fill="auto"/>
        <w:tabs>
          <w:tab w:val="left" w:pos="851"/>
        </w:tabs>
        <w:spacing w:before="51"/>
        <w:ind w:left="20" w:right="20" w:firstLine="547"/>
        <w:rPr>
          <w:rFonts w:ascii="Georgia" w:hAnsi="Georgia"/>
        </w:rPr>
      </w:pPr>
      <w:r w:rsidRPr="006B7BE1">
        <w:rPr>
          <w:rFonts w:ascii="Georgia" w:hAnsi="Georgia"/>
          <w:lang w:eastAsia="ro-RO"/>
        </w:rPr>
        <w:t>Multe vorbe, şi bune şi rele, vîntură lumea, în urma</w:t>
      </w:r>
      <w:r>
        <w:rPr>
          <w:rFonts w:ascii="Georgia" w:hAnsi="Georgia"/>
          <w:lang w:eastAsia="ro-RO"/>
        </w:rPr>
        <w:t xml:space="preserve"> </w:t>
      </w:r>
      <w:r w:rsidRPr="00C33760">
        <w:rPr>
          <w:rStyle w:val="BodytextBold"/>
          <w:rFonts w:ascii="Georgia" w:hAnsi="Georgia"/>
          <w:b w:val="0"/>
          <w:shd w:val="clear" w:color="auto" w:fill="auto"/>
          <w:lang w:eastAsia="ro-RO"/>
        </w:rPr>
        <w:t>po</w:t>
      </w:r>
      <w:r w:rsidRPr="00C33760">
        <w:rPr>
          <w:rStyle w:val="BodytextBold"/>
          <w:rFonts w:ascii="Georgia" w:hAnsi="Georgia"/>
          <w:b w:val="0"/>
          <w:shd w:val="clear" w:color="auto" w:fill="auto"/>
          <w:lang w:eastAsia="ro-RO"/>
        </w:rPr>
        <w:softHyphen/>
      </w:r>
      <w:r w:rsidRPr="006B7BE1">
        <w:rPr>
          <w:rFonts w:ascii="Georgia" w:hAnsi="Georgia"/>
          <w:lang w:eastAsia="ro-RO"/>
        </w:rPr>
        <w:t>runcii împărăteşti : că ce păcat de-atîţia flăcăiaşi, mîndri ca brazii, care se mîntuiseră din lume, umblînd după pită mai bună decît cea de grîu ; că şi ei ce şi-au căutat norocul unde nu le era locul ; că ce arsă era inima mamelor a căror feciori s-au apucat s-aşte</w:t>
      </w:r>
      <w:r>
        <w:rPr>
          <w:rFonts w:ascii="Georgia" w:hAnsi="Georgia"/>
          <w:lang w:eastAsia="ro-RO"/>
        </w:rPr>
        <w:t>arnă fetei de-mpărat pod de-ar</w:t>
      </w:r>
      <w:r w:rsidRPr="006B7BE1">
        <w:rPr>
          <w:rFonts w:ascii="Georgia" w:hAnsi="Georgia"/>
          <w:lang w:eastAsia="ro-RO"/>
        </w:rPr>
        <w:t xml:space="preserve">gint; că şi a </w:t>
      </w:r>
      <w:r w:rsidRPr="006B7BE1">
        <w:rPr>
          <w:rFonts w:ascii="Georgia" w:hAnsi="Georgia"/>
          <w:lang w:eastAsia="ro-RO"/>
        </w:rPr>
        <w:lastRenderedPageBreak/>
        <w:t>împărătesei era, de-acu'</w:t>
      </w:r>
      <w:r>
        <w:rPr>
          <w:rFonts w:ascii="Georgia" w:hAnsi="Georgia"/>
          <w:lang w:eastAsia="ro-RO"/>
        </w:rPr>
        <w:t>, numai scrum văzîn</w:t>
      </w:r>
      <w:r w:rsidRPr="006B7BE1">
        <w:rPr>
          <w:rFonts w:ascii="Georgia" w:hAnsi="Georgia"/>
          <w:lang w:eastAsia="ro-RO"/>
        </w:rPr>
        <w:t xml:space="preserve">du-şi copila toată </w:t>
      </w:r>
      <w:r>
        <w:rPr>
          <w:rFonts w:ascii="Georgia" w:hAnsi="Georgia"/>
          <w:lang w:eastAsia="ro-RO"/>
        </w:rPr>
        <w:t xml:space="preserve">ziua înnegurată ; </w:t>
      </w:r>
      <w:r w:rsidRPr="006B7BE1">
        <w:rPr>
          <w:rFonts w:ascii="Georgia" w:hAnsi="Georgia"/>
          <w:lang w:eastAsia="ro-RO"/>
        </w:rPr>
        <w:t xml:space="preserve">că nebun ar fi acela care şi-ar mai pune </w:t>
      </w:r>
      <w:r>
        <w:rPr>
          <w:rFonts w:ascii="Georgia" w:hAnsi="Georgia"/>
          <w:lang w:eastAsia="ro-RO"/>
        </w:rPr>
        <w:t xml:space="preserve"> </w:t>
      </w:r>
      <w:r w:rsidRPr="006B7BE1">
        <w:rPr>
          <w:rFonts w:ascii="Georgia" w:hAnsi="Georgia"/>
          <w:lang w:eastAsia="ro-RO"/>
        </w:rPr>
        <w:t>viaţa-n cumpănă de dragul zgîtiei de fete ; că numai de zbănţuită ce era şi-a pierdut rîsul şi cîte şi mai cîte altele.</w:t>
      </w:r>
    </w:p>
    <w:p w:rsidR="00375DCD" w:rsidRPr="006B7BE1" w:rsidRDefault="00375DCD" w:rsidP="00A536FA">
      <w:pPr>
        <w:pStyle w:val="Bodytext1"/>
        <w:shd w:val="clear" w:color="auto" w:fill="auto"/>
        <w:tabs>
          <w:tab w:val="left" w:pos="851"/>
        </w:tabs>
        <w:ind w:left="20" w:right="20" w:firstLine="547"/>
        <w:rPr>
          <w:rFonts w:ascii="Georgia" w:hAnsi="Georgia"/>
        </w:rPr>
      </w:pPr>
      <w:r w:rsidRPr="006B7BE1">
        <w:rPr>
          <w:rFonts w:ascii="Georgia" w:hAnsi="Georgia"/>
          <w:lang w:eastAsia="ro-RO"/>
        </w:rPr>
        <w:t>Auzind Brustur ce spor avea lumea la depănat pe seama poruncii împărăteşti şi neştiind ce să desluşească din aşa încîlceală, se gîndi c-ar fi mai bine să se ducă să vadă cu ochii lui ce şi cum îi, aşa că luîndu-şi mieluţa de aţucă şi o pită-n străiţucă porni către împărăţie.</w:t>
      </w:r>
    </w:p>
    <w:p w:rsidR="00375DCD" w:rsidRPr="006B7BE1" w:rsidRDefault="00375DCD" w:rsidP="00A536FA">
      <w:pPr>
        <w:pStyle w:val="Bodytext1"/>
        <w:shd w:val="clear" w:color="auto" w:fill="auto"/>
        <w:tabs>
          <w:tab w:val="left" w:pos="851"/>
        </w:tabs>
        <w:spacing w:line="264" w:lineRule="exact"/>
        <w:ind w:left="20" w:right="20" w:firstLine="547"/>
        <w:rPr>
          <w:rFonts w:ascii="Georgia" w:hAnsi="Georgia"/>
        </w:rPr>
      </w:pPr>
      <w:r w:rsidRPr="006B7BE1">
        <w:rPr>
          <w:rFonts w:ascii="Georgia" w:hAnsi="Georgia"/>
          <w:lang w:eastAsia="ro-RO"/>
        </w:rPr>
        <w:t>Şi se duse el cît se duse, pînă-</w:t>
      </w:r>
      <w:r>
        <w:rPr>
          <w:rFonts w:ascii="Georgia" w:hAnsi="Georgia"/>
          <w:lang w:eastAsia="ro-RO"/>
        </w:rPr>
        <w:t>l</w:t>
      </w:r>
      <w:r w:rsidRPr="006B7BE1">
        <w:rPr>
          <w:rFonts w:ascii="Georgia" w:hAnsi="Georgia"/>
          <w:lang w:eastAsia="ro-RO"/>
        </w:rPr>
        <w:t xml:space="preserve"> ajunse noaptea hăt cum era mai rău. Nu se vedea nicăieri o scînteie de lumină de-ţi puteai băga degetele-n ochi, cît de bine, de-ntuneric ce era. Merse el aşa</w:t>
      </w:r>
    </w:p>
    <w:p w:rsidR="00375DCD" w:rsidRDefault="00375DCD" w:rsidP="00C33760">
      <w:pPr>
        <w:pStyle w:val="Bodytext41"/>
        <w:shd w:val="clear" w:color="auto" w:fill="auto"/>
        <w:tabs>
          <w:tab w:val="left" w:pos="851"/>
        </w:tabs>
        <w:spacing w:after="0" w:line="254" w:lineRule="exact"/>
        <w:ind w:left="2268"/>
        <w:rPr>
          <w:rFonts w:ascii="Georgia" w:hAnsi="Georgia"/>
          <w:lang w:eastAsia="ro-RO"/>
        </w:rPr>
      </w:pPr>
      <w:r w:rsidRPr="006B7BE1">
        <w:rPr>
          <w:rFonts w:ascii="Georgia" w:hAnsi="Georgia"/>
          <w:lang w:eastAsia="ro-RO"/>
        </w:rPr>
        <w:t>Noapte-n deal şi noapte-n vale, Noapte la spatele sale,</w:t>
      </w:r>
    </w:p>
    <w:p w:rsidR="00375DCD" w:rsidRPr="006B7BE1" w:rsidRDefault="00375DCD" w:rsidP="00C33760">
      <w:pPr>
        <w:pStyle w:val="Bodytext41"/>
        <w:shd w:val="clear" w:color="auto" w:fill="auto"/>
        <w:tabs>
          <w:tab w:val="left" w:pos="851"/>
        </w:tabs>
        <w:spacing w:after="0" w:line="254" w:lineRule="exact"/>
        <w:ind w:left="2268"/>
        <w:rPr>
          <w:rFonts w:ascii="Georgia" w:hAnsi="Georgia"/>
        </w:rPr>
      </w:pPr>
    </w:p>
    <w:p w:rsidR="00375DCD" w:rsidRPr="006B7BE1" w:rsidRDefault="00375DCD" w:rsidP="00C33760">
      <w:pPr>
        <w:pStyle w:val="Bodytext1"/>
        <w:shd w:val="clear" w:color="auto" w:fill="auto"/>
        <w:tabs>
          <w:tab w:val="left" w:pos="851"/>
        </w:tabs>
        <w:ind w:left="20" w:right="20" w:firstLine="0"/>
        <w:rPr>
          <w:rFonts w:ascii="Georgia" w:hAnsi="Georgia"/>
        </w:rPr>
      </w:pPr>
      <w:r w:rsidRPr="00C33760">
        <w:rPr>
          <w:rStyle w:val="BodytextBold"/>
          <w:rFonts w:ascii="Georgia" w:hAnsi="Georgia"/>
          <w:b w:val="0"/>
          <w:shd w:val="clear" w:color="auto" w:fill="auto"/>
          <w:lang w:eastAsia="ro-RO"/>
        </w:rPr>
        <w:t>pînă-ntr-un tîrziu cînd, zărind în depărtare</w:t>
      </w:r>
      <w:r w:rsidRPr="00C33760">
        <w:rPr>
          <w:rFonts w:ascii="Georgia" w:hAnsi="Georgia"/>
          <w:lang w:eastAsia="ro-RO"/>
        </w:rPr>
        <w:t xml:space="preserve"> o</w:t>
      </w:r>
      <w:r w:rsidRPr="00C33760">
        <w:rPr>
          <w:rStyle w:val="BodytextBold"/>
          <w:rFonts w:ascii="Georgia" w:hAnsi="Georgia"/>
          <w:b w:val="0"/>
          <w:shd w:val="clear" w:color="auto" w:fill="auto"/>
          <w:lang w:eastAsia="ro-RO"/>
        </w:rPr>
        <w:t xml:space="preserve"> luminiţă,</w:t>
      </w:r>
      <w:r w:rsidRPr="00C33760">
        <w:rPr>
          <w:rFonts w:ascii="Georgia" w:hAnsi="Georgia"/>
          <w:lang w:eastAsia="ro-RO"/>
        </w:rPr>
        <w:t xml:space="preserve"> cît </w:t>
      </w:r>
      <w:r w:rsidRPr="00C33760">
        <w:rPr>
          <w:rStyle w:val="BodytextBold"/>
          <w:rFonts w:ascii="Georgia" w:hAnsi="Georgia"/>
          <w:b w:val="0"/>
          <w:shd w:val="clear" w:color="auto" w:fill="auto"/>
          <w:lang w:eastAsia="ro-RO"/>
        </w:rPr>
        <w:t>un muc</w:t>
      </w:r>
      <w:r w:rsidRPr="00C33760">
        <w:rPr>
          <w:rFonts w:ascii="Georgia" w:hAnsi="Georgia"/>
          <w:lang w:eastAsia="ro-RO"/>
        </w:rPr>
        <w:t xml:space="preserve"> de ţigară, cotigi într-acolo. Şi</w:t>
      </w:r>
      <w:r w:rsidRPr="00C33760">
        <w:rPr>
          <w:rStyle w:val="BodytextBold"/>
          <w:rFonts w:ascii="Georgia" w:hAnsi="Georgia"/>
          <w:b w:val="0"/>
          <w:shd w:val="clear" w:color="auto" w:fill="auto"/>
          <w:lang w:eastAsia="ro-RO"/>
        </w:rPr>
        <w:t xml:space="preserve"> n-apuc</w:t>
      </w:r>
      <w:r>
        <w:rPr>
          <w:rStyle w:val="BodytextBold"/>
          <w:rFonts w:ascii="Georgia" w:hAnsi="Georgia"/>
          <w:b w:val="0"/>
          <w:shd w:val="clear" w:color="auto" w:fill="auto"/>
          <w:lang w:eastAsia="ro-RO"/>
        </w:rPr>
        <w:t>ă</w:t>
      </w:r>
      <w:r w:rsidRPr="00C33760">
        <w:rPr>
          <w:rFonts w:ascii="Georgia" w:hAnsi="Georgia"/>
          <w:lang w:eastAsia="ro-RO"/>
        </w:rPr>
        <w:t xml:space="preserve"> el</w:t>
      </w:r>
      <w:r w:rsidRPr="00C33760">
        <w:rPr>
          <w:rStyle w:val="BodytextBold"/>
          <w:rFonts w:ascii="Georgia" w:hAnsi="Georgia"/>
          <w:b w:val="0"/>
          <w:shd w:val="clear" w:color="auto" w:fill="auto"/>
          <w:lang w:eastAsia="ro-RO"/>
        </w:rPr>
        <w:t xml:space="preserve"> să</w:t>
      </w:r>
      <w:r w:rsidRPr="00C33760">
        <w:rPr>
          <w:rFonts w:ascii="Georgia" w:hAnsi="Georgia"/>
          <w:lang w:eastAsia="ro-RO"/>
        </w:rPr>
        <w:t xml:space="preserve"> se-aş</w:t>
      </w:r>
      <w:r>
        <w:rPr>
          <w:rFonts w:ascii="Georgia" w:hAnsi="Georgia"/>
          <w:lang w:eastAsia="ro-RO"/>
        </w:rPr>
        <w:t>t</w:t>
      </w:r>
      <w:r w:rsidRPr="00C33760">
        <w:rPr>
          <w:rStyle w:val="BodytextBold"/>
          <w:rFonts w:ascii="Georgia" w:hAnsi="Georgia"/>
          <w:b w:val="0"/>
          <w:shd w:val="clear" w:color="auto" w:fill="auto"/>
          <w:lang w:eastAsia="ro-RO"/>
        </w:rPr>
        <w:t>earnă</w:t>
      </w:r>
      <w:r w:rsidRPr="006B7BE1">
        <w:rPr>
          <w:rFonts w:ascii="Georgia" w:hAnsi="Georgia"/>
          <w:lang w:eastAsia="ro-RO"/>
        </w:rPr>
        <w:t xml:space="preserve"> mai omeneşte la drum </w:t>
      </w:r>
      <w:r w:rsidRPr="00C33760">
        <w:rPr>
          <w:rFonts w:ascii="Georgia" w:hAnsi="Georgia"/>
          <w:lang w:eastAsia="ro-RO"/>
        </w:rPr>
        <w:t>că</w:t>
      </w:r>
      <w:r w:rsidRPr="00C33760">
        <w:rPr>
          <w:rStyle w:val="BodytextBold"/>
          <w:rFonts w:ascii="Georgia" w:hAnsi="Georgia"/>
          <w:b w:val="0"/>
          <w:shd w:val="clear" w:color="auto" w:fill="auto"/>
          <w:lang w:eastAsia="ro-RO"/>
        </w:rPr>
        <w:t xml:space="preserve"> şi</w:t>
      </w:r>
      <w:r w:rsidRPr="006B7BE1">
        <w:rPr>
          <w:rFonts w:ascii="Georgia" w:hAnsi="Georgia"/>
          <w:lang w:eastAsia="ro-RO"/>
        </w:rPr>
        <w:t xml:space="preserve"> ajunse la o casă proţă</w:t>
      </w:r>
      <w:r w:rsidRPr="00C33760">
        <w:rPr>
          <w:rStyle w:val="BodytextBold"/>
          <w:rFonts w:ascii="Georgia" w:hAnsi="Georgia"/>
          <w:b w:val="0"/>
          <w:shd w:val="clear" w:color="auto" w:fill="auto"/>
          <w:lang w:eastAsia="ro-RO"/>
        </w:rPr>
        <w:t>pită</w:t>
      </w:r>
      <w:r w:rsidRPr="006B7BE1">
        <w:rPr>
          <w:rFonts w:ascii="Georgia" w:hAnsi="Georgia"/>
          <w:lang w:eastAsia="ro-RO"/>
        </w:rPr>
        <w:t xml:space="preserve"> pe o rîpă. Cei de-ai căsii se pregăteau de culcare că feştila lămpii era trasă. Dar flăcăul îndrăzni şi bătu la uşa.</w:t>
      </w:r>
    </w:p>
    <w:p w:rsidR="00375DCD" w:rsidRPr="006B7BE1" w:rsidRDefault="00375DCD" w:rsidP="002E25F3">
      <w:pPr>
        <w:pStyle w:val="Bodytext51"/>
        <w:numPr>
          <w:ilvl w:val="0"/>
          <w:numId w:val="6"/>
        </w:numPr>
        <w:shd w:val="clear" w:color="auto" w:fill="auto"/>
        <w:tabs>
          <w:tab w:val="left" w:pos="557"/>
          <w:tab w:val="left" w:pos="851"/>
        </w:tabs>
        <w:spacing w:before="0"/>
        <w:ind w:left="240" w:firstLine="327"/>
        <w:rPr>
          <w:rFonts w:ascii="Georgia" w:hAnsi="Georgia"/>
        </w:rPr>
      </w:pPr>
      <w:r w:rsidRPr="006B7BE1">
        <w:rPr>
          <w:rFonts w:ascii="Georgia" w:hAnsi="Georgia"/>
          <w:lang w:eastAsia="ro-RO"/>
        </w:rPr>
        <w:t>Cine-i ? întrebă careva dinăuntru.</w:t>
      </w:r>
    </w:p>
    <w:p w:rsidR="00375DCD" w:rsidRPr="006B7BE1" w:rsidRDefault="00375DCD" w:rsidP="002E25F3">
      <w:pPr>
        <w:pStyle w:val="Bodytext1"/>
        <w:numPr>
          <w:ilvl w:val="0"/>
          <w:numId w:val="6"/>
        </w:numPr>
        <w:shd w:val="clear" w:color="auto" w:fill="auto"/>
        <w:tabs>
          <w:tab w:val="left" w:pos="553"/>
          <w:tab w:val="left" w:pos="851"/>
        </w:tabs>
        <w:ind w:left="20" w:right="20" w:firstLine="547"/>
        <w:rPr>
          <w:rFonts w:ascii="Georgia" w:hAnsi="Georgia"/>
        </w:rPr>
      </w:pPr>
      <w:r w:rsidRPr="006B7BE1">
        <w:rPr>
          <w:rFonts w:ascii="Georgia" w:hAnsi="Georgia"/>
          <w:lang w:eastAsia="ro-RO"/>
        </w:rPr>
        <w:t>Om bun ! răspunse Brustur, că aşa şi era şi altmin- treli cine să spună că era, dacă tot nu se cunoşteau ?</w:t>
      </w:r>
    </w:p>
    <w:p w:rsidR="00375DCD" w:rsidRPr="006B7BE1" w:rsidRDefault="00375DCD" w:rsidP="00A536FA">
      <w:pPr>
        <w:pStyle w:val="Bodytext1"/>
        <w:shd w:val="clear" w:color="auto" w:fill="auto"/>
        <w:tabs>
          <w:tab w:val="left" w:pos="851"/>
        </w:tabs>
        <w:ind w:left="20" w:right="20" w:firstLine="547"/>
        <w:rPr>
          <w:rFonts w:ascii="Georgia" w:hAnsi="Georgia"/>
        </w:rPr>
      </w:pPr>
      <w:r w:rsidRPr="006B7BE1">
        <w:rPr>
          <w:rFonts w:ascii="Georgia" w:hAnsi="Georgia"/>
          <w:lang w:eastAsia="ro-RO"/>
        </w:rPr>
        <w:t>Apoi auzi</w:t>
      </w:r>
      <w:r>
        <w:rPr>
          <w:rFonts w:ascii="Georgia" w:hAnsi="Georgia"/>
          <w:lang w:eastAsia="ro-RO"/>
        </w:rPr>
        <w:t>nd trăgîndu-se zăvorul se băgă î</w:t>
      </w:r>
      <w:r w:rsidRPr="006B7BE1">
        <w:rPr>
          <w:rFonts w:ascii="Georgia" w:hAnsi="Georgia"/>
          <w:lang w:eastAsia="ro-RO"/>
        </w:rPr>
        <w:t>n casă cu mie- luţa după el.</w:t>
      </w:r>
    </w:p>
    <w:p w:rsidR="00375DCD" w:rsidRPr="006B7BE1" w:rsidRDefault="00375DCD" w:rsidP="002E25F3">
      <w:pPr>
        <w:pStyle w:val="Bodytext1"/>
        <w:numPr>
          <w:ilvl w:val="0"/>
          <w:numId w:val="6"/>
        </w:numPr>
        <w:shd w:val="clear" w:color="auto" w:fill="auto"/>
        <w:tabs>
          <w:tab w:val="left" w:pos="567"/>
          <w:tab w:val="left" w:pos="851"/>
        </w:tabs>
        <w:ind w:left="20" w:right="20" w:firstLine="547"/>
        <w:rPr>
          <w:rFonts w:ascii="Georgia" w:hAnsi="Georgia"/>
        </w:rPr>
      </w:pPr>
      <w:r w:rsidRPr="006B7BE1">
        <w:rPr>
          <w:rFonts w:ascii="Georgia" w:hAnsi="Georgia"/>
          <w:lang w:eastAsia="ro-RO"/>
        </w:rPr>
        <w:t>Bună seara ! dădu el f</w:t>
      </w:r>
      <w:r>
        <w:rPr>
          <w:rFonts w:ascii="Georgia" w:hAnsi="Georgia"/>
          <w:lang w:eastAsia="ro-RO"/>
        </w:rPr>
        <w:t>rumos bineţe şi-</w:t>
      </w:r>
      <w:r w:rsidRPr="006B7BE1">
        <w:rPr>
          <w:rFonts w:ascii="Georgia" w:hAnsi="Georgia"/>
          <w:lang w:eastAsia="ro-RO"/>
        </w:rPr>
        <w:t>şi scoase că</w:t>
      </w:r>
      <w:r w:rsidRPr="006B7BE1">
        <w:rPr>
          <w:rFonts w:ascii="Georgia" w:hAnsi="Georgia"/>
          <w:lang w:eastAsia="ro-RO"/>
        </w:rPr>
        <w:softHyphen/>
        <w:t>ciula după cum îl învăţase mămucă-sa, încă de pe cînd era copil.</w:t>
      </w:r>
    </w:p>
    <w:p w:rsidR="00375DCD" w:rsidRPr="006B7BE1" w:rsidRDefault="00375DCD" w:rsidP="002E25F3">
      <w:pPr>
        <w:pStyle w:val="Bodytext1"/>
        <w:numPr>
          <w:ilvl w:val="0"/>
          <w:numId w:val="6"/>
        </w:numPr>
        <w:shd w:val="clear" w:color="auto" w:fill="auto"/>
        <w:tabs>
          <w:tab w:val="left" w:pos="567"/>
          <w:tab w:val="left" w:pos="851"/>
        </w:tabs>
        <w:ind w:left="20" w:right="20" w:firstLine="547"/>
        <w:rPr>
          <w:rFonts w:ascii="Georgia" w:hAnsi="Georgia"/>
        </w:rPr>
      </w:pPr>
      <w:r w:rsidRPr="006B7BE1">
        <w:rPr>
          <w:rFonts w:ascii="Georgia" w:hAnsi="Georgia"/>
          <w:lang w:eastAsia="ro-RO"/>
        </w:rPr>
        <w:t>Să fii sănătos ! răspunse femeia ce locuia acolo, o văduvă cu fata ei. Şezi la noi ! se grăbi ea să-</w:t>
      </w:r>
      <w:r>
        <w:rPr>
          <w:rFonts w:ascii="Georgia" w:hAnsi="Georgia"/>
          <w:lang w:eastAsia="ro-RO"/>
        </w:rPr>
        <w:t>l îmbie vă</w:t>
      </w:r>
      <w:r w:rsidRPr="006B7BE1">
        <w:rPr>
          <w:rFonts w:ascii="Georgia" w:hAnsi="Georgia"/>
          <w:lang w:eastAsia="ro-RO"/>
        </w:rPr>
        <w:t xml:space="preserve">zînd </w:t>
      </w:r>
      <w:r>
        <w:rPr>
          <w:rFonts w:ascii="Georgia" w:hAnsi="Georgia"/>
          <w:lang w:eastAsia="ro-RO"/>
        </w:rPr>
        <w:t>mieluţa flăcăului toată numai cî</w:t>
      </w:r>
      <w:r w:rsidRPr="006B7BE1">
        <w:rPr>
          <w:rFonts w:ascii="Georgia" w:hAnsi="Georgia"/>
          <w:lang w:eastAsia="ro-RO"/>
        </w:rPr>
        <w:t>rlionţi şi inele de aur galben şi strălucitor cum îi soarele.</w:t>
      </w:r>
    </w:p>
    <w:p w:rsidR="00375DCD" w:rsidRPr="006B7BE1" w:rsidRDefault="00375DCD" w:rsidP="002E25F3">
      <w:pPr>
        <w:pStyle w:val="Bodytext1"/>
        <w:numPr>
          <w:ilvl w:val="0"/>
          <w:numId w:val="6"/>
        </w:numPr>
        <w:shd w:val="clear" w:color="auto" w:fill="auto"/>
        <w:tabs>
          <w:tab w:val="left" w:pos="553"/>
          <w:tab w:val="left" w:pos="851"/>
        </w:tabs>
        <w:ind w:left="20" w:right="20" w:firstLine="547"/>
        <w:rPr>
          <w:rFonts w:ascii="Georgia" w:hAnsi="Georgia"/>
        </w:rPr>
      </w:pPr>
      <w:r w:rsidRPr="006B7BE1">
        <w:rPr>
          <w:rFonts w:ascii="Georgia" w:hAnsi="Georgia"/>
          <w:lang w:eastAsia="ro-RO"/>
        </w:rPr>
        <w:t>Aş şedea eu, cum să nu ! zise Brustur. Aş şedea încă cît de bine, dar şi mai bine aş şedea de m-aţi putea lăsa de mas aci în noaptea asta.</w:t>
      </w:r>
    </w:p>
    <w:p w:rsidR="00375DCD" w:rsidRPr="006B7BE1" w:rsidRDefault="00375DCD" w:rsidP="00A536FA">
      <w:pPr>
        <w:pStyle w:val="Bodytext1"/>
        <w:shd w:val="clear" w:color="auto" w:fill="auto"/>
        <w:tabs>
          <w:tab w:val="left" w:pos="851"/>
        </w:tabs>
        <w:ind w:left="20" w:right="20" w:firstLine="547"/>
        <w:rPr>
          <w:rFonts w:ascii="Georgia" w:hAnsi="Georgia"/>
        </w:rPr>
      </w:pPr>
      <w:r w:rsidRPr="006B7BE1">
        <w:rPr>
          <w:rFonts w:ascii="Georgia" w:hAnsi="Georgia"/>
          <w:lang w:eastAsia="ro-RO"/>
        </w:rPr>
        <w:lastRenderedPageBreak/>
        <w:t xml:space="preserve">Şopîrla de văduvă, drămăluind în gînd cît plăteşte oiţa flăcăului, n-aşteptă să fie de două ori </w:t>
      </w:r>
      <w:r>
        <w:rPr>
          <w:rFonts w:ascii="Georgia" w:hAnsi="Georgia"/>
          <w:lang w:eastAsia="ro-RO"/>
        </w:rPr>
        <w:t>îmbiată ci, la între</w:t>
      </w:r>
      <w:r>
        <w:rPr>
          <w:rFonts w:ascii="Georgia" w:hAnsi="Georgia"/>
          <w:lang w:eastAsia="ro-RO"/>
        </w:rPr>
        <w:softHyphen/>
        <w:t xml:space="preserve">barea lui, </w:t>
      </w:r>
      <w:r w:rsidRPr="006B7BE1">
        <w:rPr>
          <w:rFonts w:ascii="Georgia" w:hAnsi="Georgia"/>
          <w:lang w:eastAsia="ro-RO"/>
        </w:rPr>
        <w:t>sări ca friptă poftindu-</w:t>
      </w:r>
      <w:r>
        <w:rPr>
          <w:rFonts w:ascii="Georgia" w:hAnsi="Georgia"/>
          <w:lang w:eastAsia="ro-RO"/>
        </w:rPr>
        <w:t>l</w:t>
      </w:r>
      <w:r w:rsidRPr="006B7BE1">
        <w:rPr>
          <w:rFonts w:ascii="Georgia" w:hAnsi="Georgia"/>
          <w:lang w:eastAsia="ro-RO"/>
        </w:rPr>
        <w:t xml:space="preserve"> să râmîie.</w:t>
      </w:r>
    </w:p>
    <w:p w:rsidR="00375DCD" w:rsidRPr="006B7BE1" w:rsidRDefault="00375DCD" w:rsidP="002E25F3">
      <w:pPr>
        <w:pStyle w:val="Bodytext1"/>
        <w:numPr>
          <w:ilvl w:val="0"/>
          <w:numId w:val="6"/>
        </w:numPr>
        <w:shd w:val="clear" w:color="auto" w:fill="auto"/>
        <w:tabs>
          <w:tab w:val="left" w:pos="558"/>
          <w:tab w:val="left" w:pos="851"/>
        </w:tabs>
        <w:ind w:left="20" w:right="20" w:firstLine="547"/>
        <w:rPr>
          <w:rFonts w:ascii="Georgia" w:hAnsi="Georgia"/>
        </w:rPr>
      </w:pPr>
      <w:r w:rsidRPr="006B7BE1">
        <w:rPr>
          <w:rFonts w:ascii="Georgia" w:hAnsi="Georgia"/>
          <w:lang w:eastAsia="ro-RO"/>
        </w:rPr>
        <w:t>Cum să nu, doar nu sîntem nici noi din pădure, dacă stăm mai la o margine de sat ! zise ea. Apoi îl rugă pe fe</w:t>
      </w:r>
      <w:r w:rsidRPr="006B7BE1">
        <w:rPr>
          <w:rFonts w:ascii="Georgia" w:hAnsi="Georgia"/>
          <w:lang w:eastAsia="ro-RO"/>
        </w:rPr>
        <w:softHyphen/>
        <w:t>cior să nu-i fie cu supărare dacă, neavînd alt r</w:t>
      </w:r>
      <w:r>
        <w:rPr>
          <w:rFonts w:ascii="Georgia" w:hAnsi="Georgia"/>
          <w:lang w:eastAsia="ro-RO"/>
        </w:rPr>
        <w:t>ost în casă,</w:t>
      </w:r>
      <w:r w:rsidRPr="006B7BE1">
        <w:rPr>
          <w:rFonts w:ascii="Georgia" w:hAnsi="Georgia"/>
          <w:lang w:eastAsia="ro-RO"/>
        </w:rPr>
        <w:t xml:space="preserve"> a mînea el pe vatră şi mieluţa sub laviţă.</w:t>
      </w:r>
    </w:p>
    <w:p w:rsidR="00375DCD" w:rsidRPr="006B7BE1" w:rsidRDefault="00375DCD" w:rsidP="002E25F3">
      <w:pPr>
        <w:pStyle w:val="Bodytext1"/>
        <w:numPr>
          <w:ilvl w:val="0"/>
          <w:numId w:val="6"/>
        </w:numPr>
        <w:shd w:val="clear" w:color="auto" w:fill="auto"/>
        <w:tabs>
          <w:tab w:val="left" w:pos="553"/>
          <w:tab w:val="left" w:pos="851"/>
        </w:tabs>
        <w:spacing w:line="259" w:lineRule="exact"/>
        <w:ind w:left="20" w:right="20" w:firstLine="547"/>
        <w:rPr>
          <w:rFonts w:ascii="Georgia" w:hAnsi="Georgia"/>
        </w:rPr>
      </w:pPr>
      <w:r w:rsidRPr="006B7BE1">
        <w:rPr>
          <w:rFonts w:ascii="Georgia" w:hAnsi="Georgia"/>
          <w:lang w:eastAsia="ro-RO"/>
        </w:rPr>
        <w:t>Bine-i pentru-n biet drumeţ ca mine ! zise feciorul bucuros că avea unde-mbruda căruţa şi unde-şi culca mie</w:t>
      </w:r>
      <w:r w:rsidRPr="006B7BE1">
        <w:rPr>
          <w:rFonts w:ascii="Georgia" w:hAnsi="Georgia"/>
          <w:lang w:eastAsia="ro-RO"/>
        </w:rPr>
        <w:softHyphen/>
        <w:t>luţa. Aşa că n-aşteptă nici el să fie de două ori îm</w:t>
      </w:r>
      <w:r>
        <w:rPr>
          <w:rFonts w:ascii="Georgia" w:hAnsi="Georgia"/>
          <w:lang w:eastAsia="ro-RO"/>
        </w:rPr>
        <w:t>biat, ci ghemui oiţa sub laviţă,</w:t>
      </w:r>
      <w:r w:rsidRPr="006B7BE1">
        <w:rPr>
          <w:rFonts w:ascii="Georgia" w:hAnsi="Georgia"/>
          <w:lang w:eastAsia="ro-RO"/>
        </w:rPr>
        <w:t xml:space="preserve"> îşi făcu sumanul perină şi, învîrtind aţuca mieluţei pe după palmă ca să nu-i scape din mînă, se culcă liniştit pe vatră. Şi cum se culcă şi adormi.</w:t>
      </w:r>
    </w:p>
    <w:p w:rsidR="00375DCD" w:rsidRPr="006B7BE1" w:rsidRDefault="00375DCD" w:rsidP="00A536FA">
      <w:pPr>
        <w:pStyle w:val="Bodytext1"/>
        <w:shd w:val="clear" w:color="auto" w:fill="auto"/>
        <w:tabs>
          <w:tab w:val="left" w:pos="851"/>
        </w:tabs>
        <w:spacing w:before="4"/>
        <w:ind w:left="20" w:right="40" w:firstLine="547"/>
        <w:rPr>
          <w:rFonts w:ascii="Georgia" w:hAnsi="Georgia"/>
        </w:rPr>
      </w:pPr>
      <w:r w:rsidRPr="006B7BE1">
        <w:rPr>
          <w:rFonts w:ascii="Georgia" w:hAnsi="Georgia"/>
          <w:lang w:eastAsia="ro-RO"/>
        </w:rPr>
        <w:t xml:space="preserve">Se culcară şi alde gazdele, dar astea nici că putură adormi. Întîi şi întîi nu le prindea somnul, cum </w:t>
      </w:r>
      <w:r w:rsidRPr="002611C4">
        <w:rPr>
          <w:rFonts w:ascii="Georgia" w:hAnsi="Georgia"/>
          <w:lang w:eastAsia="ro-RO"/>
        </w:rPr>
        <w:t>nu</w:t>
      </w:r>
      <w:r w:rsidRPr="002611C4">
        <w:rPr>
          <w:rStyle w:val="BodytextBold"/>
          <w:rFonts w:ascii="Georgia" w:hAnsi="Georgia"/>
          <w:b w:val="0"/>
          <w:shd w:val="clear" w:color="auto" w:fill="auto"/>
          <w:lang w:eastAsia="ro-RO"/>
        </w:rPr>
        <w:t xml:space="preserve"> se </w:t>
      </w:r>
      <w:r w:rsidRPr="002611C4">
        <w:rPr>
          <w:rFonts w:ascii="Georgia" w:hAnsi="Georgia"/>
          <w:lang w:eastAsia="ro-RO"/>
        </w:rPr>
        <w:t>prinde apa de gîşte, că era tare cald şi le mîncau purecii,</w:t>
      </w:r>
      <w:r w:rsidRPr="002611C4">
        <w:rPr>
          <w:rStyle w:val="BodytextBold"/>
          <w:rFonts w:ascii="Georgia" w:hAnsi="Georgia"/>
          <w:b w:val="0"/>
          <w:shd w:val="clear" w:color="auto" w:fill="auto"/>
          <w:lang w:eastAsia="ro-RO"/>
        </w:rPr>
        <w:t xml:space="preserve"> aşa</w:t>
      </w:r>
      <w:r w:rsidRPr="006B7BE1">
        <w:rPr>
          <w:rStyle w:val="BodytextBold"/>
          <w:rFonts w:ascii="Georgia" w:hAnsi="Georgia"/>
          <w:b w:val="0"/>
          <w:lang w:eastAsia="ro-RO"/>
        </w:rPr>
        <w:t xml:space="preserve"> </w:t>
      </w:r>
      <w:r>
        <w:rPr>
          <w:rFonts w:ascii="Georgia" w:hAnsi="Georgia"/>
          <w:lang w:eastAsia="ro-RO"/>
        </w:rPr>
        <w:t>că, de la o vreme, l</w:t>
      </w:r>
      <w:r w:rsidRPr="006B7BE1">
        <w:rPr>
          <w:rFonts w:ascii="Georgia" w:hAnsi="Georgia"/>
          <w:lang w:eastAsia="ro-RO"/>
        </w:rPr>
        <w:t>epădară ce brumă de haine avea pe ele</w:t>
      </w:r>
      <w:r>
        <w:rPr>
          <w:rFonts w:ascii="Georgia" w:hAnsi="Georgia"/>
          <w:lang w:eastAsia="ro-RO"/>
        </w:rPr>
        <w:t xml:space="preserve"> şi se lăsară în pieile goale. Î</w:t>
      </w:r>
      <w:r w:rsidRPr="006B7BE1">
        <w:rPr>
          <w:rFonts w:ascii="Georgia" w:hAnsi="Georgia"/>
          <w:lang w:eastAsia="ro-RO"/>
        </w:rPr>
        <w:t>ntr-al doilea rînd nu li se pu</w:t>
      </w:r>
      <w:r w:rsidRPr="006B7BE1">
        <w:rPr>
          <w:rFonts w:ascii="Georgia" w:hAnsi="Georgia"/>
          <w:lang w:eastAsia="ro-RO"/>
        </w:rPr>
        <w:softHyphen/>
        <w:t>nea geană pe geană, că erau cu ochii numai pe miţele de aur ale mieluţei, aşa că, î</w:t>
      </w:r>
      <w:r>
        <w:rPr>
          <w:rFonts w:ascii="Georgia" w:hAnsi="Georgia"/>
          <w:lang w:eastAsia="ro-RO"/>
        </w:rPr>
        <w:t>n dricul nopţii, începură a se ci</w:t>
      </w:r>
      <w:r w:rsidRPr="006B7BE1">
        <w:rPr>
          <w:rFonts w:ascii="Georgia" w:hAnsi="Georgia"/>
          <w:lang w:eastAsia="ro-RO"/>
        </w:rPr>
        <w:t>on</w:t>
      </w:r>
      <w:r w:rsidRPr="006B7BE1">
        <w:rPr>
          <w:rFonts w:ascii="Georgia" w:hAnsi="Georgia"/>
          <w:lang w:eastAsia="ro-RO"/>
        </w:rPr>
        <w:softHyphen/>
        <w:t>dăni una cu alta şi a se îndemna să tundă mieluţa.</w:t>
      </w:r>
    </w:p>
    <w:p w:rsidR="00375DCD" w:rsidRPr="006B7BE1" w:rsidRDefault="00375DCD" w:rsidP="002611C4">
      <w:pPr>
        <w:pStyle w:val="Bodytext51"/>
        <w:shd w:val="clear" w:color="auto" w:fill="auto"/>
        <w:tabs>
          <w:tab w:val="left" w:pos="851"/>
        </w:tabs>
        <w:spacing w:before="0"/>
        <w:ind w:left="240" w:firstLine="327"/>
        <w:rPr>
          <w:rFonts w:ascii="Georgia" w:hAnsi="Georgia"/>
        </w:rPr>
      </w:pPr>
      <w:r w:rsidRPr="006B7BE1">
        <w:rPr>
          <w:rFonts w:ascii="Georgia" w:hAnsi="Georgia"/>
          <w:lang w:eastAsia="ro-RO"/>
        </w:rPr>
        <w:t>— Tunde-o tu !</w:t>
      </w:r>
    </w:p>
    <w:p w:rsidR="00375DCD" w:rsidRPr="006B7BE1" w:rsidRDefault="00375DCD" w:rsidP="002E25F3">
      <w:pPr>
        <w:pStyle w:val="Bodytext51"/>
        <w:numPr>
          <w:ilvl w:val="0"/>
          <w:numId w:val="6"/>
        </w:numPr>
        <w:shd w:val="clear" w:color="auto" w:fill="auto"/>
        <w:tabs>
          <w:tab w:val="left" w:pos="562"/>
          <w:tab w:val="left" w:pos="851"/>
        </w:tabs>
        <w:spacing w:before="0"/>
        <w:ind w:left="240" w:firstLine="327"/>
        <w:rPr>
          <w:rFonts w:ascii="Georgia" w:hAnsi="Georgia"/>
        </w:rPr>
      </w:pPr>
      <w:r w:rsidRPr="006B7BE1">
        <w:rPr>
          <w:rFonts w:ascii="Georgia" w:hAnsi="Georgia"/>
          <w:lang w:eastAsia="ro-RO"/>
        </w:rPr>
        <w:t>Ba tunde-o tu !</w:t>
      </w:r>
    </w:p>
    <w:p w:rsidR="00375DCD" w:rsidRPr="006B7BE1" w:rsidRDefault="00375DCD" w:rsidP="002E25F3">
      <w:pPr>
        <w:pStyle w:val="Bodytext51"/>
        <w:numPr>
          <w:ilvl w:val="0"/>
          <w:numId w:val="6"/>
        </w:numPr>
        <w:shd w:val="clear" w:color="auto" w:fill="auto"/>
        <w:tabs>
          <w:tab w:val="left" w:pos="562"/>
          <w:tab w:val="left" w:pos="851"/>
        </w:tabs>
        <w:spacing w:before="0"/>
        <w:ind w:left="240" w:firstLine="327"/>
        <w:rPr>
          <w:rFonts w:ascii="Georgia" w:hAnsi="Georgia"/>
        </w:rPr>
      </w:pPr>
      <w:r>
        <w:rPr>
          <w:rFonts w:ascii="Georgia" w:hAnsi="Georgia"/>
          <w:lang w:eastAsia="ro-RO"/>
        </w:rPr>
        <w:t xml:space="preserve">Tunde-o tu, că eşti mai </w:t>
      </w:r>
      <w:r w:rsidRPr="006B7BE1">
        <w:rPr>
          <w:rFonts w:ascii="Georgia" w:hAnsi="Georgia"/>
          <w:lang w:eastAsia="ro-RO"/>
        </w:rPr>
        <w:t>mică !</w:t>
      </w:r>
    </w:p>
    <w:p w:rsidR="00375DCD" w:rsidRPr="006B7BE1" w:rsidRDefault="00375DCD" w:rsidP="002E25F3">
      <w:pPr>
        <w:pStyle w:val="Bodytext51"/>
        <w:numPr>
          <w:ilvl w:val="0"/>
          <w:numId w:val="6"/>
        </w:numPr>
        <w:shd w:val="clear" w:color="auto" w:fill="auto"/>
        <w:tabs>
          <w:tab w:val="left" w:pos="557"/>
          <w:tab w:val="left" w:pos="851"/>
        </w:tabs>
        <w:spacing w:before="0"/>
        <w:ind w:left="240" w:firstLine="327"/>
        <w:rPr>
          <w:rFonts w:ascii="Georgia" w:hAnsi="Georgia"/>
        </w:rPr>
      </w:pPr>
      <w:r w:rsidRPr="006B7BE1">
        <w:rPr>
          <w:rFonts w:ascii="Georgia" w:hAnsi="Georgia"/>
          <w:lang w:eastAsia="ro-RO"/>
        </w:rPr>
        <w:t>Tunde-o tu, că eşti mai mare !</w:t>
      </w:r>
    </w:p>
    <w:p w:rsidR="00375DCD" w:rsidRPr="006B7BE1" w:rsidRDefault="00375DCD" w:rsidP="002E25F3">
      <w:pPr>
        <w:pStyle w:val="Bodytext51"/>
        <w:numPr>
          <w:ilvl w:val="0"/>
          <w:numId w:val="6"/>
        </w:numPr>
        <w:shd w:val="clear" w:color="auto" w:fill="auto"/>
        <w:tabs>
          <w:tab w:val="left" w:pos="566"/>
          <w:tab w:val="left" w:pos="851"/>
        </w:tabs>
        <w:spacing w:before="0"/>
        <w:ind w:left="240" w:firstLine="327"/>
        <w:rPr>
          <w:rFonts w:ascii="Georgia" w:hAnsi="Georgia"/>
        </w:rPr>
      </w:pPr>
      <w:r w:rsidRPr="006B7BE1">
        <w:rPr>
          <w:rFonts w:ascii="Georgia" w:hAnsi="Georgia"/>
          <w:lang w:eastAsia="ro-RO"/>
        </w:rPr>
        <w:t>Ba eu nu !</w:t>
      </w:r>
    </w:p>
    <w:p w:rsidR="00375DCD" w:rsidRPr="006B7BE1" w:rsidRDefault="00375DCD" w:rsidP="002E25F3">
      <w:pPr>
        <w:pStyle w:val="Bodytext51"/>
        <w:numPr>
          <w:ilvl w:val="0"/>
          <w:numId w:val="6"/>
        </w:numPr>
        <w:shd w:val="clear" w:color="auto" w:fill="auto"/>
        <w:tabs>
          <w:tab w:val="left" w:pos="566"/>
          <w:tab w:val="left" w:pos="851"/>
        </w:tabs>
        <w:spacing w:before="0"/>
        <w:ind w:left="240" w:firstLine="327"/>
        <w:rPr>
          <w:rFonts w:ascii="Georgia" w:hAnsi="Georgia"/>
        </w:rPr>
      </w:pPr>
      <w:r w:rsidRPr="006B7BE1">
        <w:rPr>
          <w:rFonts w:ascii="Georgia" w:hAnsi="Georgia"/>
          <w:lang w:eastAsia="ro-RO"/>
        </w:rPr>
        <w:t>Ba nici eu nu !</w:t>
      </w:r>
    </w:p>
    <w:p w:rsidR="00375DCD" w:rsidRPr="006B7BE1" w:rsidRDefault="00375DCD" w:rsidP="00A536FA">
      <w:pPr>
        <w:pStyle w:val="Bodytext1"/>
        <w:shd w:val="clear" w:color="auto" w:fill="auto"/>
        <w:tabs>
          <w:tab w:val="left" w:pos="851"/>
        </w:tabs>
        <w:ind w:left="20" w:right="40" w:firstLine="547"/>
        <w:rPr>
          <w:rFonts w:ascii="Georgia" w:hAnsi="Georgia"/>
        </w:rPr>
      </w:pPr>
      <w:r w:rsidRPr="006B7BE1">
        <w:rPr>
          <w:rFonts w:ascii="Georgia" w:hAnsi="Georgia"/>
          <w:lang w:eastAsia="ro-RO"/>
        </w:rPr>
        <w:t xml:space="preserve">Ba io-zo-io-ba, ba io-zo-io-nu, nici de aia, nici de-aceea, una da şi alta ba, se făcură bune de nimic pînă colo către cîntatul cocoşilor cînd, văzînd că trece vremea de pomană, bivolana de văduvă, mai trecută prin ciur şi prin dîrvală ca </w:t>
      </w:r>
      <w:r>
        <w:rPr>
          <w:rFonts w:ascii="Georgia" w:hAnsi="Georgia"/>
          <w:lang w:eastAsia="ro-RO"/>
        </w:rPr>
        <w:t xml:space="preserve"> </w:t>
      </w:r>
      <w:r w:rsidRPr="006B7BE1">
        <w:rPr>
          <w:rFonts w:ascii="Georgia" w:hAnsi="Georgia"/>
          <w:lang w:eastAsia="ro-RO"/>
        </w:rPr>
        <w:t>fie-s</w:t>
      </w:r>
      <w:r>
        <w:rPr>
          <w:rFonts w:ascii="Georgia" w:hAnsi="Georgia"/>
          <w:lang w:eastAsia="ro-RO"/>
        </w:rPr>
        <w:t>a, se învîrtoşi odată, se sculă</w:t>
      </w:r>
      <w:r w:rsidRPr="006B7BE1">
        <w:rPr>
          <w:rFonts w:ascii="Georgia" w:hAnsi="Georgia"/>
          <w:lang w:eastAsia="ro-RO"/>
        </w:rPr>
        <w:t xml:space="preserve"> toată lac de sudoare de-atîta frămîntătură</w:t>
      </w:r>
      <w:r>
        <w:rPr>
          <w:rFonts w:ascii="Georgia" w:hAnsi="Georgia"/>
          <w:lang w:eastAsia="ro-RO"/>
        </w:rPr>
        <w:t xml:space="preserve">, îşi luă cămăşoaia, pipăi prin </w:t>
      </w:r>
      <w:r w:rsidRPr="006B7BE1">
        <w:rPr>
          <w:rFonts w:ascii="Georgia" w:hAnsi="Georgia"/>
          <w:lang w:eastAsia="ro-RO"/>
        </w:rPr>
        <w:t>întu</w:t>
      </w:r>
      <w:r w:rsidRPr="006B7BE1">
        <w:rPr>
          <w:rFonts w:ascii="Georgia" w:hAnsi="Georgia"/>
          <w:lang w:eastAsia="ro-RO"/>
        </w:rPr>
        <w:softHyphen/>
        <w:t xml:space="preserve">neric foarfecele şi cum îl găsi făcu jup cu ea în cîrlionţii de aur ai mieluţei. Apoi nu ştiu, foarfecele nu tăia, văduva era prea înzărdită, oiţa cu pricina, cine ce </w:t>
      </w:r>
      <w:r w:rsidRPr="002611C4">
        <w:rPr>
          <w:rFonts w:ascii="Georgia" w:hAnsi="Georgia"/>
          <w:lang w:eastAsia="ro-RO"/>
        </w:rPr>
        <w:t>alt</w:t>
      </w:r>
      <w:r w:rsidRPr="002611C4">
        <w:rPr>
          <w:rStyle w:val="BodytextBold"/>
          <w:rFonts w:ascii="Georgia" w:hAnsi="Georgia"/>
          <w:b w:val="0"/>
          <w:shd w:val="clear" w:color="auto" w:fill="auto"/>
          <w:lang w:eastAsia="ro-RO"/>
        </w:rPr>
        <w:t xml:space="preserve"> bai avea,</w:t>
      </w:r>
      <w:r w:rsidRPr="002611C4">
        <w:rPr>
          <w:rFonts w:ascii="Georgia" w:hAnsi="Georgia"/>
          <w:lang w:eastAsia="ro-RO"/>
        </w:rPr>
        <w:t xml:space="preserve"> des</w:t>
      </w:r>
      <w:r w:rsidRPr="002611C4">
        <w:rPr>
          <w:rFonts w:ascii="Georgia" w:hAnsi="Georgia"/>
          <w:lang w:eastAsia="ro-RO"/>
        </w:rPr>
        <w:softHyphen/>
        <w:t>tul că nu putu femeia tăia nici măcar</w:t>
      </w:r>
      <w:r w:rsidRPr="002611C4">
        <w:rPr>
          <w:rStyle w:val="BodytextBold"/>
          <w:rFonts w:ascii="Georgia" w:hAnsi="Georgia"/>
          <w:b w:val="0"/>
          <w:shd w:val="clear" w:color="auto" w:fill="auto"/>
          <w:lang w:eastAsia="ro-RO"/>
        </w:rPr>
        <w:t xml:space="preserve"> un</w:t>
      </w:r>
      <w:r w:rsidRPr="002611C4">
        <w:rPr>
          <w:rFonts w:ascii="Georgia" w:hAnsi="Georgia"/>
          <w:lang w:eastAsia="ro-RO"/>
        </w:rPr>
        <w:t xml:space="preserve"> fir din</w:t>
      </w:r>
      <w:r w:rsidRPr="002611C4">
        <w:rPr>
          <w:rStyle w:val="BodytextBold"/>
          <w:rFonts w:ascii="Georgia" w:hAnsi="Georgia"/>
          <w:b w:val="0"/>
          <w:shd w:val="clear" w:color="auto" w:fill="auto"/>
          <w:lang w:eastAsia="ro-RO"/>
        </w:rPr>
        <w:t xml:space="preserve"> lînuţa </w:t>
      </w:r>
      <w:r w:rsidRPr="002611C4">
        <w:rPr>
          <w:rFonts w:ascii="Georgia" w:hAnsi="Georgia"/>
          <w:lang w:eastAsia="ro-RO"/>
        </w:rPr>
        <w:t xml:space="preserve">mieluţei. Ba i se afundă şi mîna-n </w:t>
      </w:r>
      <w:r w:rsidRPr="002611C4">
        <w:rPr>
          <w:rFonts w:ascii="Georgia" w:hAnsi="Georgia"/>
          <w:lang w:eastAsia="ro-RO"/>
        </w:rPr>
        <w:lastRenderedPageBreak/>
        <w:t>lîna ei</w:t>
      </w:r>
      <w:r w:rsidRPr="002611C4">
        <w:rPr>
          <w:rStyle w:val="BodytextBold"/>
          <w:rFonts w:ascii="Georgia" w:hAnsi="Georgia"/>
          <w:b w:val="0"/>
          <w:shd w:val="clear" w:color="auto" w:fill="auto"/>
          <w:lang w:eastAsia="ro-RO"/>
        </w:rPr>
        <w:t xml:space="preserve"> şi</w:t>
      </w:r>
      <w:r w:rsidRPr="002611C4">
        <w:rPr>
          <w:rFonts w:ascii="Georgia" w:hAnsi="Georgia"/>
          <w:lang w:eastAsia="ro-RO"/>
        </w:rPr>
        <w:t xml:space="preserve"> nu</w:t>
      </w:r>
      <w:r w:rsidRPr="002611C4">
        <w:rPr>
          <w:rStyle w:val="BodytextBold"/>
          <w:rFonts w:ascii="Georgia" w:hAnsi="Georgia"/>
          <w:b w:val="0"/>
          <w:shd w:val="clear" w:color="auto" w:fill="auto"/>
          <w:lang w:eastAsia="ro-RO"/>
        </w:rPr>
        <w:t xml:space="preserve"> şi-o mai </w:t>
      </w:r>
      <w:r w:rsidRPr="002611C4">
        <w:rPr>
          <w:rFonts w:ascii="Georgia" w:hAnsi="Georgia"/>
          <w:lang w:eastAsia="ro-RO"/>
        </w:rPr>
        <w:t>putea acum scoate afară. Trase</w:t>
      </w:r>
      <w:r w:rsidRPr="002611C4">
        <w:rPr>
          <w:rStyle w:val="BodytextBold"/>
          <w:rFonts w:ascii="Georgia" w:hAnsi="Georgia"/>
          <w:b w:val="0"/>
          <w:shd w:val="clear" w:color="auto" w:fill="auto"/>
          <w:lang w:eastAsia="ro-RO"/>
        </w:rPr>
        <w:t xml:space="preserve"> o dată,</w:t>
      </w:r>
      <w:r w:rsidRPr="002611C4">
        <w:rPr>
          <w:rFonts w:ascii="Georgia" w:hAnsi="Georgia"/>
          <w:lang w:eastAsia="ro-RO"/>
        </w:rPr>
        <w:t xml:space="preserve"> trase</w:t>
      </w:r>
      <w:r>
        <w:rPr>
          <w:rStyle w:val="BodytextBold"/>
          <w:rFonts w:ascii="Georgia" w:hAnsi="Georgia"/>
          <w:b w:val="0"/>
          <w:shd w:val="clear" w:color="auto" w:fill="auto"/>
          <w:lang w:eastAsia="ro-RO"/>
        </w:rPr>
        <w:t xml:space="preserve"> de două ori,</w:t>
      </w:r>
      <w:r w:rsidRPr="002611C4">
        <w:rPr>
          <w:rStyle w:val="BodytextBold"/>
          <w:rFonts w:ascii="Georgia" w:hAnsi="Georgia"/>
          <w:b w:val="0"/>
          <w:shd w:val="clear" w:color="auto" w:fill="auto"/>
          <w:lang w:eastAsia="ro-RO"/>
        </w:rPr>
        <w:t xml:space="preserve"> icni</w:t>
      </w:r>
      <w:r w:rsidRPr="002611C4">
        <w:rPr>
          <w:rFonts w:ascii="Georgia" w:hAnsi="Georgia"/>
          <w:lang w:eastAsia="ro-RO"/>
        </w:rPr>
        <w:t xml:space="preserve"> de zece</w:t>
      </w:r>
      <w:r w:rsidRPr="002611C4">
        <w:rPr>
          <w:rStyle w:val="BodytextBold"/>
          <w:rFonts w:ascii="Georgia" w:hAnsi="Georgia"/>
          <w:b w:val="0"/>
          <w:shd w:val="clear" w:color="auto" w:fill="auto"/>
          <w:lang w:eastAsia="ro-RO"/>
        </w:rPr>
        <w:t xml:space="preserve"> ori,</w:t>
      </w:r>
      <w:r w:rsidRPr="002611C4">
        <w:rPr>
          <w:rFonts w:ascii="Georgia" w:hAnsi="Georgia"/>
          <w:lang w:eastAsia="ro-RO"/>
        </w:rPr>
        <w:t xml:space="preserve"> năduşi şi asudă</w:t>
      </w:r>
      <w:r w:rsidRPr="002611C4">
        <w:rPr>
          <w:rStyle w:val="BodytextBold"/>
          <w:rFonts w:ascii="Georgia" w:hAnsi="Georgia"/>
          <w:b w:val="0"/>
          <w:shd w:val="clear" w:color="auto" w:fill="auto"/>
          <w:lang w:eastAsia="ro-RO"/>
        </w:rPr>
        <w:t xml:space="preserve"> de o sută</w:t>
      </w:r>
      <w:r w:rsidRPr="002611C4">
        <w:rPr>
          <w:rFonts w:ascii="Georgia" w:hAnsi="Georgia"/>
          <w:lang w:eastAsia="ro-RO"/>
        </w:rPr>
        <w:t xml:space="preserve"> şi</w:t>
      </w:r>
      <w:r w:rsidRPr="002611C4">
        <w:rPr>
          <w:rStyle w:val="BodytextBold"/>
          <w:rFonts w:ascii="Georgia" w:hAnsi="Georgia"/>
          <w:b w:val="0"/>
          <w:shd w:val="clear" w:color="auto" w:fill="auto"/>
          <w:lang w:eastAsia="ro-RO"/>
        </w:rPr>
        <w:t xml:space="preserve"> de o</w:t>
      </w:r>
      <w:r>
        <w:rPr>
          <w:rFonts w:ascii="Georgia" w:hAnsi="Georgia"/>
          <w:lang w:eastAsia="ro-RO"/>
        </w:rPr>
        <w:t xml:space="preserve"> mie</w:t>
      </w:r>
      <w:r w:rsidRPr="006B7BE1">
        <w:rPr>
          <w:rFonts w:ascii="Georgia" w:hAnsi="Georgia"/>
          <w:lang w:eastAsia="ro-RO"/>
        </w:rPr>
        <w:t xml:space="preserve"> de ori numai rînduri-rînduri, dar cîrceii de aur ai </w:t>
      </w:r>
      <w:r>
        <w:rPr>
          <w:rFonts w:ascii="Georgia" w:hAnsi="Georgia"/>
          <w:lang w:eastAsia="ro-RO"/>
        </w:rPr>
        <w:t>mieluţei bai să se cî</w:t>
      </w:r>
      <w:r w:rsidRPr="006B7BE1">
        <w:rPr>
          <w:rFonts w:ascii="Georgia" w:hAnsi="Georgia"/>
          <w:lang w:eastAsia="ro-RO"/>
        </w:rPr>
        <w:t>rnească cu un pas măcar, încolăciţi cum stăteau pe după degetele şi mîinile ei. „Amu ce să mă fac ?</w:t>
      </w:r>
      <w:r>
        <w:rPr>
          <w:rFonts w:ascii="Georgia" w:hAnsi="Georgia"/>
          <w:lang w:eastAsia="ro-RO"/>
        </w:rPr>
        <w:t>”</w:t>
      </w:r>
      <w:r w:rsidRPr="006B7BE1">
        <w:rPr>
          <w:rFonts w:ascii="Georgia" w:hAnsi="Georgia"/>
          <w:lang w:eastAsia="ro-RO"/>
        </w:rPr>
        <w:t xml:space="preserve"> gîndi femeia. Pe hojmălaia de fată-sa degeaba o chema că, cu ea sau fără ea, tot un drac. De strigat încă nu putea striga, ca să nu se scoale drumeţu-n gura ei. Se trudea singură dră- cuind înfundat.</w:t>
      </w:r>
    </w:p>
    <w:p w:rsidR="00375DCD" w:rsidRPr="006B7BE1" w:rsidRDefault="00375DCD" w:rsidP="002E25F3">
      <w:pPr>
        <w:pStyle w:val="Bodytext1"/>
        <w:numPr>
          <w:ilvl w:val="0"/>
          <w:numId w:val="6"/>
        </w:numPr>
        <w:shd w:val="clear" w:color="auto" w:fill="auto"/>
        <w:tabs>
          <w:tab w:val="left" w:pos="573"/>
          <w:tab w:val="left" w:pos="851"/>
        </w:tabs>
        <w:ind w:left="40" w:right="20" w:firstLine="547"/>
        <w:rPr>
          <w:rFonts w:ascii="Georgia" w:hAnsi="Georgia"/>
        </w:rPr>
      </w:pPr>
      <w:r w:rsidRPr="006B7BE1">
        <w:rPr>
          <w:rFonts w:ascii="Georgia" w:hAnsi="Georgia"/>
          <w:lang w:eastAsia="ro-RO"/>
        </w:rPr>
        <w:t>Dare-ar strechea-n tine să deie, cu ţoc-mocul tău de blană cu tot, fleandură-ndrăcită ce eşti ! boscorodea ea smucindu-se în toate părţile şi blestemînd pe toate limbile.</w:t>
      </w:r>
    </w:p>
    <w:p w:rsidR="00375DCD" w:rsidRPr="006B7BE1" w:rsidRDefault="00375DCD" w:rsidP="00A536FA">
      <w:pPr>
        <w:pStyle w:val="Bodytext1"/>
        <w:shd w:val="clear" w:color="auto" w:fill="auto"/>
        <w:tabs>
          <w:tab w:val="left" w:pos="851"/>
        </w:tabs>
        <w:ind w:left="40" w:right="20" w:firstLine="547"/>
        <w:rPr>
          <w:rFonts w:ascii="Georgia" w:hAnsi="Georgia"/>
        </w:rPr>
      </w:pPr>
      <w:r w:rsidRPr="006B7BE1">
        <w:rPr>
          <w:rFonts w:ascii="Georgia" w:hAnsi="Georgia"/>
          <w:lang w:eastAsia="ro-RO"/>
        </w:rPr>
        <w:t>Văzînd fata că mă-sa nu</w:t>
      </w:r>
      <w:r>
        <w:rPr>
          <w:rFonts w:ascii="Georgia" w:hAnsi="Georgia"/>
          <w:lang w:eastAsia="ro-RO"/>
        </w:rPr>
        <w:t xml:space="preserve"> mai vine, se îndîrji şi ea de l</w:t>
      </w:r>
      <w:r w:rsidRPr="006B7BE1">
        <w:rPr>
          <w:rFonts w:ascii="Georgia" w:hAnsi="Georgia"/>
          <w:lang w:eastAsia="ro-RO"/>
        </w:rPr>
        <w:t>a o vreme, sări ca poprica de iute şi se duse să vadă ce-i. Căută pe întuneric şi-n coace şi-n colo, pînă o găsi pe mă-sa mogîldită lîngă laviţă. Neştiind ce are de stă aşa şi nici de ce se strofoacă într-atît, o trase de cămăşoaie. Dar, vorba aia, tocmai cînd s-a repezit şi lumea s-a isprăvit ! N-apucă să puie bine mîna pe cămeşa mămucă-si, că şi ră</w:t>
      </w:r>
      <w:r w:rsidRPr="006B7BE1">
        <w:rPr>
          <w:rFonts w:ascii="Georgia" w:hAnsi="Georgia"/>
          <w:lang w:eastAsia="ro-RO"/>
        </w:rPr>
        <w:softHyphen/>
        <w:t>mase agăţată de poalele ei. Amu munceau două pe-o biată mieluţă, mai s-o omoare de nu se scula omul în gura şi ruşinea lor.</w:t>
      </w:r>
    </w:p>
    <w:p w:rsidR="00375DCD" w:rsidRPr="006B7BE1" w:rsidRDefault="00375DCD" w:rsidP="002E25F3">
      <w:pPr>
        <w:pStyle w:val="Bodytext1"/>
        <w:numPr>
          <w:ilvl w:val="0"/>
          <w:numId w:val="6"/>
        </w:numPr>
        <w:shd w:val="clear" w:color="auto" w:fill="auto"/>
        <w:tabs>
          <w:tab w:val="left" w:pos="587"/>
          <w:tab w:val="left" w:pos="851"/>
        </w:tabs>
        <w:ind w:left="40" w:right="20" w:firstLine="547"/>
        <w:rPr>
          <w:rFonts w:ascii="Georgia" w:hAnsi="Georgia"/>
        </w:rPr>
      </w:pPr>
      <w:r>
        <w:rPr>
          <w:rFonts w:ascii="Georgia" w:hAnsi="Georgia"/>
          <w:lang w:eastAsia="ro-RO"/>
        </w:rPr>
        <w:t>Da' ce,</w:t>
      </w:r>
      <w:r w:rsidRPr="006B7BE1">
        <w:rPr>
          <w:rFonts w:ascii="Georgia" w:hAnsi="Georgia"/>
          <w:lang w:eastAsia="ro-RO"/>
        </w:rPr>
        <w:t>doamne iartă-mă, faceţi? întrebă feciorul, mirat de ceea ce vedea.</w:t>
      </w:r>
    </w:p>
    <w:p w:rsidR="00375DCD" w:rsidRPr="006B7BE1" w:rsidRDefault="00375DCD" w:rsidP="002E25F3">
      <w:pPr>
        <w:pStyle w:val="Bodytext1"/>
        <w:numPr>
          <w:ilvl w:val="0"/>
          <w:numId w:val="6"/>
        </w:numPr>
        <w:shd w:val="clear" w:color="auto" w:fill="auto"/>
        <w:tabs>
          <w:tab w:val="left" w:pos="578"/>
          <w:tab w:val="left" w:pos="851"/>
        </w:tabs>
        <w:spacing w:line="264" w:lineRule="exact"/>
        <w:ind w:left="40" w:right="20" w:firstLine="547"/>
        <w:rPr>
          <w:rFonts w:ascii="Georgia" w:hAnsi="Georgia"/>
        </w:rPr>
      </w:pPr>
      <w:r w:rsidRPr="006B7BE1">
        <w:rPr>
          <w:rFonts w:ascii="Georgia" w:hAnsi="Georgia"/>
          <w:lang w:eastAsia="ro-RO"/>
        </w:rPr>
        <w:t>Da' ce dracu' să facem ? Ce ne-ai făcut tu să facem, aia facem ! se zborşiră femeile la flăcău, tot ele de către pădure. Bine-ţi stă, om de ispravă cum ni te-ai arătat, se aruncară ele să-</w:t>
      </w:r>
      <w:r>
        <w:rPr>
          <w:rFonts w:ascii="Georgia" w:hAnsi="Georgia"/>
          <w:lang w:eastAsia="ro-RO"/>
        </w:rPr>
        <w:t>l</w:t>
      </w:r>
      <w:r w:rsidRPr="006B7BE1">
        <w:rPr>
          <w:rFonts w:ascii="Georgia" w:hAnsi="Georgia"/>
          <w:lang w:eastAsia="ro-RO"/>
        </w:rPr>
        <w:t xml:space="preserve"> rupă în gură nu alta, noi să te lăsăm de mas şi tu să ne faci de minune la lume !</w:t>
      </w:r>
    </w:p>
    <w:p w:rsidR="00375DCD" w:rsidRPr="006B7BE1" w:rsidRDefault="00375DCD" w:rsidP="002E25F3">
      <w:pPr>
        <w:pStyle w:val="Bodytext1"/>
        <w:numPr>
          <w:ilvl w:val="0"/>
          <w:numId w:val="6"/>
        </w:numPr>
        <w:shd w:val="clear" w:color="auto" w:fill="auto"/>
        <w:tabs>
          <w:tab w:val="left" w:pos="587"/>
          <w:tab w:val="left" w:pos="851"/>
        </w:tabs>
        <w:spacing w:before="8"/>
        <w:ind w:left="40" w:right="20" w:firstLine="547"/>
        <w:rPr>
          <w:rFonts w:ascii="Georgia" w:hAnsi="Georgia"/>
        </w:rPr>
      </w:pPr>
      <w:r>
        <w:rPr>
          <w:rFonts w:ascii="Georgia" w:hAnsi="Georgia"/>
          <w:lang w:eastAsia="ro-RO"/>
        </w:rPr>
        <w:t>Nu v-am făcut eu de minune l</w:t>
      </w:r>
      <w:r w:rsidRPr="006B7BE1">
        <w:rPr>
          <w:rFonts w:ascii="Georgia" w:hAnsi="Georgia"/>
          <w:lang w:eastAsia="ro-RO"/>
        </w:rPr>
        <w:t>a lume, că v-aţi fă</w:t>
      </w:r>
      <w:r w:rsidRPr="006B7BE1">
        <w:rPr>
          <w:rFonts w:ascii="Georgia" w:hAnsi="Georgia"/>
          <w:lang w:eastAsia="ro-RO"/>
        </w:rPr>
        <w:softHyphen/>
        <w:t>cut voi şi fără mine ! le întoarse Brustur vorba şi, supărat de-aşa cuvinte, dădu să pornească iarăşi îa drum.</w:t>
      </w:r>
    </w:p>
    <w:p w:rsidR="00375DCD" w:rsidRPr="006B7BE1" w:rsidRDefault="00375DCD" w:rsidP="002E25F3">
      <w:pPr>
        <w:pStyle w:val="Bodytext1"/>
        <w:numPr>
          <w:ilvl w:val="0"/>
          <w:numId w:val="6"/>
        </w:numPr>
        <w:shd w:val="clear" w:color="auto" w:fill="auto"/>
        <w:tabs>
          <w:tab w:val="left" w:pos="588"/>
          <w:tab w:val="left" w:pos="851"/>
        </w:tabs>
        <w:spacing w:before="8" w:line="245" w:lineRule="exact"/>
        <w:ind w:left="60" w:right="40" w:firstLine="547"/>
        <w:rPr>
          <w:rFonts w:ascii="Georgia" w:hAnsi="Georgia"/>
        </w:rPr>
      </w:pPr>
      <w:r w:rsidRPr="006B7BE1">
        <w:rPr>
          <w:rFonts w:ascii="Georgia" w:hAnsi="Georgia"/>
          <w:lang w:eastAsia="ro-RO"/>
        </w:rPr>
        <w:t>A stai, măi omul</w:t>
      </w:r>
      <w:r>
        <w:rPr>
          <w:rFonts w:ascii="Georgia" w:hAnsi="Georgia"/>
          <w:lang w:eastAsia="ro-RO"/>
        </w:rPr>
        <w:t xml:space="preserve">e ! se repeziră atunci femeile </w:t>
      </w:r>
      <w:r w:rsidRPr="00185F27">
        <w:rPr>
          <w:rFonts w:ascii="Georgia" w:hAnsi="Georgia"/>
          <w:lang w:eastAsia="ro-RO"/>
        </w:rPr>
        <w:t>la</w:t>
      </w:r>
      <w:r w:rsidRPr="00185F27">
        <w:rPr>
          <w:rStyle w:val="BodytextBold"/>
          <w:rFonts w:ascii="Georgia" w:hAnsi="Georgia"/>
          <w:b w:val="0"/>
          <w:shd w:val="clear" w:color="auto" w:fill="auto"/>
          <w:lang w:eastAsia="ro-RO"/>
        </w:rPr>
        <w:t xml:space="preserve"> el</w:t>
      </w:r>
      <w:r w:rsidRPr="006B7BE1">
        <w:rPr>
          <w:rStyle w:val="BodytextBold"/>
          <w:rFonts w:ascii="Georgia" w:hAnsi="Georgia"/>
          <w:b w:val="0"/>
          <w:lang w:eastAsia="ro-RO"/>
        </w:rPr>
        <w:t xml:space="preserve"> </w:t>
      </w:r>
      <w:r>
        <w:rPr>
          <w:rFonts w:ascii="Georgia" w:hAnsi="Georgia"/>
          <w:lang w:eastAsia="ro-RO"/>
        </w:rPr>
        <w:t>î</w:t>
      </w:r>
      <w:r w:rsidRPr="006B7BE1">
        <w:rPr>
          <w:rFonts w:ascii="Georgia" w:hAnsi="Georgia"/>
          <w:lang w:eastAsia="ro-RO"/>
        </w:rPr>
        <w:t>ntr-un glas. Unde porneşti aşa ca căţeaua</w:t>
      </w:r>
      <w:r>
        <w:rPr>
          <w:rFonts w:ascii="Georgia" w:hAnsi="Georgia"/>
          <w:lang w:eastAsia="ro-RO"/>
        </w:rPr>
        <w:t xml:space="preserve"> cu puiţa după ea, nu vezi că sîn</w:t>
      </w:r>
      <w:r w:rsidRPr="006B7BE1">
        <w:rPr>
          <w:rFonts w:ascii="Georgia" w:hAnsi="Georgia"/>
          <w:lang w:eastAsia="ro-RO"/>
        </w:rPr>
        <w:t>tem mai goale ?</w:t>
      </w:r>
    </w:p>
    <w:p w:rsidR="00375DCD" w:rsidRPr="006B7BE1" w:rsidRDefault="00375DCD" w:rsidP="002E25F3">
      <w:pPr>
        <w:pStyle w:val="Bodytext1"/>
        <w:numPr>
          <w:ilvl w:val="0"/>
          <w:numId w:val="6"/>
        </w:numPr>
        <w:shd w:val="clear" w:color="auto" w:fill="auto"/>
        <w:tabs>
          <w:tab w:val="left" w:pos="598"/>
          <w:tab w:val="left" w:pos="851"/>
        </w:tabs>
        <w:ind w:left="60" w:right="40" w:firstLine="547"/>
        <w:rPr>
          <w:rFonts w:ascii="Georgia" w:hAnsi="Georgia"/>
        </w:rPr>
      </w:pPr>
      <w:r w:rsidRPr="006B7BE1">
        <w:rPr>
          <w:rFonts w:ascii="Georgia" w:hAnsi="Georgia"/>
          <w:lang w:eastAsia="ro-RO"/>
        </w:rPr>
        <w:t xml:space="preserve">Că văd, că nu văd, eu n-am ce vă face ! răspunse feciorul. Dacă n-aţi avut cap, amu musai să aveţi picioare, că </w:t>
      </w:r>
      <w:r w:rsidRPr="006B7BE1">
        <w:rPr>
          <w:rFonts w:ascii="Georgia" w:hAnsi="Georgia"/>
          <w:lang w:eastAsia="ro-RO"/>
        </w:rPr>
        <w:lastRenderedPageBreak/>
        <w:t>eu nu pot adăsta din drumul meu ! şi zicînd acestea apucă aţuca, luă străiţuca şi porni la drum.</w:t>
      </w:r>
    </w:p>
    <w:p w:rsidR="00375DCD" w:rsidRPr="006B7BE1" w:rsidRDefault="00375DCD" w:rsidP="00A536FA">
      <w:pPr>
        <w:pStyle w:val="Bodytext1"/>
        <w:shd w:val="clear" w:color="auto" w:fill="auto"/>
        <w:tabs>
          <w:tab w:val="left" w:pos="851"/>
        </w:tabs>
        <w:ind w:left="60" w:right="40" w:firstLine="547"/>
        <w:rPr>
          <w:rFonts w:ascii="Georgia" w:hAnsi="Georgia"/>
        </w:rPr>
      </w:pPr>
      <w:r w:rsidRPr="006B7BE1">
        <w:rPr>
          <w:rFonts w:ascii="Georgia" w:hAnsi="Georgia"/>
          <w:lang w:eastAsia="ro-RO"/>
        </w:rPr>
        <w:t>Mergea mînios înainte, c</w:t>
      </w:r>
      <w:r>
        <w:rPr>
          <w:rFonts w:ascii="Georgia" w:hAnsi="Georgia"/>
          <w:lang w:eastAsia="ro-RO"/>
        </w:rPr>
        <w:t xml:space="preserve">u mieluţa după el, iar în urma </w:t>
      </w:r>
      <w:r w:rsidRPr="006B7BE1">
        <w:rPr>
          <w:rFonts w:ascii="Georgia" w:hAnsi="Georgia"/>
          <w:lang w:eastAsia="ro-RO"/>
        </w:rPr>
        <w:t>lui era prăpăd : zbierăte, plînsete</w:t>
      </w:r>
      <w:r>
        <w:rPr>
          <w:rFonts w:ascii="Georgia" w:hAnsi="Georgia"/>
          <w:lang w:eastAsia="ro-RO"/>
        </w:rPr>
        <w:t>, sudălmi, trîntituri, oaia cea,</w:t>
      </w:r>
      <w:r w:rsidRPr="006B7BE1">
        <w:rPr>
          <w:rFonts w:ascii="Georgia" w:hAnsi="Georgia"/>
          <w:lang w:eastAsia="ro-RO"/>
        </w:rPr>
        <w:t xml:space="preserve"> femeia hăis, ea cu fata calea-valea, cu mieluţa hîrţa- scîrţa, văduva cu mîna-n lînă, fată-sa cu poala-n mînă, toţi o hală </w:t>
      </w:r>
      <w:r>
        <w:rPr>
          <w:rFonts w:ascii="Georgia" w:hAnsi="Georgia"/>
          <w:lang w:eastAsia="ro-RO"/>
        </w:rPr>
        <w:t xml:space="preserve">  </w:t>
      </w:r>
      <w:r w:rsidRPr="006B7BE1">
        <w:rPr>
          <w:rFonts w:ascii="Georgia" w:hAnsi="Georgia"/>
          <w:lang w:eastAsia="ro-RO"/>
        </w:rPr>
        <w:t>şi-o obială ; parcă era oastea lui Papuc vodă. Şi pe unde trecea alaiul, se ridica un colb gros de-</w:t>
      </w:r>
      <w:r>
        <w:rPr>
          <w:rFonts w:ascii="Georgia" w:hAnsi="Georgia"/>
          <w:lang w:eastAsia="ro-RO"/>
        </w:rPr>
        <w:t>l</w:t>
      </w:r>
      <w:r w:rsidRPr="006B7BE1">
        <w:rPr>
          <w:rFonts w:ascii="Georgia" w:hAnsi="Georgia"/>
          <w:lang w:eastAsia="ro-RO"/>
        </w:rPr>
        <w:t xml:space="preserve"> puteai tăia cu cuţitul, nu alta, haznă că-</w:t>
      </w:r>
      <w:r>
        <w:rPr>
          <w:rFonts w:ascii="Georgia" w:hAnsi="Georgia"/>
          <w:lang w:eastAsia="ro-RO"/>
        </w:rPr>
        <w:t>l</w:t>
      </w:r>
      <w:r w:rsidRPr="006B7BE1">
        <w:rPr>
          <w:rFonts w:ascii="Georgia" w:hAnsi="Georgia"/>
          <w:lang w:eastAsia="ro-RO"/>
        </w:rPr>
        <w:t xml:space="preserve"> înghiţeau toţi gură cască ce se iviră pe </w:t>
      </w:r>
      <w:r>
        <w:rPr>
          <w:rFonts w:ascii="Georgia" w:hAnsi="Georgia"/>
          <w:lang w:eastAsia="ro-RO"/>
        </w:rPr>
        <w:t>l</w:t>
      </w:r>
      <w:r w:rsidRPr="006B7BE1">
        <w:rPr>
          <w:rFonts w:ascii="Georgia" w:hAnsi="Georgia"/>
          <w:lang w:eastAsia="ro-RO"/>
        </w:rPr>
        <w:t>a porţi, rîzînd în gura mare, arătînd cu degetul şi strigînd :</w:t>
      </w:r>
    </w:p>
    <w:p w:rsidR="00375DCD" w:rsidRDefault="00375DCD" w:rsidP="00185F27">
      <w:pPr>
        <w:pStyle w:val="Bodytext71"/>
        <w:shd w:val="clear" w:color="auto" w:fill="auto"/>
        <w:tabs>
          <w:tab w:val="left" w:pos="851"/>
        </w:tabs>
        <w:spacing w:before="0" w:after="0" w:line="240" w:lineRule="auto"/>
        <w:ind w:firstLine="2268"/>
        <w:rPr>
          <w:rFonts w:ascii="Georgia" w:hAnsi="Georgia"/>
          <w:lang w:eastAsia="ro-RO"/>
        </w:rPr>
      </w:pPr>
    </w:p>
    <w:p w:rsidR="00375DCD" w:rsidRDefault="00375DCD" w:rsidP="00185F27">
      <w:pPr>
        <w:pStyle w:val="Bodytext71"/>
        <w:shd w:val="clear" w:color="auto" w:fill="auto"/>
        <w:tabs>
          <w:tab w:val="left" w:pos="851"/>
        </w:tabs>
        <w:spacing w:before="0" w:after="0" w:line="240" w:lineRule="auto"/>
        <w:ind w:firstLine="2268"/>
        <w:jc w:val="left"/>
        <w:rPr>
          <w:rFonts w:ascii="Georgia" w:hAnsi="Georgia"/>
          <w:lang w:eastAsia="ro-RO"/>
        </w:rPr>
      </w:pPr>
      <w:r w:rsidRPr="006B7BE1">
        <w:rPr>
          <w:rFonts w:ascii="Georgia" w:hAnsi="Georgia"/>
          <w:lang w:eastAsia="ro-RO"/>
        </w:rPr>
        <w:t xml:space="preserve">Ţurai-ţur picioarele, </w:t>
      </w:r>
    </w:p>
    <w:p w:rsidR="00375DCD" w:rsidRPr="006B7BE1" w:rsidRDefault="00375DCD" w:rsidP="00185F27">
      <w:pPr>
        <w:pStyle w:val="Bodytext71"/>
        <w:shd w:val="clear" w:color="auto" w:fill="auto"/>
        <w:tabs>
          <w:tab w:val="left" w:pos="851"/>
        </w:tabs>
        <w:spacing w:before="0" w:after="0" w:line="240" w:lineRule="auto"/>
        <w:ind w:firstLine="2268"/>
        <w:jc w:val="left"/>
        <w:rPr>
          <w:rFonts w:ascii="Georgia" w:hAnsi="Georgia"/>
        </w:rPr>
      </w:pPr>
      <w:r w:rsidRPr="006B7BE1">
        <w:rPr>
          <w:rFonts w:ascii="Georgia" w:hAnsi="Georgia"/>
          <w:lang w:eastAsia="ro-RO"/>
        </w:rPr>
        <w:t>Că-mi picară poalele !</w:t>
      </w:r>
    </w:p>
    <w:p w:rsidR="00375DCD" w:rsidRPr="006B7BE1" w:rsidRDefault="00375DCD" w:rsidP="00A536FA">
      <w:pPr>
        <w:pStyle w:val="Bodytext1"/>
        <w:shd w:val="clear" w:color="auto" w:fill="auto"/>
        <w:tabs>
          <w:tab w:val="left" w:pos="851"/>
        </w:tabs>
        <w:spacing w:before="240"/>
        <w:ind w:left="60" w:right="40" w:firstLine="547"/>
        <w:rPr>
          <w:rFonts w:ascii="Georgia" w:hAnsi="Georgia"/>
        </w:rPr>
      </w:pPr>
      <w:r w:rsidRPr="006B7BE1">
        <w:rPr>
          <w:rFonts w:ascii="Georgia" w:hAnsi="Georgia"/>
          <w:lang w:eastAsia="ro-RO"/>
        </w:rPr>
        <w:t>Tot aşa, cu hălălaia după el, ţinu voinicul drumul către- mpărăţie. Dar pînă să aju</w:t>
      </w:r>
      <w:r>
        <w:rPr>
          <w:rFonts w:ascii="Georgia" w:hAnsi="Georgia"/>
          <w:lang w:eastAsia="ro-RO"/>
        </w:rPr>
        <w:t>ngă acolo, ajunse mai întîi înt</w:t>
      </w:r>
      <w:r w:rsidRPr="006B7BE1">
        <w:rPr>
          <w:rFonts w:ascii="Georgia" w:hAnsi="Georgia"/>
          <w:lang w:eastAsia="ro-RO"/>
        </w:rPr>
        <w:t>r-un sat. Sat mare şi bogat, după cum arătau pitele şi co</w:t>
      </w:r>
      <w:r w:rsidRPr="006B7BE1">
        <w:rPr>
          <w:rFonts w:ascii="Georgia" w:hAnsi="Georgia"/>
          <w:lang w:eastAsia="ro-RO"/>
        </w:rPr>
        <w:softHyphen/>
        <w:t>lacii, vărzările şi ţîp</w:t>
      </w:r>
      <w:r>
        <w:rPr>
          <w:rFonts w:ascii="Georgia" w:hAnsi="Georgia"/>
          <w:lang w:eastAsia="ro-RO"/>
        </w:rPr>
        <w:t>ă</w:t>
      </w:r>
      <w:r w:rsidRPr="006B7BE1">
        <w:rPr>
          <w:rFonts w:ascii="Georgia" w:hAnsi="Georgia"/>
          <w:lang w:eastAsia="ro-RO"/>
        </w:rPr>
        <w:t>ii cu care erau tare îndărvălite fe</w:t>
      </w:r>
      <w:r w:rsidRPr="006B7BE1">
        <w:rPr>
          <w:rFonts w:ascii="Georgia" w:hAnsi="Georgia"/>
          <w:lang w:eastAsia="ro-RO"/>
        </w:rPr>
        <w:softHyphen/>
        <w:t>meile pe-acolo la vremea aceea. Pite mari, albe, colăcei bucălaţi, cozonaci moi ca bumbacul, împletiţi în şapte- opt, unşi, graşi şi buzaţi, stăteau rînd în gîrliciul cuptoa</w:t>
      </w:r>
      <w:r w:rsidRPr="006B7BE1">
        <w:rPr>
          <w:rFonts w:ascii="Georgia" w:hAnsi="Georgia"/>
          <w:lang w:eastAsia="ro-RO"/>
        </w:rPr>
        <w:softHyphen/>
        <w:t>relor numai bine de băgat la copt. Cînd trecu însă feciorul cu toată haia-laia-hărmălaia drept prin inima satului, uitară femeile de cocătu</w:t>
      </w:r>
      <w:r>
        <w:rPr>
          <w:rFonts w:ascii="Georgia" w:hAnsi="Georgia"/>
          <w:lang w:eastAsia="ro-RO"/>
        </w:rPr>
        <w:t>ri, lăsară-n plata domnului cociorve şi</w:t>
      </w:r>
      <w:r w:rsidRPr="006B7BE1">
        <w:rPr>
          <w:rFonts w:ascii="Georgia" w:hAnsi="Georgia"/>
          <w:lang w:eastAsia="ro-RO"/>
        </w:rPr>
        <w:t xml:space="preserve"> lopeţi şi săriră grămadă la gard să vadă ce-i. Şi cînd văzură ele horhota de pe drum le apucă un rîs alătu</w:t>
      </w:r>
      <w:r w:rsidRPr="006B7BE1">
        <w:rPr>
          <w:rFonts w:ascii="Georgia" w:hAnsi="Georgia"/>
          <w:lang w:eastAsia="ro-RO"/>
        </w:rPr>
        <w:softHyphen/>
        <w:t>rea cu moartea. Rîdeau de tremura carnea pe ele, cît erau de subţirele, toate nişte putinele. Iar mai tare şi mai tare rîdea o unguroaică albă grasă şi frumoasă, ce stătea reze</w:t>
      </w:r>
      <w:r w:rsidRPr="006B7BE1">
        <w:rPr>
          <w:rFonts w:ascii="Georgia" w:hAnsi="Georgia"/>
          <w:lang w:eastAsia="ro-RO"/>
        </w:rPr>
        <w:softHyphen/>
        <w:t xml:space="preserve">mată în lopata cu care tocmai potrivise </w:t>
      </w:r>
      <w:r>
        <w:rPr>
          <w:rFonts w:ascii="Georgia" w:hAnsi="Georgia"/>
          <w:lang w:eastAsia="ro-RO"/>
        </w:rPr>
        <w:t>c</w:t>
      </w:r>
      <w:r w:rsidRPr="006B7BE1">
        <w:rPr>
          <w:rFonts w:ascii="Georgia" w:hAnsi="Georgia"/>
          <w:lang w:eastAsia="ro-RO"/>
        </w:rPr>
        <w:t>ocorăzile la foc. Cînd o văzu stricîndu-se aşa de rîs, se răsti Brustur la ea din drum, zicîndu-i :</w:t>
      </w:r>
    </w:p>
    <w:p w:rsidR="00375DCD" w:rsidRDefault="00375DCD" w:rsidP="006270BE">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6270BE">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Hai, lele, cu cea lopată, </w:t>
      </w:r>
    </w:p>
    <w:p w:rsidR="00375DCD" w:rsidRDefault="00375DCD" w:rsidP="006270BE">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Dă-n iest fund mare de fată, </w:t>
      </w:r>
    </w:p>
    <w:p w:rsidR="00375DCD" w:rsidRPr="006B7BE1" w:rsidRDefault="00375DCD" w:rsidP="006270BE">
      <w:pPr>
        <w:pStyle w:val="Bodytext41"/>
        <w:shd w:val="clear" w:color="auto" w:fill="auto"/>
        <w:tabs>
          <w:tab w:val="left" w:pos="851"/>
        </w:tabs>
        <w:spacing w:after="0" w:line="240" w:lineRule="auto"/>
        <w:ind w:firstLine="2268"/>
        <w:rPr>
          <w:rFonts w:ascii="Georgia" w:hAnsi="Georgia"/>
        </w:rPr>
      </w:pPr>
      <w:r w:rsidRPr="006B7BE1">
        <w:rPr>
          <w:rFonts w:ascii="Georgia" w:hAnsi="Georgia"/>
          <w:lang w:eastAsia="ro-RO"/>
        </w:rPr>
        <w:t>Că-mi omoară mieluţa !</w:t>
      </w:r>
    </w:p>
    <w:p w:rsidR="00375DCD" w:rsidRPr="006B7BE1" w:rsidRDefault="00375DCD" w:rsidP="00A536FA">
      <w:pPr>
        <w:pStyle w:val="Bodytext131"/>
        <w:shd w:val="clear" w:color="auto" w:fill="auto"/>
        <w:tabs>
          <w:tab w:val="left" w:pos="851"/>
        </w:tabs>
        <w:spacing w:before="109" w:line="240" w:lineRule="auto"/>
        <w:ind w:left="4040" w:firstLine="547"/>
        <w:rPr>
          <w:rFonts w:ascii="Georgia" w:hAnsi="Georgia"/>
          <w:noProof w:val="0"/>
          <w:sz w:val="22"/>
          <w:szCs w:val="22"/>
        </w:rPr>
      </w:pPr>
    </w:p>
    <w:p w:rsidR="00375DCD" w:rsidRPr="006B7BE1" w:rsidRDefault="00375DCD" w:rsidP="00A536FA">
      <w:pPr>
        <w:pStyle w:val="Bodytext1"/>
        <w:shd w:val="clear" w:color="auto" w:fill="auto"/>
        <w:tabs>
          <w:tab w:val="left" w:pos="851"/>
        </w:tabs>
        <w:ind w:left="20" w:right="20" w:firstLine="547"/>
        <w:rPr>
          <w:rFonts w:ascii="Georgia" w:hAnsi="Georgia"/>
        </w:rPr>
      </w:pPr>
      <w:r w:rsidRPr="006B7BE1">
        <w:rPr>
          <w:rFonts w:ascii="Georgia" w:hAnsi="Georgia"/>
          <w:lang w:eastAsia="ro-RO"/>
        </w:rPr>
        <w:lastRenderedPageBreak/>
        <w:t>Atunci unguroaica se opri din rîs şi cît era de albă, grasă şi frumoasă apucă lopata şi începu a măsura cu ea spinările bietelor femei şi de-a lungul şi de-</w:t>
      </w:r>
      <w:r>
        <w:rPr>
          <w:rFonts w:ascii="Georgia" w:hAnsi="Georgia"/>
          <w:lang w:eastAsia="ro-RO"/>
        </w:rPr>
        <w:t>a latul şi cruciş şi curmeziş. Î</w:t>
      </w:r>
      <w:r w:rsidRPr="006B7BE1">
        <w:rPr>
          <w:rFonts w:ascii="Georgia" w:hAnsi="Georgia"/>
          <w:lang w:eastAsia="ro-RO"/>
        </w:rPr>
        <w:t xml:space="preserve">mblătea din mînă şi din gură cu toată puterea şi din toată inima. Ba, mai apoi, părîndu-i-se că nu-i treaba destul de cu rînduială, îşi </w:t>
      </w:r>
      <w:r>
        <w:rPr>
          <w:rFonts w:ascii="Georgia" w:hAnsi="Georgia"/>
          <w:lang w:eastAsia="ro-RO"/>
        </w:rPr>
        <w:t>suflecă poalele-n brîu şi mîne</w:t>
      </w:r>
      <w:r w:rsidRPr="006B7BE1">
        <w:rPr>
          <w:rFonts w:ascii="Georgia" w:hAnsi="Georgia"/>
          <w:lang w:eastAsia="ro-RO"/>
        </w:rPr>
        <w:t>cile pînă-n cot şi începu a împărţi lopeţile mai gospodă</w:t>
      </w:r>
      <w:r w:rsidRPr="006B7BE1">
        <w:rPr>
          <w:rFonts w:ascii="Georgia" w:hAnsi="Georgia"/>
          <w:lang w:eastAsia="ro-RO"/>
        </w:rPr>
        <w:softHyphen/>
        <w:t>reşte :</w:t>
      </w:r>
    </w:p>
    <w:p w:rsidR="00375DCD" w:rsidRDefault="00375DCD" w:rsidP="006270BE">
      <w:pPr>
        <w:pStyle w:val="Bodytext71"/>
        <w:shd w:val="clear" w:color="auto" w:fill="auto"/>
        <w:tabs>
          <w:tab w:val="left" w:pos="851"/>
        </w:tabs>
        <w:spacing w:before="0" w:after="0" w:line="240" w:lineRule="auto"/>
        <w:ind w:firstLine="2268"/>
        <w:jc w:val="left"/>
        <w:rPr>
          <w:rFonts w:ascii="Georgia" w:hAnsi="Georgia"/>
          <w:lang w:eastAsia="ro-RO"/>
        </w:rPr>
      </w:pPr>
    </w:p>
    <w:p w:rsidR="00375DCD" w:rsidRDefault="00375DCD" w:rsidP="006270BE">
      <w:pPr>
        <w:pStyle w:val="Bodytext71"/>
        <w:shd w:val="clear" w:color="auto" w:fill="auto"/>
        <w:tabs>
          <w:tab w:val="left" w:pos="851"/>
        </w:tabs>
        <w:spacing w:before="0" w:after="0" w:line="240" w:lineRule="auto"/>
        <w:ind w:firstLine="2268"/>
        <w:jc w:val="left"/>
        <w:rPr>
          <w:rFonts w:ascii="Georgia" w:hAnsi="Georgia"/>
          <w:lang w:eastAsia="ro-RO"/>
        </w:rPr>
      </w:pPr>
      <w:r w:rsidRPr="006B7BE1">
        <w:rPr>
          <w:rFonts w:ascii="Georgia" w:hAnsi="Georgia"/>
          <w:lang w:eastAsia="ro-RO"/>
        </w:rPr>
        <w:t xml:space="preserve">Unul mie ! </w:t>
      </w:r>
    </w:p>
    <w:p w:rsidR="00375DCD" w:rsidRPr="006B7BE1" w:rsidRDefault="00375DCD" w:rsidP="006270BE">
      <w:pPr>
        <w:pStyle w:val="Bodytext71"/>
        <w:shd w:val="clear" w:color="auto" w:fill="auto"/>
        <w:tabs>
          <w:tab w:val="left" w:pos="851"/>
        </w:tabs>
        <w:spacing w:before="0" w:after="0" w:line="240" w:lineRule="auto"/>
        <w:ind w:firstLine="2268"/>
        <w:jc w:val="left"/>
        <w:rPr>
          <w:rFonts w:ascii="Georgia" w:hAnsi="Georgia"/>
        </w:rPr>
      </w:pPr>
      <w:r w:rsidRPr="006B7BE1">
        <w:rPr>
          <w:rFonts w:ascii="Georgia" w:hAnsi="Georgia"/>
          <w:lang w:eastAsia="ro-RO"/>
        </w:rPr>
        <w:t>Zara ţie !</w:t>
      </w:r>
    </w:p>
    <w:p w:rsidR="00375DCD" w:rsidRPr="006B7BE1" w:rsidRDefault="00375DCD" w:rsidP="006270BE">
      <w:pPr>
        <w:pStyle w:val="Bodytext41"/>
        <w:shd w:val="clear" w:color="auto" w:fill="auto"/>
        <w:tabs>
          <w:tab w:val="left" w:pos="851"/>
        </w:tabs>
        <w:spacing w:after="0" w:line="240" w:lineRule="auto"/>
        <w:ind w:firstLine="2268"/>
        <w:rPr>
          <w:rFonts w:ascii="Georgia" w:hAnsi="Georgia"/>
        </w:rPr>
      </w:pPr>
      <w:r>
        <w:rPr>
          <w:rFonts w:ascii="Georgia" w:hAnsi="Georgia"/>
          <w:lang w:eastAsia="ro-RO"/>
        </w:rPr>
        <w:t>Brînza lui badea Il</w:t>
      </w:r>
      <w:r w:rsidRPr="006B7BE1">
        <w:rPr>
          <w:rFonts w:ascii="Georgia" w:hAnsi="Georgia"/>
          <w:lang w:eastAsia="ro-RO"/>
        </w:rPr>
        <w:t>ie !</w:t>
      </w:r>
    </w:p>
    <w:p w:rsidR="00375DCD" w:rsidRPr="006B7BE1" w:rsidRDefault="00375DCD" w:rsidP="00A536FA">
      <w:pPr>
        <w:pStyle w:val="Bodytext1"/>
        <w:shd w:val="clear" w:color="auto" w:fill="auto"/>
        <w:tabs>
          <w:tab w:val="left" w:pos="851"/>
        </w:tabs>
        <w:spacing w:before="180"/>
        <w:ind w:left="20" w:right="20" w:firstLine="547"/>
        <w:rPr>
          <w:rFonts w:ascii="Georgia" w:hAnsi="Georgia"/>
        </w:rPr>
      </w:pPr>
      <w:r w:rsidRPr="006B7BE1">
        <w:rPr>
          <w:rFonts w:ascii="Georgia" w:hAnsi="Georgia"/>
          <w:lang w:eastAsia="ro-RO"/>
        </w:rPr>
        <w:t>Şi, ar mai fi-mpărţit destul de bine, după cum o apucase, de nu s-ar fi lipit şi ea, cu lopată cu to</w:t>
      </w:r>
      <w:r>
        <w:rPr>
          <w:rFonts w:ascii="Georgia" w:hAnsi="Georgia"/>
          <w:lang w:eastAsia="ro-RO"/>
        </w:rPr>
        <w:t>t, de bucile fetei. Rî</w:t>
      </w:r>
      <w:r w:rsidRPr="006B7BE1">
        <w:rPr>
          <w:rFonts w:ascii="Georgia" w:hAnsi="Georgia"/>
          <w:lang w:eastAsia="ro-RO"/>
        </w:rPr>
        <w:t>sese ea de măgar, dar amu veni vremea să-</w:t>
      </w:r>
      <w:r>
        <w:rPr>
          <w:rFonts w:ascii="Georgia" w:hAnsi="Georgia"/>
          <w:lang w:eastAsia="ro-RO"/>
        </w:rPr>
        <w:t>l</w:t>
      </w:r>
      <w:r w:rsidRPr="006B7BE1">
        <w:rPr>
          <w:rFonts w:ascii="Georgia" w:hAnsi="Georgia"/>
          <w:lang w:eastAsia="ro-RO"/>
        </w:rPr>
        <w:t xml:space="preserve"> încalece ! Apoi femeile cele erau cum e</w:t>
      </w:r>
      <w:r>
        <w:rPr>
          <w:rFonts w:ascii="Georgia" w:hAnsi="Georgia"/>
          <w:lang w:eastAsia="ro-RO"/>
        </w:rPr>
        <w:t>rau, dar unguroaica le punea moţ</w:t>
      </w:r>
      <w:r w:rsidRPr="006B7BE1">
        <w:rPr>
          <w:rFonts w:ascii="Georgia" w:hAnsi="Georgia"/>
          <w:lang w:eastAsia="ro-RO"/>
        </w:rPr>
        <w:t>u'. Atîta era de îndrăcită, de nu-i ajungea uliţa ca s-o măsoare din şanţ în şanţ, în</w:t>
      </w:r>
      <w:r>
        <w:rPr>
          <w:rFonts w:ascii="Georgia" w:hAnsi="Georgia"/>
          <w:lang w:eastAsia="ro-RO"/>
        </w:rPr>
        <w:t>c</w:t>
      </w:r>
      <w:r w:rsidRPr="006B7BE1">
        <w:rPr>
          <w:rFonts w:ascii="Georgia" w:hAnsi="Georgia"/>
          <w:lang w:eastAsia="ro-RO"/>
        </w:rPr>
        <w:t xml:space="preserve">ercînd să se deslipească de </w:t>
      </w:r>
      <w:r w:rsidRPr="006270BE">
        <w:rPr>
          <w:rStyle w:val="Bodytext8pt"/>
          <w:rFonts w:ascii="Georgia" w:hAnsi="Georgia"/>
          <w:sz w:val="22"/>
          <w:szCs w:val="22"/>
          <w:shd w:val="clear" w:color="auto" w:fill="auto"/>
          <w:lang w:eastAsia="ro-RO"/>
        </w:rPr>
        <w:t>coada</w:t>
      </w:r>
      <w:r w:rsidRPr="006270BE">
        <w:rPr>
          <w:rFonts w:ascii="Georgia" w:hAnsi="Georgia"/>
          <w:lang w:eastAsia="ro-RO"/>
        </w:rPr>
        <w:t xml:space="preserve"> lopeţii. O smucea şi o hăţea, zbierând de hăuleau şapte </w:t>
      </w:r>
      <w:r w:rsidRPr="006270BE">
        <w:rPr>
          <w:rStyle w:val="Bodytext8pt"/>
          <w:rFonts w:ascii="Georgia" w:hAnsi="Georgia"/>
          <w:sz w:val="22"/>
          <w:szCs w:val="22"/>
          <w:shd w:val="clear" w:color="auto" w:fill="auto"/>
          <w:lang w:eastAsia="ro-RO"/>
        </w:rPr>
        <w:t>sate</w:t>
      </w:r>
      <w:r w:rsidRPr="006B7BE1">
        <w:rPr>
          <w:rFonts w:ascii="Georgia" w:hAnsi="Georgia"/>
          <w:lang w:eastAsia="ro-RO"/>
        </w:rPr>
        <w:t>-n gura ei, dar lopata nici că se clintea.</w:t>
      </w:r>
    </w:p>
    <w:p w:rsidR="00375DCD" w:rsidRPr="006B7BE1" w:rsidRDefault="00375DCD" w:rsidP="002E25F3">
      <w:pPr>
        <w:pStyle w:val="Bodytext1"/>
        <w:numPr>
          <w:ilvl w:val="0"/>
          <w:numId w:val="6"/>
        </w:numPr>
        <w:shd w:val="clear" w:color="auto" w:fill="auto"/>
        <w:tabs>
          <w:tab w:val="left" w:pos="588"/>
          <w:tab w:val="left" w:pos="851"/>
        </w:tabs>
        <w:ind w:left="60" w:right="20" w:firstLine="547"/>
        <w:rPr>
          <w:rFonts w:ascii="Georgia" w:hAnsi="Georgia"/>
        </w:rPr>
      </w:pPr>
      <w:r>
        <w:rPr>
          <w:rFonts w:ascii="Georgia" w:hAnsi="Georgia"/>
          <w:lang w:eastAsia="ro-RO"/>
        </w:rPr>
        <w:t>Tulai, doamne, c</w:t>
      </w:r>
      <w:r w:rsidRPr="006B7BE1">
        <w:rPr>
          <w:rFonts w:ascii="Georgia" w:hAnsi="Georgia"/>
          <w:lang w:eastAsia="ro-RO"/>
        </w:rPr>
        <w:t>e făcut</w:t>
      </w:r>
      <w:r w:rsidRPr="006270BE">
        <w:rPr>
          <w:rFonts w:ascii="Georgia" w:hAnsi="Georgia"/>
          <w:lang w:eastAsia="ro-RO"/>
        </w:rPr>
        <w:t>!</w:t>
      </w:r>
      <w:r w:rsidRPr="006270BE">
        <w:rPr>
          <w:rStyle w:val="BodytextItalic"/>
          <w:rFonts w:ascii="Georgia" w:hAnsi="Georgia"/>
          <w:shd w:val="clear" w:color="auto" w:fill="auto"/>
          <w:lang w:eastAsia="ro-RO"/>
        </w:rPr>
        <w:t xml:space="preserve"> T</w:t>
      </w:r>
      <w:r>
        <w:rPr>
          <w:rStyle w:val="BodytextItalic"/>
          <w:rFonts w:ascii="Georgia" w:hAnsi="Georgia"/>
          <w:shd w:val="clear" w:color="auto" w:fill="auto"/>
          <w:lang w:eastAsia="ro-RO"/>
        </w:rPr>
        <w:t>u</w:t>
      </w:r>
      <w:r w:rsidRPr="006270BE">
        <w:rPr>
          <w:rStyle w:val="BodytextItalic"/>
          <w:rFonts w:ascii="Georgia" w:hAnsi="Georgia"/>
          <w:shd w:val="clear" w:color="auto" w:fill="auto"/>
          <w:lang w:eastAsia="ro-RO"/>
        </w:rPr>
        <w:t>lai, doamne</w:t>
      </w:r>
      <w:r>
        <w:rPr>
          <w:rFonts w:ascii="Georgia" w:hAnsi="Georgia"/>
          <w:lang w:eastAsia="ro-RO"/>
        </w:rPr>
        <w:t xml:space="preserve"> </w:t>
      </w:r>
      <w:r w:rsidRPr="006270BE">
        <w:rPr>
          <w:rFonts w:ascii="Georgia" w:hAnsi="Georgia"/>
          <w:i/>
          <w:lang w:eastAsia="ro-RO"/>
        </w:rPr>
        <w:t>!</w:t>
      </w:r>
      <w:r w:rsidRPr="006B7BE1">
        <w:rPr>
          <w:rFonts w:ascii="Georgia" w:hAnsi="Georgia"/>
          <w:lang w:eastAsia="ro-RO"/>
        </w:rPr>
        <w:t>... striga unguroaica tîrîndu-se cu de-n</w:t>
      </w:r>
      <w:r>
        <w:rPr>
          <w:rFonts w:ascii="Georgia" w:hAnsi="Georgia"/>
          <w:lang w:eastAsia="ro-RO"/>
        </w:rPr>
        <w:t xml:space="preserve"> puterea pe pietrişul drumu</w:t>
      </w:r>
      <w:r>
        <w:rPr>
          <w:rFonts w:ascii="Georgia" w:hAnsi="Georgia"/>
          <w:lang w:eastAsia="ro-RO"/>
        </w:rPr>
        <w:softHyphen/>
        <w:t>lui,</w:t>
      </w:r>
      <w:r w:rsidRPr="006B7BE1">
        <w:rPr>
          <w:rFonts w:ascii="Georgia" w:hAnsi="Georgia"/>
          <w:lang w:eastAsia="ro-RO"/>
        </w:rPr>
        <w:t xml:space="preserve"> c-apoi ori-ori, ori s-a rupe lopata o</w:t>
      </w:r>
      <w:r>
        <w:rPr>
          <w:rFonts w:ascii="Georgia" w:hAnsi="Georgia"/>
          <w:lang w:eastAsia="ro-RO"/>
        </w:rPr>
        <w:t>ri s-a lăsa fa</w:t>
      </w:r>
      <w:r w:rsidRPr="006B7BE1">
        <w:rPr>
          <w:rFonts w:ascii="Georgia" w:hAnsi="Georgia"/>
          <w:lang w:eastAsia="ro-RO"/>
        </w:rPr>
        <w:t xml:space="preserve">ta. Dară buha de fată ce să se lase ! Ba dimpotrivă şi mai vîrtos se rînzi vâzînd că mătura şi ea uliţa cu celălalt capăt de lopată </w:t>
      </w:r>
      <w:r w:rsidRPr="006B7BE1">
        <w:rPr>
          <w:rStyle w:val="Bodytext8pt"/>
          <w:rFonts w:ascii="Georgia" w:hAnsi="Georgia"/>
          <w:sz w:val="22"/>
          <w:szCs w:val="22"/>
          <w:lang w:eastAsia="ro-RO"/>
        </w:rPr>
        <w:t>şi</w:t>
      </w:r>
      <w:r w:rsidRPr="006B7BE1">
        <w:rPr>
          <w:rFonts w:ascii="Georgia" w:hAnsi="Georgia"/>
          <w:lang w:eastAsia="ro-RO"/>
        </w:rPr>
        <w:t xml:space="preserve">-şi belise zece rânduri de piei </w:t>
      </w:r>
      <w:r>
        <w:rPr>
          <w:rFonts w:ascii="Georgia" w:hAnsi="Georgia"/>
          <w:lang w:eastAsia="ro-RO"/>
        </w:rPr>
        <w:t>t</w:t>
      </w:r>
      <w:r w:rsidRPr="006B7BE1">
        <w:rPr>
          <w:rFonts w:ascii="Georgia" w:hAnsi="Georgia"/>
          <w:lang w:eastAsia="ro-RO"/>
        </w:rPr>
        <w:t>ras</w:t>
      </w:r>
      <w:r>
        <w:rPr>
          <w:rFonts w:ascii="Georgia" w:hAnsi="Georgia"/>
          <w:lang w:eastAsia="ro-RO"/>
        </w:rPr>
        <w:t>ă-mpinsă pe toate pie</w:t>
      </w:r>
      <w:r>
        <w:rPr>
          <w:rFonts w:ascii="Georgia" w:hAnsi="Georgia"/>
          <w:lang w:eastAsia="ro-RO"/>
        </w:rPr>
        <w:softHyphen/>
        <w:t>troaiele,</w:t>
      </w:r>
      <w:r w:rsidRPr="006B7BE1">
        <w:rPr>
          <w:rFonts w:ascii="Georgia" w:hAnsi="Georgia"/>
          <w:lang w:eastAsia="ro-RO"/>
        </w:rPr>
        <w:t xml:space="preserve"> aşa că-i tăie unguroaicei dintr-un glas piuitul :</w:t>
      </w:r>
    </w:p>
    <w:p w:rsidR="00375DCD" w:rsidRPr="006B7BE1" w:rsidRDefault="00375DCD" w:rsidP="002E25F3">
      <w:pPr>
        <w:pStyle w:val="Bodytext1"/>
        <w:numPr>
          <w:ilvl w:val="0"/>
          <w:numId w:val="6"/>
        </w:numPr>
        <w:shd w:val="clear" w:color="auto" w:fill="auto"/>
        <w:tabs>
          <w:tab w:val="left" w:pos="593"/>
          <w:tab w:val="left" w:pos="851"/>
        </w:tabs>
        <w:spacing w:line="264" w:lineRule="exact"/>
        <w:ind w:left="60" w:right="20" w:firstLine="547"/>
        <w:rPr>
          <w:rFonts w:ascii="Georgia" w:hAnsi="Georgia"/>
        </w:rPr>
      </w:pPr>
      <w:r w:rsidRPr="006B7BE1">
        <w:rPr>
          <w:rFonts w:ascii="Georgia" w:hAnsi="Georgia"/>
          <w:lang w:eastAsia="ro-RO"/>
        </w:rPr>
        <w:t>Lipitu-s-a sărăcia de lopata dumitale, nu vezi cine poartă-aci comîndul ?</w:t>
      </w:r>
    </w:p>
    <w:p w:rsidR="00375DCD" w:rsidRPr="006B7BE1" w:rsidRDefault="00375DCD" w:rsidP="006270BE">
      <w:pPr>
        <w:pStyle w:val="Bodytext51"/>
        <w:shd w:val="clear" w:color="auto" w:fill="auto"/>
        <w:tabs>
          <w:tab w:val="left" w:pos="851"/>
        </w:tabs>
        <w:spacing w:before="42" w:line="240" w:lineRule="auto"/>
        <w:ind w:left="280" w:firstLine="287"/>
        <w:rPr>
          <w:rFonts w:ascii="Georgia" w:hAnsi="Georgia"/>
        </w:rPr>
      </w:pPr>
      <w:r w:rsidRPr="006B7BE1">
        <w:rPr>
          <w:rFonts w:ascii="Georgia" w:hAnsi="Georgia"/>
          <w:lang w:eastAsia="ro-RO"/>
        </w:rPr>
        <w:t>Unguroaica însă nu se lăsă.</w:t>
      </w:r>
    </w:p>
    <w:p w:rsidR="00375DCD" w:rsidRPr="006B7BE1" w:rsidRDefault="00375DCD" w:rsidP="002E25F3">
      <w:pPr>
        <w:pStyle w:val="Bodytext1"/>
        <w:numPr>
          <w:ilvl w:val="0"/>
          <w:numId w:val="6"/>
        </w:numPr>
        <w:shd w:val="clear" w:color="auto" w:fill="auto"/>
        <w:tabs>
          <w:tab w:val="left" w:pos="583"/>
          <w:tab w:val="left" w:pos="851"/>
        </w:tabs>
        <w:spacing w:before="31" w:line="278" w:lineRule="exact"/>
        <w:ind w:left="60" w:right="20" w:firstLine="547"/>
        <w:rPr>
          <w:rFonts w:ascii="Georgia" w:hAnsi="Georgia"/>
        </w:rPr>
      </w:pPr>
      <w:r w:rsidRPr="006B7BE1">
        <w:rPr>
          <w:rFonts w:ascii="Georgia" w:hAnsi="Georgia"/>
          <w:lang w:eastAsia="ro-RO"/>
        </w:rPr>
        <w:t>Lipească-n sărăcia la tine ! strigă ea cît putu de tare, aruncîndu-se cu amîndouă mîinile în comiţul fetei.</w:t>
      </w:r>
    </w:p>
    <w:p w:rsidR="00375DCD" w:rsidRPr="006B7BE1" w:rsidRDefault="00375DCD" w:rsidP="006270BE">
      <w:pPr>
        <w:pStyle w:val="Bodytext51"/>
        <w:shd w:val="clear" w:color="auto" w:fill="auto"/>
        <w:tabs>
          <w:tab w:val="left" w:pos="851"/>
        </w:tabs>
        <w:spacing w:before="64" w:line="240" w:lineRule="auto"/>
        <w:ind w:firstLine="567"/>
        <w:rPr>
          <w:rFonts w:ascii="Georgia" w:hAnsi="Georgia"/>
        </w:rPr>
      </w:pPr>
      <w:r w:rsidRPr="006B7BE1">
        <w:rPr>
          <w:rFonts w:ascii="Georgia" w:hAnsi="Georgia"/>
          <w:lang w:eastAsia="ro-RO"/>
        </w:rPr>
        <w:t>Mare vînzoleală, vă spun drept !</w:t>
      </w:r>
    </w:p>
    <w:p w:rsidR="00375DCD" w:rsidRPr="006B7BE1" w:rsidRDefault="00375DCD" w:rsidP="00A536FA">
      <w:pPr>
        <w:pStyle w:val="Bodytext1"/>
        <w:shd w:val="clear" w:color="auto" w:fill="auto"/>
        <w:tabs>
          <w:tab w:val="left" w:pos="851"/>
        </w:tabs>
        <w:spacing w:before="26" w:line="278" w:lineRule="exact"/>
        <w:ind w:left="60" w:right="20" w:firstLine="547"/>
        <w:rPr>
          <w:rFonts w:ascii="Georgia" w:hAnsi="Georgia"/>
        </w:rPr>
      </w:pPr>
      <w:r w:rsidRPr="006B7BE1">
        <w:rPr>
          <w:rFonts w:ascii="Georgia" w:hAnsi="Georgia"/>
          <w:lang w:eastAsia="ro-RO"/>
        </w:rPr>
        <w:t>Numai Brustur îşi vedea înainte de drum cu mieluţa după el. Mergea îngîndurat văzînd şi auzind atîta zarvă. „Pentru-un lucru de nimica lucră dracu' de se strică</w:t>
      </w:r>
      <w:r>
        <w:rPr>
          <w:rFonts w:ascii="Georgia" w:hAnsi="Georgia"/>
          <w:lang w:eastAsia="ro-RO"/>
        </w:rPr>
        <w:t xml:space="preserve">” gîndea </w:t>
      </w:r>
      <w:r>
        <w:rPr>
          <w:rFonts w:ascii="Georgia" w:hAnsi="Georgia"/>
          <w:lang w:eastAsia="ro-RO"/>
        </w:rPr>
        <w:lastRenderedPageBreak/>
        <w:t>el</w:t>
      </w:r>
      <w:r w:rsidRPr="006B7BE1">
        <w:rPr>
          <w:rFonts w:ascii="Georgia" w:hAnsi="Georgia"/>
          <w:lang w:eastAsia="ro-RO"/>
        </w:rPr>
        <w:t>. Noroc că-i mai îndulc</w:t>
      </w:r>
      <w:r>
        <w:rPr>
          <w:rFonts w:ascii="Georgia" w:hAnsi="Georgia"/>
          <w:lang w:eastAsia="ro-RO"/>
        </w:rPr>
        <w:t>eau sufletul locurile cele mîn</w:t>
      </w:r>
      <w:r w:rsidRPr="006B7BE1">
        <w:rPr>
          <w:rFonts w:ascii="Georgia" w:hAnsi="Georgia"/>
          <w:lang w:eastAsia="ro-RO"/>
        </w:rPr>
        <w:t>dre pe unde trecea : holdele mari date-n p</w:t>
      </w:r>
      <w:r>
        <w:rPr>
          <w:rFonts w:ascii="Georgia" w:hAnsi="Georgia"/>
          <w:lang w:eastAsia="ro-RO"/>
        </w:rPr>
        <w:t>î</w:t>
      </w:r>
      <w:r w:rsidRPr="006B7BE1">
        <w:rPr>
          <w:rFonts w:ascii="Georgia" w:hAnsi="Georgia"/>
          <w:lang w:eastAsia="ro-RO"/>
        </w:rPr>
        <w:t>rg, unduind în băt</w:t>
      </w:r>
      <w:r>
        <w:rPr>
          <w:rFonts w:ascii="Georgia" w:hAnsi="Georgia"/>
          <w:lang w:eastAsia="ro-RO"/>
        </w:rPr>
        <w:t xml:space="preserve">aia vîntului, viile înţînţălate </w:t>
      </w:r>
      <w:r w:rsidRPr="006B7BE1">
        <w:rPr>
          <w:rFonts w:ascii="Georgia" w:hAnsi="Georgia"/>
          <w:lang w:eastAsia="ro-RO"/>
        </w:rPr>
        <w:t>pe dealuri, fînaţele, iarba şi florile, umbra zăvoaielor şi cîntecul izvoarelor cu apa limpede cum îi lacrima. Toc</w:t>
      </w:r>
      <w:r>
        <w:rPr>
          <w:rFonts w:ascii="Georgia" w:hAnsi="Georgia"/>
          <w:lang w:eastAsia="ro-RO"/>
        </w:rPr>
        <w:t>mai îşi scălda ochii în alunişul</w:t>
      </w:r>
      <w:r w:rsidRPr="006B7BE1">
        <w:rPr>
          <w:rFonts w:ascii="Georgia" w:hAnsi="Georgia"/>
          <w:lang w:eastAsia="ro-RO"/>
        </w:rPr>
        <w:t xml:space="preserve"> unui deluşor cînd, pe culmea lui la vale, zări o turmă cobo</w:t>
      </w:r>
      <w:r w:rsidRPr="006B7BE1">
        <w:rPr>
          <w:rFonts w:ascii="Georgia" w:hAnsi="Georgia"/>
          <w:lang w:eastAsia="ro-RO"/>
        </w:rPr>
        <w:softHyphen/>
        <w:t>rând, ho-ţup-ţup, hop-ţup-ţu</w:t>
      </w:r>
      <w:r>
        <w:rPr>
          <w:rFonts w:ascii="Georgia" w:hAnsi="Georgia"/>
          <w:lang w:eastAsia="ro-RO"/>
        </w:rPr>
        <w:t xml:space="preserve">p ! în cîntecul săltat al unui </w:t>
      </w:r>
      <w:r w:rsidRPr="006B7BE1">
        <w:rPr>
          <w:rFonts w:ascii="Georgia" w:hAnsi="Georgia"/>
          <w:lang w:eastAsia="ro-RO"/>
        </w:rPr>
        <w:t>ciobănaş. Ciobănelul zicea din gură şi se-ncontra din fluier :</w:t>
      </w:r>
    </w:p>
    <w:p w:rsidR="00375DCD" w:rsidRDefault="00375DCD" w:rsidP="00E64E3E">
      <w:pPr>
        <w:pStyle w:val="Bodytext141"/>
        <w:shd w:val="clear" w:color="auto" w:fill="auto"/>
        <w:tabs>
          <w:tab w:val="left" w:pos="851"/>
        </w:tabs>
        <w:spacing w:line="240" w:lineRule="auto"/>
        <w:ind w:firstLine="1701"/>
        <w:jc w:val="left"/>
        <w:rPr>
          <w:rFonts w:ascii="Georgia" w:hAnsi="Georgia"/>
          <w:lang w:eastAsia="ro-RO"/>
        </w:rPr>
      </w:pPr>
      <w:r w:rsidRPr="006B7BE1">
        <w:rPr>
          <w:rFonts w:ascii="Georgia" w:hAnsi="Georgia"/>
          <w:lang w:eastAsia="ro-RO"/>
        </w:rPr>
        <w:t xml:space="preserve">M-o trimis mama cu turma, </w:t>
      </w:r>
    </w:p>
    <w:p w:rsidR="00375DCD" w:rsidRPr="006B7BE1" w:rsidRDefault="00375DCD" w:rsidP="00E64E3E">
      <w:pPr>
        <w:pStyle w:val="Bodytext141"/>
        <w:shd w:val="clear" w:color="auto" w:fill="auto"/>
        <w:tabs>
          <w:tab w:val="left" w:pos="851"/>
        </w:tabs>
        <w:spacing w:line="240" w:lineRule="auto"/>
        <w:ind w:firstLine="1701"/>
        <w:jc w:val="left"/>
        <w:rPr>
          <w:rFonts w:ascii="Georgia" w:hAnsi="Georgia"/>
        </w:rPr>
      </w:pPr>
      <w:r w:rsidRPr="006B7BE1">
        <w:rPr>
          <w:rFonts w:ascii="Georgia" w:hAnsi="Georgia"/>
          <w:lang w:eastAsia="ro-RO"/>
        </w:rPr>
        <w:t>La mîncare nu-i dau urma !</w:t>
      </w:r>
    </w:p>
    <w:p w:rsidR="00375DCD" w:rsidRDefault="00375DCD" w:rsidP="00E64E3E">
      <w:pPr>
        <w:pStyle w:val="Bodytext41"/>
        <w:shd w:val="clear" w:color="auto" w:fill="auto"/>
        <w:tabs>
          <w:tab w:val="left" w:pos="851"/>
        </w:tabs>
        <w:spacing w:after="0" w:line="240" w:lineRule="auto"/>
        <w:ind w:firstLine="1985"/>
        <w:rPr>
          <w:rFonts w:ascii="Georgia" w:hAnsi="Georgia"/>
          <w:lang w:eastAsia="ro-RO"/>
        </w:rPr>
      </w:pPr>
      <w:r w:rsidRPr="006B7BE1">
        <w:rPr>
          <w:rFonts w:ascii="Georgia" w:hAnsi="Georgia"/>
          <w:lang w:eastAsia="ro-RO"/>
        </w:rPr>
        <w:t xml:space="preserve">Mărlin, dărlin, bumbărele, titirină; </w:t>
      </w:r>
    </w:p>
    <w:p w:rsidR="00375DCD" w:rsidRDefault="00375DCD" w:rsidP="00E64E3E">
      <w:pPr>
        <w:pStyle w:val="Bodytext41"/>
        <w:shd w:val="clear" w:color="auto" w:fill="auto"/>
        <w:tabs>
          <w:tab w:val="left" w:pos="851"/>
        </w:tabs>
        <w:spacing w:after="0" w:line="240" w:lineRule="auto"/>
        <w:ind w:firstLine="1985"/>
        <w:rPr>
          <w:rFonts w:ascii="Georgia" w:hAnsi="Georgia"/>
          <w:lang w:eastAsia="ro-RO"/>
        </w:rPr>
      </w:pPr>
      <w:r w:rsidRPr="006B7BE1">
        <w:rPr>
          <w:rFonts w:ascii="Georgia" w:hAnsi="Georgia"/>
          <w:lang w:eastAsia="ro-RO"/>
        </w:rPr>
        <w:t xml:space="preserve">Daina hop-ţup-ţup ! hop-ţup-ţup </w:t>
      </w:r>
      <w:r>
        <w:rPr>
          <w:rFonts w:ascii="Georgia" w:hAnsi="Georgia"/>
          <w:lang w:eastAsia="ro-RO"/>
        </w:rPr>
        <w:t>!</w:t>
      </w:r>
      <w:r w:rsidRPr="006B7BE1">
        <w:rPr>
          <w:rFonts w:ascii="Georgia" w:hAnsi="Georgia"/>
          <w:lang w:eastAsia="ro-RO"/>
        </w:rPr>
        <w:t xml:space="preserve"> </w:t>
      </w:r>
    </w:p>
    <w:p w:rsidR="00375DCD" w:rsidRDefault="00375DCD" w:rsidP="00E64E3E">
      <w:pPr>
        <w:pStyle w:val="Bodytext41"/>
        <w:shd w:val="clear" w:color="auto" w:fill="auto"/>
        <w:tabs>
          <w:tab w:val="left" w:pos="851"/>
        </w:tabs>
        <w:spacing w:after="0" w:line="240" w:lineRule="auto"/>
        <w:ind w:firstLine="1701"/>
        <w:rPr>
          <w:rFonts w:ascii="Georgia" w:hAnsi="Georgia"/>
          <w:lang w:eastAsia="ro-RO"/>
        </w:rPr>
      </w:pPr>
      <w:r w:rsidRPr="006B7BE1">
        <w:rPr>
          <w:rFonts w:ascii="Georgia" w:hAnsi="Georgia"/>
          <w:lang w:eastAsia="ro-RO"/>
        </w:rPr>
        <w:t xml:space="preserve">Mă luai cu turma-n sus, </w:t>
      </w:r>
    </w:p>
    <w:p w:rsidR="00375DCD" w:rsidRPr="006B7BE1" w:rsidRDefault="00375DCD" w:rsidP="00E64E3E">
      <w:pPr>
        <w:pStyle w:val="Bodytext41"/>
        <w:shd w:val="clear" w:color="auto" w:fill="auto"/>
        <w:tabs>
          <w:tab w:val="left" w:pos="851"/>
        </w:tabs>
        <w:spacing w:after="0" w:line="240" w:lineRule="auto"/>
        <w:ind w:firstLine="1701"/>
        <w:rPr>
          <w:rFonts w:ascii="Georgia" w:hAnsi="Georgia"/>
        </w:rPr>
      </w:pPr>
      <w:r w:rsidRPr="006B7BE1">
        <w:rPr>
          <w:rFonts w:ascii="Georgia" w:hAnsi="Georgia"/>
          <w:lang w:eastAsia="ro-RO"/>
        </w:rPr>
        <w:t>Mă luai cu turma-n jos,</w:t>
      </w:r>
    </w:p>
    <w:p w:rsidR="00375DCD" w:rsidRDefault="00375DCD" w:rsidP="00E64E3E">
      <w:pPr>
        <w:pStyle w:val="Bodytext41"/>
        <w:shd w:val="clear" w:color="auto" w:fill="auto"/>
        <w:tabs>
          <w:tab w:val="left" w:pos="851"/>
        </w:tabs>
        <w:spacing w:after="0" w:line="240" w:lineRule="auto"/>
        <w:ind w:firstLine="1985"/>
        <w:rPr>
          <w:rFonts w:ascii="Georgia" w:hAnsi="Georgia"/>
          <w:lang w:eastAsia="ro-RO"/>
        </w:rPr>
      </w:pPr>
      <w:r w:rsidRPr="006B7BE1">
        <w:rPr>
          <w:rFonts w:ascii="Georgia" w:hAnsi="Georgia"/>
          <w:lang w:eastAsia="ro-RO"/>
        </w:rPr>
        <w:t>Mărl</w:t>
      </w:r>
      <w:r>
        <w:rPr>
          <w:rFonts w:ascii="Georgia" w:hAnsi="Georgia"/>
          <w:lang w:eastAsia="ro-RO"/>
        </w:rPr>
        <w:t>in, dărlin, bumbărele, titirină,</w:t>
      </w:r>
    </w:p>
    <w:p w:rsidR="00375DCD" w:rsidRDefault="00375DCD" w:rsidP="00E64E3E">
      <w:pPr>
        <w:pStyle w:val="Bodytext41"/>
        <w:shd w:val="clear" w:color="auto" w:fill="auto"/>
        <w:tabs>
          <w:tab w:val="left" w:pos="851"/>
        </w:tabs>
        <w:spacing w:after="0" w:line="240" w:lineRule="auto"/>
        <w:ind w:firstLine="1985"/>
        <w:rPr>
          <w:rFonts w:ascii="Georgia" w:hAnsi="Georgia"/>
          <w:lang w:eastAsia="ro-RO"/>
        </w:rPr>
      </w:pPr>
      <w:r w:rsidRPr="006B7BE1">
        <w:rPr>
          <w:rFonts w:ascii="Georgia" w:hAnsi="Georgia"/>
          <w:lang w:eastAsia="ro-RO"/>
        </w:rPr>
        <w:t xml:space="preserve"> D</w:t>
      </w:r>
      <w:r>
        <w:rPr>
          <w:rFonts w:ascii="Georgia" w:hAnsi="Georgia"/>
          <w:lang w:eastAsia="ro-RO"/>
        </w:rPr>
        <w:t>aina hop-ţup-ţup ! hop-ţup-ţup !</w:t>
      </w:r>
    </w:p>
    <w:p w:rsidR="00375DCD" w:rsidRDefault="00375DCD" w:rsidP="00E64E3E">
      <w:pPr>
        <w:pStyle w:val="Bodytext41"/>
        <w:shd w:val="clear" w:color="auto" w:fill="auto"/>
        <w:tabs>
          <w:tab w:val="left" w:pos="851"/>
        </w:tabs>
        <w:spacing w:after="0" w:line="240" w:lineRule="auto"/>
        <w:ind w:firstLine="1701"/>
        <w:rPr>
          <w:rFonts w:ascii="Georgia" w:hAnsi="Georgia"/>
          <w:lang w:eastAsia="ro-RO"/>
        </w:rPr>
      </w:pPr>
      <w:r>
        <w:rPr>
          <w:rFonts w:ascii="Georgia" w:hAnsi="Georgia"/>
          <w:lang w:eastAsia="ro-RO"/>
        </w:rPr>
        <w:t>Î</w:t>
      </w:r>
      <w:r w:rsidRPr="006B7BE1">
        <w:rPr>
          <w:rFonts w:ascii="Georgia" w:hAnsi="Georgia"/>
          <w:lang w:eastAsia="ro-RO"/>
        </w:rPr>
        <w:t xml:space="preserve">ntr-un loc întunecos, </w:t>
      </w:r>
    </w:p>
    <w:p w:rsidR="00375DCD" w:rsidRPr="006B7BE1" w:rsidRDefault="00375DCD" w:rsidP="00E64E3E">
      <w:pPr>
        <w:pStyle w:val="Bodytext41"/>
        <w:shd w:val="clear" w:color="auto" w:fill="auto"/>
        <w:tabs>
          <w:tab w:val="left" w:pos="851"/>
        </w:tabs>
        <w:spacing w:after="0" w:line="240" w:lineRule="auto"/>
        <w:ind w:firstLine="1701"/>
        <w:rPr>
          <w:rFonts w:ascii="Georgia" w:hAnsi="Georgia"/>
        </w:rPr>
      </w:pPr>
      <w:r w:rsidRPr="006B7BE1">
        <w:rPr>
          <w:rFonts w:ascii="Georgia" w:hAnsi="Georgia"/>
          <w:lang w:eastAsia="ro-RO"/>
        </w:rPr>
        <w:t>Mă-ntîlnii c-un lup frumos.</w:t>
      </w:r>
    </w:p>
    <w:p w:rsidR="00375DCD" w:rsidRDefault="00375DCD" w:rsidP="00E64E3E">
      <w:pPr>
        <w:pStyle w:val="Bodytext41"/>
        <w:shd w:val="clear" w:color="auto" w:fill="auto"/>
        <w:tabs>
          <w:tab w:val="left" w:pos="851"/>
        </w:tabs>
        <w:spacing w:after="0" w:line="240" w:lineRule="auto"/>
        <w:ind w:firstLine="1985"/>
        <w:rPr>
          <w:rFonts w:ascii="Georgia" w:hAnsi="Georgia"/>
          <w:lang w:eastAsia="ro-RO"/>
        </w:rPr>
      </w:pPr>
      <w:r w:rsidRPr="006B7BE1">
        <w:rPr>
          <w:rFonts w:ascii="Georgia" w:hAnsi="Georgia"/>
          <w:lang w:eastAsia="ro-RO"/>
        </w:rPr>
        <w:t xml:space="preserve">Mărlin, dărlin, bumbărele, titirină, </w:t>
      </w:r>
    </w:p>
    <w:p w:rsidR="00375DCD" w:rsidRDefault="00375DCD" w:rsidP="00E64E3E">
      <w:pPr>
        <w:pStyle w:val="Bodytext41"/>
        <w:shd w:val="clear" w:color="auto" w:fill="auto"/>
        <w:tabs>
          <w:tab w:val="left" w:pos="851"/>
        </w:tabs>
        <w:spacing w:after="0" w:line="240" w:lineRule="auto"/>
        <w:ind w:firstLine="1985"/>
        <w:rPr>
          <w:rFonts w:ascii="Georgia" w:hAnsi="Georgia"/>
          <w:lang w:eastAsia="ro-RO"/>
        </w:rPr>
      </w:pPr>
      <w:r w:rsidRPr="006B7BE1">
        <w:rPr>
          <w:rFonts w:ascii="Georgia" w:hAnsi="Georgia"/>
          <w:lang w:eastAsia="ro-RO"/>
        </w:rPr>
        <w:t xml:space="preserve">Daina hop-ţup-ţup ! hop-ţup-ţup ! </w:t>
      </w:r>
    </w:p>
    <w:p w:rsidR="00375DCD" w:rsidRDefault="00375DCD" w:rsidP="00E64E3E">
      <w:pPr>
        <w:pStyle w:val="Bodytext41"/>
        <w:shd w:val="clear" w:color="auto" w:fill="auto"/>
        <w:tabs>
          <w:tab w:val="left" w:pos="851"/>
        </w:tabs>
        <w:spacing w:after="0" w:line="240" w:lineRule="auto"/>
        <w:ind w:firstLine="1701"/>
        <w:rPr>
          <w:rFonts w:ascii="Georgia" w:hAnsi="Georgia"/>
          <w:lang w:eastAsia="ro-RO"/>
        </w:rPr>
      </w:pPr>
      <w:r w:rsidRPr="006B7BE1">
        <w:rPr>
          <w:rFonts w:ascii="Georgia" w:hAnsi="Georgia"/>
          <w:lang w:eastAsia="ro-RO"/>
        </w:rPr>
        <w:t xml:space="preserve">Faine îs oile tele, </w:t>
      </w:r>
    </w:p>
    <w:p w:rsidR="00375DCD" w:rsidRPr="006B7BE1" w:rsidRDefault="00375DCD" w:rsidP="00E64E3E">
      <w:pPr>
        <w:pStyle w:val="Bodytext41"/>
        <w:shd w:val="clear" w:color="auto" w:fill="auto"/>
        <w:tabs>
          <w:tab w:val="left" w:pos="851"/>
        </w:tabs>
        <w:spacing w:after="0" w:line="240" w:lineRule="auto"/>
        <w:ind w:firstLine="1701"/>
        <w:rPr>
          <w:rFonts w:ascii="Georgia" w:hAnsi="Georgia"/>
        </w:rPr>
      </w:pPr>
      <w:r w:rsidRPr="006B7BE1">
        <w:rPr>
          <w:rFonts w:ascii="Georgia" w:hAnsi="Georgia"/>
          <w:lang w:eastAsia="ro-RO"/>
        </w:rPr>
        <w:t>Umple-mi-aş chişca cu ele !</w:t>
      </w:r>
    </w:p>
    <w:p w:rsidR="00375DCD" w:rsidRDefault="00375DCD" w:rsidP="00E64E3E">
      <w:pPr>
        <w:pStyle w:val="Bodytext141"/>
        <w:shd w:val="clear" w:color="auto" w:fill="auto"/>
        <w:tabs>
          <w:tab w:val="left" w:pos="851"/>
        </w:tabs>
        <w:spacing w:line="240" w:lineRule="auto"/>
        <w:ind w:firstLine="1985"/>
        <w:jc w:val="left"/>
        <w:rPr>
          <w:rFonts w:ascii="Georgia" w:hAnsi="Georgia"/>
          <w:lang w:eastAsia="ro-RO"/>
        </w:rPr>
      </w:pPr>
      <w:r>
        <w:rPr>
          <w:rFonts w:ascii="Georgia" w:hAnsi="Georgia"/>
          <w:lang w:eastAsia="ro-RO"/>
        </w:rPr>
        <w:t xml:space="preserve"> </w:t>
      </w:r>
      <w:r w:rsidRPr="006B7BE1">
        <w:rPr>
          <w:rFonts w:ascii="Georgia" w:hAnsi="Georgia"/>
          <w:lang w:eastAsia="ro-RO"/>
        </w:rPr>
        <w:t xml:space="preserve">Mărlin, dărlin, bumbărele, titirină, </w:t>
      </w:r>
    </w:p>
    <w:p w:rsidR="00375DCD" w:rsidRPr="006B7BE1" w:rsidRDefault="00375DCD" w:rsidP="00E64E3E">
      <w:pPr>
        <w:pStyle w:val="Bodytext141"/>
        <w:shd w:val="clear" w:color="auto" w:fill="auto"/>
        <w:tabs>
          <w:tab w:val="left" w:pos="851"/>
        </w:tabs>
        <w:spacing w:line="240" w:lineRule="auto"/>
        <w:ind w:firstLine="1985"/>
        <w:jc w:val="left"/>
        <w:rPr>
          <w:rFonts w:ascii="Georgia" w:hAnsi="Georgia"/>
        </w:rPr>
      </w:pPr>
      <w:r>
        <w:rPr>
          <w:rFonts w:ascii="Georgia" w:hAnsi="Georgia"/>
          <w:lang w:eastAsia="ro-RO"/>
        </w:rPr>
        <w:t>Dain</w:t>
      </w:r>
      <w:r w:rsidRPr="006B7BE1">
        <w:rPr>
          <w:rFonts w:ascii="Georgia" w:hAnsi="Georgia"/>
          <w:lang w:eastAsia="ro-RO"/>
        </w:rPr>
        <w:t>a hop-ţup-ţup ! hop-ţup-ţup !</w:t>
      </w:r>
    </w:p>
    <w:p w:rsidR="00375DCD" w:rsidRPr="006B7BE1" w:rsidRDefault="00375DCD" w:rsidP="00A536FA">
      <w:pPr>
        <w:pStyle w:val="Bodytext1"/>
        <w:shd w:val="clear" w:color="auto" w:fill="auto"/>
        <w:tabs>
          <w:tab w:val="left" w:pos="851"/>
        </w:tabs>
        <w:spacing w:before="236" w:line="283" w:lineRule="exact"/>
        <w:ind w:left="20" w:firstLine="547"/>
        <w:rPr>
          <w:rFonts w:ascii="Georgia" w:hAnsi="Georgia"/>
        </w:rPr>
      </w:pPr>
      <w:r w:rsidRPr="006B7BE1">
        <w:rPr>
          <w:rFonts w:ascii="Georgia" w:hAnsi="Georgia"/>
          <w:lang w:eastAsia="ro-RO"/>
        </w:rPr>
        <w:t>Cînd ajunse fecioraşul cu turma aproape de drum îl opri Brustur din cîntat zicîndu-i :</w:t>
      </w:r>
    </w:p>
    <w:p w:rsidR="00375DCD" w:rsidRDefault="00375DCD" w:rsidP="00E64E3E">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E64E3E">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 Haida mă, cu cea fliscoaie, </w:t>
      </w:r>
    </w:p>
    <w:p w:rsidR="00375DCD" w:rsidRPr="006B7BE1" w:rsidRDefault="00375DCD" w:rsidP="00E64E3E">
      <w:pPr>
        <w:pStyle w:val="Bodytext41"/>
        <w:shd w:val="clear" w:color="auto" w:fill="auto"/>
        <w:tabs>
          <w:tab w:val="left" w:pos="851"/>
        </w:tabs>
        <w:spacing w:after="0" w:line="240" w:lineRule="auto"/>
        <w:ind w:left="2268"/>
        <w:rPr>
          <w:rFonts w:ascii="Georgia" w:hAnsi="Georgia"/>
        </w:rPr>
      </w:pPr>
      <w:r w:rsidRPr="006B7BE1">
        <w:rPr>
          <w:rFonts w:ascii="Georgia" w:hAnsi="Georgia"/>
          <w:lang w:eastAsia="ro-RO"/>
        </w:rPr>
        <w:t xml:space="preserve">Dă-n iestă femeie </w:t>
      </w:r>
      <w:r w:rsidRPr="00E64E3E">
        <w:rPr>
          <w:rFonts w:ascii="Georgia" w:hAnsi="Georgia"/>
          <w:lang w:eastAsia="ro-RO"/>
        </w:rPr>
        <w:t>grasă</w:t>
      </w:r>
      <w:r w:rsidRPr="00E64E3E">
        <w:rPr>
          <w:rStyle w:val="Bodytext4NotItalic2"/>
          <w:rFonts w:ascii="Georgia" w:hAnsi="Georgia"/>
          <w:shd w:val="clear" w:color="auto" w:fill="auto"/>
          <w:lang w:eastAsia="ro-RO"/>
        </w:rPr>
        <w:t xml:space="preserve"> şi</w:t>
      </w:r>
      <w:r w:rsidRPr="00E64E3E">
        <w:rPr>
          <w:rFonts w:ascii="Georgia" w:hAnsi="Georgia"/>
          <w:lang w:eastAsia="ro-RO"/>
        </w:rPr>
        <w:t xml:space="preserve"> </w:t>
      </w:r>
      <w:r w:rsidRPr="006B7BE1">
        <w:rPr>
          <w:rFonts w:ascii="Georgia" w:hAnsi="Georgia"/>
          <w:lang w:eastAsia="ro-RO"/>
        </w:rPr>
        <w:t>frumoasă, Că-mi omoară mieluţa !</w:t>
      </w:r>
    </w:p>
    <w:p w:rsidR="00375DCD" w:rsidRPr="006B7BE1" w:rsidRDefault="00375DCD" w:rsidP="003412EF">
      <w:pPr>
        <w:pStyle w:val="Bodytext1"/>
        <w:shd w:val="clear" w:color="auto" w:fill="auto"/>
        <w:tabs>
          <w:tab w:val="left" w:pos="851"/>
        </w:tabs>
        <w:spacing w:before="236" w:line="269" w:lineRule="exact"/>
        <w:ind w:left="20" w:firstLine="0"/>
        <w:rPr>
          <w:rFonts w:ascii="Georgia" w:hAnsi="Georgia"/>
        </w:rPr>
      </w:pPr>
      <w:r w:rsidRPr="006B7BE1">
        <w:rPr>
          <w:rFonts w:ascii="Georgia" w:hAnsi="Georgia"/>
          <w:lang w:eastAsia="ro-RO"/>
        </w:rPr>
        <w:t>Atunci cior</w:t>
      </w:r>
      <w:r>
        <w:rPr>
          <w:rFonts w:ascii="Georgia" w:hAnsi="Georgia"/>
          <w:lang w:eastAsia="ro-RO"/>
        </w:rPr>
        <w:t>îngaşul făcu zvîrr ! cu fluiericea î</w:t>
      </w:r>
      <w:r w:rsidRPr="006B7BE1">
        <w:rPr>
          <w:rFonts w:ascii="Georgia" w:hAnsi="Georgia"/>
          <w:lang w:eastAsia="ro-RO"/>
        </w:rPr>
        <w:t xml:space="preserve">n unguroaica cea albă, grasă şi frumoasă şi cum o lovi se şi </w:t>
      </w:r>
      <w:r>
        <w:rPr>
          <w:rFonts w:ascii="Georgia" w:hAnsi="Georgia"/>
          <w:lang w:eastAsia="ro-RO"/>
        </w:rPr>
        <w:t>lipi, cu flu</w:t>
      </w:r>
      <w:r>
        <w:rPr>
          <w:rFonts w:ascii="Georgia" w:hAnsi="Georgia"/>
          <w:lang w:eastAsia="ro-RO"/>
        </w:rPr>
        <w:softHyphen/>
        <w:t>ieră cu tot, de di</w:t>
      </w:r>
      <w:r w:rsidRPr="006B7BE1">
        <w:rPr>
          <w:rFonts w:ascii="Georgia" w:hAnsi="Georgia"/>
          <w:lang w:eastAsia="ro-RO"/>
        </w:rPr>
        <w:t xml:space="preserve">napoia femeii. Apoi, vorba ceea, multe-am tras şi nu </w:t>
      </w:r>
      <w:r>
        <w:rPr>
          <w:rFonts w:ascii="Georgia" w:hAnsi="Georgia"/>
          <w:lang w:eastAsia="ro-RO"/>
        </w:rPr>
        <w:t xml:space="preserve">     </w:t>
      </w:r>
      <w:r w:rsidRPr="006B7BE1">
        <w:rPr>
          <w:rFonts w:ascii="Georgia" w:hAnsi="Georgia"/>
          <w:lang w:eastAsia="ro-RO"/>
        </w:rPr>
        <w:t>m-am ras, nici de asta nu m-oi tunde ! Nici un</w:t>
      </w:r>
      <w:r w:rsidRPr="006B7BE1">
        <w:rPr>
          <w:rFonts w:ascii="Georgia" w:hAnsi="Georgia"/>
          <w:lang w:eastAsia="ro-RO"/>
        </w:rPr>
        <w:softHyphen/>
        <w:t xml:space="preserve">guroaica nu-şi </w:t>
      </w:r>
      <w:r w:rsidRPr="006B7BE1">
        <w:rPr>
          <w:rFonts w:ascii="Georgia" w:hAnsi="Georgia"/>
          <w:lang w:eastAsia="ro-RO"/>
        </w:rPr>
        <w:lastRenderedPageBreak/>
        <w:t>încetă măcinatu', nici fluier</w:t>
      </w:r>
      <w:r>
        <w:rPr>
          <w:rFonts w:ascii="Georgia" w:hAnsi="Georgia"/>
          <w:lang w:eastAsia="ro-RO"/>
        </w:rPr>
        <w:t>a fluieratu', nici ciobănaşu' cî</w:t>
      </w:r>
      <w:r w:rsidRPr="006B7BE1">
        <w:rPr>
          <w:rFonts w:ascii="Georgia" w:hAnsi="Georgia"/>
          <w:lang w:eastAsia="ro-RO"/>
        </w:rPr>
        <w:t>ntatu'. O dădu</w:t>
      </w:r>
      <w:r>
        <w:rPr>
          <w:rFonts w:ascii="Georgia" w:hAnsi="Georgia"/>
          <w:lang w:eastAsia="ro-RO"/>
        </w:rPr>
        <w:t>ră cu toţii pe o tropotită trăgînd toată turma după ei. Î</w:t>
      </w:r>
      <w:r w:rsidRPr="006B7BE1">
        <w:rPr>
          <w:rFonts w:ascii="Georgia" w:hAnsi="Georgia"/>
          <w:lang w:eastAsia="ro-RO"/>
        </w:rPr>
        <w:t>mblăteau oiţele din picioare mă</w:t>
      </w:r>
      <w:r w:rsidRPr="006B7BE1">
        <w:rPr>
          <w:rFonts w:ascii="Georgia" w:hAnsi="Georgia"/>
          <w:lang w:eastAsia="ro-RO"/>
        </w:rPr>
        <w:softHyphen/>
        <w:t>runţel şi zdrobit de nu</w:t>
      </w:r>
      <w:r>
        <w:rPr>
          <w:rFonts w:ascii="Georgia" w:hAnsi="Georgia"/>
          <w:lang w:eastAsia="ro-RO"/>
        </w:rPr>
        <w:t>mai sus-sus le sălta cojocelele.</w:t>
      </w:r>
    </w:p>
    <w:p w:rsidR="00375DCD" w:rsidRPr="006B7BE1" w:rsidRDefault="00375DCD" w:rsidP="00B7688B">
      <w:pPr>
        <w:pStyle w:val="Bodytext71"/>
        <w:shd w:val="clear" w:color="auto" w:fill="auto"/>
        <w:tabs>
          <w:tab w:val="left" w:pos="851"/>
        </w:tabs>
        <w:spacing w:before="0" w:after="0" w:line="240" w:lineRule="auto"/>
        <w:rPr>
          <w:rFonts w:ascii="Georgia" w:hAnsi="Georgia"/>
        </w:rPr>
      </w:pPr>
      <w:r w:rsidRPr="006B7BE1">
        <w:rPr>
          <w:rFonts w:ascii="Georgia" w:hAnsi="Georgia"/>
          <w:lang w:eastAsia="ro-RO"/>
        </w:rPr>
        <w:t>Hopa-tropa,</w:t>
      </w:r>
    </w:p>
    <w:p w:rsidR="00375DCD" w:rsidRPr="006B7BE1" w:rsidRDefault="00375DCD" w:rsidP="00B7688B">
      <w:pPr>
        <w:pStyle w:val="Bodytext71"/>
        <w:shd w:val="clear" w:color="auto" w:fill="auto"/>
        <w:tabs>
          <w:tab w:val="left" w:pos="851"/>
        </w:tabs>
        <w:spacing w:before="0" w:after="0" w:line="240" w:lineRule="auto"/>
        <w:rPr>
          <w:rFonts w:ascii="Georgia" w:hAnsi="Georgia"/>
        </w:rPr>
      </w:pPr>
      <w:r w:rsidRPr="006B7BE1">
        <w:rPr>
          <w:rFonts w:ascii="Georgia" w:hAnsi="Georgia"/>
          <w:lang w:eastAsia="ro-RO"/>
        </w:rPr>
        <w:t>Hopa-tropa,</w:t>
      </w:r>
    </w:p>
    <w:p w:rsidR="00375DCD" w:rsidRPr="006B7BE1" w:rsidRDefault="00375DCD" w:rsidP="00B7688B">
      <w:pPr>
        <w:pStyle w:val="Bodytext41"/>
        <w:shd w:val="clear" w:color="auto" w:fill="auto"/>
        <w:tabs>
          <w:tab w:val="left" w:pos="851"/>
        </w:tabs>
        <w:spacing w:after="0" w:line="240" w:lineRule="auto"/>
        <w:ind w:firstLine="2410"/>
        <w:rPr>
          <w:rFonts w:ascii="Georgia" w:hAnsi="Georgia"/>
        </w:rPr>
      </w:pPr>
      <w:r w:rsidRPr="006B7BE1">
        <w:rPr>
          <w:rFonts w:ascii="Georgia" w:hAnsi="Georgia"/>
          <w:lang w:eastAsia="ro-RO"/>
        </w:rPr>
        <w:t xml:space="preserve">Şi-o mîncat </w:t>
      </w:r>
      <w:r w:rsidRPr="00B7688B">
        <w:rPr>
          <w:rFonts w:ascii="Georgia" w:hAnsi="Georgia"/>
          <w:lang w:eastAsia="ro-RO"/>
        </w:rPr>
        <w:t>mălaiul</w:t>
      </w:r>
      <w:r w:rsidRPr="00B7688B">
        <w:rPr>
          <w:rStyle w:val="Bodytext4NotItalic1"/>
          <w:rFonts w:ascii="Georgia" w:hAnsi="Georgia"/>
          <w:shd w:val="clear" w:color="auto" w:fill="auto"/>
          <w:lang w:eastAsia="ro-RO"/>
        </w:rPr>
        <w:t xml:space="preserve"> </w:t>
      </w:r>
      <w:r w:rsidRPr="00B7688B">
        <w:rPr>
          <w:rStyle w:val="Bodytext4NotItalic1"/>
          <w:rFonts w:ascii="Georgia" w:hAnsi="Georgia"/>
          <w:i/>
          <w:shd w:val="clear" w:color="auto" w:fill="auto"/>
          <w:lang w:eastAsia="ro-RO"/>
        </w:rPr>
        <w:t>popa !</w:t>
      </w:r>
    </w:p>
    <w:p w:rsidR="00375DCD" w:rsidRDefault="00375DCD" w:rsidP="00B7688B">
      <w:pPr>
        <w:pStyle w:val="Bodytext71"/>
        <w:shd w:val="clear" w:color="auto" w:fill="auto"/>
        <w:tabs>
          <w:tab w:val="left" w:pos="851"/>
        </w:tabs>
        <w:spacing w:before="0" w:after="0" w:line="240" w:lineRule="auto"/>
        <w:rPr>
          <w:rFonts w:ascii="Georgia" w:hAnsi="Georgia"/>
          <w:lang w:eastAsia="ro-RO"/>
        </w:rPr>
      </w:pPr>
      <w:r>
        <w:rPr>
          <w:rFonts w:ascii="Georgia" w:hAnsi="Georgia"/>
          <w:lang w:eastAsia="ro-RO"/>
        </w:rPr>
        <w:t xml:space="preserve">  </w:t>
      </w:r>
      <w:r w:rsidRPr="006B7BE1">
        <w:rPr>
          <w:rFonts w:ascii="Georgia" w:hAnsi="Georgia"/>
          <w:lang w:eastAsia="ro-RO"/>
        </w:rPr>
        <w:t xml:space="preserve">Vai, vai, vai </w:t>
      </w:r>
    </w:p>
    <w:p w:rsidR="00375DCD" w:rsidRPr="006B7BE1" w:rsidRDefault="00375DCD" w:rsidP="00B7688B">
      <w:pPr>
        <w:pStyle w:val="Bodytext71"/>
        <w:shd w:val="clear" w:color="auto" w:fill="auto"/>
        <w:tabs>
          <w:tab w:val="left" w:pos="851"/>
        </w:tabs>
        <w:spacing w:before="0" w:after="0" w:line="240" w:lineRule="auto"/>
        <w:rPr>
          <w:rFonts w:ascii="Georgia" w:hAnsi="Georgia"/>
        </w:rPr>
      </w:pPr>
      <w:r w:rsidRPr="006B7BE1">
        <w:rPr>
          <w:rFonts w:ascii="Georgia" w:hAnsi="Georgia"/>
          <w:lang w:eastAsia="ro-RO"/>
        </w:rPr>
        <w:t>şi</w:t>
      </w:r>
    </w:p>
    <w:p w:rsidR="00375DCD" w:rsidRPr="006B7BE1" w:rsidRDefault="00375DCD" w:rsidP="00B7688B">
      <w:pPr>
        <w:pStyle w:val="Bodytext71"/>
        <w:shd w:val="clear" w:color="auto" w:fill="auto"/>
        <w:tabs>
          <w:tab w:val="left" w:pos="851"/>
        </w:tabs>
        <w:spacing w:before="0" w:after="0" w:line="240" w:lineRule="auto"/>
        <w:rPr>
          <w:rFonts w:ascii="Georgia" w:hAnsi="Georgia"/>
        </w:rPr>
      </w:pPr>
      <w:r w:rsidRPr="006B7BE1">
        <w:rPr>
          <w:rFonts w:ascii="Georgia" w:hAnsi="Georgia"/>
          <w:lang w:eastAsia="ro-RO"/>
        </w:rPr>
        <w:t>Vai, vai vai,</w:t>
      </w:r>
    </w:p>
    <w:p w:rsidR="00375DCD" w:rsidRPr="006B7BE1" w:rsidRDefault="00375DCD" w:rsidP="004E67AE">
      <w:pPr>
        <w:pStyle w:val="Bodytext41"/>
        <w:shd w:val="clear" w:color="auto" w:fill="auto"/>
        <w:tabs>
          <w:tab w:val="left" w:pos="851"/>
        </w:tabs>
        <w:spacing w:after="0" w:line="240" w:lineRule="auto"/>
        <w:ind w:firstLine="2268"/>
        <w:rPr>
          <w:rFonts w:ascii="Georgia" w:hAnsi="Georgia"/>
        </w:rPr>
      </w:pPr>
      <w:r>
        <w:rPr>
          <w:rFonts w:ascii="Georgia" w:hAnsi="Georgia"/>
          <w:lang w:eastAsia="ro-RO"/>
        </w:rPr>
        <w:t xml:space="preserve">    </w:t>
      </w:r>
      <w:r w:rsidRPr="006B7BE1">
        <w:rPr>
          <w:rFonts w:ascii="Georgia" w:hAnsi="Georgia"/>
          <w:lang w:eastAsia="ro-RO"/>
        </w:rPr>
        <w:t>C-amu n-om avea mălai !</w:t>
      </w:r>
    </w:p>
    <w:p w:rsidR="00375DCD" w:rsidRPr="006B7BE1" w:rsidRDefault="00375DCD" w:rsidP="00A536FA">
      <w:pPr>
        <w:pStyle w:val="Bodytext1"/>
        <w:shd w:val="clear" w:color="auto" w:fill="auto"/>
        <w:tabs>
          <w:tab w:val="left" w:pos="851"/>
        </w:tabs>
        <w:spacing w:before="240"/>
        <w:ind w:left="40" w:right="20" w:firstLine="547"/>
        <w:rPr>
          <w:rFonts w:ascii="Georgia" w:hAnsi="Georgia"/>
        </w:rPr>
      </w:pPr>
      <w:r w:rsidRPr="006B7BE1">
        <w:rPr>
          <w:rFonts w:ascii="Georgia" w:hAnsi="Georgia"/>
          <w:lang w:eastAsia="ro-RO"/>
        </w:rPr>
        <w:t>Acu' era adunătura şi mai de minune de cum fusese cu o turmă-ntreagă de oi după ea, tropăind de-a lungul dru</w:t>
      </w:r>
      <w:r w:rsidRPr="006B7BE1">
        <w:rPr>
          <w:rFonts w:ascii="Georgia" w:hAnsi="Georgia"/>
          <w:lang w:eastAsia="ro-RO"/>
        </w:rPr>
        <w:softHyphen/>
        <w:t>mului şi behăind care de-a-n-puterea :</w:t>
      </w:r>
    </w:p>
    <w:p w:rsidR="00375DCD" w:rsidRPr="006B7BE1" w:rsidRDefault="00375DCD" w:rsidP="00A536FA">
      <w:pPr>
        <w:pStyle w:val="Bodytext41"/>
        <w:shd w:val="clear" w:color="auto" w:fill="auto"/>
        <w:tabs>
          <w:tab w:val="left" w:pos="851"/>
        </w:tabs>
        <w:spacing w:before="240" w:after="0" w:line="254" w:lineRule="exact"/>
        <w:ind w:left="1540" w:firstLine="547"/>
        <w:rPr>
          <w:rFonts w:ascii="Georgia" w:hAnsi="Georgia"/>
        </w:rPr>
      </w:pPr>
      <w:r w:rsidRPr="006B7BE1">
        <w:rPr>
          <w:rFonts w:ascii="Georgia" w:hAnsi="Georgia"/>
          <w:lang w:eastAsia="ro-RO"/>
        </w:rPr>
        <w:t>Me-e-e ! mieluţele.</w:t>
      </w:r>
    </w:p>
    <w:p w:rsidR="00375DCD" w:rsidRPr="006B7BE1" w:rsidRDefault="00375DCD" w:rsidP="00A536FA">
      <w:pPr>
        <w:pStyle w:val="Bodytext41"/>
        <w:shd w:val="clear" w:color="auto" w:fill="auto"/>
        <w:tabs>
          <w:tab w:val="left" w:pos="851"/>
        </w:tabs>
        <w:spacing w:after="0" w:line="254" w:lineRule="exact"/>
        <w:ind w:left="1540" w:firstLine="547"/>
        <w:rPr>
          <w:rFonts w:ascii="Georgia" w:hAnsi="Georgia"/>
        </w:rPr>
      </w:pPr>
      <w:r w:rsidRPr="006B7BE1">
        <w:rPr>
          <w:rFonts w:ascii="Georgia" w:hAnsi="Georgia"/>
          <w:lang w:eastAsia="ro-RO"/>
        </w:rPr>
        <w:t>Be-he-he ! oiţele.</w:t>
      </w:r>
    </w:p>
    <w:p w:rsidR="00375DCD" w:rsidRPr="006B7BE1" w:rsidRDefault="00375DCD" w:rsidP="00A536FA">
      <w:pPr>
        <w:pStyle w:val="Bodytext41"/>
        <w:shd w:val="clear" w:color="auto" w:fill="auto"/>
        <w:tabs>
          <w:tab w:val="left" w:pos="851"/>
        </w:tabs>
        <w:spacing w:after="0" w:line="254" w:lineRule="exact"/>
        <w:ind w:left="1540" w:firstLine="547"/>
        <w:rPr>
          <w:rFonts w:ascii="Georgia" w:hAnsi="Georgia"/>
        </w:rPr>
      </w:pPr>
      <w:r w:rsidRPr="006B7BE1">
        <w:rPr>
          <w:rFonts w:ascii="Georgia" w:hAnsi="Georgia"/>
          <w:lang w:eastAsia="ro-RO"/>
        </w:rPr>
        <w:t>Ţe-ţe-ţe ! căpriţele.</w:t>
      </w:r>
    </w:p>
    <w:p w:rsidR="00375DCD" w:rsidRPr="006B7BE1" w:rsidRDefault="00375DCD" w:rsidP="00A536FA">
      <w:pPr>
        <w:pStyle w:val="Bodytext1"/>
        <w:shd w:val="clear" w:color="auto" w:fill="auto"/>
        <w:tabs>
          <w:tab w:val="left" w:pos="851"/>
        </w:tabs>
        <w:spacing w:before="236" w:line="259" w:lineRule="exact"/>
        <w:ind w:left="40" w:right="20" w:firstLine="547"/>
        <w:rPr>
          <w:rFonts w:ascii="Georgia" w:hAnsi="Georgia"/>
        </w:rPr>
      </w:pPr>
      <w:r w:rsidRPr="006B7BE1">
        <w:rPr>
          <w:rFonts w:ascii="Georgia" w:hAnsi="Georgia"/>
          <w:lang w:eastAsia="ro-RO"/>
        </w:rPr>
        <w:t>Cum merge</w:t>
      </w:r>
      <w:r>
        <w:rPr>
          <w:rFonts w:ascii="Georgia" w:hAnsi="Georgia"/>
          <w:lang w:eastAsia="ro-RO"/>
        </w:rPr>
        <w:t>au ei aşa, bîr-bîr-bîr, oiţă, bîr ! numai ce dădu î</w:t>
      </w:r>
      <w:r w:rsidRPr="006B7BE1">
        <w:rPr>
          <w:rFonts w:ascii="Georgia" w:hAnsi="Georgia"/>
          <w:lang w:eastAsia="ro-RO"/>
        </w:rPr>
        <w:t>n urma lor un car încărcat vîrf</w:t>
      </w:r>
      <w:r>
        <w:rPr>
          <w:rFonts w:ascii="Georgia" w:hAnsi="Georgia"/>
          <w:lang w:eastAsia="ro-RO"/>
        </w:rPr>
        <w:t xml:space="preserve"> cu găini, ducîndu-se la tîrg. Î</w:t>
      </w:r>
      <w:r w:rsidRPr="006B7BE1">
        <w:rPr>
          <w:rFonts w:ascii="Georgia" w:hAnsi="Georgia"/>
          <w:lang w:eastAsia="ro-RO"/>
        </w:rPr>
        <w:t>l trăgeau la jug un lup şi-un urs pe care-i mîna din gură, cu mare năpăstuială, un om ; că jigodiile, după ce că-i mîncaseră boii, amu nu se-ndemnau nici să tragă.</w:t>
      </w:r>
    </w:p>
    <w:p w:rsidR="00375DCD" w:rsidRPr="006B7BE1" w:rsidRDefault="00375DCD" w:rsidP="00A536FA">
      <w:pPr>
        <w:pStyle w:val="Bodytext1"/>
        <w:shd w:val="clear" w:color="auto" w:fill="auto"/>
        <w:tabs>
          <w:tab w:val="left" w:pos="851"/>
        </w:tabs>
        <w:spacing w:line="278" w:lineRule="exact"/>
        <w:ind w:left="40" w:right="20" w:firstLine="547"/>
        <w:rPr>
          <w:rFonts w:ascii="Georgia" w:hAnsi="Georgia"/>
        </w:rPr>
      </w:pPr>
      <w:r w:rsidRPr="006B7BE1">
        <w:rPr>
          <w:rFonts w:ascii="Georgia" w:hAnsi="Georgia"/>
          <w:lang w:eastAsia="ro-RO"/>
        </w:rPr>
        <w:t>— Cea, lupule ! Hăis, ursule ! striga omul cu năduf la ele. Cea mă, cea, lupule, cea ! Hăisa, hăisa, ursule ! îl stru</w:t>
      </w:r>
      <w:r w:rsidRPr="006B7BE1">
        <w:rPr>
          <w:rFonts w:ascii="Georgia" w:hAnsi="Georgia"/>
          <w:lang w:eastAsia="ro-RO"/>
        </w:rPr>
        <w:softHyphen/>
        <w:t xml:space="preserve">nea el cînd pe unul, cînd pe altul, fără prea mare cîştig. Dar cînd dădură vîjii dracului de miros de cojocele îi apucă </w:t>
      </w:r>
      <w:r w:rsidRPr="007F1B2D">
        <w:rPr>
          <w:rFonts w:ascii="Georgia" w:hAnsi="Georgia"/>
          <w:lang w:eastAsia="ro-RO"/>
        </w:rPr>
        <w:t>un</w:t>
      </w:r>
      <w:r w:rsidRPr="007F1B2D">
        <w:rPr>
          <w:rStyle w:val="BodytextBold"/>
          <w:rFonts w:ascii="Georgia" w:hAnsi="Georgia"/>
          <w:b w:val="0"/>
          <w:shd w:val="clear" w:color="auto" w:fill="auto"/>
          <w:lang w:eastAsia="ro-RO"/>
        </w:rPr>
        <w:t xml:space="preserve"> spor la</w:t>
      </w:r>
      <w:r w:rsidRPr="006B7BE1">
        <w:rPr>
          <w:rFonts w:ascii="Georgia" w:hAnsi="Georgia"/>
          <w:lang w:eastAsia="ro-RO"/>
        </w:rPr>
        <w:t xml:space="preserve"> mers de nu le mai putea sta nimeni şi nimic îm</w:t>
      </w:r>
      <w:r w:rsidRPr="006B7BE1">
        <w:rPr>
          <w:rFonts w:ascii="Georgia" w:hAnsi="Georgia"/>
          <w:lang w:eastAsia="ro-RO"/>
        </w:rPr>
        <w:softHyphen/>
        <w:t>potrivă. O luară dară la fugă. Şi-apoi</w:t>
      </w:r>
    </w:p>
    <w:p w:rsidR="00375DCD" w:rsidRDefault="00375DCD" w:rsidP="007F1B2D">
      <w:pPr>
        <w:pStyle w:val="Bodytext91"/>
        <w:shd w:val="clear" w:color="auto" w:fill="auto"/>
        <w:tabs>
          <w:tab w:val="left" w:pos="851"/>
        </w:tabs>
        <w:spacing w:line="240" w:lineRule="auto"/>
        <w:ind w:firstLine="2268"/>
        <w:rPr>
          <w:rFonts w:ascii="Georgia" w:hAnsi="Georgia"/>
          <w:lang w:eastAsia="ro-RO"/>
        </w:rPr>
      </w:pPr>
    </w:p>
    <w:p w:rsidR="00375DCD" w:rsidRDefault="00375DCD" w:rsidP="007F1B2D">
      <w:pPr>
        <w:pStyle w:val="Bodytext91"/>
        <w:shd w:val="clear" w:color="auto" w:fill="auto"/>
        <w:tabs>
          <w:tab w:val="left" w:pos="851"/>
        </w:tabs>
        <w:spacing w:line="240" w:lineRule="auto"/>
        <w:ind w:firstLine="2268"/>
        <w:rPr>
          <w:rFonts w:ascii="Georgia" w:hAnsi="Georgia"/>
          <w:vertAlign w:val="subscript"/>
          <w:lang w:eastAsia="ro-RO"/>
        </w:rPr>
      </w:pPr>
      <w:r w:rsidRPr="006B7BE1">
        <w:rPr>
          <w:rFonts w:ascii="Georgia" w:hAnsi="Georgia"/>
          <w:lang w:eastAsia="ro-RO"/>
        </w:rPr>
        <w:t>Fuga ăştia după cele</w:t>
      </w:r>
      <w:r w:rsidRPr="007F1B2D">
        <w:rPr>
          <w:rFonts w:ascii="Georgia" w:hAnsi="Georgia"/>
          <w:lang w:eastAsia="ro-RO"/>
        </w:rPr>
        <w:t>,</w:t>
      </w:r>
      <w:r w:rsidRPr="006B7BE1">
        <w:rPr>
          <w:rFonts w:ascii="Georgia" w:hAnsi="Georgia"/>
          <w:vertAlign w:val="subscript"/>
          <w:lang w:eastAsia="ro-RO"/>
        </w:rPr>
        <w:t xml:space="preserve"> </w:t>
      </w:r>
    </w:p>
    <w:p w:rsidR="00375DCD" w:rsidRDefault="00375DCD" w:rsidP="007F1B2D">
      <w:pPr>
        <w:pStyle w:val="Bodytext91"/>
        <w:shd w:val="clear" w:color="auto" w:fill="auto"/>
        <w:tabs>
          <w:tab w:val="left" w:pos="851"/>
        </w:tabs>
        <w:spacing w:line="240" w:lineRule="auto"/>
        <w:ind w:firstLine="2268"/>
        <w:rPr>
          <w:rFonts w:ascii="Georgia" w:hAnsi="Georgia"/>
          <w:lang w:eastAsia="ro-RO"/>
        </w:rPr>
      </w:pPr>
      <w:r w:rsidRPr="006B7BE1">
        <w:rPr>
          <w:rFonts w:ascii="Georgia" w:hAnsi="Georgia"/>
          <w:lang w:eastAsia="ro-RO"/>
        </w:rPr>
        <w:t xml:space="preserve">Fuga cele după cela, </w:t>
      </w:r>
    </w:p>
    <w:p w:rsidR="00375DCD" w:rsidRDefault="00375DCD" w:rsidP="007F1B2D">
      <w:pPr>
        <w:pStyle w:val="Bodytext91"/>
        <w:shd w:val="clear" w:color="auto" w:fill="auto"/>
        <w:tabs>
          <w:tab w:val="left" w:pos="851"/>
        </w:tabs>
        <w:spacing w:line="240" w:lineRule="auto"/>
        <w:ind w:firstLine="2268"/>
        <w:rPr>
          <w:rFonts w:ascii="Georgia" w:hAnsi="Georgia"/>
          <w:lang w:eastAsia="ro-RO"/>
        </w:rPr>
      </w:pPr>
      <w:r w:rsidRPr="006B7BE1">
        <w:rPr>
          <w:rFonts w:ascii="Georgia" w:hAnsi="Georgia"/>
          <w:lang w:eastAsia="ro-RO"/>
        </w:rPr>
        <w:t xml:space="preserve">Fuga cela după </w:t>
      </w:r>
      <w:r>
        <w:rPr>
          <w:rFonts w:ascii="Georgia" w:hAnsi="Georgia"/>
          <w:lang w:eastAsia="ro-RO"/>
        </w:rPr>
        <w:t>ă</w:t>
      </w:r>
      <w:r w:rsidRPr="006B7BE1">
        <w:rPr>
          <w:rFonts w:ascii="Georgia" w:hAnsi="Georgia"/>
          <w:lang w:eastAsia="ro-RO"/>
        </w:rPr>
        <w:t xml:space="preserve">lea, </w:t>
      </w:r>
    </w:p>
    <w:p w:rsidR="00375DCD" w:rsidRPr="006B7BE1" w:rsidRDefault="00375DCD" w:rsidP="007F1B2D">
      <w:pPr>
        <w:pStyle w:val="Bodytext91"/>
        <w:shd w:val="clear" w:color="auto" w:fill="auto"/>
        <w:tabs>
          <w:tab w:val="left" w:pos="851"/>
        </w:tabs>
        <w:spacing w:line="240" w:lineRule="auto"/>
        <w:ind w:firstLine="2268"/>
        <w:rPr>
          <w:rFonts w:ascii="Georgia" w:hAnsi="Georgia"/>
        </w:rPr>
      </w:pPr>
      <w:r w:rsidRPr="006B7BE1">
        <w:rPr>
          <w:rFonts w:ascii="Georgia" w:hAnsi="Georgia"/>
          <w:lang w:eastAsia="ro-RO"/>
        </w:rPr>
        <w:t>Fuga ălea după ăia.</w:t>
      </w:r>
    </w:p>
    <w:p w:rsidR="00375DCD" w:rsidRPr="006B7BE1" w:rsidRDefault="00375DCD" w:rsidP="007F1B2D">
      <w:pPr>
        <w:pStyle w:val="Bodytext1"/>
        <w:shd w:val="clear" w:color="auto" w:fill="auto"/>
        <w:tabs>
          <w:tab w:val="left" w:pos="851"/>
        </w:tabs>
        <w:spacing w:before="176"/>
        <w:ind w:firstLine="0"/>
        <w:rPr>
          <w:rFonts w:ascii="Georgia" w:hAnsi="Georgia"/>
        </w:rPr>
      </w:pPr>
      <w:r w:rsidRPr="006B7BE1">
        <w:rPr>
          <w:rFonts w:ascii="Georgia" w:hAnsi="Georgia"/>
          <w:lang w:eastAsia="ro-RO"/>
        </w:rPr>
        <w:lastRenderedPageBreak/>
        <w:t>Fugeau unii după alţii şi unii de alţii de le sfîrîiau călcîiele nu alta. Hurducăind şi el pe drum din toate încheietur</w:t>
      </w:r>
      <w:r>
        <w:rPr>
          <w:rFonts w:ascii="Georgia" w:hAnsi="Georgia"/>
          <w:lang w:eastAsia="ro-RO"/>
        </w:rPr>
        <w:t>ile şi hodorogind din toate ţîţî</w:t>
      </w:r>
      <w:r w:rsidRPr="006B7BE1">
        <w:rPr>
          <w:rFonts w:ascii="Georgia" w:hAnsi="Georgia"/>
          <w:lang w:eastAsia="ro-RO"/>
        </w:rPr>
        <w:t>nele, nu ştiu cum săltă carul peste un bolovan, că se hîi într-o parte şi dădu cu nevasta omului, ce stătea poponeţe pe o loitră, de-a berbeleacul peste cap.</w:t>
      </w:r>
    </w:p>
    <w:p w:rsidR="00375DCD" w:rsidRPr="006B7BE1" w:rsidRDefault="00375DCD" w:rsidP="002E25F3">
      <w:pPr>
        <w:pStyle w:val="Bodytext1"/>
        <w:numPr>
          <w:ilvl w:val="0"/>
          <w:numId w:val="7"/>
        </w:numPr>
        <w:shd w:val="clear" w:color="auto" w:fill="auto"/>
        <w:tabs>
          <w:tab w:val="left" w:pos="538"/>
          <w:tab w:val="left" w:pos="851"/>
        </w:tabs>
        <w:ind w:firstLine="547"/>
        <w:rPr>
          <w:rFonts w:ascii="Georgia" w:hAnsi="Georgia"/>
        </w:rPr>
      </w:pPr>
      <w:r w:rsidRPr="006B7BE1">
        <w:rPr>
          <w:rFonts w:ascii="Georgia" w:hAnsi="Georgia"/>
          <w:lang w:eastAsia="ro-RO"/>
        </w:rPr>
        <w:t>Văleleu, bărbatu' meu ! Văleleu spatele meu, trăias- că-te dumnezeu ! începu ea atunci şă se vaiet</w:t>
      </w:r>
      <w:r>
        <w:rPr>
          <w:rFonts w:ascii="Georgia" w:hAnsi="Georgia"/>
          <w:lang w:eastAsia="ro-RO"/>
        </w:rPr>
        <w:t>e şi să-şi cheme bărbatul în aju</w:t>
      </w:r>
      <w:r w:rsidRPr="006B7BE1">
        <w:rPr>
          <w:rFonts w:ascii="Georgia" w:hAnsi="Georgia"/>
          <w:lang w:eastAsia="ro-RO"/>
        </w:rPr>
        <w:t>tor, dîndu-şi poalele în jos de peste cap şi adunîndu-se toată de pe drum. Dar bărbatu-său ce să audă dintr-atîta lărmătură, aşa că o luă femeia la fugă după car, strigând ca din gură de şarpe :</w:t>
      </w:r>
    </w:p>
    <w:p w:rsidR="00375DCD" w:rsidRPr="006B7BE1" w:rsidRDefault="00375DCD" w:rsidP="002E25F3">
      <w:pPr>
        <w:pStyle w:val="Bodytext51"/>
        <w:numPr>
          <w:ilvl w:val="0"/>
          <w:numId w:val="7"/>
        </w:numPr>
        <w:shd w:val="clear" w:color="auto" w:fill="auto"/>
        <w:tabs>
          <w:tab w:val="left" w:pos="537"/>
          <w:tab w:val="left" w:pos="851"/>
        </w:tabs>
        <w:spacing w:before="0"/>
        <w:ind w:left="220" w:firstLine="347"/>
        <w:rPr>
          <w:rFonts w:ascii="Georgia" w:hAnsi="Georgia"/>
        </w:rPr>
      </w:pPr>
      <w:r w:rsidRPr="006B7BE1">
        <w:rPr>
          <w:rFonts w:ascii="Georgia" w:hAnsi="Georgia"/>
          <w:lang w:eastAsia="ro-RO"/>
        </w:rPr>
        <w:t>Văleleu, bărbatu'meu, asurzi-te-ar dumnezeu !</w:t>
      </w:r>
    </w:p>
    <w:p w:rsidR="00375DCD" w:rsidRPr="006B7BE1" w:rsidRDefault="00375DCD" w:rsidP="00A536FA">
      <w:pPr>
        <w:pStyle w:val="Bodytext1"/>
        <w:shd w:val="clear" w:color="auto" w:fill="auto"/>
        <w:tabs>
          <w:tab w:val="left" w:pos="851"/>
        </w:tabs>
        <w:ind w:firstLine="547"/>
        <w:rPr>
          <w:rFonts w:ascii="Georgia" w:hAnsi="Georgia"/>
        </w:rPr>
      </w:pPr>
      <w:r w:rsidRPr="006B7BE1">
        <w:rPr>
          <w:rFonts w:ascii="Georgia" w:hAnsi="Georgia"/>
          <w:lang w:eastAsia="ro-RO"/>
        </w:rPr>
        <w:t>De-atîta huruitură şi de-atîta zbierătură se speriară găi</w:t>
      </w:r>
      <w:r w:rsidRPr="006B7BE1">
        <w:rPr>
          <w:rFonts w:ascii="Georgia" w:hAnsi="Georgia"/>
          <w:lang w:eastAsia="ro-RO"/>
        </w:rPr>
        <w:softHyphen/>
        <w:t>nile omului şi-ncepură şi ele a bate din aripi, a se hîşîi prin coşuri şi a cotcodăci de mama focului. Tocmai cînd era zburătăcitul mai în toi şi cotcori</w:t>
      </w:r>
      <w:r>
        <w:rPr>
          <w:rFonts w:ascii="Georgia" w:hAnsi="Georgia"/>
          <w:lang w:eastAsia="ro-RO"/>
        </w:rPr>
        <w:t>zitul mai pogan, hop şi cu</w:t>
      </w:r>
      <w:r>
        <w:rPr>
          <w:rFonts w:ascii="Georgia" w:hAnsi="Georgia"/>
          <w:lang w:eastAsia="ro-RO"/>
        </w:rPr>
        <w:softHyphen/>
        <w:t>mătra</w:t>
      </w:r>
      <w:r w:rsidRPr="006B7BE1">
        <w:rPr>
          <w:rFonts w:ascii="Georgia" w:hAnsi="Georgia"/>
          <w:lang w:eastAsia="ro-RO"/>
        </w:rPr>
        <w:t xml:space="preserve"> vulpe, venită de pe cine ştie unde, tot o fugă, auzind </w:t>
      </w:r>
      <w:r w:rsidRPr="007F1B2D">
        <w:rPr>
          <w:rStyle w:val="BodytextBold"/>
          <w:rFonts w:ascii="Georgia" w:hAnsi="Georgia"/>
          <w:b w:val="0"/>
          <w:shd w:val="clear" w:color="auto" w:fill="auto"/>
          <w:lang w:eastAsia="ro-RO"/>
        </w:rPr>
        <w:t>tămbălăul.</w:t>
      </w:r>
    </w:p>
    <w:p w:rsidR="00375DCD" w:rsidRPr="006B7BE1" w:rsidRDefault="00375DCD" w:rsidP="002E25F3">
      <w:pPr>
        <w:pStyle w:val="Bodytext1"/>
        <w:numPr>
          <w:ilvl w:val="0"/>
          <w:numId w:val="7"/>
        </w:numPr>
        <w:shd w:val="clear" w:color="auto" w:fill="auto"/>
        <w:tabs>
          <w:tab w:val="left" w:pos="533"/>
          <w:tab w:val="left" w:pos="851"/>
        </w:tabs>
        <w:ind w:firstLine="547"/>
        <w:rPr>
          <w:rFonts w:ascii="Georgia" w:hAnsi="Georgia"/>
        </w:rPr>
      </w:pPr>
      <w:r w:rsidRPr="006B7BE1">
        <w:rPr>
          <w:rFonts w:ascii="Georgia" w:hAnsi="Georgia"/>
          <w:lang w:eastAsia="ro-RO"/>
        </w:rPr>
        <w:t xml:space="preserve">Hălălău, solgă birău ! îi strigă ea omului, după cum i </w:t>
      </w:r>
      <w:r w:rsidRPr="007F1B2D">
        <w:rPr>
          <w:rStyle w:val="BodytextBold"/>
          <w:rFonts w:ascii="Georgia" w:hAnsi="Georgia"/>
          <w:b w:val="0"/>
          <w:shd w:val="clear" w:color="auto" w:fill="auto"/>
          <w:lang w:eastAsia="ro-RO"/>
        </w:rPr>
        <w:t>se păruse că</w:t>
      </w:r>
      <w:r w:rsidRPr="007F1B2D">
        <w:rPr>
          <w:rFonts w:ascii="Georgia" w:hAnsi="Georgia"/>
          <w:lang w:eastAsia="ro-RO"/>
        </w:rPr>
        <w:t xml:space="preserve"> îl cheamă şi nevastă-sa, ajungînd alăturea</w:t>
      </w:r>
      <w:r w:rsidRPr="007F1B2D">
        <w:rPr>
          <w:rStyle w:val="BodytextBold"/>
          <w:rFonts w:ascii="Georgia" w:hAnsi="Georgia"/>
          <w:b w:val="0"/>
          <w:shd w:val="clear" w:color="auto" w:fill="auto"/>
          <w:lang w:eastAsia="ro-RO"/>
        </w:rPr>
        <w:t xml:space="preserve"> cu carul, nu-mi</w:t>
      </w:r>
      <w:r w:rsidRPr="006B7BE1">
        <w:rPr>
          <w:rFonts w:ascii="Georgia" w:hAnsi="Georgia"/>
          <w:lang w:eastAsia="ro-RO"/>
        </w:rPr>
        <w:t xml:space="preserve"> dai şi mie-o găină ?</w:t>
      </w:r>
    </w:p>
    <w:p w:rsidR="00375DCD" w:rsidRPr="006B7BE1" w:rsidRDefault="00375DCD" w:rsidP="002E25F3">
      <w:pPr>
        <w:pStyle w:val="Bodytext1"/>
        <w:numPr>
          <w:ilvl w:val="0"/>
          <w:numId w:val="7"/>
        </w:numPr>
        <w:shd w:val="clear" w:color="auto" w:fill="auto"/>
        <w:tabs>
          <w:tab w:val="left" w:pos="562"/>
          <w:tab w:val="left" w:pos="851"/>
        </w:tabs>
        <w:ind w:left="20" w:right="20" w:firstLine="547"/>
        <w:rPr>
          <w:rFonts w:ascii="Georgia" w:hAnsi="Georgia"/>
        </w:rPr>
      </w:pPr>
      <w:r w:rsidRPr="006B7BE1">
        <w:rPr>
          <w:rFonts w:ascii="Georgia" w:hAnsi="Georgia"/>
          <w:lang w:eastAsia="ro-RO"/>
        </w:rPr>
        <w:t>Nu ! răspunse omul scurt şi înciudat, crezînd că-</w:t>
      </w:r>
      <w:r>
        <w:rPr>
          <w:rFonts w:ascii="Georgia" w:hAnsi="Georgia"/>
          <w:lang w:eastAsia="ro-RO"/>
        </w:rPr>
        <w:t>l</w:t>
      </w:r>
      <w:r w:rsidRPr="006B7BE1">
        <w:rPr>
          <w:rFonts w:ascii="Georgia" w:hAnsi="Georgia"/>
          <w:lang w:eastAsia="ro-RO"/>
        </w:rPr>
        <w:t xml:space="preserve"> po</w:t>
      </w:r>
      <w:r w:rsidRPr="006B7BE1">
        <w:rPr>
          <w:rFonts w:ascii="Georgia" w:hAnsi="Georgia"/>
          <w:lang w:eastAsia="ro-RO"/>
        </w:rPr>
        <w:softHyphen/>
        <w:t>reclise vulpea.</w:t>
      </w:r>
    </w:p>
    <w:p w:rsidR="00375DCD" w:rsidRPr="006B7BE1" w:rsidRDefault="00375DCD" w:rsidP="002E25F3">
      <w:pPr>
        <w:pStyle w:val="Bodytext1"/>
        <w:numPr>
          <w:ilvl w:val="0"/>
          <w:numId w:val="7"/>
        </w:numPr>
        <w:shd w:val="clear" w:color="auto" w:fill="auto"/>
        <w:tabs>
          <w:tab w:val="left" w:pos="558"/>
          <w:tab w:val="left" w:pos="851"/>
        </w:tabs>
        <w:ind w:left="20" w:right="20" w:firstLine="547"/>
        <w:rPr>
          <w:rFonts w:ascii="Georgia" w:hAnsi="Georgia"/>
        </w:rPr>
      </w:pPr>
      <w:r>
        <w:rPr>
          <w:rFonts w:ascii="Georgia" w:hAnsi="Georgia"/>
          <w:lang w:eastAsia="ro-RO"/>
        </w:rPr>
        <w:t>Bine ! zise atunci cumătra</w:t>
      </w:r>
      <w:r w:rsidRPr="006B7BE1">
        <w:rPr>
          <w:rFonts w:ascii="Georgia" w:hAnsi="Georgia"/>
          <w:lang w:eastAsia="ro-RO"/>
        </w:rPr>
        <w:t>. Dar să ştii, a</w:t>
      </w:r>
      <w:r>
        <w:rPr>
          <w:rFonts w:ascii="Georgia" w:hAnsi="Georgia"/>
          <w:lang w:eastAsia="ro-RO"/>
        </w:rPr>
        <w:t>dăugă şi ea cu ciudă, că ţi-oi l</w:t>
      </w:r>
      <w:r w:rsidRPr="006B7BE1">
        <w:rPr>
          <w:rFonts w:ascii="Georgia" w:hAnsi="Georgia"/>
          <w:lang w:eastAsia="ro-RO"/>
        </w:rPr>
        <w:t>ua cuiul de la carîmb.</w:t>
      </w:r>
    </w:p>
    <w:p w:rsidR="00375DCD" w:rsidRPr="006B7BE1" w:rsidRDefault="00375DCD" w:rsidP="002E25F3">
      <w:pPr>
        <w:pStyle w:val="Bodytext1"/>
        <w:numPr>
          <w:ilvl w:val="0"/>
          <w:numId w:val="7"/>
        </w:numPr>
        <w:shd w:val="clear" w:color="auto" w:fill="auto"/>
        <w:tabs>
          <w:tab w:val="left" w:pos="572"/>
          <w:tab w:val="left" w:pos="851"/>
        </w:tabs>
        <w:ind w:left="20" w:right="20" w:firstLine="547"/>
        <w:rPr>
          <w:rFonts w:ascii="Georgia" w:hAnsi="Georgia"/>
        </w:rPr>
      </w:pPr>
      <w:r w:rsidRPr="006B7BE1">
        <w:rPr>
          <w:rFonts w:ascii="Georgia" w:hAnsi="Georgia"/>
          <w:lang w:eastAsia="ro-RO"/>
        </w:rPr>
        <w:t>I</w:t>
      </w:r>
      <w:r>
        <w:rPr>
          <w:rFonts w:ascii="Georgia" w:hAnsi="Georgia"/>
          <w:lang w:eastAsia="ro-RO"/>
        </w:rPr>
        <w:t>a-l numai că t</w:t>
      </w:r>
      <w:r w:rsidRPr="006B7BE1">
        <w:rPr>
          <w:rFonts w:ascii="Georgia" w:hAnsi="Georgia"/>
          <w:lang w:eastAsia="ro-RO"/>
        </w:rPr>
        <w:t>i vedea tu-n locul lui ! ! întoarse omul vo</w:t>
      </w:r>
      <w:r>
        <w:rPr>
          <w:rFonts w:ascii="Georgia" w:hAnsi="Georgia"/>
          <w:lang w:eastAsia="ro-RO"/>
        </w:rPr>
        <w:t>rba. — Vin' la mama să te vază,</w:t>
      </w:r>
      <w:r w:rsidRPr="006B7BE1">
        <w:rPr>
          <w:rFonts w:ascii="Georgia" w:hAnsi="Georgia"/>
          <w:lang w:eastAsia="ro-RO"/>
        </w:rPr>
        <w:t>să-ţi d</w:t>
      </w:r>
      <w:r>
        <w:rPr>
          <w:rFonts w:ascii="Georgia" w:hAnsi="Georgia"/>
          <w:lang w:eastAsia="ro-RO"/>
        </w:rPr>
        <w:t>ea un cocean de varză ! îl drăgă</w:t>
      </w:r>
      <w:r w:rsidRPr="006B7BE1">
        <w:rPr>
          <w:rFonts w:ascii="Georgia" w:hAnsi="Georgia"/>
          <w:lang w:eastAsia="ro-RO"/>
        </w:rPr>
        <w:t xml:space="preserve">li ea atunci cu vorba în batjocură, cum </w:t>
      </w:r>
      <w:r>
        <w:rPr>
          <w:rFonts w:ascii="Georgia" w:hAnsi="Georgia"/>
          <w:lang w:eastAsia="ro-RO"/>
        </w:rPr>
        <w:t>nu-l</w:t>
      </w:r>
      <w:r w:rsidRPr="006B7BE1">
        <w:rPr>
          <w:rFonts w:ascii="Georgia" w:hAnsi="Georgia"/>
          <w:lang w:eastAsia="ro-RO"/>
        </w:rPr>
        <w:t xml:space="preserve"> prea vedea om de-o treabă ca</w:t>
      </w:r>
      <w:r>
        <w:rPr>
          <w:rFonts w:ascii="Georgia" w:hAnsi="Georgia"/>
          <w:lang w:eastAsia="ro-RO"/>
        </w:rPr>
        <w:t xml:space="preserve"> asta. Apoi se repezi la carîmb,</w:t>
      </w:r>
      <w:r w:rsidRPr="006B7BE1">
        <w:rPr>
          <w:rFonts w:ascii="Georgia" w:hAnsi="Georgia"/>
          <w:lang w:eastAsia="ro-RO"/>
        </w:rPr>
        <w:t xml:space="preserve"> luă cuiul şi-</w:t>
      </w:r>
      <w:r>
        <w:rPr>
          <w:rFonts w:ascii="Georgia" w:hAnsi="Georgia"/>
          <w:lang w:eastAsia="ro-RO"/>
        </w:rPr>
        <w:t>l</w:t>
      </w:r>
      <w:r w:rsidRPr="006B7BE1">
        <w:rPr>
          <w:rFonts w:ascii="Georgia" w:hAnsi="Georgia"/>
          <w:lang w:eastAsia="ro-RO"/>
        </w:rPr>
        <w:t xml:space="preserve"> aruncă peste răzoare cît putu mai departe.</w:t>
      </w:r>
    </w:p>
    <w:p w:rsidR="00375DCD" w:rsidRPr="006B7BE1" w:rsidRDefault="00375DCD" w:rsidP="002E25F3">
      <w:pPr>
        <w:pStyle w:val="Bodytext1"/>
        <w:numPr>
          <w:ilvl w:val="0"/>
          <w:numId w:val="7"/>
        </w:numPr>
        <w:shd w:val="clear" w:color="auto" w:fill="auto"/>
        <w:tabs>
          <w:tab w:val="left" w:pos="548"/>
          <w:tab w:val="left" w:pos="851"/>
        </w:tabs>
        <w:ind w:left="20" w:right="20" w:firstLine="547"/>
        <w:rPr>
          <w:rFonts w:ascii="Georgia" w:hAnsi="Georgia"/>
        </w:rPr>
      </w:pPr>
      <w:r w:rsidRPr="006B7BE1">
        <w:rPr>
          <w:rFonts w:ascii="Georgia" w:hAnsi="Georgia"/>
          <w:lang w:eastAsia="ro-RO"/>
        </w:rPr>
        <w:t>Na că ţi-am luat cuiul ! ! ! îl însurcăi vulpea cu gura, nu carecumva să scape omul neînsurchidit din gheara ei.</w:t>
      </w:r>
    </w:p>
    <w:p w:rsidR="00375DCD" w:rsidRPr="006B7BE1" w:rsidRDefault="00375DCD" w:rsidP="002E25F3">
      <w:pPr>
        <w:pStyle w:val="Bodytext1"/>
        <w:numPr>
          <w:ilvl w:val="0"/>
          <w:numId w:val="7"/>
        </w:numPr>
        <w:shd w:val="clear" w:color="auto" w:fill="auto"/>
        <w:tabs>
          <w:tab w:val="left" w:pos="553"/>
          <w:tab w:val="left" w:pos="851"/>
        </w:tabs>
        <w:ind w:left="20" w:right="20" w:firstLine="547"/>
        <w:rPr>
          <w:rFonts w:ascii="Georgia" w:hAnsi="Georgia"/>
        </w:rPr>
      </w:pPr>
      <w:r w:rsidRPr="006B7BE1">
        <w:rPr>
          <w:rFonts w:ascii="Georgia" w:hAnsi="Georgia"/>
          <w:lang w:eastAsia="ro-RO"/>
        </w:rPr>
        <w:t>Na că-ţi arăt şi eu ţie ! îi răspunse omul apucînd-o iute de coadă şi îndesîndu-i-o bine de tot în gaura unde fusese cuiul, pînă-i ieşiră floacele pe partea cealaltă, iar vulpii limba de un cot de durere. Apoi se aburcă în car şi îşi luă iară boii la dîrvală :</w:t>
      </w:r>
    </w:p>
    <w:p w:rsidR="00375DCD" w:rsidRPr="006B7BE1" w:rsidRDefault="00375DCD" w:rsidP="002E25F3">
      <w:pPr>
        <w:pStyle w:val="Bodytext51"/>
        <w:numPr>
          <w:ilvl w:val="0"/>
          <w:numId w:val="7"/>
        </w:numPr>
        <w:shd w:val="clear" w:color="auto" w:fill="auto"/>
        <w:tabs>
          <w:tab w:val="left" w:pos="542"/>
          <w:tab w:val="left" w:pos="851"/>
        </w:tabs>
        <w:spacing w:before="0"/>
        <w:ind w:left="220" w:firstLine="347"/>
        <w:rPr>
          <w:rFonts w:ascii="Georgia" w:hAnsi="Georgia"/>
        </w:rPr>
      </w:pPr>
      <w:r>
        <w:rPr>
          <w:rFonts w:ascii="Georgia" w:hAnsi="Georgia"/>
          <w:lang w:eastAsia="ro-RO"/>
        </w:rPr>
        <w:lastRenderedPageBreak/>
        <w:t>Hi,</w:t>
      </w:r>
      <w:r w:rsidRPr="006B7BE1">
        <w:rPr>
          <w:rFonts w:ascii="Georgia" w:hAnsi="Georgia"/>
          <w:lang w:eastAsia="ro-RO"/>
        </w:rPr>
        <w:t xml:space="preserve"> ursule ! Hi, lupule !</w:t>
      </w:r>
    </w:p>
    <w:p w:rsidR="00375DCD" w:rsidRPr="006B7BE1" w:rsidRDefault="00375DCD" w:rsidP="004F4FA9">
      <w:pPr>
        <w:pStyle w:val="Bodytext1"/>
        <w:shd w:val="clear" w:color="auto" w:fill="auto"/>
        <w:tabs>
          <w:tab w:val="left" w:pos="851"/>
        </w:tabs>
        <w:ind w:left="20" w:right="20" w:firstLine="547"/>
        <w:rPr>
          <w:rFonts w:ascii="Georgia" w:hAnsi="Georgia"/>
        </w:rPr>
      </w:pPr>
      <w:r>
        <w:rPr>
          <w:rFonts w:ascii="Georgia" w:hAnsi="Georgia"/>
          <w:lang w:eastAsia="ro-RO"/>
        </w:rPr>
        <w:t>Amu,</w:t>
      </w:r>
      <w:r w:rsidRPr="006B7BE1">
        <w:rPr>
          <w:rFonts w:ascii="Georgia" w:hAnsi="Georgia"/>
          <w:lang w:eastAsia="ro-RO"/>
        </w:rPr>
        <w:t xml:space="preserve"> macar că era carul cam împiedecat cum tot </w:t>
      </w:r>
      <w:r w:rsidRPr="004F4FA9">
        <w:rPr>
          <w:rFonts w:ascii="Georgia" w:hAnsi="Georgia"/>
          <w:lang w:eastAsia="ro-RO"/>
        </w:rPr>
        <w:t>la</w:t>
      </w:r>
      <w:r w:rsidRPr="004F4FA9">
        <w:rPr>
          <w:rStyle w:val="BodytextBold"/>
          <w:rFonts w:ascii="Georgia" w:hAnsi="Georgia"/>
          <w:b w:val="0"/>
          <w:shd w:val="clear" w:color="auto" w:fill="auto"/>
          <w:lang w:eastAsia="ro-RO"/>
        </w:rPr>
        <w:t xml:space="preserve"> o </w:t>
      </w:r>
      <w:r w:rsidRPr="006B7BE1">
        <w:rPr>
          <w:rFonts w:ascii="Georgia" w:hAnsi="Georgia"/>
          <w:lang w:eastAsia="ro-RO"/>
        </w:rPr>
        <w:t xml:space="preserve">învîrtitură de roată plesnea o dată cu vulpea de pămînt, de la o vreme tot se întrolocă hărmălaie cu </w:t>
      </w:r>
      <w:r>
        <w:rPr>
          <w:rFonts w:ascii="Georgia" w:hAnsi="Georgia"/>
          <w:lang w:eastAsia="ro-RO"/>
        </w:rPr>
        <w:t>hărmălaie laolaltă şi-apoi nu mă</w:t>
      </w:r>
      <w:r w:rsidRPr="006B7BE1">
        <w:rPr>
          <w:rFonts w:ascii="Georgia" w:hAnsi="Georgia"/>
          <w:lang w:eastAsia="ro-RO"/>
        </w:rPr>
        <w:t>-ntrebaţi ce ieşi, că ieşi o altă dăndănaie şi mai de poznă la lume de cum fuse</w:t>
      </w:r>
      <w:r>
        <w:rPr>
          <w:rFonts w:ascii="Georgia" w:hAnsi="Georgia"/>
          <w:lang w:eastAsia="ro-RO"/>
        </w:rPr>
        <w:t>se pînă atunci. Brustur n-avea î</w:t>
      </w:r>
      <w:r w:rsidRPr="006B7BE1">
        <w:rPr>
          <w:rFonts w:ascii="Georgia" w:hAnsi="Georgia"/>
          <w:lang w:eastAsia="ro-RO"/>
        </w:rPr>
        <w:t>nsă grija ei, că destulă treabă avea el cu grija lui. De la un timp i se arătă însă şi ăsteia capătul, vorba ceea : tot vine el şi cel ce-ntîrzie !</w:t>
      </w:r>
      <w:r>
        <w:rPr>
          <w:rFonts w:ascii="Georgia" w:hAnsi="Georgia"/>
          <w:lang w:eastAsia="ro-RO"/>
        </w:rPr>
        <w:t xml:space="preserve"> Aşa se întîmplă că, tot cu tălălăul,</w:t>
      </w:r>
      <w:r w:rsidRPr="006B7BE1">
        <w:rPr>
          <w:rFonts w:ascii="Georgia" w:hAnsi="Georgia"/>
          <w:lang w:eastAsia="ro-RO"/>
        </w:rPr>
        <w:t xml:space="preserve"> tămbălăul şi trocălăul după e</w:t>
      </w:r>
      <w:r>
        <w:rPr>
          <w:rFonts w:ascii="Georgia" w:hAnsi="Georgia"/>
          <w:lang w:eastAsia="ro-RO"/>
        </w:rPr>
        <w:t>i, într-o zi ajunseră cu toţii l</w:t>
      </w:r>
      <w:r w:rsidRPr="006B7BE1">
        <w:rPr>
          <w:rFonts w:ascii="Georgia" w:hAnsi="Georgia"/>
          <w:lang w:eastAsia="ro-RO"/>
        </w:rPr>
        <w:t>a împărăţie. Văzînd dedeparte aliotmanul, străjile dădură repede de ştire împăratului, înecîndu-se de rîs la fiecare cuvînt. Auzind vestea, acesta dădu sfară-n ţară</w:t>
      </w:r>
      <w:r w:rsidRPr="004F4FA9">
        <w:rPr>
          <w:rStyle w:val="BodytextBold"/>
          <w:rFonts w:ascii="Georgia" w:hAnsi="Georgia"/>
          <w:b w:val="0"/>
          <w:shd w:val="clear" w:color="auto" w:fill="auto"/>
          <w:lang w:eastAsia="ro-RO"/>
        </w:rPr>
        <w:t xml:space="preserve"> şi</w:t>
      </w:r>
      <w:r>
        <w:rPr>
          <w:rStyle w:val="BodytextBold"/>
          <w:rFonts w:ascii="Georgia" w:hAnsi="Georgia"/>
          <w:b w:val="0"/>
          <w:shd w:val="clear" w:color="auto" w:fill="auto"/>
          <w:lang w:eastAsia="ro-RO"/>
        </w:rPr>
        <w:t xml:space="preserve"> </w:t>
      </w:r>
      <w:r w:rsidRPr="006B7BE1">
        <w:rPr>
          <w:rFonts w:ascii="Georgia" w:hAnsi="Georgia"/>
          <w:lang w:eastAsia="ro-RO"/>
        </w:rPr>
        <w:t>porunci peste hotară</w:t>
      </w:r>
      <w:r w:rsidRPr="004F4FA9">
        <w:rPr>
          <w:rFonts w:ascii="Georgia" w:hAnsi="Georgia"/>
          <w:lang w:eastAsia="ro-RO"/>
        </w:rPr>
        <w:t>,</w:t>
      </w:r>
      <w:r>
        <w:rPr>
          <w:rStyle w:val="BodytextBold"/>
          <w:rFonts w:ascii="Georgia" w:hAnsi="Georgia"/>
          <w:b w:val="0"/>
          <w:shd w:val="clear" w:color="auto" w:fill="auto"/>
          <w:lang w:eastAsia="ro-RO"/>
        </w:rPr>
        <w:t xml:space="preserve"> aşa că încă de pe</w:t>
      </w:r>
      <w:r w:rsidRPr="004F4FA9">
        <w:rPr>
          <w:rStyle w:val="BodytextBold"/>
          <w:rFonts w:ascii="Georgia" w:hAnsi="Georgia"/>
          <w:b w:val="0"/>
          <w:shd w:val="clear" w:color="auto" w:fill="auto"/>
          <w:lang w:eastAsia="ro-RO"/>
        </w:rPr>
        <w:t xml:space="preserve"> la</w:t>
      </w:r>
      <w:r w:rsidRPr="004F4FA9">
        <w:rPr>
          <w:rFonts w:ascii="Georgia" w:hAnsi="Georgia"/>
          <w:lang w:eastAsia="ro-RO"/>
        </w:rPr>
        <w:t xml:space="preserve"> miezul</w:t>
      </w:r>
      <w:r w:rsidRPr="004F4FA9">
        <w:rPr>
          <w:rStyle w:val="BodytextBold"/>
          <w:rFonts w:ascii="Georgia" w:hAnsi="Georgia"/>
          <w:b w:val="0"/>
          <w:shd w:val="clear" w:color="auto" w:fill="auto"/>
          <w:lang w:eastAsia="ro-RO"/>
        </w:rPr>
        <w:t xml:space="preserve"> nopţii toată</w:t>
      </w:r>
      <w:r w:rsidRPr="004F4FA9">
        <w:rPr>
          <w:rFonts w:ascii="Georgia" w:hAnsi="Georgia"/>
          <w:lang w:eastAsia="ro-RO"/>
        </w:rPr>
        <w:t xml:space="preserve"> suflarea omenească era în</w:t>
      </w:r>
      <w:r w:rsidRPr="004F4FA9">
        <w:rPr>
          <w:rStyle w:val="BodytextBold"/>
          <w:rFonts w:ascii="Georgia" w:hAnsi="Georgia"/>
          <w:b w:val="0"/>
          <w:shd w:val="clear" w:color="auto" w:fill="auto"/>
          <w:lang w:eastAsia="ro-RO"/>
        </w:rPr>
        <w:t xml:space="preserve"> picioare. Fata</w:t>
      </w:r>
      <w:r w:rsidRPr="006B7BE1">
        <w:rPr>
          <w:rFonts w:ascii="Georgia" w:hAnsi="Georgia"/>
          <w:lang w:eastAsia="ro-RO"/>
        </w:rPr>
        <w:t xml:space="preserve"> împăratului frumos gătită, se ivi şi ea-n balcon, </w:t>
      </w:r>
      <w:r w:rsidRPr="004F4FA9">
        <w:rPr>
          <w:rFonts w:ascii="Georgia" w:hAnsi="Georgia"/>
          <w:lang w:eastAsia="ro-RO"/>
        </w:rPr>
        <w:t>tristă</w:t>
      </w:r>
      <w:r w:rsidRPr="004F4FA9">
        <w:rPr>
          <w:rStyle w:val="BodytextBold"/>
          <w:rFonts w:ascii="Georgia" w:hAnsi="Georgia"/>
          <w:b w:val="0"/>
          <w:shd w:val="clear" w:color="auto" w:fill="auto"/>
          <w:lang w:eastAsia="ro-RO"/>
        </w:rPr>
        <w:t xml:space="preserve"> şi</w:t>
      </w:r>
      <w:r>
        <w:rPr>
          <w:rFonts w:ascii="Georgia" w:hAnsi="Georgia"/>
          <w:lang w:eastAsia="ro-RO"/>
        </w:rPr>
        <w:t xml:space="preserve"> posomorî</w:t>
      </w:r>
      <w:r w:rsidRPr="004F4FA9">
        <w:rPr>
          <w:rFonts w:ascii="Georgia" w:hAnsi="Georgia"/>
          <w:lang w:eastAsia="ro-RO"/>
        </w:rPr>
        <w:t>tă. Privea printre lacrimi, la cei ce încercau</w:t>
      </w:r>
      <w:r w:rsidRPr="004F4FA9">
        <w:rPr>
          <w:rStyle w:val="BodytextBold"/>
          <w:rFonts w:ascii="Georgia" w:hAnsi="Georgia"/>
          <w:b w:val="0"/>
          <w:shd w:val="clear" w:color="auto" w:fill="auto"/>
          <w:lang w:eastAsia="ro-RO"/>
        </w:rPr>
        <w:t xml:space="preserve"> să o</w:t>
      </w:r>
      <w:r w:rsidRPr="004F4FA9">
        <w:rPr>
          <w:rFonts w:ascii="Georgia" w:hAnsi="Georgia"/>
          <w:lang w:eastAsia="ro-RO"/>
        </w:rPr>
        <w:t xml:space="preserve"> înveselească trecînd pe sub fereastra ei cu feluri</w:t>
      </w:r>
      <w:r w:rsidRPr="004F4FA9">
        <w:rPr>
          <w:rStyle w:val="BodytextBold"/>
          <w:rFonts w:ascii="Georgia" w:hAnsi="Georgia"/>
          <w:b w:val="0"/>
          <w:shd w:val="clear" w:color="auto" w:fill="auto"/>
          <w:lang w:eastAsia="ro-RO"/>
        </w:rPr>
        <w:t xml:space="preserve"> şl</w:t>
      </w:r>
      <w:r w:rsidRPr="004F4FA9">
        <w:rPr>
          <w:rFonts w:ascii="Georgia" w:hAnsi="Georgia"/>
          <w:lang w:eastAsia="ro-RO"/>
        </w:rPr>
        <w:t xml:space="preserve"> feluri</w:t>
      </w:r>
      <w:r w:rsidRPr="004F4FA9">
        <w:rPr>
          <w:rStyle w:val="BodytextBold"/>
          <w:rFonts w:ascii="Georgia" w:hAnsi="Georgia"/>
          <w:b w:val="0"/>
          <w:shd w:val="clear" w:color="auto" w:fill="auto"/>
          <w:lang w:eastAsia="ro-RO"/>
        </w:rPr>
        <w:t xml:space="preserve"> de</w:t>
      </w:r>
      <w:r w:rsidRPr="004F4FA9">
        <w:rPr>
          <w:rFonts w:ascii="Georgia" w:hAnsi="Georgia"/>
          <w:lang w:eastAsia="ro-RO"/>
        </w:rPr>
        <w:t xml:space="preserve"> cîntece, jocuri, strigături, incuri, snoave şi alte nimicuri</w:t>
      </w:r>
      <w:r w:rsidRPr="004F4FA9">
        <w:rPr>
          <w:rStyle w:val="BodytextBold"/>
          <w:rFonts w:ascii="Georgia" w:hAnsi="Georgia"/>
          <w:b w:val="0"/>
          <w:shd w:val="clear" w:color="auto" w:fill="auto"/>
          <w:lang w:eastAsia="ro-RO"/>
        </w:rPr>
        <w:t xml:space="preserve"> ce fac</w:t>
      </w:r>
      <w:r w:rsidRPr="006B7BE1">
        <w:rPr>
          <w:rStyle w:val="BodytextBold"/>
          <w:rFonts w:ascii="Georgia" w:hAnsi="Georgia"/>
          <w:b w:val="0"/>
          <w:lang w:eastAsia="ro-RO"/>
        </w:rPr>
        <w:t xml:space="preserve"> </w:t>
      </w:r>
      <w:r w:rsidRPr="006B7BE1">
        <w:rPr>
          <w:rFonts w:ascii="Georgia" w:hAnsi="Georgia"/>
          <w:lang w:eastAsia="ro-RO"/>
        </w:rPr>
        <w:t>bucurie inimii, cînd, de la un</w:t>
      </w:r>
      <w:r>
        <w:rPr>
          <w:rFonts w:ascii="Georgia" w:hAnsi="Georgia"/>
          <w:lang w:eastAsia="ro-RO"/>
        </w:rPr>
        <w:t xml:space="preserve"> capăt de uliţă, se arătă Brus</w:t>
      </w:r>
      <w:r w:rsidRPr="006B7BE1">
        <w:rPr>
          <w:rFonts w:ascii="Georgia" w:hAnsi="Georgia"/>
          <w:lang w:eastAsia="ro-RO"/>
        </w:rPr>
        <w:t xml:space="preserve">tur cu toată liota după el. Mort să fi avut </w:t>
      </w:r>
      <w:r w:rsidRPr="004F4FA9">
        <w:rPr>
          <w:rFonts w:ascii="Georgia" w:hAnsi="Georgia"/>
          <w:lang w:eastAsia="ro-RO"/>
        </w:rPr>
        <w:t>în</w:t>
      </w:r>
      <w:r w:rsidRPr="004F4FA9">
        <w:rPr>
          <w:rStyle w:val="BodytextBold"/>
          <w:rFonts w:ascii="Georgia" w:hAnsi="Georgia"/>
          <w:b w:val="0"/>
          <w:shd w:val="clear" w:color="auto" w:fill="auto"/>
          <w:lang w:eastAsia="ro-RO"/>
        </w:rPr>
        <w:t xml:space="preserve"> casă şi nu </w:t>
      </w:r>
      <w:r w:rsidRPr="004F4FA9">
        <w:rPr>
          <w:rFonts w:ascii="Georgia" w:hAnsi="Georgia"/>
          <w:lang w:eastAsia="ro-RO"/>
        </w:rPr>
        <w:t>te-ai fi putut ţine de rîs văzînd-o. Iaca aşa nu se</w:t>
      </w:r>
      <w:r w:rsidRPr="004F4FA9">
        <w:rPr>
          <w:rStyle w:val="BodytextBold"/>
          <w:rFonts w:ascii="Georgia" w:hAnsi="Georgia"/>
          <w:b w:val="0"/>
          <w:shd w:val="clear" w:color="auto" w:fill="auto"/>
          <w:lang w:eastAsia="ro-RO"/>
        </w:rPr>
        <w:t xml:space="preserve"> putu nici </w:t>
      </w:r>
      <w:r w:rsidRPr="004F4FA9">
        <w:rPr>
          <w:rFonts w:ascii="Georgia" w:hAnsi="Georgia"/>
          <w:lang w:eastAsia="ro-RO"/>
        </w:rPr>
        <w:t>fata împăratului ţine de rîs cînd văzu cum trăgea</w:t>
      </w:r>
      <w:r w:rsidRPr="004F4FA9">
        <w:rPr>
          <w:rStyle w:val="BodytextBold"/>
          <w:rFonts w:ascii="Georgia" w:hAnsi="Georgia"/>
          <w:b w:val="0"/>
          <w:shd w:val="clear" w:color="auto" w:fill="auto"/>
          <w:lang w:eastAsia="ro-RO"/>
        </w:rPr>
        <w:t xml:space="preserve"> un biet </w:t>
      </w:r>
      <w:r w:rsidRPr="004F4FA9">
        <w:rPr>
          <w:rFonts w:ascii="Georgia" w:hAnsi="Georgia"/>
          <w:lang w:eastAsia="ro-RO"/>
        </w:rPr>
        <w:t>ghem de mieluţă ditamai malul de muieri după ea, cît</w:t>
      </w:r>
      <w:r w:rsidRPr="004F4FA9">
        <w:rPr>
          <w:rStyle w:val="BodytextBold"/>
          <w:rFonts w:ascii="Georgia" w:hAnsi="Georgia"/>
          <w:b w:val="0"/>
          <w:shd w:val="clear" w:color="auto" w:fill="auto"/>
          <w:lang w:eastAsia="ro-RO"/>
        </w:rPr>
        <w:t xml:space="preserve"> era </w:t>
      </w:r>
      <w:r w:rsidRPr="004F4FA9">
        <w:rPr>
          <w:rFonts w:ascii="Georgia" w:hAnsi="Georgia"/>
          <w:lang w:eastAsia="ro-RO"/>
        </w:rPr>
        <w:t>halăul de fată de stropşită şi mă-sa de îndrăcită,</w:t>
      </w:r>
      <w:r w:rsidRPr="004F4FA9">
        <w:rPr>
          <w:rStyle w:val="BodytextBold"/>
          <w:rFonts w:ascii="Georgia" w:hAnsi="Georgia"/>
          <w:b w:val="0"/>
          <w:shd w:val="clear" w:color="auto" w:fill="auto"/>
          <w:lang w:eastAsia="ro-RO"/>
        </w:rPr>
        <w:t xml:space="preserve"> cum</w:t>
      </w:r>
      <w:r w:rsidRPr="006B7BE1">
        <w:rPr>
          <w:rFonts w:ascii="Georgia" w:hAnsi="Georgia"/>
          <w:lang w:eastAsia="ro-RO"/>
        </w:rPr>
        <w:t xml:space="preserve"> se iţuia fluiericea de printre bulendrele unguroaicei ţinînd contra la cîntat ciobănaşului :</w:t>
      </w:r>
    </w:p>
    <w:p w:rsidR="00375DCD" w:rsidRDefault="00375DCD" w:rsidP="004F4FA9">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4F4FA9">
      <w:pPr>
        <w:pStyle w:val="Bodytext41"/>
        <w:shd w:val="clear" w:color="auto" w:fill="auto"/>
        <w:tabs>
          <w:tab w:val="left" w:pos="851"/>
        </w:tabs>
        <w:spacing w:after="0" w:line="240" w:lineRule="auto"/>
        <w:ind w:firstLine="2268"/>
        <w:rPr>
          <w:rFonts w:ascii="Georgia" w:hAnsi="Georgia"/>
          <w:lang w:eastAsia="ro-RO"/>
        </w:rPr>
      </w:pPr>
      <w:r>
        <w:rPr>
          <w:rFonts w:ascii="Georgia" w:hAnsi="Georgia"/>
          <w:lang w:eastAsia="ro-RO"/>
        </w:rPr>
        <w:t>Dui-dui-dui şi iară d</w:t>
      </w:r>
      <w:r w:rsidRPr="006B7BE1">
        <w:rPr>
          <w:rFonts w:ascii="Georgia" w:hAnsi="Georgia"/>
          <w:lang w:eastAsia="ro-RO"/>
        </w:rPr>
        <w:t xml:space="preserve">ui, </w:t>
      </w:r>
    </w:p>
    <w:p w:rsidR="00375DCD" w:rsidRDefault="00375DCD" w:rsidP="004F4FA9">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Cu oile sus pe Grui. </w:t>
      </w:r>
    </w:p>
    <w:p w:rsidR="00375DCD" w:rsidRDefault="00375DCD" w:rsidP="004F4FA9">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Cu oile la vîlcele, </w:t>
      </w:r>
    </w:p>
    <w:p w:rsidR="00375DCD" w:rsidRPr="006B7BE1" w:rsidRDefault="00375DCD" w:rsidP="004F4FA9">
      <w:pPr>
        <w:pStyle w:val="Bodytext41"/>
        <w:shd w:val="clear" w:color="auto" w:fill="auto"/>
        <w:tabs>
          <w:tab w:val="left" w:pos="851"/>
        </w:tabs>
        <w:spacing w:after="0" w:line="240" w:lineRule="auto"/>
        <w:ind w:firstLine="2268"/>
        <w:rPr>
          <w:rFonts w:ascii="Georgia" w:hAnsi="Georgia"/>
        </w:rPr>
      </w:pPr>
      <w:r w:rsidRPr="006B7BE1">
        <w:rPr>
          <w:rFonts w:ascii="Georgia" w:hAnsi="Georgia"/>
          <w:lang w:eastAsia="ro-RO"/>
        </w:rPr>
        <w:t xml:space="preserve">Dui-dui-dui şi eu </w:t>
      </w:r>
      <w:r w:rsidRPr="004F4FA9">
        <w:rPr>
          <w:rFonts w:ascii="Georgia" w:hAnsi="Georgia"/>
          <w:lang w:eastAsia="ro-RO"/>
        </w:rPr>
        <w:t>cu</w:t>
      </w:r>
      <w:r w:rsidRPr="004F4FA9">
        <w:rPr>
          <w:rStyle w:val="Bodytext412pt"/>
          <w:rFonts w:ascii="Georgia" w:hAnsi="Georgia"/>
          <w:i/>
          <w:iCs/>
          <w:sz w:val="22"/>
          <w:szCs w:val="22"/>
          <w:shd w:val="clear" w:color="auto" w:fill="auto"/>
          <w:lang w:eastAsia="ro-RO"/>
        </w:rPr>
        <w:t xml:space="preserve"> ele </w:t>
      </w:r>
      <w:r>
        <w:rPr>
          <w:rStyle w:val="Bodytext412pt"/>
          <w:rFonts w:ascii="Georgia" w:hAnsi="Georgia"/>
          <w:i/>
          <w:iCs/>
          <w:sz w:val="22"/>
          <w:szCs w:val="22"/>
          <w:shd w:val="clear" w:color="auto" w:fill="auto"/>
          <w:lang w:eastAsia="ro-RO"/>
        </w:rPr>
        <w:t>!</w:t>
      </w:r>
    </w:p>
    <w:p w:rsidR="00375DCD" w:rsidRPr="006B7BE1" w:rsidRDefault="00375DCD" w:rsidP="004F4FA9">
      <w:pPr>
        <w:pStyle w:val="Bodytext1"/>
        <w:shd w:val="clear" w:color="auto" w:fill="auto"/>
        <w:tabs>
          <w:tab w:val="left" w:pos="851"/>
        </w:tabs>
        <w:spacing w:before="244"/>
        <w:ind w:left="20" w:firstLine="0"/>
        <w:rPr>
          <w:rFonts w:ascii="Georgia" w:hAnsi="Georgia"/>
        </w:rPr>
      </w:pPr>
      <w:r w:rsidRPr="006B7BE1">
        <w:rPr>
          <w:rFonts w:ascii="Georgia" w:hAnsi="Georgia"/>
          <w:lang w:eastAsia="ro-RO"/>
        </w:rPr>
        <w:t>cum se zdrumica toată turma ciobanului fugind bîr-</w:t>
      </w:r>
      <w:r w:rsidRPr="004F4FA9">
        <w:rPr>
          <w:rFonts w:ascii="Georgia" w:hAnsi="Georgia"/>
          <w:lang w:eastAsia="ro-RO"/>
        </w:rPr>
        <w:t>oiţă</w:t>
      </w:r>
      <w:r w:rsidRPr="004F4FA9">
        <w:rPr>
          <w:rStyle w:val="BodytextBold"/>
          <w:rFonts w:ascii="Georgia" w:hAnsi="Georgia"/>
          <w:b w:val="0"/>
          <w:shd w:val="clear" w:color="auto" w:fill="auto"/>
          <w:lang w:eastAsia="ro-RO"/>
        </w:rPr>
        <w:t xml:space="preserve"> pe </w:t>
      </w:r>
      <w:r w:rsidRPr="004F4FA9">
        <w:rPr>
          <w:rFonts w:ascii="Georgia" w:hAnsi="Georgia"/>
          <w:lang w:eastAsia="ro-RO"/>
        </w:rPr>
        <w:t>uliţă, bîr-oiţă-bîr ! de răul cotîrlăilor ceia înhămaţi</w:t>
      </w:r>
      <w:r w:rsidRPr="004F4FA9">
        <w:rPr>
          <w:rStyle w:val="BodytextBold"/>
          <w:rFonts w:ascii="Georgia" w:hAnsi="Georgia"/>
          <w:b w:val="0"/>
          <w:shd w:val="clear" w:color="auto" w:fill="auto"/>
          <w:lang w:eastAsia="ro-RO"/>
        </w:rPr>
        <w:t xml:space="preserve"> ca </w:t>
      </w:r>
      <w:r w:rsidRPr="004F4FA9">
        <w:rPr>
          <w:rFonts w:ascii="Georgia" w:hAnsi="Georgia"/>
          <w:lang w:eastAsia="ro-RO"/>
        </w:rPr>
        <w:t>dracu'</w:t>
      </w:r>
      <w:r w:rsidRPr="004F4FA9">
        <w:rPr>
          <w:rStyle w:val="BodytextBold"/>
          <w:rFonts w:ascii="Georgia" w:hAnsi="Georgia"/>
          <w:b w:val="0"/>
          <w:shd w:val="clear" w:color="auto" w:fill="auto"/>
          <w:lang w:eastAsia="ro-RO"/>
        </w:rPr>
        <w:t xml:space="preserve"> la</w:t>
      </w:r>
      <w:r w:rsidRPr="006B7BE1">
        <w:rPr>
          <w:rFonts w:ascii="Georgia" w:hAnsi="Georgia"/>
          <w:lang w:eastAsia="ro-RO"/>
        </w:rPr>
        <w:t xml:space="preserve"> jug, cîta mai gură făcea femeia românului fugind </w:t>
      </w:r>
      <w:r>
        <w:rPr>
          <w:rFonts w:ascii="Georgia" w:hAnsi="Georgia"/>
          <w:lang w:eastAsia="ro-RO"/>
        </w:rPr>
        <w:t>î</w:t>
      </w:r>
      <w:r w:rsidRPr="006B7BE1">
        <w:rPr>
          <w:rFonts w:ascii="Georgia" w:hAnsi="Georgia"/>
          <w:lang w:eastAsia="ro-RO"/>
        </w:rPr>
        <w:t xml:space="preserve">n urma carului : „Văleleu, bărbatu' meu ! </w:t>
      </w:r>
      <w:r w:rsidRPr="004F4FA9">
        <w:rPr>
          <w:rFonts w:ascii="Georgia" w:hAnsi="Georgia"/>
          <w:lang w:eastAsia="ro-RO"/>
        </w:rPr>
        <w:t>Văleleu</w:t>
      </w:r>
      <w:r w:rsidRPr="004F4FA9">
        <w:rPr>
          <w:rStyle w:val="BodytextBold"/>
          <w:rFonts w:ascii="Georgia" w:hAnsi="Georgia"/>
          <w:b w:val="0"/>
          <w:shd w:val="clear" w:color="auto" w:fill="auto"/>
          <w:lang w:eastAsia="ro-RO"/>
        </w:rPr>
        <w:t xml:space="preserve"> de </w:t>
      </w:r>
      <w:r w:rsidRPr="004F4FA9">
        <w:rPr>
          <w:rFonts w:ascii="Georgia" w:hAnsi="Georgia"/>
          <w:lang w:eastAsia="ro-RO"/>
        </w:rPr>
        <w:t xml:space="preserve">capul meu ! ce tărăboiul tărăboaielor tărăbăiau găinile </w:t>
      </w:r>
      <w:r w:rsidRPr="004F4FA9">
        <w:rPr>
          <w:rStyle w:val="BodytextBold"/>
          <w:rFonts w:ascii="Georgia" w:hAnsi="Georgia"/>
          <w:b w:val="0"/>
          <w:shd w:val="clear" w:color="auto" w:fill="auto"/>
          <w:lang w:eastAsia="ro-RO"/>
        </w:rPr>
        <w:t>cele</w:t>
      </w:r>
      <w:r w:rsidRPr="004F4FA9">
        <w:rPr>
          <w:rFonts w:ascii="Georgia" w:hAnsi="Georgia"/>
          <w:lang w:eastAsia="ro-RO"/>
        </w:rPr>
        <w:t xml:space="preserve"> prin coşuri, cum </w:t>
      </w:r>
      <w:r w:rsidRPr="004F4FA9">
        <w:rPr>
          <w:rFonts w:ascii="Georgia" w:hAnsi="Georgia"/>
          <w:lang w:eastAsia="ro-RO"/>
        </w:rPr>
        <w:lastRenderedPageBreak/>
        <w:t>troscăia roata pe vul</w:t>
      </w:r>
      <w:r>
        <w:rPr>
          <w:rFonts w:ascii="Georgia" w:hAnsi="Georgia"/>
          <w:lang w:eastAsia="ro-RO"/>
        </w:rPr>
        <w:t>pe de pămînt şi cum ofta cumătra</w:t>
      </w:r>
      <w:r w:rsidRPr="004F4FA9">
        <w:rPr>
          <w:rFonts w:ascii="Georgia" w:hAnsi="Georgia"/>
          <w:lang w:eastAsia="ro-RO"/>
        </w:rPr>
        <w:t xml:space="preserve"> de bine ce-i tihnea, ce mai de treabă </w:t>
      </w:r>
      <w:r w:rsidRPr="004F4FA9">
        <w:rPr>
          <w:rStyle w:val="BodytextBold"/>
          <w:rFonts w:ascii="Georgia" w:hAnsi="Georgia"/>
          <w:b w:val="0"/>
          <w:shd w:val="clear" w:color="auto" w:fill="auto"/>
          <w:lang w:eastAsia="ro-RO"/>
        </w:rPr>
        <w:t>avea</w:t>
      </w:r>
      <w:r w:rsidRPr="006B7BE1">
        <w:rPr>
          <w:rFonts w:ascii="Georgia" w:hAnsi="Georgia"/>
          <w:lang w:eastAsia="ro-RO"/>
        </w:rPr>
        <w:t xml:space="preserve"> omul cu boii şi cu nevasta :</w:t>
      </w:r>
    </w:p>
    <w:p w:rsidR="00375DCD" w:rsidRPr="006B7BE1" w:rsidRDefault="00375DCD" w:rsidP="00A536FA">
      <w:pPr>
        <w:pStyle w:val="Bodytext1"/>
        <w:shd w:val="clear" w:color="auto" w:fill="auto"/>
        <w:tabs>
          <w:tab w:val="left" w:pos="851"/>
        </w:tabs>
        <w:ind w:left="20" w:firstLine="547"/>
        <w:rPr>
          <w:rFonts w:ascii="Georgia" w:hAnsi="Georgia"/>
        </w:rPr>
      </w:pPr>
      <w:r>
        <w:rPr>
          <w:rFonts w:ascii="Georgia" w:hAnsi="Georgia"/>
          <w:lang w:eastAsia="ro-RO"/>
        </w:rPr>
        <w:t>— Cea, lupule ! Hăis, ursule ! Ţine, vulpe, de carîmb ! S</w:t>
      </w:r>
      <w:r w:rsidRPr="006B7BE1">
        <w:rPr>
          <w:rFonts w:ascii="Georgia" w:hAnsi="Georgia"/>
          <w:lang w:eastAsia="ro-RO"/>
        </w:rPr>
        <w:t>uie-te Sofronă-n car !</w:t>
      </w:r>
    </w:p>
    <w:p w:rsidR="00375DCD" w:rsidRPr="006B7BE1" w:rsidRDefault="00375DCD" w:rsidP="00A536FA">
      <w:pPr>
        <w:pStyle w:val="Bodytext1"/>
        <w:shd w:val="clear" w:color="auto" w:fill="auto"/>
        <w:tabs>
          <w:tab w:val="left" w:pos="851"/>
        </w:tabs>
        <w:spacing w:before="4" w:line="250" w:lineRule="exact"/>
        <w:ind w:right="20" w:firstLine="547"/>
        <w:rPr>
          <w:rFonts w:ascii="Georgia" w:hAnsi="Georgia"/>
        </w:rPr>
      </w:pPr>
      <w:r w:rsidRPr="006B7BE1">
        <w:rPr>
          <w:rFonts w:ascii="Georgia" w:hAnsi="Georgia"/>
          <w:lang w:eastAsia="ro-RO"/>
        </w:rPr>
        <w:t xml:space="preserve">Prinse dară fata de-mpărat a rîde din tot sufletul </w:t>
      </w:r>
      <w:r w:rsidRPr="004F4FA9">
        <w:rPr>
          <w:rFonts w:ascii="Georgia" w:hAnsi="Georgia"/>
          <w:lang w:eastAsia="ro-RO"/>
        </w:rPr>
        <w:t>şi</w:t>
      </w:r>
      <w:r w:rsidRPr="004F4FA9">
        <w:rPr>
          <w:rStyle w:val="BodytextBold"/>
          <w:rFonts w:ascii="Georgia" w:hAnsi="Georgia"/>
          <w:b w:val="0"/>
          <w:shd w:val="clear" w:color="auto" w:fill="auto"/>
          <w:lang w:eastAsia="ro-RO"/>
        </w:rPr>
        <w:t xml:space="preserve"> cu</w:t>
      </w:r>
      <w:r w:rsidRPr="006B7BE1">
        <w:rPr>
          <w:rStyle w:val="BodytextBold"/>
          <w:rFonts w:ascii="Georgia" w:hAnsi="Georgia"/>
          <w:b w:val="0"/>
          <w:lang w:eastAsia="ro-RO"/>
        </w:rPr>
        <w:t xml:space="preserve"> </w:t>
      </w:r>
      <w:r w:rsidRPr="006B7BE1">
        <w:rPr>
          <w:rFonts w:ascii="Georgia" w:hAnsi="Georgia"/>
          <w:lang w:eastAsia="ro-RO"/>
        </w:rPr>
        <w:t>toată inima şi, după ea, începu să rîdă împăratul şi după el împărăteasa, după ei se puse pe rîs toată curtea împără</w:t>
      </w:r>
      <w:r w:rsidRPr="006B7BE1">
        <w:rPr>
          <w:rFonts w:ascii="Georgia" w:hAnsi="Georgia"/>
          <w:lang w:eastAsia="ro-RO"/>
        </w:rPr>
        <w:softHyphen/>
        <w:t>tească, iar după asta toţi oamenii se puseră pe rîs. Hoho</w:t>
      </w:r>
      <w:r w:rsidRPr="006B7BE1">
        <w:rPr>
          <w:rFonts w:ascii="Georgia" w:hAnsi="Georgia"/>
          <w:lang w:eastAsia="ro-RO"/>
        </w:rPr>
        <w:softHyphen/>
        <w:t>teau cu mic, cu mare, de le ajungeau gurile pînă la urechi.</w:t>
      </w:r>
    </w:p>
    <w:p w:rsidR="00375DCD" w:rsidRPr="006B7BE1" w:rsidRDefault="00375DCD" w:rsidP="00A536FA">
      <w:pPr>
        <w:pStyle w:val="Bodytext1"/>
        <w:shd w:val="clear" w:color="auto" w:fill="auto"/>
        <w:tabs>
          <w:tab w:val="left" w:pos="851"/>
        </w:tabs>
        <w:ind w:right="20" w:firstLine="547"/>
        <w:rPr>
          <w:rFonts w:ascii="Georgia" w:hAnsi="Georgia"/>
        </w:rPr>
      </w:pPr>
      <w:r w:rsidRPr="006B7BE1">
        <w:rPr>
          <w:rFonts w:ascii="Georgia" w:hAnsi="Georgia"/>
          <w:lang w:eastAsia="ro-RO"/>
        </w:rPr>
        <w:t>Atunci., ca prin minune, se deslipiră ceia care de pe unde erau lipiţi şi-o luară la fugă care pe unde putură şi nime</w:t>
      </w:r>
      <w:r w:rsidRPr="006B7BE1">
        <w:rPr>
          <w:rFonts w:ascii="Georgia" w:hAnsi="Georgia"/>
          <w:lang w:eastAsia="ro-RO"/>
        </w:rPr>
        <w:softHyphen/>
        <w:t>riră : pe drum, peste garduri, prin grădinile oamenilor, prin păpuşoaie, ducîndu-se care de unde a venit. Numai Brustur rămase locului, cu mieluţa lîngă el, uitîndu-</w:t>
      </w:r>
      <w:r w:rsidRPr="004F4FA9">
        <w:rPr>
          <w:rFonts w:ascii="Georgia" w:hAnsi="Georgia"/>
          <w:lang w:eastAsia="ro-RO"/>
        </w:rPr>
        <w:t>se</w:t>
      </w:r>
      <w:r w:rsidRPr="004F4FA9">
        <w:rPr>
          <w:rStyle w:val="BodytextBold"/>
          <w:rFonts w:ascii="Georgia" w:hAnsi="Georgia"/>
          <w:b w:val="0"/>
          <w:shd w:val="clear" w:color="auto" w:fill="auto"/>
          <w:lang w:eastAsia="ro-RO"/>
        </w:rPr>
        <w:t xml:space="preserve"> la</w:t>
      </w:r>
      <w:r>
        <w:rPr>
          <w:rStyle w:val="BodytextBold"/>
          <w:rFonts w:ascii="Georgia" w:hAnsi="Georgia"/>
          <w:b w:val="0"/>
          <w:shd w:val="clear" w:color="auto" w:fill="auto"/>
          <w:lang w:eastAsia="ro-RO"/>
        </w:rPr>
        <w:t xml:space="preserve"> </w:t>
      </w:r>
      <w:r w:rsidRPr="006B7BE1">
        <w:rPr>
          <w:rFonts w:ascii="Georgia" w:hAnsi="Georgia"/>
          <w:lang w:eastAsia="ro-RO"/>
        </w:rPr>
        <w:t>mîndreţea cea de fată a împăratului. Iară crăiesei îi înflori faţa ca un trandafir cînd văzu ce flăcău chipeş i se înfă</w:t>
      </w:r>
      <w:r w:rsidRPr="006B7BE1">
        <w:rPr>
          <w:rFonts w:ascii="Georgia" w:hAnsi="Georgia"/>
          <w:lang w:eastAsia="ro-RO"/>
        </w:rPr>
        <w:softHyphen/>
        <w:t>ţişa. Atunci luă Brustur un inel de aur din lînu</w:t>
      </w:r>
      <w:r>
        <w:rPr>
          <w:rFonts w:ascii="Georgia" w:hAnsi="Georgia"/>
          <w:lang w:eastAsia="ro-RO"/>
        </w:rPr>
        <w:t>ţa mielu</w:t>
      </w:r>
      <w:r w:rsidRPr="006B7BE1">
        <w:rPr>
          <w:rFonts w:ascii="Georgia" w:hAnsi="Georgia"/>
          <w:lang w:eastAsia="ro-RO"/>
        </w:rPr>
        <w:t>ţei şi i-</w:t>
      </w:r>
      <w:r>
        <w:rPr>
          <w:rFonts w:ascii="Georgia" w:hAnsi="Georgia"/>
          <w:lang w:eastAsia="ro-RO"/>
        </w:rPr>
        <w:t>l</w:t>
      </w:r>
      <w:r w:rsidRPr="006B7BE1">
        <w:rPr>
          <w:rFonts w:ascii="Georgia" w:hAnsi="Georgia"/>
          <w:lang w:eastAsia="ro-RO"/>
        </w:rPr>
        <w:t xml:space="preserve"> întinse fetei grăindu-i :</w:t>
      </w:r>
    </w:p>
    <w:p w:rsidR="00375DCD" w:rsidRDefault="00375DCD" w:rsidP="004F4FA9">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4F4FA9">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Ţi se cade cu cunună, </w:t>
      </w:r>
    </w:p>
    <w:p w:rsidR="00375DCD" w:rsidRDefault="00375DCD" w:rsidP="004F4FA9">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Ca şi cerului cu lună </w:t>
      </w:r>
      <w:r>
        <w:rPr>
          <w:rFonts w:ascii="Georgia" w:hAnsi="Georgia"/>
          <w:lang w:eastAsia="ro-RO"/>
        </w:rPr>
        <w:t>!</w:t>
      </w:r>
      <w:r w:rsidRPr="006B7BE1">
        <w:rPr>
          <w:rFonts w:ascii="Georgia" w:hAnsi="Georgia"/>
          <w:lang w:eastAsia="ro-RO"/>
        </w:rPr>
        <w:t xml:space="preserve"> </w:t>
      </w:r>
    </w:p>
    <w:p w:rsidR="00375DCD" w:rsidRDefault="00375DCD" w:rsidP="004F4FA9">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Ţi se cade cu inel, </w:t>
      </w:r>
    </w:p>
    <w:p w:rsidR="00375DCD" w:rsidRPr="006B7BE1" w:rsidRDefault="00375DCD" w:rsidP="004F4FA9">
      <w:pPr>
        <w:pStyle w:val="Bodytext41"/>
        <w:shd w:val="clear" w:color="auto" w:fill="auto"/>
        <w:tabs>
          <w:tab w:val="left" w:pos="851"/>
        </w:tabs>
        <w:spacing w:after="0" w:line="240" w:lineRule="auto"/>
        <w:ind w:firstLine="2268"/>
        <w:rPr>
          <w:rFonts w:ascii="Georgia" w:hAnsi="Georgia"/>
        </w:rPr>
      </w:pPr>
      <w:r>
        <w:rPr>
          <w:rFonts w:ascii="Georgia" w:hAnsi="Georgia"/>
          <w:lang w:eastAsia="ro-RO"/>
        </w:rPr>
        <w:t>Ca şi soarelui pe cer !</w:t>
      </w:r>
    </w:p>
    <w:p w:rsidR="00375DCD" w:rsidRPr="006B7BE1" w:rsidRDefault="00375DCD" w:rsidP="00A536FA">
      <w:pPr>
        <w:pStyle w:val="Bodytext1"/>
        <w:shd w:val="clear" w:color="auto" w:fill="auto"/>
        <w:tabs>
          <w:tab w:val="left" w:pos="851"/>
        </w:tabs>
        <w:spacing w:before="120"/>
        <w:ind w:right="20" w:firstLine="547"/>
        <w:rPr>
          <w:rFonts w:ascii="Georgia" w:hAnsi="Georgia"/>
        </w:rPr>
      </w:pPr>
      <w:r>
        <w:rPr>
          <w:rFonts w:ascii="Georgia" w:hAnsi="Georgia"/>
          <w:lang w:eastAsia="ro-RO"/>
        </w:rPr>
        <w:t>Î</w:t>
      </w:r>
      <w:r w:rsidRPr="006B7BE1">
        <w:rPr>
          <w:rFonts w:ascii="Georgia" w:hAnsi="Georgia"/>
          <w:lang w:eastAsia="ro-RO"/>
        </w:rPr>
        <w:t>ntinzindu-i în schimb, după obicei, năframa de credinţă cusută de mîna ei, fata îi rîse zicîndu-i :</w:t>
      </w:r>
    </w:p>
    <w:p w:rsidR="00375DCD" w:rsidRDefault="00375DCD" w:rsidP="005D2B35">
      <w:pPr>
        <w:pStyle w:val="Bodytext41"/>
        <w:shd w:val="clear" w:color="auto" w:fill="auto"/>
        <w:tabs>
          <w:tab w:val="left" w:pos="851"/>
        </w:tabs>
        <w:spacing w:after="0" w:line="240" w:lineRule="auto"/>
        <w:ind w:firstLine="2268"/>
        <w:rPr>
          <w:rFonts w:ascii="Georgia" w:hAnsi="Georgia"/>
          <w:lang w:eastAsia="ro-RO"/>
        </w:rPr>
      </w:pPr>
    </w:p>
    <w:p w:rsidR="00375DCD" w:rsidRDefault="00375DCD" w:rsidP="005D2B35">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Frunză verde măr rotat</w:t>
      </w:r>
      <w:r>
        <w:rPr>
          <w:rFonts w:ascii="Georgia" w:hAnsi="Georgia"/>
          <w:lang w:eastAsia="ro-RO"/>
        </w:rPr>
        <w:t>,</w:t>
      </w:r>
    </w:p>
    <w:p w:rsidR="00375DCD" w:rsidRDefault="00375DCD" w:rsidP="005D2B35">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Ţi se cade-a-mi fi bărbat, </w:t>
      </w:r>
    </w:p>
    <w:p w:rsidR="00375DCD" w:rsidRDefault="00375DCD" w:rsidP="005D2B35">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Că ţi-s ochii mari şi verzi, </w:t>
      </w:r>
    </w:p>
    <w:p w:rsidR="00375DCD" w:rsidRDefault="00375DCD" w:rsidP="005D2B35">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Ca iarba de pe livezi, </w:t>
      </w:r>
    </w:p>
    <w:p w:rsidR="00375DCD" w:rsidRDefault="00375DCD" w:rsidP="005D2B35">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Braţele, strat fain de flori, </w:t>
      </w:r>
    </w:p>
    <w:p w:rsidR="00375DCD" w:rsidRDefault="00375DCD" w:rsidP="005D2B35">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Gura, grai de sărbători, </w:t>
      </w:r>
    </w:p>
    <w:p w:rsidR="00375DCD" w:rsidRDefault="00375DCD" w:rsidP="005D2B35">
      <w:pPr>
        <w:pStyle w:val="Bodytext41"/>
        <w:shd w:val="clear" w:color="auto" w:fill="auto"/>
        <w:tabs>
          <w:tab w:val="left" w:pos="851"/>
        </w:tabs>
        <w:spacing w:after="0" w:line="240" w:lineRule="auto"/>
        <w:ind w:firstLine="2268"/>
        <w:rPr>
          <w:rFonts w:ascii="Georgia" w:hAnsi="Georgia"/>
          <w:lang w:eastAsia="ro-RO"/>
        </w:rPr>
      </w:pPr>
      <w:r w:rsidRPr="006B7BE1">
        <w:rPr>
          <w:rFonts w:ascii="Georgia" w:hAnsi="Georgia"/>
          <w:lang w:eastAsia="ro-RO"/>
        </w:rPr>
        <w:t xml:space="preserve">Gura-ţi rîde, ochii-ţi tac, </w:t>
      </w:r>
    </w:p>
    <w:p w:rsidR="00375DCD" w:rsidRDefault="00375DCD" w:rsidP="005D2B35">
      <w:pPr>
        <w:pStyle w:val="Bodytext41"/>
        <w:shd w:val="clear" w:color="auto" w:fill="auto"/>
        <w:tabs>
          <w:tab w:val="left" w:pos="851"/>
        </w:tabs>
        <w:spacing w:after="0" w:line="240" w:lineRule="auto"/>
        <w:ind w:firstLine="2268"/>
        <w:rPr>
          <w:rFonts w:ascii="Georgia" w:hAnsi="Georgia"/>
          <w:lang w:eastAsia="ro-RO"/>
        </w:rPr>
      </w:pPr>
      <w:r>
        <w:rPr>
          <w:rFonts w:ascii="Georgia" w:hAnsi="Georgia"/>
          <w:lang w:eastAsia="ro-RO"/>
        </w:rPr>
        <w:t>Şi musai ca să-mi fii drag !</w:t>
      </w:r>
    </w:p>
    <w:p w:rsidR="00375DCD" w:rsidRPr="006B7BE1" w:rsidRDefault="00375DCD" w:rsidP="005D2B35">
      <w:pPr>
        <w:pStyle w:val="Bodytext41"/>
        <w:shd w:val="clear" w:color="auto" w:fill="auto"/>
        <w:tabs>
          <w:tab w:val="left" w:pos="851"/>
        </w:tabs>
        <w:spacing w:after="0" w:line="240" w:lineRule="auto"/>
        <w:ind w:firstLine="2268"/>
        <w:rPr>
          <w:rFonts w:ascii="Georgia" w:hAnsi="Georgia"/>
        </w:rPr>
      </w:pPr>
    </w:p>
    <w:p w:rsidR="00375DCD" w:rsidRPr="006B7BE1" w:rsidRDefault="00375DCD" w:rsidP="00A536FA">
      <w:pPr>
        <w:pStyle w:val="Bodytext1"/>
        <w:shd w:val="clear" w:color="auto" w:fill="auto"/>
        <w:tabs>
          <w:tab w:val="left" w:pos="851"/>
        </w:tabs>
        <w:spacing w:before="4" w:line="250" w:lineRule="exact"/>
        <w:ind w:left="40" w:firstLine="547"/>
        <w:rPr>
          <w:rFonts w:ascii="Georgia" w:hAnsi="Georgia"/>
        </w:rPr>
      </w:pPr>
      <w:r w:rsidRPr="006B7BE1">
        <w:rPr>
          <w:rFonts w:ascii="Georgia" w:hAnsi="Georgia"/>
          <w:lang w:eastAsia="ro-RO"/>
        </w:rPr>
        <w:t>Atunci porunci împăratul o nuntă ca-n poveşti. Şi chiar aşa ar fi fost, că staros</w:t>
      </w:r>
      <w:r>
        <w:rPr>
          <w:rFonts w:ascii="Georgia" w:hAnsi="Georgia"/>
          <w:lang w:eastAsia="ro-RO"/>
        </w:rPr>
        <w:t>te bun de gură au avut, lumea de</w:t>
      </w:r>
      <w:r w:rsidRPr="006B7BE1">
        <w:rPr>
          <w:rFonts w:ascii="Georgia" w:hAnsi="Georgia"/>
          <w:lang w:eastAsia="ro-RO"/>
        </w:rPr>
        <w:t xml:space="preserve"> </w:t>
      </w:r>
      <w:r w:rsidRPr="005D2B35">
        <w:rPr>
          <w:rStyle w:val="BodytextBold"/>
          <w:rFonts w:ascii="Georgia" w:hAnsi="Georgia"/>
          <w:b w:val="0"/>
          <w:shd w:val="clear" w:color="auto" w:fill="auto"/>
          <w:lang w:eastAsia="ro-RO"/>
        </w:rPr>
        <w:t>pe</w:t>
      </w:r>
      <w:r w:rsidRPr="006B7BE1">
        <w:rPr>
          <w:rFonts w:ascii="Georgia" w:hAnsi="Georgia"/>
          <w:lang w:eastAsia="ro-RO"/>
        </w:rPr>
        <w:t xml:space="preserve"> lume s-a strîns, ceteraşii le-au mers strună, băutura încă şi </w:t>
      </w:r>
      <w:r w:rsidRPr="006B7BE1">
        <w:rPr>
          <w:rFonts w:ascii="Georgia" w:hAnsi="Georgia"/>
          <w:lang w:eastAsia="ro-RO"/>
        </w:rPr>
        <w:lastRenderedPageBreak/>
        <w:t>chiar peste măsură, bucurie multă, nuna mare cît o căl</w:t>
      </w:r>
      <w:r w:rsidRPr="006B7BE1">
        <w:rPr>
          <w:rFonts w:ascii="Georgia" w:hAnsi="Georgia"/>
          <w:lang w:eastAsia="ro-RO"/>
        </w:rPr>
        <w:softHyphen/>
        <w:t>dare, nu</w:t>
      </w:r>
      <w:r>
        <w:rPr>
          <w:rFonts w:ascii="Georgia" w:hAnsi="Georgia"/>
          <w:lang w:eastAsia="ro-RO"/>
        </w:rPr>
        <w:t>nul mic cît un buric, neamurile</w:t>
      </w:r>
      <w:r w:rsidRPr="006B7BE1">
        <w:rPr>
          <w:rFonts w:ascii="Georgia" w:hAnsi="Georgia"/>
          <w:lang w:eastAsia="ro-RO"/>
        </w:rPr>
        <w:t xml:space="preserve"> iute s-au învrăjbit, iar eu şi alţii ca mine bine ne-am veselit. Numai păcătoa</w:t>
      </w:r>
      <w:r w:rsidRPr="006B7BE1">
        <w:rPr>
          <w:rFonts w:ascii="Georgia" w:hAnsi="Georgia"/>
          <w:lang w:eastAsia="ro-RO"/>
        </w:rPr>
        <w:softHyphen/>
        <w:t>sele de bucătărese şi-au făcut de cap ! Chiar de-aceea le-am croit o chiuitură să mă ţină minte cît or trăi :</w:t>
      </w:r>
    </w:p>
    <w:p w:rsidR="00375DCD" w:rsidRDefault="00375DCD" w:rsidP="005D2B35">
      <w:pPr>
        <w:pStyle w:val="Bodytext71"/>
        <w:shd w:val="clear" w:color="auto" w:fill="auto"/>
        <w:tabs>
          <w:tab w:val="left" w:pos="851"/>
        </w:tabs>
        <w:spacing w:before="0" w:after="0" w:line="240" w:lineRule="auto"/>
        <w:ind w:firstLine="2268"/>
        <w:jc w:val="left"/>
        <w:rPr>
          <w:rFonts w:ascii="Georgia" w:hAnsi="Georgia"/>
          <w:lang w:eastAsia="ro-RO"/>
        </w:rPr>
      </w:pPr>
    </w:p>
    <w:p w:rsidR="00375DCD" w:rsidRPr="006B7BE1" w:rsidRDefault="00375DCD" w:rsidP="005D2B35">
      <w:pPr>
        <w:pStyle w:val="Bodytext71"/>
        <w:shd w:val="clear" w:color="auto" w:fill="auto"/>
        <w:tabs>
          <w:tab w:val="left" w:pos="851"/>
        </w:tabs>
        <w:spacing w:before="0" w:after="0" w:line="240" w:lineRule="auto"/>
        <w:ind w:firstLine="2268"/>
        <w:jc w:val="left"/>
        <w:rPr>
          <w:rFonts w:ascii="Georgia" w:hAnsi="Georgia"/>
        </w:rPr>
      </w:pPr>
      <w:r w:rsidRPr="006B7BE1">
        <w:rPr>
          <w:rFonts w:ascii="Georgia" w:hAnsi="Georgia"/>
          <w:lang w:eastAsia="ro-RO"/>
        </w:rPr>
        <w:t>Socăciţe ce-aţi lucrat ?</w:t>
      </w:r>
    </w:p>
    <w:p w:rsidR="00375DCD" w:rsidRDefault="00375DCD" w:rsidP="005D2B35">
      <w:pPr>
        <w:pStyle w:val="Bodytext71"/>
        <w:shd w:val="clear" w:color="auto" w:fill="auto"/>
        <w:tabs>
          <w:tab w:val="left" w:pos="851"/>
        </w:tabs>
        <w:spacing w:before="0" w:after="0" w:line="240" w:lineRule="auto"/>
        <w:jc w:val="left"/>
        <w:rPr>
          <w:rFonts w:ascii="Georgia" w:hAnsi="Georgia"/>
          <w:lang w:eastAsia="ro-RO"/>
        </w:rPr>
      </w:pPr>
      <w:r>
        <w:rPr>
          <w:rFonts w:ascii="Georgia" w:hAnsi="Georgia"/>
          <w:lang w:eastAsia="ro-RO"/>
        </w:rPr>
        <w:tab/>
      </w:r>
      <w:r>
        <w:rPr>
          <w:rFonts w:ascii="Georgia" w:hAnsi="Georgia"/>
          <w:lang w:eastAsia="ro-RO"/>
        </w:rPr>
        <w:tab/>
      </w:r>
      <w:r>
        <w:rPr>
          <w:rFonts w:ascii="Georgia" w:hAnsi="Georgia"/>
          <w:lang w:eastAsia="ro-RO"/>
        </w:rPr>
        <w:tab/>
        <w:t xml:space="preserve">  Laştele nu le-aţi sărat, </w:t>
      </w:r>
    </w:p>
    <w:p w:rsidR="00375DCD" w:rsidRPr="006B7BE1" w:rsidRDefault="00375DCD" w:rsidP="005D2B35">
      <w:pPr>
        <w:pStyle w:val="Bodytext71"/>
        <w:shd w:val="clear" w:color="auto" w:fill="auto"/>
        <w:tabs>
          <w:tab w:val="left" w:pos="851"/>
        </w:tabs>
        <w:spacing w:before="0" w:after="0" w:line="240" w:lineRule="auto"/>
        <w:ind w:firstLine="2268"/>
        <w:jc w:val="left"/>
        <w:rPr>
          <w:rFonts w:ascii="Georgia" w:hAnsi="Georgia"/>
        </w:rPr>
      </w:pPr>
      <w:r w:rsidRPr="006B7BE1">
        <w:rPr>
          <w:rFonts w:ascii="Georgia" w:hAnsi="Georgia"/>
          <w:lang w:eastAsia="ro-RO"/>
        </w:rPr>
        <w:t>Şi-n plăcinte n-aţi pus brînză.</w:t>
      </w:r>
    </w:p>
    <w:p w:rsidR="00375DCD" w:rsidRDefault="00375DCD" w:rsidP="005D2B35">
      <w:pPr>
        <w:pStyle w:val="Bodytext71"/>
        <w:shd w:val="clear" w:color="auto" w:fill="auto"/>
        <w:tabs>
          <w:tab w:val="left" w:pos="851"/>
        </w:tabs>
        <w:spacing w:before="0" w:after="0" w:line="240" w:lineRule="auto"/>
        <w:ind w:firstLine="2268"/>
        <w:jc w:val="left"/>
        <w:rPr>
          <w:rFonts w:ascii="Georgia" w:hAnsi="Georgia"/>
          <w:lang w:eastAsia="ro-RO"/>
        </w:rPr>
      </w:pPr>
      <w:r w:rsidRPr="006B7BE1">
        <w:rPr>
          <w:rFonts w:ascii="Georgia" w:hAnsi="Georgia"/>
          <w:lang w:eastAsia="ro-RO"/>
        </w:rPr>
        <w:t>Şi nici ouă să se prinză !</w:t>
      </w:r>
    </w:p>
    <w:p w:rsidR="00375DCD" w:rsidRDefault="00375DCD" w:rsidP="005D2B35">
      <w:pPr>
        <w:pStyle w:val="Bodytext71"/>
        <w:shd w:val="clear" w:color="auto" w:fill="auto"/>
        <w:tabs>
          <w:tab w:val="left" w:pos="851"/>
        </w:tabs>
        <w:spacing w:before="0" w:after="0" w:line="240" w:lineRule="auto"/>
        <w:ind w:firstLine="2268"/>
        <w:jc w:val="left"/>
        <w:rPr>
          <w:rFonts w:ascii="Georgia" w:hAnsi="Georgia"/>
        </w:rPr>
      </w:pPr>
    </w:p>
    <w:p w:rsidR="00375DCD" w:rsidRPr="006B7BE1" w:rsidRDefault="00375DCD" w:rsidP="005D2B35">
      <w:pPr>
        <w:pStyle w:val="Bodytext71"/>
        <w:shd w:val="clear" w:color="auto" w:fill="auto"/>
        <w:tabs>
          <w:tab w:val="left" w:pos="851"/>
        </w:tabs>
        <w:spacing w:before="0" w:after="0" w:line="240" w:lineRule="auto"/>
        <w:ind w:firstLine="2268"/>
        <w:jc w:val="left"/>
        <w:rPr>
          <w:rFonts w:ascii="Georgia" w:hAnsi="Georgia"/>
        </w:rPr>
      </w:pPr>
      <w:r w:rsidRPr="006B7BE1">
        <w:rPr>
          <w:rFonts w:ascii="Georgia" w:hAnsi="Georgia"/>
          <w:lang w:eastAsia="ro-RO"/>
        </w:rPr>
        <w:t>Socăciţe ce-i cu voi ?</w:t>
      </w:r>
    </w:p>
    <w:p w:rsidR="00375DCD" w:rsidRPr="006B7BE1" w:rsidRDefault="00375DCD" w:rsidP="005D2B35">
      <w:pPr>
        <w:pStyle w:val="Bodytext71"/>
        <w:shd w:val="clear" w:color="auto" w:fill="auto"/>
        <w:tabs>
          <w:tab w:val="left" w:pos="851"/>
        </w:tabs>
        <w:spacing w:before="0" w:after="0" w:line="240" w:lineRule="auto"/>
        <w:ind w:firstLine="2268"/>
        <w:jc w:val="left"/>
        <w:rPr>
          <w:rFonts w:ascii="Georgia" w:hAnsi="Georgia"/>
        </w:rPr>
      </w:pPr>
      <w:r w:rsidRPr="005D2B35">
        <w:rPr>
          <w:rStyle w:val="Bodytext7NotItalic1"/>
          <w:rFonts w:ascii="Georgia" w:hAnsi="Georgia"/>
          <w:i/>
          <w:shd w:val="clear" w:color="auto" w:fill="auto"/>
          <w:lang w:eastAsia="ro-RO"/>
        </w:rPr>
        <w:t>De</w:t>
      </w:r>
      <w:r w:rsidRPr="005D2B35">
        <w:rPr>
          <w:rFonts w:ascii="Georgia" w:hAnsi="Georgia"/>
          <w:i w:val="0"/>
          <w:lang w:eastAsia="ro-RO"/>
        </w:rPr>
        <w:t xml:space="preserve"> </w:t>
      </w:r>
      <w:r w:rsidRPr="006B7BE1">
        <w:rPr>
          <w:rFonts w:ascii="Georgia" w:hAnsi="Georgia"/>
          <w:lang w:eastAsia="ro-RO"/>
        </w:rPr>
        <w:t>ce-aţi fost aşa de moi ?</w:t>
      </w:r>
    </w:p>
    <w:p w:rsidR="00375DCD" w:rsidRPr="006B7BE1" w:rsidRDefault="00375DCD" w:rsidP="005D2B35">
      <w:pPr>
        <w:pStyle w:val="Bodytext41"/>
        <w:shd w:val="clear" w:color="auto" w:fill="auto"/>
        <w:tabs>
          <w:tab w:val="left" w:pos="851"/>
          <w:tab w:val="left" w:pos="4954"/>
        </w:tabs>
        <w:spacing w:after="0" w:line="240" w:lineRule="auto"/>
        <w:ind w:firstLine="2268"/>
        <w:rPr>
          <w:rFonts w:ascii="Georgia" w:hAnsi="Georgia"/>
        </w:rPr>
      </w:pPr>
      <w:r w:rsidRPr="006B7BE1">
        <w:rPr>
          <w:rFonts w:ascii="Georgia" w:hAnsi="Georgia"/>
          <w:lang w:eastAsia="ro-RO"/>
        </w:rPr>
        <w:t>Că nu ne-aţi dat de m</w:t>
      </w:r>
      <w:r>
        <w:rPr>
          <w:rFonts w:ascii="Georgia" w:hAnsi="Georgia"/>
          <w:lang w:eastAsia="ro-RO"/>
        </w:rPr>
        <w:t>î</w:t>
      </w:r>
      <w:r w:rsidRPr="006B7BE1">
        <w:rPr>
          <w:rFonts w:ascii="Georgia" w:hAnsi="Georgia"/>
          <w:lang w:eastAsia="ro-RO"/>
        </w:rPr>
        <w:t>ncat,</w:t>
      </w:r>
      <w:r w:rsidRPr="006B7BE1">
        <w:rPr>
          <w:rStyle w:val="Bodytext412pt1"/>
          <w:rFonts w:ascii="Georgia" w:hAnsi="Georgia"/>
          <w:b w:val="0"/>
          <w:noProof w:val="0"/>
          <w:sz w:val="22"/>
          <w:szCs w:val="22"/>
          <w:lang w:eastAsia="ro-RO"/>
        </w:rPr>
        <w:tab/>
      </w:r>
    </w:p>
    <w:p w:rsidR="00375DCD" w:rsidRDefault="00375DCD" w:rsidP="005D2B35">
      <w:pPr>
        <w:pStyle w:val="Bodytext71"/>
        <w:shd w:val="clear" w:color="auto" w:fill="auto"/>
        <w:tabs>
          <w:tab w:val="left" w:pos="851"/>
        </w:tabs>
        <w:spacing w:before="0" w:after="0" w:line="240" w:lineRule="auto"/>
        <w:ind w:firstLine="2268"/>
        <w:jc w:val="left"/>
        <w:rPr>
          <w:rFonts w:ascii="Georgia" w:hAnsi="Georgia"/>
          <w:lang w:eastAsia="ro-RO"/>
        </w:rPr>
      </w:pPr>
      <w:r w:rsidRPr="006B7BE1">
        <w:rPr>
          <w:rFonts w:ascii="Georgia" w:hAnsi="Georgia"/>
          <w:lang w:eastAsia="ro-RO"/>
        </w:rPr>
        <w:t>Numai</w:t>
      </w:r>
      <w:r w:rsidRPr="006B7BE1">
        <w:rPr>
          <w:rStyle w:val="Bodytext7NotItalic1"/>
          <w:rFonts w:ascii="Georgia" w:hAnsi="Georgia"/>
          <w:lang w:eastAsia="ro-RO"/>
        </w:rPr>
        <w:t xml:space="preserve"> </w:t>
      </w:r>
      <w:r w:rsidRPr="005D2B35">
        <w:rPr>
          <w:rStyle w:val="Bodytext7NotItalic1"/>
          <w:rFonts w:ascii="Georgia" w:hAnsi="Georgia"/>
          <w:i/>
          <w:shd w:val="clear" w:color="auto" w:fill="auto"/>
          <w:lang w:eastAsia="ro-RO"/>
        </w:rPr>
        <w:t>pînă</w:t>
      </w:r>
      <w:r w:rsidRPr="005D2B35">
        <w:rPr>
          <w:rFonts w:ascii="Georgia" w:hAnsi="Georgia"/>
          <w:i w:val="0"/>
          <w:lang w:eastAsia="ro-RO"/>
        </w:rPr>
        <w:t xml:space="preserve"> </w:t>
      </w:r>
      <w:r w:rsidRPr="006B7BE1">
        <w:rPr>
          <w:rFonts w:ascii="Georgia" w:hAnsi="Georgia"/>
          <w:lang w:eastAsia="ro-RO"/>
        </w:rPr>
        <w:t>ce-am crăpat !</w:t>
      </w:r>
    </w:p>
    <w:p w:rsidR="00375DCD" w:rsidRDefault="00375DCD" w:rsidP="005D2B35">
      <w:pPr>
        <w:pStyle w:val="Bodytext71"/>
        <w:shd w:val="clear" w:color="auto" w:fill="auto"/>
        <w:tabs>
          <w:tab w:val="left" w:pos="851"/>
        </w:tabs>
        <w:spacing w:before="0" w:after="0" w:line="240" w:lineRule="auto"/>
        <w:ind w:firstLine="2268"/>
        <w:jc w:val="left"/>
        <w:rPr>
          <w:rFonts w:ascii="Georgia" w:hAnsi="Georgia"/>
        </w:rPr>
      </w:pPr>
    </w:p>
    <w:p w:rsidR="00375DCD" w:rsidRPr="006B7BE1" w:rsidRDefault="00375DCD" w:rsidP="005D2B35">
      <w:pPr>
        <w:pStyle w:val="Bodytext71"/>
        <w:shd w:val="clear" w:color="auto" w:fill="auto"/>
        <w:tabs>
          <w:tab w:val="left" w:pos="851"/>
        </w:tabs>
        <w:spacing w:before="0" w:after="0" w:line="240" w:lineRule="auto"/>
        <w:ind w:firstLine="2268"/>
        <w:jc w:val="left"/>
        <w:rPr>
          <w:rFonts w:ascii="Georgia" w:hAnsi="Georgia"/>
        </w:rPr>
      </w:pPr>
      <w:r w:rsidRPr="006B7BE1">
        <w:rPr>
          <w:rFonts w:ascii="Georgia" w:hAnsi="Georgia"/>
          <w:lang w:eastAsia="ro-RO"/>
        </w:rPr>
        <w:t>Socăciţe ce-aţi făcut ?</w:t>
      </w:r>
    </w:p>
    <w:p w:rsidR="00375DCD" w:rsidRPr="006B7BE1" w:rsidRDefault="00375DCD" w:rsidP="005D2B35">
      <w:pPr>
        <w:pStyle w:val="Bodytext71"/>
        <w:shd w:val="clear" w:color="auto" w:fill="auto"/>
        <w:tabs>
          <w:tab w:val="left" w:pos="851"/>
        </w:tabs>
        <w:spacing w:before="0" w:after="0" w:line="240" w:lineRule="auto"/>
        <w:ind w:firstLine="2268"/>
        <w:jc w:val="left"/>
        <w:rPr>
          <w:rFonts w:ascii="Georgia" w:hAnsi="Georgia"/>
        </w:rPr>
      </w:pPr>
      <w:r w:rsidRPr="006B7BE1">
        <w:rPr>
          <w:rFonts w:ascii="Georgia" w:hAnsi="Georgia"/>
          <w:lang w:eastAsia="ro-RO"/>
        </w:rPr>
        <w:t>Că n-a fost nici de băut,</w:t>
      </w:r>
    </w:p>
    <w:p w:rsidR="00375DCD" w:rsidRPr="006B7BE1" w:rsidRDefault="00375DCD" w:rsidP="005D2B35">
      <w:pPr>
        <w:pStyle w:val="Bodytext71"/>
        <w:shd w:val="clear" w:color="auto" w:fill="auto"/>
        <w:tabs>
          <w:tab w:val="left" w:pos="851"/>
        </w:tabs>
        <w:spacing w:before="0" w:after="0" w:line="240" w:lineRule="auto"/>
        <w:ind w:firstLine="2268"/>
        <w:jc w:val="left"/>
        <w:rPr>
          <w:rFonts w:ascii="Georgia" w:hAnsi="Georgia"/>
        </w:rPr>
      </w:pPr>
      <w:r w:rsidRPr="006B7BE1">
        <w:rPr>
          <w:rFonts w:ascii="Georgia" w:hAnsi="Georgia"/>
          <w:lang w:eastAsia="ro-RO"/>
        </w:rPr>
        <w:t>Fără Someşu' întreg.</w:t>
      </w:r>
    </w:p>
    <w:p w:rsidR="00375DCD" w:rsidRPr="006B7BE1" w:rsidRDefault="00375DCD" w:rsidP="005D2B35">
      <w:pPr>
        <w:pStyle w:val="Bodytext71"/>
        <w:shd w:val="clear" w:color="auto" w:fill="auto"/>
        <w:tabs>
          <w:tab w:val="left" w:pos="851"/>
        </w:tabs>
        <w:spacing w:before="0" w:after="0" w:line="240" w:lineRule="auto"/>
        <w:ind w:firstLine="2268"/>
        <w:jc w:val="left"/>
        <w:rPr>
          <w:rFonts w:ascii="Georgia" w:hAnsi="Georgia"/>
        </w:rPr>
      </w:pPr>
      <w:r w:rsidRPr="006B7BE1">
        <w:rPr>
          <w:rFonts w:ascii="Georgia" w:hAnsi="Georgia"/>
          <w:lang w:eastAsia="ro-RO"/>
        </w:rPr>
        <w:t>De mă doare pe sub piept !</w:t>
      </w:r>
    </w:p>
    <w:bookmarkEnd w:id="6"/>
    <w:p w:rsidR="00375DCD" w:rsidRPr="004E226C" w:rsidRDefault="00375DCD" w:rsidP="00B46F33">
      <w:pPr>
        <w:pStyle w:val="Autor"/>
      </w:pPr>
    </w:p>
    <w:p w:rsidR="00375DCD" w:rsidRPr="004E226C" w:rsidRDefault="00375DCD" w:rsidP="00423193">
      <w:pPr>
        <w:pStyle w:val="Titlu"/>
        <w:jc w:val="left"/>
      </w:pPr>
      <w:r>
        <w:rPr>
          <w:b/>
        </w:rPr>
        <w:t>Măgarii</w:t>
      </w:r>
    </w:p>
    <w:p w:rsidR="00375DCD" w:rsidRPr="000B281E" w:rsidRDefault="00375DCD" w:rsidP="000B281E">
      <w:pPr>
        <w:pStyle w:val="Bodytext1"/>
        <w:shd w:val="clear" w:color="auto" w:fill="auto"/>
        <w:tabs>
          <w:tab w:val="left" w:pos="851"/>
        </w:tabs>
        <w:spacing w:before="186" w:line="259" w:lineRule="exact"/>
        <w:ind w:firstLine="567"/>
        <w:rPr>
          <w:rFonts w:ascii="Georgia" w:hAnsi="Georgia"/>
        </w:rPr>
      </w:pPr>
      <w:r w:rsidRPr="000B281E">
        <w:rPr>
          <w:rFonts w:ascii="Georgia" w:hAnsi="Georgia"/>
          <w:lang w:eastAsia="ro-RO"/>
        </w:rPr>
        <w:t xml:space="preserve">Cică odată Michiduţă, trimis fiind pe pămînt pentru treburi de cele nu prea curate, nici prea descurcate, răsgo- </w:t>
      </w:r>
      <w:r>
        <w:rPr>
          <w:rFonts w:ascii="Georgia" w:hAnsi="Georgia"/>
          <w:lang w:eastAsia="ro-RO"/>
        </w:rPr>
        <w:t>gonate şi cu moţ moţate, se întî</w:t>
      </w:r>
      <w:r w:rsidRPr="000B281E">
        <w:rPr>
          <w:rFonts w:ascii="Georgia" w:hAnsi="Georgia"/>
          <w:lang w:eastAsia="ro-RO"/>
        </w:rPr>
        <w:t>mplă să nu găsească nimic</w:t>
      </w:r>
      <w:r>
        <w:rPr>
          <w:rFonts w:ascii="Georgia" w:hAnsi="Georgia"/>
          <w:lang w:eastAsia="ro-RO"/>
        </w:rPr>
        <w:t xml:space="preserve"> d</w:t>
      </w:r>
      <w:r w:rsidRPr="000B281E">
        <w:rPr>
          <w:rStyle w:val="BodytextBold"/>
          <w:rFonts w:ascii="Georgia" w:hAnsi="Georgia"/>
          <w:b w:val="0"/>
          <w:shd w:val="clear" w:color="auto" w:fill="auto"/>
          <w:lang w:eastAsia="ro-RO"/>
        </w:rPr>
        <w:t>e lucru. Nici</w:t>
      </w:r>
      <w:r w:rsidRPr="000B281E">
        <w:rPr>
          <w:rFonts w:ascii="Georgia" w:hAnsi="Georgia"/>
          <w:lang w:eastAsia="ro-RO"/>
        </w:rPr>
        <w:t xml:space="preserve"> un om nu se lăsa adulmecat</w:t>
      </w:r>
      <w:r w:rsidRPr="000B281E">
        <w:rPr>
          <w:rStyle w:val="BodytextBold"/>
          <w:rFonts w:ascii="Georgia" w:hAnsi="Georgia"/>
          <w:b w:val="0"/>
          <w:shd w:val="clear" w:color="auto" w:fill="auto"/>
          <w:lang w:eastAsia="ro-RO"/>
        </w:rPr>
        <w:t xml:space="preserve"> de el</w:t>
      </w:r>
      <w:r w:rsidRPr="000B281E">
        <w:rPr>
          <w:rFonts w:ascii="Georgia" w:hAnsi="Georgia"/>
          <w:lang w:eastAsia="ro-RO"/>
        </w:rPr>
        <w:t xml:space="preserve"> la</w:t>
      </w:r>
      <w:r w:rsidRPr="000B281E">
        <w:rPr>
          <w:rStyle w:val="BodytextBold"/>
          <w:rFonts w:ascii="Georgia" w:hAnsi="Georgia"/>
          <w:b w:val="0"/>
          <w:shd w:val="clear" w:color="auto" w:fill="auto"/>
          <w:lang w:eastAsia="ro-RO"/>
        </w:rPr>
        <w:t xml:space="preserve"> vreo </w:t>
      </w:r>
      <w:r w:rsidRPr="000B281E">
        <w:rPr>
          <w:rStyle w:val="Bodytext8pt"/>
          <w:rFonts w:ascii="Georgia" w:hAnsi="Georgia"/>
          <w:sz w:val="22"/>
          <w:szCs w:val="22"/>
          <w:shd w:val="clear" w:color="auto" w:fill="auto"/>
          <w:lang w:eastAsia="ro-RO"/>
        </w:rPr>
        <w:t>ispravă</w:t>
      </w:r>
      <w:r w:rsidRPr="000B281E">
        <w:rPr>
          <w:rFonts w:ascii="Georgia" w:hAnsi="Georgia"/>
          <w:lang w:eastAsia="ro-RO"/>
        </w:rPr>
        <w:t xml:space="preserve"> nelalocul ei, nici unul nu voia să vateme pe altul, </w:t>
      </w:r>
      <w:r w:rsidRPr="000B281E">
        <w:rPr>
          <w:rStyle w:val="Bodytext8pt"/>
          <w:rFonts w:ascii="Georgia" w:hAnsi="Georgia"/>
          <w:sz w:val="22"/>
          <w:szCs w:val="22"/>
          <w:shd w:val="clear" w:color="auto" w:fill="auto"/>
          <w:lang w:eastAsia="ro-RO"/>
        </w:rPr>
        <w:t>nici</w:t>
      </w:r>
      <w:r w:rsidRPr="000B281E">
        <w:rPr>
          <w:rFonts w:ascii="Georgia" w:hAnsi="Georgia"/>
          <w:lang w:eastAsia="ro-RO"/>
        </w:rPr>
        <w:t xml:space="preserve"> mincinoşi nu găsea, nici hoţi</w:t>
      </w:r>
      <w:r w:rsidRPr="000B281E">
        <w:rPr>
          <w:rStyle w:val="BodytextBold"/>
          <w:rFonts w:ascii="Georgia" w:hAnsi="Georgia"/>
          <w:b w:val="0"/>
          <w:shd w:val="clear" w:color="auto" w:fill="auto"/>
          <w:lang w:eastAsia="ro-RO"/>
        </w:rPr>
        <w:t xml:space="preserve"> nu</w:t>
      </w:r>
      <w:r w:rsidRPr="000B281E">
        <w:rPr>
          <w:rFonts w:ascii="Georgia" w:hAnsi="Georgia"/>
          <w:lang w:eastAsia="ro-RO"/>
        </w:rPr>
        <w:t xml:space="preserve"> erau, nici lăudăroşi,</w:t>
      </w:r>
      <w:r>
        <w:rPr>
          <w:rFonts w:ascii="Georgia" w:hAnsi="Georgia"/>
          <w:lang w:eastAsia="ro-RO"/>
        </w:rPr>
        <w:t>n</w:t>
      </w:r>
      <w:r w:rsidRPr="000B281E">
        <w:rPr>
          <w:rStyle w:val="Bodytext8pt"/>
          <w:rFonts w:ascii="Georgia" w:hAnsi="Georgia"/>
          <w:sz w:val="22"/>
          <w:szCs w:val="22"/>
          <w:shd w:val="clear" w:color="auto" w:fill="auto"/>
          <w:lang w:eastAsia="ro-RO"/>
        </w:rPr>
        <w:t>ici</w:t>
      </w:r>
      <w:r w:rsidRPr="000B281E">
        <w:rPr>
          <w:rFonts w:ascii="Georgia" w:hAnsi="Georgia"/>
          <w:lang w:eastAsia="ro-RO"/>
        </w:rPr>
        <w:t xml:space="preserve"> chilipirgii, nici copii neascultători... Ce mai vorbă, nimic din ceea ce i-ar fi putut da, cît de cît, apă la moară.</w:t>
      </w:r>
    </w:p>
    <w:p w:rsidR="00375DCD" w:rsidRPr="00A816F9" w:rsidRDefault="00375DCD" w:rsidP="00A816F9">
      <w:pPr>
        <w:pStyle w:val="Bodytext1"/>
        <w:shd w:val="clear" w:color="auto" w:fill="auto"/>
        <w:tabs>
          <w:tab w:val="left" w:pos="851"/>
        </w:tabs>
        <w:spacing w:line="250" w:lineRule="exact"/>
        <w:ind w:right="20" w:firstLine="567"/>
        <w:rPr>
          <w:rFonts w:ascii="Georgia" w:hAnsi="Georgia"/>
        </w:rPr>
      </w:pPr>
      <w:r w:rsidRPr="000B281E">
        <w:rPr>
          <w:rFonts w:ascii="Georgia" w:hAnsi="Georgia"/>
          <w:lang w:eastAsia="ro-RO"/>
        </w:rPr>
        <w:t>„Ce-i de făcut ? ce-i</w:t>
      </w:r>
      <w:r w:rsidRPr="00A816F9">
        <w:rPr>
          <w:rFonts w:ascii="Georgia" w:hAnsi="Georgia"/>
          <w:lang w:eastAsia="ro-RO"/>
        </w:rPr>
        <w:t xml:space="preserve"> de făcut ? se întreba el necăjit. Asta nu mi s-a întîmplat de mii de ani de cînd cutreier lumea-n lung şi-n lat. Şi fără lucru nu-i rost de mîncare, iar eu cînd sînt flămînd îs mai rău ca dracu'. Ce să fac ? Ce să fac ?</w:t>
      </w:r>
      <w:r>
        <w:rPr>
          <w:rFonts w:ascii="Georgia" w:hAnsi="Georgia"/>
          <w:lang w:eastAsia="ro-RO"/>
        </w:rPr>
        <w:t>”</w:t>
      </w:r>
    </w:p>
    <w:p w:rsidR="00375DCD" w:rsidRPr="00A816F9" w:rsidRDefault="00375DCD" w:rsidP="00A816F9">
      <w:pPr>
        <w:pStyle w:val="Bodytext1"/>
        <w:shd w:val="clear" w:color="auto" w:fill="auto"/>
        <w:tabs>
          <w:tab w:val="left" w:pos="851"/>
        </w:tabs>
        <w:spacing w:line="259" w:lineRule="exact"/>
        <w:ind w:right="20" w:firstLine="567"/>
        <w:rPr>
          <w:rFonts w:ascii="Georgia" w:hAnsi="Georgia"/>
        </w:rPr>
      </w:pPr>
      <w:r w:rsidRPr="00A816F9">
        <w:rPr>
          <w:rFonts w:ascii="Georgia" w:hAnsi="Georgia"/>
          <w:lang w:eastAsia="ro-RO"/>
        </w:rPr>
        <w:t xml:space="preserve">Cum sta el aşa storcîndu-şi mintea cum s-o scoată la </w:t>
      </w:r>
      <w:r w:rsidRPr="00E57AFA">
        <w:rPr>
          <w:rStyle w:val="Bodytext8pt"/>
          <w:rFonts w:ascii="Georgia" w:hAnsi="Georgia"/>
          <w:sz w:val="22"/>
          <w:szCs w:val="22"/>
          <w:shd w:val="clear" w:color="auto" w:fill="auto"/>
          <w:lang w:eastAsia="ro-RO"/>
        </w:rPr>
        <w:t>capăt</w:t>
      </w:r>
      <w:r w:rsidRPr="00A816F9">
        <w:rPr>
          <w:rFonts w:ascii="Georgia" w:hAnsi="Georgia"/>
          <w:lang w:eastAsia="ro-RO"/>
        </w:rPr>
        <w:t xml:space="preserve"> cu slujba şi cu mîncarea, numai ce vede trei vînători mergînd pe drum.</w:t>
      </w:r>
    </w:p>
    <w:p w:rsidR="00375DCD" w:rsidRPr="00A816F9" w:rsidRDefault="00375DCD" w:rsidP="00A816F9">
      <w:pPr>
        <w:pStyle w:val="Bodytext1"/>
        <w:shd w:val="clear" w:color="auto" w:fill="auto"/>
        <w:tabs>
          <w:tab w:val="left" w:pos="851"/>
        </w:tabs>
        <w:spacing w:before="4"/>
        <w:ind w:right="20" w:firstLine="567"/>
        <w:rPr>
          <w:rFonts w:ascii="Georgia" w:hAnsi="Georgia"/>
        </w:rPr>
      </w:pPr>
      <w:r w:rsidRPr="00A816F9">
        <w:rPr>
          <w:rFonts w:ascii="Georgia" w:hAnsi="Georgia"/>
          <w:lang w:eastAsia="ro-RO"/>
        </w:rPr>
        <w:t xml:space="preserve">„Tiii ? ! ! Hai că la una i-am dat de capăt! zise el. Mă fac vînător şi-apoi chişca să mă ţie că de mîncare n-am eu grijă cu </w:t>
      </w:r>
      <w:r>
        <w:rPr>
          <w:rFonts w:ascii="Georgia" w:hAnsi="Georgia"/>
          <w:lang w:eastAsia="ro-RO"/>
        </w:rPr>
        <w:t>atîta vînat : iepuri, urşi, porc</w:t>
      </w:r>
      <w:r w:rsidRPr="00A816F9">
        <w:rPr>
          <w:rFonts w:ascii="Georgia" w:hAnsi="Georgia"/>
          <w:lang w:eastAsia="ro-RO"/>
        </w:rPr>
        <w:t>i mistreţi, raţe, capre negre, vulpi, bursuci, mîţe sălbatice... Hai că-i treabă !... Hai că-i treabă !</w:t>
      </w:r>
      <w:r w:rsidRPr="000B281E">
        <w:rPr>
          <w:rFonts w:ascii="Georgia" w:hAnsi="Georgia"/>
          <w:lang w:eastAsia="ro-RO"/>
        </w:rPr>
        <w:t xml:space="preserve">” </w:t>
      </w:r>
      <w:r w:rsidRPr="00A816F9">
        <w:rPr>
          <w:rFonts w:ascii="Georgia" w:hAnsi="Georgia"/>
          <w:lang w:eastAsia="ro-RO"/>
        </w:rPr>
        <w:t>se îndemna el singur, cu bucurie de aşa găselniţă.</w:t>
      </w:r>
    </w:p>
    <w:p w:rsidR="00375DCD" w:rsidRPr="00A816F9" w:rsidRDefault="00375DCD" w:rsidP="00A816F9">
      <w:pPr>
        <w:pStyle w:val="Bodytext1"/>
        <w:shd w:val="clear" w:color="auto" w:fill="auto"/>
        <w:tabs>
          <w:tab w:val="left" w:pos="851"/>
        </w:tabs>
        <w:ind w:right="20" w:firstLine="567"/>
        <w:rPr>
          <w:rFonts w:ascii="Georgia" w:hAnsi="Georgia"/>
        </w:rPr>
      </w:pPr>
      <w:r>
        <w:rPr>
          <w:rFonts w:ascii="Georgia" w:hAnsi="Georgia"/>
          <w:lang w:eastAsia="ro-RO"/>
        </w:rPr>
        <w:t>Î</w:t>
      </w:r>
      <w:r w:rsidRPr="00A816F9">
        <w:rPr>
          <w:rFonts w:ascii="Georgia" w:hAnsi="Georgia"/>
          <w:lang w:eastAsia="ro-RO"/>
        </w:rPr>
        <w:t>şi făcu, aşadar, rost de puşcă, de alice, de tolbă, de cuţit vînătoresc, de alte sarsamuri trebuitoare în asemenea is</w:t>
      </w:r>
      <w:r w:rsidRPr="00A816F9">
        <w:rPr>
          <w:rFonts w:ascii="Georgia" w:hAnsi="Georgia"/>
          <w:lang w:eastAsia="ro-RO"/>
        </w:rPr>
        <w:softHyphen/>
        <w:t>prăvi şi se puse pe lucru.</w:t>
      </w:r>
    </w:p>
    <w:p w:rsidR="00375DCD" w:rsidRDefault="00375DCD" w:rsidP="000B281E">
      <w:pPr>
        <w:pStyle w:val="Bodytext141"/>
        <w:shd w:val="clear" w:color="auto" w:fill="auto"/>
        <w:tabs>
          <w:tab w:val="left" w:pos="851"/>
        </w:tabs>
        <w:spacing w:line="240" w:lineRule="auto"/>
        <w:ind w:firstLine="2268"/>
        <w:jc w:val="left"/>
        <w:rPr>
          <w:rFonts w:ascii="Georgia" w:hAnsi="Georgia"/>
          <w:lang w:eastAsia="ro-RO"/>
        </w:rPr>
      </w:pPr>
      <w:r w:rsidRPr="00E57AFA">
        <w:rPr>
          <w:rFonts w:ascii="Georgia" w:hAnsi="Georgia"/>
          <w:lang w:eastAsia="ro-RO"/>
        </w:rPr>
        <w:t>Şi</w:t>
      </w:r>
      <w:r w:rsidRPr="00E57AFA">
        <w:rPr>
          <w:rStyle w:val="Bodytext1412pt"/>
          <w:rFonts w:ascii="Georgia" w:hAnsi="Georgia"/>
          <w:i/>
          <w:iCs/>
          <w:sz w:val="22"/>
          <w:szCs w:val="22"/>
          <w:shd w:val="clear" w:color="auto" w:fill="auto"/>
          <w:lang w:eastAsia="ro-RO"/>
        </w:rPr>
        <w:t xml:space="preserve"> ce</w:t>
      </w:r>
      <w:r w:rsidRPr="00A816F9">
        <w:rPr>
          <w:rFonts w:ascii="Georgia" w:hAnsi="Georgia"/>
          <w:lang w:eastAsia="ro-RO"/>
        </w:rPr>
        <w:t>-i drept nu-i minciună</w:t>
      </w:r>
      <w:r w:rsidRPr="00E57AFA">
        <w:rPr>
          <w:rFonts w:ascii="Georgia" w:hAnsi="Georgia"/>
          <w:lang w:eastAsia="ro-RO"/>
        </w:rPr>
        <w:t>,</w:t>
      </w:r>
    </w:p>
    <w:p w:rsidR="00375DCD" w:rsidRPr="00A816F9" w:rsidRDefault="00375DCD" w:rsidP="000B281E">
      <w:pPr>
        <w:pStyle w:val="Bodytext141"/>
        <w:shd w:val="clear" w:color="auto" w:fill="auto"/>
        <w:tabs>
          <w:tab w:val="left" w:pos="851"/>
        </w:tabs>
        <w:spacing w:line="240" w:lineRule="auto"/>
        <w:ind w:firstLine="2268"/>
        <w:jc w:val="left"/>
        <w:rPr>
          <w:rFonts w:ascii="Georgia" w:hAnsi="Georgia"/>
        </w:rPr>
      </w:pPr>
      <w:r w:rsidRPr="00E57AFA">
        <w:rPr>
          <w:rFonts w:ascii="Georgia" w:hAnsi="Georgia"/>
          <w:lang w:eastAsia="ro-RO"/>
        </w:rPr>
        <w:t xml:space="preserve"> </w:t>
      </w:r>
      <w:r w:rsidRPr="00E57AFA">
        <w:rPr>
          <w:rStyle w:val="Bodytext1412pt"/>
          <w:rFonts w:ascii="Georgia" w:hAnsi="Georgia"/>
          <w:i/>
          <w:iCs/>
          <w:sz w:val="22"/>
          <w:szCs w:val="22"/>
          <w:shd w:val="clear" w:color="auto" w:fill="auto"/>
          <w:lang w:eastAsia="ro-RO"/>
        </w:rPr>
        <w:t>îi mergea</w:t>
      </w:r>
      <w:r w:rsidRPr="00A816F9">
        <w:rPr>
          <w:rFonts w:ascii="Georgia" w:hAnsi="Georgia"/>
          <w:lang w:eastAsia="ro-RO"/>
        </w:rPr>
        <w:t xml:space="preserve"> dracului </w:t>
      </w:r>
      <w:r w:rsidRPr="00E57AFA">
        <w:rPr>
          <w:rFonts w:ascii="Georgia" w:hAnsi="Georgia"/>
          <w:lang w:eastAsia="ro-RO"/>
        </w:rPr>
        <w:t>strună</w:t>
      </w:r>
      <w:r w:rsidRPr="00E57AFA">
        <w:rPr>
          <w:rStyle w:val="Bodytext1412pt"/>
          <w:rFonts w:ascii="Georgia" w:hAnsi="Georgia"/>
          <w:i/>
          <w:iCs/>
          <w:sz w:val="22"/>
          <w:szCs w:val="22"/>
          <w:shd w:val="clear" w:color="auto" w:fill="auto"/>
          <w:lang w:eastAsia="ro-RO"/>
        </w:rPr>
        <w:t xml:space="preserve"> </w:t>
      </w:r>
      <w:r>
        <w:rPr>
          <w:rStyle w:val="Bodytext1412pt"/>
          <w:rFonts w:ascii="Georgia" w:hAnsi="Georgia"/>
          <w:i/>
          <w:iCs/>
          <w:sz w:val="22"/>
          <w:szCs w:val="22"/>
          <w:shd w:val="clear" w:color="auto" w:fill="auto"/>
          <w:lang w:eastAsia="ro-RO"/>
        </w:rPr>
        <w:t>!</w:t>
      </w:r>
    </w:p>
    <w:p w:rsidR="00375DCD" w:rsidRPr="00A816F9" w:rsidRDefault="00375DCD" w:rsidP="00A816F9">
      <w:pPr>
        <w:pStyle w:val="Bodytext1"/>
        <w:shd w:val="clear" w:color="auto" w:fill="auto"/>
        <w:tabs>
          <w:tab w:val="left" w:pos="851"/>
        </w:tabs>
        <w:spacing w:before="240"/>
        <w:ind w:right="20" w:firstLine="567"/>
        <w:rPr>
          <w:rFonts w:ascii="Georgia" w:hAnsi="Georgia"/>
        </w:rPr>
      </w:pPr>
      <w:r w:rsidRPr="00A816F9">
        <w:rPr>
          <w:rFonts w:ascii="Georgia" w:hAnsi="Georgia"/>
          <w:lang w:eastAsia="ro-RO"/>
        </w:rPr>
        <w:t>Numai că tot capătul are un capăt. De la o vreme începu a nu-i mai merge chiar aşa de bine. De ce ? Cine să ştie. Ori vînatul s-o fi rărit, ori e</w:t>
      </w:r>
      <w:r>
        <w:rPr>
          <w:rFonts w:ascii="Georgia" w:hAnsi="Georgia"/>
          <w:lang w:eastAsia="ro-RO"/>
        </w:rPr>
        <w:t>l o fi îmbătrînit, ori sălbătă</w:t>
      </w:r>
      <w:r w:rsidRPr="00A816F9">
        <w:rPr>
          <w:rFonts w:ascii="Georgia" w:hAnsi="Georgia"/>
          <w:lang w:eastAsia="ro-RO"/>
        </w:rPr>
        <w:t>ciunile ar fi luat seama şi-i dădeau ocol. Ce, ce nu, vorba-i că-</w:t>
      </w:r>
      <w:r>
        <w:rPr>
          <w:rFonts w:ascii="Georgia" w:hAnsi="Georgia"/>
          <w:lang w:eastAsia="ro-RO"/>
        </w:rPr>
        <w:t>l</w:t>
      </w:r>
      <w:r w:rsidRPr="00A816F9">
        <w:rPr>
          <w:rFonts w:ascii="Georgia" w:hAnsi="Georgia"/>
          <w:lang w:eastAsia="ro-RO"/>
        </w:rPr>
        <w:t xml:space="preserve"> înghesuia iarăşi Flămînda de nici nu vedea pe unde călca d</w:t>
      </w:r>
      <w:r>
        <w:rPr>
          <w:rFonts w:ascii="Georgia" w:hAnsi="Georgia"/>
          <w:lang w:eastAsia="ro-RO"/>
        </w:rPr>
        <w:t xml:space="preserve">e răul ei. </w:t>
      </w:r>
      <w:r>
        <w:rPr>
          <w:rFonts w:ascii="Georgia" w:hAnsi="Georgia"/>
          <w:lang w:eastAsia="ro-RO"/>
        </w:rPr>
        <w:lastRenderedPageBreak/>
        <w:t>Umblă-n colo, umblă-n</w:t>
      </w:r>
      <w:r w:rsidRPr="00A816F9">
        <w:rPr>
          <w:rFonts w:ascii="Georgia" w:hAnsi="Georgia"/>
          <w:lang w:eastAsia="ro-RO"/>
        </w:rPr>
        <w:t>coace, hi în sus, hi în jos, hai aici, hai colea, dă, fă, du-te, vino, şi nimic. Nu-i pica nimic şi pace ! Ajunsese, bietul de el, ca un ţîr de slab, că de necăjit nici n-am cum vă spune că era. Negru nu alta !</w:t>
      </w:r>
    </w:p>
    <w:p w:rsidR="00375DCD" w:rsidRPr="00A816F9" w:rsidRDefault="00375DCD" w:rsidP="00A816F9">
      <w:pPr>
        <w:pStyle w:val="Bodytext1"/>
        <w:shd w:val="clear" w:color="auto" w:fill="auto"/>
        <w:tabs>
          <w:tab w:val="left" w:pos="851"/>
        </w:tabs>
        <w:ind w:right="20" w:firstLine="567"/>
        <w:rPr>
          <w:rFonts w:ascii="Georgia" w:hAnsi="Georgia"/>
        </w:rPr>
      </w:pPr>
      <w:r>
        <w:rPr>
          <w:rFonts w:ascii="Georgia" w:hAnsi="Georgia"/>
          <w:lang w:eastAsia="ro-RO"/>
        </w:rPr>
        <w:t>Î</w:t>
      </w:r>
      <w:r w:rsidRPr="00A816F9">
        <w:rPr>
          <w:rFonts w:ascii="Georgia" w:hAnsi="Georgia"/>
          <w:lang w:eastAsia="ro-RO"/>
        </w:rPr>
        <w:t xml:space="preserve">ntr-o seară, cum stătea el aşa dus pe gînduri de atîtea rele </w:t>
      </w:r>
      <w:r>
        <w:rPr>
          <w:rFonts w:ascii="Georgia" w:hAnsi="Georgia"/>
          <w:lang w:eastAsia="ro-RO"/>
        </w:rPr>
        <w:t>ce-l</w:t>
      </w:r>
      <w:r w:rsidRPr="00A816F9">
        <w:rPr>
          <w:rFonts w:ascii="Georgia" w:hAnsi="Georgia"/>
          <w:lang w:eastAsia="ro-RO"/>
        </w:rPr>
        <w:t xml:space="preserve"> încolţiseră de l</w:t>
      </w:r>
      <w:r>
        <w:rPr>
          <w:rFonts w:ascii="Georgia" w:hAnsi="Georgia"/>
          <w:lang w:eastAsia="ro-RO"/>
        </w:rPr>
        <w:t>a un timp, numai ce zăreşte Mi</w:t>
      </w:r>
      <w:r w:rsidRPr="00A816F9">
        <w:rPr>
          <w:rFonts w:ascii="Georgia" w:hAnsi="Georgia"/>
          <w:lang w:eastAsia="ro-RO"/>
        </w:rPr>
        <w:t>chiduţă o căprioară coborînd la adăpat. Cum o vede îi şi vine firea la loc, pune repede mîna pe puşcă şi poc ! poc ! o ocheşte şi chiar o nimereşte. Acu' să vezi dîrveală pe capul lui. Umbla ca'n ciur nu alta. Adună lemne, aţîţă focul, croieşte ţăruşul, alege şi împlîntă crăcanele, beleşte vînatul, îl spintecă, îi spînzură pielea de ciotul unui co</w:t>
      </w:r>
      <w:r w:rsidRPr="00A816F9">
        <w:rPr>
          <w:rFonts w:ascii="Georgia" w:hAnsi="Georgia"/>
          <w:lang w:eastAsia="ro-RO"/>
        </w:rPr>
        <w:softHyphen/>
        <w:t xml:space="preserve">pac, iar </w:t>
      </w:r>
      <w:r>
        <w:rPr>
          <w:rFonts w:ascii="Georgia" w:hAnsi="Georgia"/>
          <w:lang w:eastAsia="ro-RO"/>
        </w:rPr>
        <w:t>carnea o pune în frigare, o sară</w:t>
      </w:r>
      <w:r w:rsidRPr="00A816F9">
        <w:rPr>
          <w:rFonts w:ascii="Georgia" w:hAnsi="Georgia"/>
          <w:lang w:eastAsia="ro-RO"/>
        </w:rPr>
        <w:t>, o dă cu cimbru, pune mujdeiul şi un pămătuf de busuioc la îndemînă ca s-o mai atingă aşa, din cînd în cînd, pe ici-colo, pentru gust, o rumeneşte apoi încet şi pe-o parte şi pe cealaltă şi pînă una-alta îşi aşterne şi masa. Se aşază apoi Michiduţă pe mîncate şi dă-i înainte cu sănătate, ba o pulpiţă, ba o costiţă, ba o codiţă, pînă isprăveşte toată carnea şi poate că, nemîncat cum era de-atîta vreme, ar fi ros şi oasele dacă pielea cea de căprioară nu s-ar fi dat jos din copac, nu le-ar fi strîns unul cîte unul, nu le-ar fi pus subsioară şi n-ar fi luat-o la fugă zicînd :</w:t>
      </w:r>
    </w:p>
    <w:p w:rsidR="00375DCD" w:rsidRPr="00A816F9" w:rsidRDefault="00375DCD" w:rsidP="00A816F9">
      <w:pPr>
        <w:pStyle w:val="Bodytext1"/>
        <w:shd w:val="clear" w:color="auto" w:fill="auto"/>
        <w:tabs>
          <w:tab w:val="left" w:pos="851"/>
        </w:tabs>
        <w:spacing w:line="259" w:lineRule="exact"/>
        <w:ind w:right="20" w:firstLine="567"/>
        <w:rPr>
          <w:rFonts w:ascii="Georgia" w:hAnsi="Georgia"/>
        </w:rPr>
      </w:pPr>
      <w:r w:rsidRPr="00A816F9">
        <w:rPr>
          <w:rFonts w:ascii="Georgia" w:hAnsi="Georgia"/>
          <w:lang w:eastAsia="ro-RO"/>
        </w:rPr>
        <w:t xml:space="preserve">— Staţi-ar în gît să-ţi stea, lighioană spurcată, că numai </w:t>
      </w:r>
      <w:r w:rsidRPr="00E57AFA">
        <w:rPr>
          <w:rStyle w:val="BodytextBold"/>
          <w:rFonts w:ascii="Georgia" w:hAnsi="Georgia"/>
          <w:b w:val="0"/>
          <w:shd w:val="clear" w:color="auto" w:fill="auto"/>
          <w:lang w:eastAsia="ro-RO"/>
        </w:rPr>
        <w:t>de</w:t>
      </w:r>
      <w:r w:rsidRPr="00A816F9">
        <w:rPr>
          <w:rFonts w:ascii="Georgia" w:hAnsi="Georgia"/>
          <w:lang w:eastAsia="ro-RO"/>
        </w:rPr>
        <w:t xml:space="preserve"> rele eşti făcut pe lumea asta ! Da' ţi-i găsi şi tu odată naşul, n-ai nici o grijă !!!</w:t>
      </w:r>
    </w:p>
    <w:p w:rsidR="00375DCD" w:rsidRPr="00A816F9" w:rsidRDefault="00375DCD" w:rsidP="00A816F9">
      <w:pPr>
        <w:pStyle w:val="Bodytext1"/>
        <w:shd w:val="clear" w:color="auto" w:fill="auto"/>
        <w:tabs>
          <w:tab w:val="left" w:pos="851"/>
        </w:tabs>
        <w:spacing w:before="4"/>
        <w:ind w:right="20" w:firstLine="567"/>
        <w:rPr>
          <w:rFonts w:ascii="Georgia" w:hAnsi="Georgia"/>
        </w:rPr>
      </w:pPr>
      <w:r w:rsidRPr="00A816F9">
        <w:rPr>
          <w:rFonts w:ascii="Georgia" w:hAnsi="Georgia"/>
          <w:lang w:eastAsia="ro-RO"/>
        </w:rPr>
        <w:t xml:space="preserve">Cînd aude şi vede Michiduţă una ca asta, i se bulbucă ochii în cap ca cepele de spaimă şi, cît era el de drac, </w:t>
      </w:r>
      <w:r w:rsidRPr="00E57AFA">
        <w:rPr>
          <w:rFonts w:ascii="Georgia" w:hAnsi="Georgia"/>
          <w:lang w:eastAsia="ro-RO"/>
        </w:rPr>
        <w:t>în</w:t>
      </w:r>
      <w:r w:rsidRPr="00E57AFA">
        <w:rPr>
          <w:rFonts w:ascii="Georgia" w:hAnsi="Georgia"/>
          <w:lang w:eastAsia="ro-RO"/>
        </w:rPr>
        <w:softHyphen/>
        <w:t>drugă</w:t>
      </w:r>
      <w:r w:rsidRPr="00E57AFA">
        <w:rPr>
          <w:rStyle w:val="BodytextBold"/>
          <w:rFonts w:ascii="Georgia" w:hAnsi="Georgia"/>
          <w:b w:val="0"/>
          <w:shd w:val="clear" w:color="auto" w:fill="auto"/>
          <w:lang w:eastAsia="ro-RO"/>
        </w:rPr>
        <w:t xml:space="preserve"> o</w:t>
      </w:r>
      <w:r w:rsidRPr="00A816F9">
        <w:rPr>
          <w:rFonts w:ascii="Georgia" w:hAnsi="Georgia"/>
          <w:lang w:eastAsia="ro-RO"/>
        </w:rPr>
        <w:t xml:space="preserve"> crucioaie mare cît o zi de plug, luînd-o, pe loc, la sănătoasa peste garduri, peste răzoare, peste arături</w:t>
      </w:r>
      <w:r w:rsidRPr="00C71762">
        <w:rPr>
          <w:rFonts w:ascii="Georgia" w:hAnsi="Georgia"/>
          <w:lang w:eastAsia="ro-RO"/>
        </w:rPr>
        <w:t>,</w:t>
      </w:r>
      <w:r w:rsidRPr="00C71762">
        <w:rPr>
          <w:rStyle w:val="BodytextBold"/>
          <w:rFonts w:ascii="Georgia" w:hAnsi="Georgia"/>
          <w:b w:val="0"/>
          <w:shd w:val="clear" w:color="auto" w:fill="auto"/>
          <w:lang w:eastAsia="ro-RO"/>
        </w:rPr>
        <w:t xml:space="preserve"> prin</w:t>
      </w:r>
      <w:r>
        <w:rPr>
          <w:rStyle w:val="BodytextBold"/>
          <w:rFonts w:ascii="Georgia" w:hAnsi="Georgia"/>
          <w:b w:val="0"/>
          <w:shd w:val="clear" w:color="auto" w:fill="auto"/>
          <w:lang w:eastAsia="ro-RO"/>
        </w:rPr>
        <w:t xml:space="preserve"> </w:t>
      </w:r>
      <w:r w:rsidRPr="00A816F9">
        <w:rPr>
          <w:rFonts w:ascii="Georgia" w:hAnsi="Georgia"/>
          <w:lang w:eastAsia="ro-RO"/>
        </w:rPr>
        <w:t>semănături, prin pădure, înainte, orbeşte, mai să dea, de buigat ce era, peste măgarii unui om care căra cu ei lemne din pădure.</w:t>
      </w:r>
    </w:p>
    <w:p w:rsidR="00375DCD" w:rsidRPr="00A816F9" w:rsidRDefault="00375DCD" w:rsidP="002E25F3">
      <w:pPr>
        <w:pStyle w:val="Bodytext1"/>
        <w:numPr>
          <w:ilvl w:val="0"/>
          <w:numId w:val="8"/>
        </w:numPr>
        <w:shd w:val="clear" w:color="auto" w:fill="auto"/>
        <w:tabs>
          <w:tab w:val="left" w:pos="538"/>
          <w:tab w:val="left" w:pos="851"/>
        </w:tabs>
        <w:ind w:firstLine="567"/>
        <w:rPr>
          <w:rFonts w:ascii="Georgia" w:hAnsi="Georgia"/>
        </w:rPr>
      </w:pPr>
      <w:r w:rsidRPr="00A816F9">
        <w:rPr>
          <w:rFonts w:ascii="Georgia" w:hAnsi="Georgia"/>
          <w:lang w:eastAsia="ro-RO"/>
        </w:rPr>
        <w:t>Da' nu ştii feri, bre omule, de dai ca orbu'n tîrg peste măgarii mei ? întrebă românul cam răstit</w:t>
      </w:r>
      <w:r>
        <w:rPr>
          <w:rFonts w:ascii="Georgia" w:hAnsi="Georgia"/>
          <w:lang w:eastAsia="ro-RO"/>
        </w:rPr>
        <w:t>.</w:t>
      </w:r>
    </w:p>
    <w:p w:rsidR="00375DCD" w:rsidRPr="00A816F9" w:rsidRDefault="00375DCD" w:rsidP="002E25F3">
      <w:pPr>
        <w:pStyle w:val="Bodytext1"/>
        <w:numPr>
          <w:ilvl w:val="0"/>
          <w:numId w:val="8"/>
        </w:numPr>
        <w:shd w:val="clear" w:color="auto" w:fill="auto"/>
        <w:tabs>
          <w:tab w:val="left" w:pos="553"/>
          <w:tab w:val="left" w:pos="851"/>
        </w:tabs>
        <w:ind w:firstLine="567"/>
        <w:rPr>
          <w:rFonts w:ascii="Georgia" w:hAnsi="Georgia"/>
        </w:rPr>
      </w:pPr>
      <w:r w:rsidRPr="00A816F9">
        <w:rPr>
          <w:rFonts w:ascii="Georgia" w:hAnsi="Georgia"/>
          <w:lang w:eastAsia="ro-RO"/>
        </w:rPr>
        <w:t>Ba ştiu, răspunse Michiduţă, mai mult mort decît viu, dar bucuros c</w:t>
      </w:r>
      <w:r>
        <w:rPr>
          <w:rFonts w:ascii="Georgia" w:hAnsi="Georgia"/>
          <w:lang w:eastAsia="ro-RO"/>
        </w:rPr>
        <w:t>ă a dat peste un suflet de om. Întrea</w:t>
      </w:r>
      <w:r w:rsidRPr="00A816F9">
        <w:rPr>
          <w:rFonts w:ascii="Georgia" w:hAnsi="Georgia"/>
          <w:lang w:eastAsia="ro-RO"/>
        </w:rPr>
        <w:t>bă-mă însă mai bine de-am avut rînd de spaimă.</w:t>
      </w:r>
    </w:p>
    <w:p w:rsidR="00375DCD" w:rsidRPr="00A816F9" w:rsidRDefault="00375DCD" w:rsidP="002E25F3">
      <w:pPr>
        <w:pStyle w:val="Bodytext1"/>
        <w:numPr>
          <w:ilvl w:val="0"/>
          <w:numId w:val="8"/>
        </w:numPr>
        <w:shd w:val="clear" w:color="auto" w:fill="auto"/>
        <w:tabs>
          <w:tab w:val="left" w:pos="558"/>
          <w:tab w:val="left" w:pos="851"/>
        </w:tabs>
        <w:ind w:firstLine="567"/>
        <w:rPr>
          <w:rFonts w:ascii="Georgia" w:hAnsi="Georgia"/>
        </w:rPr>
      </w:pPr>
      <w:r>
        <w:rPr>
          <w:rFonts w:ascii="Georgia" w:hAnsi="Georgia"/>
          <w:lang w:eastAsia="ro-RO"/>
        </w:rPr>
        <w:t>Păi c</w:t>
      </w:r>
      <w:r w:rsidRPr="00A816F9">
        <w:rPr>
          <w:rFonts w:ascii="Georgia" w:hAnsi="Georgia"/>
          <w:lang w:eastAsia="ro-RO"/>
        </w:rPr>
        <w:t>e spaimă aşa mare te poate mînca de să</w:t>
      </w:r>
      <w:r w:rsidRPr="00E57AFA">
        <w:rPr>
          <w:rStyle w:val="BodytextBold"/>
          <w:rFonts w:ascii="Georgia" w:hAnsi="Georgia"/>
          <w:b w:val="0"/>
          <w:shd w:val="clear" w:color="auto" w:fill="auto"/>
          <w:lang w:eastAsia="ro-RO"/>
        </w:rPr>
        <w:t xml:space="preserve"> nu</w:t>
      </w:r>
      <w:r w:rsidRPr="00A816F9">
        <w:rPr>
          <w:rStyle w:val="BodytextBold"/>
          <w:rFonts w:ascii="Georgia" w:hAnsi="Georgia"/>
          <w:b w:val="0"/>
          <w:lang w:eastAsia="ro-RO"/>
        </w:rPr>
        <w:t xml:space="preserve"> </w:t>
      </w:r>
      <w:r>
        <w:rPr>
          <w:rFonts w:ascii="Georgia" w:hAnsi="Georgia"/>
          <w:lang w:eastAsia="ro-RO"/>
        </w:rPr>
        <w:t>desluşeşti dreapta-stînga de-na</w:t>
      </w:r>
      <w:r w:rsidRPr="00A816F9">
        <w:rPr>
          <w:rFonts w:ascii="Georgia" w:hAnsi="Georgia"/>
          <w:lang w:eastAsia="ro-RO"/>
        </w:rPr>
        <w:t>inte ?</w:t>
      </w:r>
    </w:p>
    <w:p w:rsidR="00375DCD" w:rsidRPr="00A816F9" w:rsidRDefault="00375DCD" w:rsidP="002E25F3">
      <w:pPr>
        <w:pStyle w:val="Bodytext1"/>
        <w:numPr>
          <w:ilvl w:val="0"/>
          <w:numId w:val="8"/>
        </w:numPr>
        <w:shd w:val="clear" w:color="auto" w:fill="auto"/>
        <w:tabs>
          <w:tab w:val="left" w:pos="543"/>
          <w:tab w:val="left" w:pos="851"/>
        </w:tabs>
        <w:ind w:firstLine="567"/>
        <w:rPr>
          <w:rFonts w:ascii="Georgia" w:hAnsi="Georgia"/>
        </w:rPr>
      </w:pPr>
      <w:r w:rsidRPr="00A816F9">
        <w:rPr>
          <w:rFonts w:ascii="Georgia" w:hAnsi="Georgia"/>
          <w:lang w:eastAsia="ro-RO"/>
        </w:rPr>
        <w:lastRenderedPageBreak/>
        <w:t xml:space="preserve">Stai, răspunse Michiduţă, că ţi-oi spune tot, numai </w:t>
      </w:r>
      <w:r>
        <w:rPr>
          <w:rFonts w:ascii="Georgia" w:hAnsi="Georgia"/>
          <w:lang w:eastAsia="ro-RO"/>
        </w:rPr>
        <w:t xml:space="preserve"> </w:t>
      </w:r>
      <w:r w:rsidRPr="00A816F9">
        <w:rPr>
          <w:rFonts w:ascii="Georgia" w:hAnsi="Georgia"/>
          <w:lang w:eastAsia="ro-RO"/>
        </w:rPr>
        <w:t>să-mi prind oleacă răsuflarea.</w:t>
      </w:r>
    </w:p>
    <w:p w:rsidR="00375DCD" w:rsidRPr="00A816F9" w:rsidRDefault="00375DCD" w:rsidP="00A816F9">
      <w:pPr>
        <w:pStyle w:val="Bodytext1"/>
        <w:shd w:val="clear" w:color="auto" w:fill="auto"/>
        <w:tabs>
          <w:tab w:val="left" w:pos="851"/>
        </w:tabs>
        <w:ind w:firstLine="567"/>
        <w:rPr>
          <w:rFonts w:ascii="Georgia" w:hAnsi="Georgia"/>
        </w:rPr>
      </w:pPr>
      <w:r w:rsidRPr="00A816F9">
        <w:rPr>
          <w:rFonts w:ascii="Georgia" w:hAnsi="Georgia"/>
          <w:lang w:eastAsia="ro-RO"/>
        </w:rPr>
        <w:t>Omul trase atunci carul la o margine de drum, gîndind că facerea de bine nu-i întotdeauna răsplătită cu muşcă</w:t>
      </w:r>
      <w:r w:rsidRPr="00A816F9">
        <w:rPr>
          <w:rFonts w:ascii="Georgia" w:hAnsi="Georgia"/>
          <w:lang w:eastAsia="ro-RO"/>
        </w:rPr>
        <w:softHyphen/>
        <w:t>tură de cîine.</w:t>
      </w:r>
    </w:p>
    <w:p w:rsidR="00375DCD" w:rsidRPr="00A816F9" w:rsidRDefault="00375DCD" w:rsidP="002E25F3">
      <w:pPr>
        <w:pStyle w:val="Bodytext1"/>
        <w:numPr>
          <w:ilvl w:val="0"/>
          <w:numId w:val="8"/>
        </w:numPr>
        <w:shd w:val="clear" w:color="auto" w:fill="auto"/>
        <w:tabs>
          <w:tab w:val="left" w:pos="553"/>
          <w:tab w:val="left" w:pos="851"/>
        </w:tabs>
        <w:ind w:firstLine="567"/>
        <w:rPr>
          <w:rFonts w:ascii="Georgia" w:hAnsi="Georgia"/>
        </w:rPr>
      </w:pPr>
      <w:r w:rsidRPr="00A816F9">
        <w:rPr>
          <w:rFonts w:ascii="Georgia" w:hAnsi="Georgia"/>
          <w:lang w:eastAsia="ro-RO"/>
        </w:rPr>
        <w:t xml:space="preserve">Ogoieşte-te, omule, zise el apoi şi spune tot ce </w:t>
      </w:r>
      <w:r w:rsidRPr="00E57AFA">
        <w:rPr>
          <w:rFonts w:ascii="Georgia" w:hAnsi="Georgia"/>
          <w:lang w:eastAsia="ro-RO"/>
        </w:rPr>
        <w:t>ai</w:t>
      </w:r>
      <w:r w:rsidRPr="00E57AFA">
        <w:rPr>
          <w:rStyle w:val="BodytextBold"/>
          <w:rFonts w:ascii="Georgia" w:hAnsi="Georgia"/>
          <w:b w:val="0"/>
          <w:shd w:val="clear" w:color="auto" w:fill="auto"/>
          <w:lang w:eastAsia="ro-RO"/>
        </w:rPr>
        <w:t xml:space="preserve"> pe</w:t>
      </w:r>
      <w:r w:rsidRPr="00A816F9">
        <w:rPr>
          <w:rStyle w:val="BodytextBold"/>
          <w:rFonts w:ascii="Georgia" w:hAnsi="Georgia"/>
          <w:b w:val="0"/>
          <w:lang w:eastAsia="ro-RO"/>
        </w:rPr>
        <w:t xml:space="preserve"> </w:t>
      </w:r>
      <w:r w:rsidRPr="00A816F9">
        <w:rPr>
          <w:rFonts w:ascii="Georgia" w:hAnsi="Georgia"/>
          <w:lang w:eastAsia="ro-RO"/>
        </w:rPr>
        <w:t>suflet, că te ascult.</w:t>
      </w:r>
    </w:p>
    <w:p w:rsidR="00375DCD" w:rsidRPr="00A816F9" w:rsidRDefault="00375DCD" w:rsidP="002E25F3">
      <w:pPr>
        <w:pStyle w:val="Bodytext1"/>
        <w:numPr>
          <w:ilvl w:val="0"/>
          <w:numId w:val="8"/>
        </w:numPr>
        <w:shd w:val="clear" w:color="auto" w:fill="auto"/>
        <w:tabs>
          <w:tab w:val="left" w:pos="543"/>
          <w:tab w:val="left" w:pos="851"/>
        </w:tabs>
        <w:ind w:firstLine="567"/>
        <w:rPr>
          <w:rFonts w:ascii="Georgia" w:hAnsi="Georgia"/>
        </w:rPr>
      </w:pPr>
      <w:r w:rsidRPr="00A816F9">
        <w:rPr>
          <w:rFonts w:ascii="Georgia" w:hAnsi="Georgia"/>
          <w:lang w:eastAsia="ro-RO"/>
        </w:rPr>
        <w:t>Auzit-ai dumneata o minu</w:t>
      </w:r>
      <w:r>
        <w:rPr>
          <w:rFonts w:ascii="Georgia" w:hAnsi="Georgia"/>
          <w:lang w:eastAsia="ro-RO"/>
        </w:rPr>
        <w:t>ne ca asta ? începu Michi</w:t>
      </w:r>
      <w:r>
        <w:rPr>
          <w:rFonts w:ascii="Georgia" w:hAnsi="Georgia"/>
          <w:lang w:eastAsia="ro-RO"/>
        </w:rPr>
        <w:softHyphen/>
        <w:t>duţă s</w:t>
      </w:r>
      <w:r w:rsidRPr="00A816F9">
        <w:rPr>
          <w:rFonts w:ascii="Georgia" w:hAnsi="Georgia"/>
          <w:lang w:eastAsia="ro-RO"/>
        </w:rPr>
        <w:t>ă povestească şi dăi, dăi, dăi şi zi-i, zi-i, zi-i pînă is</w:t>
      </w:r>
      <w:r w:rsidRPr="00A816F9">
        <w:rPr>
          <w:rFonts w:ascii="Georgia" w:hAnsi="Georgia"/>
          <w:lang w:eastAsia="ro-RO"/>
        </w:rPr>
        <w:softHyphen/>
        <w:t>torisi, din fir în păr şi cu de-amănuntul, tot cum a fost şi ce-a păţit.</w:t>
      </w:r>
    </w:p>
    <w:p w:rsidR="00375DCD" w:rsidRPr="00A816F9" w:rsidRDefault="00375DCD" w:rsidP="002E25F3">
      <w:pPr>
        <w:pStyle w:val="Bodytext1"/>
        <w:numPr>
          <w:ilvl w:val="0"/>
          <w:numId w:val="8"/>
        </w:numPr>
        <w:shd w:val="clear" w:color="auto" w:fill="auto"/>
        <w:tabs>
          <w:tab w:val="left" w:pos="543"/>
          <w:tab w:val="left" w:pos="851"/>
        </w:tabs>
        <w:ind w:firstLine="567"/>
        <w:rPr>
          <w:rFonts w:ascii="Georgia" w:hAnsi="Georgia"/>
        </w:rPr>
      </w:pPr>
      <w:r w:rsidRPr="00A816F9">
        <w:rPr>
          <w:rFonts w:ascii="Georgia" w:hAnsi="Georgia"/>
          <w:lang w:eastAsia="ro-RO"/>
        </w:rPr>
        <w:t>Şi pentru atîta lucru schimbi feţe-feţe şi ţi-ai pierdut firea ? întrebă omul la urmă. Apoi ce făceai dacă păţeai ca mine, că la mine ca la nime, nici eu ca dracu, dar nici dracu ca mine ! Stai să-ţi spun eu ce-am păţit şi apoi să văd ce faţă faci !</w:t>
      </w:r>
    </w:p>
    <w:p w:rsidR="00375DCD" w:rsidRDefault="00375DCD" w:rsidP="002E25F3">
      <w:pPr>
        <w:pStyle w:val="Bodytext1"/>
        <w:numPr>
          <w:ilvl w:val="0"/>
          <w:numId w:val="8"/>
        </w:numPr>
        <w:shd w:val="clear" w:color="auto" w:fill="auto"/>
        <w:tabs>
          <w:tab w:val="left" w:pos="548"/>
          <w:tab w:val="left" w:pos="851"/>
        </w:tabs>
        <w:ind w:firstLine="567"/>
        <w:rPr>
          <w:rFonts w:ascii="Georgia" w:hAnsi="Georgia"/>
        </w:rPr>
      </w:pPr>
      <w:r w:rsidRPr="00A816F9">
        <w:rPr>
          <w:rFonts w:ascii="Georgia" w:hAnsi="Georgia"/>
          <w:lang w:eastAsia="ro-RO"/>
        </w:rPr>
        <w:t xml:space="preserve">Ce spui ? se minună Michiduţă </w:t>
      </w:r>
      <w:r>
        <w:rPr>
          <w:rFonts w:ascii="Georgia" w:hAnsi="Georgia"/>
          <w:lang w:eastAsia="ro-RO"/>
        </w:rPr>
        <w:t>care se mai stîmpă- rase un pic,</w:t>
      </w:r>
      <w:r w:rsidRPr="00A816F9">
        <w:rPr>
          <w:rFonts w:ascii="Georgia" w:hAnsi="Georgia"/>
          <w:lang w:eastAsia="ro-RO"/>
        </w:rPr>
        <w:t xml:space="preserve"> după ce-şi uşurase sufletul. Dă-i înainte, zise el, că te-ascult şi eu.</w:t>
      </w:r>
    </w:p>
    <w:p w:rsidR="00375DCD" w:rsidRPr="00C71762" w:rsidRDefault="00375DCD" w:rsidP="002E25F3">
      <w:pPr>
        <w:pStyle w:val="Bodytext1"/>
        <w:numPr>
          <w:ilvl w:val="0"/>
          <w:numId w:val="8"/>
        </w:numPr>
        <w:shd w:val="clear" w:color="auto" w:fill="auto"/>
        <w:tabs>
          <w:tab w:val="left" w:leader="underscore" w:pos="222"/>
          <w:tab w:val="left" w:pos="851"/>
        </w:tabs>
        <w:spacing w:before="4" w:line="250" w:lineRule="exact"/>
        <w:ind w:firstLine="567"/>
        <w:rPr>
          <w:rFonts w:ascii="Georgia" w:hAnsi="Georgia"/>
        </w:rPr>
      </w:pPr>
      <w:r w:rsidRPr="00C71762">
        <w:rPr>
          <w:rFonts w:ascii="Georgia" w:hAnsi="Georgia"/>
          <w:lang w:eastAsia="ro-RO"/>
        </w:rPr>
        <w:t>Auzi, începu omul, răsucindu-şi o ţigară şi oftînd din</w:t>
      </w:r>
      <w:r>
        <w:rPr>
          <w:rFonts w:ascii="Georgia" w:hAnsi="Georgia"/>
          <w:lang w:eastAsia="ro-RO"/>
        </w:rPr>
        <w:t xml:space="preserve"> </w:t>
      </w:r>
      <w:r w:rsidRPr="00C71762">
        <w:rPr>
          <w:rStyle w:val="Bodytext9pt2"/>
          <w:rFonts w:ascii="Georgia" w:hAnsi="Georgia"/>
          <w:b w:val="0"/>
          <w:sz w:val="22"/>
          <w:szCs w:val="22"/>
          <w:shd w:val="clear" w:color="auto" w:fill="auto"/>
          <w:lang w:eastAsia="ro-RO"/>
        </w:rPr>
        <w:t>greu,</w:t>
      </w:r>
      <w:r w:rsidRPr="00C71762">
        <w:rPr>
          <w:rFonts w:ascii="Georgia" w:hAnsi="Georgia"/>
          <w:lang w:eastAsia="ro-RO"/>
        </w:rPr>
        <w:t xml:space="preserve"> să ştii de la mine că sărăcia-i mai rea ca orbia şi-am avut parte de ea ca paraua de punga popii. Am fost al zecelea la blidul cu mămăligă şi, ca toţi fraţii mei, cînd am ajuns cît de cît mai mărişor, am cătat a părăsi casa părin</w:t>
      </w:r>
      <w:r w:rsidRPr="00C71762">
        <w:rPr>
          <w:rFonts w:ascii="Georgia" w:hAnsi="Georgia"/>
          <w:lang w:eastAsia="ro-RO"/>
        </w:rPr>
        <w:softHyphen/>
        <w:t>tească pentru un codru de pîine. Şi mi-am găsit norocu', arză-l-ar fi fost focu', la un boier cu rînza-ntoarsă pe dos de rău ce era. Boierul trăia singu</w:t>
      </w:r>
      <w:r>
        <w:rPr>
          <w:rFonts w:ascii="Georgia" w:hAnsi="Georgia"/>
          <w:lang w:eastAsia="ro-RO"/>
        </w:rPr>
        <w:t>r cu nevasta î</w:t>
      </w:r>
      <w:r w:rsidRPr="00C71762">
        <w:rPr>
          <w:rFonts w:ascii="Georgia" w:hAnsi="Georgia"/>
          <w:lang w:eastAsia="ro-RO"/>
        </w:rPr>
        <w:t xml:space="preserve">ntr-atîta avere de nici nu-i ştia hotarul. Şi </w:t>
      </w:r>
      <w:r>
        <w:rPr>
          <w:rFonts w:ascii="Georgia" w:hAnsi="Georgia"/>
          <w:lang w:eastAsia="ro-RO"/>
        </w:rPr>
        <w:t xml:space="preserve">  </w:t>
      </w:r>
      <w:r w:rsidRPr="00C71762">
        <w:rPr>
          <w:rFonts w:ascii="Georgia" w:hAnsi="Georgia"/>
          <w:lang w:eastAsia="ro-RO"/>
        </w:rPr>
        <w:t>i-am slujit omeneşte mai zece ani de zile fără nici o simbrie. Aşa-i mă ? întrebă el pe măgari.</w:t>
      </w:r>
    </w:p>
    <w:p w:rsidR="00375DCD" w:rsidRPr="00A816F9" w:rsidRDefault="00375DCD" w:rsidP="002E25F3">
      <w:pPr>
        <w:pStyle w:val="Bodytext1"/>
        <w:numPr>
          <w:ilvl w:val="0"/>
          <w:numId w:val="8"/>
        </w:numPr>
        <w:shd w:val="clear" w:color="auto" w:fill="auto"/>
        <w:tabs>
          <w:tab w:val="left" w:pos="562"/>
          <w:tab w:val="left" w:pos="851"/>
        </w:tabs>
        <w:spacing w:line="250" w:lineRule="exact"/>
        <w:ind w:firstLine="567"/>
        <w:rPr>
          <w:rFonts w:ascii="Georgia" w:hAnsi="Georgia"/>
        </w:rPr>
      </w:pPr>
      <w:r>
        <w:rPr>
          <w:rFonts w:ascii="Georgia" w:hAnsi="Georgia"/>
          <w:lang w:eastAsia="ro-RO"/>
        </w:rPr>
        <w:t>Aşa-i,</w:t>
      </w:r>
      <w:r w:rsidRPr="00A816F9">
        <w:rPr>
          <w:rFonts w:ascii="Georgia" w:hAnsi="Georgia"/>
          <w:lang w:eastAsia="ro-RO"/>
        </w:rPr>
        <w:t xml:space="preserve"> aşa-i ! răspunseră aceştia, spre mirarea lui Michiduţă, care auzindu-i începu din nou să tremure ca varga şi să-şi bulbuce ochii de spaimă zicîndu-şi în sine : „Fugii de lup şi dădui de urs !</w:t>
      </w:r>
      <w:r>
        <w:rPr>
          <w:rFonts w:ascii="Georgia" w:hAnsi="Georgia"/>
          <w:lang w:eastAsia="ro-RO"/>
        </w:rPr>
        <w:t>”</w:t>
      </w:r>
    </w:p>
    <w:p w:rsidR="00375DCD" w:rsidRPr="00A816F9" w:rsidRDefault="00375DCD" w:rsidP="002E25F3">
      <w:pPr>
        <w:pStyle w:val="Bodytext1"/>
        <w:numPr>
          <w:ilvl w:val="0"/>
          <w:numId w:val="8"/>
        </w:numPr>
        <w:shd w:val="clear" w:color="auto" w:fill="auto"/>
        <w:tabs>
          <w:tab w:val="left" w:pos="562"/>
          <w:tab w:val="left" w:pos="851"/>
        </w:tabs>
        <w:ind w:firstLine="567"/>
        <w:rPr>
          <w:rFonts w:ascii="Georgia" w:hAnsi="Georgia"/>
        </w:rPr>
      </w:pPr>
      <w:r w:rsidRPr="00A816F9">
        <w:rPr>
          <w:rFonts w:ascii="Georgia" w:hAnsi="Georgia"/>
          <w:lang w:eastAsia="ro-RO"/>
        </w:rPr>
        <w:t>O dată că să mai aştept, îşi urmă omul vorba, că-s</w:t>
      </w:r>
      <w:r>
        <w:rPr>
          <w:rFonts w:ascii="Georgia" w:hAnsi="Georgia"/>
          <w:lang w:eastAsia="ro-RO"/>
        </w:rPr>
        <w:t xml:space="preserve"> prea crud şi nu mă ştiu socoti</w:t>
      </w:r>
      <w:r w:rsidRPr="00A816F9">
        <w:rPr>
          <w:rFonts w:ascii="Georgia" w:hAnsi="Georgia"/>
          <w:lang w:eastAsia="ro-RO"/>
        </w:rPr>
        <w:t xml:space="preserve"> cu banii. Apoi că-i teacă, apoi </w:t>
      </w:r>
      <w:r>
        <w:rPr>
          <w:rFonts w:ascii="Georgia" w:hAnsi="Georgia"/>
          <w:lang w:eastAsia="ro-RO"/>
        </w:rPr>
        <w:t xml:space="preserve"> </w:t>
      </w:r>
      <w:r w:rsidRPr="00A816F9">
        <w:rPr>
          <w:rFonts w:ascii="Georgia" w:hAnsi="Georgia"/>
          <w:lang w:eastAsia="ro-RO"/>
        </w:rPr>
        <w:t xml:space="preserve">că-i pungă, ba pe urmă că m-or plăti cu toţi banii odată cînd oi fi de m-oi însura ca s-aleg şi eu ceva din slujit... Şi aşa trecură, cum îţi spusei, mai </w:t>
      </w:r>
      <w:r>
        <w:rPr>
          <w:rFonts w:ascii="Georgia" w:hAnsi="Georgia"/>
          <w:lang w:eastAsia="ro-RO"/>
        </w:rPr>
        <w:t>zece ani de zile cînd mă hotărîi</w:t>
      </w:r>
      <w:r w:rsidRPr="00A816F9">
        <w:rPr>
          <w:rFonts w:ascii="Georgia" w:hAnsi="Georgia"/>
          <w:lang w:eastAsia="ro-RO"/>
        </w:rPr>
        <w:t xml:space="preserve"> să mă însor că mi-am fost găsit o codană de fată frumoasă de-mi sf</w:t>
      </w:r>
      <w:r>
        <w:rPr>
          <w:rFonts w:ascii="Georgia" w:hAnsi="Georgia"/>
          <w:lang w:eastAsia="ro-RO"/>
        </w:rPr>
        <w:t xml:space="preserve">îrîiau </w:t>
      </w:r>
      <w:r>
        <w:rPr>
          <w:rFonts w:ascii="Georgia" w:hAnsi="Georgia"/>
          <w:lang w:eastAsia="ro-RO"/>
        </w:rPr>
        <w:lastRenderedPageBreak/>
        <w:t>călcîiele după ea nu alta</w:t>
      </w:r>
      <w:r w:rsidRPr="00A816F9">
        <w:rPr>
          <w:rFonts w:ascii="Georgia" w:hAnsi="Georgia"/>
          <w:lang w:eastAsia="ro-RO"/>
        </w:rPr>
        <w:t xml:space="preserve">. </w:t>
      </w:r>
      <w:r>
        <w:rPr>
          <w:rFonts w:ascii="Georgia" w:hAnsi="Georgia"/>
          <w:lang w:eastAsia="ro-RO"/>
        </w:rPr>
        <w:t>Î</w:t>
      </w:r>
      <w:r w:rsidRPr="00A816F9">
        <w:rPr>
          <w:rFonts w:ascii="Georgia" w:hAnsi="Georgia"/>
          <w:lang w:eastAsia="ro-RO"/>
        </w:rPr>
        <w:t xml:space="preserve">i spusei boierului păsul meu, dar </w:t>
      </w:r>
      <w:r>
        <w:rPr>
          <w:rFonts w:ascii="Georgia" w:hAnsi="Georgia"/>
          <w:lang w:eastAsia="ro-RO"/>
        </w:rPr>
        <w:t xml:space="preserve">  nu-i veni l</w:t>
      </w:r>
      <w:r w:rsidRPr="00A816F9">
        <w:rPr>
          <w:rFonts w:ascii="Georgia" w:hAnsi="Georgia"/>
          <w:lang w:eastAsia="ro-RO"/>
        </w:rPr>
        <w:t>a socoteală să mă plătească după cu</w:t>
      </w:r>
      <w:r>
        <w:rPr>
          <w:rFonts w:ascii="Georgia" w:hAnsi="Georgia"/>
          <w:lang w:eastAsia="ro-RO"/>
        </w:rPr>
        <w:t>m ne fusese înţelesul. Nici lui, nici boieroacei, că am</w:t>
      </w:r>
      <w:r w:rsidRPr="00A816F9">
        <w:rPr>
          <w:rFonts w:ascii="Georgia" w:hAnsi="Georgia"/>
          <w:lang w:eastAsia="ro-RO"/>
        </w:rPr>
        <w:t>îndoi erau strînşi la pungă de nici scui</w:t>
      </w:r>
      <w:r w:rsidRPr="00A816F9">
        <w:rPr>
          <w:rFonts w:ascii="Georgia" w:hAnsi="Georgia"/>
          <w:lang w:eastAsia="ro-RO"/>
        </w:rPr>
        <w:softHyphen/>
        <w:t xml:space="preserve">pat în gură n-aveau de zgîrciţi </w:t>
      </w:r>
      <w:r>
        <w:rPr>
          <w:rFonts w:ascii="Georgia" w:hAnsi="Georgia"/>
          <w:lang w:eastAsia="ro-RO"/>
        </w:rPr>
        <w:t>ce erau. Şi-am ţinut-o aşa, eu p</w:t>
      </w:r>
      <w:r w:rsidRPr="00A816F9">
        <w:rPr>
          <w:rFonts w:ascii="Georgia" w:hAnsi="Georgia"/>
          <w:lang w:eastAsia="ro-RO"/>
        </w:rPr>
        <w:t>e-a mea şi ei pe-a lor, tot o leandră şi-o buleandră, pînă cînd văzînd boierul că nu las dintr-ale mele, scoase</w:t>
      </w:r>
      <w:r>
        <w:rPr>
          <w:rFonts w:ascii="Georgia" w:hAnsi="Georgia"/>
          <w:lang w:eastAsia="ro-RO"/>
        </w:rPr>
        <w:t xml:space="preserve"> un bici, de unde l-o fi scos, îl</w:t>
      </w:r>
      <w:r w:rsidRPr="00A816F9">
        <w:rPr>
          <w:rFonts w:ascii="Georgia" w:hAnsi="Georgia"/>
          <w:lang w:eastAsia="ro-RO"/>
        </w:rPr>
        <w:t xml:space="preserve"> învîrti de vreo două-trei ori peste cap pocnind din pleaznă şi începu a mă croi cu el şi de-a lungul şi de-a latul, iar boieroaica a boscorodi</w:t>
      </w:r>
      <w:r w:rsidRPr="00E57AFA">
        <w:rPr>
          <w:rFonts w:ascii="Georgia" w:hAnsi="Georgia"/>
          <w:lang w:eastAsia="ro-RO"/>
        </w:rPr>
        <w:t>,</w:t>
      </w:r>
      <w:r w:rsidRPr="00E57AFA">
        <w:rPr>
          <w:rStyle w:val="BodytextBold"/>
          <w:rFonts w:ascii="Georgia" w:hAnsi="Georgia"/>
          <w:b w:val="0"/>
          <w:shd w:val="clear" w:color="auto" w:fill="auto"/>
          <w:lang w:eastAsia="ro-RO"/>
        </w:rPr>
        <w:t xml:space="preserve"> ce-o </w:t>
      </w:r>
      <w:r w:rsidRPr="00A816F9">
        <w:rPr>
          <w:rFonts w:ascii="Georgia" w:hAnsi="Georgia"/>
          <w:lang w:eastAsia="ro-RO"/>
        </w:rPr>
        <w:t xml:space="preserve">fi boscorodit, că mă pomenesc prefăcut într-o păsărea, asta-mi mai lipsea. Pesemne biciul acela era anume aşa împletit să te facă din om neom. Cum văzui cea rea, pe-aici ţi-i drumul, Ioane, îmi luai zborul şi nu mă oprii decît după o bună bucată de drum. Mă hodinesc pe-un gard, îmi trag eu sufletul cît pot şi apoi încep a mă </w:t>
      </w:r>
      <w:r>
        <w:rPr>
          <w:rFonts w:ascii="Georgia" w:hAnsi="Georgia"/>
          <w:lang w:eastAsia="ro-RO"/>
        </w:rPr>
        <w:t>uita unde-s, cînd ce văd ? Moş Î</w:t>
      </w:r>
      <w:r w:rsidRPr="00A816F9">
        <w:rPr>
          <w:rFonts w:ascii="Georgia" w:hAnsi="Georgia"/>
          <w:lang w:eastAsia="ro-RO"/>
        </w:rPr>
        <w:t>ndungă mămăligă-n pungă, vecinul nostru, se căznea s-aleagă grîul de neghină di</w:t>
      </w:r>
      <w:r>
        <w:rPr>
          <w:rFonts w:ascii="Georgia" w:hAnsi="Georgia"/>
          <w:lang w:eastAsia="ro-RO"/>
        </w:rPr>
        <w:t>n</w:t>
      </w:r>
      <w:r w:rsidRPr="00A816F9">
        <w:rPr>
          <w:rFonts w:ascii="Georgia" w:hAnsi="Georgia"/>
          <w:lang w:eastAsia="ro-RO"/>
        </w:rPr>
        <w:t>tr-un moviloi de bu</w:t>
      </w:r>
      <w:r w:rsidRPr="00A816F9">
        <w:rPr>
          <w:rFonts w:ascii="Georgia" w:hAnsi="Georgia"/>
          <w:lang w:eastAsia="ro-RO"/>
        </w:rPr>
        <w:softHyphen/>
        <w:t>cate cît casa de mare. Ce să fie, mă gînd</w:t>
      </w:r>
      <w:r>
        <w:rPr>
          <w:rFonts w:ascii="Georgia" w:hAnsi="Georgia"/>
          <w:lang w:eastAsia="ro-RO"/>
        </w:rPr>
        <w:t>esc eu. Ia să-l</w:t>
      </w:r>
      <w:r w:rsidRPr="00A816F9">
        <w:rPr>
          <w:rFonts w:ascii="Georgia" w:hAnsi="Georgia"/>
          <w:lang w:eastAsia="ro-RO"/>
        </w:rPr>
        <w:t xml:space="preserve"> întreb.</w:t>
      </w:r>
    </w:p>
    <w:p w:rsidR="00375DCD" w:rsidRPr="00A816F9" w:rsidRDefault="00375DCD" w:rsidP="002E25F3">
      <w:pPr>
        <w:pStyle w:val="Bodytext51"/>
        <w:numPr>
          <w:ilvl w:val="0"/>
          <w:numId w:val="9"/>
        </w:numPr>
        <w:shd w:val="clear" w:color="auto" w:fill="auto"/>
        <w:tabs>
          <w:tab w:val="left" w:pos="512"/>
          <w:tab w:val="left" w:pos="851"/>
        </w:tabs>
        <w:spacing w:before="4" w:line="250" w:lineRule="exact"/>
        <w:ind w:firstLine="567"/>
        <w:rPr>
          <w:rFonts w:ascii="Georgia" w:hAnsi="Georgia"/>
        </w:rPr>
      </w:pPr>
      <w:r w:rsidRPr="00A816F9">
        <w:rPr>
          <w:rFonts w:ascii="Georgia" w:hAnsi="Georgia"/>
          <w:lang w:eastAsia="ro-RO"/>
        </w:rPr>
        <w:t>Bună ziua vecine, ce mai faci ?</w:t>
      </w:r>
    </w:p>
    <w:p w:rsidR="00375DCD" w:rsidRPr="00A816F9" w:rsidRDefault="00375DCD" w:rsidP="002E25F3">
      <w:pPr>
        <w:pStyle w:val="Bodytext1"/>
        <w:numPr>
          <w:ilvl w:val="0"/>
          <w:numId w:val="9"/>
        </w:numPr>
        <w:shd w:val="clear" w:color="auto" w:fill="auto"/>
        <w:tabs>
          <w:tab w:val="left" w:pos="538"/>
          <w:tab w:val="left" w:pos="851"/>
        </w:tabs>
        <w:ind w:right="20" w:firstLine="567"/>
        <w:rPr>
          <w:rFonts w:ascii="Georgia" w:hAnsi="Georgia"/>
        </w:rPr>
      </w:pPr>
      <w:r w:rsidRPr="00A816F9">
        <w:rPr>
          <w:rFonts w:ascii="Georgia" w:hAnsi="Georgia"/>
          <w:lang w:eastAsia="ro-RO"/>
        </w:rPr>
        <w:t>Bună să-ţi fie inima, dragul moşului, iaca ce să fac. Aş face eu bine de n-ar fi boala asta de boier care m</w:t>
      </w:r>
      <w:r>
        <w:rPr>
          <w:rFonts w:ascii="Georgia" w:hAnsi="Georgia"/>
          <w:lang w:eastAsia="ro-RO"/>
        </w:rPr>
        <w:t>ă</w:t>
      </w:r>
      <w:r w:rsidRPr="00A816F9">
        <w:rPr>
          <w:rFonts w:ascii="Georgia" w:hAnsi="Georgia"/>
          <w:lang w:eastAsia="ro-RO"/>
        </w:rPr>
        <w:t xml:space="preserve"> cearcă mîine de i-am ales grîul ori ba. Şi, precum vezi, grămada-i mare, puterile-s puţine, bătrîneţele grele... Leacu colacu de-acu...</w:t>
      </w:r>
    </w:p>
    <w:p w:rsidR="00375DCD" w:rsidRPr="00A816F9" w:rsidRDefault="00375DCD" w:rsidP="002E25F3">
      <w:pPr>
        <w:pStyle w:val="Bodytext1"/>
        <w:numPr>
          <w:ilvl w:val="0"/>
          <w:numId w:val="9"/>
        </w:numPr>
        <w:shd w:val="clear" w:color="auto" w:fill="auto"/>
        <w:tabs>
          <w:tab w:val="left" w:pos="538"/>
          <w:tab w:val="left" w:pos="851"/>
        </w:tabs>
        <w:ind w:right="20" w:firstLine="567"/>
        <w:rPr>
          <w:rFonts w:ascii="Georgia" w:hAnsi="Georgia"/>
        </w:rPr>
      </w:pPr>
      <w:r>
        <w:rPr>
          <w:rFonts w:ascii="Georgia" w:hAnsi="Georgia"/>
          <w:lang w:eastAsia="ro-RO"/>
        </w:rPr>
        <w:t xml:space="preserve">Nu-i chiar aşa, </w:t>
      </w:r>
      <w:r w:rsidRPr="00A816F9">
        <w:rPr>
          <w:rFonts w:ascii="Georgia" w:hAnsi="Georgia"/>
          <w:lang w:eastAsia="ro-RO"/>
        </w:rPr>
        <w:t xml:space="preserve">vecine. Aşa zice omu' </w:t>
      </w:r>
      <w:r w:rsidRPr="002D1F10">
        <w:rPr>
          <w:rFonts w:ascii="Georgia" w:hAnsi="Georgia"/>
          <w:lang w:eastAsia="ro-RO"/>
        </w:rPr>
        <w:t>la</w:t>
      </w:r>
      <w:r w:rsidRPr="002D1F10">
        <w:rPr>
          <w:rStyle w:val="BodytextItalic"/>
          <w:rFonts w:ascii="Georgia" w:hAnsi="Georgia"/>
          <w:shd w:val="clear" w:color="auto" w:fill="auto"/>
          <w:lang w:eastAsia="ro-RO"/>
        </w:rPr>
        <w:t xml:space="preserve"> </w:t>
      </w:r>
      <w:r w:rsidRPr="00C84E80">
        <w:rPr>
          <w:rStyle w:val="BodytextItalic"/>
          <w:rFonts w:ascii="Georgia" w:hAnsi="Georgia"/>
          <w:i w:val="0"/>
          <w:shd w:val="clear" w:color="auto" w:fill="auto"/>
          <w:lang w:eastAsia="ro-RO"/>
        </w:rPr>
        <w:t>necaz</w:t>
      </w:r>
      <w:r w:rsidRPr="002D1F10">
        <w:rPr>
          <w:rStyle w:val="BodytextItalic"/>
          <w:rFonts w:ascii="Georgia" w:hAnsi="Georgia"/>
          <w:shd w:val="clear" w:color="auto" w:fill="auto"/>
          <w:lang w:eastAsia="ro-RO"/>
        </w:rPr>
        <w:t>,</w:t>
      </w:r>
      <w:r w:rsidRPr="00A816F9">
        <w:rPr>
          <w:rFonts w:ascii="Georgia" w:hAnsi="Georgia"/>
          <w:lang w:eastAsia="ro-RO"/>
        </w:rPr>
        <w:t xml:space="preserve"> dar la o adică... Şi-apoi las' că-ţi ajut eu că doar sîntem dintr-o pănură şi unde nu poate un om singur fac mai mulţi lao</w:t>
      </w:r>
      <w:r w:rsidRPr="00A816F9">
        <w:rPr>
          <w:rFonts w:ascii="Georgia" w:hAnsi="Georgia"/>
          <w:lang w:eastAsia="ro-RO"/>
        </w:rPr>
        <w:softHyphen/>
        <w:t>laltă. Oi chema şi tot neamul păsăresc cu care-acuma mă-nrudesc, să ne dea o mînă de ajutor. N-apucai a spune vorba asta, că iaca toată păsărimea la clacă.</w:t>
      </w:r>
    </w:p>
    <w:p w:rsidR="00375DCD" w:rsidRDefault="00375DCD" w:rsidP="00C84E80">
      <w:pPr>
        <w:pStyle w:val="Bodytext91"/>
        <w:shd w:val="clear" w:color="auto" w:fill="auto"/>
        <w:tabs>
          <w:tab w:val="left" w:pos="851"/>
        </w:tabs>
        <w:spacing w:line="240" w:lineRule="auto"/>
        <w:ind w:firstLine="2268"/>
        <w:rPr>
          <w:rFonts w:ascii="Georgia" w:hAnsi="Georgia"/>
          <w:lang w:eastAsia="ro-RO"/>
        </w:rPr>
      </w:pPr>
    </w:p>
    <w:p w:rsidR="00375DCD" w:rsidRDefault="00375DCD" w:rsidP="00C84E80">
      <w:pPr>
        <w:pStyle w:val="Bodytext91"/>
        <w:shd w:val="clear" w:color="auto" w:fill="auto"/>
        <w:tabs>
          <w:tab w:val="left" w:pos="851"/>
        </w:tabs>
        <w:spacing w:line="240" w:lineRule="auto"/>
        <w:ind w:firstLine="2268"/>
        <w:rPr>
          <w:rFonts w:ascii="Georgia" w:hAnsi="Georgia"/>
          <w:lang w:eastAsia="ro-RO"/>
        </w:rPr>
      </w:pPr>
      <w:r w:rsidRPr="00A816F9">
        <w:rPr>
          <w:rFonts w:ascii="Georgia" w:hAnsi="Georgia"/>
          <w:lang w:eastAsia="ro-RO"/>
        </w:rPr>
        <w:t xml:space="preserve">Şi cu rîs pînâ-n prînz, </w:t>
      </w:r>
    </w:p>
    <w:p w:rsidR="00375DCD" w:rsidRDefault="00375DCD" w:rsidP="00C84E80">
      <w:pPr>
        <w:pStyle w:val="Bodytext91"/>
        <w:shd w:val="clear" w:color="auto" w:fill="auto"/>
        <w:tabs>
          <w:tab w:val="left" w:pos="851"/>
        </w:tabs>
        <w:spacing w:line="240" w:lineRule="auto"/>
        <w:ind w:firstLine="2268"/>
        <w:rPr>
          <w:rFonts w:ascii="Georgia" w:hAnsi="Georgia"/>
          <w:lang w:eastAsia="ro-RO"/>
        </w:rPr>
      </w:pPr>
      <w:r w:rsidRPr="00A816F9">
        <w:rPr>
          <w:rFonts w:ascii="Georgia" w:hAnsi="Georgia"/>
          <w:lang w:eastAsia="ro-RO"/>
        </w:rPr>
        <w:t xml:space="preserve">Tara, tara, tara, tara, </w:t>
      </w:r>
    </w:p>
    <w:p w:rsidR="00375DCD" w:rsidRPr="00A816F9" w:rsidRDefault="00375DCD" w:rsidP="00C84E80">
      <w:pPr>
        <w:pStyle w:val="Bodytext91"/>
        <w:shd w:val="clear" w:color="auto" w:fill="auto"/>
        <w:tabs>
          <w:tab w:val="left" w:pos="851"/>
        </w:tabs>
        <w:spacing w:line="240" w:lineRule="auto"/>
        <w:ind w:firstLine="2268"/>
        <w:rPr>
          <w:rFonts w:ascii="Georgia" w:hAnsi="Georgia"/>
        </w:rPr>
      </w:pPr>
      <w:r>
        <w:rPr>
          <w:rFonts w:ascii="Georgia" w:hAnsi="Georgia"/>
          <w:lang w:eastAsia="ro-RO"/>
        </w:rPr>
        <w:t>Haideţi că ne-apucă seara !</w:t>
      </w:r>
    </w:p>
    <w:p w:rsidR="00375DCD" w:rsidRPr="00A816F9" w:rsidRDefault="00375DCD" w:rsidP="00C84E80">
      <w:pPr>
        <w:pStyle w:val="Bodytext1"/>
        <w:shd w:val="clear" w:color="auto" w:fill="auto"/>
        <w:tabs>
          <w:tab w:val="left" w:pos="851"/>
        </w:tabs>
        <w:spacing w:before="176" w:line="259" w:lineRule="exact"/>
        <w:ind w:right="20" w:firstLine="0"/>
        <w:rPr>
          <w:rFonts w:ascii="Georgia" w:hAnsi="Georgia"/>
        </w:rPr>
      </w:pPr>
      <w:r w:rsidRPr="00A816F9">
        <w:rPr>
          <w:rFonts w:ascii="Georgia" w:hAnsi="Georgia"/>
          <w:lang w:eastAsia="ro-RO"/>
        </w:rPr>
        <w:t>dădurăm gata treaba omului. Dar crezi că-</w:t>
      </w:r>
      <w:r>
        <w:rPr>
          <w:rFonts w:ascii="Georgia" w:hAnsi="Georgia"/>
          <w:lang w:eastAsia="ro-RO"/>
        </w:rPr>
        <w:t>l</w:t>
      </w:r>
      <w:r w:rsidRPr="00A816F9">
        <w:rPr>
          <w:rFonts w:ascii="Georgia" w:hAnsi="Georgia"/>
          <w:lang w:eastAsia="ro-RO"/>
        </w:rPr>
        <w:t xml:space="preserve"> mulţumirăm </w:t>
      </w:r>
      <w:r w:rsidRPr="00C84E80">
        <w:rPr>
          <w:rStyle w:val="BodytextBold"/>
          <w:rFonts w:ascii="Georgia" w:hAnsi="Georgia"/>
          <w:b w:val="0"/>
          <w:shd w:val="clear" w:color="auto" w:fill="auto"/>
          <w:lang w:eastAsia="ro-RO"/>
        </w:rPr>
        <w:t>pe</w:t>
      </w:r>
      <w:r w:rsidRPr="00C84E80">
        <w:rPr>
          <w:rFonts w:ascii="Georgia" w:hAnsi="Georgia"/>
          <w:lang w:eastAsia="ro-RO"/>
        </w:rPr>
        <w:t xml:space="preserve"> </w:t>
      </w:r>
      <w:r w:rsidRPr="00A816F9">
        <w:rPr>
          <w:rFonts w:ascii="Georgia" w:hAnsi="Georgia"/>
          <w:lang w:eastAsia="ro-RO"/>
        </w:rPr>
        <w:t xml:space="preserve">boier ? Nici vorbă. Cum veni şi văzu isprava noastră, cum îl apucară năduşelile cele rele de ciudă şi de catran şi în loc să </w:t>
      </w:r>
      <w:r w:rsidRPr="00A816F9">
        <w:rPr>
          <w:rFonts w:ascii="Georgia" w:hAnsi="Georgia"/>
          <w:lang w:eastAsia="ro-RO"/>
        </w:rPr>
        <w:lastRenderedPageBreak/>
        <w:t>scoată punga scoase biciul, îl învîrti de vreo două- trei ori peste c</w:t>
      </w:r>
      <w:r>
        <w:rPr>
          <w:rFonts w:ascii="Georgia" w:hAnsi="Georgia"/>
          <w:lang w:eastAsia="ro-RO"/>
        </w:rPr>
        <w:t>ap şi ne trăzni cu cîte-o pleaz</w:t>
      </w:r>
      <w:r w:rsidRPr="00A816F9">
        <w:rPr>
          <w:rFonts w:ascii="Georgia" w:hAnsi="Georgia"/>
          <w:lang w:eastAsia="ro-RO"/>
        </w:rPr>
        <w:t>nă pe fiecare de ne săriră fulgi prefăcîndu-ne-n dulăi ciobăneşti, mari cît viţeii şi răi ca dracu.</w:t>
      </w:r>
    </w:p>
    <w:p w:rsidR="00375DCD" w:rsidRPr="00A816F9" w:rsidRDefault="00375DCD" w:rsidP="00A816F9">
      <w:pPr>
        <w:pStyle w:val="Bodytext51"/>
        <w:shd w:val="clear" w:color="auto" w:fill="auto"/>
        <w:tabs>
          <w:tab w:val="left" w:pos="851"/>
        </w:tabs>
        <w:spacing w:before="8" w:line="250" w:lineRule="exact"/>
        <w:ind w:firstLine="567"/>
        <w:rPr>
          <w:rFonts w:ascii="Georgia" w:hAnsi="Georgia"/>
        </w:rPr>
      </w:pPr>
      <w:r w:rsidRPr="00A816F9">
        <w:rPr>
          <w:rFonts w:ascii="Georgia" w:hAnsi="Georgia"/>
          <w:lang w:eastAsia="ro-RO"/>
        </w:rPr>
        <w:t>-— Aşa-i mă ? întrebă iar omul pe măgari.</w:t>
      </w:r>
    </w:p>
    <w:p w:rsidR="00375DCD" w:rsidRPr="00A816F9" w:rsidRDefault="00375DCD" w:rsidP="002E25F3">
      <w:pPr>
        <w:pStyle w:val="Bodytext1"/>
        <w:numPr>
          <w:ilvl w:val="0"/>
          <w:numId w:val="9"/>
        </w:numPr>
        <w:shd w:val="clear" w:color="auto" w:fill="auto"/>
        <w:tabs>
          <w:tab w:val="left" w:pos="538"/>
          <w:tab w:val="left" w:pos="851"/>
        </w:tabs>
        <w:spacing w:line="250" w:lineRule="exact"/>
        <w:ind w:firstLine="567"/>
        <w:rPr>
          <w:rFonts w:ascii="Georgia" w:hAnsi="Georgia"/>
        </w:rPr>
      </w:pPr>
      <w:r w:rsidRPr="00A816F9">
        <w:rPr>
          <w:rFonts w:ascii="Georgia" w:hAnsi="Georgia"/>
          <w:lang w:eastAsia="ro-RO"/>
        </w:rPr>
        <w:t xml:space="preserve">Aşa, aşa ! răspunseră aceştia, într-un glas frumos de mai să moară Michiduţă de spaimă auzindu-i, şi-ar fi luat-o bine la picior de </w:t>
      </w:r>
      <w:r>
        <w:rPr>
          <w:rFonts w:ascii="Georgia" w:hAnsi="Georgia"/>
          <w:lang w:eastAsia="ro-RO"/>
        </w:rPr>
        <w:t>nu-l</w:t>
      </w:r>
      <w:r w:rsidRPr="00A816F9">
        <w:rPr>
          <w:rFonts w:ascii="Georgia" w:hAnsi="Georgia"/>
          <w:lang w:eastAsia="ro-RO"/>
        </w:rPr>
        <w:t xml:space="preserve"> trăgea Ion de coadă înapoi zicîndu-i:</w:t>
      </w:r>
    </w:p>
    <w:p w:rsidR="00375DCD" w:rsidRPr="00C84E80" w:rsidRDefault="00375DCD" w:rsidP="002E25F3">
      <w:pPr>
        <w:pStyle w:val="Bodytext1"/>
        <w:numPr>
          <w:ilvl w:val="0"/>
          <w:numId w:val="9"/>
        </w:numPr>
        <w:shd w:val="clear" w:color="auto" w:fill="auto"/>
        <w:tabs>
          <w:tab w:val="left" w:pos="547"/>
          <w:tab w:val="left" w:pos="851"/>
        </w:tabs>
        <w:ind w:firstLine="567"/>
        <w:rPr>
          <w:rFonts w:ascii="Georgia" w:hAnsi="Georgia"/>
        </w:rPr>
      </w:pPr>
      <w:r w:rsidRPr="00A816F9">
        <w:rPr>
          <w:rFonts w:ascii="Georgia" w:hAnsi="Georgia"/>
          <w:lang w:eastAsia="ro-RO"/>
        </w:rPr>
        <w:t>Văd că eşti tare ca balega după ploaie ! Ia stai că nu-i muri</w:t>
      </w:r>
      <w:r>
        <w:rPr>
          <w:rFonts w:ascii="Georgia" w:hAnsi="Georgia"/>
          <w:lang w:eastAsia="ro-RO"/>
        </w:rPr>
        <w:t xml:space="preserve"> să-ţi isprăvesc ce-am început.</w:t>
      </w:r>
      <w:r w:rsidRPr="00C84E80">
        <w:rPr>
          <w:rFonts w:ascii="Georgia" w:hAnsi="Georgia"/>
          <w:lang w:eastAsia="ro-RO"/>
        </w:rPr>
        <w:t xml:space="preserve">De voie, de nevoie, Michiduţă se mai ostoi, aşa că omul şi reluă povestea. Şi cum </w:t>
      </w:r>
      <w:r>
        <w:rPr>
          <w:rFonts w:ascii="Georgia" w:hAnsi="Georgia"/>
          <w:lang w:eastAsia="ro-RO"/>
        </w:rPr>
        <w:t>îţi spusei ne pomenirăm dulăi. Î</w:t>
      </w:r>
      <w:r w:rsidRPr="00C84E80">
        <w:rPr>
          <w:rFonts w:ascii="Georgia" w:hAnsi="Georgia"/>
          <w:lang w:eastAsia="ro-RO"/>
        </w:rPr>
        <w:t>ncotro s-o luăm acu?</w:t>
      </w:r>
    </w:p>
    <w:p w:rsidR="00375DCD" w:rsidRPr="00A816F9" w:rsidRDefault="00375DCD" w:rsidP="002E25F3">
      <w:pPr>
        <w:pStyle w:val="Bodytext1"/>
        <w:numPr>
          <w:ilvl w:val="0"/>
          <w:numId w:val="9"/>
        </w:numPr>
        <w:shd w:val="clear" w:color="auto" w:fill="auto"/>
        <w:tabs>
          <w:tab w:val="left" w:pos="542"/>
          <w:tab w:val="left" w:pos="851"/>
        </w:tabs>
        <w:ind w:firstLine="567"/>
        <w:rPr>
          <w:rFonts w:ascii="Georgia" w:hAnsi="Georgia"/>
        </w:rPr>
      </w:pPr>
      <w:r w:rsidRPr="00A816F9">
        <w:rPr>
          <w:rFonts w:ascii="Georgia" w:hAnsi="Georgia"/>
          <w:lang w:eastAsia="ro-RO"/>
        </w:rPr>
        <w:t>Hai</w:t>
      </w:r>
      <w:r>
        <w:rPr>
          <w:rFonts w:ascii="Georgia" w:hAnsi="Georgia"/>
          <w:lang w:eastAsia="ro-RO"/>
        </w:rPr>
        <w:t>, zise Moş Î</w:t>
      </w:r>
      <w:r w:rsidRPr="00A816F9">
        <w:rPr>
          <w:rFonts w:ascii="Georgia" w:hAnsi="Georgia"/>
          <w:lang w:eastAsia="ro-RO"/>
        </w:rPr>
        <w:t>ndungă mămăligă-n pungă, unde-om vedea cu ochii şi unde ne-or purta picioarele numai să scăpăm de primejdie, şi-apoi ne-om socoti.</w:t>
      </w:r>
    </w:p>
    <w:p w:rsidR="00375DCD" w:rsidRPr="00A816F9" w:rsidRDefault="00375DCD" w:rsidP="00A816F9">
      <w:pPr>
        <w:pStyle w:val="Bodytext1"/>
        <w:shd w:val="clear" w:color="auto" w:fill="auto"/>
        <w:tabs>
          <w:tab w:val="left" w:pos="851"/>
        </w:tabs>
        <w:ind w:firstLine="567"/>
        <w:rPr>
          <w:rFonts w:ascii="Georgia" w:hAnsi="Georgia"/>
        </w:rPr>
      </w:pPr>
      <w:r w:rsidRPr="00A816F9">
        <w:rPr>
          <w:rFonts w:ascii="Georgia" w:hAnsi="Georgia"/>
          <w:lang w:eastAsia="ro-RO"/>
        </w:rPr>
        <w:t>Şi cînd ne văzurăm ieş</w:t>
      </w:r>
      <w:r>
        <w:rPr>
          <w:rFonts w:ascii="Georgia" w:hAnsi="Georgia"/>
          <w:lang w:eastAsia="ro-RO"/>
        </w:rPr>
        <w:t>iţi din calea răului, taman la peste ş</w:t>
      </w:r>
      <w:r w:rsidRPr="00A816F9">
        <w:rPr>
          <w:rFonts w:ascii="Georgia" w:hAnsi="Georgia"/>
          <w:lang w:eastAsia="ro-RO"/>
        </w:rPr>
        <w:t>apte sate, hotărîrăm să ne aciuiem pe lîngă o stînă de oi ce tocmai se zărea pe-acolo.</w:t>
      </w:r>
    </w:p>
    <w:p w:rsidR="00375DCD" w:rsidRPr="00A816F9" w:rsidRDefault="00375DCD" w:rsidP="002E25F3">
      <w:pPr>
        <w:pStyle w:val="Bodytext1"/>
        <w:numPr>
          <w:ilvl w:val="0"/>
          <w:numId w:val="9"/>
        </w:numPr>
        <w:shd w:val="clear" w:color="auto" w:fill="auto"/>
        <w:tabs>
          <w:tab w:val="left" w:pos="322"/>
          <w:tab w:val="left" w:pos="851"/>
        </w:tabs>
        <w:spacing w:before="45" w:line="240" w:lineRule="auto"/>
        <w:ind w:firstLine="567"/>
        <w:rPr>
          <w:rFonts w:ascii="Georgia" w:hAnsi="Georgia"/>
        </w:rPr>
      </w:pPr>
      <w:r w:rsidRPr="00A816F9">
        <w:rPr>
          <w:rFonts w:ascii="Georgia" w:hAnsi="Georgia"/>
          <w:lang w:eastAsia="ro-RO"/>
        </w:rPr>
        <w:t>Bucuroşi de cîini lăţoşi ? întrebarăm noi pe baci.</w:t>
      </w:r>
    </w:p>
    <w:p w:rsidR="00375DCD" w:rsidRPr="00A816F9" w:rsidRDefault="00375DCD" w:rsidP="002E25F3">
      <w:pPr>
        <w:pStyle w:val="Bodytext51"/>
        <w:numPr>
          <w:ilvl w:val="0"/>
          <w:numId w:val="9"/>
        </w:numPr>
        <w:shd w:val="clear" w:color="auto" w:fill="auto"/>
        <w:tabs>
          <w:tab w:val="left" w:pos="537"/>
          <w:tab w:val="left" w:pos="851"/>
        </w:tabs>
        <w:spacing w:before="85" w:line="240" w:lineRule="auto"/>
        <w:ind w:firstLine="567"/>
        <w:rPr>
          <w:rFonts w:ascii="Georgia" w:hAnsi="Georgia"/>
        </w:rPr>
      </w:pPr>
      <w:r w:rsidRPr="00A816F9">
        <w:rPr>
          <w:rFonts w:ascii="Georgia" w:hAnsi="Georgia"/>
          <w:lang w:eastAsia="ro-RO"/>
        </w:rPr>
        <w:t>Bucuroşi dacă-s şi colţoşi !</w:t>
      </w:r>
    </w:p>
    <w:p w:rsidR="00375DCD" w:rsidRPr="00A816F9" w:rsidRDefault="00375DCD" w:rsidP="002E25F3">
      <w:pPr>
        <w:pStyle w:val="Bodytext1"/>
        <w:numPr>
          <w:ilvl w:val="0"/>
          <w:numId w:val="9"/>
        </w:numPr>
        <w:shd w:val="clear" w:color="auto" w:fill="auto"/>
        <w:tabs>
          <w:tab w:val="left" w:pos="547"/>
          <w:tab w:val="left" w:pos="851"/>
        </w:tabs>
        <w:spacing w:before="51"/>
        <w:ind w:firstLine="567"/>
        <w:rPr>
          <w:rFonts w:ascii="Georgia" w:hAnsi="Georgia"/>
        </w:rPr>
      </w:pPr>
      <w:r>
        <w:rPr>
          <w:rFonts w:ascii="Georgia" w:hAnsi="Georgia"/>
          <w:lang w:eastAsia="ro-RO"/>
        </w:rPr>
        <w:t>De asta nici o grijă să</w:t>
      </w:r>
      <w:r w:rsidRPr="00A816F9">
        <w:rPr>
          <w:rFonts w:ascii="Georgia" w:hAnsi="Georgia"/>
          <w:lang w:eastAsia="ro-RO"/>
        </w:rPr>
        <w:t xml:space="preserve"> n-ai, stăpîne, că sîntem răi şi încă ce ne mai facem !</w:t>
      </w:r>
    </w:p>
    <w:p w:rsidR="00375DCD" w:rsidRPr="00A816F9" w:rsidRDefault="00375DCD" w:rsidP="002E25F3">
      <w:pPr>
        <w:pStyle w:val="Bodytext1"/>
        <w:numPr>
          <w:ilvl w:val="0"/>
          <w:numId w:val="9"/>
        </w:numPr>
        <w:shd w:val="clear" w:color="auto" w:fill="auto"/>
        <w:tabs>
          <w:tab w:val="left" w:pos="552"/>
          <w:tab w:val="left" w:pos="851"/>
        </w:tabs>
        <w:ind w:firstLine="567"/>
        <w:rPr>
          <w:rFonts w:ascii="Georgia" w:hAnsi="Georgia"/>
        </w:rPr>
      </w:pPr>
      <w:r w:rsidRPr="00A816F9">
        <w:rPr>
          <w:rFonts w:ascii="Georgia" w:hAnsi="Georgia"/>
          <w:lang w:eastAsia="ro-RO"/>
        </w:rPr>
        <w:t>Bine, zise baciul, care mai avea o tîrlă de dulăi zdrenţăroşi, fălcoşi, răi de pagubă, buni de gură şi plini de draci ca moara de saci, vă iau şi pe voi!</w:t>
      </w:r>
    </w:p>
    <w:p w:rsidR="00375DCD" w:rsidRPr="00A816F9" w:rsidRDefault="00375DCD" w:rsidP="00A816F9">
      <w:pPr>
        <w:pStyle w:val="Bodytext1"/>
        <w:shd w:val="clear" w:color="auto" w:fill="auto"/>
        <w:tabs>
          <w:tab w:val="left" w:pos="851"/>
        </w:tabs>
        <w:ind w:firstLine="567"/>
        <w:rPr>
          <w:rFonts w:ascii="Georgia" w:hAnsi="Georgia"/>
        </w:rPr>
      </w:pPr>
      <w:r w:rsidRPr="00A816F9">
        <w:rPr>
          <w:rFonts w:ascii="Georgia" w:hAnsi="Georgia"/>
          <w:lang w:eastAsia="ro-RO"/>
        </w:rPr>
        <w:t>Baciul era un om bun şi de omenie. Băciţa la fel, bună şi omenoasă şi pe deasupra îi dăruise omului şi o ogradă de copii, băieţi şi fete. Dar vezi tot omul cu necazul lui.</w:t>
      </w:r>
    </w:p>
    <w:p w:rsidR="00375DCD" w:rsidRPr="00A816F9" w:rsidRDefault="00375DCD" w:rsidP="00A816F9">
      <w:pPr>
        <w:pStyle w:val="Bodytext1"/>
        <w:shd w:val="clear" w:color="auto" w:fill="auto"/>
        <w:tabs>
          <w:tab w:val="left" w:pos="851"/>
        </w:tabs>
        <w:spacing w:before="4" w:line="250" w:lineRule="exact"/>
        <w:ind w:right="20" w:firstLine="567"/>
        <w:rPr>
          <w:rFonts w:ascii="Georgia" w:hAnsi="Georgia"/>
        </w:rPr>
      </w:pPr>
      <w:r w:rsidRPr="00E57AFA">
        <w:rPr>
          <w:rFonts w:ascii="Georgia" w:hAnsi="Georgia"/>
          <w:lang w:eastAsia="ro-RO"/>
        </w:rPr>
        <w:t>N</w:t>
      </w:r>
      <w:r w:rsidRPr="00E57AFA">
        <w:rPr>
          <w:rStyle w:val="BodytextBold"/>
          <w:rFonts w:ascii="Georgia" w:hAnsi="Georgia"/>
          <w:b w:val="0"/>
          <w:shd w:val="clear" w:color="auto" w:fill="auto"/>
          <w:lang w:eastAsia="ro-RO"/>
        </w:rPr>
        <w:t>-apucau copiii baciului să se ridice cît de cît pe</w:t>
      </w:r>
      <w:r w:rsidRPr="00E57AFA">
        <w:rPr>
          <w:rFonts w:ascii="Georgia" w:hAnsi="Georgia"/>
          <w:lang w:eastAsia="ro-RO"/>
        </w:rPr>
        <w:t xml:space="preserve"> pi</w:t>
      </w:r>
      <w:r w:rsidRPr="00E57AFA">
        <w:rPr>
          <w:rFonts w:ascii="Georgia" w:hAnsi="Georgia"/>
          <w:lang w:eastAsia="ro-RO"/>
        </w:rPr>
        <w:softHyphen/>
        <w:t>cioarele</w:t>
      </w:r>
      <w:r w:rsidRPr="00E57AFA">
        <w:rPr>
          <w:rStyle w:val="BodytextBold"/>
          <w:rFonts w:ascii="Georgia" w:hAnsi="Georgia"/>
          <w:b w:val="0"/>
          <w:shd w:val="clear" w:color="auto" w:fill="auto"/>
          <w:lang w:eastAsia="ro-RO"/>
        </w:rPr>
        <w:t xml:space="preserve"> lor, că venea</w:t>
      </w:r>
      <w:r w:rsidRPr="00A816F9">
        <w:rPr>
          <w:rFonts w:ascii="Georgia" w:hAnsi="Georgia"/>
          <w:lang w:eastAsia="ro-RO"/>
        </w:rPr>
        <w:t xml:space="preserve"> boierul</w:t>
      </w:r>
      <w:r w:rsidRPr="00E57AFA">
        <w:rPr>
          <w:rStyle w:val="BodytextBold"/>
          <w:rFonts w:ascii="Georgia" w:hAnsi="Georgia"/>
          <w:b w:val="0"/>
          <w:shd w:val="clear" w:color="auto" w:fill="auto"/>
          <w:lang w:eastAsia="ro-RO"/>
        </w:rPr>
        <w:t xml:space="preserve"> lui Şapte sate</w:t>
      </w:r>
      <w:r w:rsidRPr="00E57AFA">
        <w:rPr>
          <w:rFonts w:ascii="Georgia" w:hAnsi="Georgia"/>
          <w:lang w:eastAsia="ro-RO"/>
        </w:rPr>
        <w:t xml:space="preserve"> şi-i</w:t>
      </w:r>
      <w:r w:rsidRPr="00E57AFA">
        <w:rPr>
          <w:rStyle w:val="BodytextBold"/>
          <w:rFonts w:ascii="Georgia" w:hAnsi="Georgia"/>
          <w:b w:val="0"/>
          <w:shd w:val="clear" w:color="auto" w:fill="auto"/>
          <w:lang w:eastAsia="ro-RO"/>
        </w:rPr>
        <w:t xml:space="preserve"> lua</w:t>
      </w:r>
      <w:r w:rsidRPr="00E57AFA">
        <w:rPr>
          <w:rFonts w:ascii="Georgia" w:hAnsi="Georgia"/>
          <w:lang w:eastAsia="ro-RO"/>
        </w:rPr>
        <w:t xml:space="preserve"> cu de-a</w:t>
      </w:r>
      <w:r w:rsidRPr="00E57AFA">
        <w:rPr>
          <w:rStyle w:val="BodytextBold"/>
          <w:rFonts w:ascii="Georgia" w:hAnsi="Georgia"/>
          <w:b w:val="0"/>
          <w:shd w:val="clear" w:color="auto" w:fill="auto"/>
          <w:lang w:eastAsia="ro-RO"/>
        </w:rPr>
        <w:t xml:space="preserve"> sila la</w:t>
      </w:r>
      <w:r w:rsidRPr="00E57AFA">
        <w:rPr>
          <w:rFonts w:ascii="Georgia" w:hAnsi="Georgia"/>
          <w:lang w:eastAsia="ro-RO"/>
        </w:rPr>
        <w:t xml:space="preserve"> moşie</w:t>
      </w:r>
      <w:r w:rsidRPr="00E57AFA">
        <w:rPr>
          <w:rStyle w:val="BodytextBold"/>
          <w:rFonts w:ascii="Georgia" w:hAnsi="Georgia"/>
          <w:b w:val="0"/>
          <w:shd w:val="clear" w:color="auto" w:fill="auto"/>
          <w:lang w:eastAsia="ro-RO"/>
        </w:rPr>
        <w:t xml:space="preserve"> şi</w:t>
      </w:r>
      <w:r w:rsidRPr="00E57AFA">
        <w:rPr>
          <w:rFonts w:ascii="Georgia" w:hAnsi="Georgia"/>
          <w:lang w:eastAsia="ro-RO"/>
        </w:rPr>
        <w:t xml:space="preserve"> apoi odată apucaţi</w:t>
      </w:r>
      <w:r w:rsidRPr="00E57AFA">
        <w:rPr>
          <w:rStyle w:val="BodytextBold"/>
          <w:rFonts w:ascii="Georgia" w:hAnsi="Georgia"/>
          <w:b w:val="0"/>
          <w:shd w:val="clear" w:color="auto" w:fill="auto"/>
          <w:lang w:eastAsia="ro-RO"/>
        </w:rPr>
        <w:t xml:space="preserve"> acolo, nici ei</w:t>
      </w:r>
      <w:r w:rsidRPr="00E57AFA">
        <w:rPr>
          <w:rFonts w:ascii="Georgia" w:hAnsi="Georgia"/>
          <w:lang w:eastAsia="ro-RO"/>
        </w:rPr>
        <w:t xml:space="preserve"> nu-şi mai vedeau părinţii, nici părinţii nu</w:t>
      </w:r>
      <w:r w:rsidRPr="00E57AFA">
        <w:rPr>
          <w:rStyle w:val="BodytextBold"/>
          <w:rFonts w:ascii="Georgia" w:hAnsi="Georgia"/>
          <w:b w:val="0"/>
          <w:shd w:val="clear" w:color="auto" w:fill="auto"/>
          <w:lang w:eastAsia="ro-RO"/>
        </w:rPr>
        <w:t>-i</w:t>
      </w:r>
      <w:r w:rsidRPr="00E57AFA">
        <w:rPr>
          <w:rFonts w:ascii="Georgia" w:hAnsi="Georgia"/>
          <w:lang w:eastAsia="ro-RO"/>
        </w:rPr>
        <w:t xml:space="preserve"> mai vedeau</w:t>
      </w:r>
      <w:r w:rsidRPr="00E57AFA">
        <w:rPr>
          <w:rStyle w:val="BodytextBold"/>
          <w:rFonts w:ascii="Georgia" w:hAnsi="Georgia"/>
          <w:b w:val="0"/>
          <w:shd w:val="clear" w:color="auto" w:fill="auto"/>
          <w:lang w:eastAsia="ro-RO"/>
        </w:rPr>
        <w:t xml:space="preserve"> pe</w:t>
      </w:r>
      <w:r w:rsidRPr="00E57AFA">
        <w:rPr>
          <w:rFonts w:ascii="Georgia" w:hAnsi="Georgia"/>
          <w:lang w:eastAsia="ro-RO"/>
        </w:rPr>
        <w:t xml:space="preserve"> ei, nu</w:t>
      </w:r>
      <w:r w:rsidRPr="00E57AFA">
        <w:rPr>
          <w:rStyle w:val="BodytextBold"/>
          <w:rFonts w:ascii="Georgia" w:hAnsi="Georgia"/>
          <w:b w:val="0"/>
          <w:shd w:val="clear" w:color="auto" w:fill="auto"/>
          <w:lang w:eastAsia="ro-RO"/>
        </w:rPr>
        <w:t xml:space="preserve"> erau</w:t>
      </w:r>
      <w:r w:rsidRPr="00E57AFA">
        <w:rPr>
          <w:rFonts w:ascii="Georgia" w:hAnsi="Georgia"/>
          <w:lang w:eastAsia="ro-RO"/>
        </w:rPr>
        <w:t xml:space="preserve"> nici ca viii, nici ca morţii.</w:t>
      </w:r>
      <w:r w:rsidRPr="00E57AFA">
        <w:rPr>
          <w:rStyle w:val="BodytextBold"/>
          <w:rFonts w:ascii="Georgia" w:hAnsi="Georgia"/>
          <w:b w:val="0"/>
          <w:shd w:val="clear" w:color="auto" w:fill="auto"/>
          <w:lang w:eastAsia="ro-RO"/>
        </w:rPr>
        <w:t xml:space="preserve"> Mai</w:t>
      </w:r>
      <w:r w:rsidRPr="00E57AFA">
        <w:rPr>
          <w:rFonts w:ascii="Georgia" w:hAnsi="Georgia"/>
          <w:lang w:eastAsia="ro-RO"/>
        </w:rPr>
        <w:t xml:space="preserve"> mare necaz</w:t>
      </w:r>
      <w:r>
        <w:rPr>
          <w:rStyle w:val="BodytextBold"/>
          <w:rFonts w:ascii="Georgia" w:hAnsi="Georgia"/>
          <w:b w:val="0"/>
          <w:shd w:val="clear" w:color="auto" w:fill="auto"/>
          <w:lang w:eastAsia="ro-RO"/>
        </w:rPr>
        <w:t xml:space="preserve"> ca ăsta, s</w:t>
      </w:r>
      <w:r w:rsidRPr="00E57AFA">
        <w:rPr>
          <w:rStyle w:val="BodytextBold"/>
          <w:rFonts w:ascii="Georgia" w:hAnsi="Georgia"/>
          <w:b w:val="0"/>
          <w:shd w:val="clear" w:color="auto" w:fill="auto"/>
          <w:lang w:eastAsia="ro-RO"/>
        </w:rPr>
        <w:t>pune</w:t>
      </w:r>
      <w:r w:rsidRPr="00A816F9">
        <w:rPr>
          <w:rFonts w:ascii="Georgia" w:hAnsi="Georgia"/>
          <w:lang w:eastAsia="ro-RO"/>
        </w:rPr>
        <w:t xml:space="preserve"> drept, unde mai găseşti ?</w:t>
      </w:r>
    </w:p>
    <w:p w:rsidR="00375DCD" w:rsidRPr="00A816F9" w:rsidRDefault="00375DCD" w:rsidP="002E25F3">
      <w:pPr>
        <w:pStyle w:val="Bodytext1"/>
        <w:numPr>
          <w:ilvl w:val="0"/>
          <w:numId w:val="9"/>
        </w:numPr>
        <w:shd w:val="clear" w:color="auto" w:fill="auto"/>
        <w:tabs>
          <w:tab w:val="left" w:pos="534"/>
          <w:tab w:val="left" w:pos="851"/>
        </w:tabs>
        <w:spacing w:line="250" w:lineRule="exact"/>
        <w:ind w:right="20" w:firstLine="567"/>
        <w:rPr>
          <w:rFonts w:ascii="Georgia" w:hAnsi="Georgia"/>
        </w:rPr>
      </w:pPr>
      <w:r w:rsidRPr="00A816F9">
        <w:rPr>
          <w:rFonts w:ascii="Georgia" w:hAnsi="Georgia"/>
          <w:lang w:eastAsia="ro-RO"/>
        </w:rPr>
        <w:t xml:space="preserve">Cu aşa haită de cîini te laşi dumneata călcat de boier? </w:t>
      </w:r>
      <w:r w:rsidRPr="00A816F9">
        <w:rPr>
          <w:rStyle w:val="BodytextBold"/>
          <w:rFonts w:ascii="Georgia" w:hAnsi="Georgia"/>
          <w:b w:val="0"/>
          <w:lang w:eastAsia="ro-RO"/>
        </w:rPr>
        <w:t>îl</w:t>
      </w:r>
      <w:r w:rsidRPr="00A816F9">
        <w:rPr>
          <w:rFonts w:ascii="Georgia" w:hAnsi="Georgia"/>
          <w:lang w:eastAsia="ro-RO"/>
        </w:rPr>
        <w:t xml:space="preserve"> întrebai eu într-o zi pe baci.</w:t>
      </w:r>
    </w:p>
    <w:p w:rsidR="00375DCD" w:rsidRPr="00A816F9" w:rsidRDefault="00375DCD" w:rsidP="002E25F3">
      <w:pPr>
        <w:pStyle w:val="Bodytext1"/>
        <w:numPr>
          <w:ilvl w:val="0"/>
          <w:numId w:val="9"/>
        </w:numPr>
        <w:shd w:val="clear" w:color="auto" w:fill="auto"/>
        <w:tabs>
          <w:tab w:val="left" w:pos="548"/>
          <w:tab w:val="left" w:pos="851"/>
        </w:tabs>
        <w:spacing w:line="250" w:lineRule="exact"/>
        <w:ind w:right="20" w:firstLine="567"/>
        <w:rPr>
          <w:rFonts w:ascii="Georgia" w:hAnsi="Georgia"/>
        </w:rPr>
      </w:pPr>
      <w:r w:rsidRPr="00A816F9">
        <w:rPr>
          <w:rFonts w:ascii="Georgia" w:hAnsi="Georgia"/>
          <w:lang w:eastAsia="ro-RO"/>
        </w:rPr>
        <w:lastRenderedPageBreak/>
        <w:t>Ei, băiete, ce ştii tu ! răspunse acesta. Boierul</w:t>
      </w:r>
      <w:r w:rsidRPr="00E57AFA">
        <w:rPr>
          <w:rStyle w:val="BodytextBold"/>
          <w:rFonts w:ascii="Georgia" w:hAnsi="Georgia"/>
          <w:b w:val="0"/>
          <w:shd w:val="clear" w:color="auto" w:fill="auto"/>
          <w:lang w:eastAsia="ro-RO"/>
        </w:rPr>
        <w:t xml:space="preserve"> are putere</w:t>
      </w:r>
      <w:r w:rsidRPr="00A816F9">
        <w:rPr>
          <w:rFonts w:ascii="Georgia" w:hAnsi="Georgia"/>
          <w:lang w:eastAsia="ro-RO"/>
        </w:rPr>
        <w:t xml:space="preserve"> mare. Pe asta de i-am putea-o lua...</w:t>
      </w:r>
    </w:p>
    <w:p w:rsidR="00375DCD" w:rsidRPr="00A816F9" w:rsidRDefault="00375DCD" w:rsidP="002E25F3">
      <w:pPr>
        <w:pStyle w:val="Bodytext1"/>
        <w:numPr>
          <w:ilvl w:val="0"/>
          <w:numId w:val="9"/>
        </w:numPr>
        <w:shd w:val="clear" w:color="auto" w:fill="auto"/>
        <w:tabs>
          <w:tab w:val="left" w:pos="538"/>
          <w:tab w:val="left" w:pos="851"/>
        </w:tabs>
        <w:spacing w:line="250" w:lineRule="exact"/>
        <w:ind w:right="20" w:firstLine="567"/>
        <w:rPr>
          <w:rFonts w:ascii="Georgia" w:hAnsi="Georgia"/>
        </w:rPr>
      </w:pPr>
      <w:r w:rsidRPr="00A816F9">
        <w:rPr>
          <w:rFonts w:ascii="Georgia" w:hAnsi="Georgia"/>
          <w:lang w:eastAsia="ro-RO"/>
        </w:rPr>
        <w:t xml:space="preserve">Apoi numai să dea el pe-aici că ne-om căzni de i-om </w:t>
      </w:r>
      <w:r w:rsidRPr="00E57AFA">
        <w:rPr>
          <w:rStyle w:val="BodytextBold"/>
          <w:rFonts w:ascii="Georgia" w:hAnsi="Georgia"/>
          <w:b w:val="0"/>
          <w:shd w:val="clear" w:color="auto" w:fill="auto"/>
          <w:lang w:eastAsia="ro-RO"/>
        </w:rPr>
        <w:t>lua</w:t>
      </w:r>
      <w:r w:rsidRPr="00A816F9">
        <w:rPr>
          <w:rFonts w:ascii="Georgia" w:hAnsi="Georgia"/>
          <w:lang w:eastAsia="ro-RO"/>
        </w:rPr>
        <w:t>-o, că doar nici noi nu sîntem unul, că sîntem mulţi şi multe gîşte înving porcul.</w:t>
      </w:r>
    </w:p>
    <w:p w:rsidR="00375DCD" w:rsidRPr="00A816F9" w:rsidRDefault="00375DCD" w:rsidP="002E25F3">
      <w:pPr>
        <w:pStyle w:val="Bodytext1"/>
        <w:numPr>
          <w:ilvl w:val="0"/>
          <w:numId w:val="9"/>
        </w:numPr>
        <w:shd w:val="clear" w:color="auto" w:fill="auto"/>
        <w:tabs>
          <w:tab w:val="left" w:pos="538"/>
          <w:tab w:val="left" w:pos="851"/>
        </w:tabs>
        <w:spacing w:line="250" w:lineRule="exact"/>
        <w:ind w:right="20" w:firstLine="567"/>
        <w:rPr>
          <w:rFonts w:ascii="Georgia" w:hAnsi="Georgia"/>
        </w:rPr>
      </w:pPr>
      <w:r w:rsidRPr="00A816F9">
        <w:rPr>
          <w:rFonts w:ascii="Georgia" w:hAnsi="Georgia"/>
          <w:lang w:eastAsia="ro-RO"/>
        </w:rPr>
        <w:t>Dinspre partea asta nu purta grijă, grăi baciul, că numai astăzi nu e mîine şi ce nu-i îl vezi că vine.</w:t>
      </w:r>
    </w:p>
    <w:p w:rsidR="00375DCD" w:rsidRPr="00A816F9" w:rsidRDefault="00375DCD" w:rsidP="00A816F9">
      <w:pPr>
        <w:pStyle w:val="Bodytext1"/>
        <w:shd w:val="clear" w:color="auto" w:fill="auto"/>
        <w:tabs>
          <w:tab w:val="left" w:pos="851"/>
        </w:tabs>
        <w:spacing w:line="250" w:lineRule="exact"/>
        <w:ind w:right="20" w:firstLine="567"/>
        <w:rPr>
          <w:rFonts w:ascii="Georgia" w:hAnsi="Georgia"/>
        </w:rPr>
      </w:pPr>
      <w:r w:rsidRPr="009D15AF">
        <w:rPr>
          <w:rStyle w:val="BodytextBold"/>
          <w:rFonts w:ascii="Georgia" w:hAnsi="Georgia"/>
          <w:b w:val="0"/>
          <w:shd w:val="clear" w:color="auto" w:fill="auto"/>
          <w:lang w:eastAsia="ro-RO"/>
        </w:rPr>
        <w:t>Şi</w:t>
      </w:r>
      <w:r w:rsidRPr="00A816F9">
        <w:rPr>
          <w:rFonts w:ascii="Georgia" w:hAnsi="Georgia"/>
          <w:lang w:eastAsia="ro-RO"/>
        </w:rPr>
        <w:t xml:space="preserve"> chiar aşa</w:t>
      </w:r>
      <w:r w:rsidRPr="00E57AFA">
        <w:rPr>
          <w:rStyle w:val="BodytextBold"/>
          <w:rFonts w:ascii="Georgia" w:hAnsi="Georgia"/>
          <w:b w:val="0"/>
          <w:shd w:val="clear" w:color="auto" w:fill="auto"/>
          <w:lang w:eastAsia="ro-RO"/>
        </w:rPr>
        <w:t xml:space="preserve"> se</w:t>
      </w:r>
      <w:r>
        <w:rPr>
          <w:rFonts w:ascii="Georgia" w:hAnsi="Georgia"/>
          <w:lang w:eastAsia="ro-RO"/>
        </w:rPr>
        <w:t xml:space="preserve"> şi întîmplă. Î</w:t>
      </w:r>
      <w:r w:rsidRPr="00E57AFA">
        <w:rPr>
          <w:rFonts w:ascii="Georgia" w:hAnsi="Georgia"/>
          <w:lang w:eastAsia="ro-RO"/>
        </w:rPr>
        <w:t>ntr-o</w:t>
      </w:r>
      <w:r w:rsidRPr="00E57AFA">
        <w:rPr>
          <w:rStyle w:val="BodytextBold"/>
          <w:rFonts w:ascii="Georgia" w:hAnsi="Georgia"/>
          <w:b w:val="0"/>
          <w:shd w:val="clear" w:color="auto" w:fill="auto"/>
          <w:lang w:eastAsia="ro-RO"/>
        </w:rPr>
        <w:t xml:space="preserve"> zi ne</w:t>
      </w:r>
      <w:r w:rsidRPr="00E57AFA">
        <w:rPr>
          <w:rFonts w:ascii="Georgia" w:hAnsi="Georgia"/>
          <w:lang w:eastAsia="ro-RO"/>
        </w:rPr>
        <w:t xml:space="preserve"> pomenirăm</w:t>
      </w:r>
      <w:r w:rsidRPr="00E57AFA">
        <w:rPr>
          <w:rStyle w:val="BodytextBold"/>
          <w:rFonts w:ascii="Georgia" w:hAnsi="Georgia"/>
          <w:b w:val="0"/>
          <w:shd w:val="clear" w:color="auto" w:fill="auto"/>
          <w:lang w:eastAsia="ro-RO"/>
        </w:rPr>
        <w:t xml:space="preserve"> cu pacostea</w:t>
      </w:r>
      <w:r w:rsidRPr="00E57AFA">
        <w:rPr>
          <w:rFonts w:ascii="Georgia" w:hAnsi="Georgia"/>
          <w:lang w:eastAsia="ro-RO"/>
        </w:rPr>
        <w:t xml:space="preserve"> </w:t>
      </w:r>
      <w:r w:rsidRPr="00A816F9">
        <w:rPr>
          <w:rFonts w:ascii="Georgia" w:hAnsi="Georgia"/>
          <w:lang w:eastAsia="ro-RO"/>
        </w:rPr>
        <w:t xml:space="preserve">de boier pe capul nostru. Cînd văzui </w:t>
      </w:r>
      <w:r w:rsidRPr="009D15AF">
        <w:rPr>
          <w:rFonts w:ascii="Georgia" w:hAnsi="Georgia"/>
          <w:lang w:eastAsia="ro-RO"/>
        </w:rPr>
        <w:t>eu</w:t>
      </w:r>
      <w:r w:rsidRPr="009D15AF">
        <w:rPr>
          <w:rStyle w:val="BodytextBold"/>
          <w:rFonts w:ascii="Georgia" w:hAnsi="Georgia"/>
          <w:b w:val="0"/>
          <w:shd w:val="clear" w:color="auto" w:fill="auto"/>
          <w:lang w:eastAsia="ro-RO"/>
        </w:rPr>
        <w:t xml:space="preserve"> treaba, dau</w:t>
      </w:r>
      <w:r w:rsidRPr="009D15AF">
        <w:rPr>
          <w:rFonts w:ascii="Georgia" w:hAnsi="Georgia"/>
          <w:lang w:eastAsia="ro-RO"/>
        </w:rPr>
        <w:t xml:space="preserve"> </w:t>
      </w:r>
      <w:r w:rsidRPr="00A816F9">
        <w:rPr>
          <w:rFonts w:ascii="Georgia" w:hAnsi="Georgia"/>
          <w:lang w:eastAsia="ro-RO"/>
        </w:rPr>
        <w:t>după dulăi.</w:t>
      </w:r>
    </w:p>
    <w:p w:rsidR="00375DCD" w:rsidRPr="00A816F9" w:rsidRDefault="00375DCD" w:rsidP="002E25F3">
      <w:pPr>
        <w:pStyle w:val="Bodytext1"/>
        <w:numPr>
          <w:ilvl w:val="0"/>
          <w:numId w:val="9"/>
        </w:numPr>
        <w:shd w:val="clear" w:color="auto" w:fill="auto"/>
        <w:tabs>
          <w:tab w:val="left" w:pos="529"/>
          <w:tab w:val="left" w:pos="851"/>
        </w:tabs>
        <w:spacing w:line="250" w:lineRule="exact"/>
        <w:ind w:right="20" w:firstLine="567"/>
        <w:rPr>
          <w:rFonts w:ascii="Georgia" w:hAnsi="Georgia"/>
        </w:rPr>
      </w:pPr>
      <w:r w:rsidRPr="00A816F9">
        <w:rPr>
          <w:rFonts w:ascii="Georgia" w:hAnsi="Georgia"/>
          <w:lang w:eastAsia="ro-RO"/>
        </w:rPr>
        <w:t>Pe el, fraţilor !</w:t>
      </w:r>
      <w:r>
        <w:rPr>
          <w:rFonts w:ascii="Georgia" w:hAnsi="Georgia"/>
          <w:lang w:eastAsia="ro-RO"/>
        </w:rPr>
        <w:t xml:space="preserve"> strigai repezindu-mă în calea l</w:t>
      </w:r>
      <w:r w:rsidRPr="00A816F9">
        <w:rPr>
          <w:rFonts w:ascii="Georgia" w:hAnsi="Georgia"/>
          <w:lang w:eastAsia="ro-RO"/>
        </w:rPr>
        <w:t>ui c-o falcă-n cer şi cu una-n pămînt.</w:t>
      </w:r>
    </w:p>
    <w:p w:rsidR="00375DCD" w:rsidRPr="00A816F9" w:rsidRDefault="00375DCD" w:rsidP="002E25F3">
      <w:pPr>
        <w:pStyle w:val="Bodytext1"/>
        <w:numPr>
          <w:ilvl w:val="0"/>
          <w:numId w:val="9"/>
        </w:numPr>
        <w:shd w:val="clear" w:color="auto" w:fill="auto"/>
        <w:tabs>
          <w:tab w:val="left" w:pos="538"/>
          <w:tab w:val="left" w:pos="851"/>
        </w:tabs>
        <w:spacing w:line="250" w:lineRule="exact"/>
        <w:ind w:right="20" w:firstLine="567"/>
        <w:rPr>
          <w:rFonts w:ascii="Georgia" w:hAnsi="Georgia"/>
        </w:rPr>
      </w:pPr>
      <w:r>
        <w:rPr>
          <w:rFonts w:ascii="Georgia" w:hAnsi="Georgia"/>
          <w:lang w:eastAsia="ro-RO"/>
        </w:rPr>
        <w:t>Pe el ! strigă şi Moş Î</w:t>
      </w:r>
      <w:r w:rsidRPr="00A816F9">
        <w:rPr>
          <w:rFonts w:ascii="Georgia" w:hAnsi="Georgia"/>
          <w:lang w:eastAsia="ro-RO"/>
        </w:rPr>
        <w:t>ndungă mămăligă-n p</w:t>
      </w:r>
      <w:r w:rsidRPr="00E57AFA">
        <w:rPr>
          <w:rFonts w:ascii="Georgia" w:hAnsi="Georgia"/>
          <w:lang w:eastAsia="ro-RO"/>
        </w:rPr>
        <w:t>ungă</w:t>
      </w:r>
      <w:r w:rsidRPr="00E57AFA">
        <w:rPr>
          <w:rStyle w:val="BodytextBold"/>
          <w:rFonts w:ascii="Georgia" w:hAnsi="Georgia"/>
          <w:b w:val="0"/>
          <w:shd w:val="clear" w:color="auto" w:fill="auto"/>
          <w:lang w:eastAsia="ro-RO"/>
        </w:rPr>
        <w:t xml:space="preserve"> să</w:t>
      </w:r>
      <w:r w:rsidRPr="00E57AFA">
        <w:rPr>
          <w:rStyle w:val="BodytextBold"/>
          <w:rFonts w:ascii="Georgia" w:hAnsi="Georgia"/>
          <w:b w:val="0"/>
          <w:shd w:val="clear" w:color="auto" w:fill="auto"/>
          <w:lang w:eastAsia="ro-RO"/>
        </w:rPr>
        <w:softHyphen/>
        <w:t>rind</w:t>
      </w:r>
      <w:r w:rsidRPr="00E57AFA">
        <w:rPr>
          <w:rFonts w:ascii="Georgia" w:hAnsi="Georgia"/>
          <w:lang w:eastAsia="ro-RO"/>
        </w:rPr>
        <w:t xml:space="preserve"> sprinten în pieptul boierului de gîndeşti că nu</w:t>
      </w:r>
      <w:r w:rsidRPr="00E57AFA">
        <w:rPr>
          <w:rStyle w:val="BodytextBold"/>
          <w:rFonts w:ascii="Georgia" w:hAnsi="Georgia"/>
          <w:b w:val="0"/>
          <w:shd w:val="clear" w:color="auto" w:fill="auto"/>
          <w:lang w:eastAsia="ro-RO"/>
        </w:rPr>
        <w:t xml:space="preserve"> era el cel de-o</w:t>
      </w:r>
      <w:r w:rsidRPr="00E57AFA">
        <w:rPr>
          <w:rFonts w:ascii="Georgia" w:hAnsi="Georgia"/>
          <w:lang w:eastAsia="ro-RO"/>
        </w:rPr>
        <w:t xml:space="preserve"> </w:t>
      </w:r>
      <w:r w:rsidRPr="00A816F9">
        <w:rPr>
          <w:rFonts w:ascii="Georgia" w:hAnsi="Georgia"/>
          <w:lang w:eastAsia="ro-RO"/>
        </w:rPr>
        <w:t>sută de ani.</w:t>
      </w:r>
    </w:p>
    <w:p w:rsidR="00375DCD" w:rsidRPr="00A816F9" w:rsidRDefault="00375DCD" w:rsidP="002E25F3">
      <w:pPr>
        <w:pStyle w:val="Bodytext1"/>
        <w:numPr>
          <w:ilvl w:val="0"/>
          <w:numId w:val="9"/>
        </w:numPr>
        <w:shd w:val="clear" w:color="auto" w:fill="auto"/>
        <w:tabs>
          <w:tab w:val="left" w:pos="534"/>
          <w:tab w:val="left" w:pos="851"/>
        </w:tabs>
        <w:ind w:right="20" w:firstLine="567"/>
        <w:rPr>
          <w:rFonts w:ascii="Georgia" w:hAnsi="Georgia"/>
        </w:rPr>
      </w:pPr>
      <w:r w:rsidRPr="00A816F9">
        <w:rPr>
          <w:rFonts w:ascii="Georgia" w:hAnsi="Georgia"/>
          <w:lang w:eastAsia="ro-RO"/>
        </w:rPr>
        <w:t xml:space="preserve">Hai, Dumane ! Hai, Ochiosu ! Hai Colţosu, </w:t>
      </w:r>
      <w:r>
        <w:rPr>
          <w:rFonts w:ascii="Georgia" w:hAnsi="Georgia"/>
          <w:lang w:eastAsia="ro-RO"/>
        </w:rPr>
        <w:t>nu-l</w:t>
      </w:r>
      <w:r w:rsidRPr="00E57AFA">
        <w:rPr>
          <w:rStyle w:val="BodytextBold"/>
          <w:rFonts w:ascii="Georgia" w:hAnsi="Georgia"/>
          <w:b w:val="0"/>
          <w:shd w:val="clear" w:color="auto" w:fill="auto"/>
          <w:lang w:eastAsia="ro-RO"/>
        </w:rPr>
        <w:t xml:space="preserve"> lăsaţi mă,</w:t>
      </w:r>
      <w:r w:rsidRPr="00E57AFA">
        <w:rPr>
          <w:rFonts w:ascii="Georgia" w:hAnsi="Georgia"/>
          <w:lang w:eastAsia="ro-RO"/>
        </w:rPr>
        <w:t xml:space="preserve"> </w:t>
      </w:r>
      <w:r w:rsidRPr="00A816F9">
        <w:rPr>
          <w:rFonts w:ascii="Georgia" w:hAnsi="Georgia"/>
          <w:lang w:eastAsia="ro-RO"/>
        </w:rPr>
        <w:t xml:space="preserve">Lupu, Ursu, Suru, Leu, pe el măăăă !!! </w:t>
      </w:r>
      <w:r w:rsidRPr="00E57AFA">
        <w:rPr>
          <w:rFonts w:ascii="Georgia" w:hAnsi="Georgia"/>
          <w:lang w:eastAsia="ro-RO"/>
        </w:rPr>
        <w:t>striga</w:t>
      </w:r>
      <w:r w:rsidRPr="00E57AFA">
        <w:rPr>
          <w:rStyle w:val="BodytextBold"/>
          <w:rFonts w:ascii="Georgia" w:hAnsi="Georgia"/>
          <w:b w:val="0"/>
          <w:shd w:val="clear" w:color="auto" w:fill="auto"/>
          <w:lang w:eastAsia="ro-RO"/>
        </w:rPr>
        <w:t xml:space="preserve"> baciul din</w:t>
      </w:r>
      <w:r w:rsidRPr="00A816F9">
        <w:rPr>
          <w:rFonts w:ascii="Georgia" w:hAnsi="Georgia"/>
          <w:lang w:eastAsia="ro-RO"/>
        </w:rPr>
        <w:t xml:space="preserve"> răsputeri la cîini asmuţindu-i.</w:t>
      </w:r>
    </w:p>
    <w:p w:rsidR="00375DCD" w:rsidRPr="00A816F9" w:rsidRDefault="00375DCD" w:rsidP="00A816F9">
      <w:pPr>
        <w:pStyle w:val="Bodytext1"/>
        <w:shd w:val="clear" w:color="auto" w:fill="auto"/>
        <w:tabs>
          <w:tab w:val="left" w:pos="851"/>
        </w:tabs>
        <w:spacing w:before="4" w:line="250" w:lineRule="exact"/>
        <w:ind w:right="20" w:firstLine="567"/>
        <w:rPr>
          <w:rFonts w:ascii="Georgia" w:hAnsi="Georgia"/>
        </w:rPr>
      </w:pPr>
      <w:r w:rsidRPr="00A816F9">
        <w:rPr>
          <w:rFonts w:ascii="Georgia" w:hAnsi="Georgia"/>
          <w:lang w:eastAsia="ro-RO"/>
        </w:rPr>
        <w:t xml:space="preserve">— Sări, Ioane ! Sări, Stane ! Sări, Mărie ! Sări, Ilie </w:t>
      </w:r>
      <w:r w:rsidRPr="00E57AFA">
        <w:rPr>
          <w:rFonts w:ascii="Georgia" w:hAnsi="Georgia"/>
          <w:lang w:eastAsia="ro-RO"/>
        </w:rPr>
        <w:t>!</w:t>
      </w:r>
      <w:r w:rsidRPr="00E57AFA">
        <w:rPr>
          <w:rStyle w:val="BodytextBold"/>
          <w:rFonts w:ascii="Georgia" w:hAnsi="Georgia"/>
          <w:b w:val="0"/>
          <w:shd w:val="clear" w:color="auto" w:fill="auto"/>
          <w:lang w:eastAsia="ro-RO"/>
        </w:rPr>
        <w:t xml:space="preserve"> Să</w:t>
      </w:r>
      <w:r w:rsidRPr="00E57AFA">
        <w:rPr>
          <w:rStyle w:val="BodytextBold"/>
          <w:rFonts w:ascii="Georgia" w:hAnsi="Georgia"/>
          <w:b w:val="0"/>
          <w:shd w:val="clear" w:color="auto" w:fill="auto"/>
          <w:lang w:eastAsia="ro-RO"/>
        </w:rPr>
        <w:softHyphen/>
      </w:r>
      <w:r w:rsidRPr="00E57AFA">
        <w:rPr>
          <w:rFonts w:ascii="Georgia" w:hAnsi="Georgia"/>
          <w:lang w:eastAsia="ro-RO"/>
        </w:rPr>
        <w:t>riţi</w:t>
      </w:r>
      <w:r w:rsidRPr="00A816F9">
        <w:rPr>
          <w:rFonts w:ascii="Georgia" w:hAnsi="Georgia"/>
          <w:lang w:eastAsia="ro-RO"/>
        </w:rPr>
        <w:t>, toţi copiii mamii, striga şi femeia baciului cît o ţinea gura luînd calea boierului cu poalele suflecate şi cu maiul de lăut rufele în mînă.</w:t>
      </w:r>
    </w:p>
    <w:p w:rsidR="00375DCD" w:rsidRPr="00A816F9" w:rsidRDefault="00375DCD" w:rsidP="00A816F9">
      <w:pPr>
        <w:pStyle w:val="Bodytext1"/>
        <w:shd w:val="clear" w:color="auto" w:fill="auto"/>
        <w:tabs>
          <w:tab w:val="left" w:pos="851"/>
        </w:tabs>
        <w:spacing w:line="250" w:lineRule="exact"/>
        <w:ind w:right="20" w:firstLine="567"/>
        <w:rPr>
          <w:rFonts w:ascii="Georgia" w:hAnsi="Georgia"/>
        </w:rPr>
      </w:pPr>
      <w:r>
        <w:rPr>
          <w:rFonts w:ascii="Georgia" w:hAnsi="Georgia"/>
          <w:lang w:eastAsia="ro-RO"/>
        </w:rPr>
        <w:t>Şi apoi l</w:t>
      </w:r>
      <w:r w:rsidRPr="00A816F9">
        <w:rPr>
          <w:rFonts w:ascii="Georgia" w:hAnsi="Georgia"/>
          <w:lang w:eastAsia="ro-RO"/>
        </w:rPr>
        <w:t>as' că nu i-a fost boierului moale. Care-</w:t>
      </w:r>
      <w:r>
        <w:rPr>
          <w:rFonts w:ascii="Georgia" w:hAnsi="Georgia"/>
          <w:lang w:eastAsia="ro-RO"/>
        </w:rPr>
        <w:t>l</w:t>
      </w:r>
      <w:r w:rsidRPr="00A816F9">
        <w:rPr>
          <w:rFonts w:ascii="Georgia" w:hAnsi="Georgia"/>
          <w:lang w:eastAsia="ro-RO"/>
        </w:rPr>
        <w:t xml:space="preserve"> apu</w:t>
      </w:r>
      <w:r w:rsidRPr="00A816F9">
        <w:rPr>
          <w:rFonts w:ascii="Georgia" w:hAnsi="Georgia"/>
          <w:lang w:eastAsia="ro-RO"/>
        </w:rPr>
        <w:softHyphen/>
        <w:t xml:space="preserve">carăm de picioare, care </w:t>
      </w:r>
      <w:r>
        <w:rPr>
          <w:rFonts w:ascii="Georgia" w:hAnsi="Georgia"/>
          <w:lang w:eastAsia="ro-RO"/>
        </w:rPr>
        <w:t>de mîini, care de grumaz, unul de faţă, altul de dos, cînd îl lăsam no</w:t>
      </w:r>
      <w:r w:rsidRPr="00A816F9">
        <w:rPr>
          <w:rFonts w:ascii="Georgia" w:hAnsi="Georgia"/>
          <w:lang w:eastAsia="ro-RO"/>
        </w:rPr>
        <w:t>i îl apuca muierea, cînd ostenea ea îl lua el şi tot aşa ne vînzolirăm pînă-</w:t>
      </w:r>
      <w:r>
        <w:rPr>
          <w:rFonts w:ascii="Georgia" w:hAnsi="Georgia"/>
          <w:lang w:eastAsia="ro-RO"/>
        </w:rPr>
        <w:t>l</w:t>
      </w:r>
      <w:r w:rsidRPr="00A816F9">
        <w:rPr>
          <w:rFonts w:ascii="Georgia" w:hAnsi="Georgia"/>
          <w:lang w:eastAsia="ro-RO"/>
        </w:rPr>
        <w:t xml:space="preserve"> </w:t>
      </w:r>
      <w:r>
        <w:rPr>
          <w:rFonts w:ascii="Georgia" w:hAnsi="Georgia"/>
          <w:lang w:eastAsia="ro-RO"/>
        </w:rPr>
        <w:t>puserăm pe boier jos şi-i luarăm</w:t>
      </w:r>
      <w:r w:rsidRPr="00A816F9">
        <w:rPr>
          <w:rFonts w:ascii="Georgia" w:hAnsi="Georgia"/>
          <w:lang w:eastAsia="ro-RO"/>
        </w:rPr>
        <w:t xml:space="preserve"> puterea.</w:t>
      </w:r>
    </w:p>
    <w:p w:rsidR="00375DCD" w:rsidRPr="00A816F9" w:rsidRDefault="00375DCD" w:rsidP="002E25F3">
      <w:pPr>
        <w:pStyle w:val="Bodytext1"/>
        <w:numPr>
          <w:ilvl w:val="0"/>
          <w:numId w:val="9"/>
        </w:numPr>
        <w:shd w:val="clear" w:color="auto" w:fill="auto"/>
        <w:tabs>
          <w:tab w:val="left" w:pos="567"/>
          <w:tab w:val="left" w:pos="851"/>
        </w:tabs>
        <w:ind w:right="20" w:firstLine="567"/>
        <w:rPr>
          <w:rFonts w:ascii="Georgia" w:hAnsi="Georgia"/>
        </w:rPr>
      </w:pPr>
      <w:r>
        <w:rPr>
          <w:rFonts w:ascii="Georgia" w:hAnsi="Georgia"/>
          <w:lang w:eastAsia="ro-RO"/>
        </w:rPr>
        <w:t>Apoi bine-am</w:t>
      </w:r>
      <w:r w:rsidRPr="00A816F9">
        <w:rPr>
          <w:rFonts w:ascii="Georgia" w:hAnsi="Georgia"/>
          <w:lang w:eastAsia="ro-RO"/>
        </w:rPr>
        <w:t xml:space="preserve"> izbîndit ce-am iscodit, zise baciul bucuros şi ne puse pe toţi la masă să ne ospătăm şi să ne veselim.</w:t>
      </w:r>
    </w:p>
    <w:p w:rsidR="00375DCD" w:rsidRPr="00A816F9" w:rsidRDefault="00375DCD" w:rsidP="00A816F9">
      <w:pPr>
        <w:pStyle w:val="Bodytext1"/>
        <w:shd w:val="clear" w:color="auto" w:fill="auto"/>
        <w:tabs>
          <w:tab w:val="left" w:pos="851"/>
        </w:tabs>
        <w:ind w:right="20" w:firstLine="567"/>
        <w:rPr>
          <w:rFonts w:ascii="Georgia" w:hAnsi="Georgia"/>
        </w:rPr>
      </w:pPr>
      <w:r w:rsidRPr="00A816F9">
        <w:rPr>
          <w:rFonts w:ascii="Georgia" w:hAnsi="Georgia"/>
          <w:lang w:eastAsia="ro-RO"/>
        </w:rPr>
        <w:t>Ne ospătarăm şi ne veselirăm noi o zi-două după trebu- şoara asta şi apoi, ştiindu-</w:t>
      </w:r>
      <w:r>
        <w:rPr>
          <w:rFonts w:ascii="Georgia" w:hAnsi="Georgia"/>
          <w:lang w:eastAsia="ro-RO"/>
        </w:rPr>
        <w:t>l</w:t>
      </w:r>
      <w:r w:rsidRPr="00A816F9">
        <w:rPr>
          <w:rFonts w:ascii="Georgia" w:hAnsi="Georgia"/>
          <w:lang w:eastAsia="ro-RO"/>
        </w:rPr>
        <w:t xml:space="preserve"> pe baci afară de primejdie, cu toţi copiii sănătoşi pe lîngă el, cu tîrla de cîini întreagă- ntreguţă şi mai pusă p</w:t>
      </w:r>
      <w:r>
        <w:rPr>
          <w:rFonts w:ascii="Georgia" w:hAnsi="Georgia"/>
          <w:lang w:eastAsia="ro-RO"/>
        </w:rPr>
        <w:t>e trebă ca niciodată, ne luarăm</w:t>
      </w:r>
      <w:r w:rsidRPr="00A816F9">
        <w:rPr>
          <w:rFonts w:ascii="Georgia" w:hAnsi="Georgia"/>
          <w:lang w:eastAsia="ro-RO"/>
        </w:rPr>
        <w:t xml:space="preserve"> ziua bună de la toţi şi-o-ntorserăm la căş</w:t>
      </w:r>
      <w:r>
        <w:rPr>
          <w:rFonts w:ascii="Georgia" w:hAnsi="Georgia"/>
          <w:lang w:eastAsia="ro-RO"/>
        </w:rPr>
        <w:t>ile noastre, unde acolo aveam ce</w:t>
      </w:r>
      <w:r w:rsidRPr="00A816F9">
        <w:rPr>
          <w:rFonts w:ascii="Georgia" w:hAnsi="Georgia"/>
          <w:lang w:eastAsia="ro-RO"/>
        </w:rPr>
        <w:t xml:space="preserve"> aveam de făcut socoteală cu boierul.</w:t>
      </w:r>
    </w:p>
    <w:p w:rsidR="00375DCD" w:rsidRPr="00A816F9" w:rsidRDefault="00375DCD" w:rsidP="00A816F9">
      <w:pPr>
        <w:pStyle w:val="Bodytext1"/>
        <w:shd w:val="clear" w:color="auto" w:fill="auto"/>
        <w:tabs>
          <w:tab w:val="left" w:pos="851"/>
        </w:tabs>
        <w:spacing w:line="259" w:lineRule="exact"/>
        <w:ind w:right="20" w:firstLine="567"/>
        <w:rPr>
          <w:rFonts w:ascii="Georgia" w:hAnsi="Georgia"/>
        </w:rPr>
      </w:pPr>
      <w:r w:rsidRPr="00A816F9">
        <w:rPr>
          <w:rFonts w:ascii="Georgia" w:hAnsi="Georgia"/>
          <w:lang w:eastAsia="ro-RO"/>
        </w:rPr>
        <w:lastRenderedPageBreak/>
        <w:t>Cînd ajunserăm, boierul, ca boierii, stătea pe sofa, tră</w:t>
      </w:r>
      <w:r w:rsidRPr="00A816F9">
        <w:rPr>
          <w:rFonts w:ascii="Georgia" w:hAnsi="Georgia"/>
          <w:lang w:eastAsia="ro-RO"/>
        </w:rPr>
        <w:softHyphen/>
        <w:t>gea din lulea şi bea cafea.</w:t>
      </w:r>
    </w:p>
    <w:p w:rsidR="00375DCD" w:rsidRPr="00A816F9" w:rsidRDefault="00375DCD" w:rsidP="002E25F3">
      <w:pPr>
        <w:pStyle w:val="Bodytext1"/>
        <w:numPr>
          <w:ilvl w:val="0"/>
          <w:numId w:val="9"/>
        </w:numPr>
        <w:shd w:val="clear" w:color="auto" w:fill="auto"/>
        <w:tabs>
          <w:tab w:val="left" w:pos="586"/>
          <w:tab w:val="left" w:pos="851"/>
        </w:tabs>
        <w:spacing w:before="4"/>
        <w:ind w:right="20" w:firstLine="567"/>
        <w:rPr>
          <w:rFonts w:ascii="Georgia" w:hAnsi="Georgia"/>
        </w:rPr>
      </w:pPr>
      <w:r w:rsidRPr="00A816F9">
        <w:rPr>
          <w:rFonts w:ascii="Georgia" w:hAnsi="Georgia"/>
          <w:lang w:eastAsia="ro-RO"/>
        </w:rPr>
        <w:t>Iaca şi pe Ivan la găvan, boierule ! ziserăm noi atunci intrînd.</w:t>
      </w:r>
    </w:p>
    <w:p w:rsidR="00375DCD" w:rsidRPr="00A816F9" w:rsidRDefault="00375DCD" w:rsidP="00A816F9">
      <w:pPr>
        <w:pStyle w:val="Bodytext1"/>
        <w:shd w:val="clear" w:color="auto" w:fill="auto"/>
        <w:tabs>
          <w:tab w:val="left" w:pos="851"/>
        </w:tabs>
        <w:ind w:right="20" w:firstLine="567"/>
        <w:rPr>
          <w:rFonts w:ascii="Georgia" w:hAnsi="Georgia"/>
        </w:rPr>
      </w:pPr>
      <w:r w:rsidRPr="00A816F9">
        <w:rPr>
          <w:rFonts w:ascii="Georgia" w:hAnsi="Georgia"/>
          <w:lang w:eastAsia="ro-RO"/>
        </w:rPr>
        <w:t xml:space="preserve">Văzîndu-ne aşa colţoşi, boierul se înspăimmtă şi dădu </w:t>
      </w:r>
      <w:r>
        <w:rPr>
          <w:rFonts w:ascii="Georgia" w:hAnsi="Georgia"/>
          <w:lang w:eastAsia="ro-RO"/>
        </w:rPr>
        <w:t xml:space="preserve">  </w:t>
      </w:r>
      <w:r w:rsidRPr="00A816F9">
        <w:rPr>
          <w:rFonts w:ascii="Georgia" w:hAnsi="Georgia"/>
          <w:lang w:eastAsia="ro-RO"/>
        </w:rPr>
        <w:t>s-apuce biciul de unde-</w:t>
      </w:r>
      <w:r>
        <w:rPr>
          <w:rFonts w:ascii="Georgia" w:hAnsi="Georgia"/>
          <w:lang w:eastAsia="ro-RO"/>
        </w:rPr>
        <w:t>l</w:t>
      </w:r>
      <w:r w:rsidRPr="00A816F9">
        <w:rPr>
          <w:rFonts w:ascii="Georgia" w:hAnsi="Georgia"/>
          <w:lang w:eastAsia="ro-RO"/>
        </w:rPr>
        <w:t xml:space="preserve"> ţinea, dar n-avu răgaz că i-</w:t>
      </w:r>
      <w:r>
        <w:rPr>
          <w:rFonts w:ascii="Georgia" w:hAnsi="Georgia"/>
          <w:lang w:eastAsia="ro-RO"/>
        </w:rPr>
        <w:t>l lua</w:t>
      </w:r>
      <w:r>
        <w:rPr>
          <w:rFonts w:ascii="Georgia" w:hAnsi="Georgia"/>
          <w:lang w:eastAsia="ro-RO"/>
        </w:rPr>
        <w:softHyphen/>
        <w:t>răm</w:t>
      </w:r>
      <w:r w:rsidRPr="00A816F9">
        <w:rPr>
          <w:rFonts w:ascii="Georgia" w:hAnsi="Georgia"/>
          <w:lang w:eastAsia="ro-RO"/>
        </w:rPr>
        <w:t xml:space="preserve"> noi cu putere</w:t>
      </w:r>
      <w:r>
        <w:rPr>
          <w:rFonts w:ascii="Georgia" w:hAnsi="Georgia"/>
          <w:lang w:eastAsia="ro-RO"/>
        </w:rPr>
        <w:t>a. Şi întîi îl făcui om pe Moş Îndungă măm</w:t>
      </w:r>
      <w:r w:rsidRPr="00A816F9">
        <w:rPr>
          <w:rFonts w:ascii="Georgia" w:hAnsi="Georgia"/>
          <w:lang w:eastAsia="ro-RO"/>
        </w:rPr>
        <w:t>ăligă-n pungă, ca să se poată duce liniştit acasă să-şi vadă de bătrîneţele lui ; apoi învîrtii biciul de vreo două- trei ori peste cap cu sete şi-</w:t>
      </w:r>
      <w:r>
        <w:rPr>
          <w:rFonts w:ascii="Georgia" w:hAnsi="Georgia"/>
          <w:lang w:eastAsia="ro-RO"/>
        </w:rPr>
        <w:t>l</w:t>
      </w:r>
      <w:r w:rsidRPr="00A816F9">
        <w:rPr>
          <w:rFonts w:ascii="Georgia" w:hAnsi="Georgia"/>
          <w:lang w:eastAsia="ro-RO"/>
        </w:rPr>
        <w:t xml:space="preserve"> sfinţii c-o plesnitură pe boier şi cu una pe boieroaică şi-odată-i făcui pe ăşti doi măgari ai mei.</w:t>
      </w:r>
    </w:p>
    <w:p w:rsidR="00375DCD" w:rsidRPr="00A816F9" w:rsidRDefault="00375DCD" w:rsidP="002E25F3">
      <w:pPr>
        <w:pStyle w:val="Bodytext1"/>
        <w:numPr>
          <w:ilvl w:val="0"/>
          <w:numId w:val="9"/>
        </w:numPr>
        <w:shd w:val="clear" w:color="auto" w:fill="auto"/>
        <w:tabs>
          <w:tab w:val="left" w:pos="553"/>
          <w:tab w:val="left" w:pos="851"/>
        </w:tabs>
        <w:spacing w:line="274" w:lineRule="exact"/>
        <w:ind w:right="20" w:firstLine="567"/>
        <w:rPr>
          <w:rFonts w:ascii="Georgia" w:hAnsi="Georgia"/>
        </w:rPr>
      </w:pPr>
      <w:r w:rsidRPr="00A816F9">
        <w:rPr>
          <w:rFonts w:ascii="Georgia" w:hAnsi="Georgia"/>
          <w:lang w:eastAsia="ro-RO"/>
        </w:rPr>
        <w:t xml:space="preserve">Aşa-i mă ? întrebă omul luîndu-şi biciul şi pocnind o dată din pleasnă ca să-i cunoască animalele de frică şi să </w:t>
      </w:r>
      <w:r>
        <w:rPr>
          <w:rFonts w:ascii="Georgia" w:hAnsi="Georgia"/>
          <w:lang w:eastAsia="ro-RO"/>
        </w:rPr>
        <w:t xml:space="preserve">      </w:t>
      </w:r>
      <w:r w:rsidRPr="00A816F9">
        <w:rPr>
          <w:rFonts w:ascii="Georgia" w:hAnsi="Georgia"/>
          <w:lang w:eastAsia="ro-RO"/>
        </w:rPr>
        <w:t>se-ndemne de-acu la drum.</w:t>
      </w:r>
    </w:p>
    <w:p w:rsidR="00375DCD" w:rsidRPr="00A816F9" w:rsidRDefault="00375DCD" w:rsidP="002E25F3">
      <w:pPr>
        <w:pStyle w:val="Bodytext1"/>
        <w:numPr>
          <w:ilvl w:val="0"/>
          <w:numId w:val="9"/>
        </w:numPr>
        <w:shd w:val="clear" w:color="auto" w:fill="auto"/>
        <w:tabs>
          <w:tab w:val="left" w:pos="518"/>
          <w:tab w:val="left" w:pos="851"/>
        </w:tabs>
        <w:spacing w:before="19" w:line="250" w:lineRule="exact"/>
        <w:ind w:firstLine="567"/>
        <w:rPr>
          <w:rFonts w:ascii="Georgia" w:hAnsi="Georgia"/>
        </w:rPr>
      </w:pPr>
      <w:r w:rsidRPr="00E57AFA">
        <w:rPr>
          <w:rStyle w:val="BodytextBold"/>
          <w:rFonts w:ascii="Georgia" w:hAnsi="Georgia"/>
          <w:b w:val="0"/>
          <w:shd w:val="clear" w:color="auto" w:fill="auto"/>
          <w:lang w:eastAsia="ro-RO"/>
        </w:rPr>
        <w:t>Aşa,</w:t>
      </w:r>
      <w:r w:rsidRPr="00E57AFA">
        <w:rPr>
          <w:rFonts w:ascii="Georgia" w:hAnsi="Georgia"/>
          <w:lang w:eastAsia="ro-RO"/>
        </w:rPr>
        <w:t xml:space="preserve"> aşa !</w:t>
      </w:r>
      <w:r w:rsidRPr="00A816F9">
        <w:rPr>
          <w:rStyle w:val="BodytextBold"/>
          <w:rFonts w:ascii="Georgia" w:hAnsi="Georgia"/>
          <w:b w:val="0"/>
          <w:lang w:eastAsia="ro-RO"/>
        </w:rPr>
        <w:t xml:space="preserve"> </w:t>
      </w:r>
      <w:r w:rsidRPr="00E57AFA">
        <w:rPr>
          <w:rStyle w:val="BodytextBold"/>
          <w:rFonts w:ascii="Georgia" w:hAnsi="Georgia"/>
          <w:b w:val="0"/>
          <w:shd w:val="clear" w:color="auto" w:fill="auto"/>
          <w:lang w:eastAsia="ro-RO"/>
        </w:rPr>
        <w:t>răspunseră,</w:t>
      </w:r>
      <w:r w:rsidRPr="00A816F9">
        <w:rPr>
          <w:rFonts w:ascii="Georgia" w:hAnsi="Georgia"/>
          <w:lang w:eastAsia="ro-RO"/>
        </w:rPr>
        <w:t xml:space="preserve"> aceştia pornind carul, cîine- </w:t>
      </w:r>
      <w:r w:rsidRPr="00E57AFA">
        <w:rPr>
          <w:rStyle w:val="BodytextBold"/>
          <w:rFonts w:ascii="Georgia" w:hAnsi="Georgia"/>
          <w:b w:val="0"/>
          <w:shd w:val="clear" w:color="auto" w:fill="auto"/>
          <w:lang w:eastAsia="ro-RO"/>
        </w:rPr>
        <w:t>cîineşte nu</w:t>
      </w:r>
      <w:r w:rsidRPr="00A816F9">
        <w:rPr>
          <w:rFonts w:ascii="Georgia" w:hAnsi="Georgia"/>
          <w:lang w:eastAsia="ro-RO"/>
        </w:rPr>
        <w:t xml:space="preserve"> </w:t>
      </w:r>
      <w:r w:rsidRPr="00E57AFA">
        <w:rPr>
          <w:rFonts w:ascii="Georgia" w:hAnsi="Georgia"/>
          <w:lang w:eastAsia="ro-RO"/>
        </w:rPr>
        <w:t>prea</w:t>
      </w:r>
      <w:r w:rsidRPr="00E57AFA">
        <w:rPr>
          <w:rStyle w:val="BodytextBold"/>
          <w:rFonts w:ascii="Georgia" w:hAnsi="Georgia"/>
          <w:b w:val="0"/>
          <w:shd w:val="clear" w:color="auto" w:fill="auto"/>
          <w:lang w:eastAsia="ro-RO"/>
        </w:rPr>
        <w:t xml:space="preserve"> omeneşte.</w:t>
      </w:r>
    </w:p>
    <w:p w:rsidR="00375DCD" w:rsidRPr="00A816F9" w:rsidRDefault="00375DCD" w:rsidP="00A816F9">
      <w:pPr>
        <w:pStyle w:val="Bodytext1"/>
        <w:shd w:val="clear" w:color="auto" w:fill="auto"/>
        <w:tabs>
          <w:tab w:val="left" w:pos="851"/>
        </w:tabs>
        <w:ind w:firstLine="567"/>
        <w:rPr>
          <w:rFonts w:ascii="Georgia" w:hAnsi="Georgia"/>
        </w:rPr>
      </w:pPr>
      <w:r w:rsidRPr="00E57AFA">
        <w:rPr>
          <w:rStyle w:val="BodytextBold"/>
          <w:rFonts w:ascii="Georgia" w:hAnsi="Georgia"/>
          <w:b w:val="0"/>
          <w:shd w:val="clear" w:color="auto" w:fill="auto"/>
          <w:lang w:eastAsia="ro-RO"/>
        </w:rPr>
        <w:t>Atunci,</w:t>
      </w:r>
      <w:r w:rsidRPr="00A816F9">
        <w:rPr>
          <w:rFonts w:ascii="Georgia" w:hAnsi="Georgia"/>
          <w:lang w:eastAsia="ro-RO"/>
        </w:rPr>
        <w:t xml:space="preserve"> de spaimă,</w:t>
      </w:r>
      <w:r>
        <w:rPr>
          <w:rStyle w:val="BodytextBold"/>
          <w:rFonts w:ascii="Georgia" w:hAnsi="Georgia"/>
          <w:b w:val="0"/>
          <w:shd w:val="clear" w:color="auto" w:fill="auto"/>
          <w:lang w:eastAsia="ro-RO"/>
        </w:rPr>
        <w:t xml:space="preserve"> î</w:t>
      </w:r>
      <w:r w:rsidRPr="00E57AFA">
        <w:rPr>
          <w:rStyle w:val="BodytextBold"/>
          <w:rFonts w:ascii="Georgia" w:hAnsi="Georgia"/>
          <w:b w:val="0"/>
          <w:shd w:val="clear" w:color="auto" w:fill="auto"/>
          <w:lang w:eastAsia="ro-RO"/>
        </w:rPr>
        <w:t>i</w:t>
      </w:r>
      <w:r w:rsidRPr="00A816F9">
        <w:rPr>
          <w:rFonts w:ascii="Georgia" w:hAnsi="Georgia"/>
          <w:lang w:eastAsia="ro-RO"/>
        </w:rPr>
        <w:t xml:space="preserve"> sări lui Michiduţă inima </w:t>
      </w:r>
      <w:r w:rsidRPr="00E57AFA">
        <w:rPr>
          <w:rFonts w:ascii="Georgia" w:hAnsi="Georgia"/>
          <w:lang w:eastAsia="ro-RO"/>
        </w:rPr>
        <w:t>din</w:t>
      </w:r>
      <w:r w:rsidRPr="00E57AFA">
        <w:rPr>
          <w:rStyle w:val="BodytextBold"/>
          <w:rFonts w:ascii="Georgia" w:hAnsi="Georgia"/>
          <w:b w:val="0"/>
          <w:shd w:val="clear" w:color="auto" w:fill="auto"/>
          <w:lang w:eastAsia="ro-RO"/>
        </w:rPr>
        <w:t xml:space="preserve"> loc şi-o</w:t>
      </w:r>
      <w:r w:rsidRPr="00A816F9">
        <w:rPr>
          <w:rFonts w:ascii="Georgia" w:hAnsi="Georgia"/>
          <w:lang w:eastAsia="ro-RO"/>
        </w:rPr>
        <w:t xml:space="preserve"> porni ca din puşcă, şuşt</w:t>
      </w:r>
      <w:r>
        <w:rPr>
          <w:rFonts w:ascii="Georgia" w:hAnsi="Georgia"/>
          <w:lang w:eastAsia="ro-RO"/>
        </w:rPr>
        <w:t>uluc-şuştuluc, la vale şi pînă î</w:t>
      </w:r>
      <w:r w:rsidRPr="00A816F9">
        <w:rPr>
          <w:rFonts w:ascii="Georgia" w:hAnsi="Georgia"/>
          <w:lang w:eastAsia="ro-RO"/>
        </w:rPr>
        <w:t>n iad nu se opri, unde duse veste</w:t>
      </w:r>
      <w:r w:rsidRPr="00A816F9">
        <w:rPr>
          <w:rStyle w:val="BodytextBold"/>
          <w:rFonts w:ascii="Georgia" w:hAnsi="Georgia"/>
          <w:b w:val="0"/>
          <w:lang w:eastAsia="ro-RO"/>
        </w:rPr>
        <w:t xml:space="preserve"> că</w:t>
      </w:r>
      <w:r w:rsidRPr="00A816F9">
        <w:rPr>
          <w:rFonts w:ascii="Georgia" w:hAnsi="Georgia"/>
          <w:lang w:eastAsia="ro-RO"/>
        </w:rPr>
        <w:t xml:space="preserve"> pe pămînt e prăpăd </w:t>
      </w:r>
      <w:r w:rsidRPr="00E57AFA">
        <w:rPr>
          <w:rStyle w:val="BodytextBold"/>
          <w:rFonts w:ascii="Georgia" w:hAnsi="Georgia"/>
          <w:b w:val="0"/>
          <w:shd w:val="clear" w:color="auto" w:fill="auto"/>
          <w:lang w:eastAsia="ro-RO"/>
        </w:rPr>
        <w:t>mare.</w:t>
      </w:r>
    </w:p>
    <w:p w:rsidR="00375DCD" w:rsidRPr="00A816F9" w:rsidRDefault="00375DCD" w:rsidP="002E25F3">
      <w:pPr>
        <w:pStyle w:val="Bodytext1"/>
        <w:numPr>
          <w:ilvl w:val="0"/>
          <w:numId w:val="9"/>
        </w:numPr>
        <w:shd w:val="clear" w:color="auto" w:fill="auto"/>
        <w:tabs>
          <w:tab w:val="left" w:pos="523"/>
          <w:tab w:val="left" w:pos="851"/>
        </w:tabs>
        <w:ind w:firstLine="567"/>
        <w:rPr>
          <w:rFonts w:ascii="Georgia" w:hAnsi="Georgia"/>
        </w:rPr>
      </w:pPr>
      <w:r w:rsidRPr="00A816F9">
        <w:rPr>
          <w:rFonts w:ascii="Georgia" w:hAnsi="Georgia"/>
          <w:lang w:eastAsia="ro-RO"/>
        </w:rPr>
        <w:t xml:space="preserve">S-au schimbat vremurile, tătucă, îi zise el </w:t>
      </w:r>
      <w:r w:rsidRPr="00E57AFA">
        <w:rPr>
          <w:rFonts w:ascii="Georgia" w:hAnsi="Georgia"/>
          <w:lang w:eastAsia="ro-RO"/>
        </w:rPr>
        <w:t>lui</w:t>
      </w:r>
      <w:r>
        <w:rPr>
          <w:rStyle w:val="BodytextBold"/>
          <w:rFonts w:ascii="Georgia" w:hAnsi="Georgia"/>
          <w:b w:val="0"/>
          <w:shd w:val="clear" w:color="auto" w:fill="auto"/>
          <w:lang w:eastAsia="ro-RO"/>
        </w:rPr>
        <w:t xml:space="preserve"> tă</w:t>
      </w:r>
      <w:r w:rsidRPr="00E57AFA">
        <w:rPr>
          <w:rStyle w:val="BodytextBold"/>
          <w:rFonts w:ascii="Georgia" w:hAnsi="Georgia"/>
          <w:b w:val="0"/>
          <w:shd w:val="clear" w:color="auto" w:fill="auto"/>
          <w:lang w:eastAsia="ro-RO"/>
        </w:rPr>
        <w:t>tîne-său, cu</w:t>
      </w:r>
      <w:r w:rsidRPr="00A816F9">
        <w:rPr>
          <w:rFonts w:ascii="Georgia" w:hAnsi="Georgia"/>
          <w:lang w:eastAsia="ro-RO"/>
        </w:rPr>
        <w:t xml:space="preserve"> tot năduful. S-au sehimbat vremurile !</w:t>
      </w:r>
    </w:p>
    <w:p w:rsidR="00375DCD" w:rsidRDefault="00375DCD" w:rsidP="009D15AF">
      <w:pPr>
        <w:pStyle w:val="Bodytext161"/>
        <w:shd w:val="clear" w:color="auto" w:fill="auto"/>
        <w:tabs>
          <w:tab w:val="left" w:pos="851"/>
        </w:tabs>
        <w:spacing w:before="0" w:line="240" w:lineRule="auto"/>
        <w:ind w:firstLine="2268"/>
        <w:rPr>
          <w:rStyle w:val="Bodytext16NotItalic"/>
          <w:rFonts w:ascii="Georgia" w:hAnsi="Georgia"/>
          <w:i/>
          <w:shd w:val="clear" w:color="auto" w:fill="auto"/>
          <w:lang w:eastAsia="ro-RO"/>
        </w:rPr>
      </w:pPr>
    </w:p>
    <w:p w:rsidR="00375DCD" w:rsidRDefault="00375DCD" w:rsidP="009D15AF">
      <w:pPr>
        <w:pStyle w:val="Bodytext161"/>
        <w:shd w:val="clear" w:color="auto" w:fill="auto"/>
        <w:tabs>
          <w:tab w:val="left" w:pos="851"/>
        </w:tabs>
        <w:spacing w:before="0" w:line="240" w:lineRule="auto"/>
        <w:ind w:firstLine="2268"/>
        <w:rPr>
          <w:rFonts w:ascii="Georgia" w:hAnsi="Georgia"/>
          <w:lang w:eastAsia="ro-RO"/>
        </w:rPr>
      </w:pPr>
      <w:r w:rsidRPr="009D15AF">
        <w:rPr>
          <w:rStyle w:val="Bodytext16NotItalic"/>
          <w:rFonts w:ascii="Georgia" w:hAnsi="Georgia"/>
          <w:i/>
          <w:shd w:val="clear" w:color="auto" w:fill="auto"/>
          <w:lang w:eastAsia="ro-RO"/>
        </w:rPr>
        <w:t>Ion</w:t>
      </w:r>
      <w:r w:rsidRPr="009D15AF">
        <w:rPr>
          <w:rFonts w:ascii="Georgia" w:hAnsi="Georgia"/>
          <w:i w:val="0"/>
          <w:lang w:eastAsia="ro-RO"/>
        </w:rPr>
        <w:t xml:space="preserve"> </w:t>
      </w:r>
      <w:r w:rsidRPr="00A816F9">
        <w:rPr>
          <w:rFonts w:ascii="Georgia" w:hAnsi="Georgia"/>
          <w:lang w:eastAsia="ro-RO"/>
        </w:rPr>
        <w:t xml:space="preserve">şi-a prins boierii-n jug </w:t>
      </w:r>
    </w:p>
    <w:p w:rsidR="00375DCD" w:rsidRDefault="00375DCD" w:rsidP="009D15AF">
      <w:pPr>
        <w:pStyle w:val="Bodytext161"/>
        <w:shd w:val="clear" w:color="auto" w:fill="auto"/>
        <w:tabs>
          <w:tab w:val="left" w:pos="851"/>
        </w:tabs>
        <w:spacing w:before="0" w:line="240" w:lineRule="auto"/>
        <w:ind w:firstLine="2268"/>
        <w:rPr>
          <w:rFonts w:ascii="Georgia" w:hAnsi="Georgia"/>
          <w:lang w:eastAsia="ro-RO"/>
        </w:rPr>
      </w:pPr>
      <w:r w:rsidRPr="00A816F9">
        <w:rPr>
          <w:rFonts w:ascii="Georgia" w:hAnsi="Georgia"/>
          <w:lang w:eastAsia="ro-RO"/>
        </w:rPr>
        <w:t>Şi-i mînă cu bici de l</w:t>
      </w:r>
      <w:r>
        <w:rPr>
          <w:rFonts w:ascii="Georgia" w:hAnsi="Georgia"/>
          <w:lang w:eastAsia="ro-RO"/>
        </w:rPr>
        <w:t>î</w:t>
      </w:r>
      <w:r w:rsidRPr="00A816F9">
        <w:rPr>
          <w:rFonts w:ascii="Georgia" w:hAnsi="Georgia"/>
          <w:lang w:eastAsia="ro-RO"/>
        </w:rPr>
        <w:t xml:space="preserve">nă, </w:t>
      </w:r>
    </w:p>
    <w:p w:rsidR="00375DCD" w:rsidRDefault="00375DCD" w:rsidP="009D15AF">
      <w:pPr>
        <w:pStyle w:val="Bodytext161"/>
        <w:shd w:val="clear" w:color="auto" w:fill="auto"/>
        <w:tabs>
          <w:tab w:val="left" w:pos="851"/>
        </w:tabs>
        <w:spacing w:before="0" w:line="240" w:lineRule="auto"/>
        <w:ind w:firstLine="2268"/>
        <w:rPr>
          <w:rFonts w:ascii="Georgia" w:hAnsi="Georgia"/>
          <w:lang w:eastAsia="ro-RO"/>
        </w:rPr>
      </w:pPr>
      <w:r w:rsidRPr="00A816F9">
        <w:rPr>
          <w:rFonts w:ascii="Georgia" w:hAnsi="Georgia"/>
          <w:lang w:eastAsia="ro-RO"/>
        </w:rPr>
        <w:t xml:space="preserve">Hi la deal, </w:t>
      </w:r>
    </w:p>
    <w:p w:rsidR="00375DCD" w:rsidRDefault="00375DCD" w:rsidP="009D15AF">
      <w:pPr>
        <w:pStyle w:val="Bodytext161"/>
        <w:shd w:val="clear" w:color="auto" w:fill="auto"/>
        <w:tabs>
          <w:tab w:val="left" w:pos="851"/>
        </w:tabs>
        <w:spacing w:before="0" w:line="240" w:lineRule="auto"/>
        <w:ind w:firstLine="2268"/>
        <w:rPr>
          <w:rFonts w:ascii="Georgia" w:hAnsi="Georgia"/>
          <w:lang w:eastAsia="ro-RO"/>
        </w:rPr>
      </w:pPr>
      <w:r w:rsidRPr="00A816F9">
        <w:rPr>
          <w:rFonts w:ascii="Georgia" w:hAnsi="Georgia"/>
          <w:lang w:eastAsia="ro-RO"/>
        </w:rPr>
        <w:t xml:space="preserve">Boală bătrînă ! </w:t>
      </w:r>
    </w:p>
    <w:p w:rsidR="00375DCD" w:rsidRDefault="00375DCD" w:rsidP="009D15AF">
      <w:pPr>
        <w:pStyle w:val="Bodytext161"/>
        <w:shd w:val="clear" w:color="auto" w:fill="auto"/>
        <w:tabs>
          <w:tab w:val="left" w:pos="851"/>
        </w:tabs>
        <w:spacing w:before="0" w:line="240" w:lineRule="auto"/>
        <w:ind w:firstLine="2268"/>
        <w:rPr>
          <w:rFonts w:ascii="Georgia" w:hAnsi="Georgia"/>
          <w:lang w:eastAsia="ro-RO"/>
        </w:rPr>
      </w:pPr>
      <w:r w:rsidRPr="00A816F9">
        <w:rPr>
          <w:rFonts w:ascii="Georgia" w:hAnsi="Georgia"/>
          <w:lang w:eastAsia="ro-RO"/>
        </w:rPr>
        <w:t xml:space="preserve">Hi la deal şi hi la vale, </w:t>
      </w:r>
    </w:p>
    <w:p w:rsidR="00375DCD" w:rsidRPr="00A816F9" w:rsidRDefault="00375DCD" w:rsidP="009D15AF">
      <w:pPr>
        <w:pStyle w:val="Bodytext161"/>
        <w:shd w:val="clear" w:color="auto" w:fill="auto"/>
        <w:tabs>
          <w:tab w:val="left" w:pos="851"/>
        </w:tabs>
        <w:spacing w:before="0" w:line="240" w:lineRule="auto"/>
        <w:ind w:firstLine="2268"/>
        <w:rPr>
          <w:rFonts w:ascii="Georgia" w:hAnsi="Georgia"/>
        </w:rPr>
      </w:pPr>
      <w:r w:rsidRPr="00A816F9">
        <w:rPr>
          <w:rFonts w:ascii="Georgia" w:hAnsi="Georgia"/>
          <w:lang w:eastAsia="ro-RO"/>
        </w:rPr>
        <w:t>Că v-ajut eu pe spinare !</w:t>
      </w:r>
    </w:p>
    <w:p w:rsidR="00375DCD" w:rsidRPr="005D11CC" w:rsidRDefault="00375DCD" w:rsidP="00276625">
      <w:pPr>
        <w:pStyle w:val="Autor"/>
      </w:pPr>
      <w:r>
        <w:lastRenderedPageBreak/>
        <w:t>POVEŞTI CHINEZE                                                                Repovestite de Eufrosina Dorobanţu</w:t>
      </w:r>
    </w:p>
    <w:p w:rsidR="00375DCD" w:rsidRPr="005D11CC" w:rsidRDefault="00375DCD" w:rsidP="00423193">
      <w:pPr>
        <w:pStyle w:val="Titlu"/>
        <w:jc w:val="left"/>
      </w:pPr>
      <w:r>
        <w:rPr>
          <w:b/>
        </w:rPr>
        <w:t>Grădina zeiţei de jad</w:t>
      </w:r>
    </w:p>
    <w:p w:rsidR="00375DCD" w:rsidRPr="00722F8D" w:rsidRDefault="00375DCD" w:rsidP="00276625">
      <w:pPr>
        <w:pStyle w:val="Bodytext1"/>
        <w:shd w:val="clear" w:color="auto" w:fill="auto"/>
        <w:tabs>
          <w:tab w:val="left" w:pos="851"/>
        </w:tabs>
        <w:spacing w:before="231"/>
        <w:ind w:right="40" w:firstLine="567"/>
        <w:rPr>
          <w:rFonts w:ascii="Georgia" w:hAnsi="Georgia"/>
        </w:rPr>
      </w:pPr>
      <w:bookmarkStart w:id="7" w:name="_Toc270711419"/>
      <w:r w:rsidRPr="00B83DB6">
        <w:rPr>
          <w:rFonts w:ascii="Georgia" w:hAnsi="Georgia"/>
          <w:lang w:eastAsia="ro-RO"/>
        </w:rPr>
        <w:t>Grădina zeiţei de jad se află pe coasta Muntelui Peş</w:t>
      </w:r>
      <w:r w:rsidRPr="00B83DB6">
        <w:rPr>
          <w:rFonts w:ascii="Georgia" w:hAnsi="Georgia"/>
          <w:lang w:eastAsia="ro-RO"/>
        </w:rPr>
        <w:softHyphen/>
        <w:t>tera Vrăjită. De fapt, Grădina zeiţei de Jad nu este decît un deluşor. Bătrînii spun că pe vremuri pe Muntele Peş</w:t>
      </w:r>
      <w:r w:rsidRPr="00B83DB6">
        <w:rPr>
          <w:rFonts w:ascii="Georgia" w:hAnsi="Georgia"/>
          <w:lang w:eastAsia="ro-RO"/>
        </w:rPr>
        <w:softHyphen/>
        <w:t>terii Vrăjite erau numai pietre goale : nu creştea nici o rădăcină de copac, nici un fir de iarbă. Oamenii care lo</w:t>
      </w:r>
      <w:r w:rsidRPr="00B83DB6">
        <w:rPr>
          <w:rFonts w:ascii="Georgia" w:hAnsi="Georgia"/>
          <w:lang w:eastAsia="ro-RO"/>
        </w:rPr>
        <w:softHyphen/>
        <w:t>cuiau aci, toţi spărgătorii de</w:t>
      </w:r>
      <w:r>
        <w:rPr>
          <w:rFonts w:ascii="Georgia" w:hAnsi="Georgia"/>
          <w:lang w:eastAsia="ro-RO"/>
        </w:rPr>
        <w:t xml:space="preserve"> pietre, erau săraci lipiţi pă</w:t>
      </w:r>
      <w:r w:rsidRPr="00B83DB6">
        <w:rPr>
          <w:rFonts w:ascii="Georgia" w:hAnsi="Georgia"/>
          <w:lang w:eastAsia="ro-RO"/>
        </w:rPr>
        <w:t>mîntului; vîntul şi căldura îi pîrjoleau, sudoarea le curgea</w:t>
      </w:r>
      <w:r w:rsidRPr="00722F8D">
        <w:rPr>
          <w:rFonts w:ascii="Georgia" w:hAnsi="Georgia"/>
          <w:lang w:eastAsia="ro-RO"/>
        </w:rPr>
        <w:t xml:space="preserve"> în ochi, buzele li se uscau şi crăpau. Visau pomi încărcaţi de fructe, izvoare cristaline, da</w:t>
      </w:r>
      <w:r>
        <w:rPr>
          <w:rFonts w:ascii="Georgia" w:hAnsi="Georgia"/>
          <w:lang w:eastAsia="ro-RO"/>
        </w:rPr>
        <w:t>r visul lor rămînea numai vis. Î</w:t>
      </w:r>
      <w:r w:rsidRPr="00722F8D">
        <w:rPr>
          <w:rFonts w:ascii="Georgia" w:hAnsi="Georgia"/>
          <w:lang w:eastAsia="ro-RO"/>
        </w:rPr>
        <w:t>ntr-o zi, nu se ştie cînd s-a întâmplat, pe creasta mun</w:t>
      </w:r>
      <w:r w:rsidRPr="00722F8D">
        <w:rPr>
          <w:rFonts w:ascii="Georgia" w:hAnsi="Georgia"/>
          <w:lang w:eastAsia="ro-RO"/>
        </w:rPr>
        <w:softHyphen/>
        <w:t>telui a răsărit un p</w:t>
      </w:r>
      <w:r>
        <w:rPr>
          <w:rFonts w:ascii="Georgia" w:hAnsi="Georgia"/>
          <w:lang w:eastAsia="ro-RO"/>
        </w:rPr>
        <w:t>iersic. Băteau ploile şi vîntul,</w:t>
      </w:r>
      <w:r w:rsidRPr="00722F8D">
        <w:rPr>
          <w:rFonts w:ascii="Georgia" w:hAnsi="Georgia"/>
          <w:lang w:eastAsia="ro-RO"/>
        </w:rPr>
        <w:t xml:space="preserve"> apele din munte cărau cu ele pietrişul, dar micul piersic rămînea bine împlîntat şi creştea de-ţi era mai mare dragul.</w:t>
      </w:r>
    </w:p>
    <w:p w:rsidR="00375DCD" w:rsidRPr="00722F8D" w:rsidRDefault="00375DCD" w:rsidP="00276625">
      <w:pPr>
        <w:pStyle w:val="Bodytext1"/>
        <w:shd w:val="clear" w:color="auto" w:fill="auto"/>
        <w:tabs>
          <w:tab w:val="left" w:pos="851"/>
        </w:tabs>
        <w:ind w:right="40" w:firstLine="567"/>
        <w:rPr>
          <w:rFonts w:ascii="Georgia" w:hAnsi="Georgia"/>
        </w:rPr>
      </w:pPr>
      <w:r w:rsidRPr="00722F8D">
        <w:rPr>
          <w:rFonts w:ascii="Georgia" w:hAnsi="Georgia"/>
          <w:lang w:eastAsia="ro-RO"/>
        </w:rPr>
        <w:t>Pe atunci s-a oploşit pe munte, un flăcăiaş străin, de acele locuri. Nimeni nu ştia de unde venise şi cum îl cheamă. T</w:t>
      </w:r>
      <w:r>
        <w:rPr>
          <w:rFonts w:ascii="Georgia" w:hAnsi="Georgia"/>
          <w:lang w:eastAsia="ro-RO"/>
        </w:rPr>
        <w:t>ot spărgînd piatra în bătaia vîn</w:t>
      </w:r>
      <w:r w:rsidRPr="00722F8D">
        <w:rPr>
          <w:rFonts w:ascii="Georgia" w:hAnsi="Georgia"/>
          <w:lang w:eastAsia="ro-RO"/>
        </w:rPr>
        <w:t>tului şi-n arşiţa soarelui se înnegrise de-i sclipea obrazul. De aceea oamenii îi spuneau Uang cel Negru. Era bun la inimă feciorul şi tare arătos şi priceput. Nu era însurat şi nu strîn</w:t>
      </w:r>
      <w:r>
        <w:rPr>
          <w:rFonts w:ascii="Georgia" w:hAnsi="Georgia"/>
          <w:lang w:eastAsia="ro-RO"/>
        </w:rPr>
        <w:t>ses</w:t>
      </w:r>
      <w:r w:rsidRPr="00722F8D">
        <w:rPr>
          <w:rFonts w:ascii="Georgia" w:hAnsi="Georgia"/>
          <w:lang w:eastAsia="ro-RO"/>
        </w:rPr>
        <w:t>e un ban în viaţa lui. Cînd se afla cineva la ananghie, Uang cel Negru era primul care-i venea în aju</w:t>
      </w:r>
      <w:r>
        <w:rPr>
          <w:rFonts w:ascii="Georgia" w:hAnsi="Georgia"/>
          <w:lang w:eastAsia="ro-RO"/>
        </w:rPr>
        <w:t>t</w:t>
      </w:r>
      <w:r w:rsidRPr="00722F8D">
        <w:rPr>
          <w:rFonts w:ascii="Georgia" w:hAnsi="Georgia"/>
          <w:lang w:eastAsia="ro-RO"/>
        </w:rPr>
        <w:t>or. Vorbeau toate satele din jur de bunătatea lui.</w:t>
      </w:r>
    </w:p>
    <w:p w:rsidR="00375DCD" w:rsidRPr="00722F8D" w:rsidRDefault="00375DCD" w:rsidP="00276625">
      <w:pPr>
        <w:pStyle w:val="Bodytext1"/>
        <w:shd w:val="clear" w:color="auto" w:fill="auto"/>
        <w:tabs>
          <w:tab w:val="left" w:pos="851"/>
        </w:tabs>
        <w:ind w:right="20" w:firstLine="567"/>
        <w:rPr>
          <w:rFonts w:ascii="Georgia" w:hAnsi="Georgia"/>
        </w:rPr>
      </w:pPr>
      <w:r w:rsidRPr="00722F8D">
        <w:rPr>
          <w:rFonts w:ascii="Georgia" w:hAnsi="Georgia"/>
          <w:lang w:eastAsia="ro-RO"/>
        </w:rPr>
        <w:t xml:space="preserve">De cîte ori urca muntele să spargă piatră, Uang cel Negru trecea pe lîngă puiul de piersic. Pe neaşteptate, într-o noapte, puiul de piersic a crescut de să </w:t>
      </w:r>
      <w:r>
        <w:rPr>
          <w:rFonts w:ascii="Georgia" w:hAnsi="Georgia"/>
          <w:lang w:eastAsia="ro-RO"/>
        </w:rPr>
        <w:t>nu-l</w:t>
      </w:r>
      <w:r w:rsidRPr="00722F8D">
        <w:rPr>
          <w:rFonts w:ascii="Georgia" w:hAnsi="Georgia"/>
          <w:lang w:eastAsia="ro-RO"/>
        </w:rPr>
        <w:t xml:space="preserve"> recu</w:t>
      </w:r>
      <w:r w:rsidRPr="00722F8D">
        <w:rPr>
          <w:rFonts w:ascii="Georgia" w:hAnsi="Georgia"/>
          <w:lang w:eastAsia="ro-RO"/>
        </w:rPr>
        <w:softHyphen/>
        <w:t>noşti. Şi tot în noaptea aceea i-</w:t>
      </w:r>
      <w:r>
        <w:rPr>
          <w:rFonts w:ascii="Georgia" w:hAnsi="Georgia"/>
          <w:lang w:eastAsia="ro-RO"/>
        </w:rPr>
        <w:t>au dat frunzele şi a înflorit. Î</w:t>
      </w:r>
      <w:r w:rsidRPr="00722F8D">
        <w:rPr>
          <w:rFonts w:ascii="Georgia" w:hAnsi="Georgia"/>
          <w:lang w:eastAsia="ro-RO"/>
        </w:rPr>
        <w:t xml:space="preserve">ntr-o dimineaţă, trecînd pe lîngă piersic, deşi nu adia nici </w:t>
      </w:r>
      <w:r w:rsidRPr="00722F8D">
        <w:rPr>
          <w:rStyle w:val="BodytextBold"/>
          <w:rFonts w:ascii="Georgia" w:hAnsi="Georgia"/>
          <w:b w:val="0"/>
          <w:lang w:eastAsia="ro-RO"/>
        </w:rPr>
        <w:t>o</w:t>
      </w:r>
      <w:r w:rsidRPr="00722F8D">
        <w:rPr>
          <w:rFonts w:ascii="Georgia" w:hAnsi="Georgia"/>
          <w:lang w:eastAsia="ro-RO"/>
        </w:rPr>
        <w:t xml:space="preserve"> boare de vînt şi crengile erau nemişcate, băiatul a simţit cum se scutură peste el boabele de rouă de pe frunzele pomului. Seara, a trecut din nou pe sub piersic şi atunci florile au început să-</w:t>
      </w:r>
      <w:r>
        <w:rPr>
          <w:rFonts w:ascii="Georgia" w:hAnsi="Georgia"/>
          <w:lang w:eastAsia="ro-RO"/>
        </w:rPr>
        <w:t>l</w:t>
      </w:r>
      <w:r w:rsidRPr="00722F8D">
        <w:rPr>
          <w:rFonts w:ascii="Georgia" w:hAnsi="Georgia"/>
          <w:lang w:eastAsia="ro-RO"/>
        </w:rPr>
        <w:t xml:space="preserve"> ningă cu </w:t>
      </w:r>
      <w:r w:rsidRPr="00722F8D">
        <w:rPr>
          <w:rFonts w:ascii="Georgia" w:hAnsi="Georgia"/>
          <w:lang w:eastAsia="ro-RO"/>
        </w:rPr>
        <w:lastRenderedPageBreak/>
        <w:t>petalele lor. Altă dată lui Uang cel Negru i s-a părut că piersicul îi zîmbeşte şi i-a fugit toată oboseala. De atunci, în fiecare zi, seara, cînd îşi termina treaba, Uang cel Negru se aşeza sub ramurile piersicului.</w:t>
      </w:r>
    </w:p>
    <w:p w:rsidR="00375DCD" w:rsidRPr="00722F8D" w:rsidRDefault="00375DCD" w:rsidP="00276625">
      <w:pPr>
        <w:pStyle w:val="Bodytext1"/>
        <w:shd w:val="clear" w:color="auto" w:fill="auto"/>
        <w:tabs>
          <w:tab w:val="left" w:pos="851"/>
        </w:tabs>
        <w:ind w:right="20" w:firstLine="567"/>
        <w:rPr>
          <w:rFonts w:ascii="Georgia" w:hAnsi="Georgia"/>
        </w:rPr>
      </w:pPr>
      <w:r>
        <w:rPr>
          <w:rFonts w:ascii="Georgia" w:hAnsi="Georgia"/>
          <w:lang w:eastAsia="ro-RO"/>
        </w:rPr>
        <w:t>Î</w:t>
      </w:r>
      <w:r w:rsidRPr="00722F8D">
        <w:rPr>
          <w:rFonts w:ascii="Georgia" w:hAnsi="Georgia"/>
          <w:lang w:eastAsia="ro-RO"/>
        </w:rPr>
        <w:t>ntr-o zi, trecînd pe acolo, a văzut cum piersicile roşii şi m</w:t>
      </w:r>
      <w:r>
        <w:rPr>
          <w:rFonts w:ascii="Georgia" w:hAnsi="Georgia"/>
          <w:lang w:eastAsia="ro-RO"/>
        </w:rPr>
        <w:t>ari s</w:t>
      </w:r>
      <w:r w:rsidRPr="00722F8D">
        <w:rPr>
          <w:rFonts w:ascii="Georgia" w:hAnsi="Georgia"/>
          <w:lang w:eastAsia="ro-RO"/>
        </w:rPr>
        <w:t>e copseseră. S-a dus la locul lui şi s-a apucat de spart piatră. Mirosul piersicilor îl ameţea cu parfumul lor. Era în iunie cînd soarele pripeşte mai tare şi pietrele se încinseseră ca focul pîrjolindu-i picioarele desculţe. La amiază toţi ceilalţi flăcăi şi-au găsit cîte un loc să se ră</w:t>
      </w:r>
      <w:r w:rsidRPr="00722F8D">
        <w:rPr>
          <w:rFonts w:ascii="Georgia" w:hAnsi="Georgia"/>
          <w:lang w:eastAsia="ro-RO"/>
        </w:rPr>
        <w:softHyphen/>
        <w:t xml:space="preserve">corească, dar Uang cel Negru a rămas să mai spargă piatră. Deodată s-a </w:t>
      </w:r>
      <w:r>
        <w:rPr>
          <w:rFonts w:ascii="Georgia" w:hAnsi="Georgia"/>
          <w:lang w:eastAsia="ro-RO"/>
        </w:rPr>
        <w:t>s</w:t>
      </w:r>
      <w:r w:rsidRPr="00722F8D">
        <w:rPr>
          <w:rFonts w:ascii="Georgia" w:hAnsi="Georgia"/>
          <w:lang w:eastAsia="ro-RO"/>
        </w:rPr>
        <w:t>imţit obosit şi a adormit. Cînd s-a trezit, în jurul lui era o răcoare neobişnuită. A deschis ochii şi a văzut că dormea la umbra unui pom.</w:t>
      </w:r>
    </w:p>
    <w:p w:rsidR="00375DCD" w:rsidRPr="00722F8D" w:rsidRDefault="00375DCD" w:rsidP="00276625">
      <w:pPr>
        <w:pStyle w:val="Bodytext1"/>
        <w:shd w:val="clear" w:color="auto" w:fill="auto"/>
        <w:tabs>
          <w:tab w:val="left" w:pos="851"/>
        </w:tabs>
        <w:spacing w:line="259" w:lineRule="exact"/>
        <w:ind w:right="20" w:firstLine="567"/>
        <w:rPr>
          <w:rFonts w:ascii="Georgia" w:hAnsi="Georgia"/>
        </w:rPr>
      </w:pPr>
      <w:r w:rsidRPr="00722F8D">
        <w:rPr>
          <w:rFonts w:ascii="Georgia" w:hAnsi="Georgia"/>
          <w:lang w:eastAsia="ro-RO"/>
        </w:rPr>
        <w:t xml:space="preserve">Crengile şi frunzele pomului se strînseră una în alta ca </w:t>
      </w:r>
      <w:r w:rsidRPr="00722F8D">
        <w:rPr>
          <w:rStyle w:val="BodytextBold"/>
          <w:rFonts w:ascii="Georgia" w:hAnsi="Georgia"/>
          <w:b w:val="0"/>
          <w:lang w:eastAsia="ro-RO"/>
        </w:rPr>
        <w:t>o</w:t>
      </w:r>
      <w:r w:rsidRPr="00722F8D">
        <w:rPr>
          <w:rFonts w:ascii="Georgia" w:hAnsi="Georgia"/>
          <w:lang w:eastAsia="ro-RO"/>
        </w:rPr>
        <w:t xml:space="preserve"> umbrelă deasupră-i. Uang cel Negru a sărit deodată în </w:t>
      </w:r>
      <w:r w:rsidRPr="00722F8D">
        <w:rPr>
          <w:rStyle w:val="BodytextBold"/>
          <w:rFonts w:ascii="Georgia" w:hAnsi="Georgia"/>
          <w:b w:val="0"/>
          <w:lang w:eastAsia="ro-RO"/>
        </w:rPr>
        <w:t>sus,</w:t>
      </w:r>
      <w:r w:rsidRPr="00722F8D">
        <w:rPr>
          <w:rFonts w:ascii="Georgia" w:hAnsi="Georgia"/>
          <w:lang w:eastAsia="ro-RO"/>
        </w:rPr>
        <w:t xml:space="preserve"> mirîndu-se de unde a răsărit pomul acolo. L-a scutu</w:t>
      </w:r>
      <w:r w:rsidRPr="00722F8D">
        <w:rPr>
          <w:rFonts w:ascii="Georgia" w:hAnsi="Georgia"/>
          <w:lang w:eastAsia="ro-RO"/>
        </w:rPr>
        <w:softHyphen/>
      </w:r>
      <w:r w:rsidRPr="00722F8D">
        <w:rPr>
          <w:rStyle w:val="BodytextBold"/>
          <w:rFonts w:ascii="Georgia" w:hAnsi="Georgia"/>
          <w:b w:val="0"/>
          <w:lang w:eastAsia="ro-RO"/>
        </w:rPr>
        <w:t>rat</w:t>
      </w:r>
      <w:r w:rsidRPr="00722F8D">
        <w:rPr>
          <w:rFonts w:ascii="Georgia" w:hAnsi="Georgia"/>
          <w:lang w:eastAsia="ro-RO"/>
        </w:rPr>
        <w:t xml:space="preserve"> el cu putere, dar era bine înfipt în pămînt. Uang cel Negru s-a minunat şi mai mult ştiind că pe tot muntele </w:t>
      </w:r>
      <w:r w:rsidRPr="00722F8D">
        <w:rPr>
          <w:rStyle w:val="BodytextBold"/>
          <w:rFonts w:ascii="Georgia" w:hAnsi="Georgia"/>
          <w:b w:val="0"/>
          <w:lang w:eastAsia="ro-RO"/>
        </w:rPr>
        <w:t>nu</w:t>
      </w:r>
      <w:r w:rsidRPr="00722F8D">
        <w:rPr>
          <w:rFonts w:ascii="Georgia" w:hAnsi="Georgia"/>
          <w:lang w:eastAsia="ro-RO"/>
        </w:rPr>
        <w:t xml:space="preserve"> se afla decît piersicul pe sub care trecuse dimineaţa. </w:t>
      </w:r>
      <w:r w:rsidRPr="00722F8D">
        <w:rPr>
          <w:rStyle w:val="BodytextBold"/>
          <w:rFonts w:ascii="Georgia" w:hAnsi="Georgia"/>
          <w:b w:val="0"/>
          <w:lang w:eastAsia="ro-RO"/>
        </w:rPr>
        <w:t>S-a</w:t>
      </w:r>
      <w:r w:rsidRPr="00722F8D">
        <w:rPr>
          <w:rFonts w:ascii="Georgia" w:hAnsi="Georgia"/>
          <w:lang w:eastAsia="ro-RO"/>
        </w:rPr>
        <w:t xml:space="preserve"> uitat mult la pom, dar</w:t>
      </w:r>
      <w:r>
        <w:rPr>
          <w:rFonts w:ascii="Georgia" w:hAnsi="Georgia"/>
          <w:lang w:eastAsia="ro-RO"/>
        </w:rPr>
        <w:t xml:space="preserve"> n-a găsit un răspuns la între</w:t>
      </w:r>
      <w:r w:rsidRPr="00722F8D">
        <w:rPr>
          <w:rFonts w:ascii="Georgia" w:hAnsi="Georgia"/>
          <w:lang w:eastAsia="ro-RO"/>
        </w:rPr>
        <w:t xml:space="preserve">barea </w:t>
      </w:r>
      <w:r>
        <w:rPr>
          <w:rFonts w:ascii="Georgia" w:hAnsi="Georgia"/>
          <w:lang w:eastAsia="ro-RO"/>
        </w:rPr>
        <w:t>ce-l frăm</w:t>
      </w:r>
      <w:r w:rsidRPr="00722F8D">
        <w:rPr>
          <w:rFonts w:ascii="Georgia" w:hAnsi="Georgia"/>
          <w:lang w:eastAsia="ro-RO"/>
        </w:rPr>
        <w:t>înta şi fără a mai sta pe g</w:t>
      </w:r>
      <w:r>
        <w:rPr>
          <w:rFonts w:ascii="Georgia" w:hAnsi="Georgia"/>
          <w:lang w:eastAsia="ro-RO"/>
        </w:rPr>
        <w:t>î</w:t>
      </w:r>
      <w:r w:rsidRPr="00722F8D">
        <w:rPr>
          <w:rFonts w:ascii="Georgia" w:hAnsi="Georgia"/>
          <w:lang w:eastAsia="ro-RO"/>
        </w:rPr>
        <w:t>nduri, s-a îndrep</w:t>
      </w:r>
      <w:r w:rsidRPr="00722F8D">
        <w:rPr>
          <w:rFonts w:ascii="Georgia" w:hAnsi="Georgia"/>
          <w:lang w:eastAsia="ro-RO"/>
        </w:rPr>
        <w:softHyphen/>
        <w:t xml:space="preserve">tat către locul unde ştia că e piersicul. Cît ai clipi din ochi </w:t>
      </w:r>
      <w:r>
        <w:rPr>
          <w:rFonts w:ascii="Georgia" w:hAnsi="Georgia"/>
          <w:lang w:eastAsia="ro-RO"/>
        </w:rPr>
        <w:t>a ajuns acolo şi a văzut că aces</w:t>
      </w:r>
      <w:r w:rsidRPr="00722F8D">
        <w:rPr>
          <w:rFonts w:ascii="Georgia" w:hAnsi="Georgia"/>
          <w:lang w:eastAsia="ro-RO"/>
        </w:rPr>
        <w:t>ta era la lo</w:t>
      </w:r>
      <w:r>
        <w:rPr>
          <w:rFonts w:ascii="Georgia" w:hAnsi="Georgia"/>
          <w:lang w:eastAsia="ro-RO"/>
        </w:rPr>
        <w:t>cul lui. Şi,</w:t>
      </w:r>
      <w:r w:rsidRPr="00722F8D">
        <w:rPr>
          <w:rFonts w:ascii="Georgia" w:hAnsi="Georgia"/>
          <w:lang w:eastAsia="ro-RO"/>
        </w:rPr>
        <w:t xml:space="preserve"> mare minune, pe o creangă stătea o fată de toată frumuseţea şi culegea piersici. Uang cel </w:t>
      </w:r>
      <w:r>
        <w:rPr>
          <w:rFonts w:ascii="Georgia" w:hAnsi="Georgia"/>
          <w:lang w:eastAsia="ro-RO"/>
        </w:rPr>
        <w:t>Negru s-a mirat şi mai mult vă</w:t>
      </w:r>
      <w:r w:rsidRPr="00722F8D">
        <w:rPr>
          <w:rFonts w:ascii="Georgia" w:hAnsi="Georgia"/>
          <w:lang w:eastAsia="ro-RO"/>
        </w:rPr>
        <w:t>zînd aşa mî</w:t>
      </w:r>
      <w:r>
        <w:rPr>
          <w:rFonts w:ascii="Georgia" w:hAnsi="Georgia"/>
          <w:lang w:eastAsia="ro-RO"/>
        </w:rPr>
        <w:t>ndreţe de fată cum nu văzuse nic</w:t>
      </w:r>
      <w:r w:rsidRPr="00722F8D">
        <w:rPr>
          <w:rFonts w:ascii="Georgia" w:hAnsi="Georgia"/>
          <w:lang w:eastAsia="ro-RO"/>
        </w:rPr>
        <w:t>ăieri pe unde umblase. Avea faţa ca o floar</w:t>
      </w:r>
      <w:r>
        <w:rPr>
          <w:rFonts w:ascii="Georgia" w:hAnsi="Georgia"/>
          <w:lang w:eastAsia="ro-RO"/>
        </w:rPr>
        <w:t>e de piersic înflorit şi-i zîm</w:t>
      </w:r>
      <w:r w:rsidRPr="00722F8D">
        <w:rPr>
          <w:rFonts w:ascii="Georgia" w:hAnsi="Georgia"/>
          <w:lang w:eastAsia="ro-RO"/>
        </w:rPr>
        <w:t>bea. Uang cel Negru s-a apucat iarăşi de spart piatră. Fata a făcut un semn cu mîna şi din locul unde spărgea băiatul piatră a venit în zbor o ramură de piersic şi pomul a dis</w:t>
      </w:r>
      <w:r w:rsidRPr="00722F8D">
        <w:rPr>
          <w:rFonts w:ascii="Georgia" w:hAnsi="Georgia"/>
          <w:lang w:eastAsia="ro-RO"/>
        </w:rPr>
        <w:softHyphen/>
        <w:t>părut. Fata a lipit-o de pom şi crenguţa s-a lipit ca şi cînd niciodată nu fusese smulsă de acolo. Apoi, a rupt o pier</w:t>
      </w:r>
      <w:r w:rsidRPr="00722F8D">
        <w:rPr>
          <w:rFonts w:ascii="Georgia" w:hAnsi="Georgia"/>
          <w:lang w:eastAsia="ro-RO"/>
        </w:rPr>
        <w:softHyphen/>
        <w:t>sică şi i-a aruncat-o băiatului drept în mînă. Fata rîdea din toată inima. Uang se simţea tare încurcat şi nu ştia ce să facă. Apoi ea s-a oprit din rîs şi i-a făcut semn s-o mănînce. După ce a mîncat-o, băiatul s-a simţit aşa de răcorit, de parcă fuses</w:t>
      </w:r>
      <w:r>
        <w:rPr>
          <w:rFonts w:ascii="Georgia" w:hAnsi="Georgia"/>
          <w:lang w:eastAsia="ro-RO"/>
        </w:rPr>
        <w:t>e la scăldat. Fata a luat o ram</w:t>
      </w:r>
      <w:r w:rsidRPr="00722F8D">
        <w:rPr>
          <w:rFonts w:ascii="Georgia" w:hAnsi="Georgia"/>
          <w:lang w:eastAsia="ro-RO"/>
        </w:rPr>
        <w:t>ură de piersic şi a scuturat-o şi</w:t>
      </w:r>
      <w:r>
        <w:rPr>
          <w:rFonts w:ascii="Georgia" w:hAnsi="Georgia"/>
          <w:lang w:eastAsia="ro-RO"/>
        </w:rPr>
        <w:t xml:space="preserve"> Uang s-a pomenit, </w:t>
      </w:r>
      <w:r>
        <w:rPr>
          <w:rFonts w:ascii="Georgia" w:hAnsi="Georgia"/>
          <w:lang w:eastAsia="ro-RO"/>
        </w:rPr>
        <w:lastRenderedPageBreak/>
        <w:t>deodată, în</w:t>
      </w:r>
      <w:r w:rsidRPr="00722F8D">
        <w:rPr>
          <w:rFonts w:ascii="Georgia" w:hAnsi="Georgia"/>
          <w:lang w:eastAsia="ro-RO"/>
        </w:rPr>
        <w:t>tr-un pavilion verde scăldat în lumină. Pe un perete era agăţat un tablou cu o piersică mare. Rîzînd, fata a spus :</w:t>
      </w:r>
    </w:p>
    <w:p w:rsidR="00375DCD" w:rsidRPr="00722F8D" w:rsidRDefault="00375DCD" w:rsidP="00276625">
      <w:pPr>
        <w:pStyle w:val="Bodytext1"/>
        <w:shd w:val="clear" w:color="auto" w:fill="auto"/>
        <w:tabs>
          <w:tab w:val="left" w:pos="851"/>
        </w:tabs>
        <w:spacing w:before="4"/>
        <w:ind w:firstLine="567"/>
        <w:rPr>
          <w:rFonts w:ascii="Georgia" w:hAnsi="Georgia"/>
        </w:rPr>
      </w:pPr>
      <w:r w:rsidRPr="00722F8D">
        <w:rPr>
          <w:rFonts w:ascii="Georgia" w:hAnsi="Georgia"/>
          <w:lang w:eastAsia="ro-RO"/>
        </w:rPr>
        <w:t>— Eu sînt Zeiţa de Jad. Ştiu că eşti un băiat bun şi săritor. Dacă ai vreun necaz vreodată, să vii aici şi să mă cauţi.</w:t>
      </w:r>
    </w:p>
    <w:p w:rsidR="00375DCD" w:rsidRPr="00722F8D" w:rsidRDefault="00375DCD" w:rsidP="00276625">
      <w:pPr>
        <w:pStyle w:val="Bodytext1"/>
        <w:shd w:val="clear" w:color="auto" w:fill="auto"/>
        <w:tabs>
          <w:tab w:val="left" w:pos="851"/>
        </w:tabs>
        <w:ind w:firstLine="567"/>
        <w:rPr>
          <w:rFonts w:ascii="Georgia" w:hAnsi="Georgia"/>
        </w:rPr>
      </w:pPr>
      <w:r>
        <w:rPr>
          <w:rFonts w:ascii="Georgia" w:hAnsi="Georgia"/>
          <w:lang w:eastAsia="ro-RO"/>
        </w:rPr>
        <w:t>Î</w:t>
      </w:r>
      <w:r w:rsidRPr="00722F8D">
        <w:rPr>
          <w:rFonts w:ascii="Georgia" w:hAnsi="Georgia"/>
          <w:lang w:eastAsia="ro-RO"/>
        </w:rPr>
        <w:t>n timp ce vorbea, faţa zeiţei s-a îmbujorat şi mai mult, ochii îi scînteiau şi mai tare. Uang cel Negru nu ştia ce să mai zică de bucurie şi mulţumire, cînd, fa</w:t>
      </w:r>
      <w:r>
        <w:rPr>
          <w:rFonts w:ascii="Georgia" w:hAnsi="Georgia"/>
          <w:lang w:eastAsia="ro-RO"/>
        </w:rPr>
        <w:t>ta s-a făcut nevăzută. Băiatul s</w:t>
      </w:r>
      <w:r w:rsidRPr="00722F8D">
        <w:rPr>
          <w:rFonts w:ascii="Georgia" w:hAnsi="Georgia"/>
          <w:lang w:eastAsia="ro-RO"/>
        </w:rPr>
        <w:t xml:space="preserve">-a pomenit iarăşi înconjurat de flăcăii </w:t>
      </w:r>
      <w:r w:rsidRPr="00722F8D">
        <w:rPr>
          <w:rStyle w:val="BodytextBold"/>
          <w:rFonts w:ascii="Georgia" w:hAnsi="Georgia"/>
          <w:b w:val="0"/>
          <w:lang w:eastAsia="ro-RO"/>
        </w:rPr>
        <w:t>care</w:t>
      </w:r>
      <w:r w:rsidRPr="00722F8D">
        <w:rPr>
          <w:rFonts w:ascii="Georgia" w:hAnsi="Georgia"/>
          <w:lang w:eastAsia="ro-RO"/>
        </w:rPr>
        <w:t xml:space="preserve"> spărgeau piatră.</w:t>
      </w:r>
    </w:p>
    <w:p w:rsidR="00375DCD" w:rsidRPr="00722F8D" w:rsidRDefault="00375DCD" w:rsidP="00276625">
      <w:pPr>
        <w:pStyle w:val="Bodytext1"/>
        <w:shd w:val="clear" w:color="auto" w:fill="auto"/>
        <w:tabs>
          <w:tab w:val="left" w:pos="851"/>
        </w:tabs>
        <w:spacing w:line="259" w:lineRule="exact"/>
        <w:ind w:firstLine="567"/>
        <w:rPr>
          <w:rFonts w:ascii="Georgia" w:hAnsi="Georgia"/>
        </w:rPr>
      </w:pPr>
      <w:r w:rsidRPr="00722F8D">
        <w:rPr>
          <w:rFonts w:ascii="Georgia" w:hAnsi="Georgia"/>
          <w:lang w:eastAsia="ro-RO"/>
        </w:rPr>
        <w:t>Seara s-a întors acasă şi n-a dormit toată noaptea gîn- dindu-se la Zeiţa de Jad. A doua zi, plecînd la lucru i se părea că merge mai repede decît ceilalţi. Cînd s-a luminat de ziuă, el ajunsese de</w:t>
      </w:r>
      <w:r>
        <w:rPr>
          <w:rFonts w:ascii="Georgia" w:hAnsi="Georgia"/>
          <w:lang w:eastAsia="ro-RO"/>
        </w:rPr>
        <w:t>ja sub piersic. Aci a întîlnit-o</w:t>
      </w:r>
      <w:r w:rsidRPr="00722F8D">
        <w:rPr>
          <w:rFonts w:ascii="Georgia" w:hAnsi="Georgia"/>
          <w:lang w:eastAsia="ro-RO"/>
        </w:rPr>
        <w:t xml:space="preserve"> din nou pe Zeiţa de Jad. Zîna îl</w:t>
      </w:r>
      <w:r>
        <w:rPr>
          <w:rFonts w:ascii="Georgia" w:hAnsi="Georgia"/>
          <w:lang w:eastAsia="ro-RO"/>
        </w:rPr>
        <w:t xml:space="preserve"> </w:t>
      </w:r>
      <w:r w:rsidRPr="00722F8D">
        <w:rPr>
          <w:rFonts w:ascii="Georgia" w:hAnsi="Georgia"/>
          <w:lang w:eastAsia="ro-RO"/>
        </w:rPr>
        <w:t>privea rîzînd, şi, roşindu-se, băiatul a spus :</w:t>
      </w:r>
    </w:p>
    <w:p w:rsidR="00375DCD" w:rsidRPr="00722F8D" w:rsidRDefault="00375DCD" w:rsidP="002E25F3">
      <w:pPr>
        <w:pStyle w:val="Bodytext51"/>
        <w:numPr>
          <w:ilvl w:val="0"/>
          <w:numId w:val="10"/>
        </w:numPr>
        <w:shd w:val="clear" w:color="auto" w:fill="auto"/>
        <w:tabs>
          <w:tab w:val="left" w:pos="537"/>
          <w:tab w:val="left" w:pos="851"/>
        </w:tabs>
        <w:spacing w:before="4"/>
        <w:ind w:left="220"/>
        <w:rPr>
          <w:rFonts w:ascii="Georgia" w:hAnsi="Georgia"/>
        </w:rPr>
      </w:pPr>
      <w:r w:rsidRPr="00722F8D">
        <w:rPr>
          <w:rFonts w:ascii="Georgia" w:hAnsi="Georgia"/>
          <w:lang w:eastAsia="ro-RO"/>
        </w:rPr>
        <w:t>Am venit să te rog să-mi cîrpeşti cămaşa !</w:t>
      </w:r>
    </w:p>
    <w:p w:rsidR="00375DCD" w:rsidRPr="00722F8D" w:rsidRDefault="00375DCD" w:rsidP="00276625">
      <w:pPr>
        <w:pStyle w:val="Bodytext1"/>
        <w:shd w:val="clear" w:color="auto" w:fill="auto"/>
        <w:tabs>
          <w:tab w:val="left" w:pos="851"/>
        </w:tabs>
        <w:ind w:right="20" w:firstLine="567"/>
        <w:rPr>
          <w:rFonts w:ascii="Georgia" w:hAnsi="Georgia"/>
        </w:rPr>
      </w:pPr>
      <w:r>
        <w:rPr>
          <w:rFonts w:ascii="Georgia" w:hAnsi="Georgia"/>
          <w:lang w:eastAsia="ro-RO"/>
        </w:rPr>
        <w:t>Zeiţa s-a învoit cu toate că ştia c</w:t>
      </w:r>
      <w:r w:rsidRPr="00722F8D">
        <w:rPr>
          <w:rFonts w:ascii="Georgia" w:hAnsi="Georgia"/>
          <w:lang w:eastAsia="ro-RO"/>
        </w:rPr>
        <w:t>ă nu venise pentru asta şi i-a spus :</w:t>
      </w:r>
    </w:p>
    <w:p w:rsidR="00375DCD" w:rsidRPr="00722F8D" w:rsidRDefault="00375DCD" w:rsidP="002E25F3">
      <w:pPr>
        <w:pStyle w:val="Bodytext1"/>
        <w:numPr>
          <w:ilvl w:val="0"/>
          <w:numId w:val="10"/>
        </w:numPr>
        <w:shd w:val="clear" w:color="auto" w:fill="auto"/>
        <w:tabs>
          <w:tab w:val="left" w:pos="558"/>
          <w:tab w:val="left" w:pos="851"/>
        </w:tabs>
        <w:ind w:left="20" w:right="20" w:firstLine="200"/>
        <w:rPr>
          <w:rFonts w:ascii="Georgia" w:hAnsi="Georgia"/>
        </w:rPr>
      </w:pPr>
      <w:r w:rsidRPr="00722F8D">
        <w:rPr>
          <w:rFonts w:ascii="Georgia" w:hAnsi="Georgia"/>
          <w:lang w:eastAsia="ro-RO"/>
        </w:rPr>
        <w:t xml:space="preserve">Uang băiete, ştiu că </w:t>
      </w:r>
      <w:r>
        <w:rPr>
          <w:rFonts w:ascii="Georgia" w:hAnsi="Georgia"/>
          <w:lang w:eastAsia="ro-RO"/>
        </w:rPr>
        <w:t>n-ai dormit toată noaptea. Cul</w:t>
      </w:r>
      <w:r w:rsidRPr="00722F8D">
        <w:rPr>
          <w:rFonts w:ascii="Georgia" w:hAnsi="Georgia"/>
          <w:lang w:eastAsia="ro-RO"/>
        </w:rPr>
        <w:t>că-te puţin !</w:t>
      </w:r>
    </w:p>
    <w:p w:rsidR="00375DCD" w:rsidRPr="00722F8D" w:rsidRDefault="00375DCD" w:rsidP="00276625">
      <w:pPr>
        <w:pStyle w:val="Bodytext1"/>
        <w:shd w:val="clear" w:color="auto" w:fill="auto"/>
        <w:tabs>
          <w:tab w:val="left" w:pos="851"/>
        </w:tabs>
        <w:ind w:right="20" w:firstLine="567"/>
        <w:rPr>
          <w:rFonts w:ascii="Georgia" w:hAnsi="Georgia"/>
        </w:rPr>
      </w:pPr>
      <w:r>
        <w:rPr>
          <w:rFonts w:ascii="Georgia" w:hAnsi="Georgia"/>
          <w:lang w:eastAsia="ro-RO"/>
        </w:rPr>
        <w:t>Văzîn</w:t>
      </w:r>
      <w:r w:rsidRPr="00722F8D">
        <w:rPr>
          <w:rFonts w:ascii="Georgia" w:hAnsi="Georgia"/>
          <w:lang w:eastAsia="ro-RO"/>
        </w:rPr>
        <w:t>d cît de bine se poartă zeiţa cu el, Uang cel Negru se simţea îl al nouăle</w:t>
      </w:r>
      <w:r>
        <w:rPr>
          <w:rFonts w:ascii="Georgia" w:hAnsi="Georgia"/>
          <w:lang w:eastAsia="ro-RO"/>
        </w:rPr>
        <w:t xml:space="preserve">a cer.După  puţin  timp </w:t>
      </w:r>
      <w:r w:rsidRPr="00722F8D">
        <w:rPr>
          <w:rFonts w:ascii="Georgia" w:hAnsi="Georgia"/>
          <w:lang w:eastAsia="ro-RO"/>
        </w:rPr>
        <w:t xml:space="preserve">a adormit. A răsărit soarele şi băieţii trecînd la lucru l-au văzut dormind sub piersic şi alături de el, </w:t>
      </w:r>
      <w:r w:rsidRPr="00A76189">
        <w:rPr>
          <w:rFonts w:ascii="Georgia" w:hAnsi="Georgia"/>
          <w:lang w:eastAsia="ro-RO"/>
        </w:rPr>
        <w:t>cămaş</w:t>
      </w:r>
      <w:r>
        <w:rPr>
          <w:rFonts w:ascii="Georgia" w:hAnsi="Georgia"/>
          <w:lang w:eastAsia="ro-RO"/>
        </w:rPr>
        <w:t>a cîrpită.</w:t>
      </w:r>
    </w:p>
    <w:p w:rsidR="00375DCD" w:rsidRPr="00722F8D" w:rsidRDefault="00375DCD" w:rsidP="00276625">
      <w:pPr>
        <w:pStyle w:val="Bodytext1"/>
        <w:shd w:val="clear" w:color="auto" w:fill="auto"/>
        <w:tabs>
          <w:tab w:val="left" w:pos="851"/>
        </w:tabs>
        <w:ind w:right="20" w:firstLine="567"/>
        <w:rPr>
          <w:rFonts w:ascii="Georgia" w:hAnsi="Georgia"/>
        </w:rPr>
      </w:pPr>
      <w:r w:rsidRPr="00722F8D">
        <w:rPr>
          <w:rFonts w:ascii="Georgia" w:hAnsi="Georgia"/>
          <w:lang w:eastAsia="ro-RO"/>
        </w:rPr>
        <w:t>De atunci,</w:t>
      </w:r>
      <w:r>
        <w:rPr>
          <w:rFonts w:ascii="Georgia" w:hAnsi="Georgia"/>
          <w:lang w:eastAsia="ro-RO"/>
        </w:rPr>
        <w:t xml:space="preserve"> Uang cel Negru se ducea în fiecare zi sub piersic şi se înt</w:t>
      </w:r>
      <w:r w:rsidRPr="00722F8D">
        <w:rPr>
          <w:rFonts w:ascii="Georgia" w:hAnsi="Georgia"/>
          <w:lang w:eastAsia="ro-RO"/>
        </w:rPr>
        <w:t>îlnea cu Zeiţa de Jad. Azi aşa, mîine aşa, ceilalţi flăcăi au început să facă glume pe seama lui :</w:t>
      </w:r>
    </w:p>
    <w:p w:rsidR="00375DCD" w:rsidRPr="00722F8D" w:rsidRDefault="00375DCD" w:rsidP="002E25F3">
      <w:pPr>
        <w:pStyle w:val="Bodytext1"/>
        <w:numPr>
          <w:ilvl w:val="0"/>
          <w:numId w:val="10"/>
        </w:numPr>
        <w:shd w:val="clear" w:color="auto" w:fill="auto"/>
        <w:tabs>
          <w:tab w:val="left" w:pos="543"/>
          <w:tab w:val="left" w:pos="851"/>
        </w:tabs>
        <w:ind w:left="20" w:right="20" w:firstLine="200"/>
        <w:rPr>
          <w:rFonts w:ascii="Georgia" w:hAnsi="Georgia"/>
        </w:rPr>
      </w:pPr>
      <w:r>
        <w:rPr>
          <w:rFonts w:ascii="Georgia" w:hAnsi="Georgia"/>
          <w:lang w:eastAsia="ro-RO"/>
        </w:rPr>
        <w:t>Negrule,</w:t>
      </w:r>
      <w:r w:rsidRPr="00722F8D">
        <w:rPr>
          <w:rFonts w:ascii="Georgia" w:hAnsi="Georgia"/>
          <w:lang w:eastAsia="ro-RO"/>
        </w:rPr>
        <w:t>s-au terminat de m</w:t>
      </w:r>
      <w:r>
        <w:rPr>
          <w:rFonts w:ascii="Georgia" w:hAnsi="Georgia"/>
          <w:lang w:eastAsia="ro-RO"/>
        </w:rPr>
        <w:t>ult piersicile,</w:t>
      </w:r>
      <w:r w:rsidRPr="00722F8D">
        <w:rPr>
          <w:rFonts w:ascii="Georgia" w:hAnsi="Georgia"/>
          <w:lang w:eastAsia="ro-RO"/>
        </w:rPr>
        <w:t>tu ce mai cauţi ?</w:t>
      </w:r>
    </w:p>
    <w:p w:rsidR="00375DCD" w:rsidRPr="00722F8D" w:rsidRDefault="00375DCD" w:rsidP="00276625">
      <w:pPr>
        <w:pStyle w:val="Bodytext1"/>
        <w:shd w:val="clear" w:color="auto" w:fill="auto"/>
        <w:tabs>
          <w:tab w:val="left" w:pos="851"/>
        </w:tabs>
        <w:ind w:right="20" w:firstLine="567"/>
        <w:rPr>
          <w:rFonts w:ascii="Georgia" w:hAnsi="Georgia"/>
        </w:rPr>
      </w:pPr>
      <w:r w:rsidRPr="00722F8D">
        <w:rPr>
          <w:rFonts w:ascii="Georgia" w:hAnsi="Georgia"/>
          <w:lang w:eastAsia="ro-RO"/>
        </w:rPr>
        <w:t>Uang cel Negru, care nu minţea niciodată, le-a spus flă</w:t>
      </w:r>
      <w:r w:rsidRPr="00722F8D">
        <w:rPr>
          <w:rFonts w:ascii="Georgia" w:hAnsi="Georgia"/>
          <w:lang w:eastAsia="ro-RO"/>
        </w:rPr>
        <w:softHyphen/>
        <w:t>căilor tot adevărul.</w:t>
      </w:r>
    </w:p>
    <w:p w:rsidR="00375DCD" w:rsidRPr="00722F8D" w:rsidRDefault="00375DCD" w:rsidP="00276625">
      <w:pPr>
        <w:pStyle w:val="Bodytext1"/>
        <w:shd w:val="clear" w:color="auto" w:fill="auto"/>
        <w:tabs>
          <w:tab w:val="left" w:pos="851"/>
        </w:tabs>
        <w:ind w:right="20" w:firstLine="567"/>
        <w:rPr>
          <w:rFonts w:ascii="Georgia" w:hAnsi="Georgia"/>
        </w:rPr>
      </w:pPr>
      <w:r w:rsidRPr="00722F8D">
        <w:rPr>
          <w:rFonts w:ascii="Georgia" w:hAnsi="Georgia"/>
          <w:lang w:eastAsia="ro-RO"/>
        </w:rPr>
        <w:t>La vreo 20 de li</w:t>
      </w:r>
      <w:r w:rsidRPr="00500098">
        <w:rPr>
          <w:rFonts w:ascii="Georgia" w:hAnsi="Georgia"/>
          <w:vertAlign w:val="superscript"/>
          <w:lang w:eastAsia="ro-RO"/>
        </w:rPr>
        <w:footnoteReference w:id="1"/>
      </w:r>
      <w:r>
        <w:rPr>
          <w:rFonts w:ascii="Georgia" w:hAnsi="Georgia"/>
          <w:lang w:eastAsia="ro-RO"/>
        </w:rPr>
        <w:t xml:space="preserve"> de locurile ac</w:t>
      </w:r>
      <w:r w:rsidRPr="00722F8D">
        <w:rPr>
          <w:rFonts w:ascii="Georgia" w:hAnsi="Georgia"/>
          <w:lang w:eastAsia="ro-RO"/>
        </w:rPr>
        <w:t xml:space="preserve">elea, se afla un orăşel </w:t>
      </w:r>
      <w:r>
        <w:rPr>
          <w:rFonts w:ascii="Georgia" w:hAnsi="Georgia"/>
          <w:lang w:eastAsia="ro-RO"/>
        </w:rPr>
        <w:t xml:space="preserve">în care trăia un mare bogătaş. Într-o zi, după ce a mîncat şi a </w:t>
      </w:r>
      <w:r w:rsidRPr="00722F8D">
        <w:rPr>
          <w:rFonts w:ascii="Georgia" w:hAnsi="Georgia"/>
          <w:lang w:eastAsia="ro-RO"/>
        </w:rPr>
        <w:t>băut pe săturate, bogătaşul a început să-şi facă planuri : „Dacă aş avea o grădină în care să sap un lac, să ridic un munte şi pe munte să construiesc un pavilion, ce bine ar mai fi</w:t>
      </w:r>
      <w:r>
        <w:rPr>
          <w:rFonts w:ascii="Georgia" w:hAnsi="Georgia"/>
          <w:lang w:eastAsia="ro-RO"/>
        </w:rPr>
        <w:t>”.După</w:t>
      </w:r>
      <w:r w:rsidRPr="00722F8D">
        <w:rPr>
          <w:rFonts w:ascii="Georgia" w:hAnsi="Georgia"/>
          <w:lang w:eastAsia="ro-RO"/>
        </w:rPr>
        <w:t xml:space="preserve"> planuri, a trecut la fapte. A chemat toţi oamenii din </w:t>
      </w:r>
      <w:r w:rsidRPr="00722F8D">
        <w:rPr>
          <w:rFonts w:ascii="Georgia" w:hAnsi="Georgia"/>
          <w:lang w:eastAsia="ro-RO"/>
        </w:rPr>
        <w:lastRenderedPageBreak/>
        <w:t>împrejurimi, între care era şi Uang c</w:t>
      </w:r>
      <w:r>
        <w:rPr>
          <w:rFonts w:ascii="Georgia" w:hAnsi="Georgia"/>
          <w:lang w:eastAsia="ro-RO"/>
        </w:rPr>
        <w:t>el Negru şi l</w:t>
      </w:r>
      <w:r w:rsidRPr="00722F8D">
        <w:rPr>
          <w:rFonts w:ascii="Georgia" w:hAnsi="Georgia"/>
          <w:lang w:eastAsia="ro-RO"/>
        </w:rPr>
        <w:t>e-a dat porunc</w:t>
      </w:r>
      <w:r>
        <w:rPr>
          <w:rFonts w:ascii="Georgia" w:hAnsi="Georgia"/>
          <w:lang w:eastAsia="ro-RO"/>
        </w:rPr>
        <w:t>ă să-i aducă piatră din munte. Î</w:t>
      </w:r>
      <w:r w:rsidRPr="00722F8D">
        <w:rPr>
          <w:rFonts w:ascii="Georgia" w:hAnsi="Georgia"/>
          <w:lang w:eastAsia="ro-RO"/>
        </w:rPr>
        <w:t>n ziua aceea, cînd tocmai căra piatră pen</w:t>
      </w:r>
      <w:r>
        <w:rPr>
          <w:rFonts w:ascii="Georgia" w:hAnsi="Georgia"/>
          <w:lang w:eastAsia="ro-RO"/>
        </w:rPr>
        <w:t>tru bogătaş, Uang şi-a rupt în</w:t>
      </w:r>
      <w:r w:rsidRPr="00722F8D">
        <w:rPr>
          <w:rFonts w:ascii="Georgia" w:hAnsi="Georgia"/>
          <w:lang w:eastAsia="ro-RO"/>
        </w:rPr>
        <w:t>călţările. Le-a spus băieţilor să-</w:t>
      </w:r>
      <w:r>
        <w:rPr>
          <w:rFonts w:ascii="Georgia" w:hAnsi="Georgia"/>
          <w:lang w:eastAsia="ro-RO"/>
        </w:rPr>
        <w:t>l</w:t>
      </w:r>
      <w:r w:rsidRPr="00722F8D">
        <w:rPr>
          <w:rFonts w:ascii="Georgia" w:hAnsi="Georgia"/>
          <w:lang w:eastAsia="ro-RO"/>
        </w:rPr>
        <w:t xml:space="preserve"> aştepte pînă se duce la zînă să-i coase. Şi a plecat la piersic.</w:t>
      </w:r>
    </w:p>
    <w:p w:rsidR="00375DCD" w:rsidRPr="00722F8D" w:rsidRDefault="00375DCD" w:rsidP="00276625">
      <w:pPr>
        <w:pStyle w:val="Bodytext1"/>
        <w:shd w:val="clear" w:color="auto" w:fill="auto"/>
        <w:tabs>
          <w:tab w:val="left" w:pos="851"/>
        </w:tabs>
        <w:spacing w:before="4" w:line="250" w:lineRule="exact"/>
        <w:ind w:right="20" w:firstLine="567"/>
        <w:rPr>
          <w:rFonts w:ascii="Georgia" w:hAnsi="Georgia"/>
        </w:rPr>
      </w:pPr>
      <w:r w:rsidRPr="00722F8D">
        <w:rPr>
          <w:rFonts w:ascii="Georgia" w:hAnsi="Georgia"/>
          <w:lang w:eastAsia="ro-RO"/>
        </w:rPr>
        <w:t>Văzînd că băieţii stau degeaba, paznicul i-a luat la bă</w:t>
      </w:r>
      <w:r w:rsidRPr="00722F8D">
        <w:rPr>
          <w:rFonts w:ascii="Georgia" w:hAnsi="Georgia"/>
          <w:lang w:eastAsia="ro-RO"/>
        </w:rPr>
        <w:softHyphen/>
        <w:t>taie. Cînd s-a înapoiat Uang, paznicul a întins mîna să-</w:t>
      </w:r>
      <w:r>
        <w:rPr>
          <w:rFonts w:ascii="Georgia" w:hAnsi="Georgia"/>
          <w:lang w:eastAsia="ro-RO"/>
        </w:rPr>
        <w:t>l</w:t>
      </w:r>
      <w:r w:rsidRPr="00722F8D">
        <w:rPr>
          <w:rFonts w:ascii="Georgia" w:hAnsi="Georgia"/>
          <w:lang w:eastAsia="ro-RO"/>
        </w:rPr>
        <w:t xml:space="preserve"> lovească şi pe el. Dar, ca un făcut, mîna a început să-</w:t>
      </w:r>
      <w:r>
        <w:rPr>
          <w:rFonts w:ascii="Georgia" w:hAnsi="Georgia"/>
          <w:lang w:eastAsia="ro-RO"/>
        </w:rPr>
        <w:t>l</w:t>
      </w:r>
      <w:r w:rsidRPr="00722F8D">
        <w:rPr>
          <w:rFonts w:ascii="Georgia" w:hAnsi="Georgia"/>
          <w:lang w:eastAsia="ro-RO"/>
        </w:rPr>
        <w:t xml:space="preserve"> lo</w:t>
      </w:r>
      <w:r w:rsidRPr="00722F8D">
        <w:rPr>
          <w:rFonts w:ascii="Georgia" w:hAnsi="Georgia"/>
          <w:lang w:eastAsia="ro-RO"/>
        </w:rPr>
        <w:softHyphen/>
        <w:t>vească chiar pe paznic. Acesta ţipa de durere, i se învine</w:t>
      </w:r>
      <w:r w:rsidRPr="00722F8D">
        <w:rPr>
          <w:rFonts w:ascii="Georgia" w:hAnsi="Georgia"/>
          <w:lang w:eastAsia="ro-RO"/>
        </w:rPr>
        <w:softHyphen/>
        <w:t>ţise faţa, dar mîna nu înceta să-</w:t>
      </w:r>
      <w:r>
        <w:rPr>
          <w:rFonts w:ascii="Georgia" w:hAnsi="Georgia"/>
          <w:lang w:eastAsia="ro-RO"/>
        </w:rPr>
        <w:t>l</w:t>
      </w:r>
      <w:r w:rsidRPr="00722F8D">
        <w:rPr>
          <w:rFonts w:ascii="Georgia" w:hAnsi="Georgia"/>
          <w:lang w:eastAsia="ro-RO"/>
        </w:rPr>
        <w:t xml:space="preserve"> lovească. Unii se uitau miraţi, alţii făceau haz. Paznicul a căzut în genunchi şi a început să se roage :</w:t>
      </w:r>
    </w:p>
    <w:p w:rsidR="00375DCD" w:rsidRPr="00722F8D" w:rsidRDefault="00375DCD" w:rsidP="002E25F3">
      <w:pPr>
        <w:pStyle w:val="Bodytext1"/>
        <w:numPr>
          <w:ilvl w:val="0"/>
          <w:numId w:val="10"/>
        </w:numPr>
        <w:shd w:val="clear" w:color="auto" w:fill="auto"/>
        <w:tabs>
          <w:tab w:val="left" w:pos="553"/>
          <w:tab w:val="left" w:pos="851"/>
        </w:tabs>
        <w:spacing w:line="250" w:lineRule="exact"/>
        <w:ind w:left="20" w:right="20" w:firstLine="200"/>
        <w:rPr>
          <w:rFonts w:ascii="Georgia" w:hAnsi="Georgia"/>
        </w:rPr>
      </w:pPr>
      <w:r w:rsidRPr="00722F8D">
        <w:rPr>
          <w:rFonts w:ascii="Georgia" w:hAnsi="Georgia"/>
          <w:lang w:eastAsia="ro-RO"/>
        </w:rPr>
        <w:t>Iartă-mă, iartă-mă ! De acum încolo n-am să mai bat pe nimeni.</w:t>
      </w:r>
    </w:p>
    <w:p w:rsidR="00375DCD" w:rsidRPr="00722F8D" w:rsidRDefault="00375DCD" w:rsidP="00276625">
      <w:pPr>
        <w:pStyle w:val="Bodytext1"/>
        <w:shd w:val="clear" w:color="auto" w:fill="auto"/>
        <w:tabs>
          <w:tab w:val="left" w:pos="851"/>
        </w:tabs>
        <w:spacing w:before="86" w:line="240" w:lineRule="auto"/>
        <w:ind w:firstLine="567"/>
        <w:rPr>
          <w:rFonts w:ascii="Georgia" w:hAnsi="Georgia"/>
        </w:rPr>
      </w:pPr>
      <w:r w:rsidRPr="00722F8D">
        <w:rPr>
          <w:rFonts w:ascii="Georgia" w:hAnsi="Georgia"/>
          <w:lang w:eastAsia="ro-RO"/>
        </w:rPr>
        <w:t>După ce a spus de trei ori aşa, a auzit vocea unei femei :</w:t>
      </w:r>
    </w:p>
    <w:p w:rsidR="00375DCD" w:rsidRPr="00722F8D" w:rsidRDefault="00375DCD" w:rsidP="002E25F3">
      <w:pPr>
        <w:pStyle w:val="Bodytext51"/>
        <w:numPr>
          <w:ilvl w:val="0"/>
          <w:numId w:val="10"/>
        </w:numPr>
        <w:shd w:val="clear" w:color="auto" w:fill="auto"/>
        <w:tabs>
          <w:tab w:val="left" w:pos="542"/>
          <w:tab w:val="left" w:pos="851"/>
        </w:tabs>
        <w:spacing w:before="25" w:line="240" w:lineRule="auto"/>
        <w:ind w:left="220"/>
        <w:rPr>
          <w:rFonts w:ascii="Georgia" w:hAnsi="Georgia"/>
        </w:rPr>
      </w:pPr>
      <w:r>
        <w:rPr>
          <w:rFonts w:ascii="Georgia" w:hAnsi="Georgia"/>
          <w:lang w:eastAsia="ro-RO"/>
        </w:rPr>
        <w:t>De data asta te iert.</w:t>
      </w:r>
    </w:p>
    <w:p w:rsidR="00375DCD" w:rsidRPr="00722F8D" w:rsidRDefault="00375DCD" w:rsidP="00276625">
      <w:pPr>
        <w:pStyle w:val="Bodytext51"/>
        <w:shd w:val="clear" w:color="auto" w:fill="auto"/>
        <w:tabs>
          <w:tab w:val="left" w:pos="851"/>
        </w:tabs>
        <w:spacing w:before="25" w:line="240" w:lineRule="auto"/>
        <w:ind w:firstLine="567"/>
        <w:rPr>
          <w:rFonts w:ascii="Georgia" w:hAnsi="Georgia"/>
        </w:rPr>
      </w:pPr>
      <w:r w:rsidRPr="00722F8D">
        <w:rPr>
          <w:rFonts w:ascii="Georgia" w:hAnsi="Georgia"/>
          <w:lang w:eastAsia="ro-RO"/>
        </w:rPr>
        <w:t>Şi mîna a încetat să-</w:t>
      </w:r>
      <w:r>
        <w:rPr>
          <w:rFonts w:ascii="Georgia" w:hAnsi="Georgia"/>
          <w:lang w:eastAsia="ro-RO"/>
        </w:rPr>
        <w:t>l</w:t>
      </w:r>
      <w:r w:rsidRPr="00722F8D">
        <w:rPr>
          <w:rFonts w:ascii="Georgia" w:hAnsi="Georgia"/>
          <w:lang w:eastAsia="ro-RO"/>
        </w:rPr>
        <w:t xml:space="preserve"> lovească.</w:t>
      </w:r>
    </w:p>
    <w:p w:rsidR="00375DCD" w:rsidRPr="00722F8D" w:rsidRDefault="00375DCD" w:rsidP="00276625">
      <w:pPr>
        <w:pStyle w:val="Bodytext1"/>
        <w:shd w:val="clear" w:color="auto" w:fill="auto"/>
        <w:tabs>
          <w:tab w:val="left" w:pos="851"/>
        </w:tabs>
        <w:spacing w:before="15"/>
        <w:ind w:right="20" w:firstLine="567"/>
        <w:rPr>
          <w:rFonts w:ascii="Georgia" w:hAnsi="Georgia"/>
        </w:rPr>
      </w:pPr>
      <w:r>
        <w:rPr>
          <w:rFonts w:ascii="Georgia" w:hAnsi="Georgia"/>
          <w:lang w:eastAsia="ro-RO"/>
        </w:rPr>
        <w:t>Î</w:t>
      </w:r>
      <w:r w:rsidRPr="00722F8D">
        <w:rPr>
          <w:rFonts w:ascii="Georgia" w:hAnsi="Georgia"/>
          <w:lang w:eastAsia="ro-RO"/>
        </w:rPr>
        <w:t>ngrozit, paznicul a fugit la bogătaş şi i-a spus tot</w:t>
      </w:r>
      <w:r>
        <w:rPr>
          <w:rFonts w:ascii="Georgia" w:hAnsi="Georgia"/>
          <w:lang w:eastAsia="ro-RO"/>
        </w:rPr>
        <w:t>.</w:t>
      </w:r>
      <w:r w:rsidRPr="00722F8D">
        <w:rPr>
          <w:rFonts w:ascii="Georgia" w:hAnsi="Georgia"/>
          <w:lang w:eastAsia="ro-RO"/>
        </w:rPr>
        <w:t xml:space="preserve"> Acesta a dat ordin să fie adus Uang cel Negru şi aruncat în temniţă.</w:t>
      </w:r>
    </w:p>
    <w:p w:rsidR="00375DCD" w:rsidRPr="00722F8D" w:rsidRDefault="00375DCD" w:rsidP="00276625">
      <w:pPr>
        <w:pStyle w:val="Bodytext1"/>
        <w:shd w:val="clear" w:color="auto" w:fill="auto"/>
        <w:tabs>
          <w:tab w:val="left" w:pos="851"/>
        </w:tabs>
        <w:spacing w:before="52" w:line="264" w:lineRule="exact"/>
        <w:ind w:right="20" w:firstLine="567"/>
        <w:rPr>
          <w:rFonts w:ascii="Georgia" w:hAnsi="Georgia"/>
        </w:rPr>
      </w:pPr>
      <w:r w:rsidRPr="00722F8D">
        <w:rPr>
          <w:rFonts w:ascii="Georgia" w:hAnsi="Georgia"/>
          <w:lang w:eastAsia="ro-RO"/>
        </w:rPr>
        <w:t>Aflînd flăcăii ce i s-a întîmplat, au ţinut sfat şi au hotă- rît să-i dea de ştire Zeiţei de Jad. Cînd au plecat pe munte să spargă piatră, au trecut c</w:t>
      </w:r>
      <w:r>
        <w:rPr>
          <w:rFonts w:ascii="Georgia" w:hAnsi="Georgia"/>
          <w:lang w:eastAsia="ro-RO"/>
        </w:rPr>
        <w:t>u toţii pe la piersic însă, ne</w:t>
      </w:r>
      <w:r w:rsidRPr="00722F8D">
        <w:rPr>
          <w:rFonts w:ascii="Georgia" w:hAnsi="Georgia"/>
          <w:lang w:eastAsia="ro-RO"/>
        </w:rPr>
        <w:t>văzînd pe nimeni, nu ştiau cui să-i spună. Auziseră ei înainte pe Uang cel Negru vorbind de zeiţă, însă, în afară de el, n-o văzuse nimeni. Atunci, unul din ei a strigat :</w:t>
      </w:r>
    </w:p>
    <w:p w:rsidR="00375DCD" w:rsidRPr="00722F8D" w:rsidRDefault="00375DCD" w:rsidP="002E25F3">
      <w:pPr>
        <w:pStyle w:val="Bodytext1"/>
        <w:numPr>
          <w:ilvl w:val="0"/>
          <w:numId w:val="10"/>
        </w:numPr>
        <w:shd w:val="clear" w:color="auto" w:fill="auto"/>
        <w:tabs>
          <w:tab w:val="left" w:pos="548"/>
          <w:tab w:val="left" w:pos="851"/>
        </w:tabs>
        <w:spacing w:before="68"/>
        <w:ind w:left="20" w:right="20" w:firstLine="200"/>
        <w:rPr>
          <w:rFonts w:ascii="Georgia" w:hAnsi="Georgia"/>
        </w:rPr>
      </w:pPr>
      <w:r w:rsidRPr="00722F8D">
        <w:rPr>
          <w:rFonts w:ascii="Georgia" w:hAnsi="Georgia"/>
          <w:lang w:eastAsia="ro-RO"/>
        </w:rPr>
        <w:t>Zeiţă de Jad ! Vrem să-ţi spunem ceva ! Nici n-a ter</w:t>
      </w:r>
      <w:r w:rsidRPr="00722F8D">
        <w:rPr>
          <w:rFonts w:ascii="Georgia" w:hAnsi="Georgia"/>
          <w:lang w:eastAsia="ro-RO"/>
        </w:rPr>
        <w:softHyphen/>
        <w:t>minat bine, că au auzit o voce de femeie :</w:t>
      </w:r>
    </w:p>
    <w:p w:rsidR="00375DCD" w:rsidRPr="00722F8D" w:rsidRDefault="00375DCD" w:rsidP="002E25F3">
      <w:pPr>
        <w:pStyle w:val="Bodytext51"/>
        <w:numPr>
          <w:ilvl w:val="0"/>
          <w:numId w:val="10"/>
        </w:numPr>
        <w:shd w:val="clear" w:color="auto" w:fill="auto"/>
        <w:tabs>
          <w:tab w:val="left" w:pos="532"/>
          <w:tab w:val="left" w:pos="851"/>
        </w:tabs>
        <w:spacing w:before="90" w:line="240" w:lineRule="auto"/>
        <w:ind w:left="220"/>
        <w:rPr>
          <w:rFonts w:ascii="Georgia" w:hAnsi="Georgia"/>
        </w:rPr>
      </w:pPr>
      <w:r w:rsidRPr="00722F8D">
        <w:rPr>
          <w:rFonts w:ascii="Georgia" w:hAnsi="Georgia"/>
          <w:lang w:eastAsia="ro-RO"/>
        </w:rPr>
        <w:t>Aşteptaţi puţin să vă deschid uşa.</w:t>
      </w:r>
    </w:p>
    <w:p w:rsidR="00375DCD" w:rsidRPr="00722F8D" w:rsidRDefault="00375DCD" w:rsidP="00276625">
      <w:pPr>
        <w:pStyle w:val="Bodytext1"/>
        <w:shd w:val="clear" w:color="auto" w:fill="auto"/>
        <w:tabs>
          <w:tab w:val="left" w:pos="851"/>
        </w:tabs>
        <w:ind w:right="20" w:firstLine="567"/>
        <w:rPr>
          <w:rFonts w:ascii="Georgia" w:hAnsi="Georgia"/>
        </w:rPr>
      </w:pPr>
      <w:r w:rsidRPr="00722F8D">
        <w:rPr>
          <w:rFonts w:ascii="Georgia" w:hAnsi="Georgia"/>
          <w:lang w:eastAsia="ro-RO"/>
        </w:rPr>
        <w:t>Şi frunzele piersicului au început să foşnească şi băieţii s-au trezit deodată în Pavilionul verde, iar în faţa lor se afla o fecioară care broda o pereche de papuci bărbăteşti.</w:t>
      </w:r>
    </w:p>
    <w:p w:rsidR="00375DCD" w:rsidRPr="00722F8D" w:rsidRDefault="00375DCD" w:rsidP="00276625">
      <w:pPr>
        <w:pStyle w:val="Bodytext1"/>
        <w:shd w:val="clear" w:color="auto" w:fill="auto"/>
        <w:tabs>
          <w:tab w:val="left" w:pos="851"/>
        </w:tabs>
        <w:spacing w:before="4" w:line="250" w:lineRule="exact"/>
        <w:ind w:right="20" w:firstLine="567"/>
        <w:rPr>
          <w:rFonts w:ascii="Georgia" w:hAnsi="Georgia"/>
        </w:rPr>
      </w:pPr>
      <w:r w:rsidRPr="00722F8D">
        <w:rPr>
          <w:rFonts w:ascii="Georgia" w:hAnsi="Georgia"/>
          <w:lang w:eastAsia="ro-RO"/>
        </w:rPr>
        <w:t>Atunci, ei au înţeles că este Zeiţa de Jad şi i-au spus totul. Aceasta i-a liniştit spunîndu-le :</w:t>
      </w:r>
    </w:p>
    <w:p w:rsidR="00375DCD" w:rsidRPr="00722F8D" w:rsidRDefault="00375DCD" w:rsidP="002E25F3">
      <w:pPr>
        <w:pStyle w:val="Bodytext51"/>
        <w:numPr>
          <w:ilvl w:val="0"/>
          <w:numId w:val="10"/>
        </w:numPr>
        <w:shd w:val="clear" w:color="auto" w:fill="auto"/>
        <w:tabs>
          <w:tab w:val="left" w:pos="437"/>
          <w:tab w:val="left" w:pos="851"/>
        </w:tabs>
        <w:spacing w:before="0" w:line="250" w:lineRule="exact"/>
        <w:ind w:left="120"/>
        <w:rPr>
          <w:rFonts w:ascii="Georgia" w:hAnsi="Georgia"/>
        </w:rPr>
      </w:pPr>
      <w:r>
        <w:rPr>
          <w:rFonts w:ascii="Georgia" w:hAnsi="Georgia"/>
          <w:lang w:eastAsia="ro-RO"/>
        </w:rPr>
        <w:t>Fiţi pe</w:t>
      </w:r>
      <w:r w:rsidRPr="00722F8D">
        <w:rPr>
          <w:rFonts w:ascii="Georgia" w:hAnsi="Georgia"/>
          <w:lang w:eastAsia="ro-RO"/>
        </w:rPr>
        <w:t xml:space="preserve"> pace, mă duc </w:t>
      </w:r>
      <w:r>
        <w:rPr>
          <w:rFonts w:ascii="Georgia" w:hAnsi="Georgia"/>
          <w:lang w:eastAsia="ro-RO"/>
        </w:rPr>
        <w:t xml:space="preserve"> </w:t>
      </w:r>
      <w:r w:rsidRPr="00722F8D">
        <w:rPr>
          <w:rFonts w:ascii="Georgia" w:hAnsi="Georgia"/>
          <w:lang w:eastAsia="ro-RO"/>
        </w:rPr>
        <w:t>eu să-</w:t>
      </w:r>
      <w:r>
        <w:rPr>
          <w:rFonts w:ascii="Georgia" w:hAnsi="Georgia"/>
          <w:lang w:eastAsia="ro-RO"/>
        </w:rPr>
        <w:t>l</w:t>
      </w:r>
      <w:r w:rsidRPr="00722F8D">
        <w:rPr>
          <w:rFonts w:ascii="Georgia" w:hAnsi="Georgia"/>
          <w:lang w:eastAsia="ro-RO"/>
        </w:rPr>
        <w:t xml:space="preserve"> scap !</w:t>
      </w:r>
    </w:p>
    <w:p w:rsidR="00375DCD" w:rsidRPr="00722F8D" w:rsidRDefault="00375DCD" w:rsidP="00276625">
      <w:pPr>
        <w:pStyle w:val="Bodytext51"/>
        <w:shd w:val="clear" w:color="auto" w:fill="auto"/>
        <w:tabs>
          <w:tab w:val="left" w:pos="851"/>
        </w:tabs>
        <w:spacing w:before="0" w:line="250" w:lineRule="exact"/>
        <w:ind w:firstLine="567"/>
        <w:rPr>
          <w:rFonts w:ascii="Georgia" w:hAnsi="Georgia"/>
        </w:rPr>
      </w:pPr>
      <w:r w:rsidRPr="00722F8D">
        <w:rPr>
          <w:rFonts w:ascii="Georgia" w:hAnsi="Georgia"/>
          <w:lang w:eastAsia="ro-RO"/>
        </w:rPr>
        <w:t>Şi îndată s-a făcut nevăzută.</w:t>
      </w:r>
    </w:p>
    <w:p w:rsidR="00375DCD" w:rsidRPr="00722F8D" w:rsidRDefault="00375DCD" w:rsidP="00276625">
      <w:pPr>
        <w:pStyle w:val="Bodytext1"/>
        <w:shd w:val="clear" w:color="auto" w:fill="auto"/>
        <w:tabs>
          <w:tab w:val="left" w:pos="851"/>
          <w:tab w:val="left" w:pos="3725"/>
        </w:tabs>
        <w:spacing w:line="250" w:lineRule="exact"/>
        <w:ind w:right="20" w:firstLine="567"/>
        <w:rPr>
          <w:rFonts w:ascii="Georgia" w:hAnsi="Georgia"/>
        </w:rPr>
      </w:pPr>
      <w:r w:rsidRPr="00722F8D">
        <w:rPr>
          <w:rFonts w:ascii="Georgia" w:hAnsi="Georgia"/>
          <w:lang w:eastAsia="ro-RO"/>
        </w:rPr>
        <w:lastRenderedPageBreak/>
        <w:t xml:space="preserve">Bogătaşul </w:t>
      </w:r>
      <w:r>
        <w:rPr>
          <w:rFonts w:ascii="Georgia" w:hAnsi="Georgia"/>
          <w:lang w:eastAsia="ro-RO"/>
        </w:rPr>
        <w:t>tocmai se afla la masă, cînd a a</w:t>
      </w:r>
      <w:r w:rsidRPr="00722F8D">
        <w:rPr>
          <w:rFonts w:ascii="Georgia" w:hAnsi="Georgia"/>
          <w:lang w:eastAsia="ro-RO"/>
        </w:rPr>
        <w:t>uzit o voce : „Bogătaş afurisit, de ce l-ai închis pe Uang c</w:t>
      </w:r>
      <w:r>
        <w:rPr>
          <w:rFonts w:ascii="Georgia" w:hAnsi="Georgia"/>
          <w:lang w:eastAsia="ro-RO"/>
        </w:rPr>
        <w:t>e</w:t>
      </w:r>
      <w:r w:rsidRPr="00722F8D">
        <w:rPr>
          <w:rFonts w:ascii="Georgia" w:hAnsi="Georgia"/>
          <w:lang w:eastAsia="ro-RO"/>
        </w:rPr>
        <w:t xml:space="preserve">l Negru ? Eu l-am </w:t>
      </w:r>
      <w:r>
        <w:rPr>
          <w:rFonts w:ascii="Georgia" w:hAnsi="Georgia"/>
          <w:lang w:eastAsia="ro-RO"/>
        </w:rPr>
        <w:t>bătut pe</w:t>
      </w:r>
      <w:r w:rsidRPr="00722F8D">
        <w:rPr>
          <w:rFonts w:ascii="Georgia" w:hAnsi="Georgia"/>
          <w:lang w:eastAsia="ro-RO"/>
        </w:rPr>
        <w:t xml:space="preserve"> paznic. Vre</w:t>
      </w:r>
      <w:r>
        <w:rPr>
          <w:rFonts w:ascii="Georgia" w:hAnsi="Georgia"/>
          <w:lang w:eastAsia="ro-RO"/>
        </w:rPr>
        <w:t>i cumva să-mi stai împotrivă ? Î</w:t>
      </w:r>
      <w:r w:rsidRPr="00722F8D">
        <w:rPr>
          <w:rFonts w:ascii="Georgia" w:hAnsi="Georgia"/>
          <w:lang w:eastAsia="ro-RO"/>
        </w:rPr>
        <w:t>ncearcă !</w:t>
      </w:r>
    </w:p>
    <w:p w:rsidR="00375DCD" w:rsidRDefault="00375DCD" w:rsidP="00276625">
      <w:pPr>
        <w:pStyle w:val="Bodytext1"/>
        <w:shd w:val="clear" w:color="auto" w:fill="auto"/>
        <w:tabs>
          <w:tab w:val="left" w:pos="851"/>
        </w:tabs>
        <w:spacing w:line="250" w:lineRule="exact"/>
        <w:ind w:right="20" w:firstLine="567"/>
        <w:rPr>
          <w:rFonts w:ascii="Georgia" w:hAnsi="Georgia"/>
          <w:lang w:eastAsia="ro-RO"/>
        </w:rPr>
      </w:pPr>
      <w:r>
        <w:rPr>
          <w:rFonts w:ascii="Georgia" w:hAnsi="Georgia"/>
          <w:lang w:eastAsia="ro-RO"/>
        </w:rPr>
        <w:t>Moşierul s</w:t>
      </w:r>
      <w:r w:rsidRPr="00722F8D">
        <w:rPr>
          <w:rFonts w:ascii="Georgia" w:hAnsi="Georgia"/>
          <w:lang w:eastAsia="ro-RO"/>
        </w:rPr>
        <w:t>-a holbat în jurul lui, dar n-a văzut nimic şi</w:t>
      </w:r>
      <w:r w:rsidRPr="00A22D0F">
        <w:rPr>
          <w:rStyle w:val="Bodytext13pt"/>
          <w:rFonts w:ascii="Georgia" w:hAnsi="Georgia"/>
          <w:b w:val="0"/>
          <w:sz w:val="22"/>
          <w:szCs w:val="22"/>
          <w:shd w:val="clear" w:color="auto" w:fill="auto"/>
          <w:lang w:eastAsia="ro-RO"/>
        </w:rPr>
        <w:t xml:space="preserve"> a</w:t>
      </w:r>
      <w:r w:rsidRPr="00722F8D">
        <w:rPr>
          <w:rStyle w:val="Bodytext13pt"/>
          <w:rFonts w:ascii="Georgia" w:hAnsi="Georgia"/>
          <w:b w:val="0"/>
          <w:sz w:val="22"/>
          <w:szCs w:val="22"/>
          <w:lang w:eastAsia="ro-RO"/>
        </w:rPr>
        <w:t xml:space="preserve"> </w:t>
      </w:r>
      <w:r w:rsidRPr="00722F8D">
        <w:rPr>
          <w:rFonts w:ascii="Georgia" w:hAnsi="Georgia"/>
          <w:lang w:eastAsia="ro-RO"/>
        </w:rPr>
        <w:t>începu</w:t>
      </w:r>
      <w:r>
        <w:rPr>
          <w:rFonts w:ascii="Georgia" w:hAnsi="Georgia"/>
          <w:lang w:eastAsia="ro-RO"/>
        </w:rPr>
        <w:t>t să</w:t>
      </w:r>
      <w:r w:rsidRPr="00722F8D">
        <w:rPr>
          <w:rFonts w:ascii="Georgia" w:hAnsi="Georgia"/>
          <w:lang w:eastAsia="ro-RO"/>
        </w:rPr>
        <w:t xml:space="preserve"> tremure de fri</w:t>
      </w:r>
      <w:r>
        <w:rPr>
          <w:rFonts w:ascii="Georgia" w:hAnsi="Georgia"/>
          <w:lang w:eastAsia="ro-RO"/>
        </w:rPr>
        <w:t xml:space="preserve">că. Vocea s-a auzit din nou : </w:t>
      </w:r>
    </w:p>
    <w:p w:rsidR="00375DCD" w:rsidRPr="00722F8D" w:rsidRDefault="00375DCD" w:rsidP="00276625">
      <w:pPr>
        <w:pStyle w:val="Bodytext1"/>
        <w:shd w:val="clear" w:color="auto" w:fill="auto"/>
        <w:tabs>
          <w:tab w:val="left" w:pos="851"/>
        </w:tabs>
        <w:spacing w:line="250" w:lineRule="exact"/>
        <w:ind w:right="20" w:firstLine="567"/>
        <w:rPr>
          <w:rFonts w:ascii="Georgia" w:hAnsi="Georgia"/>
        </w:rPr>
      </w:pPr>
      <w:r w:rsidRPr="00722F8D">
        <w:rPr>
          <w:rFonts w:ascii="Georgia" w:hAnsi="Georgia"/>
          <w:lang w:eastAsia="ro-RO"/>
        </w:rPr>
        <w:t>— Netrebnicilor, să-</w:t>
      </w:r>
      <w:r>
        <w:rPr>
          <w:rFonts w:ascii="Georgia" w:hAnsi="Georgia"/>
          <w:lang w:eastAsia="ro-RO"/>
        </w:rPr>
        <w:t>l</w:t>
      </w:r>
      <w:r w:rsidRPr="00722F8D">
        <w:rPr>
          <w:rFonts w:ascii="Georgia" w:hAnsi="Georgia"/>
          <w:lang w:eastAsia="ro-RO"/>
        </w:rPr>
        <w:t xml:space="preserve"> eliberaţi de îndată pe băiat !</w:t>
      </w:r>
    </w:p>
    <w:p w:rsidR="00375DCD" w:rsidRPr="00722F8D" w:rsidRDefault="00375DCD" w:rsidP="00276625">
      <w:pPr>
        <w:pStyle w:val="Bodytext1"/>
        <w:shd w:val="clear" w:color="auto" w:fill="auto"/>
        <w:tabs>
          <w:tab w:val="left" w:pos="851"/>
        </w:tabs>
        <w:spacing w:line="250" w:lineRule="exact"/>
        <w:ind w:right="20" w:firstLine="567"/>
        <w:rPr>
          <w:rFonts w:ascii="Georgia" w:hAnsi="Georgia"/>
        </w:rPr>
      </w:pPr>
      <w:r w:rsidRPr="00722F8D">
        <w:rPr>
          <w:rFonts w:ascii="Georgia" w:hAnsi="Georgia"/>
          <w:lang w:eastAsia="ro-RO"/>
        </w:rPr>
        <w:t>De abia acuma şi-a dat seama moşierul că aude vocea unei femei şi făcînd pe grozavul a zis :</w:t>
      </w:r>
    </w:p>
    <w:p w:rsidR="00375DCD" w:rsidRPr="00722F8D" w:rsidRDefault="00375DCD" w:rsidP="002E25F3">
      <w:pPr>
        <w:pStyle w:val="Bodytext51"/>
        <w:numPr>
          <w:ilvl w:val="0"/>
          <w:numId w:val="10"/>
        </w:numPr>
        <w:shd w:val="clear" w:color="auto" w:fill="auto"/>
        <w:tabs>
          <w:tab w:val="left" w:pos="437"/>
          <w:tab w:val="left" w:pos="851"/>
        </w:tabs>
        <w:spacing w:before="0" w:line="250" w:lineRule="exact"/>
        <w:ind w:left="120"/>
        <w:rPr>
          <w:rFonts w:ascii="Georgia" w:hAnsi="Georgia"/>
        </w:rPr>
      </w:pPr>
      <w:r w:rsidRPr="00722F8D">
        <w:rPr>
          <w:rFonts w:ascii="Georgia" w:hAnsi="Georgia"/>
          <w:lang w:eastAsia="ro-RO"/>
        </w:rPr>
        <w:t>Dar cine eşti tu care nu te arăţi ?</w:t>
      </w:r>
    </w:p>
    <w:p w:rsidR="00375DCD" w:rsidRPr="00722F8D" w:rsidRDefault="00375DCD" w:rsidP="002E25F3">
      <w:pPr>
        <w:pStyle w:val="Bodytext1"/>
        <w:numPr>
          <w:ilvl w:val="0"/>
          <w:numId w:val="10"/>
        </w:numPr>
        <w:shd w:val="clear" w:color="auto" w:fill="auto"/>
        <w:tabs>
          <w:tab w:val="left" w:pos="643"/>
          <w:tab w:val="left" w:pos="851"/>
        </w:tabs>
        <w:spacing w:line="259" w:lineRule="exact"/>
        <w:ind w:left="120" w:right="20" w:firstLine="0"/>
        <w:rPr>
          <w:rFonts w:ascii="Georgia" w:hAnsi="Georgia"/>
        </w:rPr>
      </w:pPr>
      <w:r w:rsidRPr="00722F8D">
        <w:rPr>
          <w:rFonts w:ascii="Georgia" w:hAnsi="Georgia"/>
          <w:lang w:eastAsia="ro-RO"/>
        </w:rPr>
        <w:t>Crezi că mi-e frică să-ţi spun cine sînt ? Sînt Zeiţa de Jad ! a răspuns vocea.</w:t>
      </w:r>
    </w:p>
    <w:p w:rsidR="00375DCD" w:rsidRPr="00722F8D" w:rsidRDefault="00375DCD" w:rsidP="00276625">
      <w:pPr>
        <w:pStyle w:val="Bodytext51"/>
        <w:shd w:val="clear" w:color="auto" w:fill="auto"/>
        <w:tabs>
          <w:tab w:val="left" w:pos="851"/>
        </w:tabs>
        <w:spacing w:before="17" w:line="240" w:lineRule="auto"/>
        <w:ind w:firstLine="567"/>
        <w:rPr>
          <w:rFonts w:ascii="Georgia" w:hAnsi="Georgia"/>
        </w:rPr>
      </w:pPr>
      <w:r w:rsidRPr="00722F8D">
        <w:rPr>
          <w:rFonts w:ascii="Georgia" w:hAnsi="Georgia"/>
          <w:lang w:eastAsia="ro-RO"/>
        </w:rPr>
        <w:t>Îngîmfat, moşierul a spus :</w:t>
      </w:r>
    </w:p>
    <w:p w:rsidR="00375DCD" w:rsidRPr="00722F8D" w:rsidRDefault="00375DCD" w:rsidP="002E25F3">
      <w:pPr>
        <w:pStyle w:val="Bodytext1"/>
        <w:numPr>
          <w:ilvl w:val="0"/>
          <w:numId w:val="10"/>
        </w:numPr>
        <w:shd w:val="clear" w:color="auto" w:fill="auto"/>
        <w:tabs>
          <w:tab w:val="left" w:pos="638"/>
          <w:tab w:val="left" w:pos="851"/>
        </w:tabs>
        <w:spacing w:before="51"/>
        <w:ind w:left="120" w:right="20" w:firstLine="0"/>
        <w:rPr>
          <w:rFonts w:ascii="Georgia" w:hAnsi="Georgia"/>
        </w:rPr>
      </w:pPr>
      <w:r w:rsidRPr="00722F8D">
        <w:rPr>
          <w:rFonts w:ascii="Georgia" w:hAnsi="Georgia"/>
          <w:lang w:eastAsia="ro-RO"/>
        </w:rPr>
        <w:t xml:space="preserve">Eu sînt stăpînul ţinutului. N-am decît să deschid gura, că argintul va curge </w:t>
      </w:r>
      <w:r>
        <w:rPr>
          <w:rFonts w:ascii="Georgia" w:hAnsi="Georgia"/>
          <w:lang w:eastAsia="ro-RO"/>
        </w:rPr>
        <w:t>gîrlă, temniţele se vor ticsi. Î</w:t>
      </w:r>
      <w:r w:rsidRPr="00722F8D">
        <w:rPr>
          <w:rFonts w:ascii="Georgia" w:hAnsi="Georgia"/>
          <w:lang w:eastAsia="ro-RO"/>
        </w:rPr>
        <w:t>ţi porun</w:t>
      </w:r>
      <w:r w:rsidRPr="00722F8D">
        <w:rPr>
          <w:rFonts w:ascii="Georgia" w:hAnsi="Georgia"/>
          <w:lang w:eastAsia="ro-RO"/>
        </w:rPr>
        <w:softHyphen/>
        <w:t>cesc să te arăţi la faţă !</w:t>
      </w:r>
    </w:p>
    <w:p w:rsidR="00375DCD" w:rsidRPr="00722F8D" w:rsidRDefault="00375DCD" w:rsidP="00276625">
      <w:pPr>
        <w:pStyle w:val="Bodytext51"/>
        <w:shd w:val="clear" w:color="auto" w:fill="auto"/>
        <w:tabs>
          <w:tab w:val="left" w:pos="851"/>
        </w:tabs>
        <w:spacing w:before="0" w:line="302" w:lineRule="exact"/>
        <w:ind w:firstLine="567"/>
        <w:rPr>
          <w:rFonts w:ascii="Georgia" w:hAnsi="Georgia"/>
        </w:rPr>
      </w:pPr>
      <w:r w:rsidRPr="00722F8D">
        <w:rPr>
          <w:rFonts w:ascii="Georgia" w:hAnsi="Georgia"/>
          <w:lang w:eastAsia="ro-RO"/>
        </w:rPr>
        <w:t>Rîzînd, zîna i-a spus :</w:t>
      </w:r>
    </w:p>
    <w:p w:rsidR="00375DCD" w:rsidRPr="00722F8D" w:rsidRDefault="00375DCD" w:rsidP="002E25F3">
      <w:pPr>
        <w:pStyle w:val="Bodytext51"/>
        <w:numPr>
          <w:ilvl w:val="0"/>
          <w:numId w:val="10"/>
        </w:numPr>
        <w:shd w:val="clear" w:color="auto" w:fill="auto"/>
        <w:tabs>
          <w:tab w:val="left" w:pos="437"/>
          <w:tab w:val="left" w:pos="851"/>
        </w:tabs>
        <w:spacing w:before="0" w:line="302" w:lineRule="exact"/>
        <w:ind w:left="120"/>
        <w:rPr>
          <w:rFonts w:ascii="Georgia" w:hAnsi="Georgia"/>
        </w:rPr>
      </w:pPr>
      <w:r>
        <w:rPr>
          <w:rFonts w:ascii="Georgia" w:hAnsi="Georgia"/>
          <w:lang w:eastAsia="ro-RO"/>
        </w:rPr>
        <w:t>Î</w:t>
      </w:r>
      <w:r w:rsidRPr="00722F8D">
        <w:rPr>
          <w:rFonts w:ascii="Georgia" w:hAnsi="Georgia"/>
          <w:lang w:eastAsia="ro-RO"/>
        </w:rPr>
        <w:t>ncă n-am văzut nici un stăpîn aici !</w:t>
      </w:r>
    </w:p>
    <w:p w:rsidR="00375DCD" w:rsidRPr="00722F8D" w:rsidRDefault="00375DCD" w:rsidP="002E25F3">
      <w:pPr>
        <w:pStyle w:val="Bodytext51"/>
        <w:numPr>
          <w:ilvl w:val="0"/>
          <w:numId w:val="10"/>
        </w:numPr>
        <w:shd w:val="clear" w:color="auto" w:fill="auto"/>
        <w:tabs>
          <w:tab w:val="left" w:pos="432"/>
          <w:tab w:val="left" w:pos="851"/>
        </w:tabs>
        <w:spacing w:before="0" w:line="302" w:lineRule="exact"/>
        <w:ind w:left="120"/>
        <w:rPr>
          <w:rFonts w:ascii="Georgia" w:hAnsi="Georgia"/>
        </w:rPr>
      </w:pPr>
      <w:r w:rsidRPr="00722F8D">
        <w:rPr>
          <w:rFonts w:ascii="Georgia" w:hAnsi="Georgia"/>
          <w:lang w:eastAsia="ro-RO"/>
        </w:rPr>
        <w:t>Eu sînt stăpînul, a spus moşierul.</w:t>
      </w:r>
    </w:p>
    <w:p w:rsidR="00375DCD" w:rsidRDefault="00375DCD" w:rsidP="002E25F3">
      <w:pPr>
        <w:pStyle w:val="Bodytext1"/>
        <w:numPr>
          <w:ilvl w:val="0"/>
          <w:numId w:val="10"/>
        </w:numPr>
        <w:shd w:val="clear" w:color="auto" w:fill="auto"/>
        <w:tabs>
          <w:tab w:val="left" w:pos="643"/>
          <w:tab w:val="left" w:pos="851"/>
        </w:tabs>
        <w:spacing w:before="39"/>
        <w:ind w:left="120" w:right="20" w:firstLine="0"/>
        <w:rPr>
          <w:rFonts w:ascii="Georgia" w:hAnsi="Georgia"/>
        </w:rPr>
      </w:pPr>
      <w:r>
        <w:rPr>
          <w:rFonts w:ascii="Georgia" w:hAnsi="Georgia"/>
          <w:lang w:eastAsia="ro-RO"/>
        </w:rPr>
        <w:t xml:space="preserve">Chiar tu ? </w:t>
      </w:r>
      <w:r w:rsidRPr="00722F8D">
        <w:rPr>
          <w:rFonts w:ascii="Georgia" w:hAnsi="Georgia"/>
          <w:lang w:eastAsia="ro-RO"/>
        </w:rPr>
        <w:t xml:space="preserve">Şi eu care credeam că eşti o grămadă de </w:t>
      </w:r>
      <w:r>
        <w:rPr>
          <w:rFonts w:ascii="Georgia" w:hAnsi="Georgia"/>
          <w:lang w:eastAsia="ro-RO"/>
        </w:rPr>
        <w:t xml:space="preserve"> </w:t>
      </w:r>
      <w:r w:rsidRPr="00722F8D">
        <w:rPr>
          <w:rFonts w:ascii="Georgia" w:hAnsi="Georgia"/>
          <w:lang w:eastAsia="ro-RO"/>
        </w:rPr>
        <w:t xml:space="preserve">gunoi ! </w:t>
      </w:r>
    </w:p>
    <w:p w:rsidR="00375DCD" w:rsidRPr="00722F8D" w:rsidRDefault="00375DCD" w:rsidP="00A22D0F">
      <w:pPr>
        <w:pStyle w:val="Bodytext1"/>
        <w:shd w:val="clear" w:color="auto" w:fill="auto"/>
        <w:tabs>
          <w:tab w:val="left" w:pos="643"/>
          <w:tab w:val="left" w:pos="851"/>
        </w:tabs>
        <w:spacing w:before="39"/>
        <w:ind w:left="120" w:right="20" w:firstLine="0"/>
        <w:rPr>
          <w:rFonts w:ascii="Georgia" w:hAnsi="Georgia"/>
        </w:rPr>
      </w:pPr>
      <w:r>
        <w:rPr>
          <w:rFonts w:ascii="Georgia" w:hAnsi="Georgia"/>
          <w:lang w:eastAsia="ro-RO"/>
        </w:rPr>
        <w:tab/>
      </w:r>
      <w:r w:rsidRPr="00722F8D">
        <w:rPr>
          <w:rFonts w:ascii="Georgia" w:hAnsi="Georgia"/>
          <w:lang w:eastAsia="ro-RO"/>
        </w:rPr>
        <w:t xml:space="preserve">Apoi deodată, a intrat pe uşă o rămurică de piersic care s-a înfipt în mijlocul camerei şi, cît ai clipi din ochi, din ea a crescut un piersic gros şi mare care împingea cu crengile tavanul camerei. Speriat, moşierul a început să ţipe şi a </w:t>
      </w:r>
      <w:r>
        <w:rPr>
          <w:rFonts w:ascii="Georgia" w:hAnsi="Georgia"/>
          <w:lang w:eastAsia="ro-RO"/>
        </w:rPr>
        <w:t xml:space="preserve">  </w:t>
      </w:r>
      <w:r w:rsidRPr="00722F8D">
        <w:rPr>
          <w:rFonts w:ascii="Georgia" w:hAnsi="Georgia"/>
          <w:lang w:eastAsia="ro-RO"/>
        </w:rPr>
        <w:t>rupt-o la fugă ma</w:t>
      </w:r>
      <w:r>
        <w:rPr>
          <w:rFonts w:ascii="Georgia" w:hAnsi="Georgia"/>
          <w:lang w:eastAsia="ro-RO"/>
        </w:rPr>
        <w:t>i abitir de cum dispare un şoarece în gaura lui. Î</w:t>
      </w:r>
      <w:r w:rsidRPr="00722F8D">
        <w:rPr>
          <w:rFonts w:ascii="Georgia" w:hAnsi="Georgia"/>
          <w:lang w:eastAsia="ro-RO"/>
        </w:rPr>
        <w:t xml:space="preserve">n </w:t>
      </w:r>
      <w:r w:rsidRPr="00A22D0F">
        <w:rPr>
          <w:rFonts w:ascii="Georgia" w:hAnsi="Georgia"/>
          <w:lang w:eastAsia="ro-RO"/>
        </w:rPr>
        <w:t>r</w:t>
      </w:r>
      <w:r w:rsidRPr="00A22D0F">
        <w:rPr>
          <w:rStyle w:val="Bodytext5"/>
          <w:rFonts w:ascii="Georgia" w:hAnsi="Georgia"/>
          <w:shd w:val="clear" w:color="auto" w:fill="auto"/>
        </w:rPr>
        <w:t>îndul paznicilor a început îmbulzeala : cădeau şi se împingeau unii pe alţii strigînd :</w:t>
      </w:r>
    </w:p>
    <w:p w:rsidR="00375DCD" w:rsidRPr="00722F8D" w:rsidRDefault="00375DCD" w:rsidP="002E25F3">
      <w:pPr>
        <w:pStyle w:val="Bodytext51"/>
        <w:numPr>
          <w:ilvl w:val="0"/>
          <w:numId w:val="10"/>
        </w:numPr>
        <w:shd w:val="clear" w:color="auto" w:fill="auto"/>
        <w:tabs>
          <w:tab w:val="left" w:pos="342"/>
          <w:tab w:val="left" w:pos="851"/>
        </w:tabs>
        <w:spacing w:before="0"/>
        <w:ind w:left="20" w:firstLine="200"/>
        <w:rPr>
          <w:rFonts w:ascii="Georgia" w:hAnsi="Georgia"/>
        </w:rPr>
      </w:pPr>
      <w:r w:rsidRPr="00722F8D">
        <w:rPr>
          <w:rFonts w:ascii="Georgia" w:hAnsi="Georgia"/>
          <w:lang w:eastAsia="ro-RO"/>
        </w:rPr>
        <w:t>Iartă-ne, zînă ! Iartă-ne, zînă !</w:t>
      </w:r>
    </w:p>
    <w:p w:rsidR="00375DCD" w:rsidRPr="00722F8D" w:rsidRDefault="00375DCD" w:rsidP="002E25F3">
      <w:pPr>
        <w:pStyle w:val="Bodytext1"/>
        <w:numPr>
          <w:ilvl w:val="0"/>
          <w:numId w:val="10"/>
        </w:numPr>
        <w:shd w:val="clear" w:color="auto" w:fill="auto"/>
        <w:tabs>
          <w:tab w:val="left" w:pos="553"/>
          <w:tab w:val="left" w:pos="851"/>
        </w:tabs>
        <w:ind w:left="20" w:right="280" w:firstLine="200"/>
        <w:rPr>
          <w:rFonts w:ascii="Georgia" w:hAnsi="Georgia"/>
        </w:rPr>
      </w:pPr>
      <w:r w:rsidRPr="00722F8D">
        <w:rPr>
          <w:rFonts w:ascii="Georgia" w:hAnsi="Georgia"/>
          <w:lang w:eastAsia="ro-RO"/>
        </w:rPr>
        <w:t xml:space="preserve">Vă iert pe toţi, şi acum descuieţi uşa temniţei </w:t>
      </w:r>
      <w:r w:rsidRPr="00A22D0F">
        <w:rPr>
          <w:rFonts w:ascii="Georgia" w:hAnsi="Georgia"/>
          <w:lang w:eastAsia="ro-RO"/>
        </w:rPr>
        <w:t>!</w:t>
      </w:r>
      <w:r w:rsidRPr="00A22D0F">
        <w:rPr>
          <w:rStyle w:val="BodytextBold"/>
          <w:rFonts w:ascii="Georgia" w:hAnsi="Georgia"/>
          <w:b w:val="0"/>
          <w:shd w:val="clear" w:color="auto" w:fill="auto"/>
          <w:lang w:eastAsia="ro-RO"/>
        </w:rPr>
        <w:t xml:space="preserve"> le</w:t>
      </w:r>
      <w:r w:rsidRPr="00722F8D">
        <w:rPr>
          <w:rFonts w:ascii="Georgia" w:hAnsi="Georgia"/>
          <w:lang w:eastAsia="ro-RO"/>
        </w:rPr>
        <w:t>-a răspuns zîna.</w:t>
      </w:r>
    </w:p>
    <w:p w:rsidR="00375DCD" w:rsidRPr="00722F8D" w:rsidRDefault="00375DCD" w:rsidP="00276625">
      <w:pPr>
        <w:pStyle w:val="Bodytext1"/>
        <w:shd w:val="clear" w:color="auto" w:fill="auto"/>
        <w:tabs>
          <w:tab w:val="left" w:pos="851"/>
        </w:tabs>
        <w:ind w:right="280" w:firstLine="567"/>
        <w:rPr>
          <w:rFonts w:ascii="Georgia" w:hAnsi="Georgia"/>
        </w:rPr>
      </w:pPr>
      <w:r w:rsidRPr="00722F8D">
        <w:rPr>
          <w:rFonts w:ascii="Georgia" w:hAnsi="Georgia"/>
          <w:lang w:eastAsia="ro-RO"/>
        </w:rPr>
        <w:t>Uang cel Negru a văzut cum se deschide uşa, a ieşit din temniţă şi a fugit acasă.</w:t>
      </w:r>
    </w:p>
    <w:p w:rsidR="00375DCD" w:rsidRPr="00722F8D" w:rsidRDefault="00375DCD" w:rsidP="00276625">
      <w:pPr>
        <w:pStyle w:val="Bodytext1"/>
        <w:shd w:val="clear" w:color="auto" w:fill="auto"/>
        <w:tabs>
          <w:tab w:val="left" w:pos="851"/>
        </w:tabs>
        <w:ind w:right="280" w:firstLine="567"/>
        <w:rPr>
          <w:rFonts w:ascii="Georgia" w:hAnsi="Georgia"/>
        </w:rPr>
      </w:pPr>
      <w:r w:rsidRPr="00722F8D">
        <w:rPr>
          <w:rFonts w:ascii="Georgia" w:hAnsi="Georgia"/>
          <w:lang w:eastAsia="ro-RO"/>
        </w:rPr>
        <w:t xml:space="preserve">A doua zi, cînd tocmai se pregătea să plece la lucru, </w:t>
      </w:r>
      <w:r>
        <w:rPr>
          <w:rFonts w:ascii="Georgia" w:hAnsi="Georgia"/>
          <w:lang w:eastAsia="ro-RO"/>
        </w:rPr>
        <w:t xml:space="preserve">  </w:t>
      </w:r>
      <w:r w:rsidRPr="00722F8D">
        <w:rPr>
          <w:rFonts w:ascii="Georgia" w:hAnsi="Georgia"/>
          <w:lang w:eastAsia="ro-RO"/>
        </w:rPr>
        <w:t>s-a pomenit cu Zeiţa de Jad că intră în curte. Fîstîcit, Uang nu ştia pe ce să pună mîna mai întîi.</w:t>
      </w:r>
    </w:p>
    <w:p w:rsidR="00375DCD" w:rsidRPr="00722F8D" w:rsidRDefault="00375DCD" w:rsidP="00276625">
      <w:pPr>
        <w:pStyle w:val="Bodytext1"/>
        <w:shd w:val="clear" w:color="auto" w:fill="auto"/>
        <w:tabs>
          <w:tab w:val="left" w:pos="851"/>
        </w:tabs>
        <w:ind w:right="280" w:firstLine="567"/>
        <w:rPr>
          <w:rFonts w:ascii="Georgia" w:hAnsi="Georgia"/>
        </w:rPr>
      </w:pPr>
      <w:r w:rsidRPr="00722F8D">
        <w:rPr>
          <w:rFonts w:ascii="Georgia" w:hAnsi="Georgia"/>
          <w:lang w:eastAsia="ro-RO"/>
        </w:rPr>
        <w:lastRenderedPageBreak/>
        <w:t>N-a trecut mult şi de afară s-a auzit hărmălaie mare : Bogătaşul trimisese soldaţi şi cai să-</w:t>
      </w:r>
      <w:r>
        <w:rPr>
          <w:rFonts w:ascii="Georgia" w:hAnsi="Georgia"/>
          <w:lang w:eastAsia="ro-RO"/>
        </w:rPr>
        <w:t>l</w:t>
      </w:r>
      <w:r w:rsidRPr="00722F8D">
        <w:rPr>
          <w:rFonts w:ascii="Georgia" w:hAnsi="Georgia"/>
          <w:lang w:eastAsia="ro-RO"/>
        </w:rPr>
        <w:t xml:space="preserve"> prindă pe Uang cel Negru. Zîna </w:t>
      </w:r>
      <w:r>
        <w:rPr>
          <w:rFonts w:ascii="Georgia" w:hAnsi="Georgia"/>
          <w:lang w:eastAsia="ro-RO"/>
        </w:rPr>
        <w:t>l</w:t>
      </w:r>
      <w:r w:rsidRPr="00722F8D">
        <w:rPr>
          <w:rFonts w:ascii="Georgia" w:hAnsi="Georgia"/>
          <w:lang w:eastAsia="ro-RO"/>
        </w:rPr>
        <w:t>-a apucat de mînă şi i-a spus :</w:t>
      </w:r>
    </w:p>
    <w:p w:rsidR="00375DCD" w:rsidRPr="00722F8D" w:rsidRDefault="00375DCD" w:rsidP="002E25F3">
      <w:pPr>
        <w:pStyle w:val="Bodytext51"/>
        <w:numPr>
          <w:ilvl w:val="0"/>
          <w:numId w:val="10"/>
        </w:numPr>
        <w:shd w:val="clear" w:color="auto" w:fill="auto"/>
        <w:tabs>
          <w:tab w:val="left" w:pos="542"/>
          <w:tab w:val="left" w:pos="851"/>
        </w:tabs>
        <w:spacing w:before="0"/>
        <w:ind w:left="220"/>
        <w:rPr>
          <w:rFonts w:ascii="Georgia" w:hAnsi="Georgia"/>
        </w:rPr>
      </w:pPr>
      <w:r w:rsidRPr="00722F8D">
        <w:rPr>
          <w:rFonts w:ascii="Georgia" w:hAnsi="Georgia"/>
          <w:lang w:eastAsia="ro-RO"/>
        </w:rPr>
        <w:t>Hai repede cu mine.</w:t>
      </w:r>
    </w:p>
    <w:p w:rsidR="00375DCD" w:rsidRPr="00722F8D" w:rsidRDefault="00375DCD" w:rsidP="00276625">
      <w:pPr>
        <w:pStyle w:val="Bodytext1"/>
        <w:shd w:val="clear" w:color="auto" w:fill="auto"/>
        <w:tabs>
          <w:tab w:val="left" w:pos="851"/>
        </w:tabs>
        <w:ind w:right="280" w:firstLine="567"/>
        <w:rPr>
          <w:rFonts w:ascii="Georgia" w:hAnsi="Georgia"/>
        </w:rPr>
      </w:pPr>
      <w:r w:rsidRPr="00722F8D">
        <w:rPr>
          <w:rFonts w:ascii="Georgia" w:hAnsi="Georgia"/>
          <w:lang w:eastAsia="ro-RO"/>
        </w:rPr>
        <w:t xml:space="preserve">Soldaţii au început să-i urmărească. Zîna şi băiatul </w:t>
      </w:r>
      <w:r>
        <w:rPr>
          <w:rFonts w:ascii="Georgia" w:hAnsi="Georgia"/>
          <w:lang w:eastAsia="ro-RO"/>
        </w:rPr>
        <w:t xml:space="preserve">   </w:t>
      </w:r>
      <w:r w:rsidRPr="00722F8D">
        <w:rPr>
          <w:rFonts w:ascii="Georgia" w:hAnsi="Georgia"/>
          <w:lang w:eastAsia="ro-RO"/>
        </w:rPr>
        <w:t>s-au căţărat pe munte, dar soldaţii erau pe urmele lor. Ajungind la un zid de piatră, Zîna s-a oprit şi a zis :</w:t>
      </w:r>
    </w:p>
    <w:p w:rsidR="00375DCD" w:rsidRPr="00722F8D" w:rsidRDefault="00375DCD" w:rsidP="002E25F3">
      <w:pPr>
        <w:pStyle w:val="Bodytext1"/>
        <w:numPr>
          <w:ilvl w:val="0"/>
          <w:numId w:val="10"/>
        </w:numPr>
        <w:shd w:val="clear" w:color="auto" w:fill="auto"/>
        <w:tabs>
          <w:tab w:val="left" w:pos="558"/>
          <w:tab w:val="left" w:pos="851"/>
        </w:tabs>
        <w:ind w:left="20" w:right="280" w:firstLine="200"/>
        <w:rPr>
          <w:rFonts w:ascii="Georgia" w:hAnsi="Georgia"/>
        </w:rPr>
      </w:pPr>
      <w:r w:rsidRPr="00722F8D">
        <w:rPr>
          <w:rFonts w:ascii="Georgia" w:hAnsi="Georgia"/>
          <w:lang w:eastAsia="ro-RO"/>
        </w:rPr>
        <w:t xml:space="preserve">Sapă mai repede aici ! Băiatul a început să lovească </w:t>
      </w:r>
      <w:r w:rsidRPr="00A22D0F">
        <w:rPr>
          <w:rStyle w:val="BodytextBold"/>
          <w:rFonts w:ascii="Georgia" w:hAnsi="Georgia"/>
          <w:b w:val="0"/>
          <w:shd w:val="clear" w:color="auto" w:fill="auto"/>
          <w:lang w:eastAsia="ro-RO"/>
        </w:rPr>
        <w:t>cu</w:t>
      </w:r>
      <w:r w:rsidRPr="00722F8D">
        <w:rPr>
          <w:rFonts w:ascii="Georgia" w:hAnsi="Georgia"/>
          <w:lang w:eastAsia="ro-RO"/>
        </w:rPr>
        <w:t xml:space="preserve"> tîrnăcopul în zid pînă ce </w:t>
      </w:r>
      <w:r>
        <w:rPr>
          <w:rFonts w:ascii="Georgia" w:hAnsi="Georgia"/>
          <w:lang w:eastAsia="ro-RO"/>
        </w:rPr>
        <w:t xml:space="preserve">a apărut o uşă ce ducea într-o </w:t>
      </w:r>
      <w:r w:rsidRPr="00722F8D">
        <w:rPr>
          <w:rFonts w:ascii="Georgia" w:hAnsi="Georgia"/>
          <w:lang w:eastAsia="ro-RO"/>
        </w:rPr>
        <w:t xml:space="preserve"> peşteră, unde zîna i-a spus să se ascundă. Cînd au ajuns soldaţii acolo, n-au văzut nici urmă de băiat, şi numai peş</w:t>
      </w:r>
      <w:r w:rsidRPr="00722F8D">
        <w:rPr>
          <w:rFonts w:ascii="Georgia" w:hAnsi="Georgia"/>
          <w:lang w:eastAsia="ro-RO"/>
        </w:rPr>
        <w:softHyphen/>
        <w:t>tera neagră. Unii, mai curajoşi, au intrat în peşteră şi au mers, pînă ce au dat de o apă adîncă, adîncă şi foarte în</w:t>
      </w:r>
      <w:r w:rsidRPr="00722F8D">
        <w:rPr>
          <w:rFonts w:ascii="Georgia" w:hAnsi="Georgia"/>
          <w:lang w:eastAsia="ro-RO"/>
        </w:rPr>
        <w:softHyphen/>
        <w:t>volburată.</w:t>
      </w:r>
    </w:p>
    <w:p w:rsidR="00375DCD" w:rsidRPr="00722F8D" w:rsidRDefault="00375DCD" w:rsidP="00BA1E10">
      <w:pPr>
        <w:pStyle w:val="Bodytext1"/>
        <w:shd w:val="clear" w:color="auto" w:fill="auto"/>
        <w:tabs>
          <w:tab w:val="left" w:pos="851"/>
        </w:tabs>
        <w:ind w:right="280" w:firstLine="567"/>
        <w:rPr>
          <w:rFonts w:ascii="Georgia" w:hAnsi="Georgia"/>
        </w:rPr>
      </w:pPr>
      <w:r w:rsidRPr="00722F8D">
        <w:rPr>
          <w:rStyle w:val="BodytextBold"/>
          <w:rFonts w:ascii="Georgia" w:hAnsi="Georgia"/>
          <w:b w:val="0"/>
          <w:lang w:eastAsia="ro-RO"/>
        </w:rPr>
        <w:t>De</w:t>
      </w:r>
      <w:r w:rsidRPr="00722F8D">
        <w:rPr>
          <w:rFonts w:ascii="Georgia" w:hAnsi="Georgia"/>
          <w:lang w:eastAsia="ro-RO"/>
        </w:rPr>
        <w:t xml:space="preserve"> atunci nu </w:t>
      </w:r>
      <w:r>
        <w:rPr>
          <w:rFonts w:ascii="Georgia" w:hAnsi="Georgia"/>
          <w:lang w:eastAsia="ro-RO"/>
        </w:rPr>
        <w:t>l</w:t>
      </w:r>
      <w:r w:rsidRPr="00722F8D">
        <w:rPr>
          <w:rFonts w:ascii="Georgia" w:hAnsi="Georgia"/>
          <w:lang w:eastAsia="ro-RO"/>
        </w:rPr>
        <w:t xml:space="preserve">-a mai văzut nimeni pe Uang cel Negru. </w:t>
      </w:r>
      <w:r w:rsidRPr="00A22D0F">
        <w:rPr>
          <w:rStyle w:val="BodytextBold"/>
          <w:rFonts w:ascii="Georgia" w:hAnsi="Georgia"/>
          <w:b w:val="0"/>
          <w:shd w:val="clear" w:color="auto" w:fill="auto"/>
          <w:lang w:eastAsia="ro-RO"/>
        </w:rPr>
        <w:t>Peştera</w:t>
      </w:r>
      <w:r w:rsidRPr="00A22D0F">
        <w:rPr>
          <w:rFonts w:ascii="Georgia" w:hAnsi="Georgia"/>
          <w:lang w:eastAsia="ro-RO"/>
        </w:rPr>
        <w:t xml:space="preserve"> de pe munte au numit-o Peştera Zeiţei, iar muntele </w:t>
      </w:r>
      <w:r w:rsidRPr="00A22D0F">
        <w:rPr>
          <w:rStyle w:val="BodytextBold"/>
          <w:rFonts w:ascii="Georgia" w:hAnsi="Georgia"/>
          <w:b w:val="0"/>
          <w:shd w:val="clear" w:color="auto" w:fill="auto"/>
          <w:lang w:eastAsia="ro-RO"/>
        </w:rPr>
        <w:t>l-au</w:t>
      </w:r>
      <w:r w:rsidRPr="00722F8D">
        <w:rPr>
          <w:rFonts w:ascii="Georgia" w:hAnsi="Georgia"/>
          <w:lang w:eastAsia="ro-RO"/>
        </w:rPr>
        <w:t xml:space="preserve"> numit Muntele Peşterii Zeiţei. Adeseori, din gura peş</w:t>
      </w:r>
      <w:r w:rsidRPr="00722F8D">
        <w:rPr>
          <w:rFonts w:ascii="Georgia" w:hAnsi="Georgia"/>
          <w:lang w:eastAsia="ro-RO"/>
        </w:rPr>
        <w:softHyphen/>
        <w:t xml:space="preserve">terii iese o ceaţă albă, care cuprinde tot muntele şi atunci se aude un zgomot ca şi cînd cineva ar sparge piatră. Şi </w:t>
      </w:r>
      <w:r w:rsidRPr="00A22D0F">
        <w:rPr>
          <w:rStyle w:val="BodytextBold"/>
          <w:rFonts w:ascii="Georgia" w:hAnsi="Georgia"/>
          <w:b w:val="0"/>
          <w:shd w:val="clear" w:color="auto" w:fill="auto"/>
          <w:lang w:eastAsia="ro-RO"/>
        </w:rPr>
        <w:t>cînd</w:t>
      </w:r>
      <w:r w:rsidRPr="00A22D0F">
        <w:rPr>
          <w:rFonts w:ascii="Georgia" w:hAnsi="Georgia"/>
          <w:lang w:eastAsia="ro-RO"/>
        </w:rPr>
        <w:t xml:space="preserve"> </w:t>
      </w:r>
      <w:r w:rsidRPr="00722F8D">
        <w:rPr>
          <w:rFonts w:ascii="Georgia" w:hAnsi="Georgia"/>
          <w:lang w:eastAsia="ro-RO"/>
        </w:rPr>
        <w:t>ceaţa devine mai deasă, oamenii spun că e vremea cînd</w:t>
      </w:r>
      <w:r>
        <w:rPr>
          <w:rFonts w:ascii="Georgia" w:hAnsi="Georgia"/>
          <w:lang w:eastAsia="ro-RO"/>
        </w:rPr>
        <w:t xml:space="preserve"> </w:t>
      </w:r>
      <w:r w:rsidRPr="00722F8D">
        <w:rPr>
          <w:rFonts w:ascii="Georgia" w:hAnsi="Georgia"/>
          <w:lang w:eastAsia="ro-RO"/>
        </w:rPr>
        <w:t>zeiţa se întîlneşte cu Uan</w:t>
      </w:r>
      <w:r>
        <w:rPr>
          <w:rFonts w:ascii="Georgia" w:hAnsi="Georgia"/>
          <w:lang w:eastAsia="ro-RO"/>
        </w:rPr>
        <w:t>g cel Negru. Nimeni n-a mai vă</w:t>
      </w:r>
      <w:r w:rsidRPr="00722F8D">
        <w:rPr>
          <w:rFonts w:ascii="Georgia" w:hAnsi="Georgia"/>
          <w:lang w:eastAsia="ro-RO"/>
        </w:rPr>
        <w:t>zut-o pe Zeiţa de Jad, dar tot muntele e acoperit cu pi</w:t>
      </w:r>
      <w:r>
        <w:rPr>
          <w:rFonts w:ascii="Georgia" w:hAnsi="Georgia"/>
          <w:lang w:eastAsia="ro-RO"/>
        </w:rPr>
        <w:t>er</w:t>
      </w:r>
      <w:r>
        <w:rPr>
          <w:rFonts w:ascii="Georgia" w:hAnsi="Georgia"/>
          <w:lang w:eastAsia="ro-RO"/>
        </w:rPr>
        <w:softHyphen/>
        <w:t>sici, aşa că i se spune „Grăd</w:t>
      </w:r>
      <w:r w:rsidRPr="00722F8D">
        <w:rPr>
          <w:rFonts w:ascii="Georgia" w:hAnsi="Georgia"/>
          <w:lang w:eastAsia="ro-RO"/>
        </w:rPr>
        <w:t>ina Zeiţei de Jad</w:t>
      </w:r>
      <w:r>
        <w:rPr>
          <w:rFonts w:ascii="Georgia" w:hAnsi="Georgia"/>
          <w:lang w:eastAsia="ro-RO"/>
        </w:rPr>
        <w:t>”</w:t>
      </w:r>
      <w:r w:rsidRPr="00722F8D">
        <w:rPr>
          <w:rFonts w:ascii="Georgia" w:hAnsi="Georgia"/>
          <w:lang w:eastAsia="ro-RO"/>
        </w:rPr>
        <w:t>.</w:t>
      </w:r>
    </w:p>
    <w:bookmarkEnd w:id="7"/>
    <w:p w:rsidR="00375DCD" w:rsidRPr="0051674E" w:rsidRDefault="00375DCD" w:rsidP="0051674E">
      <w:pPr>
        <w:pStyle w:val="Autor"/>
      </w:pPr>
    </w:p>
    <w:p w:rsidR="00375DCD" w:rsidRPr="0051674E" w:rsidRDefault="00375DCD" w:rsidP="00423193">
      <w:pPr>
        <w:pStyle w:val="Titlu"/>
        <w:jc w:val="left"/>
      </w:pPr>
      <w:r>
        <w:rPr>
          <w:b/>
        </w:rPr>
        <w:t>Fata din tablou</w:t>
      </w:r>
    </w:p>
    <w:p w:rsidR="00375DCD" w:rsidRPr="008B45E6" w:rsidRDefault="00375DCD" w:rsidP="00276625">
      <w:pPr>
        <w:pStyle w:val="Bodytext1"/>
        <w:shd w:val="clear" w:color="auto" w:fill="auto"/>
        <w:tabs>
          <w:tab w:val="left" w:pos="851"/>
        </w:tabs>
        <w:spacing w:before="226"/>
        <w:ind w:right="20" w:firstLine="567"/>
        <w:rPr>
          <w:rFonts w:ascii="Georgia" w:hAnsi="Georgia"/>
        </w:rPr>
      </w:pPr>
      <w:bookmarkStart w:id="8" w:name="_Toc270711421"/>
      <w:r w:rsidRPr="008B45E6">
        <w:rPr>
          <w:rFonts w:ascii="Georgia" w:hAnsi="Georgia"/>
          <w:lang w:eastAsia="ro-RO"/>
        </w:rPr>
        <w:t>Pe muntele Ţin erau două văi : una se numea Gura</w:t>
      </w:r>
      <w:r w:rsidRPr="008B45E6">
        <w:rPr>
          <w:rStyle w:val="BodytextBold"/>
          <w:rFonts w:ascii="Georgia" w:hAnsi="Georgia"/>
          <w:b w:val="0"/>
          <w:shd w:val="clear" w:color="auto" w:fill="auto"/>
          <w:lang w:eastAsia="ro-RO"/>
        </w:rPr>
        <w:t>-ce-</w:t>
      </w:r>
      <w:r w:rsidRPr="008B45E6">
        <w:rPr>
          <w:rStyle w:val="BodytextBold"/>
          <w:rFonts w:ascii="Georgia" w:hAnsi="Georgia"/>
          <w:b w:val="0"/>
          <w:lang w:eastAsia="ro-RO"/>
        </w:rPr>
        <w:t xml:space="preserve"> </w:t>
      </w:r>
      <w:r w:rsidRPr="008B45E6">
        <w:rPr>
          <w:rFonts w:ascii="Georgia" w:hAnsi="Georgia"/>
          <w:lang w:eastAsia="ro-RO"/>
        </w:rPr>
        <w:t>lor-nouă-dragoni, iar cealaltă, Gura-celor-şapte dragoni.</w:t>
      </w:r>
    </w:p>
    <w:p w:rsidR="00375DCD" w:rsidRPr="00424675" w:rsidRDefault="00375DCD" w:rsidP="00276625">
      <w:pPr>
        <w:pStyle w:val="Bodytext1"/>
        <w:shd w:val="clear" w:color="auto" w:fill="auto"/>
        <w:tabs>
          <w:tab w:val="left" w:pos="851"/>
        </w:tabs>
        <w:ind w:right="20" w:firstLine="567"/>
        <w:rPr>
          <w:rFonts w:ascii="Georgia" w:hAnsi="Georgia"/>
        </w:rPr>
      </w:pPr>
      <w:r>
        <w:rPr>
          <w:rFonts w:ascii="Georgia" w:hAnsi="Georgia"/>
          <w:lang w:eastAsia="ro-RO"/>
        </w:rPr>
        <w:t>Î</w:t>
      </w:r>
      <w:r w:rsidRPr="008B45E6">
        <w:rPr>
          <w:rFonts w:ascii="Georgia" w:hAnsi="Georgia"/>
          <w:lang w:eastAsia="ro-RO"/>
        </w:rPr>
        <w:t>n valea ce se n</w:t>
      </w:r>
      <w:r>
        <w:rPr>
          <w:rFonts w:ascii="Georgia" w:hAnsi="Georgia"/>
          <w:lang w:eastAsia="ro-RO"/>
        </w:rPr>
        <w:t>umea Gura-celor-nouă-dragoni, er</w:t>
      </w:r>
      <w:r w:rsidRPr="008B45E6">
        <w:rPr>
          <w:rFonts w:ascii="Georgia" w:hAnsi="Georgia"/>
          <w:lang w:eastAsia="ro-RO"/>
        </w:rPr>
        <w:t xml:space="preserve">a un sat mare în care trăia o bătrînă săracă care avea un fecior, pe nume Tien Tai. Acesta creştea mai voinic decît alţi copii şi pe faţa-i cinstită străluceau </w:t>
      </w:r>
      <w:r w:rsidRPr="00424675">
        <w:rPr>
          <w:rFonts w:ascii="Georgia" w:hAnsi="Georgia"/>
          <w:lang w:eastAsia="ro-RO"/>
        </w:rPr>
        <w:t>doi ochi foarte vii. La vîrsta de nouă ani, Tien Tai putea să se caţere pe munte şi</w:t>
      </w:r>
      <w:r w:rsidRPr="00424675">
        <w:rPr>
          <w:rStyle w:val="Bodytext9pt1"/>
          <w:rFonts w:ascii="Georgia" w:hAnsi="Georgia"/>
          <w:sz w:val="22"/>
          <w:szCs w:val="22"/>
          <w:lang w:eastAsia="ro-RO"/>
        </w:rPr>
        <w:t xml:space="preserve"> să</w:t>
      </w:r>
      <w:r w:rsidRPr="00424675">
        <w:rPr>
          <w:rFonts w:ascii="Georgia" w:hAnsi="Georgia"/>
          <w:lang w:eastAsia="ro-RO"/>
        </w:rPr>
        <w:t xml:space="preserve"> prindă bursuci ; la vîrsta de zece ani avea curajul</w:t>
      </w:r>
      <w:r>
        <w:rPr>
          <w:rFonts w:ascii="Georgia" w:hAnsi="Georgia"/>
          <w:lang w:eastAsia="ro-RO"/>
        </w:rPr>
        <w:t xml:space="preserve"> să intre în vi</w:t>
      </w:r>
      <w:r>
        <w:rPr>
          <w:rFonts w:ascii="Georgia" w:hAnsi="Georgia"/>
          <w:lang w:eastAsia="ro-RO"/>
        </w:rPr>
        <w:softHyphen/>
        <w:t>zuina lupului. Î</w:t>
      </w:r>
      <w:r w:rsidRPr="00424675">
        <w:rPr>
          <w:rFonts w:ascii="Georgia" w:hAnsi="Georgia"/>
          <w:lang w:eastAsia="ro-RO"/>
        </w:rPr>
        <w:t>n fiecare dimineaţă, pleca cu noaptea-n cap pe un munte îndepărtat, de unde tăia vreascuri pe care le aducea acasă şi le dădea pe orez. Dacă o zi nu tăia vreascuri, în ziua aceea nu se găsea de mîncare în casa lor. Şi pînă să ajungă acolo, trecea peste stînci piezişe şi peste punţi înalte, trecea prin valea unui rîu cu apa învolburată. Odată, într-un an, de sărbători, s-a pornit o ploaie care nu se mai termina. Zilele treceau şi</w:t>
      </w:r>
      <w:r>
        <w:rPr>
          <w:rFonts w:ascii="Georgia" w:hAnsi="Georgia"/>
          <w:lang w:eastAsia="ro-RO"/>
        </w:rPr>
        <w:t xml:space="preserve"> ploaia nu mai contenea. Nemai</w:t>
      </w:r>
      <w:r w:rsidRPr="00424675">
        <w:rPr>
          <w:rFonts w:ascii="Georgia" w:hAnsi="Georgia"/>
          <w:lang w:eastAsia="ro-RO"/>
        </w:rPr>
        <w:t>aşteptînd să se lumineze vremea, Tien Tai şi-a aruncat toporul pe umăr, şi-a luat coşul şi frînghia şi a plecat pe munte să taie vreascuri. Şi pentru că veni vorba de topor, toporul lui fusese făcut la un fierar anume şi era de trei ori mai greu decît alte topoare. Tien Tai a trecut valea cu apa învolburată, s-a căţărat pe crestele spălate de ploaie</w:t>
      </w:r>
      <w:r w:rsidRPr="005C07A7">
        <w:rPr>
          <w:rFonts w:ascii="Georgia" w:hAnsi="Georgia"/>
          <w:lang w:eastAsia="ro-RO"/>
        </w:rPr>
        <w:t>,</w:t>
      </w:r>
      <w:r w:rsidRPr="005C07A7">
        <w:rPr>
          <w:rStyle w:val="BodytextBold"/>
          <w:rFonts w:ascii="Georgia" w:hAnsi="Georgia"/>
          <w:b w:val="0"/>
          <w:shd w:val="clear" w:color="auto" w:fill="auto"/>
          <w:lang w:eastAsia="ro-RO"/>
        </w:rPr>
        <w:t xml:space="preserve"> pe</w:t>
      </w:r>
      <w:r w:rsidRPr="00424675">
        <w:rPr>
          <w:rStyle w:val="BodytextBold"/>
          <w:rFonts w:ascii="Georgia" w:hAnsi="Georgia"/>
          <w:b w:val="0"/>
          <w:lang w:eastAsia="ro-RO"/>
        </w:rPr>
        <w:t xml:space="preserve"> </w:t>
      </w:r>
      <w:r w:rsidRPr="00424675">
        <w:rPr>
          <w:rFonts w:ascii="Georgia" w:hAnsi="Georgia"/>
          <w:lang w:eastAsia="ro-RO"/>
        </w:rPr>
        <w:t>cărările înguste şi a ajuns la muntele cel mai îndepărtat unde, a început să taie vreascuri. Dar n-a apucat să taie cine ştie ce, că s-a pornit vîntul şi a început din nou ploaia. Şi a plouat, a plouat pînă ce apa a acoperit toată valea. După ce a stat ploaia, Tien Tai s-a urcat într-un copac şi a văzut cum valea era tot o a</w:t>
      </w:r>
      <w:r>
        <w:rPr>
          <w:rFonts w:ascii="Georgia" w:hAnsi="Georgia"/>
          <w:lang w:eastAsia="ro-RO"/>
        </w:rPr>
        <w:t>pă. Uitîndu-se spre drumul care</w:t>
      </w:r>
      <w:r w:rsidRPr="00424675">
        <w:rPr>
          <w:rFonts w:ascii="Georgia" w:hAnsi="Georgia"/>
          <w:lang w:eastAsia="ro-RO"/>
        </w:rPr>
        <w:t xml:space="preserve"> ducea la casa lui, îşi zicea : „Mama mă aşteaptă în poartă şi poate e îngrijorată să nu mă fi luat apa</w:t>
      </w:r>
      <w:r>
        <w:rPr>
          <w:rFonts w:ascii="Georgia" w:hAnsi="Georgia"/>
          <w:lang w:eastAsia="ro-RO"/>
        </w:rPr>
        <w:t>”</w:t>
      </w:r>
      <w:r w:rsidRPr="00424675">
        <w:rPr>
          <w:rFonts w:ascii="Georgia" w:hAnsi="Georgia"/>
          <w:lang w:eastAsia="ro-RO"/>
        </w:rPr>
        <w:t>. Apoi i-a părut rău că nu poate ajunge într-o clipă la mama lui s-o liniş</w:t>
      </w:r>
      <w:r w:rsidRPr="00424675">
        <w:rPr>
          <w:rFonts w:ascii="Georgia" w:hAnsi="Georgia"/>
          <w:lang w:eastAsia="ro-RO"/>
        </w:rPr>
        <w:softHyphen/>
        <w:t xml:space="preserve">tească, dar orice ar fi fost, nu se putea trece peste valurile înfuriate care cuprinseseră toată valea. Şi tot </w:t>
      </w:r>
      <w:r w:rsidRPr="00424675">
        <w:rPr>
          <w:rFonts w:ascii="Georgia" w:hAnsi="Georgia"/>
          <w:lang w:eastAsia="ro-RO"/>
        </w:rPr>
        <w:lastRenderedPageBreak/>
        <w:t>gîndindu-se el, nu ştiu cum s-a făcut că i-a scăpat toporul din mînă şi a căzut cu zgomot peste o stîncă verzuie. Uitîndu-se după el, a văzut că stînca s-a mişcat şi încet, încet s-a dat la o parte, apoi pe locul acela a apărut o bătrînă care a întrebat de trei ori :</w:t>
      </w:r>
    </w:p>
    <w:p w:rsidR="00375DCD" w:rsidRPr="00424675" w:rsidRDefault="00375DCD" w:rsidP="002E25F3">
      <w:pPr>
        <w:pStyle w:val="Bodytext1"/>
        <w:numPr>
          <w:ilvl w:val="0"/>
          <w:numId w:val="10"/>
        </w:numPr>
        <w:shd w:val="clear" w:color="auto" w:fill="auto"/>
        <w:tabs>
          <w:tab w:val="left" w:pos="562"/>
          <w:tab w:val="left" w:pos="851"/>
        </w:tabs>
        <w:ind w:left="20" w:right="40" w:firstLine="200"/>
        <w:rPr>
          <w:rFonts w:ascii="Georgia" w:hAnsi="Georgia"/>
        </w:rPr>
      </w:pPr>
      <w:r w:rsidRPr="00424675">
        <w:rPr>
          <w:rFonts w:ascii="Georgia" w:hAnsi="Georgia"/>
          <w:lang w:eastAsia="ro-RO"/>
        </w:rPr>
        <w:t>Cine a ciocănit la uşa mea ? Tien Tai şi-a făcut curaj şi a sărit din copac spunînd :</w:t>
      </w:r>
    </w:p>
    <w:p w:rsidR="00375DCD" w:rsidRPr="00424675" w:rsidRDefault="00375DCD" w:rsidP="002E25F3">
      <w:pPr>
        <w:pStyle w:val="Bodytext1"/>
        <w:numPr>
          <w:ilvl w:val="0"/>
          <w:numId w:val="10"/>
        </w:numPr>
        <w:shd w:val="clear" w:color="auto" w:fill="auto"/>
        <w:tabs>
          <w:tab w:val="left" w:pos="342"/>
          <w:tab w:val="left" w:pos="851"/>
        </w:tabs>
        <w:ind w:left="20" w:firstLine="200"/>
        <w:rPr>
          <w:rFonts w:ascii="Georgia" w:hAnsi="Georgia"/>
        </w:rPr>
      </w:pPr>
      <w:r w:rsidRPr="00424675">
        <w:rPr>
          <w:rFonts w:ascii="Georgia" w:hAnsi="Georgia"/>
          <w:lang w:eastAsia="ro-RO"/>
        </w:rPr>
        <w:t xml:space="preserve">Eu am ciocănit la uşa ta ! Iar bătrîna </w:t>
      </w:r>
      <w:r>
        <w:rPr>
          <w:rFonts w:ascii="Georgia" w:hAnsi="Georgia"/>
          <w:lang w:eastAsia="ro-RO"/>
        </w:rPr>
        <w:t>l</w:t>
      </w:r>
      <w:r w:rsidRPr="00424675">
        <w:rPr>
          <w:rFonts w:ascii="Georgia" w:hAnsi="Georgia"/>
          <w:lang w:eastAsia="ro-RO"/>
        </w:rPr>
        <w:t>-a întrebat :</w:t>
      </w:r>
    </w:p>
    <w:p w:rsidR="00375DCD" w:rsidRPr="00424675" w:rsidRDefault="00375DCD" w:rsidP="002E25F3">
      <w:pPr>
        <w:pStyle w:val="Bodytext1"/>
        <w:numPr>
          <w:ilvl w:val="0"/>
          <w:numId w:val="10"/>
        </w:numPr>
        <w:shd w:val="clear" w:color="auto" w:fill="auto"/>
        <w:tabs>
          <w:tab w:val="left" w:pos="558"/>
          <w:tab w:val="left" w:pos="851"/>
        </w:tabs>
        <w:ind w:left="20" w:right="40" w:firstLine="200"/>
        <w:rPr>
          <w:rFonts w:ascii="Georgia" w:hAnsi="Georgia"/>
        </w:rPr>
      </w:pPr>
      <w:r w:rsidRPr="00424675">
        <w:rPr>
          <w:rFonts w:ascii="Georgia" w:hAnsi="Georgia"/>
          <w:lang w:eastAsia="ro-RO"/>
        </w:rPr>
        <w:t>Ce treabă ai de ai ciocănit la uşa mea ? Tien Tai i-a spus ce avea pe suflet:</w:t>
      </w:r>
    </w:p>
    <w:p w:rsidR="00375DCD" w:rsidRPr="00424675" w:rsidRDefault="00375DCD" w:rsidP="002E25F3">
      <w:pPr>
        <w:pStyle w:val="Bodytext1"/>
        <w:numPr>
          <w:ilvl w:val="0"/>
          <w:numId w:val="10"/>
        </w:numPr>
        <w:shd w:val="clear" w:color="auto" w:fill="auto"/>
        <w:tabs>
          <w:tab w:val="left" w:pos="567"/>
          <w:tab w:val="left" w:pos="851"/>
        </w:tabs>
        <w:ind w:left="20" w:right="40" w:firstLine="200"/>
        <w:rPr>
          <w:rFonts w:ascii="Georgia" w:hAnsi="Georgia"/>
        </w:rPr>
      </w:pPr>
      <w:r w:rsidRPr="00424675">
        <w:rPr>
          <w:rFonts w:ascii="Georgia" w:hAnsi="Georgia"/>
          <w:lang w:eastAsia="ro-RO"/>
        </w:rPr>
        <w:t xml:space="preserve">Măicuţă, în fiecare zi vin pe muntele acesta să tai vreascuri, în </w:t>
      </w:r>
      <w:r>
        <w:rPr>
          <w:rFonts w:ascii="Georgia" w:hAnsi="Georgia"/>
          <w:lang w:eastAsia="ro-RO"/>
        </w:rPr>
        <w:t>fiecare zi trec prin văile adîn</w:t>
      </w:r>
      <w:r w:rsidRPr="00424675">
        <w:rPr>
          <w:rFonts w:ascii="Georgia" w:hAnsi="Georgia"/>
          <w:lang w:eastAsia="ro-RO"/>
        </w:rPr>
        <w:t>ci şi mă caţăr pe stîncile înalte şi nu mă sperie oboseala. Dar acum m-a ţintuit apa aici şi sînt îngrijorat de mama care mă aşteaptă să dăm vreascurile pe orez. Dar cum să mă întorc acasă ?</w:t>
      </w:r>
    </w:p>
    <w:p w:rsidR="00375DCD" w:rsidRPr="00424675" w:rsidRDefault="00375DCD" w:rsidP="00276625">
      <w:pPr>
        <w:pStyle w:val="Bodytext1"/>
        <w:shd w:val="clear" w:color="auto" w:fill="auto"/>
        <w:tabs>
          <w:tab w:val="left" w:pos="851"/>
        </w:tabs>
        <w:ind w:right="40" w:firstLine="567"/>
        <w:rPr>
          <w:rFonts w:ascii="Georgia" w:hAnsi="Georgia"/>
        </w:rPr>
      </w:pPr>
      <w:r w:rsidRPr="00424675">
        <w:rPr>
          <w:rFonts w:ascii="Georgia" w:hAnsi="Georgia"/>
          <w:lang w:eastAsia="ro-RO"/>
        </w:rPr>
        <w:t xml:space="preserve">Bătrîna </w:t>
      </w:r>
      <w:r>
        <w:rPr>
          <w:rFonts w:ascii="Georgia" w:hAnsi="Georgia"/>
          <w:lang w:eastAsia="ro-RO"/>
        </w:rPr>
        <w:t>l</w:t>
      </w:r>
      <w:r w:rsidRPr="00424675">
        <w:rPr>
          <w:rFonts w:ascii="Georgia" w:hAnsi="Georgia"/>
          <w:lang w:eastAsia="ro-RO"/>
        </w:rPr>
        <w:t xml:space="preserve">-a ascultat şi apoi s-a aplecat şi a ridicat de jos </w:t>
      </w:r>
      <w:r w:rsidRPr="005C07A7">
        <w:rPr>
          <w:rStyle w:val="BodytextBold"/>
          <w:rFonts w:ascii="Georgia" w:hAnsi="Georgia"/>
          <w:b w:val="0"/>
          <w:shd w:val="clear" w:color="auto" w:fill="auto"/>
          <w:lang w:eastAsia="ro-RO"/>
        </w:rPr>
        <w:t>o</w:t>
      </w:r>
      <w:r w:rsidRPr="00424675">
        <w:rPr>
          <w:rFonts w:ascii="Georgia" w:hAnsi="Georgia"/>
          <w:lang w:eastAsia="ro-RO"/>
        </w:rPr>
        <w:t xml:space="preserve"> legătură de trestie pe care i-a dat-o, spunîndu-i :</w:t>
      </w:r>
    </w:p>
    <w:p w:rsidR="00375DCD" w:rsidRPr="00424675" w:rsidRDefault="00375DCD" w:rsidP="002E25F3">
      <w:pPr>
        <w:pStyle w:val="Bodytext1"/>
        <w:numPr>
          <w:ilvl w:val="0"/>
          <w:numId w:val="10"/>
        </w:numPr>
        <w:shd w:val="clear" w:color="auto" w:fill="auto"/>
        <w:tabs>
          <w:tab w:val="left" w:pos="553"/>
          <w:tab w:val="left" w:pos="851"/>
        </w:tabs>
        <w:spacing w:line="264" w:lineRule="exact"/>
        <w:ind w:left="20" w:right="40" w:firstLine="200"/>
        <w:rPr>
          <w:rFonts w:ascii="Georgia" w:hAnsi="Georgia"/>
        </w:rPr>
      </w:pPr>
      <w:r w:rsidRPr="00424675">
        <w:rPr>
          <w:rFonts w:ascii="Georgia" w:hAnsi="Georgia"/>
          <w:lang w:eastAsia="ro-RO"/>
        </w:rPr>
        <w:t>Dacă te vei aşeza pe ea, ve</w:t>
      </w:r>
      <w:r>
        <w:rPr>
          <w:rFonts w:ascii="Georgia" w:hAnsi="Georgia"/>
          <w:lang w:eastAsia="ro-RO"/>
        </w:rPr>
        <w:t xml:space="preserve">i ajunge oriunde te vei gîndi. </w:t>
      </w:r>
    </w:p>
    <w:p w:rsidR="00375DCD" w:rsidRPr="00424675" w:rsidRDefault="00375DCD" w:rsidP="00276625">
      <w:pPr>
        <w:pStyle w:val="Bodytext1"/>
        <w:shd w:val="clear" w:color="auto" w:fill="auto"/>
        <w:tabs>
          <w:tab w:val="left" w:pos="851"/>
        </w:tabs>
        <w:spacing w:before="8"/>
        <w:ind w:firstLine="567"/>
        <w:rPr>
          <w:rFonts w:ascii="Georgia" w:hAnsi="Georgia"/>
        </w:rPr>
      </w:pPr>
      <w:r w:rsidRPr="00424675">
        <w:rPr>
          <w:rFonts w:ascii="Georgia" w:hAnsi="Georgia"/>
          <w:lang w:eastAsia="ro-RO"/>
        </w:rPr>
        <w:t>Apoi, bătrîna s-a făcut nevăzută, iar stînca s-a mişcat la locul ei. Tien Tai s-a aşezat pe legătura de trestie şi şi-a zis :</w:t>
      </w:r>
    </w:p>
    <w:p w:rsidR="00375DCD" w:rsidRPr="00424675" w:rsidRDefault="00375DCD" w:rsidP="00276625">
      <w:pPr>
        <w:pStyle w:val="Bodytext1"/>
        <w:shd w:val="clear" w:color="auto" w:fill="auto"/>
        <w:tabs>
          <w:tab w:val="left" w:pos="851"/>
        </w:tabs>
        <w:ind w:firstLine="567"/>
        <w:rPr>
          <w:rFonts w:ascii="Georgia" w:hAnsi="Georgia"/>
        </w:rPr>
      </w:pPr>
      <w:r>
        <w:rPr>
          <w:rFonts w:ascii="Georgia" w:hAnsi="Georgia"/>
          <w:lang w:eastAsia="ro-RO"/>
        </w:rPr>
        <w:t>„Î</w:t>
      </w:r>
      <w:r w:rsidRPr="00424675">
        <w:rPr>
          <w:rFonts w:ascii="Georgia" w:hAnsi="Georgia"/>
          <w:lang w:eastAsia="ro-RO"/>
        </w:rPr>
        <w:t>ntîi să mă ridic în văzduh</w:t>
      </w:r>
      <w:r>
        <w:rPr>
          <w:rFonts w:ascii="Georgia" w:hAnsi="Georgia"/>
          <w:lang w:eastAsia="ro-RO"/>
        </w:rPr>
        <w:t>”</w:t>
      </w:r>
      <w:r w:rsidRPr="00424675">
        <w:rPr>
          <w:rFonts w:ascii="Georgia" w:hAnsi="Georgia"/>
          <w:lang w:eastAsia="ro-RO"/>
        </w:rPr>
        <w:t>. Şi, cît ai clipi din ochi, s-a ridicat în văzduh. Apoi, a vrut să coboare şi ca un fulg a co</w:t>
      </w:r>
      <w:r w:rsidRPr="00424675">
        <w:rPr>
          <w:rFonts w:ascii="Georgia" w:hAnsi="Georgia"/>
          <w:lang w:eastAsia="ro-RO"/>
        </w:rPr>
        <w:softHyphen/>
        <w:t>borât tot în locul de unde plecase.</w:t>
      </w:r>
    </w:p>
    <w:p w:rsidR="00375DCD" w:rsidRPr="00424675" w:rsidRDefault="00375DCD" w:rsidP="00276625">
      <w:pPr>
        <w:pStyle w:val="Bodytext1"/>
        <w:shd w:val="clear" w:color="auto" w:fill="auto"/>
        <w:tabs>
          <w:tab w:val="left" w:pos="851"/>
        </w:tabs>
        <w:ind w:firstLine="567"/>
        <w:rPr>
          <w:rFonts w:ascii="Georgia" w:hAnsi="Georgia"/>
        </w:rPr>
      </w:pPr>
      <w:r w:rsidRPr="00424675">
        <w:rPr>
          <w:rFonts w:ascii="Georgia" w:hAnsi="Georgia"/>
          <w:lang w:eastAsia="ro-RO"/>
        </w:rPr>
        <w:t>Dacă a văzut flăcăul, şi-a ridicat crosna de vreascuri în spate, s-a aşezat pe legătura de trestie şi, mai reped</w:t>
      </w:r>
      <w:r>
        <w:rPr>
          <w:rFonts w:ascii="Georgia" w:hAnsi="Georgia"/>
          <w:lang w:eastAsia="ro-RO"/>
        </w:rPr>
        <w:t>e decît vîntul, a ajuns acasă. Î</w:t>
      </w:r>
      <w:r w:rsidRPr="00424675">
        <w:rPr>
          <w:rFonts w:ascii="Georgia" w:hAnsi="Georgia"/>
          <w:lang w:eastAsia="ro-RO"/>
        </w:rPr>
        <w:t>nainte, de abia putea să urce mun</w:t>
      </w:r>
      <w:r w:rsidRPr="00424675">
        <w:rPr>
          <w:rFonts w:ascii="Georgia" w:hAnsi="Georgia"/>
          <w:lang w:eastAsia="ro-RO"/>
        </w:rPr>
        <w:softHyphen/>
        <w:t>tele după vreascuri o dată pe zi şi la înapoiere era deja noapte. Acum, cu ajutorul legăturii de trestie, se ducea pe munte de cîte patru, cinci ori pe zi. După cîteva zile, casa lor era plină de vreascuri şi de orez. Atunci, într-o zi, Tien Tai i-a spus mamei sale :</w:t>
      </w:r>
    </w:p>
    <w:p w:rsidR="00375DCD" w:rsidRPr="00424675" w:rsidRDefault="00375DCD" w:rsidP="002E25F3">
      <w:pPr>
        <w:pStyle w:val="Bodytext1"/>
        <w:numPr>
          <w:ilvl w:val="0"/>
          <w:numId w:val="10"/>
        </w:numPr>
        <w:shd w:val="clear" w:color="auto" w:fill="auto"/>
        <w:tabs>
          <w:tab w:val="left" w:pos="553"/>
          <w:tab w:val="left" w:pos="851"/>
        </w:tabs>
        <w:ind w:left="20" w:firstLine="200"/>
        <w:rPr>
          <w:rFonts w:ascii="Georgia" w:hAnsi="Georgia"/>
        </w:rPr>
      </w:pPr>
      <w:r w:rsidRPr="00424675">
        <w:rPr>
          <w:rFonts w:ascii="Georgia" w:hAnsi="Georgia"/>
          <w:lang w:eastAsia="ro-RO"/>
        </w:rPr>
        <w:t>Mamă, eu m-am făcut mare, dar nu am văzut încă lumea. Am strâns destul orez să-ţi ajungă pentru multe zile. Pe mine mă bate gîndul să plec în lume.</w:t>
      </w:r>
    </w:p>
    <w:p w:rsidR="00375DCD" w:rsidRPr="00424675" w:rsidRDefault="00375DCD" w:rsidP="00276625">
      <w:pPr>
        <w:pStyle w:val="Bodytext51"/>
        <w:shd w:val="clear" w:color="auto" w:fill="auto"/>
        <w:tabs>
          <w:tab w:val="left" w:pos="851"/>
        </w:tabs>
        <w:spacing w:before="0"/>
        <w:ind w:firstLine="567"/>
        <w:rPr>
          <w:rFonts w:ascii="Georgia" w:hAnsi="Georgia"/>
        </w:rPr>
      </w:pPr>
      <w:r w:rsidRPr="00424675">
        <w:rPr>
          <w:rFonts w:ascii="Georgia" w:hAnsi="Georgia"/>
          <w:lang w:eastAsia="ro-RO"/>
        </w:rPr>
        <w:t xml:space="preserve">Bătrîna </w:t>
      </w:r>
      <w:r>
        <w:rPr>
          <w:rFonts w:ascii="Georgia" w:hAnsi="Georgia"/>
          <w:lang w:eastAsia="ro-RO"/>
        </w:rPr>
        <w:t>l</w:t>
      </w:r>
      <w:r w:rsidRPr="00424675">
        <w:rPr>
          <w:rFonts w:ascii="Georgia" w:hAnsi="Georgia"/>
          <w:lang w:eastAsia="ro-RO"/>
        </w:rPr>
        <w:t>-a întrebat :</w:t>
      </w:r>
    </w:p>
    <w:p w:rsidR="00375DCD" w:rsidRPr="00424675" w:rsidRDefault="00375DCD" w:rsidP="002E25F3">
      <w:pPr>
        <w:pStyle w:val="Bodytext51"/>
        <w:numPr>
          <w:ilvl w:val="0"/>
          <w:numId w:val="10"/>
        </w:numPr>
        <w:shd w:val="clear" w:color="auto" w:fill="auto"/>
        <w:tabs>
          <w:tab w:val="left" w:pos="532"/>
          <w:tab w:val="left" w:pos="851"/>
        </w:tabs>
        <w:spacing w:before="0"/>
        <w:ind w:left="220"/>
        <w:rPr>
          <w:rFonts w:ascii="Georgia" w:hAnsi="Georgia"/>
        </w:rPr>
      </w:pPr>
      <w:r w:rsidRPr="00424675">
        <w:rPr>
          <w:rFonts w:ascii="Georgia" w:hAnsi="Georgia"/>
          <w:lang w:eastAsia="ro-RO"/>
        </w:rPr>
        <w:t>Dar unde vrei să pleci, copile ?</w:t>
      </w:r>
    </w:p>
    <w:p w:rsidR="00375DCD" w:rsidRPr="00424675" w:rsidRDefault="00375DCD" w:rsidP="00276625">
      <w:pPr>
        <w:pStyle w:val="Bodytext51"/>
        <w:shd w:val="clear" w:color="auto" w:fill="auto"/>
        <w:tabs>
          <w:tab w:val="left" w:pos="851"/>
        </w:tabs>
        <w:spacing w:before="0"/>
        <w:ind w:firstLine="567"/>
        <w:rPr>
          <w:rFonts w:ascii="Georgia" w:hAnsi="Georgia"/>
        </w:rPr>
      </w:pPr>
      <w:r w:rsidRPr="00424675">
        <w:rPr>
          <w:rFonts w:ascii="Georgia" w:hAnsi="Georgia"/>
          <w:lang w:eastAsia="ro-RO"/>
        </w:rPr>
        <w:t>După puţină gîndire, Tien Tai a răspuns :</w:t>
      </w:r>
    </w:p>
    <w:p w:rsidR="00375DCD" w:rsidRPr="00424675" w:rsidRDefault="00375DCD" w:rsidP="002E25F3">
      <w:pPr>
        <w:pStyle w:val="Bodytext1"/>
        <w:numPr>
          <w:ilvl w:val="0"/>
          <w:numId w:val="10"/>
        </w:numPr>
        <w:shd w:val="clear" w:color="auto" w:fill="auto"/>
        <w:tabs>
          <w:tab w:val="left" w:pos="548"/>
          <w:tab w:val="left" w:pos="851"/>
        </w:tabs>
        <w:ind w:left="20" w:firstLine="200"/>
        <w:rPr>
          <w:rFonts w:ascii="Georgia" w:hAnsi="Georgia"/>
        </w:rPr>
      </w:pPr>
      <w:r w:rsidRPr="00424675">
        <w:rPr>
          <w:rFonts w:ascii="Georgia" w:hAnsi="Georgia"/>
          <w:lang w:eastAsia="ro-RO"/>
        </w:rPr>
        <w:lastRenderedPageBreak/>
        <w:t>Toţi vorbesc despre frumuseţea oraşului capitală şi aş vrea să mă duc şi eu să o văd.</w:t>
      </w:r>
    </w:p>
    <w:p w:rsidR="00375DCD" w:rsidRPr="00424675" w:rsidRDefault="00375DCD" w:rsidP="00276625">
      <w:pPr>
        <w:pStyle w:val="Bodytext51"/>
        <w:shd w:val="clear" w:color="auto" w:fill="auto"/>
        <w:tabs>
          <w:tab w:val="left" w:pos="851"/>
        </w:tabs>
        <w:spacing w:before="0"/>
        <w:ind w:firstLine="567"/>
        <w:rPr>
          <w:rFonts w:ascii="Georgia" w:hAnsi="Georgia"/>
        </w:rPr>
      </w:pPr>
      <w:r w:rsidRPr="00424675">
        <w:rPr>
          <w:rFonts w:ascii="Georgia" w:hAnsi="Georgia"/>
          <w:lang w:eastAsia="ro-RO"/>
        </w:rPr>
        <w:t>Bătrîna i-a zis :</w:t>
      </w:r>
    </w:p>
    <w:p w:rsidR="00375DCD" w:rsidRPr="00424675" w:rsidRDefault="00375DCD" w:rsidP="002E25F3">
      <w:pPr>
        <w:pStyle w:val="Bodytext1"/>
        <w:numPr>
          <w:ilvl w:val="0"/>
          <w:numId w:val="10"/>
        </w:numPr>
        <w:shd w:val="clear" w:color="auto" w:fill="auto"/>
        <w:tabs>
          <w:tab w:val="left" w:pos="529"/>
          <w:tab w:val="left" w:pos="851"/>
        </w:tabs>
        <w:ind w:left="20" w:firstLine="200"/>
        <w:rPr>
          <w:rFonts w:ascii="Georgia" w:hAnsi="Georgia"/>
        </w:rPr>
      </w:pPr>
      <w:r w:rsidRPr="00424675">
        <w:rPr>
          <w:rFonts w:ascii="Georgia" w:hAnsi="Georgia"/>
          <w:lang w:eastAsia="ro-RO"/>
        </w:rPr>
        <w:t>Oraşul capitală este al împăraţilor, ai grijă de tine, şi să te întorci cît mai repede.</w:t>
      </w:r>
    </w:p>
    <w:p w:rsidR="00375DCD" w:rsidRPr="00424675" w:rsidRDefault="00375DCD" w:rsidP="005C07A7">
      <w:pPr>
        <w:pStyle w:val="Bodytext1"/>
        <w:shd w:val="clear" w:color="auto" w:fill="auto"/>
        <w:tabs>
          <w:tab w:val="left" w:pos="851"/>
        </w:tabs>
        <w:ind w:firstLine="567"/>
        <w:rPr>
          <w:rFonts w:ascii="Georgia" w:hAnsi="Georgia"/>
        </w:rPr>
      </w:pPr>
      <w:r w:rsidRPr="00424675">
        <w:rPr>
          <w:rFonts w:ascii="Georgia" w:hAnsi="Georgia"/>
          <w:lang w:eastAsia="ro-RO"/>
        </w:rPr>
        <w:t>Tien Tai a dat din cap şi s-a aşezat pe legătura de trestie ridicîndu-se în văzduh şi, într-o clipă, a şi fost în oraşul capitală. De sus, din văzduh, oraşul părea ameninţător şi măreţ. Zidurile înalte, clădirile în opt colţuri se perindau</w:t>
      </w:r>
      <w:r>
        <w:rPr>
          <w:rFonts w:ascii="Georgia" w:hAnsi="Georgia"/>
          <w:lang w:eastAsia="ro-RO"/>
        </w:rPr>
        <w:t xml:space="preserve"> unele </w:t>
      </w:r>
      <w:r w:rsidRPr="00424675">
        <w:rPr>
          <w:rFonts w:ascii="Georgia" w:hAnsi="Georgia"/>
          <w:lang w:eastAsia="ro-RO"/>
        </w:rPr>
        <w:t>după altele. Pe străzi şi ulicioare mişunau oamenii.</w:t>
      </w:r>
      <w:r>
        <w:rPr>
          <w:rFonts w:ascii="Georgia" w:hAnsi="Georgia"/>
        </w:rPr>
        <w:t>Î</w:t>
      </w:r>
      <w:r w:rsidRPr="00424675">
        <w:rPr>
          <w:rFonts w:ascii="Georgia" w:hAnsi="Georgia"/>
          <w:lang w:eastAsia="ro-RO"/>
        </w:rPr>
        <w:t>n oraşul interzis</w:t>
      </w:r>
      <w:r w:rsidRPr="005C07A7">
        <w:rPr>
          <w:rFonts w:ascii="Georgia" w:hAnsi="Georgia"/>
          <w:vertAlign w:val="superscript"/>
          <w:lang w:eastAsia="ro-RO"/>
        </w:rPr>
        <w:footnoteReference w:id="2"/>
      </w:r>
      <w:r w:rsidRPr="005C07A7">
        <w:rPr>
          <w:rFonts w:ascii="Georgia" w:hAnsi="Georgia"/>
          <w:vertAlign w:val="superscript"/>
          <w:lang w:eastAsia="ro-RO"/>
        </w:rPr>
        <w:t xml:space="preserve"> </w:t>
      </w:r>
      <w:r w:rsidRPr="00424675">
        <w:rPr>
          <w:rFonts w:ascii="Georgia" w:hAnsi="Georgia"/>
          <w:lang w:eastAsia="ro-RO"/>
        </w:rPr>
        <w:t>se vedeau fel de fel de pavilioane colo</w:t>
      </w:r>
      <w:r w:rsidRPr="00424675">
        <w:rPr>
          <w:rFonts w:ascii="Georgia" w:hAnsi="Georgia"/>
          <w:lang w:eastAsia="ro-RO"/>
        </w:rPr>
        <w:softHyphen/>
        <w:t xml:space="preserve">rate şi pagode albe ascunse pe sub ramurile verzi ale copacilor, iar pe apa albăstruie a lacurilor lunecau bărci minunat împodobite. După ce s-a săturat de privit, Tien Tai a coborît pe pămînt şi a început </w:t>
      </w:r>
      <w:r w:rsidRPr="005C07A7">
        <w:rPr>
          <w:rFonts w:ascii="Georgia" w:hAnsi="Georgia"/>
          <w:lang w:eastAsia="ro-RO"/>
        </w:rPr>
        <w:t>să</w:t>
      </w:r>
      <w:r w:rsidRPr="005C07A7">
        <w:rPr>
          <w:rStyle w:val="BodytextItalic"/>
          <w:rFonts w:ascii="Georgia" w:hAnsi="Georgia"/>
          <w:shd w:val="clear" w:color="auto" w:fill="auto"/>
          <w:lang w:eastAsia="ro-RO"/>
        </w:rPr>
        <w:t xml:space="preserve"> </w:t>
      </w:r>
      <w:r w:rsidRPr="005C07A7">
        <w:rPr>
          <w:rStyle w:val="BodytextItalic"/>
          <w:rFonts w:ascii="Georgia" w:hAnsi="Georgia"/>
          <w:i w:val="0"/>
          <w:shd w:val="clear" w:color="auto" w:fill="auto"/>
          <w:lang w:eastAsia="ro-RO"/>
        </w:rPr>
        <w:t>se</w:t>
      </w:r>
      <w:r w:rsidRPr="005C07A7">
        <w:rPr>
          <w:rFonts w:ascii="Georgia" w:hAnsi="Georgia"/>
          <w:i/>
          <w:lang w:eastAsia="ro-RO"/>
        </w:rPr>
        <w:t xml:space="preserve"> </w:t>
      </w:r>
      <w:r w:rsidRPr="00424675">
        <w:rPr>
          <w:rFonts w:ascii="Georgia" w:hAnsi="Georgia"/>
          <w:lang w:eastAsia="ro-RO"/>
        </w:rPr>
        <w:t xml:space="preserve">plimbe </w:t>
      </w:r>
      <w:r>
        <w:rPr>
          <w:rFonts w:ascii="Georgia" w:hAnsi="Georgia"/>
          <w:lang w:eastAsia="ro-RO"/>
        </w:rPr>
        <w:t>pe străzile oraşului, unde a văz</w:t>
      </w:r>
      <w:r w:rsidRPr="00424675">
        <w:rPr>
          <w:rFonts w:ascii="Georgia" w:hAnsi="Georgia"/>
          <w:lang w:eastAsia="ro-RO"/>
        </w:rPr>
        <w:t>ut privelişti pe care nu le mai văzuse niciodată. Mai avea un singur gînd : să pătrundă în oraşul interzis să vadă cum e şi acolo. A aşteptat pînă s-au închis toate prăvăliile, pînă ce străjile au anunţat miezul nopţii, s-a aşezat pe legătura de trestie şi a ajuns în oraşul inter</w:t>
      </w:r>
      <w:r w:rsidRPr="00424675">
        <w:rPr>
          <w:rFonts w:ascii="Georgia" w:hAnsi="Georgia"/>
          <w:lang w:eastAsia="ro-RO"/>
        </w:rPr>
        <w:softHyphen/>
        <w:t xml:space="preserve">zis. Şi ce a văzut aci </w:t>
      </w:r>
      <w:r>
        <w:rPr>
          <w:rFonts w:ascii="Georgia" w:hAnsi="Georgia"/>
          <w:lang w:eastAsia="ro-RO"/>
        </w:rPr>
        <w:t>l</w:t>
      </w:r>
      <w:r w:rsidRPr="00424675">
        <w:rPr>
          <w:rFonts w:ascii="Georgia" w:hAnsi="Georgia"/>
          <w:lang w:eastAsia="ro-RO"/>
        </w:rPr>
        <w:t>-a minunat şi mai mult : privelişti fermecătoare şi bogăţii nepreţuite ; lacuri acoperite cu nuferi, acoperişuri care parcă-şi luau zborul, lampadare ro</w:t>
      </w:r>
      <w:r w:rsidRPr="00424675">
        <w:rPr>
          <w:rFonts w:ascii="Georgia" w:hAnsi="Georgia"/>
          <w:lang w:eastAsia="ro-RO"/>
        </w:rPr>
        <w:softHyphen/>
        <w:t>tunde şi roşii ; dragoni fioroşi pe postamente de piatră ; picturi şi sculpturi</w:t>
      </w:r>
      <w:r>
        <w:rPr>
          <w:rFonts w:ascii="Georgia" w:hAnsi="Georgia"/>
          <w:lang w:eastAsia="ro-RO"/>
        </w:rPr>
        <w:t xml:space="preserve"> minunate pe fiecare zid. A trec</w:t>
      </w:r>
      <w:r w:rsidRPr="00424675">
        <w:rPr>
          <w:rFonts w:ascii="Georgia" w:hAnsi="Georgia"/>
          <w:lang w:eastAsia="ro-RO"/>
        </w:rPr>
        <w:t>ut înce</w:t>
      </w:r>
      <w:r w:rsidRPr="00424675">
        <w:rPr>
          <w:rFonts w:ascii="Georgia" w:hAnsi="Georgia"/>
          <w:lang w:eastAsia="ro-RO"/>
        </w:rPr>
        <w:softHyphen/>
        <w:t>tişor pe lîngă un leu de aramă mai înalt decît un stat de om, s-a strecurat prin pe</w:t>
      </w:r>
      <w:r>
        <w:rPr>
          <w:rFonts w:ascii="Georgia" w:hAnsi="Georgia"/>
          <w:lang w:eastAsia="ro-RO"/>
        </w:rPr>
        <w:t>ştera de piatră a unui munte făc</w:t>
      </w:r>
      <w:r w:rsidRPr="00424675">
        <w:rPr>
          <w:rFonts w:ascii="Georgia" w:hAnsi="Georgia"/>
          <w:lang w:eastAsia="ro-RO"/>
        </w:rPr>
        <w:t>ut de mîna omului şi, în umbra copacilor, a văzut un palat aco</w:t>
      </w:r>
      <w:r w:rsidRPr="00424675">
        <w:rPr>
          <w:rFonts w:ascii="Georgia" w:hAnsi="Georgia"/>
          <w:lang w:eastAsia="ro-RO"/>
        </w:rPr>
        <w:softHyphen/>
        <w:t>perit</w:t>
      </w:r>
      <w:r>
        <w:rPr>
          <w:rFonts w:ascii="Georgia" w:hAnsi="Georgia"/>
          <w:lang w:eastAsia="ro-RO"/>
        </w:rPr>
        <w:t xml:space="preserve"> cu olane verzi strălucitoare, c</w:t>
      </w:r>
      <w:r w:rsidRPr="00424675">
        <w:rPr>
          <w:rFonts w:ascii="Georgia" w:hAnsi="Georgia"/>
          <w:lang w:eastAsia="ro-RO"/>
        </w:rPr>
        <w:t>u coloane roşii şi gea</w:t>
      </w:r>
      <w:r w:rsidRPr="00424675">
        <w:rPr>
          <w:rFonts w:ascii="Georgia" w:hAnsi="Georgia"/>
          <w:lang w:eastAsia="ro-RO"/>
        </w:rPr>
        <w:softHyphen/>
        <w:t xml:space="preserve">muri pictate. După ce s-a asigurat că </w:t>
      </w:r>
      <w:r>
        <w:rPr>
          <w:rFonts w:ascii="Georgia" w:hAnsi="Georgia"/>
          <w:lang w:eastAsia="ro-RO"/>
        </w:rPr>
        <w:t>nu-l</w:t>
      </w:r>
      <w:r w:rsidRPr="00424675">
        <w:rPr>
          <w:rFonts w:ascii="Georgia" w:hAnsi="Georgia"/>
          <w:lang w:eastAsia="ro-RO"/>
        </w:rPr>
        <w:t xml:space="preserve"> vede nimeni, s-a urcat pe scările de marmură vrînd să vadă mai bine dese</w:t>
      </w:r>
      <w:r w:rsidRPr="00424675">
        <w:rPr>
          <w:rFonts w:ascii="Georgia" w:hAnsi="Georgia"/>
          <w:lang w:eastAsia="ro-RO"/>
        </w:rPr>
        <w:softHyphen/>
        <w:t xml:space="preserve">nele de sub straşină, să pipăie </w:t>
      </w:r>
      <w:r>
        <w:rPr>
          <w:rFonts w:ascii="Georgia" w:hAnsi="Georgia"/>
          <w:lang w:eastAsia="ro-RO"/>
        </w:rPr>
        <w:t>coloanele lunec</w:t>
      </w:r>
      <w:r w:rsidRPr="00424675">
        <w:rPr>
          <w:rFonts w:ascii="Georgia" w:hAnsi="Georgia"/>
          <w:lang w:eastAsia="ro-RO"/>
        </w:rPr>
        <w:t>oase. Ar mai fi vrut să vadă ce se află în palat. S-a apropiat de fereastră şi a ridicat încet perdeaua de mătase. Dar înăuntru era în</w:t>
      </w:r>
      <w:r w:rsidRPr="00424675">
        <w:rPr>
          <w:rFonts w:ascii="Georgia" w:hAnsi="Georgia"/>
          <w:lang w:eastAsia="ro-RO"/>
        </w:rPr>
        <w:softHyphen/>
        <w:t>tuneric şi n-a văzut nimic. Cînd să plece, a auzit un zgo</w:t>
      </w:r>
      <w:r w:rsidRPr="00424675">
        <w:rPr>
          <w:rFonts w:ascii="Georgia" w:hAnsi="Georgia"/>
          <w:lang w:eastAsia="ro-RO"/>
        </w:rPr>
        <w:softHyphen/>
        <w:t xml:space="preserve">mot şi, deodată, toată încăperea s-a luminat. </w:t>
      </w:r>
      <w:r w:rsidRPr="00424675">
        <w:rPr>
          <w:rFonts w:ascii="Georgia" w:hAnsi="Georgia"/>
          <w:lang w:eastAsia="ro-RO"/>
        </w:rPr>
        <w:lastRenderedPageBreak/>
        <w:t>Atunci a văzut înăuntru un turn de fildeş şi tablouri din bambus, numai aur, iar alături, o fată de o</w:t>
      </w:r>
      <w:r>
        <w:rPr>
          <w:rFonts w:ascii="Georgia" w:hAnsi="Georgia"/>
          <w:lang w:eastAsia="ro-RO"/>
        </w:rPr>
        <w:t xml:space="preserve"> frumuseţe răpitoare care plîn</w:t>
      </w:r>
      <w:r w:rsidRPr="00424675">
        <w:rPr>
          <w:rFonts w:ascii="Georgia" w:hAnsi="Georgia"/>
          <w:lang w:eastAsia="ro-RO"/>
        </w:rPr>
        <w:t>gea amarnic. Fa</w:t>
      </w:r>
      <w:r>
        <w:rPr>
          <w:rFonts w:ascii="Georgia" w:hAnsi="Georgia"/>
          <w:lang w:eastAsia="ro-RO"/>
        </w:rPr>
        <w:t>ta ţinea în mînă un castron în care ardea o lumî</w:t>
      </w:r>
      <w:r w:rsidRPr="00424675">
        <w:rPr>
          <w:rFonts w:ascii="Georgia" w:hAnsi="Georgia"/>
          <w:lang w:eastAsia="ro-RO"/>
        </w:rPr>
        <w:t>nare de aur ce împ</w:t>
      </w:r>
      <w:r>
        <w:rPr>
          <w:rFonts w:ascii="Georgia" w:hAnsi="Georgia"/>
          <w:lang w:eastAsia="ro-RO"/>
        </w:rPr>
        <w:t>răştia raze aurii, în păr avea o</w:t>
      </w:r>
      <w:r w:rsidRPr="00424675">
        <w:rPr>
          <w:rFonts w:ascii="Georgia" w:hAnsi="Georgia"/>
          <w:lang w:eastAsia="ro-RO"/>
        </w:rPr>
        <w:t xml:space="preserve"> floare ce î</w:t>
      </w:r>
      <w:r>
        <w:rPr>
          <w:rFonts w:ascii="Georgia" w:hAnsi="Georgia"/>
          <w:lang w:eastAsia="ro-RO"/>
        </w:rPr>
        <w:t>mprăştia raze argintii, în ur</w:t>
      </w:r>
      <w:r w:rsidRPr="00424675">
        <w:rPr>
          <w:rFonts w:ascii="Georgia" w:hAnsi="Georgia"/>
          <w:lang w:eastAsia="ro-RO"/>
        </w:rPr>
        <w:t>echi avea cercei de rubin, pe spate o mantie colorată, iar mijlocul îi era strâns într-o cingătoare bătută cu</w:t>
      </w:r>
      <w:r>
        <w:rPr>
          <w:rFonts w:ascii="Georgia" w:hAnsi="Georgia"/>
          <w:lang w:eastAsia="ro-RO"/>
        </w:rPr>
        <w:t xml:space="preserve"> pietre preţioase. Tien Tai vă</w:t>
      </w:r>
      <w:r w:rsidRPr="00424675">
        <w:rPr>
          <w:rFonts w:ascii="Georgia" w:hAnsi="Georgia"/>
          <w:lang w:eastAsia="ro-RO"/>
        </w:rPr>
        <w:t>zînd cum lacrimile se rostogoles</w:t>
      </w:r>
      <w:r>
        <w:rPr>
          <w:rFonts w:ascii="Georgia" w:hAnsi="Georgia"/>
          <w:lang w:eastAsia="ro-RO"/>
        </w:rPr>
        <w:t>c pe faţa albă a fetei, a simţit</w:t>
      </w:r>
      <w:r w:rsidRPr="00424675">
        <w:rPr>
          <w:rFonts w:ascii="Georgia" w:hAnsi="Georgia"/>
          <w:lang w:eastAsia="ro-RO"/>
        </w:rPr>
        <w:t xml:space="preserve"> cum i se moaie inima. Oare cine o chinuieşte pe această fecioară mlădie, care la miezul nopţii e închisă în această încăpere fără kang</w:t>
      </w:r>
      <w:r w:rsidRPr="00AD38AC">
        <w:rPr>
          <w:rFonts w:ascii="Georgia" w:hAnsi="Georgia"/>
          <w:vertAlign w:val="superscript"/>
          <w:lang w:eastAsia="ro-RO"/>
        </w:rPr>
        <w:footnoteReference w:id="3"/>
      </w:r>
      <w:r w:rsidRPr="00424675">
        <w:rPr>
          <w:rFonts w:ascii="Georgia" w:hAnsi="Georgia"/>
          <w:lang w:eastAsia="ro-RO"/>
        </w:rPr>
        <w:t xml:space="preserve"> şi fără aşternut ? Tocmai voia să plece cînd, fata, plutind parcă, </w:t>
      </w:r>
      <w:r>
        <w:rPr>
          <w:rFonts w:ascii="Georgia" w:hAnsi="Georgia"/>
          <w:lang w:eastAsia="ro-RO"/>
        </w:rPr>
        <w:t xml:space="preserve"> </w:t>
      </w:r>
      <w:r w:rsidRPr="00424675">
        <w:rPr>
          <w:rFonts w:ascii="Georgia" w:hAnsi="Georgia"/>
          <w:lang w:eastAsia="ro-RO"/>
        </w:rPr>
        <w:t>s-a apropiat de el şi cu voce slabă i-a spus :</w:t>
      </w:r>
    </w:p>
    <w:p w:rsidR="00375DCD" w:rsidRPr="00424675" w:rsidRDefault="00375DCD" w:rsidP="002E25F3">
      <w:pPr>
        <w:pStyle w:val="Bodytext51"/>
        <w:numPr>
          <w:ilvl w:val="0"/>
          <w:numId w:val="10"/>
        </w:numPr>
        <w:shd w:val="clear" w:color="auto" w:fill="auto"/>
        <w:tabs>
          <w:tab w:val="left" w:pos="542"/>
          <w:tab w:val="left" w:pos="851"/>
        </w:tabs>
        <w:spacing w:before="34" w:line="240" w:lineRule="auto"/>
        <w:ind w:left="220"/>
        <w:rPr>
          <w:rFonts w:ascii="Georgia" w:hAnsi="Georgia"/>
        </w:rPr>
      </w:pPr>
      <w:r>
        <w:rPr>
          <w:rFonts w:ascii="Georgia" w:hAnsi="Georgia"/>
          <w:lang w:eastAsia="ro-RO"/>
        </w:rPr>
        <w:t>E</w:t>
      </w:r>
      <w:r w:rsidRPr="00424675">
        <w:rPr>
          <w:rFonts w:ascii="Georgia" w:hAnsi="Georgia"/>
          <w:lang w:eastAsia="ro-RO"/>
        </w:rPr>
        <w:t>i, nu pleca ! Vreau să-ţi spun ceva !</w:t>
      </w:r>
    </w:p>
    <w:p w:rsidR="00375DCD" w:rsidRPr="00424675" w:rsidRDefault="00375DCD" w:rsidP="00276625">
      <w:pPr>
        <w:pStyle w:val="Bodytext51"/>
        <w:shd w:val="clear" w:color="auto" w:fill="auto"/>
        <w:tabs>
          <w:tab w:val="left" w:pos="851"/>
        </w:tabs>
        <w:spacing w:before="85" w:line="240" w:lineRule="auto"/>
        <w:ind w:firstLine="567"/>
        <w:rPr>
          <w:rFonts w:ascii="Georgia" w:hAnsi="Georgia"/>
        </w:rPr>
      </w:pPr>
      <w:r w:rsidRPr="00424675">
        <w:rPr>
          <w:rFonts w:ascii="Georgia" w:hAnsi="Georgia"/>
          <w:lang w:eastAsia="ro-RO"/>
        </w:rPr>
        <w:t>Tien Tai s-a oprit şi a ascultat :</w:t>
      </w:r>
    </w:p>
    <w:p w:rsidR="00375DCD" w:rsidRPr="00424675" w:rsidRDefault="00375DCD" w:rsidP="002E25F3">
      <w:pPr>
        <w:pStyle w:val="Bodytext1"/>
        <w:numPr>
          <w:ilvl w:val="0"/>
          <w:numId w:val="10"/>
        </w:numPr>
        <w:shd w:val="clear" w:color="auto" w:fill="auto"/>
        <w:tabs>
          <w:tab w:val="left" w:pos="548"/>
          <w:tab w:val="left" w:pos="851"/>
        </w:tabs>
        <w:spacing w:before="46"/>
        <w:ind w:left="20" w:firstLine="200"/>
        <w:rPr>
          <w:rFonts w:ascii="Georgia" w:hAnsi="Georgia"/>
        </w:rPr>
      </w:pPr>
      <w:r>
        <w:rPr>
          <w:rFonts w:ascii="Georgia" w:hAnsi="Georgia"/>
          <w:lang w:eastAsia="ro-RO"/>
        </w:rPr>
        <w:t>Sînt închisă în</w:t>
      </w:r>
      <w:r w:rsidRPr="00424675">
        <w:rPr>
          <w:rFonts w:ascii="Georgia" w:hAnsi="Georgia"/>
          <w:lang w:eastAsia="ro-RO"/>
        </w:rPr>
        <w:t xml:space="preserve"> palat de mulţi</w:t>
      </w:r>
      <w:r>
        <w:rPr>
          <w:rFonts w:ascii="Georgia" w:hAnsi="Georgia"/>
          <w:lang w:eastAsia="ro-RO"/>
        </w:rPr>
        <w:t xml:space="preserve"> ani şi nu văd niciodată pe nime</w:t>
      </w:r>
      <w:r w:rsidRPr="00424675">
        <w:rPr>
          <w:rFonts w:ascii="Georgia" w:hAnsi="Georgia"/>
          <w:lang w:eastAsia="ro-RO"/>
        </w:rPr>
        <w:t>n</w:t>
      </w:r>
      <w:r>
        <w:rPr>
          <w:rFonts w:ascii="Georgia" w:hAnsi="Georgia"/>
          <w:lang w:eastAsia="ro-RO"/>
        </w:rPr>
        <w:t>i. N</w:t>
      </w:r>
      <w:r w:rsidRPr="00424675">
        <w:rPr>
          <w:rFonts w:ascii="Georgia" w:hAnsi="Georgia"/>
          <w:lang w:eastAsia="ro-RO"/>
        </w:rPr>
        <w:t>u pot să mă mişc în voie şi de primăvara pînă iarna, de dimineaţa pîn</w:t>
      </w:r>
      <w:r>
        <w:rPr>
          <w:rFonts w:ascii="Georgia" w:hAnsi="Georgia"/>
          <w:lang w:eastAsia="ro-RO"/>
        </w:rPr>
        <w:t>ă seara, stau închisă în această</w:t>
      </w:r>
      <w:r w:rsidRPr="00424675">
        <w:rPr>
          <w:rFonts w:ascii="Georgia" w:hAnsi="Georgia"/>
          <w:lang w:eastAsia="ro-RO"/>
        </w:rPr>
        <w:t xml:space="preserve"> ca</w:t>
      </w:r>
      <w:r w:rsidRPr="00424675">
        <w:rPr>
          <w:rFonts w:ascii="Georgia" w:hAnsi="Georgia"/>
          <w:lang w:eastAsia="ro-RO"/>
        </w:rPr>
        <w:softHyphen/>
        <w:t>meră. Omule, fie-ţi milă, scapă-mă de aici !</w:t>
      </w:r>
    </w:p>
    <w:p w:rsidR="00375DCD" w:rsidRPr="00424675" w:rsidRDefault="00375DCD" w:rsidP="00276625">
      <w:pPr>
        <w:pStyle w:val="Bodytext1"/>
        <w:shd w:val="clear" w:color="auto" w:fill="auto"/>
        <w:tabs>
          <w:tab w:val="left" w:pos="851"/>
        </w:tabs>
        <w:ind w:firstLine="567"/>
        <w:rPr>
          <w:rFonts w:ascii="Georgia" w:hAnsi="Georgia"/>
        </w:rPr>
      </w:pPr>
      <w:r w:rsidRPr="00424675">
        <w:rPr>
          <w:rFonts w:ascii="Georgia" w:hAnsi="Georgia"/>
          <w:lang w:eastAsia="ro-RO"/>
        </w:rPr>
        <w:t>Tien Tai i-a făgăduit, dar cum s-o scoată din palat toc</w:t>
      </w:r>
      <w:r w:rsidRPr="00424675">
        <w:rPr>
          <w:rFonts w:ascii="Georgia" w:hAnsi="Georgia"/>
          <w:lang w:eastAsia="ro-RO"/>
        </w:rPr>
        <w:softHyphen/>
        <w:t>mai cînd treceau străjile care strigau ceasurile din no</w:t>
      </w:r>
      <w:r>
        <w:rPr>
          <w:rFonts w:ascii="Georgia" w:hAnsi="Georgia"/>
          <w:lang w:eastAsia="ro-RO"/>
        </w:rPr>
        <w:t xml:space="preserve">apte, cînd fereastra era aşa de </w:t>
      </w:r>
      <w:r w:rsidRPr="00424675">
        <w:rPr>
          <w:rFonts w:ascii="Georgia" w:hAnsi="Georgia"/>
          <w:lang w:eastAsia="ro-RO"/>
        </w:rPr>
        <w:t>solidă şi uşa aşa de groasă ! A ră</w:t>
      </w:r>
      <w:r w:rsidRPr="00424675">
        <w:rPr>
          <w:rFonts w:ascii="Georgia" w:hAnsi="Georgia"/>
          <w:lang w:eastAsia="ro-RO"/>
        </w:rPr>
        <w:softHyphen/>
        <w:t>mas uitîndu-se la fată, în tăcere. Aceasta i-a spus :</w:t>
      </w:r>
    </w:p>
    <w:p w:rsidR="00375DCD" w:rsidRPr="00424675" w:rsidRDefault="00375DCD" w:rsidP="002E25F3">
      <w:pPr>
        <w:pStyle w:val="Bodytext1"/>
        <w:numPr>
          <w:ilvl w:val="0"/>
          <w:numId w:val="10"/>
        </w:numPr>
        <w:shd w:val="clear" w:color="auto" w:fill="auto"/>
        <w:tabs>
          <w:tab w:val="left" w:pos="548"/>
          <w:tab w:val="left" w:pos="851"/>
        </w:tabs>
        <w:ind w:left="20" w:firstLine="200"/>
        <w:rPr>
          <w:rFonts w:ascii="Georgia" w:hAnsi="Georgia"/>
        </w:rPr>
      </w:pPr>
      <w:r w:rsidRPr="00424675">
        <w:rPr>
          <w:rFonts w:ascii="Georgia" w:hAnsi="Georgia"/>
          <w:lang w:eastAsia="ro-RO"/>
        </w:rPr>
        <w:t>Scoate tabloul cu fata din palat şi astfel mă salvezi ! Cînd voia s-o întrebe unde se află acel tablou, s-au auzit paşi şi camera s-a cufundat din nou în întuneric, iar fata s-a făcut nevăzută. Tien Tai s-a aşezat în grabă pe legătura de trestie şi s-a ridicat în văzduh.</w:t>
      </w:r>
    </w:p>
    <w:p w:rsidR="00375DCD" w:rsidRPr="00424675" w:rsidRDefault="00375DCD" w:rsidP="00276625">
      <w:pPr>
        <w:pStyle w:val="Bodytext1"/>
        <w:shd w:val="clear" w:color="auto" w:fill="auto"/>
        <w:tabs>
          <w:tab w:val="left" w:pos="851"/>
        </w:tabs>
        <w:ind w:firstLine="567"/>
        <w:rPr>
          <w:rFonts w:ascii="Georgia" w:hAnsi="Georgia"/>
        </w:rPr>
      </w:pPr>
      <w:r w:rsidRPr="00424675">
        <w:rPr>
          <w:rFonts w:ascii="Georgia" w:hAnsi="Georgia"/>
          <w:lang w:eastAsia="ro-RO"/>
        </w:rPr>
        <w:t>Ajuns acasă, i-a povestit maică-si totul şi apoi s-a aşezat pe legătura sa şi a plecat la muntele Ţin. S-a căţărat din</w:t>
      </w:r>
      <w:r>
        <w:rPr>
          <w:rFonts w:ascii="Georgia" w:hAnsi="Georgia"/>
          <w:lang w:eastAsia="ro-RO"/>
        </w:rPr>
        <w:t xml:space="preserve"> </w:t>
      </w:r>
      <w:r w:rsidRPr="00424675">
        <w:rPr>
          <w:rFonts w:ascii="Georgia" w:hAnsi="Georgia"/>
          <w:lang w:eastAsia="ro-RO"/>
        </w:rPr>
        <w:t>nou în copac şi a dat drumul toporului care a căzut c</w:t>
      </w:r>
      <w:r>
        <w:rPr>
          <w:rFonts w:ascii="Georgia" w:hAnsi="Georgia"/>
          <w:lang w:eastAsia="ro-RO"/>
        </w:rPr>
        <w:t>u zgo</w:t>
      </w:r>
      <w:r>
        <w:rPr>
          <w:rFonts w:ascii="Georgia" w:hAnsi="Georgia"/>
          <w:lang w:eastAsia="ro-RO"/>
        </w:rPr>
        <w:softHyphen/>
        <w:t>mot pe stînca verde. Bătrî</w:t>
      </w:r>
      <w:r w:rsidRPr="00424675">
        <w:rPr>
          <w:rFonts w:ascii="Georgia" w:hAnsi="Georgia"/>
          <w:lang w:eastAsia="ro-RO"/>
        </w:rPr>
        <w:t>na a întrebat iarăşi de trei ori :</w:t>
      </w:r>
    </w:p>
    <w:p w:rsidR="00375DCD" w:rsidRPr="00424675" w:rsidRDefault="00375DCD" w:rsidP="002E25F3">
      <w:pPr>
        <w:pStyle w:val="Bodytext51"/>
        <w:numPr>
          <w:ilvl w:val="0"/>
          <w:numId w:val="10"/>
        </w:numPr>
        <w:shd w:val="clear" w:color="auto" w:fill="auto"/>
        <w:tabs>
          <w:tab w:val="left" w:pos="532"/>
          <w:tab w:val="left" w:pos="851"/>
        </w:tabs>
        <w:spacing w:before="4" w:line="250" w:lineRule="exact"/>
        <w:ind w:left="220"/>
        <w:rPr>
          <w:rFonts w:ascii="Georgia" w:hAnsi="Georgia"/>
        </w:rPr>
      </w:pPr>
      <w:r w:rsidRPr="00424675">
        <w:rPr>
          <w:rFonts w:ascii="Georgia" w:hAnsi="Georgia"/>
          <w:lang w:eastAsia="ro-RO"/>
        </w:rPr>
        <w:t>Cine a ciocănit la uşa mea ?</w:t>
      </w:r>
    </w:p>
    <w:p w:rsidR="00375DCD" w:rsidRPr="00424675" w:rsidRDefault="00375DCD" w:rsidP="00276625">
      <w:pPr>
        <w:pStyle w:val="Bodytext51"/>
        <w:shd w:val="clear" w:color="auto" w:fill="auto"/>
        <w:tabs>
          <w:tab w:val="left" w:pos="851"/>
        </w:tabs>
        <w:spacing w:before="0" w:line="250" w:lineRule="exact"/>
        <w:ind w:firstLine="567"/>
        <w:rPr>
          <w:rFonts w:ascii="Georgia" w:hAnsi="Georgia"/>
        </w:rPr>
      </w:pPr>
      <w:r>
        <w:rPr>
          <w:rFonts w:ascii="Georgia" w:hAnsi="Georgia"/>
          <w:lang w:eastAsia="ro-RO"/>
        </w:rPr>
        <w:t>Tien Tai a săr</w:t>
      </w:r>
      <w:r w:rsidRPr="00424675">
        <w:rPr>
          <w:rFonts w:ascii="Georgia" w:hAnsi="Georgia"/>
          <w:lang w:eastAsia="ro-RO"/>
        </w:rPr>
        <w:t>it din copac şi-a răspuns :</w:t>
      </w:r>
    </w:p>
    <w:p w:rsidR="00375DCD" w:rsidRPr="00424675" w:rsidRDefault="00375DCD" w:rsidP="002E25F3">
      <w:pPr>
        <w:pStyle w:val="Bodytext51"/>
        <w:numPr>
          <w:ilvl w:val="0"/>
          <w:numId w:val="10"/>
        </w:numPr>
        <w:shd w:val="clear" w:color="auto" w:fill="auto"/>
        <w:tabs>
          <w:tab w:val="left" w:pos="537"/>
          <w:tab w:val="left" w:pos="851"/>
        </w:tabs>
        <w:spacing w:before="0" w:line="250" w:lineRule="exact"/>
        <w:ind w:left="220"/>
        <w:rPr>
          <w:rFonts w:ascii="Georgia" w:hAnsi="Georgia"/>
        </w:rPr>
      </w:pPr>
      <w:r>
        <w:rPr>
          <w:rFonts w:ascii="Georgia" w:hAnsi="Georgia"/>
          <w:lang w:eastAsia="ro-RO"/>
        </w:rPr>
        <w:t>Eu am</w:t>
      </w:r>
      <w:r w:rsidRPr="00424675">
        <w:rPr>
          <w:rFonts w:ascii="Georgia" w:hAnsi="Georgia"/>
          <w:lang w:eastAsia="ro-RO"/>
        </w:rPr>
        <w:t xml:space="preserve"> ciocănit la uşa ta.</w:t>
      </w:r>
    </w:p>
    <w:p w:rsidR="00375DCD" w:rsidRPr="00424675" w:rsidRDefault="00375DCD" w:rsidP="00276625">
      <w:pPr>
        <w:pStyle w:val="Bodytext51"/>
        <w:shd w:val="clear" w:color="auto" w:fill="auto"/>
        <w:tabs>
          <w:tab w:val="left" w:pos="851"/>
        </w:tabs>
        <w:spacing w:before="0" w:line="250" w:lineRule="exact"/>
        <w:ind w:firstLine="567"/>
        <w:rPr>
          <w:rFonts w:ascii="Georgia" w:hAnsi="Georgia"/>
        </w:rPr>
      </w:pPr>
      <w:r w:rsidRPr="00424675">
        <w:rPr>
          <w:rFonts w:ascii="Georgia" w:hAnsi="Georgia"/>
          <w:lang w:eastAsia="ro-RO"/>
        </w:rPr>
        <w:t>Bătrîna, supărată, i-a zis :</w:t>
      </w:r>
    </w:p>
    <w:p w:rsidR="00375DCD" w:rsidRPr="00424675" w:rsidRDefault="00375DCD" w:rsidP="002E25F3">
      <w:pPr>
        <w:pStyle w:val="Bodytext1"/>
        <w:numPr>
          <w:ilvl w:val="0"/>
          <w:numId w:val="10"/>
        </w:numPr>
        <w:shd w:val="clear" w:color="auto" w:fill="auto"/>
        <w:tabs>
          <w:tab w:val="left" w:pos="337"/>
          <w:tab w:val="left" w:pos="851"/>
        </w:tabs>
        <w:spacing w:before="30" w:line="240" w:lineRule="auto"/>
        <w:ind w:left="20"/>
        <w:rPr>
          <w:rFonts w:ascii="Georgia" w:hAnsi="Georgia"/>
        </w:rPr>
      </w:pPr>
      <w:r w:rsidRPr="00424675">
        <w:rPr>
          <w:rFonts w:ascii="Georgia" w:hAnsi="Georgia"/>
          <w:lang w:eastAsia="ro-RO"/>
        </w:rPr>
        <w:lastRenderedPageBreak/>
        <w:t>Ţi-am dat legătura de trestie, acuma ce mai vrei ?</w:t>
      </w:r>
    </w:p>
    <w:p w:rsidR="00375DCD" w:rsidRPr="00F335FC" w:rsidRDefault="00375DCD" w:rsidP="002E25F3">
      <w:pPr>
        <w:pStyle w:val="Bodytext1"/>
        <w:numPr>
          <w:ilvl w:val="0"/>
          <w:numId w:val="10"/>
        </w:numPr>
        <w:shd w:val="clear" w:color="auto" w:fill="auto"/>
        <w:tabs>
          <w:tab w:val="left" w:pos="562"/>
          <w:tab w:val="left" w:pos="851"/>
        </w:tabs>
        <w:spacing w:before="42" w:line="259" w:lineRule="exact"/>
        <w:ind w:left="20" w:right="20"/>
        <w:rPr>
          <w:rFonts w:ascii="Georgia" w:hAnsi="Georgia"/>
        </w:rPr>
      </w:pPr>
      <w:r w:rsidRPr="00424675">
        <w:rPr>
          <w:rFonts w:ascii="Georgia" w:hAnsi="Georgia"/>
          <w:lang w:eastAsia="ro-RO"/>
        </w:rPr>
        <w:t>Măicuţă, nu fii supărată, i-a spus flăcăul, te rog să mă asculţi.</w:t>
      </w:r>
      <w:r w:rsidR="009D286F">
        <w:rPr>
          <w:rFonts w:ascii="Georgia" w:hAnsi="Georgia"/>
          <w:lang w:eastAsia="ro-RO"/>
        </w:rPr>
        <w:t xml:space="preserve"> </w:t>
      </w:r>
      <w:r w:rsidRPr="009D286F">
        <w:rPr>
          <w:rFonts w:ascii="Georgia" w:hAnsi="Georgia"/>
          <w:lang w:eastAsia="ro-RO"/>
        </w:rPr>
        <w:t>Pretutindeni</w:t>
      </w:r>
      <w:r w:rsidRPr="00F335FC">
        <w:rPr>
          <w:rFonts w:ascii="Georgia" w:hAnsi="Georgia"/>
          <w:color w:val="FFC000"/>
          <w:lang w:eastAsia="ro-RO"/>
        </w:rPr>
        <w:t xml:space="preserve"> </w:t>
      </w:r>
      <w:r w:rsidRPr="00F335FC">
        <w:rPr>
          <w:rFonts w:ascii="Georgia" w:hAnsi="Georgia"/>
          <w:lang w:eastAsia="ro-RO"/>
        </w:rPr>
        <w:t>creşte iarba şi înfloresc florile. Oamenii de ce nu pot fi toţi fericiţi ? M-ai ajutat să scap de foame, să nu mai mă obosesc şi să nu mă chinuiesc. Aş vrea să fac şi eu un bine salvînd-o pe acea sărmană fată din palat. Spune-mi, măicuţă, cum să găsesc tabloul cu fata ?</w:t>
      </w:r>
    </w:p>
    <w:p w:rsidR="00375DCD" w:rsidRPr="00424675" w:rsidRDefault="00375DCD" w:rsidP="00276625">
      <w:pPr>
        <w:pStyle w:val="Bodytext1"/>
        <w:shd w:val="clear" w:color="auto" w:fill="auto"/>
        <w:tabs>
          <w:tab w:val="left" w:pos="851"/>
        </w:tabs>
        <w:spacing w:line="259" w:lineRule="exact"/>
        <w:ind w:right="20" w:firstLine="567"/>
        <w:rPr>
          <w:rFonts w:ascii="Georgia" w:hAnsi="Georgia"/>
        </w:rPr>
      </w:pPr>
      <w:r w:rsidRPr="00424675">
        <w:rPr>
          <w:rFonts w:ascii="Georgia" w:hAnsi="Georgia"/>
          <w:lang w:eastAsia="ro-RO"/>
        </w:rPr>
        <w:t>După ce a ascultat toate cele, bătrîne</w:t>
      </w:r>
      <w:r>
        <w:rPr>
          <w:rFonts w:ascii="Georgia" w:hAnsi="Georgia"/>
          <w:lang w:eastAsia="ro-RO"/>
        </w:rPr>
        <w:t>i i-a trecut supăra</w:t>
      </w:r>
      <w:r>
        <w:rPr>
          <w:rFonts w:ascii="Georgia" w:hAnsi="Georgia"/>
          <w:lang w:eastAsia="ro-RO"/>
        </w:rPr>
        <w:softHyphen/>
        <w:t>rea şi cu bl</w:t>
      </w:r>
      <w:r w:rsidRPr="00424675">
        <w:rPr>
          <w:rFonts w:ascii="Georgia" w:hAnsi="Georgia"/>
          <w:lang w:eastAsia="ro-RO"/>
        </w:rPr>
        <w:t>îndeţe a zis :</w:t>
      </w:r>
    </w:p>
    <w:p w:rsidR="00375DCD" w:rsidRPr="00424675" w:rsidRDefault="00375DCD" w:rsidP="002E25F3">
      <w:pPr>
        <w:pStyle w:val="Bodytext1"/>
        <w:numPr>
          <w:ilvl w:val="0"/>
          <w:numId w:val="10"/>
        </w:numPr>
        <w:shd w:val="clear" w:color="auto" w:fill="auto"/>
        <w:tabs>
          <w:tab w:val="left" w:pos="567"/>
          <w:tab w:val="left" w:pos="851"/>
        </w:tabs>
        <w:spacing w:line="259" w:lineRule="exact"/>
        <w:ind w:left="20" w:right="20"/>
        <w:rPr>
          <w:rFonts w:ascii="Georgia" w:hAnsi="Georgia"/>
        </w:rPr>
      </w:pPr>
      <w:r w:rsidRPr="00424675">
        <w:rPr>
          <w:rFonts w:ascii="Georgia" w:hAnsi="Georgia"/>
          <w:lang w:eastAsia="ro-RO"/>
        </w:rPr>
        <w:t>Bine, flăcăule, bine de bine. Iarba creşte peste tot, florile înfloresc pretutindeni, oamenii trebuie să fie toţi fericiţi. Copile, eu vreau să te ajut. Dacă vrei să scapi fata trebuie să te duci la munţii cei întunecaţi şi să cauţi duhul pustiului. Dar uşa duhului e foarte greu de găsit. Pentru aceasta trebuie să cauţi mai în</w:t>
      </w:r>
      <w:r>
        <w:rPr>
          <w:rFonts w:ascii="Georgia" w:hAnsi="Georgia"/>
          <w:lang w:eastAsia="ro-RO"/>
        </w:rPr>
        <w:t>tîi trestia lungă de trei geanguri</w:t>
      </w:r>
      <w:r w:rsidRPr="00F335FC">
        <w:rPr>
          <w:rFonts w:ascii="Georgia" w:hAnsi="Georgia"/>
          <w:vertAlign w:val="superscript"/>
          <w:lang w:eastAsia="ro-RO"/>
        </w:rPr>
        <w:footnoteReference w:id="4"/>
      </w:r>
      <w:r w:rsidRPr="00424675">
        <w:rPr>
          <w:rFonts w:ascii="Georgia" w:hAnsi="Georgia"/>
          <w:lang w:eastAsia="ro-RO"/>
        </w:rPr>
        <w:t xml:space="preserve"> şi după ce vei trage cu putere de ea, ţi se va arăta drumul ce duce la uşa lui. Dacă duhul doarme, să nu care cumva să aştepţi, pentru că dacă a adormit, el doarme </w:t>
      </w:r>
      <w:r>
        <w:rPr>
          <w:rFonts w:ascii="Georgia" w:hAnsi="Georgia"/>
          <w:lang w:eastAsia="ro-RO"/>
        </w:rPr>
        <w:t>l</w:t>
      </w:r>
      <w:r w:rsidRPr="00424675">
        <w:rPr>
          <w:rFonts w:ascii="Georgia" w:hAnsi="Georgia"/>
          <w:lang w:eastAsia="ro-RO"/>
        </w:rPr>
        <w:t>20 de ani şi nu se trezeşte nici dacă-</w:t>
      </w:r>
      <w:r>
        <w:rPr>
          <w:rFonts w:ascii="Georgia" w:hAnsi="Georgia"/>
          <w:lang w:eastAsia="ro-RO"/>
        </w:rPr>
        <w:t>l</w:t>
      </w:r>
      <w:r w:rsidRPr="00424675">
        <w:rPr>
          <w:rFonts w:ascii="Georgia" w:hAnsi="Georgia"/>
          <w:lang w:eastAsia="ro-RO"/>
        </w:rPr>
        <w:t xml:space="preserve"> strigi, nici dacă-</w:t>
      </w:r>
      <w:r>
        <w:rPr>
          <w:rFonts w:ascii="Georgia" w:hAnsi="Georgia"/>
          <w:lang w:eastAsia="ro-RO"/>
        </w:rPr>
        <w:t>l</w:t>
      </w:r>
      <w:r w:rsidRPr="00424675">
        <w:rPr>
          <w:rFonts w:ascii="Georgia" w:hAnsi="Georgia"/>
          <w:lang w:eastAsia="ro-RO"/>
        </w:rPr>
        <w:t xml:space="preserve"> scuturi. De-</w:t>
      </w:r>
      <w:r>
        <w:rPr>
          <w:rFonts w:ascii="Georgia" w:hAnsi="Georgia"/>
          <w:lang w:eastAsia="ro-RO"/>
        </w:rPr>
        <w:t>l</w:t>
      </w:r>
      <w:r w:rsidRPr="00424675">
        <w:rPr>
          <w:rFonts w:ascii="Georgia" w:hAnsi="Georgia"/>
          <w:lang w:eastAsia="ro-RO"/>
        </w:rPr>
        <w:t xml:space="preserve"> vei găsi dormind, să te duci la rîul cu nisipul roşu şi să faci rost de acul sfînt de</w:t>
      </w:r>
      <w:r>
        <w:rPr>
          <w:rFonts w:ascii="Georgia" w:hAnsi="Georgia"/>
          <w:lang w:eastAsia="ro-RO"/>
        </w:rPr>
        <w:t xml:space="preserve"> la împărăteasa peştilor negri </w:t>
      </w:r>
      <w:r w:rsidRPr="00424675">
        <w:rPr>
          <w:rFonts w:ascii="Georgia" w:hAnsi="Georgia"/>
          <w:lang w:eastAsia="ro-RO"/>
        </w:rPr>
        <w:t>.</w:t>
      </w:r>
    </w:p>
    <w:p w:rsidR="00375DCD" w:rsidRPr="00424675" w:rsidRDefault="00375DCD" w:rsidP="00276625">
      <w:pPr>
        <w:pStyle w:val="Bodytext1"/>
        <w:shd w:val="clear" w:color="auto" w:fill="auto"/>
        <w:tabs>
          <w:tab w:val="left" w:pos="851"/>
          <w:tab w:val="left" w:pos="5209"/>
        </w:tabs>
        <w:spacing w:before="8" w:line="250" w:lineRule="exact"/>
        <w:ind w:right="20" w:firstLine="567"/>
        <w:rPr>
          <w:rFonts w:ascii="Georgia" w:hAnsi="Georgia"/>
        </w:rPr>
      </w:pPr>
      <w:r w:rsidRPr="00424675">
        <w:rPr>
          <w:rFonts w:ascii="Georgia" w:hAnsi="Georgia"/>
          <w:lang w:eastAsia="ro-RO"/>
        </w:rPr>
        <w:t>Stînca verde s-a mişcat şi s-a aşezat la locul ei, i</w:t>
      </w:r>
      <w:r>
        <w:rPr>
          <w:rFonts w:ascii="Georgia" w:hAnsi="Georgia"/>
          <w:lang w:eastAsia="ro-RO"/>
        </w:rPr>
        <w:t>ar bătrîna s-a făcut nevăzută.</w:t>
      </w:r>
    </w:p>
    <w:p w:rsidR="00375DCD" w:rsidRPr="00424675" w:rsidRDefault="00375DCD" w:rsidP="00276625">
      <w:pPr>
        <w:pStyle w:val="Bodytext1"/>
        <w:shd w:val="clear" w:color="auto" w:fill="auto"/>
        <w:tabs>
          <w:tab w:val="left" w:pos="851"/>
        </w:tabs>
        <w:spacing w:line="250" w:lineRule="exact"/>
        <w:ind w:right="20" w:firstLine="567"/>
        <w:rPr>
          <w:rFonts w:ascii="Georgia" w:hAnsi="Georgia"/>
        </w:rPr>
      </w:pPr>
      <w:r w:rsidRPr="00424675">
        <w:rPr>
          <w:rFonts w:ascii="Georgia" w:hAnsi="Georgia"/>
          <w:lang w:eastAsia="ro-RO"/>
        </w:rPr>
        <w:t>După povaţa bătrînei, Tien Tai s-a aşezat pe legătura de trestie şi într-o clipă a ajuns la munţii cei întunecaţi. Aceşti munţi aveau nu ştiu cîte vîrfuri şi culmi, pe coastele lor creşteau păduri cu tot felul de copaci, iar în păduri tot felul de ierburi şi flori parfumate. Tien Tai a început să caute prin păduri, pe vîrfuri şi pe costişe şi pînă la urmă a găsit trestia lungă de trei geanguri. A tras de trestie şi în faţa lui s-a făcut un drum care ducea în inima muntelui. Tien Tai a pornit pe acest drum. La capătul lui se afla o casă de piatră în care era un kang, o pernă şi o masă, toate de piatră. Duhul pustiului dormea întins pe kangul de pia</w:t>
      </w:r>
      <w:r w:rsidRPr="00424675">
        <w:rPr>
          <w:rFonts w:ascii="Georgia" w:hAnsi="Georgia"/>
          <w:lang w:eastAsia="ro-RO"/>
        </w:rPr>
        <w:softHyphen/>
        <w:t xml:space="preserve">tră, cu perna de piatră la căpătîi şi sforăitul lui răsuna ca un tunet. Tien Tai s-a apropiat de el şi </w:t>
      </w:r>
      <w:r w:rsidRPr="00424675">
        <w:rPr>
          <w:rFonts w:ascii="Georgia" w:hAnsi="Georgia"/>
          <w:lang w:eastAsia="ro-RO"/>
        </w:rPr>
        <w:lastRenderedPageBreak/>
        <w:t xml:space="preserve">văzînd cum doarme de adînc, </w:t>
      </w:r>
      <w:r>
        <w:rPr>
          <w:rFonts w:ascii="Georgia" w:hAnsi="Georgia"/>
          <w:lang w:eastAsia="ro-RO"/>
        </w:rPr>
        <w:t>l</w:t>
      </w:r>
      <w:r w:rsidRPr="00424675">
        <w:rPr>
          <w:rFonts w:ascii="Georgia" w:hAnsi="Georgia"/>
          <w:lang w:eastAsia="ro-RO"/>
        </w:rPr>
        <w:t>-a apucat de braţ, dar braţul era ca de piatră, încît nici n-a putut să-</w:t>
      </w:r>
      <w:r>
        <w:rPr>
          <w:rFonts w:ascii="Georgia" w:hAnsi="Georgia"/>
          <w:lang w:eastAsia="ro-RO"/>
        </w:rPr>
        <w:t>l</w:t>
      </w:r>
      <w:r w:rsidRPr="00424675">
        <w:rPr>
          <w:rFonts w:ascii="Georgia" w:hAnsi="Georgia"/>
          <w:lang w:eastAsia="ro-RO"/>
        </w:rPr>
        <w:t xml:space="preserve"> mişte ; i-a pipăit corpul, dar corpul era mai tare decît piatra. După cîteva clipe, s-a aşezat pe legătura de trestie şi a plecat în căutarea rîului cu nisipul roşu.</w:t>
      </w:r>
    </w:p>
    <w:p w:rsidR="00375DCD" w:rsidRPr="00424675" w:rsidRDefault="00375DCD" w:rsidP="00276625">
      <w:pPr>
        <w:pStyle w:val="Bodytext1"/>
        <w:shd w:val="clear" w:color="auto" w:fill="auto"/>
        <w:tabs>
          <w:tab w:val="left" w:pos="851"/>
        </w:tabs>
        <w:spacing w:line="278" w:lineRule="exact"/>
        <w:ind w:right="20" w:firstLine="567"/>
        <w:rPr>
          <w:rFonts w:ascii="Georgia" w:hAnsi="Georgia"/>
        </w:rPr>
      </w:pPr>
      <w:r w:rsidRPr="00424675">
        <w:rPr>
          <w:rFonts w:ascii="Georgia" w:hAnsi="Georgia"/>
          <w:lang w:eastAsia="ro-RO"/>
        </w:rPr>
        <w:t>Aşezat pe legătura sa, Tien Tai zbura prin văzduh ca un nor alb. Şi a trecut peste rîuri cu apa galbenă şi peste rîuri cu apa verde, peste rîuri în care sclipeau solzii de peşte şi peste rîuri cu apa învolburată şi numai după ce a trecut peste 99 de rîuri şi a străbătut 9999 de li a ajuns la rîul cu nisipul roşu. Apa rîului era aşa de limpede, încît puteai să vezi pînă în fun</w:t>
      </w:r>
      <w:r>
        <w:rPr>
          <w:rFonts w:ascii="Georgia" w:hAnsi="Georgia"/>
          <w:lang w:eastAsia="ro-RO"/>
        </w:rPr>
        <w:t>dul lui. Î</w:t>
      </w:r>
      <w:r w:rsidRPr="00424675">
        <w:rPr>
          <w:rFonts w:ascii="Georgia" w:hAnsi="Georgia"/>
          <w:lang w:eastAsia="ro-RO"/>
        </w:rPr>
        <w:t>n rîu era nisip roşu care strălucea aşa de tare, de credeai că şi apa e roşie. O mulţime de peşti</w:t>
      </w:r>
      <w:r w:rsidRPr="00424675">
        <w:rPr>
          <w:rFonts w:ascii="Georgia" w:hAnsi="Georgia"/>
          <w:lang w:eastAsia="ro-RO"/>
        </w:rPr>
        <w:softHyphen/>
        <w:t>şori negri alergau de colo, colo pe fundul lui.</w:t>
      </w:r>
    </w:p>
    <w:p w:rsidR="00375DCD" w:rsidRPr="00424675" w:rsidRDefault="00375DCD" w:rsidP="00276625">
      <w:pPr>
        <w:pStyle w:val="Bodytext1"/>
        <w:shd w:val="clear" w:color="auto" w:fill="auto"/>
        <w:tabs>
          <w:tab w:val="left" w:pos="851"/>
        </w:tabs>
        <w:spacing w:before="23" w:line="250" w:lineRule="exact"/>
        <w:ind w:right="20" w:firstLine="567"/>
        <w:rPr>
          <w:rFonts w:ascii="Georgia" w:hAnsi="Georgia"/>
        </w:rPr>
      </w:pPr>
      <w:r w:rsidRPr="00424675">
        <w:rPr>
          <w:rFonts w:ascii="Georgia" w:hAnsi="Georgia"/>
          <w:lang w:eastAsia="ro-RO"/>
        </w:rPr>
        <w:t>Tien Tai şi-a dat seama că acesta e rîul cu nisipul roşu de care-i spusese bătrîna. Dar cum s-o găsească pe împără</w:t>
      </w:r>
      <w:r w:rsidRPr="00424675">
        <w:rPr>
          <w:rFonts w:ascii="Georgia" w:hAnsi="Georgia"/>
          <w:lang w:eastAsia="ro-RO"/>
        </w:rPr>
        <w:softHyphen/>
        <w:t>teasa peştilor negri ? Plimbîndu-se în sus şi în jos pe malul rîului i-a venit un gînd. S-a dus în satul vecin să caute o plasă de prins peşte. Cînd au auzit despre ce este vorba, locuitorii de aci l-au sfătuit :</w:t>
      </w:r>
    </w:p>
    <w:p w:rsidR="00375DCD" w:rsidRDefault="00375DCD" w:rsidP="002E25F3">
      <w:pPr>
        <w:pStyle w:val="Bodytext1"/>
        <w:numPr>
          <w:ilvl w:val="0"/>
          <w:numId w:val="10"/>
        </w:numPr>
        <w:shd w:val="clear" w:color="auto" w:fill="auto"/>
        <w:tabs>
          <w:tab w:val="left" w:pos="562"/>
          <w:tab w:val="left" w:pos="851"/>
        </w:tabs>
        <w:ind w:left="20" w:right="20" w:firstLine="200"/>
        <w:rPr>
          <w:rFonts w:ascii="Georgia" w:hAnsi="Georgia"/>
        </w:rPr>
      </w:pPr>
      <w:r w:rsidRPr="00424675">
        <w:rPr>
          <w:rFonts w:ascii="Georgia" w:hAnsi="Georgia"/>
          <w:lang w:eastAsia="ro-RO"/>
        </w:rPr>
        <w:t xml:space="preserve">Tinere, tinere, nu-ţi primejdui viaţa. Peştii din rîu sînt puii împărătesei peştilor negri şi nimeni n-are curajul să-i atingă. </w:t>
      </w:r>
    </w:p>
    <w:p w:rsidR="00375DCD" w:rsidRPr="00424675" w:rsidRDefault="00375DCD" w:rsidP="00F335FC">
      <w:pPr>
        <w:pStyle w:val="Bodytext1"/>
        <w:shd w:val="clear" w:color="auto" w:fill="auto"/>
        <w:tabs>
          <w:tab w:val="left" w:pos="562"/>
          <w:tab w:val="left" w:pos="851"/>
        </w:tabs>
        <w:ind w:right="20" w:firstLine="567"/>
        <w:rPr>
          <w:rFonts w:ascii="Georgia" w:hAnsi="Georgia"/>
        </w:rPr>
      </w:pPr>
      <w:r w:rsidRPr="009D286F">
        <w:rPr>
          <w:rFonts w:ascii="Georgia" w:hAnsi="Georgia"/>
          <w:lang w:eastAsia="ro-RO"/>
        </w:rPr>
        <w:t>Auzind</w:t>
      </w:r>
      <w:r w:rsidRPr="00F335FC">
        <w:rPr>
          <w:rFonts w:ascii="Georgia" w:hAnsi="Georgia"/>
          <w:color w:val="FFC000"/>
          <w:lang w:eastAsia="ro-RO"/>
        </w:rPr>
        <w:t xml:space="preserve"> </w:t>
      </w:r>
      <w:r w:rsidRPr="00424675">
        <w:rPr>
          <w:rFonts w:ascii="Georgia" w:hAnsi="Georgia"/>
          <w:lang w:eastAsia="ro-RO"/>
        </w:rPr>
        <w:t>aceasta, băiatul a şovăit un pic, dar nu şi-a schimbat hotărârea. A luat plasa şi s-a dus pe malul apei. Apoi s-a aşezat pe legătura de trestie, s-a ridicat în văzduh, a aruncat plasa în apă şi a început s-o tragă înce</w:t>
      </w:r>
      <w:r w:rsidRPr="00424675">
        <w:rPr>
          <w:rFonts w:ascii="Georgia" w:hAnsi="Georgia"/>
          <w:lang w:eastAsia="ro-RO"/>
        </w:rPr>
        <w:softHyphen/>
        <w:t>tişor. Plasa s-a umplut de peştişori negri, care se zbăteau speriaţi. Dar nici n-a apucat să se uite mai bine</w:t>
      </w:r>
      <w:r w:rsidRPr="00F335FC">
        <w:rPr>
          <w:rFonts w:ascii="Georgia" w:hAnsi="Georgia"/>
          <w:lang w:eastAsia="ro-RO"/>
        </w:rPr>
        <w:t>,</w:t>
      </w:r>
      <w:r w:rsidRPr="00F335FC">
        <w:rPr>
          <w:rStyle w:val="BodytextItalic"/>
          <w:rFonts w:ascii="Georgia" w:hAnsi="Georgia"/>
          <w:shd w:val="clear" w:color="auto" w:fill="auto"/>
          <w:lang w:eastAsia="ro-RO"/>
        </w:rPr>
        <w:t xml:space="preserve"> </w:t>
      </w:r>
      <w:r w:rsidRPr="00F335FC">
        <w:rPr>
          <w:rStyle w:val="BodytextItalic"/>
          <w:rFonts w:ascii="Georgia" w:hAnsi="Georgia"/>
          <w:i w:val="0"/>
          <w:shd w:val="clear" w:color="auto" w:fill="auto"/>
          <w:lang w:eastAsia="ro-RO"/>
        </w:rPr>
        <w:t>c</w:t>
      </w:r>
      <w:r>
        <w:rPr>
          <w:rStyle w:val="BodytextItalic"/>
          <w:rFonts w:ascii="Georgia" w:hAnsi="Georgia"/>
          <w:i w:val="0"/>
          <w:shd w:val="clear" w:color="auto" w:fill="auto"/>
          <w:lang w:eastAsia="ro-RO"/>
        </w:rPr>
        <w:t>ă</w:t>
      </w:r>
      <w:r w:rsidRPr="00424675">
        <w:rPr>
          <w:rFonts w:ascii="Georgia" w:hAnsi="Georgia"/>
          <w:lang w:eastAsia="ro-RO"/>
        </w:rPr>
        <w:t xml:space="preserve"> s-a stîrnit un vînt şi apa rîului a început să se învîrtojească. Vîrtejul se ridica spre Tien Tai mai, mai să-</w:t>
      </w:r>
      <w:r>
        <w:rPr>
          <w:rFonts w:ascii="Georgia" w:hAnsi="Georgia"/>
          <w:lang w:eastAsia="ro-RO"/>
        </w:rPr>
        <w:t>l</w:t>
      </w:r>
      <w:r w:rsidRPr="00424675">
        <w:rPr>
          <w:rFonts w:ascii="Georgia" w:hAnsi="Georgia"/>
          <w:lang w:eastAsia="ro-RO"/>
        </w:rPr>
        <w:t xml:space="preserve"> cuprindă, cînd văzînd că nu-i a bună, acesta a spus :</w:t>
      </w:r>
    </w:p>
    <w:p w:rsidR="00375DCD" w:rsidRPr="00424675" w:rsidRDefault="00375DCD" w:rsidP="002E25F3">
      <w:pPr>
        <w:pStyle w:val="Bodytext51"/>
        <w:numPr>
          <w:ilvl w:val="0"/>
          <w:numId w:val="10"/>
        </w:numPr>
        <w:shd w:val="clear" w:color="auto" w:fill="auto"/>
        <w:tabs>
          <w:tab w:val="left" w:pos="557"/>
          <w:tab w:val="left" w:pos="851"/>
          <w:tab w:val="left" w:pos="2765"/>
        </w:tabs>
        <w:spacing w:before="34" w:line="240" w:lineRule="auto"/>
        <w:ind w:left="240"/>
        <w:rPr>
          <w:rFonts w:ascii="Georgia" w:hAnsi="Georgia"/>
        </w:rPr>
      </w:pPr>
      <w:r>
        <w:rPr>
          <w:rFonts w:ascii="Georgia" w:hAnsi="Georgia"/>
          <w:lang w:eastAsia="ro-RO"/>
        </w:rPr>
        <w:t>Ridică-te !</w:t>
      </w:r>
      <w:r>
        <w:rPr>
          <w:rFonts w:ascii="Georgia" w:hAnsi="Georgia"/>
          <w:lang w:eastAsia="ro-RO"/>
        </w:rPr>
        <w:tab/>
      </w:r>
    </w:p>
    <w:p w:rsidR="00375DCD" w:rsidRPr="00424675" w:rsidRDefault="00375DCD" w:rsidP="00276625">
      <w:pPr>
        <w:pStyle w:val="Bodytext1"/>
        <w:shd w:val="clear" w:color="auto" w:fill="auto"/>
        <w:tabs>
          <w:tab w:val="left" w:pos="851"/>
        </w:tabs>
        <w:spacing w:before="47" w:line="259" w:lineRule="exact"/>
        <w:ind w:right="20" w:firstLine="567"/>
        <w:rPr>
          <w:rFonts w:ascii="Georgia" w:hAnsi="Georgia"/>
        </w:rPr>
      </w:pPr>
      <w:r w:rsidRPr="00424675">
        <w:rPr>
          <w:rFonts w:ascii="Georgia" w:hAnsi="Georgia"/>
          <w:lang w:eastAsia="ro-RO"/>
        </w:rPr>
        <w:t>Şi legătura s-a ridicat degrabă în văzduh. Şi, cu cît vîr</w:t>
      </w:r>
      <w:r w:rsidRPr="00424675">
        <w:rPr>
          <w:rFonts w:ascii="Georgia" w:hAnsi="Georgia"/>
          <w:lang w:eastAsia="ro-RO"/>
        </w:rPr>
        <w:softHyphen/>
        <w:t>tejul se ridic</w:t>
      </w:r>
      <w:r>
        <w:rPr>
          <w:rFonts w:ascii="Georgia" w:hAnsi="Georgia"/>
          <w:lang w:eastAsia="ro-RO"/>
        </w:rPr>
        <w:t>a mai sus, cu atît Tien Tai ţinîn</w:t>
      </w:r>
      <w:r w:rsidRPr="00424675">
        <w:rPr>
          <w:rFonts w:ascii="Georgia" w:hAnsi="Georgia"/>
          <w:lang w:eastAsia="ro-RO"/>
        </w:rPr>
        <w:t xml:space="preserve">d plasa strîns în mînă, se ridica şi mai sus. Legătura de trestie s-a ridicat la nori, iar vîrtejul de apă a ajuns pînă sub nori. Legătura s-a </w:t>
      </w:r>
      <w:r w:rsidRPr="00424675">
        <w:rPr>
          <w:rFonts w:ascii="Georgia" w:hAnsi="Georgia"/>
          <w:lang w:eastAsia="ro-RO"/>
        </w:rPr>
        <w:lastRenderedPageBreak/>
        <w:t>ridicat mai sus chiar decît cel mai înalt munte, şi atunci vîntul s-a potolit şi apa a căzut în matcă. Uitîndu-se în jos, Tien Tai a văzut deasupra apei pe împărăteasa peştilor negri cu o coroană de aur pe cap, care a strigat către el :</w:t>
      </w:r>
    </w:p>
    <w:p w:rsidR="00375DCD" w:rsidRPr="00424675" w:rsidRDefault="00375DCD" w:rsidP="002E25F3">
      <w:pPr>
        <w:pStyle w:val="Bodytext1"/>
        <w:numPr>
          <w:ilvl w:val="0"/>
          <w:numId w:val="10"/>
        </w:numPr>
        <w:shd w:val="clear" w:color="auto" w:fill="auto"/>
        <w:tabs>
          <w:tab w:val="left" w:pos="538"/>
          <w:tab w:val="left" w:pos="851"/>
        </w:tabs>
        <w:spacing w:line="274" w:lineRule="exact"/>
        <w:ind w:left="20" w:right="20" w:firstLine="200"/>
        <w:rPr>
          <w:rFonts w:ascii="Georgia" w:hAnsi="Georgia"/>
        </w:rPr>
      </w:pPr>
      <w:r w:rsidRPr="00424675">
        <w:rPr>
          <w:rFonts w:ascii="Georgia" w:hAnsi="Georgia"/>
          <w:lang w:eastAsia="ro-RO"/>
        </w:rPr>
        <w:t>Omule de pe legătura de trestie, mă dau bătută. Dă-mi puii înapoi şi-ţi voi împlini orice dorinţă !</w:t>
      </w:r>
    </w:p>
    <w:p w:rsidR="00375DCD" w:rsidRPr="00424675" w:rsidRDefault="00375DCD" w:rsidP="00276625">
      <w:pPr>
        <w:pStyle w:val="Bodytext1"/>
        <w:shd w:val="clear" w:color="auto" w:fill="auto"/>
        <w:tabs>
          <w:tab w:val="left" w:pos="851"/>
        </w:tabs>
        <w:spacing w:before="45" w:line="240" w:lineRule="auto"/>
        <w:ind w:firstLine="567"/>
        <w:rPr>
          <w:rFonts w:ascii="Georgia" w:hAnsi="Georgia"/>
        </w:rPr>
      </w:pPr>
      <w:r w:rsidRPr="00424675">
        <w:rPr>
          <w:rFonts w:ascii="Georgia" w:hAnsi="Georgia"/>
          <w:lang w:eastAsia="ro-RO"/>
        </w:rPr>
        <w:t>Tien Tai a coborît la înălţimea unui copac şi a spus :</w:t>
      </w:r>
    </w:p>
    <w:p w:rsidR="00375DCD" w:rsidRPr="00424675" w:rsidRDefault="00375DCD" w:rsidP="002E25F3">
      <w:pPr>
        <w:pStyle w:val="Bodytext1"/>
        <w:numPr>
          <w:ilvl w:val="0"/>
          <w:numId w:val="10"/>
        </w:numPr>
        <w:shd w:val="clear" w:color="auto" w:fill="auto"/>
        <w:tabs>
          <w:tab w:val="left" w:pos="548"/>
          <w:tab w:val="left" w:pos="851"/>
        </w:tabs>
        <w:ind w:left="20" w:right="20" w:firstLine="200"/>
        <w:rPr>
          <w:rFonts w:ascii="Georgia" w:hAnsi="Georgia"/>
        </w:rPr>
      </w:pPr>
      <w:r w:rsidRPr="00424675">
        <w:rPr>
          <w:rFonts w:ascii="Georgia" w:hAnsi="Georgia"/>
          <w:lang w:eastAsia="ro-RO"/>
        </w:rPr>
        <w:t xml:space="preserve">Nu vreau nici aur, nici argint, ci numai acul sfînt şi să-mi spui cum să </w:t>
      </w:r>
      <w:r>
        <w:rPr>
          <w:rFonts w:ascii="Georgia" w:hAnsi="Georgia"/>
          <w:lang w:eastAsia="ro-RO"/>
        </w:rPr>
        <w:t>fac să trezesc duhul pustiului c</w:t>
      </w:r>
      <w:r w:rsidRPr="00424675">
        <w:rPr>
          <w:rFonts w:ascii="Georgia" w:hAnsi="Georgia"/>
          <w:lang w:eastAsia="ro-RO"/>
        </w:rPr>
        <w:t>are doarme în munţii cei întunecaţi.</w:t>
      </w:r>
    </w:p>
    <w:p w:rsidR="00375DCD" w:rsidRPr="00424675" w:rsidRDefault="00375DCD" w:rsidP="002E25F3">
      <w:pPr>
        <w:pStyle w:val="Bodytext1"/>
        <w:numPr>
          <w:ilvl w:val="0"/>
          <w:numId w:val="10"/>
        </w:numPr>
        <w:shd w:val="clear" w:color="auto" w:fill="auto"/>
        <w:tabs>
          <w:tab w:val="left" w:pos="562"/>
          <w:tab w:val="left" w:pos="851"/>
        </w:tabs>
        <w:ind w:left="20" w:right="20" w:firstLine="200"/>
        <w:rPr>
          <w:rFonts w:ascii="Georgia" w:hAnsi="Georgia"/>
        </w:rPr>
      </w:pPr>
      <w:r w:rsidRPr="00424675">
        <w:rPr>
          <w:rFonts w:ascii="Georgia" w:hAnsi="Georgia"/>
          <w:lang w:eastAsia="ro-RO"/>
        </w:rPr>
        <w:t>N-ai decît să-</w:t>
      </w:r>
      <w:r>
        <w:rPr>
          <w:rFonts w:ascii="Georgia" w:hAnsi="Georgia"/>
          <w:lang w:eastAsia="ro-RO"/>
        </w:rPr>
        <w:t>l</w:t>
      </w:r>
      <w:r w:rsidRPr="00424675">
        <w:rPr>
          <w:rFonts w:ascii="Georgia" w:hAnsi="Georgia"/>
          <w:lang w:eastAsia="ro-RO"/>
        </w:rPr>
        <w:t xml:space="preserve"> înţepi cu acul sfînt şi se va t</w:t>
      </w:r>
      <w:r>
        <w:rPr>
          <w:rFonts w:ascii="Georgia" w:hAnsi="Georgia"/>
          <w:lang w:eastAsia="ro-RO"/>
        </w:rPr>
        <w:t>rezi, i-a răspuns împărăteasa. Î</w:t>
      </w:r>
      <w:r w:rsidRPr="00424675">
        <w:rPr>
          <w:rFonts w:ascii="Georgia" w:hAnsi="Georgia"/>
          <w:lang w:eastAsia="ro-RO"/>
        </w:rPr>
        <w:t>nainte am avu</w:t>
      </w:r>
      <w:r>
        <w:rPr>
          <w:rFonts w:ascii="Georgia" w:hAnsi="Georgia"/>
          <w:lang w:eastAsia="ro-RO"/>
        </w:rPr>
        <w:t xml:space="preserve">t acul de </w:t>
      </w:r>
      <w:r w:rsidRPr="00665431">
        <w:rPr>
          <w:rFonts w:ascii="Georgia" w:hAnsi="Georgia"/>
          <w:lang w:eastAsia="ro-RO"/>
        </w:rPr>
        <w:t>car</w:t>
      </w:r>
      <w:r>
        <w:rPr>
          <w:rFonts w:ascii="Georgia" w:hAnsi="Georgia"/>
          <w:lang w:eastAsia="ro-RO"/>
        </w:rPr>
        <w:t>e-mi</w:t>
      </w:r>
      <w:r w:rsidRPr="00665431">
        <w:rPr>
          <w:rFonts w:ascii="Georgia" w:hAnsi="Georgia"/>
          <w:lang w:eastAsia="ro-RO"/>
        </w:rPr>
        <w:t xml:space="preserve"> po</w:t>
      </w:r>
      <w:r w:rsidRPr="00665431">
        <w:rPr>
          <w:rFonts w:ascii="Georgia" w:hAnsi="Georgia"/>
          <w:lang w:eastAsia="ro-RO"/>
        </w:rPr>
        <w:softHyphen/>
        <w:t>meneşti, dar, anul ac</w:t>
      </w:r>
      <w:r>
        <w:rPr>
          <w:rFonts w:ascii="Georgia" w:hAnsi="Georgia"/>
          <w:lang w:eastAsia="ro-RO"/>
        </w:rPr>
        <w:t>esta</w:t>
      </w:r>
      <w:r w:rsidRPr="00665431">
        <w:rPr>
          <w:rFonts w:ascii="Georgia" w:hAnsi="Georgia"/>
          <w:lang w:eastAsia="ro-RO"/>
        </w:rPr>
        <w:t xml:space="preserve"> cînd au crescut apel</w:t>
      </w:r>
      <w:r>
        <w:rPr>
          <w:rFonts w:ascii="Georgia" w:hAnsi="Georgia"/>
          <w:lang w:eastAsia="ro-RO"/>
        </w:rPr>
        <w:t xml:space="preserve">e, mi l-a furat </w:t>
      </w:r>
      <w:r w:rsidRPr="00424675">
        <w:rPr>
          <w:rFonts w:ascii="Georgia" w:hAnsi="Georgia"/>
          <w:lang w:eastAsia="ro-RO"/>
        </w:rPr>
        <w:t>scorpia de broască ţestoasă din văgăun</w:t>
      </w:r>
      <w:r>
        <w:rPr>
          <w:rFonts w:ascii="Georgia" w:hAnsi="Georgia"/>
          <w:lang w:eastAsia="ro-RO"/>
        </w:rPr>
        <w:t>a dragonului</w:t>
      </w:r>
      <w:r w:rsidRPr="00B709F3">
        <w:rPr>
          <w:rStyle w:val="BodytextItalic"/>
          <w:rFonts w:ascii="Georgia" w:hAnsi="Georgia"/>
          <w:shd w:val="clear" w:color="auto" w:fill="auto"/>
          <w:lang w:eastAsia="ro-RO"/>
        </w:rPr>
        <w:t xml:space="preserve"> </w:t>
      </w:r>
      <w:r w:rsidRPr="00B709F3">
        <w:rPr>
          <w:rStyle w:val="BodytextItalic"/>
          <w:rFonts w:ascii="Georgia" w:hAnsi="Georgia"/>
          <w:i w:val="0"/>
          <w:shd w:val="clear" w:color="auto" w:fill="auto"/>
          <w:lang w:eastAsia="ro-RO"/>
        </w:rPr>
        <w:t>de la</w:t>
      </w:r>
      <w:r w:rsidRPr="00B709F3">
        <w:rPr>
          <w:rStyle w:val="BodytextItalic"/>
          <w:rFonts w:ascii="Georgia" w:hAnsi="Georgia"/>
          <w:shd w:val="clear" w:color="auto" w:fill="auto"/>
          <w:lang w:eastAsia="ro-RO"/>
        </w:rPr>
        <w:t xml:space="preserve"> </w:t>
      </w:r>
      <w:r>
        <w:rPr>
          <w:rFonts w:ascii="Georgia" w:hAnsi="Georgia"/>
          <w:lang w:eastAsia="ro-RO"/>
        </w:rPr>
        <w:t>capătul rîului. Î</w:t>
      </w:r>
      <w:r w:rsidRPr="00424675">
        <w:rPr>
          <w:rFonts w:ascii="Georgia" w:hAnsi="Georgia"/>
          <w:lang w:eastAsia="ro-RO"/>
        </w:rPr>
        <w:t>ţi voi da în schimb un căuş p</w:t>
      </w:r>
      <w:r>
        <w:rPr>
          <w:rFonts w:ascii="Georgia" w:hAnsi="Georgia"/>
          <w:lang w:eastAsia="ro-RO"/>
        </w:rPr>
        <w:t>e care dacă</w:t>
      </w:r>
      <w:r w:rsidRPr="00424675">
        <w:rPr>
          <w:rFonts w:ascii="Georgia" w:hAnsi="Georgia"/>
          <w:lang w:eastAsia="ro-RO"/>
        </w:rPr>
        <w:t>-</w:t>
      </w:r>
      <w:r>
        <w:rPr>
          <w:rFonts w:ascii="Georgia" w:hAnsi="Georgia"/>
          <w:lang w:eastAsia="ro-RO"/>
        </w:rPr>
        <w:t>l</w:t>
      </w:r>
      <w:r w:rsidRPr="00424675">
        <w:rPr>
          <w:rFonts w:ascii="Georgia" w:hAnsi="Georgia"/>
          <w:lang w:eastAsia="ro-RO"/>
        </w:rPr>
        <w:t xml:space="preserve"> vei afunda în văgăuna dragonului vei găsi d</w:t>
      </w:r>
      <w:r>
        <w:rPr>
          <w:rFonts w:ascii="Georgia" w:hAnsi="Georgia"/>
          <w:lang w:eastAsia="ro-RO"/>
        </w:rPr>
        <w:t>e îndată</w:t>
      </w:r>
      <w:r w:rsidRPr="00424675">
        <w:rPr>
          <w:rFonts w:ascii="Georgia" w:hAnsi="Georgia"/>
          <w:lang w:eastAsia="ro-RO"/>
        </w:rPr>
        <w:t xml:space="preserve"> acul sfînt. Zicînd aceasta, împărăteasa şi-a desprin</w:t>
      </w:r>
      <w:r>
        <w:rPr>
          <w:rFonts w:ascii="Georgia" w:hAnsi="Georgia"/>
          <w:lang w:eastAsia="ro-RO"/>
        </w:rPr>
        <w:t>s un  solz stră</w:t>
      </w:r>
      <w:r w:rsidRPr="00424675">
        <w:rPr>
          <w:rFonts w:ascii="Georgia" w:hAnsi="Georgia"/>
          <w:lang w:eastAsia="ro-RO"/>
        </w:rPr>
        <w:t>lucitor în formă de căuş p</w:t>
      </w:r>
      <w:r>
        <w:rPr>
          <w:rFonts w:ascii="Georgia" w:hAnsi="Georgia"/>
          <w:lang w:eastAsia="ro-RO"/>
        </w:rPr>
        <w:t>e care</w:t>
      </w:r>
      <w:r w:rsidRPr="00424675">
        <w:rPr>
          <w:rFonts w:ascii="Georgia" w:hAnsi="Georgia"/>
          <w:lang w:eastAsia="ro-RO"/>
        </w:rPr>
        <w:t xml:space="preserve"> i </w:t>
      </w:r>
      <w:r>
        <w:rPr>
          <w:rFonts w:ascii="Georgia" w:hAnsi="Georgia"/>
          <w:lang w:eastAsia="ro-RO"/>
        </w:rPr>
        <w:t>l</w:t>
      </w:r>
      <w:r w:rsidRPr="00424675">
        <w:rPr>
          <w:rFonts w:ascii="Georgia" w:hAnsi="Georgia"/>
          <w:lang w:eastAsia="ro-RO"/>
        </w:rPr>
        <w:t>-</w:t>
      </w:r>
      <w:r>
        <w:rPr>
          <w:rFonts w:ascii="Georgia" w:hAnsi="Georgia"/>
          <w:lang w:eastAsia="ro-RO"/>
        </w:rPr>
        <w:t>a  aruncat</w:t>
      </w:r>
      <w:r w:rsidRPr="00424675">
        <w:rPr>
          <w:rFonts w:ascii="Georgia" w:hAnsi="Georgia"/>
          <w:lang w:eastAsia="ro-RO"/>
        </w:rPr>
        <w:t xml:space="preserve"> băiatului. Tien Tai a lua</w:t>
      </w:r>
      <w:r>
        <w:rPr>
          <w:rFonts w:ascii="Georgia" w:hAnsi="Georgia"/>
          <w:lang w:eastAsia="ro-RO"/>
        </w:rPr>
        <w:t>t solzul</w:t>
      </w:r>
      <w:r w:rsidRPr="00424675">
        <w:rPr>
          <w:rFonts w:ascii="Georgia" w:hAnsi="Georgia"/>
          <w:lang w:eastAsia="ro-RO"/>
        </w:rPr>
        <w:t xml:space="preserve"> şi apoi a da</w:t>
      </w:r>
      <w:r>
        <w:rPr>
          <w:rFonts w:ascii="Georgia" w:hAnsi="Georgia"/>
          <w:lang w:eastAsia="ro-RO"/>
        </w:rPr>
        <w:t>t drumul  peştişorilor</w:t>
      </w:r>
      <w:r w:rsidRPr="00424675">
        <w:rPr>
          <w:rFonts w:ascii="Georgia" w:hAnsi="Georgia"/>
          <w:lang w:eastAsia="ro-RO"/>
        </w:rPr>
        <w:t xml:space="preserve"> care s-au afundat în apă împreună cu mam</w:t>
      </w:r>
      <w:r>
        <w:rPr>
          <w:rFonts w:ascii="Georgia" w:hAnsi="Georgia"/>
          <w:lang w:eastAsia="ro-RO"/>
        </w:rPr>
        <w:t>a lor.</w:t>
      </w:r>
      <w:r w:rsidRPr="00424675">
        <w:rPr>
          <w:rFonts w:ascii="Georgia" w:hAnsi="Georgia"/>
          <w:lang w:eastAsia="ro-RO"/>
        </w:rPr>
        <w:t xml:space="preserve"> După </w:t>
      </w:r>
      <w:r>
        <w:rPr>
          <w:rFonts w:ascii="Georgia" w:hAnsi="Georgia"/>
          <w:lang w:eastAsia="ro-RO"/>
        </w:rPr>
        <w:t>c</w:t>
      </w:r>
      <w:r w:rsidRPr="00424675">
        <w:rPr>
          <w:rFonts w:ascii="Georgia" w:hAnsi="Georgia"/>
          <w:lang w:eastAsia="ro-RO"/>
        </w:rPr>
        <w:t>e a îna</w:t>
      </w:r>
      <w:r w:rsidRPr="00424675">
        <w:rPr>
          <w:rFonts w:ascii="Georgia" w:hAnsi="Georgia"/>
          <w:lang w:eastAsia="ro-RO"/>
        </w:rPr>
        <w:softHyphen/>
        <w:t>poia</w:t>
      </w:r>
      <w:r>
        <w:rPr>
          <w:rFonts w:ascii="Georgia" w:hAnsi="Georgia"/>
          <w:lang w:eastAsia="ro-RO"/>
        </w:rPr>
        <w:t>t plasa,</w:t>
      </w:r>
      <w:r w:rsidRPr="00424675">
        <w:rPr>
          <w:rFonts w:ascii="Georgia" w:hAnsi="Georgia"/>
          <w:lang w:eastAsia="ro-RO"/>
        </w:rPr>
        <w:t xml:space="preserve"> Tien Tai s-a aşezat pe legătura de trestie şi a zburat pe firul apei, pînă ce a ajuns hăt, und</w:t>
      </w:r>
      <w:r>
        <w:rPr>
          <w:rFonts w:ascii="Georgia" w:hAnsi="Georgia"/>
          <w:lang w:eastAsia="ro-RO"/>
        </w:rPr>
        <w:t>e se afla</w:t>
      </w:r>
      <w:r w:rsidRPr="00424675">
        <w:rPr>
          <w:rFonts w:ascii="Georgia" w:hAnsi="Georgia"/>
          <w:lang w:eastAsia="ro-RO"/>
        </w:rPr>
        <w:t xml:space="preserve"> un munt</w:t>
      </w:r>
      <w:r>
        <w:rPr>
          <w:rFonts w:ascii="Georgia" w:hAnsi="Georgia"/>
          <w:lang w:eastAsia="ro-RO"/>
        </w:rPr>
        <w:t>e mic</w:t>
      </w:r>
      <w:r w:rsidRPr="00424675">
        <w:rPr>
          <w:rFonts w:ascii="Georgia" w:hAnsi="Georgia"/>
          <w:lang w:eastAsia="ro-RO"/>
        </w:rPr>
        <w:t xml:space="preserve"> roşu</w:t>
      </w:r>
      <w:r>
        <w:rPr>
          <w:rFonts w:ascii="Georgia" w:hAnsi="Georgia"/>
          <w:lang w:eastAsia="ro-RO"/>
        </w:rPr>
        <w:t>, din</w:t>
      </w:r>
      <w:r w:rsidRPr="00424675">
        <w:rPr>
          <w:rFonts w:ascii="Georgia" w:hAnsi="Georgia"/>
          <w:lang w:eastAsia="ro-RO"/>
        </w:rPr>
        <w:t xml:space="preserve"> piatră roşie, acoperit cu brazi roşii. Ac</w:t>
      </w:r>
      <w:r>
        <w:rPr>
          <w:rFonts w:ascii="Georgia" w:hAnsi="Georgia"/>
          <w:lang w:eastAsia="ro-RO"/>
        </w:rPr>
        <w:t>i se</w:t>
      </w:r>
      <w:r w:rsidRPr="00424675">
        <w:rPr>
          <w:rFonts w:ascii="Georgia" w:hAnsi="Georgia"/>
          <w:lang w:eastAsia="ro-RO"/>
        </w:rPr>
        <w:t xml:space="preserve"> afla </w:t>
      </w:r>
      <w:r>
        <w:rPr>
          <w:rFonts w:ascii="Georgia" w:hAnsi="Georgia"/>
          <w:lang w:eastAsia="ro-RO"/>
        </w:rPr>
        <w:t>o văgăună</w:t>
      </w:r>
      <w:r w:rsidRPr="00424675">
        <w:rPr>
          <w:rFonts w:ascii="Georgia" w:hAnsi="Georgia"/>
          <w:lang w:eastAsia="ro-RO"/>
        </w:rPr>
        <w:t xml:space="preserve"> cu apa neagr</w:t>
      </w:r>
      <w:r>
        <w:rPr>
          <w:rFonts w:ascii="Georgia" w:hAnsi="Georgia"/>
          <w:lang w:eastAsia="ro-RO"/>
        </w:rPr>
        <w:t>ă-verzuie.</w:t>
      </w:r>
      <w:r w:rsidRPr="00424675">
        <w:rPr>
          <w:rFonts w:ascii="Georgia" w:hAnsi="Georgia"/>
          <w:lang w:eastAsia="ro-RO"/>
        </w:rPr>
        <w:t xml:space="preserve"> </w:t>
      </w:r>
      <w:r>
        <w:rPr>
          <w:rFonts w:ascii="Georgia" w:hAnsi="Georgia"/>
          <w:lang w:eastAsia="ro-RO"/>
        </w:rPr>
        <w:t>A coborît de pe legătură şi a vîrî</w:t>
      </w:r>
      <w:r w:rsidRPr="00424675">
        <w:rPr>
          <w:rFonts w:ascii="Georgia" w:hAnsi="Georgia"/>
          <w:lang w:eastAsia="ro-RO"/>
        </w:rPr>
        <w:t xml:space="preserve">t căuşul </w:t>
      </w:r>
      <w:r>
        <w:rPr>
          <w:rFonts w:ascii="Georgia" w:hAnsi="Georgia"/>
          <w:lang w:eastAsia="ro-RO"/>
        </w:rPr>
        <w:t>strălucitor în văgăună şi ridi</w:t>
      </w:r>
      <w:r w:rsidRPr="00424675">
        <w:rPr>
          <w:rFonts w:ascii="Georgia" w:hAnsi="Georgia"/>
          <w:lang w:eastAsia="ro-RO"/>
        </w:rPr>
        <w:t>cîndu-</w:t>
      </w:r>
      <w:r>
        <w:rPr>
          <w:rFonts w:ascii="Georgia" w:hAnsi="Georgia"/>
          <w:lang w:eastAsia="ro-RO"/>
        </w:rPr>
        <w:t>l, apa  a secat</w:t>
      </w:r>
      <w:r w:rsidRPr="00424675">
        <w:rPr>
          <w:rFonts w:ascii="Georgia" w:hAnsi="Georgia"/>
          <w:lang w:eastAsia="ro-RO"/>
        </w:rPr>
        <w:t xml:space="preserve"> pe jumătate. A ma</w:t>
      </w:r>
      <w:r>
        <w:rPr>
          <w:rFonts w:ascii="Georgia" w:hAnsi="Georgia"/>
          <w:lang w:eastAsia="ro-RO"/>
        </w:rPr>
        <w:t>i vîrît</w:t>
      </w:r>
      <w:r w:rsidRPr="00424675">
        <w:rPr>
          <w:rFonts w:ascii="Georgia" w:hAnsi="Georgia"/>
          <w:lang w:eastAsia="ro-RO"/>
        </w:rPr>
        <w:t xml:space="preserve"> odată căuşul şi din toat</w:t>
      </w:r>
      <w:r>
        <w:rPr>
          <w:rFonts w:ascii="Georgia" w:hAnsi="Georgia"/>
          <w:lang w:eastAsia="ro-RO"/>
        </w:rPr>
        <w:t>ă apa</w:t>
      </w:r>
      <w:r w:rsidRPr="00424675">
        <w:rPr>
          <w:rFonts w:ascii="Georgia" w:hAnsi="Georgia"/>
          <w:lang w:eastAsia="ro-RO"/>
        </w:rPr>
        <w:t xml:space="preserve"> </w:t>
      </w:r>
      <w:r>
        <w:rPr>
          <w:rFonts w:ascii="Georgia" w:hAnsi="Georgia"/>
          <w:lang w:eastAsia="ro-RO"/>
        </w:rPr>
        <w:t>n-a</w:t>
      </w:r>
      <w:r w:rsidRPr="00424675">
        <w:rPr>
          <w:rFonts w:ascii="Georgia" w:hAnsi="Georgia"/>
          <w:lang w:eastAsia="ro-RO"/>
        </w:rPr>
        <w:t xml:space="preserve"> mai răma</w:t>
      </w:r>
      <w:r>
        <w:rPr>
          <w:rFonts w:ascii="Georgia" w:hAnsi="Georgia"/>
          <w:lang w:eastAsia="ro-RO"/>
        </w:rPr>
        <w:t>s decît o mocirlă pe fundul văgăunii, în care se tî</w:t>
      </w:r>
      <w:r w:rsidRPr="00424675">
        <w:rPr>
          <w:rFonts w:ascii="Georgia" w:hAnsi="Georgia"/>
          <w:lang w:eastAsia="ro-RO"/>
        </w:rPr>
        <w:t xml:space="preserve">rau nişte broaşte ţestoase. Cea mai mare </w:t>
      </w:r>
      <w:r w:rsidRPr="007208C7">
        <w:rPr>
          <w:rFonts w:ascii="Georgia" w:hAnsi="Georgia"/>
          <w:lang w:eastAsia="ro-RO"/>
        </w:rPr>
        <w:t>dintr</w:t>
      </w:r>
      <w:r>
        <w:rPr>
          <w:rFonts w:ascii="Georgia" w:hAnsi="Georgia"/>
          <w:lang w:eastAsia="ro-RO"/>
        </w:rPr>
        <w:t>e ele, şi-a strîns ca</w:t>
      </w:r>
      <w:r w:rsidRPr="00424675">
        <w:rPr>
          <w:rFonts w:ascii="Georgia" w:hAnsi="Georgia"/>
          <w:lang w:eastAsia="ro-RO"/>
        </w:rPr>
        <w:t>pul şi s-a prefăcut într-o fe</w:t>
      </w:r>
      <w:r w:rsidRPr="00424675">
        <w:rPr>
          <w:rFonts w:ascii="Georgia" w:hAnsi="Georgia"/>
          <w:lang w:eastAsia="ro-RO"/>
        </w:rPr>
        <w:softHyphen/>
        <w:t>meie cu faţ</w:t>
      </w:r>
      <w:r>
        <w:rPr>
          <w:rFonts w:ascii="Georgia" w:hAnsi="Georgia"/>
          <w:lang w:eastAsia="ro-RO"/>
        </w:rPr>
        <w:t>a verde.</w:t>
      </w:r>
      <w:r w:rsidRPr="00424675">
        <w:rPr>
          <w:rFonts w:ascii="Georgia" w:hAnsi="Georgia"/>
          <w:lang w:eastAsia="ro-RO"/>
        </w:rPr>
        <w:t xml:space="preserve"> Tien Tai i-</w:t>
      </w:r>
      <w:r>
        <w:rPr>
          <w:rFonts w:ascii="Georgia" w:hAnsi="Georgia"/>
          <w:lang w:eastAsia="ro-RO"/>
        </w:rPr>
        <w:t>a  spus:</w:t>
      </w:r>
    </w:p>
    <w:p w:rsidR="00375DCD" w:rsidRPr="00424675" w:rsidRDefault="00375DCD" w:rsidP="002E25F3">
      <w:pPr>
        <w:pStyle w:val="Bodytext1"/>
        <w:numPr>
          <w:ilvl w:val="0"/>
          <w:numId w:val="10"/>
        </w:numPr>
        <w:shd w:val="clear" w:color="auto" w:fill="auto"/>
        <w:tabs>
          <w:tab w:val="left" w:pos="543"/>
          <w:tab w:val="left" w:pos="851"/>
        </w:tabs>
        <w:ind w:left="20" w:right="20" w:firstLine="200"/>
        <w:rPr>
          <w:rFonts w:ascii="Georgia" w:hAnsi="Georgia"/>
        </w:rPr>
      </w:pPr>
      <w:r>
        <w:rPr>
          <w:rFonts w:ascii="Georgia" w:hAnsi="Georgia"/>
          <w:lang w:eastAsia="ro-RO"/>
        </w:rPr>
        <w:t>Dacă nu-m</w:t>
      </w:r>
      <w:r w:rsidRPr="00424675">
        <w:rPr>
          <w:rFonts w:ascii="Georgia" w:hAnsi="Georgia"/>
          <w:lang w:eastAsia="ro-RO"/>
        </w:rPr>
        <w:t>i dai îndată acul sfînt pe care l-ai furat, am să sec văgăuna.</w:t>
      </w:r>
    </w:p>
    <w:p w:rsidR="00375DCD" w:rsidRPr="00424675" w:rsidRDefault="00375DCD" w:rsidP="00276625">
      <w:pPr>
        <w:pStyle w:val="Bodytext1"/>
        <w:shd w:val="clear" w:color="auto" w:fill="auto"/>
        <w:tabs>
          <w:tab w:val="left" w:pos="851"/>
        </w:tabs>
        <w:ind w:right="20" w:firstLine="567"/>
        <w:rPr>
          <w:rFonts w:ascii="Georgia" w:hAnsi="Georgia"/>
        </w:rPr>
      </w:pPr>
      <w:r>
        <w:rPr>
          <w:rFonts w:ascii="Georgia" w:hAnsi="Georgia"/>
          <w:lang w:eastAsia="ro-RO"/>
        </w:rPr>
        <w:t>Broasca i-a aruncat o privir</w:t>
      </w:r>
      <w:r w:rsidRPr="00424675">
        <w:rPr>
          <w:rFonts w:ascii="Georgia" w:hAnsi="Georgia"/>
          <w:lang w:eastAsia="ro-RO"/>
        </w:rPr>
        <w:t>e plină de ură şi i-a întins acul. Luîndu-</w:t>
      </w:r>
      <w:r>
        <w:rPr>
          <w:rFonts w:ascii="Georgia" w:hAnsi="Georgia"/>
          <w:lang w:eastAsia="ro-RO"/>
        </w:rPr>
        <w:t>l</w:t>
      </w:r>
      <w:r w:rsidRPr="00424675">
        <w:rPr>
          <w:rFonts w:ascii="Georgia" w:hAnsi="Georgia"/>
          <w:lang w:eastAsia="ro-RO"/>
        </w:rPr>
        <w:t>, Tien Tai a văzut că era un ac nu mai lung de două degete, dar greu de să-i rupă mîna.</w:t>
      </w:r>
    </w:p>
    <w:p w:rsidR="00375DCD" w:rsidRPr="00424675" w:rsidRDefault="00375DCD" w:rsidP="00276625">
      <w:pPr>
        <w:pStyle w:val="Bodytext1"/>
        <w:shd w:val="clear" w:color="auto" w:fill="auto"/>
        <w:tabs>
          <w:tab w:val="left" w:pos="851"/>
        </w:tabs>
        <w:ind w:right="20" w:firstLine="567"/>
        <w:rPr>
          <w:rFonts w:ascii="Georgia" w:hAnsi="Georgia"/>
        </w:rPr>
      </w:pPr>
      <w:r>
        <w:rPr>
          <w:rFonts w:ascii="Georgia" w:hAnsi="Georgia"/>
          <w:lang w:eastAsia="ro-RO"/>
        </w:rPr>
        <w:t>Avînd acul sfînt</w:t>
      </w:r>
      <w:r w:rsidRPr="00424675">
        <w:rPr>
          <w:rFonts w:ascii="Georgia" w:hAnsi="Georgia"/>
          <w:lang w:eastAsia="ro-RO"/>
        </w:rPr>
        <w:t>, Tien Tai s-a aşeza</w:t>
      </w:r>
      <w:r>
        <w:rPr>
          <w:rFonts w:ascii="Georgia" w:hAnsi="Georgia"/>
          <w:lang w:eastAsia="ro-RO"/>
        </w:rPr>
        <w:t>t pe</w:t>
      </w:r>
      <w:r w:rsidRPr="00424675">
        <w:rPr>
          <w:rFonts w:ascii="Georgia" w:hAnsi="Georgia"/>
          <w:lang w:eastAsia="ro-RO"/>
        </w:rPr>
        <w:t xml:space="preserve"> legătur</w:t>
      </w:r>
      <w:r>
        <w:rPr>
          <w:rFonts w:ascii="Georgia" w:hAnsi="Georgia"/>
          <w:lang w:eastAsia="ro-RO"/>
        </w:rPr>
        <w:t>a de</w:t>
      </w:r>
      <w:r w:rsidRPr="00424675">
        <w:rPr>
          <w:rFonts w:ascii="Georgia" w:hAnsi="Georgia"/>
          <w:lang w:eastAsia="ro-RO"/>
        </w:rPr>
        <w:t xml:space="preserve"> trestie şi a zburat către munţii cei întunecoşi</w:t>
      </w:r>
      <w:r>
        <w:rPr>
          <w:rFonts w:ascii="Georgia" w:hAnsi="Georgia"/>
          <w:lang w:eastAsia="ro-RO"/>
        </w:rPr>
        <w:t>. Ajungînd la</w:t>
      </w:r>
      <w:r w:rsidRPr="00424675">
        <w:rPr>
          <w:rFonts w:ascii="Georgia" w:hAnsi="Georgia"/>
          <w:lang w:eastAsia="ro-RO"/>
        </w:rPr>
        <w:t xml:space="preserve"> trestia lungă de trei geanguri, a tras de ea şi i s-a arătat din nou </w:t>
      </w:r>
      <w:r w:rsidRPr="00424675">
        <w:rPr>
          <w:rFonts w:ascii="Georgia" w:hAnsi="Georgia"/>
          <w:lang w:eastAsia="ro-RO"/>
        </w:rPr>
        <w:lastRenderedPageBreak/>
        <w:t>drumul care ducea în inima muntelui. Duhul pu</w:t>
      </w:r>
      <w:r>
        <w:rPr>
          <w:rFonts w:ascii="Georgia" w:hAnsi="Georgia"/>
          <w:lang w:eastAsia="ro-RO"/>
        </w:rPr>
        <w:t>stiului dor</w:t>
      </w:r>
      <w:r>
        <w:rPr>
          <w:rFonts w:ascii="Georgia" w:hAnsi="Georgia"/>
          <w:lang w:eastAsia="ro-RO"/>
        </w:rPr>
        <w:softHyphen/>
        <w:t>mea încă pe kangul l</w:t>
      </w:r>
      <w:r w:rsidRPr="00424675">
        <w:rPr>
          <w:rFonts w:ascii="Georgia" w:hAnsi="Georgia"/>
          <w:lang w:eastAsia="ro-RO"/>
        </w:rPr>
        <w:t xml:space="preserve">ui de piatră, sforăind de </w:t>
      </w:r>
      <w:r>
        <w:rPr>
          <w:rFonts w:ascii="Georgia" w:hAnsi="Georgia"/>
          <w:lang w:eastAsia="ro-RO"/>
        </w:rPr>
        <w:t>credeai că sînt mii de tunete. Î</w:t>
      </w:r>
      <w:r w:rsidRPr="00424675">
        <w:rPr>
          <w:rFonts w:ascii="Georgia" w:hAnsi="Georgia"/>
          <w:lang w:eastAsia="ro-RO"/>
        </w:rPr>
        <w:t>nţepîndu-</w:t>
      </w:r>
      <w:r>
        <w:rPr>
          <w:rFonts w:ascii="Georgia" w:hAnsi="Georgia"/>
          <w:lang w:eastAsia="ro-RO"/>
        </w:rPr>
        <w:t>l</w:t>
      </w:r>
      <w:r w:rsidRPr="00424675">
        <w:rPr>
          <w:rFonts w:ascii="Georgia" w:hAnsi="Georgia"/>
          <w:lang w:eastAsia="ro-RO"/>
        </w:rPr>
        <w:t xml:space="preserve"> c</w:t>
      </w:r>
      <w:r>
        <w:rPr>
          <w:rFonts w:ascii="Georgia" w:hAnsi="Georgia"/>
          <w:lang w:eastAsia="ro-RO"/>
        </w:rPr>
        <w:t>u acul sfînt în umăr, duhul păm</w:t>
      </w:r>
      <w:r w:rsidRPr="00424675">
        <w:rPr>
          <w:rFonts w:ascii="Georgia" w:hAnsi="Georgia"/>
          <w:lang w:eastAsia="ro-RO"/>
        </w:rPr>
        <w:t>întului s-a trezit strigînd :</w:t>
      </w:r>
    </w:p>
    <w:p w:rsidR="00375DCD" w:rsidRPr="00424675" w:rsidRDefault="00375DCD" w:rsidP="002E25F3">
      <w:pPr>
        <w:pStyle w:val="Bodytext1"/>
        <w:numPr>
          <w:ilvl w:val="0"/>
          <w:numId w:val="10"/>
        </w:numPr>
        <w:shd w:val="clear" w:color="auto" w:fill="auto"/>
        <w:tabs>
          <w:tab w:val="left" w:pos="342"/>
          <w:tab w:val="left" w:pos="851"/>
        </w:tabs>
        <w:ind w:left="20"/>
        <w:rPr>
          <w:rFonts w:ascii="Georgia" w:hAnsi="Georgia"/>
        </w:rPr>
      </w:pPr>
      <w:r w:rsidRPr="00424675">
        <w:rPr>
          <w:rFonts w:ascii="Georgia" w:hAnsi="Georgia"/>
          <w:lang w:eastAsia="ro-RO"/>
        </w:rPr>
        <w:t>Dar ce m-a pişcat oare ? Tien Tai i-a zis în grabă :</w:t>
      </w:r>
    </w:p>
    <w:p w:rsidR="00375DCD" w:rsidRPr="00424675" w:rsidRDefault="00375DCD" w:rsidP="002E25F3">
      <w:pPr>
        <w:pStyle w:val="Bodytext1"/>
        <w:numPr>
          <w:ilvl w:val="0"/>
          <w:numId w:val="10"/>
        </w:numPr>
        <w:shd w:val="clear" w:color="auto" w:fill="auto"/>
        <w:tabs>
          <w:tab w:val="left" w:pos="534"/>
          <w:tab w:val="left" w:pos="851"/>
        </w:tabs>
        <w:ind w:left="20" w:right="20"/>
        <w:rPr>
          <w:rFonts w:ascii="Georgia" w:hAnsi="Georgia"/>
        </w:rPr>
      </w:pPr>
      <w:r w:rsidRPr="00424675">
        <w:rPr>
          <w:rFonts w:ascii="Georgia" w:hAnsi="Georgia"/>
          <w:lang w:eastAsia="ro-RO"/>
        </w:rPr>
        <w:t>Bunule duh, nu te-a pişcat nimic. Eu te-am trezit, să te rog să mă ajuţi într-o treabă !</w:t>
      </w:r>
    </w:p>
    <w:p w:rsidR="00375DCD" w:rsidRPr="00424675" w:rsidRDefault="00375DCD" w:rsidP="00276625">
      <w:pPr>
        <w:pStyle w:val="Bodytext51"/>
        <w:shd w:val="clear" w:color="auto" w:fill="auto"/>
        <w:tabs>
          <w:tab w:val="left" w:pos="851"/>
        </w:tabs>
        <w:spacing w:before="0"/>
        <w:ind w:firstLine="567"/>
        <w:rPr>
          <w:rFonts w:ascii="Georgia" w:hAnsi="Georgia"/>
        </w:rPr>
      </w:pPr>
      <w:r w:rsidRPr="00424675">
        <w:rPr>
          <w:rFonts w:ascii="Georgia" w:hAnsi="Georgia"/>
          <w:lang w:eastAsia="ro-RO"/>
        </w:rPr>
        <w:t>Rîzînd, duhul pustiului a zis :</w:t>
      </w:r>
    </w:p>
    <w:p w:rsidR="00375DCD" w:rsidRPr="00424675" w:rsidRDefault="00375DCD" w:rsidP="002E25F3">
      <w:pPr>
        <w:pStyle w:val="Bodytext1"/>
        <w:numPr>
          <w:ilvl w:val="0"/>
          <w:numId w:val="10"/>
        </w:numPr>
        <w:shd w:val="clear" w:color="auto" w:fill="auto"/>
        <w:tabs>
          <w:tab w:val="left" w:pos="548"/>
          <w:tab w:val="left" w:pos="851"/>
        </w:tabs>
        <w:ind w:left="20" w:right="20"/>
        <w:rPr>
          <w:rFonts w:ascii="Georgia" w:hAnsi="Georgia"/>
        </w:rPr>
      </w:pPr>
      <w:r w:rsidRPr="00424675">
        <w:rPr>
          <w:rFonts w:ascii="Georgia" w:hAnsi="Georgia"/>
          <w:lang w:eastAsia="ro-RO"/>
        </w:rPr>
        <w:t>Desigur că bătrîna de la muntele Tin te-a trimis aici. Bine, spune-mi ce treburi te-au adus !</w:t>
      </w:r>
    </w:p>
    <w:p w:rsidR="00375DCD" w:rsidRPr="00424675" w:rsidRDefault="00375DCD" w:rsidP="00276625">
      <w:pPr>
        <w:pStyle w:val="Bodytext51"/>
        <w:shd w:val="clear" w:color="auto" w:fill="auto"/>
        <w:tabs>
          <w:tab w:val="left" w:pos="851"/>
        </w:tabs>
        <w:spacing w:before="0"/>
        <w:ind w:firstLine="567"/>
        <w:rPr>
          <w:rFonts w:ascii="Georgia" w:hAnsi="Georgia"/>
        </w:rPr>
      </w:pPr>
      <w:r w:rsidRPr="00424675">
        <w:rPr>
          <w:rFonts w:ascii="Georgia" w:hAnsi="Georgia"/>
          <w:lang w:eastAsia="ro-RO"/>
        </w:rPr>
        <w:t>Tien Tai a spus :</w:t>
      </w:r>
    </w:p>
    <w:p w:rsidR="00375DCD" w:rsidRPr="00424675" w:rsidRDefault="00375DCD" w:rsidP="002E25F3">
      <w:pPr>
        <w:pStyle w:val="Bodytext1"/>
        <w:numPr>
          <w:ilvl w:val="0"/>
          <w:numId w:val="10"/>
        </w:numPr>
        <w:shd w:val="clear" w:color="auto" w:fill="auto"/>
        <w:tabs>
          <w:tab w:val="left" w:pos="337"/>
          <w:tab w:val="left" w:pos="851"/>
        </w:tabs>
        <w:ind w:left="20"/>
        <w:rPr>
          <w:rFonts w:ascii="Georgia" w:hAnsi="Georgia"/>
        </w:rPr>
      </w:pPr>
      <w:r w:rsidRPr="00424675">
        <w:rPr>
          <w:rFonts w:ascii="Georgia" w:hAnsi="Georgia"/>
          <w:lang w:eastAsia="ro-RO"/>
        </w:rPr>
        <w:t xml:space="preserve">Te rog să-mi ajuţi să </w:t>
      </w:r>
      <w:r>
        <w:rPr>
          <w:rFonts w:ascii="Georgia" w:hAnsi="Georgia"/>
          <w:lang w:eastAsia="ro-RO"/>
        </w:rPr>
        <w:t>scot tabloul cu fata din palat !</w:t>
      </w:r>
    </w:p>
    <w:p w:rsidR="00375DCD" w:rsidRPr="00424675" w:rsidRDefault="00375DCD" w:rsidP="00276625">
      <w:pPr>
        <w:pStyle w:val="Bodytext51"/>
        <w:shd w:val="clear" w:color="auto" w:fill="auto"/>
        <w:tabs>
          <w:tab w:val="left" w:pos="851"/>
        </w:tabs>
        <w:spacing w:before="0"/>
        <w:ind w:firstLine="567"/>
        <w:rPr>
          <w:rFonts w:ascii="Georgia" w:hAnsi="Georgia"/>
        </w:rPr>
      </w:pPr>
      <w:r w:rsidRPr="00424675">
        <w:rPr>
          <w:rFonts w:ascii="Georgia" w:hAnsi="Georgia"/>
          <w:lang w:eastAsia="ro-RO"/>
        </w:rPr>
        <w:t>Bătînd din palme, bătrînul a răspuns :</w:t>
      </w:r>
    </w:p>
    <w:p w:rsidR="00375DCD" w:rsidRPr="00424675" w:rsidRDefault="00375DCD" w:rsidP="002E25F3">
      <w:pPr>
        <w:pStyle w:val="Bodytext1"/>
        <w:numPr>
          <w:ilvl w:val="0"/>
          <w:numId w:val="10"/>
        </w:numPr>
        <w:shd w:val="clear" w:color="auto" w:fill="auto"/>
        <w:tabs>
          <w:tab w:val="left" w:pos="548"/>
          <w:tab w:val="left" w:pos="851"/>
        </w:tabs>
        <w:ind w:left="20" w:right="20"/>
        <w:rPr>
          <w:rFonts w:ascii="Georgia" w:hAnsi="Georgia"/>
        </w:rPr>
      </w:pPr>
      <w:r w:rsidRPr="00424675">
        <w:rPr>
          <w:rFonts w:ascii="Georgia" w:hAnsi="Georgia"/>
          <w:lang w:eastAsia="ro-RO"/>
        </w:rPr>
        <w:t xml:space="preserve">E uşor de tot, vreau să te ajut, dar să ştii un lucru : nu-mi place niciodată să duc o treabă pînă la capăt. Acum </w:t>
      </w:r>
      <w:r w:rsidRPr="007208C7">
        <w:rPr>
          <w:rStyle w:val="BodytextBold"/>
          <w:rFonts w:ascii="Georgia" w:hAnsi="Georgia"/>
          <w:b w:val="0"/>
          <w:shd w:val="clear" w:color="auto" w:fill="auto"/>
          <w:lang w:eastAsia="ro-RO"/>
        </w:rPr>
        <w:t>s</w:t>
      </w:r>
      <w:r w:rsidRPr="00424675">
        <w:rPr>
          <w:rFonts w:ascii="Georgia" w:hAnsi="Georgia"/>
          <w:lang w:eastAsia="ro-RO"/>
        </w:rPr>
        <w:t>-a înnoptat deja. Eu voi pleca, iar tu culcă-te pe kangul meu cu capul pe per</w:t>
      </w:r>
      <w:r>
        <w:rPr>
          <w:rFonts w:ascii="Georgia" w:hAnsi="Georgia"/>
          <w:lang w:eastAsia="ro-RO"/>
        </w:rPr>
        <w:t>na mea, şi-n vis vei vedea tot c</w:t>
      </w:r>
      <w:r w:rsidRPr="00424675">
        <w:rPr>
          <w:rFonts w:ascii="Georgia" w:hAnsi="Georgia"/>
          <w:lang w:eastAsia="ro-RO"/>
        </w:rPr>
        <w:t xml:space="preserve">e fac eu. După ce a terminat de vorbit, </w:t>
      </w:r>
      <w:r>
        <w:rPr>
          <w:rFonts w:ascii="Georgia" w:hAnsi="Georgia"/>
          <w:lang w:eastAsia="ro-RO"/>
        </w:rPr>
        <w:t>l</w:t>
      </w:r>
      <w:r w:rsidRPr="00424675">
        <w:rPr>
          <w:rFonts w:ascii="Georgia" w:hAnsi="Georgia"/>
          <w:lang w:eastAsia="ro-RO"/>
        </w:rPr>
        <w:t>-a împins pe Tien Tai în pat, iar acesta a adormit pe loc.</w:t>
      </w:r>
    </w:p>
    <w:p w:rsidR="00375DCD" w:rsidRPr="00424675" w:rsidRDefault="00375DCD" w:rsidP="00276625">
      <w:pPr>
        <w:pStyle w:val="Bodytext1"/>
        <w:shd w:val="clear" w:color="auto" w:fill="auto"/>
        <w:tabs>
          <w:tab w:val="left" w:pos="851"/>
        </w:tabs>
        <w:ind w:right="20" w:firstLine="567"/>
        <w:rPr>
          <w:rFonts w:ascii="Georgia" w:hAnsi="Georgia"/>
        </w:rPr>
      </w:pPr>
      <w:r>
        <w:rPr>
          <w:rFonts w:ascii="Georgia" w:hAnsi="Georgia"/>
          <w:lang w:eastAsia="ro-RO"/>
        </w:rPr>
        <w:t>Î</w:t>
      </w:r>
      <w:r w:rsidRPr="00424675">
        <w:rPr>
          <w:rFonts w:ascii="Georgia" w:hAnsi="Georgia"/>
          <w:lang w:eastAsia="ro-RO"/>
        </w:rPr>
        <w:t xml:space="preserve">n vis, a văzut tot felul de ciudăţenii. A văzut cum duhul pustiului s-a prefăcut într-o pisicuţă albă care parcă zbura, aşa alerga de repede şi sărind peste un zid roşu a </w:t>
      </w:r>
      <w:r w:rsidRPr="007208C7">
        <w:rPr>
          <w:rFonts w:ascii="Georgia" w:hAnsi="Georgia"/>
          <w:lang w:eastAsia="ro-RO"/>
        </w:rPr>
        <w:t xml:space="preserve">intrat </w:t>
      </w:r>
      <w:r w:rsidRPr="007208C7">
        <w:rPr>
          <w:rStyle w:val="BodytextBold"/>
          <w:rFonts w:ascii="Georgia" w:hAnsi="Georgia"/>
          <w:b w:val="0"/>
          <w:shd w:val="clear" w:color="auto" w:fill="auto"/>
          <w:lang w:eastAsia="ro-RO"/>
        </w:rPr>
        <w:t>în</w:t>
      </w:r>
      <w:r w:rsidRPr="00424675">
        <w:rPr>
          <w:rFonts w:ascii="Georgia" w:hAnsi="Georgia"/>
          <w:lang w:eastAsia="ro-RO"/>
        </w:rPr>
        <w:t xml:space="preserve"> oraşul de reşedinţă. Era aproape de miezul nopţii cînd, pisica a pătruns în palat; împăratul şi împărăteasa dor</w:t>
      </w:r>
      <w:r w:rsidRPr="00424675">
        <w:rPr>
          <w:rFonts w:ascii="Georgia" w:hAnsi="Georgia"/>
          <w:lang w:eastAsia="ro-RO"/>
        </w:rPr>
        <w:softHyphen/>
        <w:t>meau sub baldachinul brodat cu dragoni. Slujitorii care-i păzeau erau aşa de obosiţi, că le amorţiseră picioarele şi de-abia îşi mai ţineau ochii deschişi, dar nu îndrăzneau nici să se a</w:t>
      </w:r>
      <w:r>
        <w:rPr>
          <w:rFonts w:ascii="Georgia" w:hAnsi="Georgia"/>
          <w:lang w:eastAsia="ro-RO"/>
        </w:rPr>
        <w:t>şeze, nici să se culce. Pisicuţa</w:t>
      </w:r>
      <w:r w:rsidRPr="00424675">
        <w:rPr>
          <w:rFonts w:ascii="Georgia" w:hAnsi="Georgia"/>
          <w:lang w:eastAsia="ro-RO"/>
        </w:rPr>
        <w:t xml:space="preserve"> albă a aşteptat pînă s-a liniştit totul, s-a furişat şi a luat cingătoarea de jad a împărătesei şi sărind din zid în zid a ieşit din palat, apoi sărind peste zidul care înconjura oraşul, a alergat pînă la o fîntînă părăsită şi a aruncat-o în ea. Tien Tai a dat un stri</w:t>
      </w:r>
      <w:r w:rsidRPr="00424675">
        <w:rPr>
          <w:rFonts w:ascii="Georgia" w:hAnsi="Georgia"/>
          <w:lang w:eastAsia="ro-RO"/>
        </w:rPr>
        <w:softHyphen/>
        <w:t xml:space="preserve">găt şi s-a trezit. Alături, se </w:t>
      </w:r>
      <w:r>
        <w:rPr>
          <w:rFonts w:ascii="Georgia" w:hAnsi="Georgia"/>
          <w:lang w:eastAsia="ro-RO"/>
        </w:rPr>
        <w:t>afla duhul pustiului care, căs</w:t>
      </w:r>
      <w:r w:rsidRPr="00424675">
        <w:rPr>
          <w:rFonts w:ascii="Georgia" w:hAnsi="Georgia"/>
          <w:lang w:eastAsia="ro-RO"/>
        </w:rPr>
        <w:t>cînd, a spus :</w:t>
      </w:r>
    </w:p>
    <w:p w:rsidR="00375DCD" w:rsidRPr="00424675" w:rsidRDefault="00375DCD" w:rsidP="002E25F3">
      <w:pPr>
        <w:pStyle w:val="Bodytext1"/>
        <w:numPr>
          <w:ilvl w:val="0"/>
          <w:numId w:val="10"/>
        </w:numPr>
        <w:shd w:val="clear" w:color="auto" w:fill="auto"/>
        <w:tabs>
          <w:tab w:val="left" w:pos="613"/>
          <w:tab w:val="left" w:pos="851"/>
        </w:tabs>
        <w:spacing w:before="4" w:line="250" w:lineRule="exact"/>
        <w:ind w:left="80"/>
        <w:rPr>
          <w:rFonts w:ascii="Georgia" w:hAnsi="Georgia"/>
        </w:rPr>
      </w:pPr>
      <w:r w:rsidRPr="00424675">
        <w:rPr>
          <w:rFonts w:ascii="Georgia" w:hAnsi="Georgia"/>
          <w:lang w:eastAsia="ro-RO"/>
        </w:rPr>
        <w:t>Flăcăule, ceea ce trebuia să fac pentru tine, am făcut. Ce a mai rămas, vei face tu. Acum pleacă, căci mie mi-e somn.</w:t>
      </w:r>
    </w:p>
    <w:p w:rsidR="00375DCD" w:rsidRPr="00424675" w:rsidRDefault="00375DCD" w:rsidP="00276625">
      <w:pPr>
        <w:pStyle w:val="Bodytext1"/>
        <w:shd w:val="clear" w:color="auto" w:fill="auto"/>
        <w:tabs>
          <w:tab w:val="left" w:pos="851"/>
        </w:tabs>
        <w:ind w:firstLine="567"/>
        <w:rPr>
          <w:rFonts w:ascii="Georgia" w:hAnsi="Georgia"/>
        </w:rPr>
      </w:pPr>
      <w:r w:rsidRPr="00424675">
        <w:rPr>
          <w:rFonts w:ascii="Georgia" w:hAnsi="Georgia"/>
          <w:lang w:eastAsia="ro-RO"/>
        </w:rPr>
        <w:lastRenderedPageBreak/>
        <w:t xml:space="preserve">Duhul pustiului s-a urcat pe kang, a pus capul pe perna </w:t>
      </w:r>
      <w:r>
        <w:rPr>
          <w:rFonts w:ascii="Georgia" w:hAnsi="Georgia"/>
          <w:lang w:eastAsia="ro-RO"/>
        </w:rPr>
        <w:t>de piatră şi a adormit îndată. Î</w:t>
      </w:r>
      <w:r w:rsidRPr="00424675">
        <w:rPr>
          <w:rFonts w:ascii="Georgia" w:hAnsi="Georgia"/>
          <w:lang w:eastAsia="ro-RO"/>
        </w:rPr>
        <w:t>n cameră s-a auzit din nou sforăitul ce semăna cu un tunet.</w:t>
      </w:r>
    </w:p>
    <w:p w:rsidR="00375DCD" w:rsidRPr="00424675" w:rsidRDefault="00375DCD" w:rsidP="00276625">
      <w:pPr>
        <w:pStyle w:val="Bodytext1"/>
        <w:shd w:val="clear" w:color="auto" w:fill="auto"/>
        <w:tabs>
          <w:tab w:val="left" w:pos="851"/>
        </w:tabs>
        <w:spacing w:line="269" w:lineRule="exact"/>
        <w:ind w:firstLine="567"/>
        <w:rPr>
          <w:rFonts w:ascii="Georgia" w:hAnsi="Georgia"/>
        </w:rPr>
      </w:pPr>
      <w:r>
        <w:rPr>
          <w:rFonts w:ascii="Georgia" w:hAnsi="Georgia"/>
          <w:lang w:eastAsia="ro-RO"/>
        </w:rPr>
        <w:t>Î</w:t>
      </w:r>
      <w:r w:rsidRPr="00424675">
        <w:rPr>
          <w:rFonts w:ascii="Georgia" w:hAnsi="Georgia"/>
          <w:lang w:eastAsia="ro-RO"/>
        </w:rPr>
        <w:t>n zori, Tien T</w:t>
      </w:r>
      <w:r>
        <w:rPr>
          <w:rFonts w:ascii="Georgia" w:hAnsi="Georgia"/>
          <w:lang w:eastAsia="ro-RO"/>
        </w:rPr>
        <w:t>ai a ajuns în oraşul capitală. Î</w:t>
      </w:r>
      <w:r w:rsidRPr="00424675">
        <w:rPr>
          <w:rFonts w:ascii="Georgia" w:hAnsi="Georgia"/>
          <w:lang w:eastAsia="ro-RO"/>
        </w:rPr>
        <w:t>mpărăteasa se trezise, făcuse baie şi cînd să se îmbrace, nu a mai găsit cingătoarea de jad. A dat poruncă s-o caute, dar nu era de găsit. Nu ştiu cîţi servitori au fost pedepsiţi. Dar oricît au căutat-o, n-au găsit-o. Atunci împărăteasa a dat ştire : ca celui care-i va aduce cingătoarea de jad să i se împli</w:t>
      </w:r>
      <w:r w:rsidRPr="00424675">
        <w:rPr>
          <w:rFonts w:ascii="Georgia" w:hAnsi="Georgia"/>
          <w:lang w:eastAsia="ro-RO"/>
        </w:rPr>
        <w:softHyphen/>
        <w:t>nească toate dorinţele : de vrea să fie numit demnitar, va fi demnitar, de vrea aur şi argint</w:t>
      </w:r>
      <w:r>
        <w:rPr>
          <w:rFonts w:ascii="Georgia" w:hAnsi="Georgia"/>
          <w:lang w:eastAsia="ro-RO"/>
        </w:rPr>
        <w:t xml:space="preserve">, va primi aur şi argint. Tien </w:t>
      </w:r>
      <w:r w:rsidRPr="00424675">
        <w:rPr>
          <w:rFonts w:ascii="Georgia" w:hAnsi="Georgia"/>
          <w:lang w:eastAsia="ro-RO"/>
        </w:rPr>
        <w:t xml:space="preserve"> Tai s-a înfăţişat la împărăteasă şi i-a spus cu glas domol:</w:t>
      </w:r>
    </w:p>
    <w:p w:rsidR="00375DCD" w:rsidRPr="00424675" w:rsidRDefault="00375DCD" w:rsidP="002E25F3">
      <w:pPr>
        <w:pStyle w:val="Bodytext1"/>
        <w:numPr>
          <w:ilvl w:val="0"/>
          <w:numId w:val="10"/>
        </w:numPr>
        <w:shd w:val="clear" w:color="auto" w:fill="auto"/>
        <w:tabs>
          <w:tab w:val="left" w:pos="613"/>
          <w:tab w:val="left" w:pos="851"/>
        </w:tabs>
        <w:spacing w:line="283" w:lineRule="exact"/>
        <w:ind w:left="80"/>
        <w:rPr>
          <w:rFonts w:ascii="Georgia" w:hAnsi="Georgia"/>
        </w:rPr>
      </w:pPr>
      <w:r w:rsidRPr="00424675">
        <w:rPr>
          <w:rFonts w:ascii="Georgia" w:hAnsi="Georgia"/>
          <w:lang w:eastAsia="ro-RO"/>
        </w:rPr>
        <w:t>Eu am obiceiul să visez ce se întîmplă în realitate. Ieri seară am visat cum cingătoarea de jad a fost aruncată în</w:t>
      </w:r>
      <w:r w:rsidRPr="00424675">
        <w:rPr>
          <w:rFonts w:ascii="Georgia" w:hAnsi="Georgia"/>
          <w:lang w:eastAsia="ro-RO"/>
        </w:rPr>
        <w:softHyphen/>
        <w:t>tr-o fîntînă părăsită.</w:t>
      </w:r>
    </w:p>
    <w:p w:rsidR="00375DCD" w:rsidRPr="00424675" w:rsidRDefault="00375DCD" w:rsidP="00276625">
      <w:pPr>
        <w:pStyle w:val="Bodytext1"/>
        <w:shd w:val="clear" w:color="auto" w:fill="auto"/>
        <w:tabs>
          <w:tab w:val="left" w:pos="851"/>
        </w:tabs>
        <w:spacing w:line="283" w:lineRule="exact"/>
        <w:ind w:firstLine="567"/>
        <w:rPr>
          <w:rFonts w:ascii="Georgia" w:hAnsi="Georgia"/>
        </w:rPr>
      </w:pPr>
      <w:r w:rsidRPr="00424675">
        <w:rPr>
          <w:rFonts w:ascii="Georgia" w:hAnsi="Georgia"/>
          <w:lang w:eastAsia="ro-RO"/>
        </w:rPr>
        <w:t>Demnitari şi soldaţi au pornit-o î</w:t>
      </w:r>
      <w:r>
        <w:rPr>
          <w:rFonts w:ascii="Georgia" w:hAnsi="Georgia"/>
          <w:lang w:eastAsia="ro-RO"/>
        </w:rPr>
        <w:t>mpreună cu Tien Tai spre fîntîna</w:t>
      </w:r>
      <w:r w:rsidRPr="00424675">
        <w:rPr>
          <w:rFonts w:ascii="Georgia" w:hAnsi="Georgia"/>
          <w:lang w:eastAsia="ro-RO"/>
        </w:rPr>
        <w:t xml:space="preserve"> părăsită, unde au găsit cingătoarea.</w:t>
      </w:r>
    </w:p>
    <w:p w:rsidR="00375DCD" w:rsidRPr="00424675" w:rsidRDefault="00375DCD" w:rsidP="00276625">
      <w:pPr>
        <w:pStyle w:val="Bodytext51"/>
        <w:shd w:val="clear" w:color="auto" w:fill="auto"/>
        <w:tabs>
          <w:tab w:val="left" w:pos="851"/>
        </w:tabs>
        <w:spacing w:before="0" w:line="298" w:lineRule="exact"/>
        <w:ind w:firstLine="567"/>
        <w:rPr>
          <w:rFonts w:ascii="Georgia" w:hAnsi="Georgia"/>
        </w:rPr>
      </w:pPr>
      <w:r>
        <w:rPr>
          <w:rFonts w:ascii="Georgia" w:hAnsi="Georgia"/>
          <w:lang w:eastAsia="ro-RO"/>
        </w:rPr>
        <w:t>Î</w:t>
      </w:r>
      <w:r w:rsidRPr="00424675">
        <w:rPr>
          <w:rFonts w:ascii="Georgia" w:hAnsi="Georgia"/>
          <w:lang w:eastAsia="ro-RO"/>
        </w:rPr>
        <w:t xml:space="preserve">mpăratul </w:t>
      </w:r>
      <w:r>
        <w:rPr>
          <w:rFonts w:ascii="Georgia" w:hAnsi="Georgia"/>
          <w:lang w:eastAsia="ro-RO"/>
        </w:rPr>
        <w:t>l</w:t>
      </w:r>
      <w:r w:rsidRPr="00424675">
        <w:rPr>
          <w:rFonts w:ascii="Georgia" w:hAnsi="Georgia"/>
          <w:lang w:eastAsia="ro-RO"/>
        </w:rPr>
        <w:t>-a întrebat pe Tien Tai :</w:t>
      </w:r>
    </w:p>
    <w:p w:rsidR="00375DCD" w:rsidRPr="00424675" w:rsidRDefault="00375DCD" w:rsidP="002E25F3">
      <w:pPr>
        <w:pStyle w:val="Bodytext51"/>
        <w:numPr>
          <w:ilvl w:val="0"/>
          <w:numId w:val="10"/>
        </w:numPr>
        <w:shd w:val="clear" w:color="auto" w:fill="auto"/>
        <w:tabs>
          <w:tab w:val="left" w:pos="617"/>
          <w:tab w:val="left" w:pos="851"/>
        </w:tabs>
        <w:spacing w:before="0" w:line="298" w:lineRule="exact"/>
        <w:ind w:left="300"/>
        <w:rPr>
          <w:rFonts w:ascii="Georgia" w:hAnsi="Georgia"/>
        </w:rPr>
      </w:pPr>
      <w:r w:rsidRPr="00424675">
        <w:rPr>
          <w:rFonts w:ascii="Georgia" w:hAnsi="Georgia"/>
          <w:lang w:eastAsia="ro-RO"/>
        </w:rPr>
        <w:t>Vrei să fii demnitar sau vrei bani ?</w:t>
      </w:r>
    </w:p>
    <w:p w:rsidR="00375DCD" w:rsidRPr="00424675" w:rsidRDefault="00375DCD" w:rsidP="00276625">
      <w:pPr>
        <w:pStyle w:val="Bodytext51"/>
        <w:shd w:val="clear" w:color="auto" w:fill="auto"/>
        <w:tabs>
          <w:tab w:val="left" w:pos="851"/>
        </w:tabs>
        <w:spacing w:before="0" w:line="298" w:lineRule="exact"/>
        <w:ind w:firstLine="567"/>
        <w:rPr>
          <w:rFonts w:ascii="Georgia" w:hAnsi="Georgia"/>
        </w:rPr>
      </w:pPr>
      <w:r w:rsidRPr="00424675">
        <w:rPr>
          <w:rFonts w:ascii="Georgia" w:hAnsi="Georgia"/>
          <w:lang w:eastAsia="ro-RO"/>
        </w:rPr>
        <w:t>Tien Tai a răspuns :</w:t>
      </w:r>
    </w:p>
    <w:p w:rsidR="00375DCD" w:rsidRPr="00424675" w:rsidRDefault="00375DCD" w:rsidP="00276625">
      <w:pPr>
        <w:pStyle w:val="Bodytext1"/>
        <w:shd w:val="clear" w:color="auto" w:fill="auto"/>
        <w:tabs>
          <w:tab w:val="left" w:pos="851"/>
        </w:tabs>
        <w:spacing w:before="39" w:line="250" w:lineRule="exact"/>
        <w:ind w:right="20" w:firstLine="567"/>
        <w:rPr>
          <w:rFonts w:ascii="Georgia" w:hAnsi="Georgia"/>
        </w:rPr>
      </w:pPr>
      <w:r w:rsidRPr="00424675">
        <w:rPr>
          <w:rFonts w:ascii="Georgia" w:hAnsi="Georgia"/>
          <w:lang w:eastAsia="ro-RO"/>
        </w:rPr>
        <w:t>— Nu vreau nici să fiu demnitar, nu vrea</w:t>
      </w:r>
      <w:r>
        <w:rPr>
          <w:rFonts w:ascii="Georgia" w:hAnsi="Georgia"/>
          <w:lang w:eastAsia="ro-RO"/>
        </w:rPr>
        <w:t>u nici</w:t>
      </w:r>
      <w:r w:rsidRPr="00424675">
        <w:rPr>
          <w:rFonts w:ascii="Georgia" w:hAnsi="Georgia"/>
          <w:lang w:eastAsia="ro-RO"/>
        </w:rPr>
        <w:t xml:space="preserve"> bani. Am auzit că aveţi în palat un tablou cu o fată. Vreau acel tablou şi nimic altceva.</w:t>
      </w:r>
    </w:p>
    <w:p w:rsidR="00375DCD" w:rsidRPr="00424675" w:rsidRDefault="00375DCD" w:rsidP="00276625">
      <w:pPr>
        <w:pStyle w:val="Bodytext1"/>
        <w:shd w:val="clear" w:color="auto" w:fill="auto"/>
        <w:tabs>
          <w:tab w:val="left" w:pos="851"/>
        </w:tabs>
        <w:spacing w:line="250" w:lineRule="exact"/>
        <w:ind w:right="20" w:firstLine="567"/>
        <w:rPr>
          <w:rFonts w:ascii="Georgia" w:hAnsi="Georgia"/>
        </w:rPr>
      </w:pPr>
      <w:r>
        <w:rPr>
          <w:rFonts w:ascii="Georgia" w:hAnsi="Georgia"/>
          <w:lang w:eastAsia="ro-RO"/>
        </w:rPr>
        <w:t>Î</w:t>
      </w:r>
      <w:r w:rsidRPr="00424675">
        <w:rPr>
          <w:rFonts w:ascii="Georgia" w:hAnsi="Georgia"/>
          <w:lang w:eastAsia="ro-RO"/>
        </w:rPr>
        <w:t>mpăratul s-a bucurat că cere numai atît şi a dat poruncă să-i fie dat tabloul.</w:t>
      </w:r>
    </w:p>
    <w:p w:rsidR="00375DCD" w:rsidRPr="00424675" w:rsidRDefault="00375DCD" w:rsidP="00276625">
      <w:pPr>
        <w:pStyle w:val="Bodytext1"/>
        <w:shd w:val="clear" w:color="auto" w:fill="auto"/>
        <w:tabs>
          <w:tab w:val="left" w:pos="851"/>
        </w:tabs>
        <w:ind w:right="20" w:firstLine="567"/>
        <w:rPr>
          <w:rFonts w:ascii="Georgia" w:hAnsi="Georgia"/>
        </w:rPr>
      </w:pPr>
      <w:r w:rsidRPr="00424675">
        <w:rPr>
          <w:rFonts w:ascii="Georgia" w:hAnsi="Georgia"/>
          <w:lang w:eastAsia="ro-RO"/>
        </w:rPr>
        <w:t>Tien Tai a luat tabloul, s-a aşezat pe legătura d</w:t>
      </w:r>
      <w:r>
        <w:rPr>
          <w:rFonts w:ascii="Georgia" w:hAnsi="Georgia"/>
          <w:lang w:eastAsia="ro-RO"/>
        </w:rPr>
        <w:t>e trestie ş</w:t>
      </w:r>
      <w:r w:rsidRPr="00424675">
        <w:rPr>
          <w:rFonts w:ascii="Georgia" w:hAnsi="Georgia"/>
          <w:lang w:eastAsia="ro-RO"/>
        </w:rPr>
        <w:t>i a părăsit oraşul capitală întorcîndu-se acasă</w:t>
      </w:r>
      <w:r>
        <w:rPr>
          <w:rFonts w:ascii="Georgia" w:hAnsi="Georgia"/>
          <w:lang w:eastAsia="ro-RO"/>
        </w:rPr>
        <w:t xml:space="preserve"> .A agăţat </w:t>
      </w:r>
      <w:r w:rsidRPr="00424675">
        <w:rPr>
          <w:rFonts w:ascii="Georgia" w:hAnsi="Georgia"/>
          <w:lang w:eastAsia="ro-RO"/>
        </w:rPr>
        <w:t>tabloul pe perete şi uitîndu-se la e</w:t>
      </w:r>
      <w:r>
        <w:rPr>
          <w:rFonts w:ascii="Georgia" w:hAnsi="Georgia"/>
          <w:lang w:eastAsia="ro-RO"/>
        </w:rPr>
        <w:t>l şi-a</w:t>
      </w:r>
      <w:r w:rsidRPr="00424675">
        <w:rPr>
          <w:rFonts w:ascii="Georgia" w:hAnsi="Georgia"/>
          <w:lang w:eastAsia="ro-RO"/>
        </w:rPr>
        <w:t xml:space="preserve"> da</w:t>
      </w:r>
      <w:r>
        <w:rPr>
          <w:rFonts w:ascii="Georgia" w:hAnsi="Georgia"/>
          <w:lang w:eastAsia="ro-RO"/>
        </w:rPr>
        <w:t>t seama că fata</w:t>
      </w:r>
      <w:r w:rsidRPr="00424675">
        <w:rPr>
          <w:rStyle w:val="Bodytext12pt1"/>
          <w:rFonts w:ascii="Georgia" w:hAnsi="Georgia"/>
          <w:b w:val="0"/>
          <w:sz w:val="22"/>
          <w:szCs w:val="22"/>
          <w:lang w:eastAsia="ro-RO"/>
        </w:rPr>
        <w:t xml:space="preserve"> </w:t>
      </w:r>
      <w:r>
        <w:rPr>
          <w:rFonts w:ascii="Georgia" w:hAnsi="Georgia"/>
          <w:lang w:eastAsia="ro-RO"/>
        </w:rPr>
        <w:t>din tablou era u</w:t>
      </w:r>
      <w:r w:rsidRPr="00424675">
        <w:rPr>
          <w:rFonts w:ascii="Georgia" w:hAnsi="Georgia"/>
          <w:lang w:eastAsia="ro-RO"/>
        </w:rPr>
        <w:t>na şi aceeaşi cu fata din palat</w:t>
      </w:r>
      <w:r>
        <w:rPr>
          <w:rFonts w:ascii="Georgia" w:hAnsi="Georgia"/>
          <w:lang w:eastAsia="ro-RO"/>
        </w:rPr>
        <w:t xml:space="preserve">.Şi cu cît se uita </w:t>
      </w:r>
      <w:r w:rsidRPr="00424675">
        <w:rPr>
          <w:rFonts w:ascii="Georgia" w:hAnsi="Georgia"/>
          <w:lang w:eastAsia="ro-RO"/>
        </w:rPr>
        <w:t>mai mult, cu atît i se făcea mai dor d</w:t>
      </w:r>
      <w:r>
        <w:rPr>
          <w:rFonts w:ascii="Georgia" w:hAnsi="Georgia"/>
          <w:lang w:eastAsia="ro-RO"/>
        </w:rPr>
        <w:t>e sărmana</w:t>
      </w:r>
      <w:r w:rsidRPr="00424675">
        <w:rPr>
          <w:rFonts w:ascii="Georgia" w:hAnsi="Georgia"/>
          <w:lang w:eastAsia="ro-RO"/>
        </w:rPr>
        <w:t xml:space="preserve"> fat</w:t>
      </w:r>
      <w:r>
        <w:rPr>
          <w:rFonts w:ascii="Georgia" w:hAnsi="Georgia"/>
          <w:lang w:eastAsia="ro-RO"/>
        </w:rPr>
        <w:t>ă</w:t>
      </w:r>
      <w:r w:rsidRPr="00424675">
        <w:rPr>
          <w:rFonts w:ascii="Georgia" w:hAnsi="Georgia"/>
          <w:lang w:eastAsia="ro-RO"/>
        </w:rPr>
        <w:t xml:space="preserve"> pe care o văzuse în palat. Atunci, fata din tablo</w:t>
      </w:r>
      <w:r>
        <w:rPr>
          <w:rFonts w:ascii="Georgia" w:hAnsi="Georgia"/>
          <w:lang w:eastAsia="ro-RO"/>
        </w:rPr>
        <w:t>u s-a mişcat : lumî</w:t>
      </w:r>
      <w:r w:rsidRPr="00424675">
        <w:rPr>
          <w:rFonts w:ascii="Georgia" w:hAnsi="Georgia"/>
          <w:lang w:eastAsia="ro-RO"/>
        </w:rPr>
        <w:t>narea de aur din mînă a început s</w:t>
      </w:r>
      <w:r>
        <w:rPr>
          <w:rFonts w:ascii="Georgia" w:hAnsi="Georgia"/>
          <w:lang w:eastAsia="ro-RO"/>
        </w:rPr>
        <w:t>ă răspîndească raze</w:t>
      </w:r>
      <w:r w:rsidRPr="00424675">
        <w:rPr>
          <w:rStyle w:val="Bodytext12pt1"/>
          <w:rFonts w:ascii="Georgia" w:hAnsi="Georgia"/>
          <w:b w:val="0"/>
          <w:sz w:val="22"/>
          <w:szCs w:val="22"/>
          <w:lang w:eastAsia="ro-RO"/>
        </w:rPr>
        <w:t xml:space="preserve"> </w:t>
      </w:r>
      <w:r w:rsidRPr="00424675">
        <w:rPr>
          <w:rFonts w:ascii="Georgia" w:hAnsi="Georgia"/>
          <w:lang w:eastAsia="ro-RO"/>
        </w:rPr>
        <w:t>aurii, floarea de argint din păr raz</w:t>
      </w:r>
      <w:r>
        <w:rPr>
          <w:rFonts w:ascii="Georgia" w:hAnsi="Georgia"/>
          <w:lang w:eastAsia="ro-RO"/>
        </w:rPr>
        <w:t>e argintii , a început să</w:t>
      </w:r>
      <w:r w:rsidRPr="00424675">
        <w:rPr>
          <w:rStyle w:val="Bodytext12pt1"/>
          <w:rFonts w:ascii="Georgia" w:hAnsi="Georgia"/>
          <w:b w:val="0"/>
          <w:sz w:val="22"/>
          <w:szCs w:val="22"/>
          <w:lang w:eastAsia="ro-RO"/>
        </w:rPr>
        <w:t xml:space="preserve"> </w:t>
      </w:r>
      <w:r w:rsidRPr="00424675">
        <w:rPr>
          <w:rFonts w:ascii="Georgia" w:hAnsi="Georgia"/>
          <w:lang w:eastAsia="ro-RO"/>
        </w:rPr>
        <w:t>zîmbească şi faţa-i palidă a căpătat ş</w:t>
      </w:r>
      <w:r>
        <w:rPr>
          <w:rFonts w:ascii="Georgia" w:hAnsi="Georgia"/>
          <w:lang w:eastAsia="ro-RO"/>
        </w:rPr>
        <w:t>i mai mult farmec.</w:t>
      </w:r>
      <w:r w:rsidRPr="00424675">
        <w:rPr>
          <w:rStyle w:val="Bodytext12pt1"/>
          <w:rFonts w:ascii="Georgia" w:hAnsi="Georgia"/>
          <w:b w:val="0"/>
          <w:sz w:val="22"/>
          <w:szCs w:val="22"/>
          <w:lang w:eastAsia="ro-RO"/>
        </w:rPr>
        <w:t xml:space="preserve"> </w:t>
      </w:r>
      <w:r w:rsidRPr="00424675">
        <w:rPr>
          <w:rFonts w:ascii="Georgia" w:hAnsi="Georgia"/>
          <w:lang w:eastAsia="ro-RO"/>
        </w:rPr>
        <w:t xml:space="preserve">Nu </w:t>
      </w:r>
      <w:r>
        <w:rPr>
          <w:rFonts w:ascii="Georgia" w:hAnsi="Georgia"/>
          <w:lang w:eastAsia="ro-RO"/>
        </w:rPr>
        <w:t>s-a pl</w:t>
      </w:r>
      <w:r w:rsidRPr="00424675">
        <w:rPr>
          <w:rFonts w:ascii="Georgia" w:hAnsi="Georgia"/>
          <w:lang w:eastAsia="ro-RO"/>
        </w:rPr>
        <w:t>îns că Tien Tai e prea sărac ş</w:t>
      </w:r>
      <w:r>
        <w:rPr>
          <w:rFonts w:ascii="Georgia" w:hAnsi="Georgia"/>
          <w:lang w:eastAsia="ro-RO"/>
        </w:rPr>
        <w:t>i cu mîna în care</w:t>
      </w:r>
      <w:r w:rsidRPr="00424675">
        <w:rPr>
          <w:rStyle w:val="Bodytext12pt1"/>
          <w:rFonts w:ascii="Georgia" w:hAnsi="Georgia"/>
          <w:b w:val="0"/>
          <w:sz w:val="22"/>
          <w:szCs w:val="22"/>
          <w:lang w:eastAsia="ro-RO"/>
        </w:rPr>
        <w:t xml:space="preserve"> </w:t>
      </w:r>
      <w:r>
        <w:rPr>
          <w:rFonts w:ascii="Georgia" w:hAnsi="Georgia"/>
          <w:lang w:eastAsia="ro-RO"/>
        </w:rPr>
        <w:t>ţinuse lumî</w:t>
      </w:r>
      <w:r w:rsidRPr="00424675">
        <w:rPr>
          <w:rFonts w:ascii="Georgia" w:hAnsi="Georgia"/>
          <w:lang w:eastAsia="ro-RO"/>
        </w:rPr>
        <w:t>narea de aur, a ajutat-o p</w:t>
      </w:r>
      <w:r>
        <w:rPr>
          <w:rFonts w:ascii="Georgia" w:hAnsi="Georgia"/>
          <w:lang w:eastAsia="ro-RO"/>
        </w:rPr>
        <w:t xml:space="preserve">e </w:t>
      </w:r>
      <w:r>
        <w:rPr>
          <w:rFonts w:ascii="Georgia" w:hAnsi="Georgia"/>
          <w:lang w:eastAsia="ro-RO"/>
        </w:rPr>
        <w:lastRenderedPageBreak/>
        <w:t>maică-sa să pregă</w:t>
      </w:r>
      <w:r w:rsidRPr="00424675">
        <w:rPr>
          <w:rFonts w:ascii="Georgia" w:hAnsi="Georgia"/>
          <w:lang w:eastAsia="ro-RO"/>
        </w:rPr>
        <w:t>tească mîncarea. Cei doi tineri s-a</w:t>
      </w:r>
      <w:r>
        <w:rPr>
          <w:rFonts w:ascii="Georgia" w:hAnsi="Georgia"/>
          <w:lang w:eastAsia="ro-RO"/>
        </w:rPr>
        <w:t xml:space="preserve">u căsătorit şi niciodată </w:t>
      </w:r>
      <w:r w:rsidRPr="00424675">
        <w:rPr>
          <w:rFonts w:ascii="Georgia" w:hAnsi="Georgia"/>
          <w:lang w:eastAsia="ro-RO"/>
        </w:rPr>
        <w:t>n-au mai părăsit munţii Ţin.</w:t>
      </w:r>
    </w:p>
    <w:bookmarkEnd w:id="8"/>
    <w:p w:rsidR="00375DCD" w:rsidRPr="0051674E" w:rsidRDefault="00375DCD" w:rsidP="0051674E">
      <w:pPr>
        <w:pStyle w:val="Autor"/>
      </w:pPr>
    </w:p>
    <w:p w:rsidR="00375DCD" w:rsidRPr="0051674E" w:rsidRDefault="00375DCD" w:rsidP="00423193">
      <w:pPr>
        <w:pStyle w:val="Titlu"/>
        <w:jc w:val="left"/>
      </w:pPr>
      <w:r>
        <w:rPr>
          <w:b/>
        </w:rPr>
        <w:t>Duhul fructului de ginkgo</w:t>
      </w:r>
    </w:p>
    <w:p w:rsidR="00375DCD" w:rsidRPr="00424675" w:rsidRDefault="00375DCD" w:rsidP="004C40E4">
      <w:pPr>
        <w:pStyle w:val="Bodytext1"/>
        <w:shd w:val="clear" w:color="auto" w:fill="auto"/>
        <w:tabs>
          <w:tab w:val="left" w:pos="851"/>
        </w:tabs>
        <w:spacing w:before="231"/>
        <w:ind w:right="20" w:firstLine="567"/>
        <w:rPr>
          <w:rFonts w:ascii="Georgia" w:hAnsi="Georgia"/>
        </w:rPr>
      </w:pPr>
      <w:bookmarkStart w:id="9" w:name="_Toc270711423"/>
      <w:r w:rsidRPr="00424675">
        <w:rPr>
          <w:rFonts w:ascii="Georgia" w:hAnsi="Georgia"/>
          <w:lang w:eastAsia="ro-RO"/>
        </w:rPr>
        <w:t>Munţii Ţin se întind culme după culme, creastă după creastă, cu prăpăstii adînci şi vîrfuri înalte. Odată fuseseră acoperiţi cu păduri seculare în care mişunau tot felul de animale sălbatice. Oamenii care locuiau aici trăiau fie din culesul ierburilor de leac, fie din arsul cărbunilor.</w:t>
      </w:r>
    </w:p>
    <w:p w:rsidR="00375DCD" w:rsidRPr="00424675" w:rsidRDefault="00375DCD" w:rsidP="004C40E4">
      <w:pPr>
        <w:pStyle w:val="Bodytext1"/>
        <w:shd w:val="clear" w:color="auto" w:fill="auto"/>
        <w:tabs>
          <w:tab w:val="left" w:pos="851"/>
        </w:tabs>
        <w:ind w:right="20" w:firstLine="567"/>
        <w:rPr>
          <w:rFonts w:ascii="Georgia" w:hAnsi="Georgia"/>
        </w:rPr>
      </w:pPr>
      <w:r w:rsidRPr="00424675">
        <w:rPr>
          <w:rFonts w:ascii="Georgia" w:hAnsi="Georgia"/>
          <w:lang w:eastAsia="ro-RO"/>
        </w:rPr>
        <w:t>Trăia aici un flăcău înalt</w:t>
      </w:r>
      <w:r>
        <w:rPr>
          <w:rFonts w:ascii="Georgia" w:hAnsi="Georgia"/>
          <w:lang w:eastAsia="ro-RO"/>
        </w:rPr>
        <w:t xml:space="preserve"> şi voinic ce se numea Şî Ming ş</w:t>
      </w:r>
      <w:r w:rsidRPr="00424675">
        <w:rPr>
          <w:rFonts w:ascii="Georgia" w:hAnsi="Georgia"/>
          <w:lang w:eastAsia="ro-RO"/>
        </w:rPr>
        <w:t>i care se îndeletnicea cu arsul căr</w:t>
      </w:r>
      <w:r>
        <w:rPr>
          <w:rFonts w:ascii="Georgia" w:hAnsi="Georgia"/>
          <w:lang w:eastAsia="ro-RO"/>
        </w:rPr>
        <w:t>bunilor. El ştia tot felul de cî</w:t>
      </w:r>
      <w:r w:rsidRPr="00424675">
        <w:rPr>
          <w:rFonts w:ascii="Georgia" w:hAnsi="Georgia"/>
          <w:lang w:eastAsia="ro-RO"/>
        </w:rPr>
        <w:t>ntece din gură şi din fluier, care îndu</w:t>
      </w:r>
      <w:r>
        <w:rPr>
          <w:rFonts w:ascii="Georgia" w:hAnsi="Georgia"/>
          <w:lang w:eastAsia="ro-RO"/>
        </w:rPr>
        <w:t>ioşau inimile oamenilor. Şî Ming m</w:t>
      </w:r>
      <w:r w:rsidRPr="00424675">
        <w:rPr>
          <w:rFonts w:ascii="Georgia" w:hAnsi="Georgia"/>
          <w:lang w:eastAsia="ro-RO"/>
        </w:rPr>
        <w:t>ai av</w:t>
      </w:r>
      <w:r>
        <w:rPr>
          <w:rFonts w:ascii="Georgia" w:hAnsi="Georgia"/>
          <w:lang w:eastAsia="ro-RO"/>
        </w:rPr>
        <w:t>e</w:t>
      </w:r>
      <w:r w:rsidRPr="00424675">
        <w:rPr>
          <w:rFonts w:ascii="Georgia" w:hAnsi="Georgia"/>
          <w:lang w:eastAsia="ro-RO"/>
        </w:rPr>
        <w:t>a dai tovarăşi, oameni la ca</w:t>
      </w:r>
      <w:r w:rsidRPr="00424675">
        <w:rPr>
          <w:rFonts w:ascii="Georgia" w:hAnsi="Georgia"/>
          <w:lang w:eastAsia="ro-RO"/>
        </w:rPr>
        <w:softHyphen/>
        <w:t>sele lor cu neveste şi copii.</w:t>
      </w:r>
    </w:p>
    <w:p w:rsidR="00375DCD" w:rsidRPr="00424675" w:rsidRDefault="00375DCD" w:rsidP="004C40E4">
      <w:pPr>
        <w:pStyle w:val="Bodytext1"/>
        <w:shd w:val="clear" w:color="auto" w:fill="auto"/>
        <w:tabs>
          <w:tab w:val="left" w:pos="851"/>
        </w:tabs>
        <w:ind w:right="20" w:firstLine="567"/>
        <w:rPr>
          <w:rFonts w:ascii="Georgia" w:hAnsi="Georgia"/>
        </w:rPr>
      </w:pPr>
      <w:r>
        <w:rPr>
          <w:rFonts w:ascii="Georgia" w:hAnsi="Georgia"/>
          <w:lang w:eastAsia="ro-RO"/>
        </w:rPr>
        <w:t>Î</w:t>
      </w:r>
      <w:r w:rsidRPr="00424675">
        <w:rPr>
          <w:rFonts w:ascii="Georgia" w:hAnsi="Georgia"/>
          <w:lang w:eastAsia="ro-RO"/>
        </w:rPr>
        <w:t>ntr-o zi, Şî Ming şi tovarăşii lui au plecat să ardă căr</w:t>
      </w:r>
      <w:r w:rsidRPr="00424675">
        <w:rPr>
          <w:rFonts w:ascii="Georgia" w:hAnsi="Georgia"/>
          <w:lang w:eastAsia="ro-RO"/>
        </w:rPr>
        <w:softHyphen/>
        <w:t>bune pe alt munte. Au ajuns ei într-o poieniţă cu iarbă verde şi mătăsoasă, presărată cu bujori sălbatici, roşii ca focul, cu brazi încărcaţi cu perle de rouă. Toate acestea l-au înduioşat pe b</w:t>
      </w:r>
      <w:r>
        <w:rPr>
          <w:rFonts w:ascii="Georgia" w:hAnsi="Georgia"/>
          <w:lang w:eastAsia="ro-RO"/>
        </w:rPr>
        <w:t>ăiat, care a început să cînte. Î</w:t>
      </w:r>
      <w:r w:rsidRPr="00424675">
        <w:rPr>
          <w:rFonts w:ascii="Georgia" w:hAnsi="Georgia"/>
          <w:lang w:eastAsia="ro-RO"/>
        </w:rPr>
        <w:t>n mijlocul cîntului i s-a părut aşa, ca şi cînd cineva ar cînta odată cu el. S-a oprit din cîntat şi s-a uitat în toate părţile. La ure</w:t>
      </w:r>
      <w:r w:rsidRPr="00424675">
        <w:rPr>
          <w:rFonts w:ascii="Georgia" w:hAnsi="Georgia"/>
          <w:lang w:eastAsia="ro-RO"/>
        </w:rPr>
        <w:softHyphen/>
        <w:t>chea lui a ajuns un viers m</w:t>
      </w:r>
      <w:r>
        <w:rPr>
          <w:rFonts w:ascii="Georgia" w:hAnsi="Georgia"/>
          <w:lang w:eastAsia="ro-RO"/>
        </w:rPr>
        <w:t>inunat care nu semăna nici cu ecoul munţilor, nic</w:t>
      </w:r>
      <w:r w:rsidRPr="00424675">
        <w:rPr>
          <w:rFonts w:ascii="Georgia" w:hAnsi="Georgia"/>
          <w:lang w:eastAsia="ro-RO"/>
        </w:rPr>
        <w:t xml:space="preserve">i cu ecoul pădurii ; semăna mai degrabă cu vocea unei femei. Viersul </w:t>
      </w:r>
      <w:r>
        <w:rPr>
          <w:rFonts w:ascii="Georgia" w:hAnsi="Georgia"/>
          <w:lang w:eastAsia="ro-RO"/>
        </w:rPr>
        <w:t>l-a fermecat pe Şî Ming în</w:t>
      </w:r>
      <w:r w:rsidRPr="00424675">
        <w:rPr>
          <w:rFonts w:ascii="Georgia" w:hAnsi="Georgia"/>
          <w:lang w:eastAsia="ro-RO"/>
        </w:rPr>
        <w:t>tr-atît,</w:t>
      </w:r>
      <w:r>
        <w:rPr>
          <w:rFonts w:ascii="Georgia" w:hAnsi="Georgia"/>
          <w:lang w:eastAsia="ro-RO"/>
        </w:rPr>
        <w:t xml:space="preserve"> încît n-a mai putut să facă nici o mişcare. Cum a încetat cîn</w:t>
      </w:r>
      <w:r w:rsidRPr="00424675">
        <w:rPr>
          <w:rFonts w:ascii="Georgia" w:hAnsi="Georgia"/>
          <w:lang w:eastAsia="ro-RO"/>
        </w:rPr>
        <w:t>t</w:t>
      </w:r>
      <w:r>
        <w:rPr>
          <w:rFonts w:ascii="Georgia" w:hAnsi="Georgia"/>
          <w:lang w:eastAsia="ro-RO"/>
        </w:rPr>
        <w:t>ul, a sărit în picioare, s-a urc</w:t>
      </w:r>
      <w:r w:rsidRPr="00424675">
        <w:rPr>
          <w:rFonts w:ascii="Georgia" w:hAnsi="Georgia"/>
          <w:lang w:eastAsia="ro-RO"/>
        </w:rPr>
        <w:t>at pe o piatră să se uite în partea de unde-</w:t>
      </w:r>
      <w:r>
        <w:rPr>
          <w:rFonts w:ascii="Georgia" w:hAnsi="Georgia"/>
          <w:lang w:eastAsia="ro-RO"/>
        </w:rPr>
        <w:t>l</w:t>
      </w:r>
      <w:r w:rsidRPr="00424675">
        <w:rPr>
          <w:rFonts w:ascii="Georgia" w:hAnsi="Georgia"/>
          <w:lang w:eastAsia="ro-RO"/>
        </w:rPr>
        <w:t xml:space="preserve"> auzise. Pe munte</w:t>
      </w:r>
      <w:r>
        <w:rPr>
          <w:rFonts w:ascii="Georgia" w:hAnsi="Georgia"/>
          <w:lang w:eastAsia="ro-RO"/>
        </w:rPr>
        <w:t>le Ţin pluteşte mereu ceaţa înnourînd cerul. Î</w:t>
      </w:r>
      <w:r w:rsidRPr="00424675">
        <w:rPr>
          <w:rFonts w:ascii="Georgia" w:hAnsi="Georgia"/>
          <w:lang w:eastAsia="ro-RO"/>
        </w:rPr>
        <w:t xml:space="preserve">n ziua aceea o ceaţă albă şi deasă curgea ca o apă spre el </w:t>
      </w:r>
      <w:r>
        <w:rPr>
          <w:rFonts w:ascii="Georgia" w:hAnsi="Georgia"/>
          <w:lang w:eastAsia="ro-RO"/>
        </w:rPr>
        <w:t xml:space="preserve">şi cît ai clipi din ochi, ceaţa </w:t>
      </w:r>
      <w:r w:rsidRPr="00424675">
        <w:rPr>
          <w:rFonts w:ascii="Georgia" w:hAnsi="Georgia"/>
          <w:lang w:eastAsia="ro-RO"/>
        </w:rPr>
        <w:t xml:space="preserve"> </w:t>
      </w:r>
      <w:r>
        <w:rPr>
          <w:rFonts w:ascii="Georgia" w:hAnsi="Georgia"/>
          <w:lang w:eastAsia="ro-RO"/>
        </w:rPr>
        <w:t>l</w:t>
      </w:r>
      <w:r w:rsidRPr="00424675">
        <w:rPr>
          <w:rFonts w:ascii="Georgia" w:hAnsi="Georgia"/>
          <w:lang w:eastAsia="ro-RO"/>
        </w:rPr>
        <w:t>-a cuprins.</w:t>
      </w:r>
    </w:p>
    <w:p w:rsidR="00375DCD" w:rsidRPr="00424675" w:rsidRDefault="00375DCD" w:rsidP="004C40E4">
      <w:pPr>
        <w:pStyle w:val="Bodytext1"/>
        <w:shd w:val="clear" w:color="auto" w:fill="auto"/>
        <w:tabs>
          <w:tab w:val="left" w:pos="851"/>
        </w:tabs>
        <w:ind w:right="20" w:firstLine="567"/>
        <w:rPr>
          <w:rFonts w:ascii="Georgia" w:hAnsi="Georgia"/>
        </w:rPr>
      </w:pPr>
      <w:r w:rsidRPr="00424675">
        <w:rPr>
          <w:rFonts w:ascii="Georgia" w:hAnsi="Georgia"/>
          <w:lang w:eastAsia="ro-RO"/>
        </w:rPr>
        <w:t>Proverbul spune : „Dacă nu bate vîntul de primăvară nu încolţeşte iarba</w:t>
      </w:r>
      <w:r>
        <w:rPr>
          <w:rFonts w:ascii="Georgia" w:hAnsi="Georgia"/>
          <w:lang w:eastAsia="ro-RO"/>
        </w:rPr>
        <w:t>”</w:t>
      </w:r>
      <w:r w:rsidRPr="00424675">
        <w:rPr>
          <w:rFonts w:ascii="Georgia" w:hAnsi="Georgia"/>
          <w:lang w:eastAsia="ro-RO"/>
        </w:rPr>
        <w:t xml:space="preserve">. Cîntul făcuse să încolţească dragostea în inima lui Şî Ming. Nu putea să uite </w:t>
      </w:r>
      <w:r>
        <w:rPr>
          <w:rFonts w:ascii="Georgia" w:hAnsi="Georgia"/>
          <w:lang w:eastAsia="ro-RO"/>
        </w:rPr>
        <w:t>c</w:t>
      </w:r>
      <w:r w:rsidRPr="00424675">
        <w:rPr>
          <w:rFonts w:ascii="Georgia" w:hAnsi="Georgia"/>
          <w:lang w:eastAsia="ro-RO"/>
        </w:rPr>
        <w:t>întecul care răsunase mai duios decît viersul unei păsări ; în fiecare zi visa s-o întîlnească pe fata care-</w:t>
      </w:r>
      <w:r>
        <w:rPr>
          <w:rFonts w:ascii="Georgia" w:hAnsi="Georgia"/>
          <w:lang w:eastAsia="ro-RO"/>
        </w:rPr>
        <w:t>l</w:t>
      </w:r>
      <w:r w:rsidRPr="00424675">
        <w:rPr>
          <w:rFonts w:ascii="Georgia" w:hAnsi="Georgia"/>
          <w:lang w:eastAsia="ro-RO"/>
        </w:rPr>
        <w:t xml:space="preserve"> cîntase. A trecut vara, a venit toamna şi după </w:t>
      </w:r>
      <w:r w:rsidRPr="00424675">
        <w:rPr>
          <w:rFonts w:ascii="Georgia" w:hAnsi="Georgia"/>
          <w:lang w:eastAsia="ro-RO"/>
        </w:rPr>
        <w:lastRenderedPageBreak/>
        <w:t>toamnă a venit iarna ; brazii s-au încărcat de zăpadă, dar Şî Ming n-a întîlnit nici urmă de fată.</w:t>
      </w:r>
    </w:p>
    <w:p w:rsidR="00375DCD" w:rsidRPr="00424675" w:rsidRDefault="00375DCD" w:rsidP="004C40E4">
      <w:pPr>
        <w:pStyle w:val="Bodytext1"/>
        <w:shd w:val="clear" w:color="auto" w:fill="auto"/>
        <w:tabs>
          <w:tab w:val="left" w:pos="851"/>
        </w:tabs>
        <w:spacing w:line="259" w:lineRule="exact"/>
        <w:ind w:right="20" w:firstLine="567"/>
        <w:rPr>
          <w:rFonts w:ascii="Georgia" w:hAnsi="Georgia"/>
        </w:rPr>
      </w:pPr>
      <w:r w:rsidRPr="00424675">
        <w:rPr>
          <w:rFonts w:ascii="Georgia" w:hAnsi="Georgia"/>
          <w:lang w:eastAsia="ro-RO"/>
        </w:rPr>
        <w:t>De Anul Nou Şî Ming era tot singur şi trist. Fiind bun din fire, de sărbători le-a spus tovarăşilor săi să se ducă acasă, iar el a rămas să păzească cărbunele. Tovarăşii lui s-au învoit bucuroşi.</w:t>
      </w:r>
    </w:p>
    <w:p w:rsidR="00375DCD" w:rsidRPr="00424675" w:rsidRDefault="00375DCD" w:rsidP="004C40E4">
      <w:pPr>
        <w:pStyle w:val="Bodytext1"/>
        <w:shd w:val="clear" w:color="auto" w:fill="auto"/>
        <w:tabs>
          <w:tab w:val="left" w:pos="851"/>
        </w:tabs>
        <w:spacing w:before="8" w:line="250" w:lineRule="exact"/>
        <w:ind w:firstLine="567"/>
        <w:rPr>
          <w:rFonts w:ascii="Georgia" w:hAnsi="Georgia"/>
        </w:rPr>
      </w:pPr>
      <w:r>
        <w:rPr>
          <w:rFonts w:ascii="Georgia" w:hAnsi="Georgia"/>
          <w:lang w:eastAsia="ro-RO"/>
        </w:rPr>
        <w:t>Î</w:t>
      </w:r>
      <w:r w:rsidRPr="00424675">
        <w:rPr>
          <w:rFonts w:ascii="Georgia" w:hAnsi="Georgia"/>
          <w:lang w:eastAsia="ro-RO"/>
        </w:rPr>
        <w:t>n ajun de Anul Nou, cînd toate familiile petrec, Şî Mi</w:t>
      </w:r>
      <w:r>
        <w:rPr>
          <w:rFonts w:ascii="Georgia" w:hAnsi="Georgia"/>
          <w:lang w:eastAsia="ro-RO"/>
        </w:rPr>
        <w:t>ng şi-a luat fluierul, s-a dus î</w:t>
      </w:r>
      <w:r w:rsidRPr="00424675">
        <w:rPr>
          <w:rFonts w:ascii="Georgia" w:hAnsi="Georgia"/>
          <w:lang w:eastAsia="ro-RO"/>
        </w:rPr>
        <w:t>n colibă şi a început să cînte. A cîntat, a cîntat, pînă ce vîntul s-a oprit. Atunci a simţit cum se deschide încet uşa colibei.</w:t>
      </w:r>
    </w:p>
    <w:p w:rsidR="00375DCD" w:rsidRPr="00424675" w:rsidRDefault="00375DCD" w:rsidP="004C40E4">
      <w:pPr>
        <w:pStyle w:val="Bodytext1"/>
        <w:shd w:val="clear" w:color="auto" w:fill="auto"/>
        <w:tabs>
          <w:tab w:val="left" w:pos="851"/>
        </w:tabs>
        <w:spacing w:line="250" w:lineRule="exact"/>
        <w:ind w:firstLine="567"/>
        <w:rPr>
          <w:rFonts w:ascii="Georgia" w:hAnsi="Georgia"/>
        </w:rPr>
      </w:pPr>
      <w:r w:rsidRPr="00424675">
        <w:rPr>
          <w:rFonts w:ascii="Georgia" w:hAnsi="Georgia"/>
          <w:lang w:eastAsia="ro-RO"/>
        </w:rPr>
        <w:t>O fecioară îmbrăcată în alb din cap pînă în picioare, a intrat în colibă. Avea faţa rotundă, părul ca abanosul îi era prins în cozi. Mirat şi totodată bucuros, băiatul s-a oprit din cîntat.</w:t>
      </w:r>
    </w:p>
    <w:p w:rsidR="00375DCD" w:rsidRPr="00424675" w:rsidRDefault="00375DCD" w:rsidP="004C40E4">
      <w:pPr>
        <w:pStyle w:val="Bodytext1"/>
        <w:shd w:val="clear" w:color="auto" w:fill="auto"/>
        <w:tabs>
          <w:tab w:val="left" w:pos="851"/>
        </w:tabs>
        <w:spacing w:line="250" w:lineRule="exact"/>
        <w:ind w:firstLine="567"/>
        <w:rPr>
          <w:rFonts w:ascii="Georgia" w:hAnsi="Georgia"/>
        </w:rPr>
      </w:pPr>
      <w:r w:rsidRPr="00424675">
        <w:rPr>
          <w:rFonts w:ascii="Georgia" w:hAnsi="Georgia"/>
          <w:lang w:eastAsia="ro-RO"/>
        </w:rPr>
        <w:t>Fata a zîmbit şi, uitîndu-se în toate părţile, a spus cu blîndeţe :</w:t>
      </w:r>
    </w:p>
    <w:p w:rsidR="00375DCD" w:rsidRPr="00424675" w:rsidRDefault="00375DCD" w:rsidP="002E25F3">
      <w:pPr>
        <w:pStyle w:val="Bodytext1"/>
        <w:numPr>
          <w:ilvl w:val="0"/>
          <w:numId w:val="11"/>
        </w:numPr>
        <w:shd w:val="clear" w:color="auto" w:fill="auto"/>
        <w:tabs>
          <w:tab w:val="left" w:pos="642"/>
          <w:tab w:val="left" w:pos="851"/>
        </w:tabs>
        <w:spacing w:line="250" w:lineRule="exact"/>
        <w:ind w:left="100" w:firstLine="0"/>
        <w:rPr>
          <w:rFonts w:ascii="Georgia" w:hAnsi="Georgia"/>
        </w:rPr>
      </w:pPr>
      <w:r>
        <w:rPr>
          <w:rFonts w:ascii="Georgia" w:hAnsi="Georgia"/>
          <w:lang w:eastAsia="ro-RO"/>
        </w:rPr>
        <w:t>Sînt din satul Şan Iang</w:t>
      </w:r>
      <w:r w:rsidRPr="002036C3">
        <w:rPr>
          <w:rFonts w:ascii="Georgia" w:hAnsi="Georgia"/>
          <w:vertAlign w:val="superscript"/>
          <w:lang w:eastAsia="ro-RO"/>
        </w:rPr>
        <w:footnoteReference w:id="5"/>
      </w:r>
      <w:r w:rsidRPr="00424675">
        <w:rPr>
          <w:rFonts w:ascii="Georgia" w:hAnsi="Georgia"/>
          <w:lang w:eastAsia="ro-RO"/>
        </w:rPr>
        <w:t xml:space="preserve"> şi fiind în trecere pe aici am auzit c</w:t>
      </w:r>
      <w:r>
        <w:rPr>
          <w:rFonts w:ascii="Georgia" w:hAnsi="Georgia"/>
          <w:lang w:eastAsia="ro-RO"/>
        </w:rPr>
        <w:t>întîndu-se din fluier. Dar tu d</w:t>
      </w:r>
      <w:r w:rsidRPr="00424675">
        <w:rPr>
          <w:rFonts w:ascii="Georgia" w:hAnsi="Georgia"/>
          <w:lang w:eastAsia="ro-RO"/>
        </w:rPr>
        <w:t>e ce nu faci ţiao ţe</w:t>
      </w:r>
      <w:r w:rsidRPr="002036C3">
        <w:rPr>
          <w:rFonts w:ascii="Georgia" w:hAnsi="Georgia"/>
          <w:vertAlign w:val="superscript"/>
          <w:lang w:eastAsia="ro-RO"/>
        </w:rPr>
        <w:footnoteReference w:id="6"/>
      </w:r>
      <w:r w:rsidRPr="00424675">
        <w:rPr>
          <w:rFonts w:ascii="Georgia" w:hAnsi="Georgia"/>
          <w:lang w:eastAsia="ro-RO"/>
        </w:rPr>
        <w:t xml:space="preserve"> de Anul Nou ?</w:t>
      </w:r>
    </w:p>
    <w:p w:rsidR="00375DCD" w:rsidRPr="00424675" w:rsidRDefault="00375DCD" w:rsidP="004C40E4">
      <w:pPr>
        <w:pStyle w:val="Bodytext1"/>
        <w:shd w:val="clear" w:color="auto" w:fill="auto"/>
        <w:tabs>
          <w:tab w:val="left" w:pos="851"/>
        </w:tabs>
        <w:spacing w:line="250" w:lineRule="exact"/>
        <w:ind w:firstLine="567"/>
        <w:rPr>
          <w:rFonts w:ascii="Georgia" w:hAnsi="Georgia"/>
        </w:rPr>
      </w:pPr>
      <w:r w:rsidRPr="00424675">
        <w:rPr>
          <w:rFonts w:ascii="Georgia" w:hAnsi="Georgia"/>
          <w:lang w:eastAsia="ro-RO"/>
        </w:rPr>
        <w:t>Şî Ming parcă s-a tre</w:t>
      </w:r>
      <w:r>
        <w:rPr>
          <w:rFonts w:ascii="Georgia" w:hAnsi="Georgia"/>
          <w:lang w:eastAsia="ro-RO"/>
        </w:rPr>
        <w:t>zit din vis, a început să se bîl</w:t>
      </w:r>
      <w:r w:rsidRPr="00424675">
        <w:rPr>
          <w:rFonts w:ascii="Georgia" w:hAnsi="Georgia"/>
          <w:lang w:eastAsia="ro-RO"/>
        </w:rPr>
        <w:t>bîie şi n-a ştiut ce să răspundă.</w:t>
      </w:r>
    </w:p>
    <w:p w:rsidR="00375DCD" w:rsidRPr="00424675" w:rsidRDefault="00375DCD" w:rsidP="004C40E4">
      <w:pPr>
        <w:pStyle w:val="Bodytext51"/>
        <w:shd w:val="clear" w:color="auto" w:fill="auto"/>
        <w:tabs>
          <w:tab w:val="left" w:pos="851"/>
        </w:tabs>
        <w:spacing w:before="0" w:line="250" w:lineRule="exact"/>
        <w:ind w:firstLine="567"/>
        <w:rPr>
          <w:rFonts w:ascii="Georgia" w:hAnsi="Georgia"/>
        </w:rPr>
      </w:pPr>
      <w:r w:rsidRPr="00424675">
        <w:rPr>
          <w:rFonts w:ascii="Georgia" w:hAnsi="Georgia"/>
          <w:lang w:eastAsia="ro-RO"/>
        </w:rPr>
        <w:t>Rîzînd, fata a spus :</w:t>
      </w:r>
    </w:p>
    <w:p w:rsidR="00375DCD" w:rsidRPr="00424675" w:rsidRDefault="00375DCD" w:rsidP="002E25F3">
      <w:pPr>
        <w:pStyle w:val="Bodytext51"/>
        <w:numPr>
          <w:ilvl w:val="0"/>
          <w:numId w:val="11"/>
        </w:numPr>
        <w:shd w:val="clear" w:color="auto" w:fill="auto"/>
        <w:tabs>
          <w:tab w:val="left" w:pos="426"/>
          <w:tab w:val="left" w:pos="851"/>
        </w:tabs>
        <w:spacing w:before="30" w:line="240" w:lineRule="auto"/>
        <w:ind w:left="100"/>
        <w:rPr>
          <w:rFonts w:ascii="Georgia" w:hAnsi="Georgia"/>
        </w:rPr>
      </w:pPr>
      <w:r w:rsidRPr="00424675">
        <w:rPr>
          <w:rFonts w:ascii="Georgia" w:hAnsi="Georgia"/>
          <w:lang w:eastAsia="ro-RO"/>
        </w:rPr>
        <w:t>Cîntă mai departe că-ţi pregătesc eu ţiao ţe !</w:t>
      </w:r>
    </w:p>
    <w:p w:rsidR="00375DCD" w:rsidRPr="00424675" w:rsidRDefault="00375DCD" w:rsidP="004C40E4">
      <w:pPr>
        <w:pStyle w:val="Bodytext1"/>
        <w:shd w:val="clear" w:color="auto" w:fill="auto"/>
        <w:tabs>
          <w:tab w:val="left" w:pos="851"/>
        </w:tabs>
        <w:spacing w:before="55"/>
        <w:ind w:firstLine="567"/>
        <w:rPr>
          <w:rFonts w:ascii="Georgia" w:hAnsi="Georgia"/>
        </w:rPr>
      </w:pPr>
      <w:r w:rsidRPr="00424675">
        <w:rPr>
          <w:rFonts w:ascii="Georgia" w:hAnsi="Georgia"/>
          <w:lang w:eastAsia="ro-RO"/>
        </w:rPr>
        <w:t>Şi zicînd aceasta, a început să frămînte aluatul. Băiatul ar fi vrut s-o î</w:t>
      </w:r>
      <w:r>
        <w:rPr>
          <w:rFonts w:ascii="Georgia" w:hAnsi="Georgia"/>
          <w:lang w:eastAsia="ro-RO"/>
        </w:rPr>
        <w:t>ntrebe dacă ea este accea care-l</w:t>
      </w:r>
      <w:r w:rsidRPr="00424675">
        <w:rPr>
          <w:rFonts w:ascii="Georgia" w:hAnsi="Georgia"/>
          <w:lang w:eastAsia="ro-RO"/>
        </w:rPr>
        <w:t xml:space="preserve"> vrăjise cu cîntecul. Cînd îşi făcuse curaj s-o întrebe, fata </w:t>
      </w:r>
      <w:r>
        <w:rPr>
          <w:rFonts w:ascii="Georgia" w:hAnsi="Georgia"/>
          <w:lang w:eastAsia="ro-RO"/>
        </w:rPr>
        <w:t>l</w:t>
      </w:r>
      <w:r w:rsidRPr="00424675">
        <w:rPr>
          <w:rFonts w:ascii="Georgia" w:hAnsi="Georgia"/>
          <w:lang w:eastAsia="ro-RO"/>
        </w:rPr>
        <w:t>-a între</w:t>
      </w:r>
      <w:r w:rsidRPr="00424675">
        <w:rPr>
          <w:rFonts w:ascii="Georgia" w:hAnsi="Georgia"/>
          <w:lang w:eastAsia="ro-RO"/>
        </w:rPr>
        <w:softHyphen/>
        <w:t>rupt :</w:t>
      </w:r>
    </w:p>
    <w:p w:rsidR="00375DCD" w:rsidRPr="00424675" w:rsidRDefault="00375DCD" w:rsidP="002E25F3">
      <w:pPr>
        <w:pStyle w:val="Bodytext51"/>
        <w:numPr>
          <w:ilvl w:val="0"/>
          <w:numId w:val="11"/>
        </w:numPr>
        <w:shd w:val="clear" w:color="auto" w:fill="auto"/>
        <w:tabs>
          <w:tab w:val="left" w:pos="431"/>
          <w:tab w:val="left" w:pos="851"/>
        </w:tabs>
        <w:spacing w:before="30" w:line="240" w:lineRule="auto"/>
        <w:ind w:left="100"/>
        <w:rPr>
          <w:rFonts w:ascii="Georgia" w:hAnsi="Georgia"/>
        </w:rPr>
      </w:pPr>
      <w:r w:rsidRPr="00424675">
        <w:rPr>
          <w:rFonts w:ascii="Georgia" w:hAnsi="Georgia"/>
          <w:lang w:eastAsia="ro-RO"/>
        </w:rPr>
        <w:t>Hai cîntă şi să ştii că viersul tău e minunat !</w:t>
      </w:r>
    </w:p>
    <w:p w:rsidR="00375DCD" w:rsidRPr="00424675" w:rsidRDefault="00375DCD" w:rsidP="004C40E4">
      <w:pPr>
        <w:pStyle w:val="Bodytext1"/>
        <w:shd w:val="clear" w:color="auto" w:fill="auto"/>
        <w:tabs>
          <w:tab w:val="left" w:pos="851"/>
        </w:tabs>
        <w:spacing w:before="51"/>
        <w:ind w:firstLine="567"/>
        <w:rPr>
          <w:rFonts w:ascii="Georgia" w:hAnsi="Georgia"/>
        </w:rPr>
      </w:pPr>
      <w:r w:rsidRPr="00424675">
        <w:rPr>
          <w:rFonts w:ascii="Georgia" w:hAnsi="Georgia"/>
          <w:lang w:eastAsia="ro-RO"/>
        </w:rPr>
        <w:t>Băiatul a început să cînte şi cu cît cînta, cu atît ar mai</w:t>
      </w:r>
    </w:p>
    <w:p w:rsidR="00375DCD" w:rsidRPr="00424675" w:rsidRDefault="00375DCD" w:rsidP="002036C3">
      <w:pPr>
        <w:pStyle w:val="Bodytext1"/>
        <w:shd w:val="clear" w:color="auto" w:fill="auto"/>
        <w:tabs>
          <w:tab w:val="left" w:pos="851"/>
        </w:tabs>
        <w:ind w:firstLine="0"/>
        <w:rPr>
          <w:rFonts w:ascii="Georgia" w:hAnsi="Georgia"/>
        </w:rPr>
      </w:pPr>
      <w:r w:rsidRPr="00424675">
        <w:rPr>
          <w:rFonts w:ascii="Georgia" w:hAnsi="Georgia"/>
          <w:lang w:eastAsia="ro-RO"/>
        </w:rPr>
        <w:t>fi cîntat, iar fata cu cît asculta, cu atît ar mai fi ascultat. Aşa a ţinut-o pînă la revărsatul zorilor. Atunci i-a dat să mănînce ţiao ţe, şi cînd acesta a poftit-o şi pe ea, fata a zîmbit şi a spus :</w:t>
      </w:r>
    </w:p>
    <w:p w:rsidR="00375DCD" w:rsidRPr="00424675" w:rsidRDefault="00375DCD" w:rsidP="002E25F3">
      <w:pPr>
        <w:pStyle w:val="Bodytext1"/>
        <w:numPr>
          <w:ilvl w:val="0"/>
          <w:numId w:val="11"/>
        </w:numPr>
        <w:shd w:val="clear" w:color="auto" w:fill="auto"/>
        <w:tabs>
          <w:tab w:val="left" w:pos="613"/>
          <w:tab w:val="left" w:pos="851"/>
        </w:tabs>
        <w:ind w:left="80" w:firstLine="200"/>
        <w:rPr>
          <w:rFonts w:ascii="Georgia" w:hAnsi="Georgia"/>
        </w:rPr>
      </w:pPr>
      <w:r w:rsidRPr="00424675">
        <w:rPr>
          <w:rFonts w:ascii="Georgia" w:hAnsi="Georgia"/>
          <w:lang w:eastAsia="ro-RO"/>
        </w:rPr>
        <w:t>E tîrziu, eu trebuie să plac. Să nu care cumva să vii să mă cauţi acasă. Tata nu ştie că am fost aici.</w:t>
      </w:r>
    </w:p>
    <w:p w:rsidR="00375DCD" w:rsidRPr="00424675" w:rsidRDefault="00375DCD" w:rsidP="004C40E4">
      <w:pPr>
        <w:pStyle w:val="Bodytext1"/>
        <w:shd w:val="clear" w:color="auto" w:fill="auto"/>
        <w:tabs>
          <w:tab w:val="left" w:pos="851"/>
        </w:tabs>
        <w:ind w:firstLine="567"/>
        <w:rPr>
          <w:rFonts w:ascii="Georgia" w:hAnsi="Georgia"/>
        </w:rPr>
      </w:pPr>
      <w:r w:rsidRPr="00424675">
        <w:rPr>
          <w:rFonts w:ascii="Georgia" w:hAnsi="Georgia"/>
          <w:lang w:eastAsia="ro-RO"/>
        </w:rPr>
        <w:lastRenderedPageBreak/>
        <w:t xml:space="preserve">Apoi a deschis uşa şi a plecat. Băiatul s-a uitat după </w:t>
      </w:r>
      <w:r>
        <w:rPr>
          <w:rFonts w:ascii="Georgia" w:hAnsi="Georgia"/>
          <w:lang w:eastAsia="ro-RO"/>
        </w:rPr>
        <w:t>ea pînă nu s-a mai văzut, apoi a</w:t>
      </w:r>
      <w:r w:rsidRPr="00424675">
        <w:rPr>
          <w:rFonts w:ascii="Georgia" w:hAnsi="Georgia"/>
          <w:lang w:eastAsia="ro-RO"/>
        </w:rPr>
        <w:t xml:space="preserve"> intrat în colibă.</w:t>
      </w:r>
    </w:p>
    <w:p w:rsidR="00375DCD" w:rsidRPr="00424675" w:rsidRDefault="00375DCD" w:rsidP="004C40E4">
      <w:pPr>
        <w:pStyle w:val="Bodytext1"/>
        <w:shd w:val="clear" w:color="auto" w:fill="auto"/>
        <w:tabs>
          <w:tab w:val="left" w:pos="851"/>
        </w:tabs>
        <w:ind w:firstLine="567"/>
        <w:rPr>
          <w:rFonts w:ascii="Georgia" w:hAnsi="Georgia"/>
        </w:rPr>
      </w:pPr>
      <w:r w:rsidRPr="00424675">
        <w:rPr>
          <w:rFonts w:ascii="Georgia" w:hAnsi="Georgia"/>
          <w:lang w:eastAsia="ro-RO"/>
        </w:rPr>
        <w:t>Au trecut sărbătorile şi s-au întors cei doi tovarăşi. Prima vorbă a lui Şî Ming a fost să-i întrebe unde se află satul Şan Iang. Cei doi au spus că în viaţa lor n-au auzi</w:t>
      </w:r>
      <w:r>
        <w:rPr>
          <w:rFonts w:ascii="Georgia" w:hAnsi="Georgia"/>
          <w:lang w:eastAsia="ro-RO"/>
        </w:rPr>
        <w:t>t de numele unui asemenea sat. Î</w:t>
      </w:r>
      <w:r w:rsidRPr="00424675">
        <w:rPr>
          <w:rFonts w:ascii="Georgia" w:hAnsi="Georgia"/>
          <w:lang w:eastAsia="ro-RO"/>
        </w:rPr>
        <w:t>ntristat, Şî Ming şi-a văzut de treabă.</w:t>
      </w:r>
    </w:p>
    <w:p w:rsidR="00375DCD" w:rsidRPr="00424675" w:rsidRDefault="00375DCD" w:rsidP="004C40E4">
      <w:pPr>
        <w:pStyle w:val="Bodytext1"/>
        <w:shd w:val="clear" w:color="auto" w:fill="auto"/>
        <w:tabs>
          <w:tab w:val="left" w:pos="851"/>
        </w:tabs>
        <w:ind w:firstLine="567"/>
        <w:rPr>
          <w:rFonts w:ascii="Georgia" w:hAnsi="Georgia"/>
        </w:rPr>
      </w:pPr>
      <w:r w:rsidRPr="00424675">
        <w:rPr>
          <w:rFonts w:ascii="Georgia" w:hAnsi="Georgia"/>
          <w:lang w:eastAsia="ro-RO"/>
        </w:rPr>
        <w:t>Nu le-a spus celor doi de venirea fetei, temîndu-se că ea nu vrea să se afle.</w:t>
      </w:r>
    </w:p>
    <w:p w:rsidR="00375DCD" w:rsidRPr="00424675" w:rsidRDefault="00375DCD" w:rsidP="004C40E4">
      <w:pPr>
        <w:pStyle w:val="Bodytext1"/>
        <w:shd w:val="clear" w:color="auto" w:fill="auto"/>
        <w:tabs>
          <w:tab w:val="left" w:pos="851"/>
        </w:tabs>
        <w:ind w:firstLine="567"/>
        <w:rPr>
          <w:rFonts w:ascii="Georgia" w:hAnsi="Georgia"/>
        </w:rPr>
      </w:pPr>
      <w:r w:rsidRPr="00424675">
        <w:rPr>
          <w:rFonts w:ascii="Georgia" w:hAnsi="Georgia"/>
          <w:lang w:eastAsia="ro-RO"/>
        </w:rPr>
        <w:t>Seara, cînd se ducea să aducă apă, văzînd cum luna se oglindeşte în pîrîu îşi zicea :</w:t>
      </w:r>
    </w:p>
    <w:p w:rsidR="00375DCD" w:rsidRPr="00424675" w:rsidRDefault="00375DCD" w:rsidP="004C40E4">
      <w:pPr>
        <w:pStyle w:val="Bodytext1"/>
        <w:shd w:val="clear" w:color="auto" w:fill="auto"/>
        <w:tabs>
          <w:tab w:val="left" w:pos="851"/>
        </w:tabs>
        <w:ind w:firstLine="567"/>
        <w:rPr>
          <w:rFonts w:ascii="Georgia" w:hAnsi="Georgia"/>
        </w:rPr>
      </w:pPr>
      <w:r w:rsidRPr="00424675">
        <w:rPr>
          <w:rFonts w:ascii="Georgia" w:hAnsi="Georgia"/>
          <w:lang w:eastAsia="ro-RO"/>
        </w:rPr>
        <w:t>„Nu trebuie să mă mai gîndesc la ea. E ca şi cînd aş vrea luna din fundul apei. Unde să mă duc s-o caut ?</w:t>
      </w:r>
      <w:r>
        <w:rPr>
          <w:rFonts w:ascii="Georgia" w:hAnsi="Georgia"/>
          <w:lang w:eastAsia="ro-RO"/>
        </w:rPr>
        <w:t>”</w:t>
      </w:r>
    </w:p>
    <w:p w:rsidR="00375DCD" w:rsidRPr="00424675" w:rsidRDefault="00375DCD" w:rsidP="004C40E4">
      <w:pPr>
        <w:pStyle w:val="Bodytext1"/>
        <w:shd w:val="clear" w:color="auto" w:fill="auto"/>
        <w:tabs>
          <w:tab w:val="left" w:pos="851"/>
        </w:tabs>
        <w:ind w:firstLine="567"/>
        <w:rPr>
          <w:rFonts w:ascii="Georgia" w:hAnsi="Georgia"/>
        </w:rPr>
      </w:pPr>
      <w:r w:rsidRPr="00424675">
        <w:rPr>
          <w:rFonts w:ascii="Georgia" w:hAnsi="Georgia"/>
          <w:lang w:eastAsia="ro-RO"/>
        </w:rPr>
        <w:t>Privind cu tristeţe bujorii roşii care înfloriseră lîngă co</w:t>
      </w:r>
      <w:r w:rsidRPr="00424675">
        <w:rPr>
          <w:rFonts w:ascii="Georgia" w:hAnsi="Georgia"/>
          <w:lang w:eastAsia="ro-RO"/>
        </w:rPr>
        <w:softHyphen/>
        <w:t>liba lui îşi zicea : „Nu trebuie să mă mai gîndesc la ea, nu ştiu nici măcar cum o cheamă. E ca şi cînd aş căuta să prind vîntul sau umbra !</w:t>
      </w:r>
      <w:r>
        <w:rPr>
          <w:rFonts w:ascii="Georgia" w:hAnsi="Georgia"/>
          <w:lang w:eastAsia="ro-RO"/>
        </w:rPr>
        <w:t>”</w:t>
      </w:r>
      <w:r w:rsidR="009D286F">
        <w:rPr>
          <w:rFonts w:ascii="Georgia" w:hAnsi="Georgia"/>
          <w:lang w:eastAsia="ro-RO"/>
        </w:rPr>
        <w:t xml:space="preserve"> </w:t>
      </w:r>
      <w:r>
        <w:rPr>
          <w:rFonts w:ascii="Georgia" w:hAnsi="Georgia"/>
          <w:lang w:eastAsia="ro-RO"/>
        </w:rPr>
        <w:t>Dar oricît îşi poruncea gînd</w:t>
      </w:r>
      <w:r w:rsidRPr="00424675">
        <w:rPr>
          <w:rFonts w:ascii="Georgia" w:hAnsi="Georgia"/>
          <w:lang w:eastAsia="ro-RO"/>
        </w:rPr>
        <w:t>ul lui era mereu la fată.</w:t>
      </w:r>
    </w:p>
    <w:p w:rsidR="00375DCD" w:rsidRPr="00424675" w:rsidRDefault="00375DCD" w:rsidP="004C40E4">
      <w:pPr>
        <w:pStyle w:val="Bodytext1"/>
        <w:shd w:val="clear" w:color="auto" w:fill="auto"/>
        <w:tabs>
          <w:tab w:val="left" w:pos="851"/>
        </w:tabs>
        <w:ind w:firstLine="567"/>
        <w:rPr>
          <w:rFonts w:ascii="Georgia" w:hAnsi="Georgia"/>
        </w:rPr>
      </w:pPr>
      <w:r w:rsidRPr="00424675">
        <w:rPr>
          <w:rFonts w:ascii="Georgia" w:hAnsi="Georgia"/>
          <w:lang w:eastAsia="ro-RO"/>
        </w:rPr>
        <w:t>Aşa a tre</w:t>
      </w:r>
      <w:r>
        <w:rPr>
          <w:rFonts w:ascii="Georgia" w:hAnsi="Georgia"/>
          <w:lang w:eastAsia="ro-RO"/>
        </w:rPr>
        <w:t>cut primăvara şi a venit vara. Î</w:t>
      </w:r>
      <w:r w:rsidRPr="00424675">
        <w:rPr>
          <w:rFonts w:ascii="Georgia" w:hAnsi="Georgia"/>
          <w:lang w:eastAsia="ro-RO"/>
        </w:rPr>
        <w:t xml:space="preserve">ntr-o zi, </w:t>
      </w:r>
      <w:r>
        <w:rPr>
          <w:rFonts w:ascii="Georgia" w:hAnsi="Georgia"/>
          <w:lang w:eastAsia="ro-RO"/>
        </w:rPr>
        <w:t xml:space="preserve">  </w:t>
      </w:r>
      <w:r w:rsidRPr="00424675">
        <w:rPr>
          <w:rFonts w:ascii="Georgia" w:hAnsi="Georgia"/>
          <w:lang w:eastAsia="ro-RO"/>
        </w:rPr>
        <w:t>ducî</w:t>
      </w:r>
      <w:r>
        <w:rPr>
          <w:rFonts w:ascii="Georgia" w:hAnsi="Georgia"/>
          <w:lang w:eastAsia="ro-RO"/>
        </w:rPr>
        <w:t>ndu-se l</w:t>
      </w:r>
      <w:r w:rsidRPr="00424675">
        <w:rPr>
          <w:rFonts w:ascii="Georgia" w:hAnsi="Georgia"/>
          <w:lang w:eastAsia="ro-RO"/>
        </w:rPr>
        <w:t>a locul unde auzise cîntatul cu un an mai înainte, deodată s-a pornit o vijelie şi o ploaie care a acoperit totul.</w:t>
      </w:r>
      <w:r>
        <w:rPr>
          <w:rFonts w:ascii="Georgia" w:hAnsi="Georgia"/>
          <w:lang w:eastAsia="ro-RO"/>
        </w:rPr>
        <w:t>Se</w:t>
      </w:r>
      <w:r w:rsidRPr="00424675">
        <w:rPr>
          <w:rFonts w:ascii="Georgia" w:hAnsi="Georgia"/>
          <w:lang w:eastAsia="ro-RO"/>
        </w:rPr>
        <w:t xml:space="preserve"> înserase şi băiatul era îngrijorat, cînd a auzit că-</w:t>
      </w:r>
      <w:r>
        <w:rPr>
          <w:rFonts w:ascii="Georgia" w:hAnsi="Georgia"/>
          <w:lang w:eastAsia="ro-RO"/>
        </w:rPr>
        <w:t>l</w:t>
      </w:r>
      <w:r w:rsidRPr="00424675">
        <w:rPr>
          <w:rFonts w:ascii="Georgia" w:hAnsi="Georgia"/>
          <w:lang w:eastAsia="ro-RO"/>
        </w:rPr>
        <w:t xml:space="preserve"> strigă</w:t>
      </w:r>
      <w:r>
        <w:rPr>
          <w:rFonts w:ascii="Georgia" w:hAnsi="Georgia"/>
          <w:lang w:eastAsia="ro-RO"/>
        </w:rPr>
        <w:t xml:space="preserve"> cineva. Întorc</w:t>
      </w:r>
      <w:r w:rsidRPr="00424675">
        <w:rPr>
          <w:rFonts w:ascii="Georgia" w:hAnsi="Georgia"/>
          <w:lang w:eastAsia="ro-RO"/>
        </w:rPr>
        <w:t>înd capul, a rămas uimit văzînd în spatele</w:t>
      </w:r>
      <w:r>
        <w:rPr>
          <w:rFonts w:ascii="Georgia" w:hAnsi="Georgia"/>
          <w:lang w:eastAsia="ro-RO"/>
        </w:rPr>
        <w:t xml:space="preserve"> lui</w:t>
      </w:r>
      <w:r w:rsidRPr="00424675">
        <w:rPr>
          <w:rFonts w:ascii="Georgia" w:hAnsi="Georgia"/>
          <w:lang w:eastAsia="ro-RO"/>
        </w:rPr>
        <w:t xml:space="preserve"> fata din seara de ajun. Aceasta i-a zis :</w:t>
      </w:r>
    </w:p>
    <w:p w:rsidR="00375DCD" w:rsidRPr="00424675" w:rsidRDefault="00375DCD" w:rsidP="002E25F3">
      <w:pPr>
        <w:pStyle w:val="Bodytext1"/>
        <w:numPr>
          <w:ilvl w:val="0"/>
          <w:numId w:val="11"/>
        </w:numPr>
        <w:shd w:val="clear" w:color="auto" w:fill="auto"/>
        <w:tabs>
          <w:tab w:val="left" w:pos="589"/>
          <w:tab w:val="left" w:pos="851"/>
        </w:tabs>
        <w:ind w:left="80" w:firstLine="200"/>
        <w:rPr>
          <w:rFonts w:ascii="Georgia" w:hAnsi="Georgia"/>
        </w:rPr>
      </w:pPr>
      <w:r w:rsidRPr="00424675">
        <w:rPr>
          <w:rFonts w:ascii="Georgia" w:hAnsi="Georgia"/>
          <w:lang w:eastAsia="ro-RO"/>
        </w:rPr>
        <w:t>Pe munte sînt şerpi veninoşi. Am vorbit cu bunicul, aşa că dormi noaptea asta la noi.</w:t>
      </w:r>
    </w:p>
    <w:p w:rsidR="00375DCD" w:rsidRPr="00424675" w:rsidRDefault="00375DCD" w:rsidP="004C40E4">
      <w:pPr>
        <w:pStyle w:val="Bodytext1"/>
        <w:shd w:val="clear" w:color="auto" w:fill="auto"/>
        <w:tabs>
          <w:tab w:val="left" w:pos="851"/>
        </w:tabs>
        <w:ind w:firstLine="567"/>
        <w:rPr>
          <w:rFonts w:ascii="Georgia" w:hAnsi="Georgia"/>
        </w:rPr>
      </w:pPr>
      <w:r w:rsidRPr="00424675">
        <w:rPr>
          <w:rFonts w:ascii="Georgia" w:hAnsi="Georgia"/>
          <w:lang w:eastAsia="ro-RO"/>
        </w:rPr>
        <w:t>Plin de bucurie, băiatul s-a învoit. Şi au plecat amîndoi. Se întunecase de-a binele</w:t>
      </w:r>
      <w:r>
        <w:rPr>
          <w:rFonts w:ascii="Georgia" w:hAnsi="Georgia"/>
          <w:lang w:eastAsia="ro-RO"/>
        </w:rPr>
        <w:t>a şi copacii păreau uriaşi. Băiatul era din ce î</w:t>
      </w:r>
      <w:r w:rsidRPr="00424675">
        <w:rPr>
          <w:rFonts w:ascii="Georgia" w:hAnsi="Georgia"/>
          <w:lang w:eastAsia="ro-RO"/>
        </w:rPr>
        <w:t>n ce mai mirat cu</w:t>
      </w:r>
      <w:r>
        <w:rPr>
          <w:rFonts w:ascii="Georgia" w:hAnsi="Georgia"/>
          <w:lang w:eastAsia="ro-RO"/>
        </w:rPr>
        <w:t>m se face că atîţ</w:t>
      </w:r>
      <w:r w:rsidRPr="00424675">
        <w:rPr>
          <w:rFonts w:ascii="Georgia" w:hAnsi="Georgia"/>
          <w:lang w:eastAsia="ro-RO"/>
        </w:rPr>
        <w:t>ia ani de cînd lucra în pădure, nu văzuse drumul pe care mer</w:t>
      </w:r>
      <w:r w:rsidRPr="00424675">
        <w:rPr>
          <w:rFonts w:ascii="Georgia" w:hAnsi="Georgia"/>
          <w:lang w:eastAsia="ro-RO"/>
        </w:rPr>
        <w:softHyphen/>
        <w:t xml:space="preserve">geau. După o bucată de drum, a văzut nişte luminiţe. Cînd s-au apropiat a observat o cetate înconjurată cu un zid </w:t>
      </w:r>
      <w:r>
        <w:rPr>
          <w:rFonts w:ascii="Georgia" w:hAnsi="Georgia"/>
          <w:lang w:eastAsia="ro-RO"/>
        </w:rPr>
        <w:t>î</w:t>
      </w:r>
      <w:r w:rsidRPr="00424675">
        <w:rPr>
          <w:rFonts w:ascii="Georgia" w:hAnsi="Georgia"/>
          <w:lang w:eastAsia="ro-RO"/>
        </w:rPr>
        <w:t xml:space="preserve">nalt. Intrînd, un bătrîn </w:t>
      </w:r>
      <w:r>
        <w:rPr>
          <w:rFonts w:ascii="Georgia" w:hAnsi="Georgia"/>
          <w:lang w:eastAsia="ro-RO"/>
        </w:rPr>
        <w:t>l</w:t>
      </w:r>
      <w:r w:rsidRPr="00424675">
        <w:rPr>
          <w:rFonts w:ascii="Georgia" w:hAnsi="Georgia"/>
          <w:lang w:eastAsia="ro-RO"/>
        </w:rPr>
        <w:t>-a întâmpinat călduros şi i-a spus fetei :</w:t>
      </w:r>
    </w:p>
    <w:p w:rsidR="00375DCD" w:rsidRPr="00236CB4" w:rsidRDefault="00375DCD" w:rsidP="002E25F3">
      <w:pPr>
        <w:pStyle w:val="Bodytext1"/>
        <w:numPr>
          <w:ilvl w:val="0"/>
          <w:numId w:val="11"/>
        </w:numPr>
        <w:shd w:val="clear" w:color="auto" w:fill="auto"/>
        <w:tabs>
          <w:tab w:val="left" w:pos="422"/>
          <w:tab w:val="left" w:pos="851"/>
        </w:tabs>
        <w:spacing w:line="250" w:lineRule="exact"/>
        <w:ind w:left="100" w:firstLine="567"/>
        <w:rPr>
          <w:rFonts w:ascii="Georgia" w:hAnsi="Georgia"/>
        </w:rPr>
      </w:pPr>
      <w:r w:rsidRPr="00236CB4">
        <w:rPr>
          <w:rFonts w:ascii="Georgia" w:hAnsi="Georgia"/>
          <w:lang w:eastAsia="ro-RO"/>
        </w:rPr>
        <w:t>Pai Ni, du-te şi pregăteşte ceva de mîncare pentru drumeţ !</w:t>
      </w:r>
    </w:p>
    <w:p w:rsidR="00375DCD" w:rsidRPr="00424675" w:rsidRDefault="00375DCD" w:rsidP="004C40E4">
      <w:pPr>
        <w:pStyle w:val="Bodytext51"/>
        <w:shd w:val="clear" w:color="auto" w:fill="auto"/>
        <w:tabs>
          <w:tab w:val="left" w:pos="851"/>
        </w:tabs>
        <w:spacing w:before="0" w:line="250" w:lineRule="exact"/>
        <w:ind w:firstLine="567"/>
        <w:rPr>
          <w:rFonts w:ascii="Georgia" w:hAnsi="Georgia"/>
        </w:rPr>
      </w:pPr>
      <w:r w:rsidRPr="00424675">
        <w:rPr>
          <w:rFonts w:ascii="Georgia" w:hAnsi="Georgia"/>
          <w:lang w:eastAsia="ro-RO"/>
        </w:rPr>
        <w:t>Şi fata a plecat.</w:t>
      </w:r>
    </w:p>
    <w:p w:rsidR="00375DCD" w:rsidRPr="00424675" w:rsidRDefault="00375DCD" w:rsidP="004C40E4">
      <w:pPr>
        <w:pStyle w:val="Bodytext1"/>
        <w:shd w:val="clear" w:color="auto" w:fill="auto"/>
        <w:tabs>
          <w:tab w:val="left" w:pos="851"/>
        </w:tabs>
        <w:spacing w:before="26" w:line="240" w:lineRule="auto"/>
        <w:ind w:firstLine="567"/>
        <w:rPr>
          <w:rFonts w:ascii="Georgia" w:hAnsi="Georgia"/>
        </w:rPr>
      </w:pPr>
      <w:r>
        <w:rPr>
          <w:rFonts w:ascii="Georgia" w:hAnsi="Georgia"/>
          <w:lang w:eastAsia="ro-RO"/>
        </w:rPr>
        <w:t>După cîteva întrebări, dîn</w:t>
      </w:r>
      <w:r w:rsidRPr="00424675">
        <w:rPr>
          <w:rFonts w:ascii="Georgia" w:hAnsi="Georgia"/>
          <w:lang w:eastAsia="ro-RO"/>
        </w:rPr>
        <w:t>d din cap, bătrînul a spus :</w:t>
      </w:r>
    </w:p>
    <w:p w:rsidR="00375DCD" w:rsidRPr="00424675" w:rsidRDefault="00375DCD" w:rsidP="002E25F3">
      <w:pPr>
        <w:pStyle w:val="Bodytext1"/>
        <w:numPr>
          <w:ilvl w:val="0"/>
          <w:numId w:val="11"/>
        </w:numPr>
        <w:shd w:val="clear" w:color="auto" w:fill="auto"/>
        <w:tabs>
          <w:tab w:val="left" w:pos="642"/>
          <w:tab w:val="left" w:pos="851"/>
        </w:tabs>
        <w:spacing w:before="46"/>
        <w:ind w:left="100" w:right="20" w:firstLine="160"/>
        <w:rPr>
          <w:rFonts w:ascii="Georgia" w:hAnsi="Georgia"/>
        </w:rPr>
      </w:pPr>
      <w:r w:rsidRPr="00424675">
        <w:rPr>
          <w:rFonts w:ascii="Georgia" w:hAnsi="Georgia"/>
          <w:lang w:eastAsia="ro-RO"/>
        </w:rPr>
        <w:lastRenderedPageBreak/>
        <w:t>Să nu crezi că nu te cunosc. Eu îl ştiu foarte bine şi pe străbunicul tău.</w:t>
      </w:r>
    </w:p>
    <w:p w:rsidR="00375DCD" w:rsidRPr="00424675" w:rsidRDefault="00375DCD" w:rsidP="004C40E4">
      <w:pPr>
        <w:pStyle w:val="Bodytext1"/>
        <w:shd w:val="clear" w:color="auto" w:fill="auto"/>
        <w:tabs>
          <w:tab w:val="left" w:pos="851"/>
        </w:tabs>
        <w:ind w:right="20" w:firstLine="567"/>
        <w:rPr>
          <w:rFonts w:ascii="Georgia" w:hAnsi="Georgia"/>
        </w:rPr>
      </w:pPr>
      <w:r>
        <w:rPr>
          <w:rFonts w:ascii="Georgia" w:hAnsi="Georgia"/>
          <w:lang w:eastAsia="ro-RO"/>
        </w:rPr>
        <w:t>Băiatul a rămas uimit c</w:t>
      </w:r>
      <w:r w:rsidRPr="00424675">
        <w:rPr>
          <w:rFonts w:ascii="Georgia" w:hAnsi="Georgia"/>
          <w:lang w:eastAsia="ro-RO"/>
        </w:rPr>
        <w:t>ă-</w:t>
      </w:r>
      <w:r>
        <w:rPr>
          <w:rFonts w:ascii="Georgia" w:hAnsi="Georgia"/>
          <w:lang w:eastAsia="ro-RO"/>
        </w:rPr>
        <w:t>l</w:t>
      </w:r>
      <w:r w:rsidRPr="00424675">
        <w:rPr>
          <w:rFonts w:ascii="Georgia" w:hAnsi="Georgia"/>
          <w:lang w:eastAsia="ro-RO"/>
        </w:rPr>
        <w:t xml:space="preserve"> ştia pe străbunicul său, care murise de mult, aşa încît se gîndea că bătrînul trebuie să aibă cîteva sute de ani.</w:t>
      </w:r>
    </w:p>
    <w:p w:rsidR="00375DCD" w:rsidRPr="00424675" w:rsidRDefault="00375DCD" w:rsidP="004C40E4">
      <w:pPr>
        <w:pStyle w:val="Bodytext1"/>
        <w:shd w:val="clear" w:color="auto" w:fill="auto"/>
        <w:tabs>
          <w:tab w:val="left" w:pos="851"/>
        </w:tabs>
        <w:ind w:right="20" w:firstLine="567"/>
        <w:rPr>
          <w:rFonts w:ascii="Georgia" w:hAnsi="Georgia"/>
        </w:rPr>
      </w:pPr>
      <w:r w:rsidRPr="00424675">
        <w:rPr>
          <w:rFonts w:ascii="Georgia" w:hAnsi="Georgia"/>
          <w:lang w:eastAsia="ro-RO"/>
        </w:rPr>
        <w:t>Bătrînul a vrut să mai spună ceva, dar din camera de alături s-a auzit un cîntec. Era aceeaşi voce care-</w:t>
      </w:r>
      <w:r>
        <w:rPr>
          <w:rFonts w:ascii="Georgia" w:hAnsi="Georgia"/>
          <w:lang w:eastAsia="ro-RO"/>
        </w:rPr>
        <w:t>l</w:t>
      </w:r>
      <w:r w:rsidRPr="00424675">
        <w:rPr>
          <w:rFonts w:ascii="Georgia" w:hAnsi="Georgia"/>
          <w:lang w:eastAsia="ro-RO"/>
        </w:rPr>
        <w:t xml:space="preserve"> ferme</w:t>
      </w:r>
      <w:r w:rsidRPr="00424675">
        <w:rPr>
          <w:rFonts w:ascii="Georgia" w:hAnsi="Georgia"/>
          <w:lang w:eastAsia="ro-RO"/>
        </w:rPr>
        <w:softHyphen/>
      </w:r>
      <w:r>
        <w:rPr>
          <w:rFonts w:ascii="Georgia" w:hAnsi="Georgia"/>
          <w:lang w:eastAsia="ro-RO"/>
        </w:rPr>
        <w:t>case şi băiatul şi-a dat seama c</w:t>
      </w:r>
      <w:r w:rsidRPr="00424675">
        <w:rPr>
          <w:rFonts w:ascii="Georgia" w:hAnsi="Georgia"/>
          <w:lang w:eastAsia="ro-RO"/>
        </w:rPr>
        <w:t>ă aceasta e fata. S-a bucurat nespus şi dacă n-ar fi fost bătrînul ar fi fugit într-un suflet la ea.</w:t>
      </w:r>
    </w:p>
    <w:p w:rsidR="00375DCD" w:rsidRPr="00424675" w:rsidRDefault="00375DCD" w:rsidP="004C40E4">
      <w:pPr>
        <w:pStyle w:val="Bodytext1"/>
        <w:shd w:val="clear" w:color="auto" w:fill="auto"/>
        <w:tabs>
          <w:tab w:val="left" w:pos="851"/>
        </w:tabs>
        <w:spacing w:line="259" w:lineRule="exact"/>
        <w:ind w:right="20" w:firstLine="567"/>
        <w:rPr>
          <w:rFonts w:ascii="Georgia" w:hAnsi="Georgia"/>
        </w:rPr>
      </w:pPr>
      <w:r w:rsidRPr="00424675">
        <w:rPr>
          <w:rFonts w:ascii="Georgia" w:hAnsi="Georgia"/>
          <w:lang w:eastAsia="ro-RO"/>
        </w:rPr>
        <w:t xml:space="preserve">Bătrînul a văzut cum stau lucrurile şi, zîmbind a rîde, </w:t>
      </w:r>
      <w:r>
        <w:rPr>
          <w:rFonts w:ascii="Georgia" w:hAnsi="Georgia"/>
          <w:lang w:eastAsia="ro-RO"/>
        </w:rPr>
        <w:t>i</w:t>
      </w:r>
      <w:r w:rsidRPr="00424675">
        <w:rPr>
          <w:rFonts w:ascii="Georgia" w:hAnsi="Georgia"/>
          <w:lang w:eastAsia="ro-RO"/>
        </w:rPr>
        <w:t>-a spus :</w:t>
      </w:r>
    </w:p>
    <w:p w:rsidR="00375DCD" w:rsidRPr="00424675" w:rsidRDefault="00375DCD" w:rsidP="002E25F3">
      <w:pPr>
        <w:pStyle w:val="Bodytext1"/>
        <w:numPr>
          <w:ilvl w:val="0"/>
          <w:numId w:val="11"/>
        </w:numPr>
        <w:shd w:val="clear" w:color="auto" w:fill="auto"/>
        <w:tabs>
          <w:tab w:val="left" w:pos="642"/>
          <w:tab w:val="left" w:pos="851"/>
        </w:tabs>
        <w:spacing w:before="4"/>
        <w:ind w:left="100" w:right="20" w:firstLine="160"/>
        <w:rPr>
          <w:rFonts w:ascii="Georgia" w:hAnsi="Georgia"/>
        </w:rPr>
      </w:pPr>
      <w:r w:rsidRPr="00424675">
        <w:rPr>
          <w:rFonts w:ascii="Georgia" w:hAnsi="Georgia"/>
          <w:lang w:eastAsia="ro-RO"/>
        </w:rPr>
        <w:t>Nepoata asta a mea nu mi-a vorbit niciodată de ni</w:t>
      </w:r>
      <w:r w:rsidRPr="00424675">
        <w:rPr>
          <w:rFonts w:ascii="Georgia" w:hAnsi="Georgia"/>
          <w:lang w:eastAsia="ro-RO"/>
        </w:rPr>
        <w:softHyphen/>
        <w:t>meni, dar în ultima vreme îmi vorbeşte mereu de tine.</w:t>
      </w:r>
      <w:r>
        <w:rPr>
          <w:rFonts w:ascii="Georgia" w:hAnsi="Georgia"/>
          <w:lang w:eastAsia="ro-RO"/>
        </w:rPr>
        <w:t xml:space="preserve"> Î</w:t>
      </w:r>
      <w:r w:rsidRPr="00424675">
        <w:rPr>
          <w:rFonts w:ascii="Georgia" w:hAnsi="Georgia"/>
          <w:lang w:eastAsia="ro-RO"/>
        </w:rPr>
        <w:t>ntr-adins am vrut să te aducă azi aici.</w:t>
      </w:r>
    </w:p>
    <w:p w:rsidR="00375DCD" w:rsidRPr="00424675" w:rsidRDefault="00375DCD" w:rsidP="004C40E4">
      <w:pPr>
        <w:pStyle w:val="Bodytext1"/>
        <w:shd w:val="clear" w:color="auto" w:fill="auto"/>
        <w:tabs>
          <w:tab w:val="left" w:pos="851"/>
        </w:tabs>
        <w:ind w:right="20" w:firstLine="567"/>
        <w:rPr>
          <w:rFonts w:ascii="Georgia" w:hAnsi="Georgia"/>
        </w:rPr>
      </w:pPr>
      <w:r w:rsidRPr="00424675">
        <w:rPr>
          <w:rFonts w:ascii="Georgia" w:hAnsi="Georgia"/>
          <w:lang w:eastAsia="ro-RO"/>
        </w:rPr>
        <w:t>Cum a terminat de vorbit, a intrat şi fata cu o tavă cu ceai şi mîncare. A pus tava jos şi s-a oprit lîngă băiat. Bătrînul s-a uitat şi la unul şi la altul, apoi rîzînd le-a spus :</w:t>
      </w:r>
    </w:p>
    <w:p w:rsidR="00375DCD" w:rsidRPr="00424675" w:rsidRDefault="00375DCD" w:rsidP="002E25F3">
      <w:pPr>
        <w:pStyle w:val="Bodytext1"/>
        <w:numPr>
          <w:ilvl w:val="0"/>
          <w:numId w:val="11"/>
        </w:numPr>
        <w:shd w:val="clear" w:color="auto" w:fill="auto"/>
        <w:tabs>
          <w:tab w:val="left" w:pos="662"/>
          <w:tab w:val="left" w:pos="851"/>
        </w:tabs>
        <w:spacing w:before="4" w:line="250" w:lineRule="exact"/>
        <w:ind w:left="120" w:right="20" w:firstLine="0"/>
        <w:rPr>
          <w:rFonts w:ascii="Georgia" w:hAnsi="Georgia"/>
        </w:rPr>
      </w:pPr>
      <w:r w:rsidRPr="00424675">
        <w:rPr>
          <w:rFonts w:ascii="Georgia" w:hAnsi="Georgia"/>
          <w:lang w:eastAsia="ro-RO"/>
        </w:rPr>
        <w:t>N-am</w:t>
      </w:r>
      <w:r>
        <w:rPr>
          <w:rFonts w:ascii="Georgia" w:hAnsi="Georgia"/>
          <w:lang w:eastAsia="ro-RO"/>
        </w:rPr>
        <w:t xml:space="preserve"> decît fata</w:t>
      </w:r>
      <w:r w:rsidRPr="00424675">
        <w:rPr>
          <w:rFonts w:ascii="Georgia" w:hAnsi="Georgia"/>
          <w:lang w:eastAsia="ro-RO"/>
        </w:rPr>
        <w:t xml:space="preserve"> asta. Dacă vă plăceţi, socotiţi că eu </w:t>
      </w:r>
      <w:r>
        <w:rPr>
          <w:rFonts w:ascii="Georgia" w:hAnsi="Georgia"/>
          <w:lang w:eastAsia="ro-RO"/>
        </w:rPr>
        <w:t xml:space="preserve">      </w:t>
      </w:r>
      <w:r w:rsidRPr="00424675">
        <w:rPr>
          <w:rFonts w:ascii="Georgia" w:hAnsi="Georgia"/>
          <w:lang w:eastAsia="ro-RO"/>
        </w:rPr>
        <w:t>v-am şi dat binecuvîntarea.</w:t>
      </w:r>
    </w:p>
    <w:p w:rsidR="00375DCD" w:rsidRPr="00424675" w:rsidRDefault="00375DCD" w:rsidP="004C40E4">
      <w:pPr>
        <w:pStyle w:val="Bodytext1"/>
        <w:shd w:val="clear" w:color="auto" w:fill="auto"/>
        <w:tabs>
          <w:tab w:val="left" w:pos="851"/>
        </w:tabs>
        <w:spacing w:line="250" w:lineRule="exact"/>
        <w:ind w:right="20" w:firstLine="567"/>
        <w:rPr>
          <w:rFonts w:ascii="Georgia" w:hAnsi="Georgia"/>
        </w:rPr>
      </w:pPr>
      <w:r w:rsidRPr="00424675">
        <w:rPr>
          <w:rFonts w:ascii="Georgia" w:hAnsi="Georgia"/>
          <w:lang w:eastAsia="ro-RO"/>
        </w:rPr>
        <w:t>Tinerii s-au uitat îndelung unul la altul, apoi au plecat capetele. După obicei, bătrînul a sfătuit-o pe fată să aibă g</w:t>
      </w:r>
      <w:r>
        <w:rPr>
          <w:rFonts w:ascii="Georgia" w:hAnsi="Georgia"/>
          <w:lang w:eastAsia="ro-RO"/>
        </w:rPr>
        <w:t>rijă de băiat şi s-a dus în cam</w:t>
      </w:r>
      <w:r w:rsidRPr="00424675">
        <w:rPr>
          <w:rFonts w:ascii="Georgia" w:hAnsi="Georgia"/>
          <w:lang w:eastAsia="ro-RO"/>
        </w:rPr>
        <w:t>era lui.</w:t>
      </w:r>
    </w:p>
    <w:p w:rsidR="00375DCD" w:rsidRDefault="00375DCD" w:rsidP="002F4EF2">
      <w:pPr>
        <w:pStyle w:val="Bodytext51"/>
        <w:shd w:val="clear" w:color="auto" w:fill="auto"/>
        <w:tabs>
          <w:tab w:val="left" w:pos="851"/>
        </w:tabs>
        <w:spacing w:before="0" w:line="250" w:lineRule="exact"/>
        <w:ind w:firstLine="567"/>
        <w:rPr>
          <w:rFonts w:ascii="Georgia" w:hAnsi="Georgia"/>
          <w:lang w:eastAsia="ro-RO"/>
        </w:rPr>
      </w:pPr>
      <w:r>
        <w:rPr>
          <w:rFonts w:ascii="Georgia" w:hAnsi="Georgia"/>
          <w:lang w:eastAsia="ro-RO"/>
        </w:rPr>
        <w:t>În noaptea a</w:t>
      </w:r>
      <w:r w:rsidRPr="00424675">
        <w:rPr>
          <w:rFonts w:ascii="Georgia" w:hAnsi="Georgia"/>
          <w:lang w:eastAsia="ro-RO"/>
        </w:rPr>
        <w:t>ceea Şî Ming şi Pai Ni s-au căsătorit.</w:t>
      </w:r>
    </w:p>
    <w:p w:rsidR="00375DCD" w:rsidRPr="00424675" w:rsidRDefault="00375DCD" w:rsidP="002F4EF2">
      <w:pPr>
        <w:pStyle w:val="Bodytext51"/>
        <w:shd w:val="clear" w:color="auto" w:fill="auto"/>
        <w:tabs>
          <w:tab w:val="left" w:pos="851"/>
        </w:tabs>
        <w:spacing w:before="0" w:line="250" w:lineRule="exact"/>
        <w:ind w:firstLine="567"/>
        <w:rPr>
          <w:rFonts w:ascii="Georgia" w:hAnsi="Georgia"/>
        </w:rPr>
      </w:pPr>
      <w:r>
        <w:rPr>
          <w:rFonts w:ascii="Georgia" w:hAnsi="Georgia"/>
          <w:lang w:eastAsia="ro-RO"/>
        </w:rPr>
        <w:t>A d</w:t>
      </w:r>
      <w:r w:rsidRPr="00424675">
        <w:rPr>
          <w:rFonts w:ascii="Georgia" w:hAnsi="Georgia"/>
          <w:lang w:eastAsia="ro-RO"/>
        </w:rPr>
        <w:t>oua zi, Şî Ming şi-a amintit de prima lor întîlnir</w:t>
      </w:r>
      <w:r>
        <w:rPr>
          <w:rFonts w:ascii="Georgia" w:hAnsi="Georgia"/>
          <w:lang w:eastAsia="ro-RO"/>
        </w:rPr>
        <w:t>e şi</w:t>
      </w:r>
      <w:r w:rsidRPr="00424675">
        <w:rPr>
          <w:rFonts w:ascii="Georgia" w:hAnsi="Georgia"/>
          <w:lang w:eastAsia="ro-RO"/>
        </w:rPr>
        <w:t xml:space="preserve"> i-a zis fetei :</w:t>
      </w:r>
    </w:p>
    <w:p w:rsidR="00375DCD" w:rsidRPr="00424675" w:rsidRDefault="00375DCD" w:rsidP="002E25F3">
      <w:pPr>
        <w:pStyle w:val="Bodytext51"/>
        <w:numPr>
          <w:ilvl w:val="0"/>
          <w:numId w:val="11"/>
        </w:numPr>
        <w:shd w:val="clear" w:color="auto" w:fill="auto"/>
        <w:tabs>
          <w:tab w:val="left" w:pos="437"/>
          <w:tab w:val="left" w:pos="851"/>
        </w:tabs>
        <w:spacing w:before="36" w:line="240" w:lineRule="auto"/>
        <w:ind w:left="120"/>
        <w:rPr>
          <w:rFonts w:ascii="Georgia" w:hAnsi="Georgia"/>
        </w:rPr>
      </w:pPr>
      <w:r>
        <w:rPr>
          <w:rFonts w:ascii="Georgia" w:hAnsi="Georgia"/>
          <w:lang w:eastAsia="ro-RO"/>
        </w:rPr>
        <w:t>De ce mi-a</w:t>
      </w:r>
      <w:r w:rsidRPr="00424675">
        <w:rPr>
          <w:rFonts w:ascii="Georgia" w:hAnsi="Georgia"/>
          <w:lang w:eastAsia="ro-RO"/>
        </w:rPr>
        <w:t>i spus că eşti din satul Şan Iang ?</w:t>
      </w:r>
    </w:p>
    <w:p w:rsidR="00375DCD" w:rsidRPr="00424675" w:rsidRDefault="00375DCD" w:rsidP="004C40E4">
      <w:pPr>
        <w:pStyle w:val="Bodytext51"/>
        <w:shd w:val="clear" w:color="auto" w:fill="auto"/>
        <w:tabs>
          <w:tab w:val="left" w:pos="851"/>
        </w:tabs>
        <w:spacing w:before="85" w:line="240" w:lineRule="auto"/>
        <w:ind w:firstLine="567"/>
        <w:rPr>
          <w:rFonts w:ascii="Georgia" w:hAnsi="Georgia"/>
        </w:rPr>
      </w:pPr>
      <w:r w:rsidRPr="00424675">
        <w:rPr>
          <w:rFonts w:ascii="Georgia" w:hAnsi="Georgia"/>
          <w:lang w:eastAsia="ro-RO"/>
        </w:rPr>
        <w:t>Rîzînd, fata i-a răspuns :</w:t>
      </w:r>
    </w:p>
    <w:p w:rsidR="00375DCD" w:rsidRPr="002F4EF2" w:rsidRDefault="00375DCD" w:rsidP="002E25F3">
      <w:pPr>
        <w:pStyle w:val="Bodytext181"/>
        <w:numPr>
          <w:ilvl w:val="0"/>
          <w:numId w:val="10"/>
        </w:numPr>
        <w:shd w:val="clear" w:color="auto" w:fill="auto"/>
        <w:tabs>
          <w:tab w:val="left" w:pos="648"/>
          <w:tab w:val="left" w:pos="851"/>
        </w:tabs>
        <w:spacing w:before="44" w:line="240" w:lineRule="auto"/>
        <w:ind w:left="120" w:right="20" w:firstLine="567"/>
        <w:rPr>
          <w:rStyle w:val="Bodytext1811pt"/>
          <w:rFonts w:ascii="Georgia" w:hAnsi="Georgia"/>
          <w:b/>
          <w:bCs/>
          <w:w w:val="50"/>
          <w:sz w:val="24"/>
          <w:szCs w:val="24"/>
          <w:shd w:val="clear" w:color="auto" w:fill="auto"/>
        </w:rPr>
      </w:pPr>
      <w:r w:rsidRPr="002F4EF2">
        <w:rPr>
          <w:rStyle w:val="Bodytext1811pt"/>
          <w:rFonts w:ascii="Georgia" w:hAnsi="Georgia"/>
          <w:shd w:val="clear" w:color="auto" w:fill="auto"/>
          <w:lang w:eastAsia="ro-RO"/>
        </w:rPr>
        <w:t>Nu te-am minţit  deloc. Hai afară şi ai să vezi că soa</w:t>
      </w:r>
      <w:r w:rsidRPr="002F4EF2">
        <w:rPr>
          <w:rStyle w:val="Bodytext1811pt"/>
          <w:rFonts w:ascii="Georgia" w:hAnsi="Georgia"/>
          <w:shd w:val="clear" w:color="auto" w:fill="auto"/>
          <w:lang w:eastAsia="ro-RO"/>
        </w:rPr>
        <w:softHyphen/>
        <w:t>rele  e în faţa  muntelu</w:t>
      </w:r>
      <w:r>
        <w:rPr>
          <w:rStyle w:val="Bodytext1811pt"/>
          <w:rFonts w:ascii="Georgia" w:hAnsi="Georgia"/>
          <w:shd w:val="clear" w:color="auto" w:fill="auto"/>
          <w:lang w:eastAsia="ro-RO"/>
        </w:rPr>
        <w:t>i .</w:t>
      </w:r>
    </w:p>
    <w:p w:rsidR="00375DCD" w:rsidRPr="00424675" w:rsidRDefault="00375DCD" w:rsidP="002F4EF2">
      <w:pPr>
        <w:pStyle w:val="Bodytext1"/>
        <w:shd w:val="clear" w:color="auto" w:fill="auto"/>
        <w:tabs>
          <w:tab w:val="left" w:pos="851"/>
        </w:tabs>
        <w:spacing w:before="51"/>
        <w:ind w:right="20" w:firstLine="0"/>
        <w:rPr>
          <w:rFonts w:ascii="Georgia" w:hAnsi="Georgia"/>
        </w:rPr>
      </w:pPr>
      <w:r>
        <w:rPr>
          <w:rFonts w:ascii="Georgia" w:hAnsi="Georgia"/>
          <w:lang w:eastAsia="ro-RO"/>
        </w:rPr>
        <w:tab/>
        <w:t xml:space="preserve">Soarele  răsărise în faţa </w:t>
      </w:r>
      <w:r w:rsidRPr="00424675">
        <w:rPr>
          <w:rFonts w:ascii="Georgia" w:hAnsi="Georgia"/>
          <w:lang w:eastAsia="ro-RO"/>
        </w:rPr>
        <w:t>muntelui şi aurea cu razele lui frunzele ş</w:t>
      </w:r>
      <w:r>
        <w:rPr>
          <w:rFonts w:ascii="Georgia" w:hAnsi="Georgia"/>
          <w:lang w:eastAsia="ro-RO"/>
        </w:rPr>
        <w:t xml:space="preserve">i crengile </w:t>
      </w:r>
      <w:r w:rsidRPr="00424675">
        <w:rPr>
          <w:rFonts w:ascii="Georgia" w:hAnsi="Georgia"/>
          <w:lang w:eastAsia="ro-RO"/>
        </w:rPr>
        <w:t>copacilor. Iarba şi florile păreau şi el</w:t>
      </w:r>
      <w:r>
        <w:rPr>
          <w:rFonts w:ascii="Georgia" w:hAnsi="Georgia"/>
          <w:lang w:eastAsia="ro-RO"/>
        </w:rPr>
        <w:t xml:space="preserve">e aurii.Tinerii </w:t>
      </w:r>
      <w:r w:rsidRPr="00424675">
        <w:rPr>
          <w:rFonts w:ascii="Georgia" w:hAnsi="Georgia"/>
          <w:lang w:eastAsia="ro-RO"/>
        </w:rPr>
        <w:t>au început să zburde şi, peste puţin timp, p</w:t>
      </w:r>
      <w:r>
        <w:rPr>
          <w:rFonts w:ascii="Georgia" w:hAnsi="Georgia"/>
          <w:lang w:eastAsia="ro-RO"/>
        </w:rPr>
        <w:t xml:space="preserve">e munte s-a auzit </w:t>
      </w:r>
      <w:r w:rsidRPr="00424675">
        <w:rPr>
          <w:rFonts w:ascii="Georgia" w:hAnsi="Georgia"/>
          <w:lang w:eastAsia="ro-RO"/>
        </w:rPr>
        <w:t xml:space="preserve"> cîntecul lor minunat.</w:t>
      </w:r>
    </w:p>
    <w:p w:rsidR="00375DCD" w:rsidRPr="00424675" w:rsidRDefault="00375DCD" w:rsidP="004C40E4">
      <w:pPr>
        <w:pStyle w:val="Bodytext1"/>
        <w:shd w:val="clear" w:color="auto" w:fill="auto"/>
        <w:tabs>
          <w:tab w:val="left" w:pos="851"/>
        </w:tabs>
        <w:spacing w:line="259" w:lineRule="exact"/>
        <w:ind w:right="20" w:firstLine="567"/>
        <w:rPr>
          <w:rFonts w:ascii="Georgia" w:hAnsi="Georgia"/>
        </w:rPr>
      </w:pPr>
      <w:r>
        <w:rPr>
          <w:rFonts w:ascii="Georgia" w:hAnsi="Georgia"/>
          <w:lang w:eastAsia="ro-RO"/>
        </w:rPr>
        <w:t>Erau aşa de fericiţi, î</w:t>
      </w:r>
      <w:r w:rsidRPr="00424675">
        <w:rPr>
          <w:rFonts w:ascii="Georgia" w:hAnsi="Georgia"/>
          <w:lang w:eastAsia="ro-RO"/>
        </w:rPr>
        <w:t>ncît nu au si</w:t>
      </w:r>
      <w:r>
        <w:rPr>
          <w:rFonts w:ascii="Georgia" w:hAnsi="Georgia"/>
          <w:lang w:eastAsia="ro-RO"/>
        </w:rPr>
        <w:t>mţit cum a trecut o săptămînă. Î</w:t>
      </w:r>
      <w:r w:rsidRPr="00424675">
        <w:rPr>
          <w:rFonts w:ascii="Georgia" w:hAnsi="Georgia"/>
          <w:lang w:eastAsia="ro-RO"/>
        </w:rPr>
        <w:t>ntr-</w:t>
      </w:r>
      <w:r>
        <w:rPr>
          <w:rFonts w:ascii="Georgia" w:hAnsi="Georgia"/>
          <w:lang w:eastAsia="ro-RO"/>
        </w:rPr>
        <w:t xml:space="preserve">o zi , </w:t>
      </w:r>
      <w:r w:rsidRPr="00424675">
        <w:rPr>
          <w:rFonts w:ascii="Georgia" w:hAnsi="Georgia"/>
          <w:lang w:eastAsia="ro-RO"/>
        </w:rPr>
        <w:t xml:space="preserve"> băiatul i-a spus fetei :</w:t>
      </w:r>
    </w:p>
    <w:p w:rsidR="00375DCD" w:rsidRPr="00424675" w:rsidRDefault="00375DCD" w:rsidP="002E25F3">
      <w:pPr>
        <w:pStyle w:val="Bodytext1"/>
        <w:numPr>
          <w:ilvl w:val="0"/>
          <w:numId w:val="11"/>
        </w:numPr>
        <w:shd w:val="clear" w:color="auto" w:fill="auto"/>
        <w:tabs>
          <w:tab w:val="left" w:pos="638"/>
          <w:tab w:val="left" w:pos="851"/>
        </w:tabs>
        <w:spacing w:line="259" w:lineRule="exact"/>
        <w:ind w:left="120" w:right="20" w:firstLine="0"/>
        <w:rPr>
          <w:rFonts w:ascii="Georgia" w:hAnsi="Georgia"/>
        </w:rPr>
      </w:pPr>
      <w:r>
        <w:rPr>
          <w:rFonts w:ascii="Georgia" w:hAnsi="Georgia"/>
          <w:lang w:eastAsia="ro-RO"/>
        </w:rPr>
        <w:lastRenderedPageBreak/>
        <w:t>Trebuie  să mă duc a</w:t>
      </w:r>
      <w:r w:rsidRPr="00424675">
        <w:rPr>
          <w:rFonts w:ascii="Georgia" w:hAnsi="Georgia"/>
          <w:lang w:eastAsia="ro-RO"/>
        </w:rPr>
        <w:t>casă să le dau de ştire tovarăşilor mei</w:t>
      </w:r>
      <w:r>
        <w:rPr>
          <w:rFonts w:ascii="Georgia" w:hAnsi="Georgia"/>
          <w:lang w:eastAsia="ro-RO"/>
        </w:rPr>
        <w:t>, care or fi</w:t>
      </w:r>
      <w:r w:rsidRPr="00424675">
        <w:rPr>
          <w:rFonts w:ascii="Georgia" w:hAnsi="Georgia"/>
          <w:lang w:eastAsia="ro-RO"/>
        </w:rPr>
        <w:t xml:space="preserve"> îngrijoraţi.</w:t>
      </w:r>
    </w:p>
    <w:p w:rsidR="00375DCD" w:rsidRPr="00424675" w:rsidRDefault="00375DCD" w:rsidP="004C40E4">
      <w:pPr>
        <w:pStyle w:val="Bodytext51"/>
        <w:shd w:val="clear" w:color="auto" w:fill="auto"/>
        <w:tabs>
          <w:tab w:val="left" w:pos="851"/>
        </w:tabs>
        <w:spacing w:before="49" w:line="240" w:lineRule="auto"/>
        <w:ind w:firstLine="567"/>
        <w:rPr>
          <w:rFonts w:ascii="Georgia" w:hAnsi="Georgia"/>
        </w:rPr>
      </w:pPr>
      <w:r w:rsidRPr="00424675">
        <w:rPr>
          <w:rFonts w:ascii="Georgia" w:hAnsi="Georgia"/>
          <w:lang w:eastAsia="ro-RO"/>
        </w:rPr>
        <w:t>Fata i-a spus :</w:t>
      </w:r>
    </w:p>
    <w:p w:rsidR="00375DCD" w:rsidRPr="00424675" w:rsidRDefault="00375DCD" w:rsidP="002E25F3">
      <w:pPr>
        <w:pStyle w:val="Bodytext1"/>
        <w:numPr>
          <w:ilvl w:val="0"/>
          <w:numId w:val="11"/>
        </w:numPr>
        <w:shd w:val="clear" w:color="auto" w:fill="auto"/>
        <w:tabs>
          <w:tab w:val="left" w:pos="629"/>
          <w:tab w:val="left" w:pos="851"/>
        </w:tabs>
        <w:spacing w:before="42" w:line="259" w:lineRule="exact"/>
        <w:ind w:left="120" w:right="20" w:firstLine="0"/>
        <w:rPr>
          <w:rFonts w:ascii="Georgia" w:hAnsi="Georgia"/>
        </w:rPr>
      </w:pPr>
      <w:r w:rsidRPr="00424675">
        <w:rPr>
          <w:rFonts w:ascii="Georgia" w:hAnsi="Georgia"/>
          <w:lang w:eastAsia="ro-RO"/>
        </w:rPr>
        <w:t>N</w:t>
      </w:r>
      <w:r>
        <w:rPr>
          <w:rFonts w:ascii="Georgia" w:hAnsi="Georgia"/>
          <w:lang w:eastAsia="ro-RO"/>
        </w:rPr>
        <w:t xml:space="preserve">-am nimic împotrivă să te duci,  </w:t>
      </w:r>
      <w:r w:rsidRPr="00424675">
        <w:rPr>
          <w:rFonts w:ascii="Georgia" w:hAnsi="Georgia"/>
          <w:lang w:eastAsia="ro-RO"/>
        </w:rPr>
        <w:t xml:space="preserve">dar cînd te </w:t>
      </w:r>
      <w:r w:rsidRPr="002F4EF2">
        <w:rPr>
          <w:rFonts w:ascii="Georgia" w:hAnsi="Georgia"/>
          <w:lang w:eastAsia="ro-RO"/>
        </w:rPr>
        <w:t>vei</w:t>
      </w:r>
      <w:r w:rsidRPr="002F4EF2">
        <w:rPr>
          <w:rStyle w:val="BodytextBold"/>
          <w:rFonts w:ascii="Georgia" w:hAnsi="Georgia"/>
          <w:b w:val="0"/>
          <w:shd w:val="clear" w:color="auto" w:fill="auto"/>
          <w:lang w:eastAsia="ro-RO"/>
        </w:rPr>
        <w:t xml:space="preserve"> în</w:t>
      </w:r>
      <w:r w:rsidRPr="002F4EF2">
        <w:rPr>
          <w:rStyle w:val="BodytextBold"/>
          <w:rFonts w:ascii="Georgia" w:hAnsi="Georgia"/>
          <w:b w:val="0"/>
          <w:shd w:val="clear" w:color="auto" w:fill="auto"/>
          <w:lang w:eastAsia="ro-RO"/>
        </w:rPr>
        <w:softHyphen/>
      </w:r>
      <w:r w:rsidRPr="002F4EF2">
        <w:rPr>
          <w:rFonts w:ascii="Georgia" w:hAnsi="Georgia"/>
          <w:lang w:eastAsia="ro-RO"/>
        </w:rPr>
        <w:t>toarce</w:t>
      </w:r>
      <w:r w:rsidRPr="00424675">
        <w:rPr>
          <w:rFonts w:ascii="Georgia" w:hAnsi="Georgia"/>
          <w:lang w:eastAsia="ro-RO"/>
        </w:rPr>
        <w:t xml:space="preserve"> ?</w:t>
      </w:r>
    </w:p>
    <w:p w:rsidR="00375DCD" w:rsidRPr="00424675" w:rsidRDefault="00375DCD" w:rsidP="002E25F3">
      <w:pPr>
        <w:pStyle w:val="Bodytext1"/>
        <w:numPr>
          <w:ilvl w:val="0"/>
          <w:numId w:val="11"/>
        </w:numPr>
        <w:shd w:val="clear" w:color="auto" w:fill="auto"/>
        <w:tabs>
          <w:tab w:val="left" w:pos="634"/>
          <w:tab w:val="left" w:pos="851"/>
        </w:tabs>
        <w:spacing w:before="4"/>
        <w:ind w:left="120" w:right="20" w:firstLine="0"/>
        <w:rPr>
          <w:rFonts w:ascii="Georgia" w:hAnsi="Georgia"/>
        </w:rPr>
      </w:pPr>
      <w:r>
        <w:rPr>
          <w:rFonts w:ascii="Georgia" w:hAnsi="Georgia"/>
          <w:lang w:eastAsia="ro-RO"/>
        </w:rPr>
        <w:t>Am să stau trei zile acasă. Î</w:t>
      </w:r>
      <w:r w:rsidRPr="00424675">
        <w:rPr>
          <w:rFonts w:ascii="Georgia" w:hAnsi="Georgia"/>
          <w:lang w:eastAsia="ro-RO"/>
        </w:rPr>
        <w:t xml:space="preserve">n </w:t>
      </w:r>
      <w:r>
        <w:rPr>
          <w:rFonts w:ascii="Georgia" w:hAnsi="Georgia"/>
          <w:lang w:eastAsia="ro-RO"/>
        </w:rPr>
        <w:t>l</w:t>
      </w:r>
      <w:r w:rsidRPr="00424675">
        <w:rPr>
          <w:rFonts w:ascii="Georgia" w:hAnsi="Georgia"/>
          <w:lang w:eastAsia="ro-RO"/>
        </w:rPr>
        <w:t>5 ale lunii mă întorc, i-a răspuns băiatul.</w:t>
      </w:r>
    </w:p>
    <w:p w:rsidR="00375DCD" w:rsidRPr="00424675" w:rsidRDefault="00375DCD" w:rsidP="004C40E4">
      <w:pPr>
        <w:pStyle w:val="Bodytext51"/>
        <w:shd w:val="clear" w:color="auto" w:fill="auto"/>
        <w:tabs>
          <w:tab w:val="left" w:pos="851"/>
        </w:tabs>
        <w:spacing w:before="34" w:line="240" w:lineRule="auto"/>
        <w:ind w:firstLine="567"/>
        <w:rPr>
          <w:rFonts w:ascii="Georgia" w:hAnsi="Georgia"/>
        </w:rPr>
      </w:pPr>
      <w:r w:rsidRPr="00424675">
        <w:rPr>
          <w:rFonts w:ascii="Georgia" w:hAnsi="Georgia"/>
          <w:lang w:eastAsia="ro-RO"/>
        </w:rPr>
        <w:t>Bucuroasă, fata i-a spus :</w:t>
      </w:r>
    </w:p>
    <w:p w:rsidR="00375DCD" w:rsidRPr="00424675" w:rsidRDefault="00375DCD" w:rsidP="002E25F3">
      <w:pPr>
        <w:pStyle w:val="Bodytext51"/>
        <w:numPr>
          <w:ilvl w:val="0"/>
          <w:numId w:val="11"/>
        </w:numPr>
        <w:shd w:val="clear" w:color="auto" w:fill="auto"/>
        <w:tabs>
          <w:tab w:val="left" w:pos="422"/>
          <w:tab w:val="left" w:pos="851"/>
        </w:tabs>
        <w:spacing w:before="83" w:line="240" w:lineRule="auto"/>
        <w:ind w:left="120"/>
        <w:rPr>
          <w:rFonts w:ascii="Georgia" w:hAnsi="Georgia"/>
        </w:rPr>
      </w:pPr>
      <w:r>
        <w:rPr>
          <w:rFonts w:ascii="Georgia" w:hAnsi="Georgia"/>
          <w:lang w:eastAsia="ro-RO"/>
        </w:rPr>
        <w:t>Î</w:t>
      </w:r>
      <w:r w:rsidRPr="00424675">
        <w:rPr>
          <w:rFonts w:ascii="Georgia" w:hAnsi="Georgia"/>
          <w:lang w:eastAsia="ro-RO"/>
        </w:rPr>
        <w:t xml:space="preserve">n seara zilei de </w:t>
      </w:r>
      <w:r>
        <w:rPr>
          <w:rFonts w:ascii="Georgia" w:hAnsi="Georgia"/>
          <w:lang w:eastAsia="ro-RO"/>
        </w:rPr>
        <w:t>l</w:t>
      </w:r>
      <w:r w:rsidRPr="00424675">
        <w:rPr>
          <w:rFonts w:ascii="Georgia" w:hAnsi="Georgia"/>
          <w:lang w:eastAsia="ro-RO"/>
        </w:rPr>
        <w:t>5 vin să te iau.</w:t>
      </w:r>
    </w:p>
    <w:p w:rsidR="00375DCD" w:rsidRPr="00424675" w:rsidRDefault="00375DCD" w:rsidP="004C40E4">
      <w:pPr>
        <w:pStyle w:val="Bodytext1"/>
        <w:shd w:val="clear" w:color="auto" w:fill="auto"/>
        <w:tabs>
          <w:tab w:val="left" w:pos="851"/>
        </w:tabs>
        <w:spacing w:line="250" w:lineRule="exact"/>
        <w:ind w:right="40" w:firstLine="567"/>
        <w:rPr>
          <w:rFonts w:ascii="Georgia" w:hAnsi="Georgia"/>
        </w:rPr>
      </w:pPr>
      <w:r w:rsidRPr="00424675">
        <w:rPr>
          <w:rFonts w:ascii="Georgia" w:hAnsi="Georgia"/>
          <w:lang w:eastAsia="ro-RO"/>
        </w:rPr>
        <w:t>Pai Ni a plecat şi ea să-</w:t>
      </w:r>
      <w:r>
        <w:rPr>
          <w:rFonts w:ascii="Georgia" w:hAnsi="Georgia"/>
          <w:lang w:eastAsia="ro-RO"/>
        </w:rPr>
        <w:t>l</w:t>
      </w:r>
      <w:r w:rsidRPr="00424675">
        <w:rPr>
          <w:rFonts w:ascii="Georgia" w:hAnsi="Georgia"/>
          <w:lang w:eastAsia="ro-RO"/>
        </w:rPr>
        <w:t xml:space="preserve"> conducă şi amîndoi s-au îndrep</w:t>
      </w:r>
      <w:r w:rsidRPr="00424675">
        <w:rPr>
          <w:rFonts w:ascii="Georgia" w:hAnsi="Georgia"/>
          <w:lang w:eastAsia="ro-RO"/>
        </w:rPr>
        <w:softHyphen/>
        <w:t>tat pe drumul cunoscut. A</w:t>
      </w:r>
      <w:r>
        <w:rPr>
          <w:rFonts w:ascii="Georgia" w:hAnsi="Georgia"/>
          <w:lang w:eastAsia="ro-RO"/>
        </w:rPr>
        <w:t>jungînd la locul unde se întîl</w:t>
      </w:r>
      <w:r w:rsidRPr="00424675">
        <w:rPr>
          <w:rFonts w:ascii="Georgia" w:hAnsi="Georgia"/>
          <w:lang w:eastAsia="ro-RO"/>
        </w:rPr>
        <w:t>niseră, fata i-a spus :</w:t>
      </w:r>
    </w:p>
    <w:p w:rsidR="00375DCD" w:rsidRPr="00424675" w:rsidRDefault="00375DCD" w:rsidP="004C40E4">
      <w:pPr>
        <w:pStyle w:val="Bodytext1"/>
        <w:shd w:val="clear" w:color="auto" w:fill="auto"/>
        <w:tabs>
          <w:tab w:val="left" w:pos="851"/>
        </w:tabs>
        <w:spacing w:line="250" w:lineRule="exact"/>
        <w:ind w:right="40" w:firstLine="567"/>
        <w:rPr>
          <w:rFonts w:ascii="Georgia" w:hAnsi="Georgia"/>
        </w:rPr>
      </w:pPr>
      <w:r w:rsidRPr="00424675">
        <w:rPr>
          <w:rFonts w:ascii="Georgia" w:hAnsi="Georgia"/>
          <w:lang w:eastAsia="ro-RO"/>
        </w:rPr>
        <w:t>— Cînd te înapoiezi, să mă aştepţi aici, de unde am să vin să te iau. Orice ar fi, să nu faci decît cum ţi-am spus !</w:t>
      </w:r>
    </w:p>
    <w:p w:rsidR="00375DCD" w:rsidRPr="00424675" w:rsidRDefault="00375DCD" w:rsidP="004C40E4">
      <w:pPr>
        <w:pStyle w:val="Bodytext1"/>
        <w:shd w:val="clear" w:color="auto" w:fill="auto"/>
        <w:tabs>
          <w:tab w:val="left" w:pos="851"/>
        </w:tabs>
        <w:spacing w:line="250" w:lineRule="exact"/>
        <w:ind w:right="40" w:firstLine="567"/>
        <w:rPr>
          <w:rFonts w:ascii="Georgia" w:hAnsi="Georgia"/>
        </w:rPr>
      </w:pPr>
      <w:r w:rsidRPr="00424675">
        <w:rPr>
          <w:rFonts w:ascii="Georgia" w:hAnsi="Georgia"/>
          <w:lang w:eastAsia="ro-RO"/>
        </w:rPr>
        <w:t>Şi-au dat mîna şi s-au despărţit. După puţin timp, bă</w:t>
      </w:r>
      <w:r w:rsidRPr="00424675">
        <w:rPr>
          <w:rFonts w:ascii="Georgia" w:hAnsi="Georgia"/>
          <w:lang w:eastAsia="ro-RO"/>
        </w:rPr>
        <w:softHyphen/>
        <w:t>iatul a ajuns la colibă.</w:t>
      </w:r>
    </w:p>
    <w:p w:rsidR="00375DCD" w:rsidRPr="00424675" w:rsidRDefault="00375DCD" w:rsidP="004C40E4">
      <w:pPr>
        <w:pStyle w:val="Bodytext1"/>
        <w:shd w:val="clear" w:color="auto" w:fill="auto"/>
        <w:tabs>
          <w:tab w:val="left" w:pos="851"/>
        </w:tabs>
        <w:spacing w:line="250" w:lineRule="exact"/>
        <w:ind w:right="40" w:firstLine="567"/>
        <w:rPr>
          <w:rFonts w:ascii="Georgia" w:hAnsi="Georgia"/>
        </w:rPr>
      </w:pPr>
      <w:r w:rsidRPr="00424675">
        <w:rPr>
          <w:rFonts w:ascii="Georgia" w:hAnsi="Georgia"/>
          <w:lang w:eastAsia="ro-RO"/>
        </w:rPr>
        <w:t>Aici, a povestit tot ce i s-a întîmplat tovarăşilor săi. Au petrecut împreună două zile, iar în dimineaţa zilei a treia, Şî Ming simţea că trebuie să plece să se întîlnească cu fata. Nu trecuseră decît două zile, dar lui i se părea că trecuse un an. Plănuia să se întoarcă mai devreme şi le-a făgăduit tovarăşilor săi să vină din cînd în cînd să-i vadă.</w:t>
      </w:r>
    </w:p>
    <w:p w:rsidR="00375DCD" w:rsidRPr="00424675" w:rsidRDefault="00375DCD" w:rsidP="004C40E4">
      <w:pPr>
        <w:pStyle w:val="Bodytext1"/>
        <w:shd w:val="clear" w:color="auto" w:fill="auto"/>
        <w:tabs>
          <w:tab w:val="left" w:pos="851"/>
        </w:tabs>
        <w:ind w:right="40" w:firstLine="567"/>
        <w:rPr>
          <w:rFonts w:ascii="Georgia" w:hAnsi="Georgia"/>
        </w:rPr>
      </w:pPr>
      <w:r w:rsidRPr="00424675">
        <w:rPr>
          <w:rFonts w:ascii="Georgia" w:hAnsi="Georgia"/>
          <w:lang w:eastAsia="ro-RO"/>
        </w:rPr>
        <w:t>După ce a mîncat, a plecat şi ajungînd la locul întîlnirii, s-a oprit. Fata-i spusese că va veni spre seară, iar acum era prea devreme. Şî Ming nu mai avea răbdare să aştepte şi socotind că ştie drumul, a plecat în întîmpinarea fetei. Mergea şi se gîndea. Trecînd muntele, s-a trezit în faţa unei păduri întunecate prin care nu se vedea nici o pote</w:t>
      </w:r>
      <w:r w:rsidRPr="00424675">
        <w:rPr>
          <w:rFonts w:ascii="Georgia" w:hAnsi="Georgia"/>
          <w:lang w:eastAsia="ro-RO"/>
        </w:rPr>
        <w:softHyphen/>
        <w:t>cuţă. Drumul cel larg dispăruse. Atunci şi-a zis că a greşit drumul cu toate că ţinea bine minte că tot pe acolo tre</w:t>
      </w:r>
      <w:r w:rsidRPr="00424675">
        <w:rPr>
          <w:rFonts w:ascii="Georgia" w:hAnsi="Georgia"/>
          <w:lang w:eastAsia="ro-RO"/>
        </w:rPr>
        <w:softHyphen/>
        <w:t xml:space="preserve">cuse la venire. Nemaiţinînd seama de nimic, a pornit prin pădure. Dar pădurea era aşa de deasă, că a trebuit să facă multe ocolişuri. A trecut prin poieniţe cu iarba ca un covor, printre flori pînă la brîu. A trecut nu ştiu cîţi munţi şi cîte văi, dar tot nu a găsit casa unde locuia Pai Ni. S-a înserat, soarele a apus şi pădurea a început să se întunece. Nu se mai vedea nimic. Atunci a început să se </w:t>
      </w:r>
      <w:r w:rsidRPr="00424675">
        <w:rPr>
          <w:rFonts w:ascii="Georgia" w:hAnsi="Georgia"/>
          <w:lang w:eastAsia="ro-RO"/>
        </w:rPr>
        <w:lastRenderedPageBreak/>
        <w:t>mustre că n-a ascultat de sfatul fetei. S-a uitat în stînga şi-n dreapta şi deodată a văzut o luminiţă. A pornit într-un suflet spre ea şi de ce mergea, de ce pădurea se rărea şi lumi</w:t>
      </w:r>
      <w:r>
        <w:rPr>
          <w:rFonts w:ascii="Georgia" w:hAnsi="Georgia"/>
          <w:lang w:eastAsia="ro-RO"/>
        </w:rPr>
        <w:t>niţa se vedea tot mai aproape. Î</w:t>
      </w:r>
      <w:r w:rsidRPr="00424675">
        <w:rPr>
          <w:rFonts w:ascii="Georgia" w:hAnsi="Georgia"/>
          <w:lang w:eastAsia="ro-RO"/>
        </w:rPr>
        <w:t>ntr-o clipă băiatul a ajuns lîngă ea.</w:t>
      </w:r>
    </w:p>
    <w:p w:rsidR="00375DCD" w:rsidRPr="00424675" w:rsidRDefault="00375DCD" w:rsidP="004C40E4">
      <w:pPr>
        <w:pStyle w:val="Bodytext1"/>
        <w:shd w:val="clear" w:color="auto" w:fill="auto"/>
        <w:tabs>
          <w:tab w:val="left" w:pos="851"/>
        </w:tabs>
        <w:ind w:right="20" w:firstLine="567"/>
        <w:rPr>
          <w:rFonts w:ascii="Georgia" w:hAnsi="Georgia"/>
        </w:rPr>
      </w:pPr>
      <w:r w:rsidRPr="00424675">
        <w:rPr>
          <w:rFonts w:ascii="Georgia" w:hAnsi="Georgia"/>
          <w:lang w:eastAsia="ro-RO"/>
        </w:rPr>
        <w:t xml:space="preserve">A văzut atunci o colibă de piatră fără uşă, lîngă care stătea un bătrîn. Şî Ming </w:t>
      </w:r>
      <w:r>
        <w:rPr>
          <w:rFonts w:ascii="Georgia" w:hAnsi="Georgia"/>
          <w:lang w:eastAsia="ro-RO"/>
        </w:rPr>
        <w:t>l</w:t>
      </w:r>
      <w:r w:rsidRPr="00424675">
        <w:rPr>
          <w:rFonts w:ascii="Georgia" w:hAnsi="Georgia"/>
          <w:lang w:eastAsia="ro-RO"/>
        </w:rPr>
        <w:t>-a întrebat :</w:t>
      </w:r>
    </w:p>
    <w:p w:rsidR="00375DCD" w:rsidRPr="00424675" w:rsidRDefault="00375DCD" w:rsidP="002E25F3">
      <w:pPr>
        <w:pStyle w:val="Bodytext51"/>
        <w:numPr>
          <w:ilvl w:val="0"/>
          <w:numId w:val="11"/>
        </w:numPr>
        <w:shd w:val="clear" w:color="auto" w:fill="auto"/>
        <w:tabs>
          <w:tab w:val="left" w:pos="537"/>
          <w:tab w:val="left" w:pos="851"/>
        </w:tabs>
        <w:spacing w:before="34" w:line="240" w:lineRule="auto"/>
        <w:ind w:left="220"/>
        <w:rPr>
          <w:rFonts w:ascii="Georgia" w:hAnsi="Georgia"/>
        </w:rPr>
      </w:pPr>
      <w:r w:rsidRPr="00424675">
        <w:rPr>
          <w:rFonts w:ascii="Georgia" w:hAnsi="Georgia"/>
          <w:lang w:eastAsia="ro-RO"/>
        </w:rPr>
        <w:t>Bătrîne, nu ştii cumva unde-i casa lui Pai Ni ?</w:t>
      </w:r>
    </w:p>
    <w:p w:rsidR="00375DCD" w:rsidRPr="00424675" w:rsidRDefault="00375DCD" w:rsidP="002E25F3">
      <w:pPr>
        <w:pStyle w:val="Bodytext1"/>
        <w:numPr>
          <w:ilvl w:val="0"/>
          <w:numId w:val="11"/>
        </w:numPr>
        <w:shd w:val="clear" w:color="auto" w:fill="auto"/>
        <w:tabs>
          <w:tab w:val="left" w:pos="558"/>
          <w:tab w:val="left" w:pos="851"/>
        </w:tabs>
        <w:spacing w:before="46"/>
        <w:ind w:left="20" w:right="20"/>
        <w:rPr>
          <w:rFonts w:ascii="Georgia" w:hAnsi="Georgia"/>
        </w:rPr>
      </w:pPr>
      <w:r w:rsidRPr="00424675">
        <w:rPr>
          <w:rFonts w:ascii="Georgia" w:hAnsi="Georgia"/>
          <w:lang w:eastAsia="ro-RO"/>
        </w:rPr>
        <w:t>Eu sînt străbunicul lui Pai Ni, ce, nu mă mai cunoşti? Ne-am mutat aici.</w:t>
      </w:r>
    </w:p>
    <w:p w:rsidR="00375DCD" w:rsidRPr="00424675" w:rsidRDefault="00375DCD" w:rsidP="004C40E4">
      <w:pPr>
        <w:pStyle w:val="Bodytext51"/>
        <w:shd w:val="clear" w:color="auto" w:fill="auto"/>
        <w:tabs>
          <w:tab w:val="left" w:pos="851"/>
        </w:tabs>
        <w:spacing w:before="34" w:line="240" w:lineRule="auto"/>
        <w:ind w:firstLine="567"/>
        <w:rPr>
          <w:rFonts w:ascii="Georgia" w:hAnsi="Georgia"/>
        </w:rPr>
      </w:pPr>
      <w:r w:rsidRPr="00424675">
        <w:rPr>
          <w:rFonts w:ascii="Georgia" w:hAnsi="Georgia"/>
          <w:lang w:eastAsia="ro-RO"/>
        </w:rPr>
        <w:t>Şî Ming n-a crezut, dar bătrînul a spus din nou :</w:t>
      </w:r>
    </w:p>
    <w:p w:rsidR="00375DCD" w:rsidRPr="00424675" w:rsidRDefault="00375DCD" w:rsidP="002E25F3">
      <w:pPr>
        <w:pStyle w:val="Bodytext1"/>
        <w:numPr>
          <w:ilvl w:val="0"/>
          <w:numId w:val="11"/>
        </w:numPr>
        <w:shd w:val="clear" w:color="auto" w:fill="auto"/>
        <w:tabs>
          <w:tab w:val="left" w:pos="567"/>
          <w:tab w:val="left" w:pos="851"/>
        </w:tabs>
        <w:spacing w:before="55"/>
        <w:ind w:left="20" w:right="20"/>
        <w:rPr>
          <w:rFonts w:ascii="Georgia" w:hAnsi="Georgia"/>
        </w:rPr>
      </w:pPr>
      <w:r w:rsidRPr="00424675">
        <w:rPr>
          <w:rFonts w:ascii="Georgia" w:hAnsi="Georgia"/>
          <w:lang w:eastAsia="ro-RO"/>
        </w:rPr>
        <w:t>Dacă nu mă crezi, vino cu mine în casă, acolo e şi Pai Ni.</w:t>
      </w:r>
    </w:p>
    <w:p w:rsidR="00375DCD" w:rsidRPr="00424675" w:rsidRDefault="00375DCD" w:rsidP="004C40E4">
      <w:pPr>
        <w:pStyle w:val="Bodytext1"/>
        <w:shd w:val="clear" w:color="auto" w:fill="auto"/>
        <w:tabs>
          <w:tab w:val="left" w:pos="851"/>
        </w:tabs>
        <w:spacing w:line="264" w:lineRule="exact"/>
        <w:ind w:right="20" w:firstLine="567"/>
        <w:rPr>
          <w:rFonts w:ascii="Georgia" w:hAnsi="Georgia"/>
        </w:rPr>
      </w:pPr>
      <w:r w:rsidRPr="00424675">
        <w:rPr>
          <w:rFonts w:ascii="Georgia" w:hAnsi="Georgia"/>
          <w:lang w:eastAsia="ro-RO"/>
        </w:rPr>
        <w:t xml:space="preserve">Băiatul pe jumătate credea, pe jumătate nu credea, dar </w:t>
      </w:r>
      <w:r>
        <w:rPr>
          <w:rFonts w:ascii="Georgia" w:hAnsi="Georgia"/>
          <w:lang w:eastAsia="ro-RO"/>
        </w:rPr>
        <w:t xml:space="preserve"> </w:t>
      </w:r>
      <w:r w:rsidRPr="00424675">
        <w:rPr>
          <w:rFonts w:ascii="Georgia" w:hAnsi="Georgia"/>
          <w:lang w:eastAsia="ro-RO"/>
        </w:rPr>
        <w:t xml:space="preserve">s-a luat după bătrîn şi a intrat în casă. Casa nu avea decît o singură încăpere şi cu cît mergeau cu atît părea mai adîncă şi devenea mai întunecoasă de parcă se aflau într-o peşteră. La un timp a simţit şi un miros greu şi a început să se întrebe cum de poate locui Pai Ni aici. Atunci şi-a dat seama că nu-i a bună, a vrut </w:t>
      </w:r>
      <w:r>
        <w:rPr>
          <w:rFonts w:ascii="Georgia" w:hAnsi="Georgia"/>
          <w:lang w:eastAsia="ro-RO"/>
        </w:rPr>
        <w:t>să se întoarcă, dar n-a apucat s</w:t>
      </w:r>
      <w:r w:rsidRPr="00424675">
        <w:rPr>
          <w:rFonts w:ascii="Georgia" w:hAnsi="Georgia"/>
          <w:lang w:eastAsia="ro-RO"/>
        </w:rPr>
        <w:t>ă facă nici un pas, că bătrînul  şi-a pipăit faţa şi deodată s-a prefăcut într-un şarpe veninos care s-a înco</w:t>
      </w:r>
      <w:r w:rsidRPr="00424675">
        <w:rPr>
          <w:rFonts w:ascii="Georgia" w:hAnsi="Georgia"/>
          <w:lang w:eastAsia="ro-RO"/>
        </w:rPr>
        <w:softHyphen/>
        <w:t>lăcit în jurul lui. Ochii şarpelui aruncau scîntei verzi şi luminau totul în jur ; alături de el mai erau doi şerpi negri. Şarpele cel mare a spus :</w:t>
      </w:r>
    </w:p>
    <w:p w:rsidR="00375DCD" w:rsidRPr="00424675" w:rsidRDefault="00375DCD" w:rsidP="002E25F3">
      <w:pPr>
        <w:pStyle w:val="Bodytext51"/>
        <w:numPr>
          <w:ilvl w:val="0"/>
          <w:numId w:val="11"/>
        </w:numPr>
        <w:shd w:val="clear" w:color="auto" w:fill="auto"/>
        <w:tabs>
          <w:tab w:val="left" w:pos="532"/>
          <w:tab w:val="left" w:pos="851"/>
        </w:tabs>
        <w:spacing w:before="0" w:line="293" w:lineRule="exact"/>
        <w:ind w:left="220"/>
        <w:rPr>
          <w:rFonts w:ascii="Georgia" w:hAnsi="Georgia"/>
        </w:rPr>
      </w:pPr>
      <w:r w:rsidRPr="00424675">
        <w:rPr>
          <w:rFonts w:ascii="Georgia" w:hAnsi="Georgia"/>
          <w:lang w:eastAsia="ro-RO"/>
        </w:rPr>
        <w:t>Nici să nu-ţi treacă prin cap c-ai să mai scapi!</w:t>
      </w:r>
    </w:p>
    <w:p w:rsidR="00375DCD" w:rsidRPr="00424675" w:rsidRDefault="00375DCD" w:rsidP="004C40E4">
      <w:pPr>
        <w:pStyle w:val="Bodytext1"/>
        <w:shd w:val="clear" w:color="auto" w:fill="auto"/>
        <w:tabs>
          <w:tab w:val="left" w:pos="851"/>
        </w:tabs>
        <w:spacing w:line="293" w:lineRule="exact"/>
        <w:ind w:right="20" w:firstLine="567"/>
        <w:rPr>
          <w:rFonts w:ascii="Georgia" w:hAnsi="Georgia"/>
        </w:rPr>
      </w:pPr>
      <w:r w:rsidRPr="00424675">
        <w:rPr>
          <w:rFonts w:ascii="Georgia" w:hAnsi="Georgia"/>
          <w:lang w:eastAsia="ro-RO"/>
        </w:rPr>
        <w:t>Şi Ming fierbea de ciudă, dar nu putea să facă nici o mişcare. Şarpele cel mare le-a spus celor doi şerpi negri :</w:t>
      </w:r>
    </w:p>
    <w:p w:rsidR="00375DCD" w:rsidRPr="00424675" w:rsidRDefault="00375DCD" w:rsidP="002E25F3">
      <w:pPr>
        <w:pStyle w:val="Bodytext1"/>
        <w:numPr>
          <w:ilvl w:val="0"/>
          <w:numId w:val="11"/>
        </w:numPr>
        <w:shd w:val="clear" w:color="auto" w:fill="auto"/>
        <w:tabs>
          <w:tab w:val="left" w:pos="548"/>
          <w:tab w:val="left" w:pos="851"/>
        </w:tabs>
        <w:spacing w:line="293" w:lineRule="exact"/>
        <w:ind w:left="20" w:right="20"/>
        <w:rPr>
          <w:rFonts w:ascii="Georgia" w:hAnsi="Georgia"/>
        </w:rPr>
      </w:pPr>
      <w:r w:rsidRPr="00424675">
        <w:rPr>
          <w:rFonts w:ascii="Georgia" w:hAnsi="Georgia"/>
          <w:lang w:eastAsia="ro-RO"/>
        </w:rPr>
        <w:t>Fugiţi degrabă la gura peşterii, să nu care cumva să intre duhul fructului de ginkgo să ni-</w:t>
      </w:r>
      <w:r>
        <w:rPr>
          <w:rFonts w:ascii="Georgia" w:hAnsi="Georgia"/>
          <w:lang w:eastAsia="ro-RO"/>
        </w:rPr>
        <w:t>l</w:t>
      </w:r>
      <w:r w:rsidRPr="00424675">
        <w:rPr>
          <w:rFonts w:ascii="Georgia" w:hAnsi="Georgia"/>
          <w:lang w:eastAsia="ro-RO"/>
        </w:rPr>
        <w:t xml:space="preserve"> răpească !</w:t>
      </w:r>
    </w:p>
    <w:p w:rsidR="00375DCD" w:rsidRPr="00424675" w:rsidRDefault="00375DCD" w:rsidP="004C40E4">
      <w:pPr>
        <w:pStyle w:val="Bodytext51"/>
        <w:shd w:val="clear" w:color="auto" w:fill="auto"/>
        <w:tabs>
          <w:tab w:val="left" w:pos="851"/>
        </w:tabs>
        <w:spacing w:before="0" w:line="293" w:lineRule="exact"/>
        <w:ind w:firstLine="567"/>
        <w:rPr>
          <w:rFonts w:ascii="Georgia" w:hAnsi="Georgia"/>
        </w:rPr>
      </w:pPr>
      <w:r w:rsidRPr="00424675">
        <w:rPr>
          <w:rFonts w:ascii="Georgia" w:hAnsi="Georgia"/>
          <w:lang w:eastAsia="ro-RO"/>
        </w:rPr>
        <w:t>Iar aceştia au alunecat spre gura peşterii.</w:t>
      </w:r>
    </w:p>
    <w:p w:rsidR="00375DCD" w:rsidRPr="00424675" w:rsidRDefault="00375DCD" w:rsidP="004C40E4">
      <w:pPr>
        <w:pStyle w:val="Bodytext1"/>
        <w:shd w:val="clear" w:color="auto" w:fill="auto"/>
        <w:tabs>
          <w:tab w:val="left" w:pos="851"/>
        </w:tabs>
        <w:spacing w:before="31"/>
        <w:ind w:right="20" w:firstLine="567"/>
        <w:rPr>
          <w:rFonts w:ascii="Georgia" w:hAnsi="Georgia"/>
        </w:rPr>
      </w:pPr>
      <w:r w:rsidRPr="00424675">
        <w:rPr>
          <w:rFonts w:ascii="Georgia" w:hAnsi="Georgia"/>
          <w:lang w:eastAsia="ro-RO"/>
        </w:rPr>
        <w:t>Şî Ming habar n-avea cine e duhul fructului de ginkgo. Inima lui era plină de păreri de rău că n-a ascultat-o pe Pai Ni şi poate chiar în clipa aceea ea sta şi-</w:t>
      </w:r>
      <w:r>
        <w:rPr>
          <w:rFonts w:ascii="Georgia" w:hAnsi="Georgia"/>
          <w:lang w:eastAsia="ro-RO"/>
        </w:rPr>
        <w:t>l</w:t>
      </w:r>
      <w:r w:rsidRPr="00424675">
        <w:rPr>
          <w:rFonts w:ascii="Georgia" w:hAnsi="Georgia"/>
          <w:lang w:eastAsia="ro-RO"/>
        </w:rPr>
        <w:t xml:space="preserve"> aştepta.</w:t>
      </w:r>
    </w:p>
    <w:p w:rsidR="00375DCD" w:rsidRPr="00424675" w:rsidRDefault="00375DCD" w:rsidP="004C40E4">
      <w:pPr>
        <w:pStyle w:val="Bodytext1"/>
        <w:shd w:val="clear" w:color="auto" w:fill="auto"/>
        <w:tabs>
          <w:tab w:val="left" w:pos="851"/>
        </w:tabs>
        <w:ind w:right="20" w:firstLine="567"/>
        <w:rPr>
          <w:rFonts w:ascii="Georgia" w:hAnsi="Georgia"/>
        </w:rPr>
      </w:pPr>
      <w:r w:rsidRPr="00424675">
        <w:rPr>
          <w:rFonts w:ascii="Georgia" w:hAnsi="Georgia"/>
          <w:lang w:eastAsia="ro-RO"/>
        </w:rPr>
        <w:t xml:space="preserve">Într-adevăr, Pai Ni îl aştepta la locul stabilit. A aşteptat ce a aşteptat şi </w:t>
      </w:r>
      <w:r>
        <w:rPr>
          <w:rFonts w:ascii="Georgia" w:hAnsi="Georgia"/>
          <w:lang w:eastAsia="ro-RO"/>
        </w:rPr>
        <w:t>văzînd că Şî Ming nu mai vine, î</w:t>
      </w:r>
      <w:r w:rsidRPr="00424675">
        <w:rPr>
          <w:rFonts w:ascii="Georgia" w:hAnsi="Georgia"/>
          <w:lang w:eastAsia="ro-RO"/>
        </w:rPr>
        <w:t xml:space="preserve">ngrijorarea i s-a strecurat în inimă. S-a aplecat, a desenat un cerc pe pămînt, iar cercul a început să strălucească din ce în ce mai tare. Pai Ni </w:t>
      </w:r>
      <w:r w:rsidRPr="00424675">
        <w:rPr>
          <w:rFonts w:ascii="Georgia" w:hAnsi="Georgia"/>
          <w:lang w:eastAsia="ro-RO"/>
        </w:rPr>
        <w:lastRenderedPageBreak/>
        <w:t>s-a uitat în cerc şi a văzut tot ce se întîmpla în peşteră. Şarpele cel mare începus</w:t>
      </w:r>
      <w:r>
        <w:rPr>
          <w:rFonts w:ascii="Georgia" w:hAnsi="Georgia"/>
          <w:lang w:eastAsia="ro-RO"/>
        </w:rPr>
        <w:t xml:space="preserve">e să-i sugă sîngele lui Şî Ming </w:t>
      </w:r>
      <w:r w:rsidRPr="00424675">
        <w:rPr>
          <w:rFonts w:ascii="Georgia" w:hAnsi="Georgia"/>
          <w:lang w:eastAsia="ro-RO"/>
        </w:rPr>
        <w:t>care leşinase. Pai Ni a scrîşnit din dinţi, faţa i s-a albit şi întinzînd mîna spre copaci, aceştia s-au da</w:t>
      </w:r>
      <w:r>
        <w:rPr>
          <w:rFonts w:ascii="Georgia" w:hAnsi="Georgia"/>
          <w:lang w:eastAsia="ro-RO"/>
        </w:rPr>
        <w:t xml:space="preserve">t la </w:t>
      </w:r>
      <w:r w:rsidRPr="00424675">
        <w:rPr>
          <w:rFonts w:ascii="Georgia" w:hAnsi="Georgia"/>
          <w:lang w:eastAsia="ro-RO"/>
        </w:rPr>
        <w:t>o parte, dînd la iveală drumul cel larg, apoi, într-o clipă a fost în faţa bunicului spunîndu-i :</w:t>
      </w:r>
    </w:p>
    <w:p w:rsidR="00375DCD" w:rsidRPr="00424675" w:rsidRDefault="00375DCD" w:rsidP="002E25F3">
      <w:pPr>
        <w:pStyle w:val="Bodytext51"/>
        <w:numPr>
          <w:ilvl w:val="0"/>
          <w:numId w:val="11"/>
        </w:numPr>
        <w:shd w:val="clear" w:color="auto" w:fill="auto"/>
        <w:tabs>
          <w:tab w:val="left" w:pos="566"/>
          <w:tab w:val="left" w:pos="851"/>
        </w:tabs>
        <w:spacing w:before="0"/>
        <w:ind w:left="240"/>
        <w:rPr>
          <w:rFonts w:ascii="Georgia" w:hAnsi="Georgia"/>
        </w:rPr>
      </w:pPr>
      <w:r w:rsidRPr="00424675">
        <w:rPr>
          <w:rFonts w:ascii="Georgia" w:hAnsi="Georgia"/>
          <w:lang w:eastAsia="ro-RO"/>
        </w:rPr>
        <w:t>Bunicule, dă-mi sabia fermecată !</w:t>
      </w:r>
    </w:p>
    <w:p w:rsidR="00375DCD" w:rsidRPr="00424675" w:rsidRDefault="00375DCD" w:rsidP="004C40E4">
      <w:pPr>
        <w:pStyle w:val="Bodytext51"/>
        <w:shd w:val="clear" w:color="auto" w:fill="auto"/>
        <w:tabs>
          <w:tab w:val="left" w:pos="851"/>
        </w:tabs>
        <w:spacing w:before="0"/>
        <w:ind w:firstLine="567"/>
        <w:rPr>
          <w:rFonts w:ascii="Georgia" w:hAnsi="Georgia"/>
        </w:rPr>
      </w:pPr>
      <w:r w:rsidRPr="00424675">
        <w:rPr>
          <w:rFonts w:ascii="Georgia" w:hAnsi="Georgia"/>
          <w:lang w:eastAsia="ro-RO"/>
        </w:rPr>
        <w:t>Privind-o, bătrînul a spus :</w:t>
      </w:r>
    </w:p>
    <w:p w:rsidR="00375DCD" w:rsidRPr="00424675" w:rsidRDefault="00375DCD" w:rsidP="002E25F3">
      <w:pPr>
        <w:pStyle w:val="Bodytext51"/>
        <w:numPr>
          <w:ilvl w:val="0"/>
          <w:numId w:val="11"/>
        </w:numPr>
        <w:shd w:val="clear" w:color="auto" w:fill="auto"/>
        <w:tabs>
          <w:tab w:val="left" w:pos="562"/>
          <w:tab w:val="left" w:pos="851"/>
        </w:tabs>
        <w:spacing w:before="0"/>
        <w:ind w:left="240"/>
        <w:rPr>
          <w:rFonts w:ascii="Georgia" w:hAnsi="Georgia"/>
        </w:rPr>
      </w:pPr>
      <w:r w:rsidRPr="00424675">
        <w:rPr>
          <w:rFonts w:ascii="Georgia" w:hAnsi="Georgia"/>
          <w:lang w:eastAsia="ro-RO"/>
        </w:rPr>
        <w:t>Ce-i cu tine, copilă ?</w:t>
      </w:r>
    </w:p>
    <w:p w:rsidR="00375DCD" w:rsidRPr="00424675" w:rsidRDefault="00375DCD" w:rsidP="004C40E4">
      <w:pPr>
        <w:pStyle w:val="Bodytext51"/>
        <w:shd w:val="clear" w:color="auto" w:fill="auto"/>
        <w:tabs>
          <w:tab w:val="left" w:pos="851"/>
        </w:tabs>
        <w:spacing w:before="0"/>
        <w:ind w:firstLine="567"/>
        <w:rPr>
          <w:rFonts w:ascii="Georgia" w:hAnsi="Georgia"/>
        </w:rPr>
      </w:pPr>
      <w:r w:rsidRPr="00424675">
        <w:rPr>
          <w:rFonts w:ascii="Georgia" w:hAnsi="Georgia"/>
          <w:lang w:eastAsia="ro-RO"/>
        </w:rPr>
        <w:t xml:space="preserve">Şi mai furioasă, fata a răspuns </w:t>
      </w:r>
      <w:r>
        <w:rPr>
          <w:rFonts w:ascii="Georgia" w:hAnsi="Georgia"/>
          <w:lang w:eastAsia="ro-RO"/>
        </w:rPr>
        <w:t>:</w:t>
      </w:r>
    </w:p>
    <w:p w:rsidR="00375DCD" w:rsidRPr="00424675" w:rsidRDefault="00375DCD" w:rsidP="002E25F3">
      <w:pPr>
        <w:pStyle w:val="Bodytext1"/>
        <w:numPr>
          <w:ilvl w:val="0"/>
          <w:numId w:val="11"/>
        </w:numPr>
        <w:shd w:val="clear" w:color="auto" w:fill="auto"/>
        <w:tabs>
          <w:tab w:val="left" w:pos="647"/>
          <w:tab w:val="left" w:pos="851"/>
        </w:tabs>
        <w:ind w:left="100" w:right="20" w:firstLine="140"/>
        <w:rPr>
          <w:rFonts w:ascii="Georgia" w:hAnsi="Georgia"/>
        </w:rPr>
      </w:pPr>
      <w:r w:rsidRPr="00424675">
        <w:rPr>
          <w:rFonts w:ascii="Georgia" w:hAnsi="Georgia"/>
          <w:lang w:eastAsia="ro-RO"/>
        </w:rPr>
        <w:t>Bunicule, nu mai întreba nimic şi dă-mi degrabă sabia ! Şarpele cel veninos vrea să-</w:t>
      </w:r>
      <w:r>
        <w:rPr>
          <w:rFonts w:ascii="Georgia" w:hAnsi="Georgia"/>
          <w:lang w:eastAsia="ro-RO"/>
        </w:rPr>
        <w:t>l</w:t>
      </w:r>
      <w:r w:rsidRPr="00424675">
        <w:rPr>
          <w:rFonts w:ascii="Georgia" w:hAnsi="Georgia"/>
          <w:lang w:eastAsia="ro-RO"/>
        </w:rPr>
        <w:t xml:space="preserve"> omoare pe Şî Ming !</w:t>
      </w:r>
    </w:p>
    <w:p w:rsidR="00375DCD" w:rsidRPr="00424675" w:rsidRDefault="00375DCD" w:rsidP="004C40E4">
      <w:pPr>
        <w:pStyle w:val="Bodytext51"/>
        <w:shd w:val="clear" w:color="auto" w:fill="auto"/>
        <w:tabs>
          <w:tab w:val="left" w:pos="851"/>
        </w:tabs>
        <w:spacing w:before="0"/>
        <w:ind w:firstLine="567"/>
        <w:rPr>
          <w:rFonts w:ascii="Georgia" w:hAnsi="Georgia"/>
        </w:rPr>
      </w:pPr>
      <w:r w:rsidRPr="00424675">
        <w:rPr>
          <w:rFonts w:ascii="Georgia" w:hAnsi="Georgia"/>
          <w:lang w:eastAsia="ro-RO"/>
        </w:rPr>
        <w:t>Speriat, bătrînul i-a răspuns :</w:t>
      </w:r>
    </w:p>
    <w:p w:rsidR="00375DCD" w:rsidRPr="00424675" w:rsidRDefault="00375DCD" w:rsidP="002E25F3">
      <w:pPr>
        <w:pStyle w:val="Bodytext1"/>
        <w:numPr>
          <w:ilvl w:val="0"/>
          <w:numId w:val="11"/>
        </w:numPr>
        <w:shd w:val="clear" w:color="auto" w:fill="auto"/>
        <w:tabs>
          <w:tab w:val="left" w:pos="642"/>
          <w:tab w:val="left" w:pos="851"/>
        </w:tabs>
        <w:ind w:left="100" w:right="20" w:firstLine="140"/>
        <w:rPr>
          <w:rFonts w:ascii="Georgia" w:hAnsi="Georgia"/>
        </w:rPr>
      </w:pPr>
      <w:r w:rsidRPr="00424675">
        <w:rPr>
          <w:rFonts w:ascii="Georgia" w:hAnsi="Georgia"/>
          <w:lang w:eastAsia="ro-RO"/>
        </w:rPr>
        <w:t>Copilă dragă, nu te duce. Şarpele cel veninos mai are două ajutoare şi te vor răpune.</w:t>
      </w:r>
    </w:p>
    <w:p w:rsidR="00375DCD" w:rsidRPr="00424675" w:rsidRDefault="00375DCD" w:rsidP="004C40E4">
      <w:pPr>
        <w:pStyle w:val="Bodytext51"/>
        <w:shd w:val="clear" w:color="auto" w:fill="auto"/>
        <w:tabs>
          <w:tab w:val="left" w:pos="851"/>
        </w:tabs>
        <w:spacing w:before="0"/>
        <w:ind w:firstLine="567"/>
        <w:rPr>
          <w:rFonts w:ascii="Georgia" w:hAnsi="Georgia"/>
        </w:rPr>
      </w:pPr>
      <w:r w:rsidRPr="00424675">
        <w:rPr>
          <w:rFonts w:ascii="Georgia" w:hAnsi="Georgia"/>
          <w:lang w:eastAsia="ro-RO"/>
        </w:rPr>
        <w:t>Fata era aşa de încordată, că-i curgeau lacrimile :</w:t>
      </w:r>
    </w:p>
    <w:p w:rsidR="00375DCD" w:rsidRPr="00424675" w:rsidRDefault="00375DCD" w:rsidP="002E25F3">
      <w:pPr>
        <w:pStyle w:val="Bodytext1"/>
        <w:numPr>
          <w:ilvl w:val="0"/>
          <w:numId w:val="11"/>
        </w:numPr>
        <w:shd w:val="clear" w:color="auto" w:fill="auto"/>
        <w:tabs>
          <w:tab w:val="left" w:pos="647"/>
          <w:tab w:val="left" w:pos="851"/>
        </w:tabs>
        <w:ind w:left="100" w:right="20" w:firstLine="140"/>
        <w:rPr>
          <w:rFonts w:ascii="Georgia" w:hAnsi="Georgia"/>
        </w:rPr>
      </w:pPr>
      <w:r w:rsidRPr="00424675">
        <w:rPr>
          <w:rFonts w:ascii="Georgia" w:hAnsi="Georgia"/>
          <w:lang w:eastAsia="ro-RO"/>
        </w:rPr>
        <w:t>Bunicule, orice ar fi, eu mă duc să-</w:t>
      </w:r>
      <w:r>
        <w:rPr>
          <w:rFonts w:ascii="Georgia" w:hAnsi="Georgia"/>
          <w:lang w:eastAsia="ro-RO"/>
        </w:rPr>
        <w:t>l</w:t>
      </w:r>
      <w:r w:rsidRPr="00424675">
        <w:rPr>
          <w:rFonts w:ascii="Georgia" w:hAnsi="Georgia"/>
          <w:lang w:eastAsia="ro-RO"/>
        </w:rPr>
        <w:t xml:space="preserve"> scap. Auzind acestea, bătrînul a oftat şi i-a dat sabia.</w:t>
      </w:r>
    </w:p>
    <w:p w:rsidR="00375DCD" w:rsidRPr="00424675" w:rsidRDefault="00375DCD" w:rsidP="004C40E4">
      <w:pPr>
        <w:pStyle w:val="Bodytext1"/>
        <w:shd w:val="clear" w:color="auto" w:fill="auto"/>
        <w:tabs>
          <w:tab w:val="left" w:pos="851"/>
        </w:tabs>
        <w:ind w:right="20" w:firstLine="567"/>
        <w:rPr>
          <w:rFonts w:ascii="Georgia" w:hAnsi="Georgia"/>
        </w:rPr>
      </w:pPr>
      <w:r w:rsidRPr="00424675">
        <w:rPr>
          <w:rFonts w:ascii="Georgia" w:hAnsi="Georgia"/>
          <w:lang w:eastAsia="ro-RO"/>
        </w:rPr>
        <w:t>Cu sabia în mînă, fata a zburat ca vîntul la peştera şer</w:t>
      </w:r>
      <w:r w:rsidRPr="00424675">
        <w:rPr>
          <w:rFonts w:ascii="Georgia" w:hAnsi="Georgia"/>
          <w:lang w:eastAsia="ro-RO"/>
        </w:rPr>
        <w:softHyphen/>
        <w:t>pilor. Era un întuneric de să-</w:t>
      </w:r>
      <w:r>
        <w:rPr>
          <w:rFonts w:ascii="Georgia" w:hAnsi="Georgia"/>
          <w:lang w:eastAsia="ro-RO"/>
        </w:rPr>
        <w:t>l</w:t>
      </w:r>
      <w:r w:rsidRPr="00424675">
        <w:rPr>
          <w:rFonts w:ascii="Georgia" w:hAnsi="Georgia"/>
          <w:lang w:eastAsia="ro-RO"/>
        </w:rPr>
        <w:t xml:space="preserve"> tai cu cuţitul. Fata şi-a tăiat părul cu sabia, şi </w:t>
      </w:r>
      <w:r>
        <w:rPr>
          <w:rFonts w:ascii="Georgia" w:hAnsi="Georgia"/>
          <w:lang w:eastAsia="ro-RO"/>
        </w:rPr>
        <w:t>l</w:t>
      </w:r>
      <w:r w:rsidRPr="00424675">
        <w:rPr>
          <w:rFonts w:ascii="Georgia" w:hAnsi="Georgia"/>
          <w:lang w:eastAsia="ro-RO"/>
        </w:rPr>
        <w:t>-a aruncat în gura peşterii. Păru</w:t>
      </w:r>
      <w:r>
        <w:rPr>
          <w:rFonts w:ascii="Georgia" w:hAnsi="Georgia"/>
          <w:lang w:eastAsia="ro-RO"/>
        </w:rPr>
        <w:t>l s-a prefăcut într-o grămadă d</w:t>
      </w:r>
      <w:r w:rsidRPr="00424675">
        <w:rPr>
          <w:rFonts w:ascii="Georgia" w:hAnsi="Georgia"/>
          <w:lang w:eastAsia="ro-RO"/>
        </w:rPr>
        <w:t xml:space="preserve">e vreascuri. A luat apoi două pietre pe care </w:t>
      </w:r>
      <w:r>
        <w:rPr>
          <w:rFonts w:ascii="Georgia" w:hAnsi="Georgia"/>
          <w:lang w:eastAsia="ro-RO"/>
        </w:rPr>
        <w:t xml:space="preserve"> </w:t>
      </w:r>
      <w:r w:rsidRPr="00424675">
        <w:rPr>
          <w:rFonts w:ascii="Georgia" w:hAnsi="Georgia"/>
          <w:lang w:eastAsia="ro-RO"/>
        </w:rPr>
        <w:t xml:space="preserve">le-a lovit pînă ce s-a </w:t>
      </w:r>
      <w:r>
        <w:rPr>
          <w:rFonts w:ascii="Georgia" w:hAnsi="Georgia"/>
          <w:lang w:eastAsia="ro-RO"/>
        </w:rPr>
        <w:t>aprins o scînteie şi a aruncat-o peste ele. Scînte</w:t>
      </w:r>
      <w:r w:rsidRPr="00424675">
        <w:rPr>
          <w:rFonts w:ascii="Georgia" w:hAnsi="Georgia"/>
          <w:lang w:eastAsia="ro-RO"/>
        </w:rPr>
        <w:t>ia a aprins vreascurile şi după ce fata a suflat de cîteva ori flăcă</w:t>
      </w:r>
      <w:r>
        <w:rPr>
          <w:rFonts w:ascii="Georgia" w:hAnsi="Georgia"/>
          <w:lang w:eastAsia="ro-RO"/>
        </w:rPr>
        <w:t>rile s-au înălţat. Prinşi de foc</w:t>
      </w:r>
      <w:r w:rsidRPr="00424675">
        <w:rPr>
          <w:rFonts w:ascii="Georgia" w:hAnsi="Georgia"/>
          <w:lang w:eastAsia="ro-RO"/>
        </w:rPr>
        <w:t xml:space="preserve">, cei doi şerpi negri n-au mai apucat </w:t>
      </w:r>
      <w:r>
        <w:rPr>
          <w:rFonts w:ascii="Georgia" w:hAnsi="Georgia"/>
          <w:lang w:eastAsia="ro-RO"/>
        </w:rPr>
        <w:t>să fugă şi s-au făcut scrum. Foc</w:t>
      </w:r>
      <w:r w:rsidRPr="00424675">
        <w:rPr>
          <w:rFonts w:ascii="Georgia" w:hAnsi="Georgia"/>
          <w:lang w:eastAsia="ro-RO"/>
        </w:rPr>
        <w:t>ul se întindea din</w:t>
      </w:r>
      <w:r>
        <w:rPr>
          <w:rFonts w:ascii="Georgia" w:hAnsi="Georgia"/>
          <w:lang w:eastAsia="ro-RO"/>
        </w:rPr>
        <w:t xml:space="preserve"> ce în ce mai mult. Şar</w:t>
      </w:r>
      <w:r>
        <w:rPr>
          <w:rFonts w:ascii="Georgia" w:hAnsi="Georgia"/>
          <w:lang w:eastAsia="ro-RO"/>
        </w:rPr>
        <w:softHyphen/>
        <w:t>pele cel</w:t>
      </w:r>
      <w:r w:rsidRPr="00424675">
        <w:rPr>
          <w:rFonts w:ascii="Georgia" w:hAnsi="Georgia"/>
          <w:lang w:eastAsia="ro-RO"/>
        </w:rPr>
        <w:t xml:space="preserve"> veninos s-a oprit din supt sînge şi a f</w:t>
      </w:r>
      <w:r>
        <w:rPr>
          <w:rFonts w:ascii="Georgia" w:hAnsi="Georgia"/>
          <w:lang w:eastAsia="ro-RO"/>
        </w:rPr>
        <w:t>ugit spre gura peşterii, unde dî</w:t>
      </w:r>
      <w:r w:rsidRPr="00424675">
        <w:rPr>
          <w:rFonts w:ascii="Georgia" w:hAnsi="Georgia"/>
          <w:lang w:eastAsia="ro-RO"/>
        </w:rPr>
        <w:t>nd cu ochii de fată a început să scuipe venin. Apoi cînd a mişcat din coadă odată, praf a făcut pietrele de sub el. Fata, curajoasă, s-a tras într-o parte, a sărit în spatele şarpelui şi ridicînd sabia fermecată i-a tăiat gîtul. Apoi s-a avîntat în peşteră prin foc. Dar focul n-o ardea : ea era toată o apă de sudoare ; doar fumul o orbea, iar lacrimile-i acopereau lumina ochilor. Ea răbda totul cu gîndul să-</w:t>
      </w:r>
      <w:r>
        <w:rPr>
          <w:rFonts w:ascii="Georgia" w:hAnsi="Georgia"/>
          <w:lang w:eastAsia="ro-RO"/>
        </w:rPr>
        <w:t>l</w:t>
      </w:r>
      <w:r w:rsidRPr="00424675">
        <w:rPr>
          <w:rFonts w:ascii="Georgia" w:hAnsi="Georgia"/>
          <w:lang w:eastAsia="ro-RO"/>
        </w:rPr>
        <w:t xml:space="preserve"> scape pe Şî Ming. L-a scos din peşteră, dar el nu mai putea s-o vadă. Fat</w:t>
      </w:r>
      <w:r>
        <w:rPr>
          <w:rFonts w:ascii="Georgia" w:hAnsi="Georgia"/>
          <w:lang w:eastAsia="ro-RO"/>
        </w:rPr>
        <w:t>a-l</w:t>
      </w:r>
      <w:r w:rsidRPr="00424675">
        <w:rPr>
          <w:rFonts w:ascii="Georgia" w:hAnsi="Georgia"/>
          <w:lang w:eastAsia="ro-RO"/>
        </w:rPr>
        <w:t xml:space="preserve"> privea şi simţea c</w:t>
      </w:r>
      <w:r>
        <w:rPr>
          <w:rFonts w:ascii="Georgia" w:hAnsi="Georgia"/>
          <w:lang w:eastAsia="ro-RO"/>
        </w:rPr>
        <w:t>um i se sfarmă inima în piept. Î</w:t>
      </w:r>
      <w:r w:rsidRPr="00424675">
        <w:rPr>
          <w:rFonts w:ascii="Georgia" w:hAnsi="Georgia"/>
          <w:lang w:eastAsia="ro-RO"/>
        </w:rPr>
        <w:t>ndurerată a spus :</w:t>
      </w:r>
    </w:p>
    <w:p w:rsidR="00375DCD" w:rsidRPr="00424675" w:rsidRDefault="00375DCD" w:rsidP="002E25F3">
      <w:pPr>
        <w:pStyle w:val="Bodytext1"/>
        <w:numPr>
          <w:ilvl w:val="0"/>
          <w:numId w:val="11"/>
        </w:numPr>
        <w:shd w:val="clear" w:color="auto" w:fill="auto"/>
        <w:tabs>
          <w:tab w:val="left" w:pos="567"/>
          <w:tab w:val="left" w:pos="851"/>
        </w:tabs>
        <w:spacing w:line="283" w:lineRule="exact"/>
        <w:ind w:left="20" w:right="20"/>
        <w:rPr>
          <w:rFonts w:ascii="Georgia" w:hAnsi="Georgia"/>
        </w:rPr>
      </w:pPr>
      <w:r w:rsidRPr="00424675">
        <w:rPr>
          <w:rFonts w:ascii="Georgia" w:hAnsi="Georgia"/>
          <w:lang w:eastAsia="ro-RO"/>
        </w:rPr>
        <w:lastRenderedPageBreak/>
        <w:t>Şî Ming, cît am dorit să fiu cu tine, cît am dorit să cînt împreună cu tine !</w:t>
      </w:r>
    </w:p>
    <w:p w:rsidR="00375DCD" w:rsidRPr="00424675" w:rsidRDefault="00375DCD" w:rsidP="004C40E4">
      <w:pPr>
        <w:pStyle w:val="Bodytext1"/>
        <w:shd w:val="clear" w:color="auto" w:fill="auto"/>
        <w:tabs>
          <w:tab w:val="left" w:pos="851"/>
        </w:tabs>
        <w:spacing w:line="283" w:lineRule="exact"/>
        <w:ind w:right="20" w:firstLine="567"/>
        <w:rPr>
          <w:rFonts w:ascii="Georgia" w:hAnsi="Georgia"/>
        </w:rPr>
      </w:pPr>
      <w:r w:rsidRPr="00424675">
        <w:rPr>
          <w:rFonts w:ascii="Georgia" w:hAnsi="Georgia"/>
          <w:lang w:eastAsia="ro-RO"/>
        </w:rPr>
        <w:t>Dar orice ar fi spus, Şî Ming n-o mai auzea, oricît de tristă ar fi fost, Şî Ming n-o mai vedea.</w:t>
      </w:r>
    </w:p>
    <w:p w:rsidR="00375DCD" w:rsidRPr="00424675" w:rsidRDefault="00375DCD" w:rsidP="004C40E4">
      <w:pPr>
        <w:pStyle w:val="Bodytext1"/>
        <w:shd w:val="clear" w:color="auto" w:fill="auto"/>
        <w:tabs>
          <w:tab w:val="left" w:pos="851"/>
        </w:tabs>
        <w:spacing w:line="283" w:lineRule="exact"/>
        <w:ind w:right="20" w:firstLine="567"/>
        <w:rPr>
          <w:rFonts w:ascii="Georgia" w:hAnsi="Georgia"/>
        </w:rPr>
      </w:pPr>
      <w:r>
        <w:rPr>
          <w:rFonts w:ascii="Georgia" w:hAnsi="Georgia"/>
          <w:lang w:eastAsia="ro-RO"/>
        </w:rPr>
        <w:t>Î</w:t>
      </w:r>
      <w:r w:rsidRPr="00424675">
        <w:rPr>
          <w:rFonts w:ascii="Georgia" w:hAnsi="Georgia"/>
          <w:lang w:eastAsia="ro-RO"/>
        </w:rPr>
        <w:t>n vremea aceasta a ajuns la peşteră şi bătrînul care i-a spus fetei :</w:t>
      </w:r>
    </w:p>
    <w:p w:rsidR="00375DCD" w:rsidRPr="00424675" w:rsidRDefault="00375DCD" w:rsidP="002E25F3">
      <w:pPr>
        <w:pStyle w:val="Bodytext1"/>
        <w:numPr>
          <w:ilvl w:val="0"/>
          <w:numId w:val="11"/>
        </w:numPr>
        <w:shd w:val="clear" w:color="auto" w:fill="auto"/>
        <w:tabs>
          <w:tab w:val="left" w:pos="538"/>
          <w:tab w:val="left" w:pos="851"/>
        </w:tabs>
        <w:spacing w:line="283" w:lineRule="exact"/>
        <w:ind w:left="20" w:right="20"/>
        <w:rPr>
          <w:rFonts w:ascii="Georgia" w:hAnsi="Georgia"/>
        </w:rPr>
      </w:pPr>
      <w:r w:rsidRPr="00424675">
        <w:rPr>
          <w:rFonts w:ascii="Georgia" w:hAnsi="Georgia"/>
          <w:lang w:eastAsia="ro-RO"/>
        </w:rPr>
        <w:t>Ai omorît şarpele cel veninos şi cu asta socoteşte că l-ai răzbunat pe Şî Ming. Nu mai fi tristă, Pai Ni, ai făcut tot ce ţi-a stat în putinţă.</w:t>
      </w:r>
    </w:p>
    <w:p w:rsidR="00375DCD" w:rsidRPr="00424675" w:rsidRDefault="00375DCD" w:rsidP="004C40E4">
      <w:pPr>
        <w:pStyle w:val="Bodytext1"/>
        <w:shd w:val="clear" w:color="auto" w:fill="auto"/>
        <w:tabs>
          <w:tab w:val="left" w:pos="851"/>
        </w:tabs>
        <w:spacing w:line="283" w:lineRule="exact"/>
        <w:ind w:right="20" w:firstLine="567"/>
        <w:rPr>
          <w:rFonts w:ascii="Georgia" w:hAnsi="Georgia"/>
        </w:rPr>
      </w:pPr>
      <w:r w:rsidRPr="00424675">
        <w:rPr>
          <w:rFonts w:ascii="Georgia" w:hAnsi="Georgia"/>
          <w:lang w:eastAsia="ro-RO"/>
        </w:rPr>
        <w:t>Fata a dat din cap şi din gură a scuipat o biluţă verde, strălucitoare ca o perlă. Speriat, bătrînul a strigat:</w:t>
      </w:r>
    </w:p>
    <w:p w:rsidR="00375DCD" w:rsidRPr="00424675" w:rsidRDefault="00375DCD" w:rsidP="002E25F3">
      <w:pPr>
        <w:pStyle w:val="Bodytext1"/>
        <w:numPr>
          <w:ilvl w:val="0"/>
          <w:numId w:val="11"/>
        </w:numPr>
        <w:shd w:val="clear" w:color="auto" w:fill="auto"/>
        <w:tabs>
          <w:tab w:val="left" w:pos="543"/>
          <w:tab w:val="left" w:pos="851"/>
        </w:tabs>
        <w:spacing w:line="283" w:lineRule="exact"/>
        <w:ind w:left="20" w:right="20"/>
        <w:rPr>
          <w:rFonts w:ascii="Georgia" w:hAnsi="Georgia"/>
        </w:rPr>
      </w:pPr>
      <w:r w:rsidRPr="00424675">
        <w:rPr>
          <w:rFonts w:ascii="Georgia" w:hAnsi="Georgia"/>
          <w:lang w:eastAsia="ro-RO"/>
        </w:rPr>
        <w:t>Copilă, aceasta e rădăcina vieţii tale şi nu trebuie s-o dai. Fără ea, tu nu mai poţi fi ceea ce eşti. Vara vei fi bătută de ploi, iarna îngropată de nămeţi. Doar ai cunoscut gustul vîntului şi ploii, vrei să le simţi din nou ? Fata nu şi-a pierdut cumpătul iar la vorbele bătrînului</w:t>
      </w:r>
      <w:r>
        <w:rPr>
          <w:rFonts w:ascii="Georgia" w:hAnsi="Georgia"/>
          <w:lang w:eastAsia="ro-RO"/>
        </w:rPr>
        <w:t xml:space="preserve"> a spus cu blîndeţe :</w:t>
      </w:r>
      <w:r>
        <w:rPr>
          <w:rFonts w:ascii="Georgia" w:hAnsi="Georgia"/>
          <w:lang w:eastAsia="ro-RO"/>
        </w:rPr>
        <w:tab/>
      </w:r>
    </w:p>
    <w:p w:rsidR="00375DCD" w:rsidRPr="00424675" w:rsidRDefault="00375DCD" w:rsidP="002E25F3">
      <w:pPr>
        <w:pStyle w:val="Bodytext51"/>
        <w:numPr>
          <w:ilvl w:val="0"/>
          <w:numId w:val="11"/>
        </w:numPr>
        <w:shd w:val="clear" w:color="auto" w:fill="auto"/>
        <w:tabs>
          <w:tab w:val="left" w:pos="566"/>
          <w:tab w:val="left" w:pos="851"/>
        </w:tabs>
        <w:spacing w:before="53" w:line="240" w:lineRule="auto"/>
        <w:ind w:left="240"/>
        <w:rPr>
          <w:rFonts w:ascii="Georgia" w:hAnsi="Georgia"/>
        </w:rPr>
      </w:pPr>
      <w:r w:rsidRPr="00424675">
        <w:rPr>
          <w:rFonts w:ascii="Georgia" w:hAnsi="Georgia"/>
          <w:lang w:eastAsia="ro-RO"/>
        </w:rPr>
        <w:t>Sloboade-mă să-i dau lui rădăcina vieţii mele !</w:t>
      </w:r>
    </w:p>
    <w:p w:rsidR="00375DCD" w:rsidRPr="00424675" w:rsidRDefault="00375DCD" w:rsidP="004C40E4">
      <w:pPr>
        <w:pStyle w:val="Bodytext1"/>
        <w:shd w:val="clear" w:color="auto" w:fill="auto"/>
        <w:tabs>
          <w:tab w:val="left" w:pos="851"/>
        </w:tabs>
        <w:spacing w:before="46"/>
        <w:ind w:right="20" w:firstLine="567"/>
        <w:rPr>
          <w:rFonts w:ascii="Georgia" w:hAnsi="Georgia"/>
        </w:rPr>
      </w:pPr>
      <w:r w:rsidRPr="00424675">
        <w:rPr>
          <w:rFonts w:ascii="Georgia" w:hAnsi="Georgia"/>
          <w:lang w:eastAsia="ro-RO"/>
        </w:rPr>
        <w:t>Şi zicînd aceasta, faţa ei s-a înnegrit, pielea s-a întărit, cele două mîini s-au prefăcut în două crengi groase, capul i s-a prefăcut într-un arbore înalt, şi golaş, fără ramuri unduioase, fără frunze verzi.</w:t>
      </w:r>
    </w:p>
    <w:p w:rsidR="00375DCD" w:rsidRPr="00424675" w:rsidRDefault="00375DCD" w:rsidP="004C40E4">
      <w:pPr>
        <w:pStyle w:val="Bodytext1"/>
        <w:shd w:val="clear" w:color="auto" w:fill="auto"/>
        <w:tabs>
          <w:tab w:val="left" w:pos="851"/>
        </w:tabs>
        <w:spacing w:before="4" w:line="250" w:lineRule="exact"/>
        <w:ind w:right="20" w:firstLine="567"/>
        <w:rPr>
          <w:rFonts w:ascii="Georgia" w:hAnsi="Georgia"/>
        </w:rPr>
      </w:pPr>
      <w:r>
        <w:rPr>
          <w:rFonts w:ascii="Georgia" w:hAnsi="Georgia"/>
          <w:lang w:eastAsia="ro-RO"/>
        </w:rPr>
        <w:t>Bătrînul a vîrî</w:t>
      </w:r>
      <w:r w:rsidRPr="00424675">
        <w:rPr>
          <w:rFonts w:ascii="Georgia" w:hAnsi="Georgia"/>
          <w:lang w:eastAsia="ro-RO"/>
        </w:rPr>
        <w:t>t perla în gura băiatului care a căpătat îndată culoare la faţă şi s-a ridicat în picioare. Trezindu-se, Şî Ming nu ştia ce se î</w:t>
      </w:r>
      <w:r>
        <w:rPr>
          <w:rFonts w:ascii="Georgia" w:hAnsi="Georgia"/>
          <w:lang w:eastAsia="ro-RO"/>
        </w:rPr>
        <w:t>ntâmplase cu el. Plîngînd, bătrî</w:t>
      </w:r>
      <w:r w:rsidRPr="00424675">
        <w:rPr>
          <w:rFonts w:ascii="Georgia" w:hAnsi="Georgia"/>
          <w:lang w:eastAsia="ro-RO"/>
        </w:rPr>
        <w:t>nul a arătat spre arborele despuiat spunînd :</w:t>
      </w:r>
    </w:p>
    <w:p w:rsidR="00375DCD" w:rsidRPr="00424675" w:rsidRDefault="00375DCD" w:rsidP="002E25F3">
      <w:pPr>
        <w:pStyle w:val="Bodytext1"/>
        <w:numPr>
          <w:ilvl w:val="0"/>
          <w:numId w:val="11"/>
        </w:numPr>
        <w:shd w:val="clear" w:color="auto" w:fill="auto"/>
        <w:tabs>
          <w:tab w:val="left" w:pos="567"/>
          <w:tab w:val="left" w:pos="851"/>
        </w:tabs>
        <w:ind w:left="20" w:right="20"/>
        <w:rPr>
          <w:rFonts w:ascii="Georgia" w:hAnsi="Georgia"/>
        </w:rPr>
      </w:pPr>
      <w:r w:rsidRPr="00424675">
        <w:rPr>
          <w:rFonts w:ascii="Georgia" w:hAnsi="Georgia"/>
          <w:lang w:eastAsia="ro-RO"/>
        </w:rPr>
        <w:t>Copile, aceasta</w:t>
      </w:r>
      <w:r>
        <w:rPr>
          <w:rFonts w:ascii="Georgia" w:hAnsi="Georgia"/>
          <w:lang w:eastAsia="ro-RO"/>
        </w:rPr>
        <w:t xml:space="preserve"> e Pai Ni! Noi sîntem duhuri ale</w:t>
      </w:r>
      <w:r w:rsidRPr="00424675">
        <w:rPr>
          <w:rFonts w:ascii="Georgia" w:hAnsi="Georgia"/>
          <w:lang w:eastAsia="ro-RO"/>
        </w:rPr>
        <w:t xml:space="preserve"> ar</w:t>
      </w:r>
      <w:r w:rsidRPr="00424675">
        <w:rPr>
          <w:rFonts w:ascii="Georgia" w:hAnsi="Georgia"/>
          <w:lang w:eastAsia="ro-RO"/>
        </w:rPr>
        <w:softHyphen/>
        <w:t>borelui ginkgo. Spre a te scăpa ea şi-a tăiat părul şi ţi-a dat rădăcina vieţii ei, iar acum nu va mai putea să-şi ia înfăţişarea dinainte.</w:t>
      </w:r>
    </w:p>
    <w:p w:rsidR="00375DCD" w:rsidRPr="00424675" w:rsidRDefault="00375DCD" w:rsidP="004C40E4">
      <w:pPr>
        <w:pStyle w:val="Bodytext1"/>
        <w:shd w:val="clear" w:color="auto" w:fill="auto"/>
        <w:tabs>
          <w:tab w:val="left" w:pos="851"/>
        </w:tabs>
        <w:spacing w:line="288" w:lineRule="exact"/>
        <w:ind w:right="20" w:firstLine="567"/>
        <w:rPr>
          <w:rFonts w:ascii="Georgia" w:hAnsi="Georgia"/>
        </w:rPr>
      </w:pPr>
      <w:r w:rsidRPr="00424675">
        <w:rPr>
          <w:rFonts w:ascii="Georgia" w:hAnsi="Georgia"/>
          <w:lang w:eastAsia="ro-RO"/>
        </w:rPr>
        <w:t>Nimeni nu poate să-şi închipuie durerea lui Şi Ming, tristeţea lui. Lacrimile curgeau, durerea îi îneca glasul. A spus numai atît :</w:t>
      </w:r>
    </w:p>
    <w:p w:rsidR="00375DCD" w:rsidRPr="00424675" w:rsidRDefault="00375DCD" w:rsidP="002E25F3">
      <w:pPr>
        <w:pStyle w:val="Bodytext1"/>
        <w:numPr>
          <w:ilvl w:val="0"/>
          <w:numId w:val="11"/>
        </w:numPr>
        <w:shd w:val="clear" w:color="auto" w:fill="auto"/>
        <w:tabs>
          <w:tab w:val="left" w:pos="562"/>
          <w:tab w:val="left" w:pos="851"/>
        </w:tabs>
        <w:spacing w:before="12" w:line="274" w:lineRule="exact"/>
        <w:ind w:left="20" w:right="20"/>
        <w:rPr>
          <w:rFonts w:ascii="Georgia" w:hAnsi="Georgia"/>
        </w:rPr>
      </w:pPr>
      <w:r w:rsidRPr="00424675">
        <w:rPr>
          <w:rFonts w:ascii="Georgia" w:hAnsi="Georgia"/>
          <w:lang w:eastAsia="ro-RO"/>
        </w:rPr>
        <w:t>Am să stau lîngă ea toată viaţa, toată viaţa am să-i cînt cîntecele muntelui.</w:t>
      </w:r>
    </w:p>
    <w:p w:rsidR="00375DCD" w:rsidRPr="00424675" w:rsidRDefault="00375DCD" w:rsidP="004C40E4">
      <w:pPr>
        <w:pStyle w:val="Bodytext1"/>
        <w:shd w:val="clear" w:color="auto" w:fill="auto"/>
        <w:tabs>
          <w:tab w:val="left" w:pos="851"/>
        </w:tabs>
        <w:spacing w:line="274" w:lineRule="exact"/>
        <w:ind w:right="20" w:firstLine="567"/>
        <w:rPr>
          <w:rFonts w:ascii="Georgia" w:hAnsi="Georgia"/>
        </w:rPr>
      </w:pPr>
      <w:r>
        <w:rPr>
          <w:rFonts w:ascii="Georgia" w:hAnsi="Georgia"/>
          <w:lang w:eastAsia="ro-RO"/>
        </w:rPr>
        <w:lastRenderedPageBreak/>
        <w:t>Î</w:t>
      </w:r>
      <w:r w:rsidRPr="00424675">
        <w:rPr>
          <w:rFonts w:ascii="Georgia" w:hAnsi="Georgia"/>
          <w:lang w:eastAsia="ro-RO"/>
        </w:rPr>
        <w:t>ntr-adevăr, Şî Ming nu s-a mai întors la tovarăşii săi şi de lîngă arborele golaş de ginkgo se auzeau tot timpul cîntece, răsuna viersul din fluier. Povestea spune că Şî Ming s-a prefăcut în spirit, şi, că după o sută de ani ramu</w:t>
      </w:r>
      <w:r w:rsidRPr="00424675">
        <w:rPr>
          <w:rFonts w:ascii="Georgia" w:hAnsi="Georgia"/>
          <w:lang w:eastAsia="ro-RO"/>
        </w:rPr>
        <w:softHyphen/>
        <w:t>rile copacului vor înverzi şi atunci, Pai Ni se va preface din nou în femeie mult mai frumoasă ca înainte.</w:t>
      </w:r>
    </w:p>
    <w:bookmarkEnd w:id="9"/>
    <w:p w:rsidR="00375DCD" w:rsidRPr="00E415B3" w:rsidRDefault="00375DCD" w:rsidP="00E415B3">
      <w:pPr>
        <w:pStyle w:val="Autor"/>
      </w:pPr>
    </w:p>
    <w:p w:rsidR="00375DCD" w:rsidRPr="00E415B3" w:rsidRDefault="00375DCD" w:rsidP="00E415B3">
      <w:pPr>
        <w:pStyle w:val="Titlu"/>
        <w:jc w:val="left"/>
      </w:pPr>
      <w:r>
        <w:rPr>
          <w:b/>
        </w:rPr>
        <w:t>Povestea izvorului roşu</w:t>
      </w:r>
    </w:p>
    <w:p w:rsidR="00375DCD" w:rsidRPr="00424675" w:rsidRDefault="00375DCD" w:rsidP="004C40E4">
      <w:pPr>
        <w:pStyle w:val="Bodytext1"/>
        <w:shd w:val="clear" w:color="auto" w:fill="auto"/>
        <w:tabs>
          <w:tab w:val="left" w:pos="851"/>
        </w:tabs>
        <w:spacing w:before="238" w:line="269" w:lineRule="exact"/>
        <w:ind w:right="20" w:firstLine="567"/>
        <w:rPr>
          <w:rFonts w:ascii="Georgia" w:hAnsi="Georgia"/>
        </w:rPr>
      </w:pPr>
      <w:bookmarkStart w:id="10" w:name="_Toc270711425"/>
      <w:r w:rsidRPr="006D0EFA">
        <w:rPr>
          <w:rFonts w:ascii="Georgia" w:hAnsi="Georgia"/>
          <w:lang w:eastAsia="ro-RO"/>
        </w:rPr>
        <w:t>Într-un sat, nu se ştie dacă din nord sau din sud, trăia un flăcău vesel şi priceput, pe care-l</w:t>
      </w:r>
      <w:r>
        <w:rPr>
          <w:rFonts w:ascii="Georgia" w:hAnsi="Georgia"/>
          <w:lang w:eastAsia="ro-RO"/>
        </w:rPr>
        <w:t xml:space="preserve"> chema Şî</w:t>
      </w:r>
      <w:r w:rsidRPr="006D0EFA">
        <w:rPr>
          <w:rFonts w:ascii="Georgia" w:hAnsi="Georgia"/>
          <w:lang w:eastAsia="ro-RO"/>
        </w:rPr>
        <w:t xml:space="preserve"> Tun. În primăvară îşi adusese mireasă, pe nume Yu Hua, fru</w:t>
      </w:r>
      <w:r w:rsidRPr="006D0EFA">
        <w:rPr>
          <w:rFonts w:ascii="Georgia" w:hAnsi="Georgia"/>
          <w:lang w:eastAsia="ro-RO"/>
        </w:rPr>
        <w:softHyphen/>
        <w:t>moasă ca o perlă, binefăcută şi neîntrecută la lucru. Şi traiul lo</w:t>
      </w:r>
      <w:r>
        <w:rPr>
          <w:rFonts w:ascii="Georgia" w:hAnsi="Georgia"/>
          <w:lang w:eastAsia="ro-RO"/>
        </w:rPr>
        <w:t>r era mai dulce decît mierea. Şî</w:t>
      </w:r>
      <w:r w:rsidRPr="006D0EFA">
        <w:rPr>
          <w:rFonts w:ascii="Georgia" w:hAnsi="Georgia"/>
          <w:lang w:eastAsia="ro-RO"/>
        </w:rPr>
        <w:t xml:space="preserve"> Tun avea însă o mamă vitregă, rea cum nu s-a mai văzut. Mîncarea pe care o pregătea Yu Hua nu era niciodată potrivită pentru gustul soacrei; ba era prea sărată, ba era nesărată, iar cînd nu era nici sărată nici nesărată, nu avea nici un gust. Cînd orezul era fierbinte, se plîngea că nora vrea s-o opărească, cînd nu era, ocăra nora zicînd</w:t>
      </w:r>
      <w:r w:rsidRPr="00424675">
        <w:rPr>
          <w:rFonts w:ascii="Georgia" w:hAnsi="Georgia"/>
          <w:lang w:eastAsia="ro-RO"/>
        </w:rPr>
        <w:t xml:space="preserve"> că-i dă ore</w:t>
      </w:r>
      <w:r w:rsidRPr="00424675">
        <w:rPr>
          <w:rFonts w:ascii="Georgia" w:hAnsi="Georgia"/>
          <w:lang w:eastAsia="ro-RO"/>
        </w:rPr>
        <w:softHyphen/>
        <w:t>zul rece. Iar cînd Yu Hua îi aducea mîncarea nici prea caldă nici prea rece, o cert</w:t>
      </w:r>
      <w:r>
        <w:rPr>
          <w:rFonts w:ascii="Georgia" w:hAnsi="Georgia"/>
          <w:lang w:eastAsia="ro-RO"/>
        </w:rPr>
        <w:t>a că a adus-o prea tîrziu. Ori</w:t>
      </w:r>
      <w:r w:rsidRPr="00424675">
        <w:rPr>
          <w:rFonts w:ascii="Georgia" w:hAnsi="Georgia"/>
          <w:lang w:eastAsia="ro-RO"/>
        </w:rPr>
        <w:t>cîtă treabă ar fi făcut Yu Hua, soacra era nemulţumită şi de multe ori îşi băte</w:t>
      </w:r>
      <w:r>
        <w:rPr>
          <w:rFonts w:ascii="Georgia" w:hAnsi="Georgia"/>
          <w:lang w:eastAsia="ro-RO"/>
        </w:rPr>
        <w:t>a nora. Şî</w:t>
      </w:r>
      <w:r w:rsidRPr="00424675">
        <w:rPr>
          <w:rFonts w:ascii="Georgia" w:hAnsi="Georgia"/>
          <w:lang w:eastAsia="ro-RO"/>
        </w:rPr>
        <w:t xml:space="preserve"> Tun era mai mîhnit decît dacă l-ar fi certat şi bătut pe el. Pe vremea aceea soacrele puteau să-şi bată nurorile, iar feciorii nu aveau voie să se amestece.</w:t>
      </w:r>
    </w:p>
    <w:p w:rsidR="00375DCD" w:rsidRPr="00424675" w:rsidRDefault="00375DCD" w:rsidP="004C40E4">
      <w:pPr>
        <w:pStyle w:val="Bodytext1"/>
        <w:shd w:val="clear" w:color="auto" w:fill="auto"/>
        <w:tabs>
          <w:tab w:val="left" w:pos="851"/>
        </w:tabs>
        <w:spacing w:line="278" w:lineRule="exact"/>
        <w:ind w:right="20" w:firstLine="567"/>
        <w:rPr>
          <w:rFonts w:ascii="Georgia" w:hAnsi="Georgia"/>
        </w:rPr>
      </w:pPr>
      <w:r w:rsidRPr="00424675">
        <w:rPr>
          <w:rFonts w:ascii="Georgia" w:hAnsi="Georgia"/>
          <w:lang w:eastAsia="ro-RO"/>
        </w:rPr>
        <w:t>Yu Hua slăbea ş</w:t>
      </w:r>
      <w:r>
        <w:rPr>
          <w:rFonts w:ascii="Georgia" w:hAnsi="Georgia"/>
          <w:lang w:eastAsia="ro-RO"/>
        </w:rPr>
        <w:t>i se înnegrea văzînd cu ochii. Î</w:t>
      </w:r>
      <w:r w:rsidRPr="00424675">
        <w:rPr>
          <w:rFonts w:ascii="Georgia" w:hAnsi="Georgia"/>
          <w:lang w:eastAsia="ro-RO"/>
        </w:rPr>
        <w:t xml:space="preserve">ntr-o zi, întorcîndu-se </w:t>
      </w:r>
      <w:r>
        <w:rPr>
          <w:rFonts w:ascii="Georgia" w:hAnsi="Georgia"/>
          <w:lang w:eastAsia="ro-RO"/>
        </w:rPr>
        <w:t xml:space="preserve">acasă, Şî Tun o găsi pe Yu Hua </w:t>
      </w:r>
      <w:r w:rsidRPr="00424675">
        <w:rPr>
          <w:rFonts w:ascii="Georgia" w:hAnsi="Georgia"/>
          <w:lang w:eastAsia="ro-RO"/>
        </w:rPr>
        <w:t>plîngînd amarnic. Privindu-şi bărbatul Yu Hua îi spuse :</w:t>
      </w:r>
    </w:p>
    <w:p w:rsidR="00375DCD" w:rsidRPr="00424675" w:rsidRDefault="00375DCD" w:rsidP="002E25F3">
      <w:pPr>
        <w:pStyle w:val="Bodytext1"/>
        <w:numPr>
          <w:ilvl w:val="0"/>
          <w:numId w:val="11"/>
        </w:numPr>
        <w:shd w:val="clear" w:color="auto" w:fill="auto"/>
        <w:tabs>
          <w:tab w:val="left" w:pos="544"/>
          <w:tab w:val="left" w:pos="851"/>
        </w:tabs>
        <w:spacing w:line="283" w:lineRule="exact"/>
        <w:ind w:left="40" w:right="20"/>
        <w:rPr>
          <w:rFonts w:ascii="Georgia" w:hAnsi="Georgia"/>
        </w:rPr>
      </w:pPr>
      <w:r>
        <w:rPr>
          <w:rFonts w:ascii="Georgia" w:hAnsi="Georgia"/>
          <w:lang w:eastAsia="ro-RO"/>
        </w:rPr>
        <w:t>Şî</w:t>
      </w:r>
      <w:r w:rsidRPr="00424675">
        <w:rPr>
          <w:rFonts w:ascii="Georgia" w:hAnsi="Georgia"/>
          <w:lang w:eastAsia="ro-RO"/>
        </w:rPr>
        <w:t xml:space="preserve"> Tun, eu nu mai pot răbda. Numai dragostea pen</w:t>
      </w:r>
      <w:r w:rsidRPr="00424675">
        <w:rPr>
          <w:rFonts w:ascii="Georgia" w:hAnsi="Georgia"/>
          <w:lang w:eastAsia="ro-RO"/>
        </w:rPr>
        <w:softHyphen/>
        <w:t>tru tine mă mai ţine aici.</w:t>
      </w:r>
    </w:p>
    <w:p w:rsidR="00375DCD" w:rsidRPr="00424675" w:rsidRDefault="00375DCD" w:rsidP="004C40E4">
      <w:pPr>
        <w:pStyle w:val="Bodytext51"/>
        <w:shd w:val="clear" w:color="auto" w:fill="auto"/>
        <w:tabs>
          <w:tab w:val="left" w:pos="851"/>
        </w:tabs>
        <w:spacing w:before="47" w:line="240" w:lineRule="auto"/>
        <w:ind w:firstLine="567"/>
        <w:rPr>
          <w:rFonts w:ascii="Georgia" w:hAnsi="Georgia"/>
        </w:rPr>
      </w:pPr>
      <w:r>
        <w:rPr>
          <w:rFonts w:ascii="Georgia" w:hAnsi="Georgia"/>
          <w:lang w:eastAsia="ro-RO"/>
        </w:rPr>
        <w:t>Cu inima îndurerată, Şî</w:t>
      </w:r>
      <w:r w:rsidRPr="00424675">
        <w:rPr>
          <w:rFonts w:ascii="Georgia" w:hAnsi="Georgia"/>
          <w:lang w:eastAsia="ro-RO"/>
        </w:rPr>
        <w:t xml:space="preserve"> Tun i-a răspuns :</w:t>
      </w:r>
    </w:p>
    <w:p w:rsidR="00375DCD" w:rsidRPr="00424675" w:rsidRDefault="00375DCD" w:rsidP="002E25F3">
      <w:pPr>
        <w:pStyle w:val="Bodytext1"/>
        <w:numPr>
          <w:ilvl w:val="0"/>
          <w:numId w:val="11"/>
        </w:numPr>
        <w:shd w:val="clear" w:color="auto" w:fill="auto"/>
        <w:tabs>
          <w:tab w:val="left" w:pos="534"/>
          <w:tab w:val="left" w:pos="851"/>
        </w:tabs>
        <w:spacing w:line="278" w:lineRule="exact"/>
        <w:ind w:left="40" w:right="20"/>
        <w:rPr>
          <w:rFonts w:ascii="Georgia" w:hAnsi="Georgia"/>
        </w:rPr>
      </w:pPr>
      <w:r w:rsidRPr="00424675">
        <w:rPr>
          <w:rFonts w:ascii="Georgia" w:hAnsi="Georgia"/>
          <w:lang w:eastAsia="ro-RO"/>
        </w:rPr>
        <w:t>Yu Hua, văd cu ochii mei cum mama vitregă îţi face zile amare. Să fugim în alt sat în noaptea asta !</w:t>
      </w:r>
    </w:p>
    <w:p w:rsidR="00375DCD" w:rsidRPr="00424675" w:rsidRDefault="00375DCD" w:rsidP="004C40E4">
      <w:pPr>
        <w:pStyle w:val="Bodytext51"/>
        <w:shd w:val="clear" w:color="auto" w:fill="auto"/>
        <w:tabs>
          <w:tab w:val="left" w:pos="851"/>
        </w:tabs>
        <w:spacing w:before="19"/>
        <w:ind w:right="20" w:firstLine="567"/>
        <w:rPr>
          <w:rFonts w:ascii="Georgia" w:hAnsi="Georgia"/>
        </w:rPr>
      </w:pPr>
      <w:r w:rsidRPr="00424675">
        <w:rPr>
          <w:rFonts w:ascii="Georgia" w:hAnsi="Georgia"/>
          <w:lang w:eastAsia="ro-RO"/>
        </w:rPr>
        <w:t>Auzind aceasta, Yu Hu</w:t>
      </w:r>
      <w:r>
        <w:rPr>
          <w:rFonts w:ascii="Georgia" w:hAnsi="Georgia"/>
          <w:lang w:eastAsia="ro-RO"/>
        </w:rPr>
        <w:t xml:space="preserve">a s-a bucurat nespus de mult. </w:t>
      </w:r>
      <w:r w:rsidRPr="00424675">
        <w:rPr>
          <w:rFonts w:ascii="Georgia" w:hAnsi="Georgia"/>
          <w:lang w:eastAsia="ro-RO"/>
        </w:rPr>
        <w:t>La miezul nopţii, au scos caii din grajd, au încălecat, şi au plecat spre nord-vest.</w:t>
      </w:r>
    </w:p>
    <w:p w:rsidR="00375DCD" w:rsidRPr="00424675" w:rsidRDefault="00375DCD" w:rsidP="004C40E4">
      <w:pPr>
        <w:pStyle w:val="Bodytext1"/>
        <w:shd w:val="clear" w:color="auto" w:fill="auto"/>
        <w:tabs>
          <w:tab w:val="left" w:pos="851"/>
        </w:tabs>
        <w:ind w:right="200" w:firstLine="567"/>
        <w:rPr>
          <w:rFonts w:ascii="Georgia" w:hAnsi="Georgia"/>
        </w:rPr>
      </w:pPr>
      <w:r w:rsidRPr="00424675">
        <w:rPr>
          <w:rFonts w:ascii="Georgia" w:hAnsi="Georgia"/>
          <w:lang w:eastAsia="ro-RO"/>
        </w:rPr>
        <w:t>Proverbul spune : „Un cal bun se poate întrece cu stelele</w:t>
      </w:r>
      <w:r>
        <w:rPr>
          <w:rFonts w:ascii="Georgia" w:hAnsi="Georgia"/>
          <w:lang w:eastAsia="ro-RO"/>
        </w:rPr>
        <w:t>”</w:t>
      </w:r>
      <w:r w:rsidRPr="00424675">
        <w:rPr>
          <w:rFonts w:ascii="Georgia" w:hAnsi="Georgia"/>
          <w:lang w:eastAsia="ro-RO"/>
        </w:rPr>
        <w:t xml:space="preserve">. Aşa erau şi cei doi cai, în ciuda faptului că erau </w:t>
      </w:r>
      <w:r>
        <w:rPr>
          <w:rFonts w:ascii="Georgia" w:hAnsi="Georgia"/>
          <w:lang w:eastAsia="ro-RO"/>
        </w:rPr>
        <w:lastRenderedPageBreak/>
        <w:t>foarte slabi. Şî</w:t>
      </w:r>
      <w:r w:rsidRPr="00424675">
        <w:rPr>
          <w:rFonts w:ascii="Georgia" w:hAnsi="Georgia"/>
          <w:lang w:eastAsia="ro-RO"/>
        </w:rPr>
        <w:t xml:space="preserve"> Tun şi Yu Hua zburau ca vîntul pe spi</w:t>
      </w:r>
      <w:r w:rsidRPr="00424675">
        <w:rPr>
          <w:rFonts w:ascii="Georgia" w:hAnsi="Georgia"/>
          <w:lang w:eastAsia="ro-RO"/>
        </w:rPr>
        <w:softHyphen/>
        <w:t>narea lor neştiind prin cîte sate au trecut şi unde au ajuns. La un moment dat,</w:t>
      </w:r>
      <w:r>
        <w:rPr>
          <w:rFonts w:ascii="Georgia" w:hAnsi="Georgia"/>
          <w:lang w:eastAsia="ro-RO"/>
        </w:rPr>
        <w:t xml:space="preserve"> Şî Tun îi spune calului : „Calule, calule, n-o lua numai pe </w:t>
      </w:r>
      <w:r w:rsidRPr="00424675">
        <w:rPr>
          <w:rFonts w:ascii="Georgia" w:hAnsi="Georgia"/>
          <w:lang w:eastAsia="ro-RO"/>
        </w:rPr>
        <w:t>drumuri de cîmpie. Treci şi pe potecuţele de munte mărginite de prăpăstii</w:t>
      </w:r>
      <w:r>
        <w:rPr>
          <w:rFonts w:ascii="Georgia" w:hAnsi="Georgia"/>
          <w:lang w:eastAsia="ro-RO"/>
        </w:rPr>
        <w:t>”</w:t>
      </w:r>
      <w:r w:rsidRPr="00424675">
        <w:rPr>
          <w:rFonts w:ascii="Georgia" w:hAnsi="Georgia"/>
          <w:lang w:eastAsia="ro-RO"/>
        </w:rPr>
        <w:t xml:space="preserve">. Calul, ca şi cînd ar fi înţeles vorbele lui </w:t>
      </w:r>
      <w:r>
        <w:rPr>
          <w:rFonts w:ascii="Georgia" w:hAnsi="Georgia"/>
          <w:lang w:eastAsia="ro-RO"/>
        </w:rPr>
        <w:t>Şî</w:t>
      </w:r>
      <w:r w:rsidRPr="00424675">
        <w:rPr>
          <w:rFonts w:ascii="Georgia" w:hAnsi="Georgia"/>
          <w:lang w:eastAsia="ro-RO"/>
        </w:rPr>
        <w:t xml:space="preserve"> Tun, zbură ca gîndul peste coastele muntelui.</w:t>
      </w:r>
    </w:p>
    <w:p w:rsidR="00375DCD" w:rsidRPr="00424675" w:rsidRDefault="00375DCD" w:rsidP="004C40E4">
      <w:pPr>
        <w:pStyle w:val="Bodytext1"/>
        <w:shd w:val="clear" w:color="auto" w:fill="auto"/>
        <w:tabs>
          <w:tab w:val="left" w:pos="851"/>
        </w:tabs>
        <w:ind w:right="200" w:firstLine="567"/>
        <w:rPr>
          <w:rFonts w:ascii="Georgia" w:hAnsi="Georgia"/>
        </w:rPr>
      </w:pPr>
      <w:r w:rsidRPr="00424675">
        <w:rPr>
          <w:rFonts w:ascii="Georgia" w:hAnsi="Georgia"/>
          <w:lang w:eastAsia="ro-RO"/>
        </w:rPr>
        <w:t>La lumina zilei, au aj</w:t>
      </w:r>
      <w:r>
        <w:rPr>
          <w:rFonts w:ascii="Georgia" w:hAnsi="Georgia"/>
          <w:lang w:eastAsia="ro-RO"/>
        </w:rPr>
        <w:t>uns la un munte mare pe unde nu</w:t>
      </w:r>
      <w:r w:rsidRPr="00424675">
        <w:rPr>
          <w:rFonts w:ascii="Georgia" w:hAnsi="Georgia"/>
          <w:lang w:eastAsia="ro-RO"/>
        </w:rPr>
        <w:t xml:space="preserve"> călcase picior de om. Era primăvară. Iarba de pe munte era proaspătă, toate florile înfloriseră, cocorii se roteau în cîrduri pe cer, păsările ciripeau în copaci. Yu Hua a oftat şi a zis :</w:t>
      </w:r>
    </w:p>
    <w:p w:rsidR="00375DCD" w:rsidRPr="00424675" w:rsidRDefault="00375DCD" w:rsidP="002E25F3">
      <w:pPr>
        <w:pStyle w:val="Bodytext51"/>
        <w:numPr>
          <w:ilvl w:val="0"/>
          <w:numId w:val="11"/>
        </w:numPr>
        <w:shd w:val="clear" w:color="auto" w:fill="auto"/>
        <w:tabs>
          <w:tab w:val="left" w:pos="598"/>
          <w:tab w:val="left" w:pos="851"/>
        </w:tabs>
        <w:spacing w:before="0"/>
        <w:ind w:left="60" w:right="20" w:firstLine="220"/>
        <w:rPr>
          <w:rFonts w:ascii="Georgia" w:hAnsi="Georgia"/>
        </w:rPr>
      </w:pPr>
      <w:r w:rsidRPr="00424675">
        <w:rPr>
          <w:rFonts w:ascii="Georgia" w:hAnsi="Georgia"/>
          <w:lang w:eastAsia="ro-RO"/>
        </w:rPr>
        <w:t>Fiecare pasăre îşi are cuibul său. Noi unde ne vom găsi cuibul nostru ? La a</w:t>
      </w:r>
      <w:r>
        <w:rPr>
          <w:rFonts w:ascii="Georgia" w:hAnsi="Georgia"/>
          <w:lang w:eastAsia="ro-RO"/>
        </w:rPr>
        <w:t xml:space="preserve">uzul acestor cuvinte, Şî Tun a </w:t>
      </w:r>
      <w:r w:rsidRPr="00424675">
        <w:rPr>
          <w:rFonts w:ascii="Georgia" w:hAnsi="Georgia"/>
          <w:lang w:eastAsia="ro-RO"/>
        </w:rPr>
        <w:t xml:space="preserve"> răspuns rîzînd :</w:t>
      </w:r>
    </w:p>
    <w:p w:rsidR="00375DCD" w:rsidRPr="00424675" w:rsidRDefault="00375DCD" w:rsidP="006D0EFA">
      <w:pPr>
        <w:pStyle w:val="Bodytext1"/>
        <w:shd w:val="clear" w:color="auto" w:fill="auto"/>
        <w:tabs>
          <w:tab w:val="left" w:pos="851"/>
        </w:tabs>
        <w:ind w:right="200" w:firstLine="284"/>
        <w:rPr>
          <w:rFonts w:ascii="Georgia" w:hAnsi="Georgia"/>
        </w:rPr>
      </w:pPr>
      <w:r w:rsidRPr="00424675">
        <w:rPr>
          <w:rFonts w:ascii="Georgia" w:hAnsi="Georgia"/>
          <w:lang w:eastAsia="ro-RO"/>
        </w:rPr>
        <w:t>— Putem să ne odihnim în peşteri sau la umbra copacilor.</w:t>
      </w:r>
    </w:p>
    <w:p w:rsidR="00375DCD" w:rsidRPr="00424675" w:rsidRDefault="00375DCD" w:rsidP="004C40E4">
      <w:pPr>
        <w:pStyle w:val="Bodytext1"/>
        <w:shd w:val="clear" w:color="auto" w:fill="auto"/>
        <w:tabs>
          <w:tab w:val="left" w:pos="851"/>
        </w:tabs>
        <w:ind w:right="200" w:firstLine="567"/>
        <w:rPr>
          <w:rFonts w:ascii="Georgia" w:hAnsi="Georgia"/>
        </w:rPr>
      </w:pPr>
      <w:r w:rsidRPr="00424675">
        <w:rPr>
          <w:rFonts w:ascii="Georgia" w:hAnsi="Georgia"/>
          <w:lang w:eastAsia="ro-RO"/>
        </w:rPr>
        <w:t>Au trecut astfel pe</w:t>
      </w:r>
      <w:r>
        <w:rPr>
          <w:rFonts w:ascii="Georgia" w:hAnsi="Georgia"/>
          <w:lang w:eastAsia="ro-RO"/>
        </w:rPr>
        <w:t>ste văi învăluite în ceaţă albă,</w:t>
      </w:r>
      <w:r w:rsidRPr="00424675">
        <w:rPr>
          <w:rFonts w:ascii="Georgia" w:hAnsi="Georgia"/>
          <w:lang w:eastAsia="ro-RO"/>
        </w:rPr>
        <w:t xml:space="preserve"> peste creste de munţi înzăpeziţi şi ajungînd în vârful unui munte, Yu Hua a spus iarăşi.</w:t>
      </w:r>
    </w:p>
    <w:p w:rsidR="00375DCD" w:rsidRPr="00424675" w:rsidRDefault="00375DCD" w:rsidP="002E25F3">
      <w:pPr>
        <w:pStyle w:val="Bodytext51"/>
        <w:numPr>
          <w:ilvl w:val="0"/>
          <w:numId w:val="11"/>
        </w:numPr>
        <w:shd w:val="clear" w:color="auto" w:fill="auto"/>
        <w:tabs>
          <w:tab w:val="left" w:pos="382"/>
          <w:tab w:val="left" w:pos="567"/>
        </w:tabs>
        <w:spacing w:before="0"/>
        <w:ind w:left="60" w:right="20" w:firstLine="220"/>
        <w:rPr>
          <w:rFonts w:ascii="Georgia" w:hAnsi="Georgia"/>
        </w:rPr>
      </w:pPr>
      <w:r w:rsidRPr="00424675">
        <w:rPr>
          <w:rFonts w:ascii="Georgia" w:hAnsi="Georgia"/>
          <w:lang w:eastAsia="ro-RO"/>
        </w:rPr>
        <w:t>Toată viaţa nu-mi mai trebuie nimic decît să fiu me</w:t>
      </w:r>
      <w:r w:rsidRPr="00424675">
        <w:rPr>
          <w:rFonts w:ascii="Georgia" w:hAnsi="Georgia"/>
          <w:lang w:eastAsia="ro-RO"/>
        </w:rPr>
        <w:softHyphen/>
        <w:t>reu împreună cu tine.</w:t>
      </w:r>
    </w:p>
    <w:p w:rsidR="00375DCD" w:rsidRPr="00424675" w:rsidRDefault="00375DCD" w:rsidP="006D0EFA">
      <w:pPr>
        <w:pStyle w:val="Bodytext1"/>
        <w:shd w:val="clear" w:color="auto" w:fill="auto"/>
        <w:tabs>
          <w:tab w:val="left" w:pos="851"/>
        </w:tabs>
        <w:ind w:right="200" w:firstLine="567"/>
        <w:rPr>
          <w:rFonts w:ascii="Georgia" w:hAnsi="Georgia"/>
        </w:rPr>
      </w:pPr>
      <w:r w:rsidRPr="00424675">
        <w:rPr>
          <w:rFonts w:ascii="Georgia" w:hAnsi="Georgia"/>
          <w:lang w:eastAsia="ro-RO"/>
        </w:rPr>
        <w:t>Dar fiecare urcuş are şi un coborîş. La răsăritul soare</w:t>
      </w:r>
      <w:r w:rsidRPr="00424675">
        <w:rPr>
          <w:rFonts w:ascii="Georgia" w:hAnsi="Georgia"/>
          <w:lang w:eastAsia="ro-RO"/>
        </w:rPr>
        <w:softHyphen/>
        <w:t>lui, au dat peste o vale şi deodată</w:t>
      </w:r>
      <w:r>
        <w:rPr>
          <w:rFonts w:ascii="Georgia" w:hAnsi="Georgia"/>
          <w:lang w:eastAsia="ro-RO"/>
        </w:rPr>
        <w:t xml:space="preserve"> caii s-au oprit. Î</w:t>
      </w:r>
      <w:r w:rsidRPr="00424675">
        <w:rPr>
          <w:rFonts w:ascii="Georgia" w:hAnsi="Georgia"/>
          <w:lang w:eastAsia="ro-RO"/>
        </w:rPr>
        <w:t>n faţa lor se afla un izvor nu prea</w:t>
      </w:r>
      <w:r>
        <w:rPr>
          <w:rFonts w:ascii="Georgia" w:hAnsi="Georgia"/>
          <w:lang w:eastAsia="ro-RO"/>
        </w:rPr>
        <w:t xml:space="preserve"> mare, cu apa roşie şi strălu</w:t>
      </w:r>
      <w:r w:rsidRPr="00424675">
        <w:rPr>
          <w:rFonts w:ascii="Georgia" w:hAnsi="Georgia"/>
          <w:lang w:eastAsia="ro-RO"/>
        </w:rPr>
        <w:t>citoare ca razele lunii în nopţile senine. Florile şi iarba</w:t>
      </w:r>
      <w:r>
        <w:rPr>
          <w:rFonts w:ascii="Georgia" w:hAnsi="Georgia"/>
          <w:lang w:eastAsia="ro-RO"/>
        </w:rPr>
        <w:t xml:space="preserve"> </w:t>
      </w:r>
      <w:r w:rsidRPr="00424675">
        <w:rPr>
          <w:rFonts w:ascii="Georgia" w:hAnsi="Georgia"/>
          <w:lang w:eastAsia="ro-RO"/>
        </w:rPr>
        <w:t xml:space="preserve">din jurul izvorului erau, de asemenea, de culoare roşie. Yu Hua a simţit un miros ciudat, care venea ori de la apa izvorului, ori de la florile de </w:t>
      </w:r>
      <w:r>
        <w:rPr>
          <w:rFonts w:ascii="Georgia" w:hAnsi="Georgia"/>
          <w:lang w:eastAsia="ro-RO"/>
        </w:rPr>
        <w:t>pe malul lui. Ea îi spuse lui Şî</w:t>
      </w:r>
      <w:r w:rsidRPr="00424675">
        <w:rPr>
          <w:rFonts w:ascii="Georgia" w:hAnsi="Georgia"/>
          <w:lang w:eastAsia="ro-RO"/>
        </w:rPr>
        <w:t xml:space="preserve"> Tun :</w:t>
      </w:r>
    </w:p>
    <w:p w:rsidR="00375DCD" w:rsidRPr="00424675" w:rsidRDefault="00375DCD" w:rsidP="004C40E4">
      <w:pPr>
        <w:pStyle w:val="Bodytext1"/>
        <w:shd w:val="clear" w:color="auto" w:fill="auto"/>
        <w:tabs>
          <w:tab w:val="left" w:pos="851"/>
        </w:tabs>
        <w:ind w:right="20" w:firstLine="567"/>
        <w:rPr>
          <w:rFonts w:ascii="Georgia" w:hAnsi="Georgia"/>
        </w:rPr>
      </w:pPr>
      <w:r w:rsidRPr="00424675">
        <w:rPr>
          <w:rFonts w:ascii="Georgia" w:hAnsi="Georgia"/>
          <w:lang w:eastAsia="ro-RO"/>
        </w:rPr>
        <w:t xml:space="preserve">— Să ne odihnim puţin, sîntem obosiţi şi noi şi caii </w:t>
      </w:r>
      <w:r>
        <w:rPr>
          <w:rFonts w:ascii="Georgia" w:hAnsi="Georgia"/>
          <w:lang w:eastAsia="ro-RO"/>
        </w:rPr>
        <w:t>!</w:t>
      </w:r>
      <w:r w:rsidRPr="00424675">
        <w:rPr>
          <w:rFonts w:ascii="Georgia" w:hAnsi="Georgia"/>
          <w:lang w:eastAsia="ro-RO"/>
        </w:rPr>
        <w:t xml:space="preserve"> Şi au descălecat apropiindu-se de izvorul a cărui apă era limpede cum e cristalul. Deodată, Yu Hua a simţit că i se face sete şi întinzînd mîna a luat în podul palmei o înghiţitură de apă pe care a băut-o. Era mai dulce decît mierea, şi cu cît bea mai mult din apa rece, cu atît simţea o căldură cuprinzîndu-i tot trupul. După ce şi-a potolit setea şi-a ridicat capul şi faţa ei era mai proaspă</w:t>
      </w:r>
      <w:r>
        <w:rPr>
          <w:rFonts w:ascii="Georgia" w:hAnsi="Georgia"/>
          <w:lang w:eastAsia="ro-RO"/>
        </w:rPr>
        <w:t>tă decît o floare de piersic. Şî</w:t>
      </w:r>
      <w:r w:rsidRPr="00424675">
        <w:rPr>
          <w:rFonts w:ascii="Georgia" w:hAnsi="Georgia"/>
          <w:lang w:eastAsia="ro-RO"/>
        </w:rPr>
        <w:t xml:space="preserve"> Tun era foarte mirat. Caii au în</w:t>
      </w:r>
      <w:r w:rsidRPr="00424675">
        <w:rPr>
          <w:rFonts w:ascii="Georgia" w:hAnsi="Georgia"/>
          <w:lang w:eastAsia="ro-RO"/>
        </w:rPr>
        <w:softHyphen/>
        <w:t xml:space="preserve">ceput să necheze şi tinerii întorcîndu-se către ei au văzut cum aceştia, care păscuseră din iarba roşie se îngrăşaseră de strălucea părul pe ei. Neştiind ce să creadă, </w:t>
      </w:r>
      <w:r w:rsidRPr="00424675">
        <w:rPr>
          <w:rFonts w:ascii="Georgia" w:hAnsi="Georgia"/>
          <w:lang w:eastAsia="ro-RO"/>
        </w:rPr>
        <w:lastRenderedPageBreak/>
        <w:t>temîndu-se şi părîndu-li-se ciudat în acelaşi timp, au încălecat în grabă şi au pornit-o înainte.</w:t>
      </w:r>
    </w:p>
    <w:p w:rsidR="00375DCD" w:rsidRPr="00424675" w:rsidRDefault="00375DCD" w:rsidP="004C40E4">
      <w:pPr>
        <w:pStyle w:val="Bodytext1"/>
        <w:shd w:val="clear" w:color="auto" w:fill="auto"/>
        <w:tabs>
          <w:tab w:val="left" w:pos="851"/>
        </w:tabs>
        <w:ind w:right="20" w:firstLine="567"/>
        <w:rPr>
          <w:rFonts w:ascii="Georgia" w:hAnsi="Georgia"/>
        </w:rPr>
      </w:pPr>
      <w:r w:rsidRPr="00424675">
        <w:rPr>
          <w:rFonts w:ascii="Georgia" w:hAnsi="Georgia"/>
          <w:lang w:eastAsia="ro-RO"/>
        </w:rPr>
        <w:t>Acum caii alergau şi mai iute şi treceau peste culmile munţilor ca şi cînd ar fi mers pe drum drept. Şi au călărit aşa pînă ce munţii nu s-</w:t>
      </w:r>
      <w:r>
        <w:rPr>
          <w:rFonts w:ascii="Georgia" w:hAnsi="Georgia"/>
          <w:lang w:eastAsia="ro-RO"/>
        </w:rPr>
        <w:t>au mai văzut decît ca o dungă</w:t>
      </w:r>
      <w:r w:rsidRPr="00424675">
        <w:rPr>
          <w:rFonts w:ascii="Georgia" w:hAnsi="Georgia"/>
          <w:lang w:eastAsia="ro-RO"/>
        </w:rPr>
        <w:t xml:space="preserve"> palidă la orizont.</w:t>
      </w:r>
    </w:p>
    <w:p w:rsidR="00375DCD" w:rsidRPr="00424675" w:rsidRDefault="00375DCD" w:rsidP="004C40E4">
      <w:pPr>
        <w:pStyle w:val="Bodytext1"/>
        <w:shd w:val="clear" w:color="auto" w:fill="auto"/>
        <w:tabs>
          <w:tab w:val="left" w:pos="851"/>
        </w:tabs>
        <w:ind w:right="20" w:firstLine="567"/>
        <w:rPr>
          <w:rFonts w:ascii="Georgia" w:hAnsi="Georgia"/>
        </w:rPr>
      </w:pPr>
      <w:r>
        <w:rPr>
          <w:rFonts w:ascii="Georgia" w:hAnsi="Georgia"/>
          <w:lang w:eastAsia="ro-RO"/>
        </w:rPr>
        <w:t>Î</w:t>
      </w:r>
      <w:r w:rsidRPr="00424675">
        <w:rPr>
          <w:rFonts w:ascii="Georgia" w:hAnsi="Georgia"/>
          <w:lang w:eastAsia="ro-RO"/>
        </w:rPr>
        <w:t xml:space="preserve">ntr-o seară, au ajuns într-un sătuleţ cu cîteva căsuţe în care pîlpîiau luminile opaiţelor. Au descălecat şi au bătut la uşa uneia dintre </w:t>
      </w:r>
      <w:r>
        <w:rPr>
          <w:rFonts w:ascii="Georgia" w:hAnsi="Georgia"/>
          <w:lang w:eastAsia="ro-RO"/>
        </w:rPr>
        <w:t xml:space="preserve">căsuţe.  </w:t>
      </w:r>
      <w:r w:rsidRPr="00424675">
        <w:rPr>
          <w:rFonts w:ascii="Georgia" w:hAnsi="Georgia"/>
          <w:lang w:eastAsia="ro-RO"/>
        </w:rPr>
        <w:t>Le-a deschis o bătrînă care i-a întrebat :</w:t>
      </w:r>
    </w:p>
    <w:p w:rsidR="00375DCD" w:rsidRDefault="00375DCD" w:rsidP="004C40E4">
      <w:pPr>
        <w:pStyle w:val="Bodytext51"/>
        <w:shd w:val="clear" w:color="auto" w:fill="auto"/>
        <w:tabs>
          <w:tab w:val="left" w:pos="851"/>
        </w:tabs>
        <w:spacing w:before="0"/>
        <w:ind w:right="20" w:firstLine="567"/>
        <w:rPr>
          <w:rFonts w:ascii="Georgia" w:hAnsi="Georgia"/>
          <w:lang w:eastAsia="ro-RO"/>
        </w:rPr>
      </w:pPr>
      <w:r w:rsidRPr="00424675">
        <w:rPr>
          <w:rFonts w:ascii="Georgia" w:hAnsi="Georgia"/>
          <w:lang w:eastAsia="ro-RO"/>
        </w:rPr>
        <w:t xml:space="preserve">— După cîte văd sînteţi străini de locurile acestea. Ce vînt vă aduce pe aici ? </w:t>
      </w:r>
    </w:p>
    <w:p w:rsidR="00375DCD" w:rsidRPr="00424675" w:rsidRDefault="00375DCD" w:rsidP="004C40E4">
      <w:pPr>
        <w:pStyle w:val="Bodytext51"/>
        <w:shd w:val="clear" w:color="auto" w:fill="auto"/>
        <w:tabs>
          <w:tab w:val="left" w:pos="851"/>
        </w:tabs>
        <w:spacing w:before="0"/>
        <w:ind w:right="20" w:firstLine="567"/>
        <w:rPr>
          <w:rFonts w:ascii="Georgia" w:hAnsi="Georgia"/>
        </w:rPr>
      </w:pPr>
      <w:r w:rsidRPr="004F3F7A">
        <w:rPr>
          <w:rFonts w:ascii="Georgia" w:hAnsi="Georgia"/>
          <w:lang w:eastAsia="ro-RO"/>
        </w:rPr>
        <w:t>Yu Hua</w:t>
      </w:r>
      <w:r w:rsidRPr="00424675">
        <w:rPr>
          <w:rFonts w:ascii="Georgia" w:hAnsi="Georgia"/>
          <w:lang w:eastAsia="ro-RO"/>
        </w:rPr>
        <w:t xml:space="preserve"> a răspuns :</w:t>
      </w:r>
    </w:p>
    <w:p w:rsidR="00375DCD" w:rsidRPr="00424675" w:rsidRDefault="00375DCD" w:rsidP="002E25F3">
      <w:pPr>
        <w:pStyle w:val="Bodytext1"/>
        <w:numPr>
          <w:ilvl w:val="0"/>
          <w:numId w:val="11"/>
        </w:numPr>
        <w:shd w:val="clear" w:color="auto" w:fill="auto"/>
        <w:tabs>
          <w:tab w:val="left" w:pos="543"/>
          <w:tab w:val="left" w:pos="851"/>
        </w:tabs>
        <w:spacing w:before="8" w:line="245" w:lineRule="exact"/>
        <w:ind w:left="20" w:right="280"/>
        <w:rPr>
          <w:rFonts w:ascii="Georgia" w:hAnsi="Georgia"/>
        </w:rPr>
      </w:pPr>
      <w:r w:rsidRPr="00424675">
        <w:rPr>
          <w:rFonts w:ascii="Georgia" w:hAnsi="Georgia"/>
          <w:lang w:eastAsia="ro-RO"/>
        </w:rPr>
        <w:t>Măicuţă, venim de departe. S-a înnoptat şi-ţi cerem găzduire.</w:t>
      </w:r>
    </w:p>
    <w:p w:rsidR="00375DCD" w:rsidRPr="00424675" w:rsidRDefault="00375DCD" w:rsidP="004C40E4">
      <w:pPr>
        <w:pStyle w:val="Bodytext51"/>
        <w:shd w:val="clear" w:color="auto" w:fill="auto"/>
        <w:tabs>
          <w:tab w:val="left" w:pos="851"/>
        </w:tabs>
        <w:spacing w:before="0"/>
        <w:ind w:firstLine="567"/>
        <w:rPr>
          <w:rFonts w:ascii="Georgia" w:hAnsi="Georgia"/>
        </w:rPr>
      </w:pPr>
      <w:r w:rsidRPr="00424675">
        <w:rPr>
          <w:rFonts w:ascii="Georgia" w:hAnsi="Georgia"/>
          <w:lang w:eastAsia="ro-RO"/>
        </w:rPr>
        <w:t>Bătrîna, bucuroasă, a răspuns :</w:t>
      </w:r>
    </w:p>
    <w:p w:rsidR="00375DCD" w:rsidRPr="00424675" w:rsidRDefault="00375DCD" w:rsidP="002E25F3">
      <w:pPr>
        <w:pStyle w:val="Bodytext1"/>
        <w:numPr>
          <w:ilvl w:val="0"/>
          <w:numId w:val="11"/>
        </w:numPr>
        <w:shd w:val="clear" w:color="auto" w:fill="auto"/>
        <w:tabs>
          <w:tab w:val="left" w:pos="553"/>
          <w:tab w:val="left" w:pos="851"/>
        </w:tabs>
        <w:ind w:left="20" w:right="280"/>
        <w:rPr>
          <w:rFonts w:ascii="Georgia" w:hAnsi="Georgia"/>
        </w:rPr>
      </w:pPr>
      <w:r w:rsidRPr="00424675">
        <w:rPr>
          <w:rFonts w:ascii="Georgia" w:hAnsi="Georgia"/>
          <w:lang w:eastAsia="ro-RO"/>
        </w:rPr>
        <w:t>Eu sînt singură şi dacă vreţi să înnoptaţi la mine veţi dormi în camera de apus, iar eu voi dormi în cea din răsărit.</w:t>
      </w:r>
    </w:p>
    <w:p w:rsidR="00375DCD" w:rsidRPr="00424675" w:rsidRDefault="00375DCD" w:rsidP="004C40E4">
      <w:pPr>
        <w:pStyle w:val="Bodytext1"/>
        <w:shd w:val="clear" w:color="auto" w:fill="auto"/>
        <w:tabs>
          <w:tab w:val="left" w:pos="851"/>
        </w:tabs>
        <w:ind w:right="280" w:firstLine="567"/>
        <w:rPr>
          <w:rFonts w:ascii="Georgia" w:hAnsi="Georgia"/>
        </w:rPr>
      </w:pPr>
      <w:r w:rsidRPr="00424675">
        <w:rPr>
          <w:rFonts w:ascii="Georgia" w:hAnsi="Georgia"/>
          <w:lang w:eastAsia="ro-RO"/>
        </w:rPr>
        <w:t>Yu Hua şi Şî Tun s-au bucurat şi au intrat în casă. Bă</w:t>
      </w:r>
      <w:r w:rsidRPr="00424675">
        <w:rPr>
          <w:rFonts w:ascii="Georgia" w:hAnsi="Georgia"/>
          <w:lang w:eastAsia="ro-RO"/>
        </w:rPr>
        <w:softHyphen/>
        <w:t xml:space="preserve">trîna le-a fiert orez şi supă şi le-a dat să mănînce. Tinerii </w:t>
      </w:r>
      <w:r>
        <w:rPr>
          <w:rFonts w:ascii="Georgia" w:hAnsi="Georgia"/>
          <w:lang w:eastAsia="ro-RO"/>
        </w:rPr>
        <w:t xml:space="preserve">    </w:t>
      </w:r>
      <w:r w:rsidRPr="00424675">
        <w:rPr>
          <w:rFonts w:ascii="Georgia" w:hAnsi="Georgia"/>
          <w:lang w:eastAsia="ro-RO"/>
        </w:rPr>
        <w:t>i-au povestit bătrînei cum au plecat de acasă şi cum în drumul lor au întîlnit izvorul acela ciudat. Auzind aceasta, bătrîna a izbucnit în lacrimi şi a spus :</w:t>
      </w:r>
    </w:p>
    <w:p w:rsidR="00375DCD" w:rsidRPr="00C27E89" w:rsidRDefault="00375DCD" w:rsidP="002E25F3">
      <w:pPr>
        <w:pStyle w:val="Bodytext1"/>
        <w:numPr>
          <w:ilvl w:val="0"/>
          <w:numId w:val="11"/>
        </w:numPr>
        <w:shd w:val="clear" w:color="auto" w:fill="auto"/>
        <w:tabs>
          <w:tab w:val="left" w:pos="591"/>
          <w:tab w:val="left" w:pos="851"/>
        </w:tabs>
        <w:ind w:left="20" w:right="280" w:firstLine="567"/>
        <w:rPr>
          <w:rFonts w:ascii="Georgia" w:hAnsi="Georgia"/>
        </w:rPr>
      </w:pPr>
      <w:r w:rsidRPr="00C27E89">
        <w:rPr>
          <w:rFonts w:ascii="Georgia" w:hAnsi="Georgia"/>
          <w:lang w:eastAsia="ro-RO"/>
        </w:rPr>
        <w:t>Oh, copii, mă tem că nu veţi mai putea fi mult timp împreună. Izvorul roşu pe care l-aţi întîlnit vine tocmai din muntele roşu pe care creşte un arţar mare. Apa izvo</w:t>
      </w:r>
      <w:r w:rsidRPr="00C27E89">
        <w:rPr>
          <w:rFonts w:ascii="Georgia" w:hAnsi="Georgia"/>
          <w:lang w:eastAsia="ro-RO"/>
        </w:rPr>
        <w:softHyphen/>
        <w:t>rului musteşte din rădăcinile arţarului. În fiecare an, toamna, cînd frunzele arţarului se roşesc, copacul se transformă într-un zgripţoroi cu faţa roşie, care are nişte  ochi ca nişte comete cu care străpunge o mie de ziduri de piatră şi zece munţi înalţi. El urcă pe vîrful muntelui roşu, de unde pîndeşte femeile care beau din apa izvoru</w:t>
      </w:r>
      <w:r w:rsidRPr="00C27E89">
        <w:rPr>
          <w:rFonts w:ascii="Georgia" w:hAnsi="Georgia"/>
          <w:lang w:eastAsia="ro-RO"/>
        </w:rPr>
        <w:softHyphen/>
        <w:t xml:space="preserve">lui şi-şi alege pe cele mai frumoase. După ce se topeşte zăpada, nu numai zgripţoroiul, dar şi nevestele lui se transformă în arţari. Mă tem, fetiţo, că nu vei putea scăpa de mîna lui. Şi bătrîna plîngea, plîngea. Auzind-o, Yu Hua s-a speriat cumplit. </w:t>
      </w:r>
      <w:r w:rsidRPr="00C27E89">
        <w:rPr>
          <w:rFonts w:ascii="Georgia" w:hAnsi="Georgia"/>
          <w:lang w:eastAsia="ro-RO"/>
        </w:rPr>
        <w:lastRenderedPageBreak/>
        <w:t>Văzînd însă cît de îngrijorată e bătrîna pentru ei doi, a încercat s-o mîngîie spunîndu-i:</w:t>
      </w:r>
    </w:p>
    <w:p w:rsidR="00375DCD" w:rsidRPr="00424675" w:rsidRDefault="00375DCD" w:rsidP="002E25F3">
      <w:pPr>
        <w:pStyle w:val="Bodytext1"/>
        <w:numPr>
          <w:ilvl w:val="0"/>
          <w:numId w:val="11"/>
        </w:numPr>
        <w:shd w:val="clear" w:color="auto" w:fill="auto"/>
        <w:tabs>
          <w:tab w:val="left" w:pos="572"/>
          <w:tab w:val="left" w:pos="851"/>
          <w:tab w:val="left" w:pos="5766"/>
        </w:tabs>
        <w:ind w:left="20" w:right="280"/>
        <w:rPr>
          <w:rFonts w:ascii="Georgia" w:hAnsi="Georgia"/>
        </w:rPr>
      </w:pPr>
      <w:r w:rsidRPr="00424675">
        <w:rPr>
          <w:rFonts w:ascii="Georgia" w:hAnsi="Georgia"/>
          <w:lang w:eastAsia="ro-RO"/>
        </w:rPr>
        <w:t>Măicuţă dragă, zgripţoroiul nu va putea pune mîna pe min</w:t>
      </w:r>
      <w:r>
        <w:rPr>
          <w:rFonts w:ascii="Georgia" w:hAnsi="Georgia"/>
          <w:lang w:eastAsia="ro-RO"/>
        </w:rPr>
        <w:t>e. La care, Şî Tun a adăugat :</w:t>
      </w:r>
      <w:r>
        <w:rPr>
          <w:rFonts w:ascii="Georgia" w:hAnsi="Georgia"/>
          <w:lang w:eastAsia="ro-RO"/>
        </w:rPr>
        <w:tab/>
      </w:r>
    </w:p>
    <w:p w:rsidR="00375DCD" w:rsidRPr="00424675" w:rsidRDefault="00375DCD" w:rsidP="002E25F3">
      <w:pPr>
        <w:pStyle w:val="Bodytext1"/>
        <w:numPr>
          <w:ilvl w:val="0"/>
          <w:numId w:val="11"/>
        </w:numPr>
        <w:shd w:val="clear" w:color="auto" w:fill="auto"/>
        <w:tabs>
          <w:tab w:val="left" w:pos="562"/>
          <w:tab w:val="left" w:pos="851"/>
        </w:tabs>
        <w:spacing w:before="8" w:line="245" w:lineRule="exact"/>
        <w:ind w:left="20" w:right="280"/>
        <w:rPr>
          <w:rFonts w:ascii="Georgia" w:hAnsi="Georgia"/>
        </w:rPr>
      </w:pPr>
      <w:r w:rsidRPr="00424675">
        <w:rPr>
          <w:rFonts w:ascii="Georgia" w:hAnsi="Georgia"/>
          <w:lang w:eastAsia="ro-RO"/>
        </w:rPr>
        <w:t>Măicuţă, fii liniştită, zgripţoroiul cu faţa roşie nu ne va putea despărţi.</w:t>
      </w:r>
    </w:p>
    <w:p w:rsidR="00375DCD" w:rsidRDefault="00375DCD" w:rsidP="004C40E4">
      <w:pPr>
        <w:pStyle w:val="Bodytext51"/>
        <w:shd w:val="clear" w:color="auto" w:fill="auto"/>
        <w:tabs>
          <w:tab w:val="left" w:pos="851"/>
        </w:tabs>
        <w:spacing w:before="0" w:line="269" w:lineRule="exact"/>
        <w:ind w:right="120" w:firstLine="567"/>
        <w:rPr>
          <w:rFonts w:ascii="Georgia" w:hAnsi="Georgia"/>
          <w:lang w:eastAsia="ro-RO"/>
        </w:rPr>
      </w:pPr>
      <w:r w:rsidRPr="00424675">
        <w:rPr>
          <w:rFonts w:ascii="Georgia" w:hAnsi="Georgia"/>
          <w:lang w:eastAsia="ro-RO"/>
        </w:rPr>
        <w:t>Ştergî</w:t>
      </w:r>
      <w:r>
        <w:rPr>
          <w:rFonts w:ascii="Georgia" w:hAnsi="Georgia"/>
          <w:lang w:eastAsia="ro-RO"/>
        </w:rPr>
        <w:t xml:space="preserve">ndu-şi ochii bătrîna a spus : </w:t>
      </w:r>
    </w:p>
    <w:p w:rsidR="00375DCD" w:rsidRPr="00424675" w:rsidRDefault="00375DCD" w:rsidP="004C40E4">
      <w:pPr>
        <w:pStyle w:val="Bodytext51"/>
        <w:shd w:val="clear" w:color="auto" w:fill="auto"/>
        <w:tabs>
          <w:tab w:val="left" w:pos="851"/>
        </w:tabs>
        <w:spacing w:before="0" w:line="269" w:lineRule="exact"/>
        <w:ind w:right="120" w:firstLine="567"/>
        <w:rPr>
          <w:rFonts w:ascii="Georgia" w:hAnsi="Georgia"/>
        </w:rPr>
      </w:pPr>
      <w:r>
        <w:rPr>
          <w:rFonts w:ascii="Georgia" w:hAnsi="Georgia"/>
          <w:lang w:eastAsia="ro-RO"/>
        </w:rPr>
        <w:t>— De cî</w:t>
      </w:r>
      <w:r w:rsidRPr="00424675">
        <w:rPr>
          <w:rFonts w:ascii="Georgia" w:hAnsi="Georgia"/>
          <w:lang w:eastAsia="ro-RO"/>
        </w:rPr>
        <w:t>nd mi-a murit moşul sînt singură, rămîneţi în casa mea şi-o să fim o familie.</w:t>
      </w:r>
    </w:p>
    <w:p w:rsidR="00375DCD" w:rsidRPr="00424675" w:rsidRDefault="00375DCD" w:rsidP="004C40E4">
      <w:pPr>
        <w:pStyle w:val="Bodytext1"/>
        <w:shd w:val="clear" w:color="auto" w:fill="auto"/>
        <w:tabs>
          <w:tab w:val="left" w:pos="851"/>
        </w:tabs>
        <w:spacing w:before="12"/>
        <w:ind w:right="120" w:firstLine="567"/>
        <w:rPr>
          <w:rFonts w:ascii="Georgia" w:hAnsi="Georgia"/>
        </w:rPr>
      </w:pPr>
      <w:r w:rsidRPr="00424675">
        <w:rPr>
          <w:rFonts w:ascii="Georgia" w:hAnsi="Georgia"/>
          <w:lang w:eastAsia="ro-RO"/>
        </w:rPr>
        <w:t>Şî Tun şi Y</w:t>
      </w:r>
      <w:r>
        <w:rPr>
          <w:rFonts w:ascii="Georgia" w:hAnsi="Georgia"/>
          <w:lang w:eastAsia="ro-RO"/>
        </w:rPr>
        <w:t>u Hua au rămas în căsuţa bătrîne</w:t>
      </w:r>
      <w:r w:rsidRPr="00424675">
        <w:rPr>
          <w:rFonts w:ascii="Georgia" w:hAnsi="Georgia"/>
          <w:lang w:eastAsia="ro-RO"/>
        </w:rPr>
        <w:t>i. Acum bătrîna nu mai ducea grija că nu are cin</w:t>
      </w:r>
      <w:r>
        <w:rPr>
          <w:rFonts w:ascii="Georgia" w:hAnsi="Georgia"/>
          <w:lang w:eastAsia="ro-RO"/>
        </w:rPr>
        <w:t>e să-i coasă hainele şi să-i str</w:t>
      </w:r>
      <w:r w:rsidRPr="00424675">
        <w:rPr>
          <w:rFonts w:ascii="Georgia" w:hAnsi="Georgia"/>
          <w:lang w:eastAsia="ro-RO"/>
        </w:rPr>
        <w:t>îngă recolta. Şî Tun muncea la cîmp, jar Yu Hua pregătea mîncarea acasă.</w:t>
      </w:r>
    </w:p>
    <w:p w:rsidR="00375DCD" w:rsidRPr="00424675" w:rsidRDefault="00375DCD" w:rsidP="004C40E4">
      <w:pPr>
        <w:pStyle w:val="Bodytext1"/>
        <w:shd w:val="clear" w:color="auto" w:fill="auto"/>
        <w:tabs>
          <w:tab w:val="left" w:pos="851"/>
        </w:tabs>
        <w:spacing w:after="7" w:line="264" w:lineRule="exact"/>
        <w:ind w:right="120" w:firstLine="567"/>
        <w:rPr>
          <w:rFonts w:ascii="Georgia" w:hAnsi="Georgia"/>
        </w:rPr>
      </w:pPr>
      <w:r w:rsidRPr="00424675">
        <w:rPr>
          <w:rFonts w:ascii="Georgia" w:hAnsi="Georgia"/>
          <w:lang w:eastAsia="ro-RO"/>
        </w:rPr>
        <w:t>Zilele treceau una după alta. Au secerat grîul, au cules strugurii, şi apropiindu-se toamna, frunza arţarului a început să se înroşească. Bătrîna nu mai putea nici să doarmă nici să mănînce de îngrijorare. Mereu număra</w:t>
      </w:r>
      <w:r w:rsidRPr="00424675">
        <w:rPr>
          <w:rFonts w:ascii="Georgia" w:hAnsi="Georgia"/>
          <w:vertAlign w:val="superscript"/>
          <w:lang w:eastAsia="ro-RO"/>
        </w:rPr>
        <w:t xml:space="preserve"> </w:t>
      </w:r>
      <w:r w:rsidRPr="00424675">
        <w:rPr>
          <w:rFonts w:ascii="Georgia" w:hAnsi="Georgia"/>
          <w:lang w:eastAsia="ro-RO"/>
        </w:rPr>
        <w:t>zilele şi se ruga ca toamna să treacă mai repede. Zilele de toamnă sînt foarte scurte. Şi iată că sosi şi clipa de care se temea bătrîna. Răsărise luna. Şî Tun ş</w:t>
      </w:r>
      <w:r>
        <w:rPr>
          <w:rFonts w:ascii="Georgia" w:hAnsi="Georgia"/>
          <w:lang w:eastAsia="ro-RO"/>
        </w:rPr>
        <w:t>i Yu Hua se înapoiaseră acasă. Î</w:t>
      </w:r>
      <w:r w:rsidRPr="00424675">
        <w:rPr>
          <w:rFonts w:ascii="Georgia" w:hAnsi="Georgia"/>
          <w:lang w:eastAsia="ro-RO"/>
        </w:rPr>
        <w:t>n ziua aceea cosiseră iarba la cîmp şi acum îngrijeau de cai. Bătrîna pregătise masa şi de-abia ieşise în curte cînd, deodată, din văzduh a coborît plutind o frunză roşie de arţar, care a început să se rotească din ce în ce</w:t>
      </w:r>
      <w:r>
        <w:rPr>
          <w:rFonts w:ascii="Georgia" w:hAnsi="Georgia"/>
          <w:lang w:eastAsia="ro-RO"/>
        </w:rPr>
        <w:t xml:space="preserve"> mai repede stîmind un vîrtej. În mijlocul vîrteju</w:t>
      </w:r>
      <w:r w:rsidRPr="00424675">
        <w:rPr>
          <w:rFonts w:ascii="Georgia" w:hAnsi="Georgia"/>
          <w:lang w:eastAsia="ro-RO"/>
        </w:rPr>
        <w:t>lui se afla zgripţoroiul cu părul şi ochii roşii, îmbrăcat într-o mantie roşie cu m</w:t>
      </w:r>
      <w:r>
        <w:rPr>
          <w:rFonts w:ascii="Georgia" w:hAnsi="Georgia"/>
          <w:lang w:eastAsia="ro-RO"/>
        </w:rPr>
        <w:t>înecile pînă la pămînt. Mişcîn</w:t>
      </w:r>
      <w:r w:rsidRPr="00424675">
        <w:rPr>
          <w:rFonts w:ascii="Georgia" w:hAnsi="Georgia"/>
          <w:lang w:eastAsia="ro-RO"/>
        </w:rPr>
        <w:t>du-şi mînecile, frunza roşie s-a transformat într-o caretă împodobită. Văzînd aceasta, bătrîna a scos un strigăt şi a căzut la pămînt. Şî Tun şi Yu Hua, care dădeau la cai să mănînce, au venit în grabă. Văzînd fata, zgripţoroiul a izbucnit în rîs, şi-a mişcat mînecile şi într-o clipă Yu Hua a şi intrat în caretă. Zgripţo</w:t>
      </w:r>
      <w:r>
        <w:rPr>
          <w:rFonts w:ascii="Georgia" w:hAnsi="Georgia"/>
          <w:lang w:eastAsia="ro-RO"/>
        </w:rPr>
        <w:t>roiul a mai mişcat o dată din m</w:t>
      </w:r>
      <w:r w:rsidRPr="00424675">
        <w:rPr>
          <w:rFonts w:ascii="Georgia" w:hAnsi="Georgia"/>
          <w:lang w:eastAsia="ro-RO"/>
        </w:rPr>
        <w:t xml:space="preserve">îneci şi careta a pornit ridicîndu-se în văzduh </w:t>
      </w:r>
      <w:r>
        <w:rPr>
          <w:rFonts w:ascii="Georgia" w:hAnsi="Georgia"/>
          <w:lang w:eastAsia="ro-RO"/>
        </w:rPr>
        <w:t>şi făcîndu -se din ce î</w:t>
      </w:r>
      <w:r w:rsidRPr="00424675">
        <w:rPr>
          <w:rFonts w:ascii="Georgia" w:hAnsi="Georgia"/>
          <w:lang w:eastAsia="ro-RO"/>
        </w:rPr>
        <w:t>n ce mai mică pînă ce a dispărut.</w:t>
      </w:r>
    </w:p>
    <w:p w:rsidR="00375DCD" w:rsidRPr="00424675" w:rsidRDefault="00375DCD" w:rsidP="004C40E4">
      <w:pPr>
        <w:tabs>
          <w:tab w:val="left" w:pos="851"/>
        </w:tabs>
        <w:ind w:firstLine="567"/>
        <w:rPr>
          <w:rFonts w:cs="Times New Roman"/>
          <w:sz w:val="22"/>
          <w:szCs w:val="22"/>
          <w:lang w:eastAsia="en-US"/>
        </w:rPr>
      </w:pPr>
    </w:p>
    <w:p w:rsidR="00375DCD" w:rsidRPr="00424675" w:rsidRDefault="00375DCD" w:rsidP="004C40E4">
      <w:pPr>
        <w:pStyle w:val="Bodytext1"/>
        <w:shd w:val="clear" w:color="auto" w:fill="auto"/>
        <w:tabs>
          <w:tab w:val="left" w:pos="851"/>
        </w:tabs>
        <w:ind w:right="20" w:firstLine="567"/>
        <w:rPr>
          <w:rFonts w:ascii="Georgia" w:hAnsi="Georgia"/>
        </w:rPr>
      </w:pPr>
      <w:r w:rsidRPr="00424675">
        <w:rPr>
          <w:rFonts w:ascii="Georgia" w:hAnsi="Georgia"/>
          <w:lang w:eastAsia="ro-RO"/>
        </w:rPr>
        <w:lastRenderedPageBreak/>
        <w:t>Odată cu ea a dispărut şi zgripţoroiul. Din văzduh i s-a auzit vocea care a zis :</w:t>
      </w:r>
    </w:p>
    <w:p w:rsidR="00375DCD" w:rsidRPr="00424675" w:rsidRDefault="00375DCD" w:rsidP="002E25F3">
      <w:pPr>
        <w:pStyle w:val="Bodytext1"/>
        <w:numPr>
          <w:ilvl w:val="0"/>
          <w:numId w:val="11"/>
        </w:numPr>
        <w:shd w:val="clear" w:color="auto" w:fill="auto"/>
        <w:tabs>
          <w:tab w:val="left" w:pos="422"/>
          <w:tab w:val="left" w:pos="851"/>
        </w:tabs>
        <w:ind w:left="100" w:firstLine="0"/>
        <w:rPr>
          <w:rFonts w:ascii="Georgia" w:hAnsi="Georgia"/>
        </w:rPr>
      </w:pPr>
      <w:r w:rsidRPr="00424675">
        <w:rPr>
          <w:rFonts w:ascii="Georgia" w:hAnsi="Georgia"/>
          <w:lang w:eastAsia="ro-RO"/>
        </w:rPr>
        <w:t>Este a mea pentru că a băut apă din izvorul meu roşu.</w:t>
      </w:r>
    </w:p>
    <w:p w:rsidR="00375DCD" w:rsidRPr="00424675" w:rsidRDefault="00375DCD" w:rsidP="00C27E89">
      <w:pPr>
        <w:pStyle w:val="Bodytext1"/>
        <w:shd w:val="clear" w:color="auto" w:fill="auto"/>
        <w:tabs>
          <w:tab w:val="left" w:pos="851"/>
        </w:tabs>
        <w:ind w:firstLine="567"/>
        <w:rPr>
          <w:rFonts w:ascii="Georgia" w:hAnsi="Georgia"/>
        </w:rPr>
      </w:pPr>
      <w:r w:rsidRPr="00424675">
        <w:rPr>
          <w:rFonts w:ascii="Georgia" w:hAnsi="Georgia"/>
          <w:lang w:eastAsia="ro-RO"/>
        </w:rPr>
        <w:t>Bătrîna plîngea, Şî Tun era răpus de durere. A ajutat-o</w:t>
      </w:r>
      <w:r>
        <w:rPr>
          <w:rFonts w:ascii="Georgia" w:hAnsi="Georgia"/>
          <w:lang w:eastAsia="ro-RO"/>
        </w:rPr>
        <w:t xml:space="preserve"> </w:t>
      </w:r>
      <w:r w:rsidRPr="00424675">
        <w:rPr>
          <w:rFonts w:ascii="Georgia" w:hAnsi="Georgia"/>
          <w:lang w:eastAsia="ro-RO"/>
        </w:rPr>
        <w:t>pe bătrînă să se ridice, spunîndu-i :</w:t>
      </w:r>
    </w:p>
    <w:p w:rsidR="00375DCD" w:rsidRPr="00424675" w:rsidRDefault="00375DCD" w:rsidP="002E25F3">
      <w:pPr>
        <w:pStyle w:val="Bodytext51"/>
        <w:numPr>
          <w:ilvl w:val="0"/>
          <w:numId w:val="11"/>
        </w:numPr>
        <w:shd w:val="clear" w:color="auto" w:fill="auto"/>
        <w:tabs>
          <w:tab w:val="left" w:pos="422"/>
          <w:tab w:val="left" w:pos="851"/>
        </w:tabs>
        <w:spacing w:before="0"/>
        <w:ind w:left="100"/>
        <w:rPr>
          <w:rFonts w:ascii="Georgia" w:hAnsi="Georgia"/>
        </w:rPr>
      </w:pPr>
      <w:r w:rsidRPr="00424675">
        <w:rPr>
          <w:rFonts w:ascii="Georgia" w:hAnsi="Georgia"/>
          <w:lang w:eastAsia="ro-RO"/>
        </w:rPr>
        <w:t>Măicuţă, orice ar fi, voi aduce-o înapoi.</w:t>
      </w:r>
    </w:p>
    <w:p w:rsidR="00375DCD" w:rsidRPr="00424675" w:rsidRDefault="00375DCD" w:rsidP="004C40E4">
      <w:pPr>
        <w:pStyle w:val="Bodytext51"/>
        <w:shd w:val="clear" w:color="auto" w:fill="auto"/>
        <w:tabs>
          <w:tab w:val="left" w:pos="851"/>
        </w:tabs>
        <w:spacing w:before="0"/>
        <w:ind w:firstLine="567"/>
        <w:rPr>
          <w:rFonts w:ascii="Georgia" w:hAnsi="Georgia"/>
        </w:rPr>
      </w:pPr>
      <w:r w:rsidRPr="00424675">
        <w:rPr>
          <w:rFonts w:ascii="Georgia" w:hAnsi="Georgia"/>
          <w:lang w:eastAsia="ro-RO"/>
        </w:rPr>
        <w:t>Neputîndu-şi stăpîni lacrimile, bătrîna-i zise :</w:t>
      </w:r>
    </w:p>
    <w:p w:rsidR="00375DCD" w:rsidRPr="00424675" w:rsidRDefault="00375DCD" w:rsidP="002E25F3">
      <w:pPr>
        <w:pStyle w:val="Bodytext1"/>
        <w:numPr>
          <w:ilvl w:val="0"/>
          <w:numId w:val="11"/>
        </w:numPr>
        <w:shd w:val="clear" w:color="auto" w:fill="auto"/>
        <w:tabs>
          <w:tab w:val="left" w:pos="618"/>
          <w:tab w:val="left" w:pos="851"/>
        </w:tabs>
        <w:ind w:left="100" w:right="20" w:firstLine="0"/>
        <w:rPr>
          <w:rFonts w:ascii="Georgia" w:hAnsi="Georgia"/>
        </w:rPr>
      </w:pPr>
      <w:r w:rsidRPr="00424675">
        <w:rPr>
          <w:rFonts w:ascii="Georgia" w:hAnsi="Georgia"/>
          <w:lang w:eastAsia="ro-RO"/>
        </w:rPr>
        <w:t>Copile, nu poţi pleca. Faţă-Roşie a răpit nenumărate neveste şi nic</w:t>
      </w:r>
      <w:r>
        <w:rPr>
          <w:rFonts w:ascii="Georgia" w:hAnsi="Georgia"/>
          <w:lang w:eastAsia="ro-RO"/>
        </w:rPr>
        <w:t>i una n-a mai putut fi găsită. Î</w:t>
      </w:r>
      <w:r w:rsidRPr="00424675">
        <w:rPr>
          <w:rFonts w:ascii="Georgia" w:hAnsi="Georgia"/>
          <w:lang w:eastAsia="ro-RO"/>
        </w:rPr>
        <w:t>ţi jertfeşti viaţa degeaba.</w:t>
      </w:r>
    </w:p>
    <w:p w:rsidR="00375DCD" w:rsidRPr="00424675" w:rsidRDefault="00375DCD" w:rsidP="004C40E4">
      <w:pPr>
        <w:pStyle w:val="Bodytext1"/>
        <w:shd w:val="clear" w:color="auto" w:fill="auto"/>
        <w:tabs>
          <w:tab w:val="left" w:pos="851"/>
        </w:tabs>
        <w:spacing w:before="30" w:line="240" w:lineRule="auto"/>
        <w:ind w:firstLine="567"/>
        <w:rPr>
          <w:rFonts w:ascii="Georgia" w:hAnsi="Georgia"/>
        </w:rPr>
      </w:pPr>
      <w:r w:rsidRPr="00424675">
        <w:rPr>
          <w:rFonts w:ascii="Georgia" w:hAnsi="Georgia"/>
          <w:lang w:eastAsia="ro-RO"/>
        </w:rPr>
        <w:t>Şî Tun nu i-a răspuns şi conducînd-o în casă i-a spus :</w:t>
      </w:r>
    </w:p>
    <w:p w:rsidR="00375DCD" w:rsidRPr="00424675" w:rsidRDefault="00375DCD" w:rsidP="002E25F3">
      <w:pPr>
        <w:pStyle w:val="Bodytext1"/>
        <w:numPr>
          <w:ilvl w:val="0"/>
          <w:numId w:val="11"/>
        </w:numPr>
        <w:shd w:val="clear" w:color="auto" w:fill="auto"/>
        <w:tabs>
          <w:tab w:val="left" w:pos="642"/>
          <w:tab w:val="left" w:pos="851"/>
        </w:tabs>
        <w:spacing w:before="46"/>
        <w:ind w:left="100" w:right="20" w:firstLine="0"/>
        <w:rPr>
          <w:rFonts w:ascii="Georgia" w:hAnsi="Georgia"/>
        </w:rPr>
      </w:pPr>
      <w:r w:rsidRPr="00424675">
        <w:rPr>
          <w:rFonts w:ascii="Georgia" w:hAnsi="Georgia"/>
          <w:lang w:eastAsia="ro-RO"/>
        </w:rPr>
        <w:t>Fii liniştită, măicuţă, eu voi pleca totuşi degrabă în căutarea ei. Văzînd bătrîna cît este de hotărît, îi spuse plîngînd :</w:t>
      </w:r>
    </w:p>
    <w:p w:rsidR="00375DCD" w:rsidRPr="00424675" w:rsidRDefault="00375DCD" w:rsidP="002E25F3">
      <w:pPr>
        <w:pStyle w:val="Bodytext1"/>
        <w:numPr>
          <w:ilvl w:val="0"/>
          <w:numId w:val="11"/>
        </w:numPr>
        <w:shd w:val="clear" w:color="auto" w:fill="auto"/>
        <w:tabs>
          <w:tab w:val="left" w:pos="623"/>
          <w:tab w:val="left" w:pos="851"/>
        </w:tabs>
        <w:spacing w:line="259" w:lineRule="exact"/>
        <w:ind w:left="100" w:right="20" w:firstLine="0"/>
        <w:rPr>
          <w:rFonts w:ascii="Georgia" w:hAnsi="Georgia"/>
        </w:rPr>
      </w:pPr>
      <w:r w:rsidRPr="00424675">
        <w:rPr>
          <w:rFonts w:ascii="Georgia" w:hAnsi="Georgia"/>
          <w:lang w:eastAsia="ro-RO"/>
        </w:rPr>
        <w:t>Copile, nu poţi pleca cu mîna goală, ia cu tine sabia asta, poate-ţi va folosi la ceva.</w:t>
      </w:r>
    </w:p>
    <w:p w:rsidR="00375DCD" w:rsidRPr="00424675" w:rsidRDefault="00375DCD" w:rsidP="004C40E4">
      <w:pPr>
        <w:pStyle w:val="Bodytext1"/>
        <w:shd w:val="clear" w:color="auto" w:fill="auto"/>
        <w:tabs>
          <w:tab w:val="left" w:pos="851"/>
        </w:tabs>
        <w:spacing w:line="259" w:lineRule="exact"/>
        <w:ind w:right="20" w:firstLine="567"/>
        <w:rPr>
          <w:rFonts w:ascii="Georgia" w:hAnsi="Georgia"/>
        </w:rPr>
      </w:pPr>
      <w:r w:rsidRPr="00424675">
        <w:rPr>
          <w:rFonts w:ascii="Georgia" w:hAnsi="Georgia"/>
          <w:lang w:eastAsia="ro-RO"/>
        </w:rPr>
        <w:t>Şî Tun a luat sabia, a încălecat pe cal şi s-a îndreptat direct către munţii izvorului roşu. Plîngîndu-se că nu este purtat mai repede, acesta îi spuse calului :</w:t>
      </w:r>
    </w:p>
    <w:p w:rsidR="00375DCD" w:rsidRPr="00424675" w:rsidRDefault="00375DCD" w:rsidP="002E25F3">
      <w:pPr>
        <w:pStyle w:val="Bodytext1"/>
        <w:numPr>
          <w:ilvl w:val="0"/>
          <w:numId w:val="11"/>
        </w:numPr>
        <w:shd w:val="clear" w:color="auto" w:fill="auto"/>
        <w:tabs>
          <w:tab w:val="left" w:pos="647"/>
          <w:tab w:val="left" w:pos="851"/>
        </w:tabs>
        <w:spacing w:line="259" w:lineRule="exact"/>
        <w:ind w:left="100" w:right="20" w:firstLine="0"/>
        <w:rPr>
          <w:rFonts w:ascii="Georgia" w:hAnsi="Georgia"/>
        </w:rPr>
      </w:pPr>
      <w:r w:rsidRPr="00424675">
        <w:rPr>
          <w:rFonts w:ascii="Georgia" w:hAnsi="Georgia"/>
          <w:lang w:eastAsia="ro-RO"/>
        </w:rPr>
        <w:t>Calule, calule, zboară dintr-o dată peste vîrfurile acestor munţi !</w:t>
      </w:r>
    </w:p>
    <w:p w:rsidR="00375DCD" w:rsidRPr="00424675" w:rsidRDefault="00375DCD" w:rsidP="004C40E4">
      <w:pPr>
        <w:pStyle w:val="Bodytext1"/>
        <w:shd w:val="clear" w:color="auto" w:fill="auto"/>
        <w:tabs>
          <w:tab w:val="left" w:pos="851"/>
        </w:tabs>
        <w:spacing w:line="259" w:lineRule="exact"/>
        <w:ind w:right="20" w:firstLine="567"/>
        <w:rPr>
          <w:rFonts w:ascii="Georgia" w:hAnsi="Georgia"/>
        </w:rPr>
      </w:pPr>
      <w:r w:rsidRPr="00424675">
        <w:rPr>
          <w:rFonts w:ascii="Georgia" w:hAnsi="Georgia"/>
          <w:lang w:eastAsia="ro-RO"/>
        </w:rPr>
        <w:t>Calul a trecut în zbor peste vîrfuri. Apoi, Şî Tun din nou îi spune calului:</w:t>
      </w:r>
    </w:p>
    <w:p w:rsidR="00375DCD" w:rsidRPr="00424675" w:rsidRDefault="00375DCD" w:rsidP="002E25F3">
      <w:pPr>
        <w:pStyle w:val="Bodytext1"/>
        <w:numPr>
          <w:ilvl w:val="0"/>
          <w:numId w:val="11"/>
        </w:numPr>
        <w:shd w:val="clear" w:color="auto" w:fill="auto"/>
        <w:tabs>
          <w:tab w:val="left" w:pos="614"/>
          <w:tab w:val="left" w:pos="851"/>
        </w:tabs>
        <w:spacing w:before="23" w:line="230" w:lineRule="exact"/>
        <w:ind w:left="100" w:right="20" w:firstLine="0"/>
        <w:rPr>
          <w:rFonts w:ascii="Georgia" w:hAnsi="Georgia"/>
        </w:rPr>
      </w:pPr>
      <w:r w:rsidRPr="00424675">
        <w:rPr>
          <w:rFonts w:ascii="Georgia" w:hAnsi="Georgia"/>
          <w:lang w:eastAsia="ro-RO"/>
        </w:rPr>
        <w:t>Zboară, calule, peste văi. Şi calul</w:t>
      </w:r>
      <w:r>
        <w:rPr>
          <w:rFonts w:ascii="Georgia" w:hAnsi="Georgia"/>
          <w:lang w:eastAsia="ro-RO"/>
        </w:rPr>
        <w:t xml:space="preserve"> a trecut ca gîndul peste văi. Î</w:t>
      </w:r>
      <w:r w:rsidRPr="00424675">
        <w:rPr>
          <w:rFonts w:ascii="Georgia" w:hAnsi="Georgia"/>
          <w:lang w:eastAsia="ro-RO"/>
        </w:rPr>
        <w:t>n lumina zilei, Şî Tun a ajuns la munţii cei mari. Dar oricît a căutat, nu a dat de urma izvorului. Lacrimile au început să-i curgă.</w:t>
      </w:r>
    </w:p>
    <w:p w:rsidR="00375DCD" w:rsidRPr="00424675" w:rsidRDefault="00375DCD" w:rsidP="004C40E4">
      <w:pPr>
        <w:pStyle w:val="Bodytext1"/>
        <w:shd w:val="clear" w:color="auto" w:fill="auto"/>
        <w:tabs>
          <w:tab w:val="left" w:pos="851"/>
        </w:tabs>
        <w:spacing w:before="8" w:line="221" w:lineRule="exact"/>
        <w:ind w:right="20" w:firstLine="567"/>
        <w:rPr>
          <w:rFonts w:ascii="Georgia" w:hAnsi="Georgia"/>
        </w:rPr>
      </w:pPr>
      <w:r w:rsidRPr="00424675">
        <w:rPr>
          <w:rFonts w:ascii="Georgia" w:hAnsi="Georgia"/>
          <w:lang w:eastAsia="ro-RO"/>
        </w:rPr>
        <w:t>Şî Tun se uita cu disperare spre munţii înalţi şi-i părea rău că aceştia nu pot cuvînta să-i spună unde a ascuns-o Faţă-Roşie pe Yu Hua. A urcat pînă în vîrful munţilor şi s-a uitat în cele patru zări, dorind din tot sufletul să afle unde a dus-o Faţă-Roşie pe Yu Hua.</w:t>
      </w:r>
    </w:p>
    <w:p w:rsidR="00375DCD" w:rsidRPr="00424675" w:rsidRDefault="00375DCD" w:rsidP="004C40E4">
      <w:pPr>
        <w:pStyle w:val="Bodytext51"/>
        <w:shd w:val="clear" w:color="auto" w:fill="auto"/>
        <w:tabs>
          <w:tab w:val="left" w:pos="851"/>
        </w:tabs>
        <w:spacing w:before="0"/>
        <w:ind w:firstLine="567"/>
        <w:rPr>
          <w:rFonts w:ascii="Georgia" w:hAnsi="Georgia"/>
        </w:rPr>
      </w:pPr>
      <w:r w:rsidRPr="00424675">
        <w:rPr>
          <w:rFonts w:ascii="Georgia" w:hAnsi="Georgia"/>
          <w:lang w:eastAsia="ro-RO"/>
        </w:rPr>
        <w:t>Ştergîndu-şi lacrimile, Şî Tun i-a spus calului :</w:t>
      </w:r>
    </w:p>
    <w:p w:rsidR="00375DCD" w:rsidRPr="00424675" w:rsidRDefault="00375DCD" w:rsidP="002E25F3">
      <w:pPr>
        <w:pStyle w:val="Bodytext1"/>
        <w:numPr>
          <w:ilvl w:val="0"/>
          <w:numId w:val="11"/>
        </w:numPr>
        <w:shd w:val="clear" w:color="auto" w:fill="auto"/>
        <w:tabs>
          <w:tab w:val="left" w:pos="587"/>
          <w:tab w:val="left" w:pos="851"/>
        </w:tabs>
        <w:ind w:left="40" w:right="20" w:firstLine="200"/>
        <w:rPr>
          <w:rFonts w:ascii="Georgia" w:hAnsi="Georgia"/>
        </w:rPr>
      </w:pPr>
      <w:r w:rsidRPr="00424675">
        <w:rPr>
          <w:rFonts w:ascii="Georgia" w:hAnsi="Georgia"/>
          <w:lang w:eastAsia="ro-RO"/>
        </w:rPr>
        <w:t>Calule, calule, chiar dacă ar fi să merg pînă la capătul lumii, tot va trebui s-o găsesc pe Yu Hua. Zboară, calule, pînă la muntele cel mai înalt.</w:t>
      </w:r>
    </w:p>
    <w:p w:rsidR="00375DCD" w:rsidRPr="00424675" w:rsidRDefault="00375DCD" w:rsidP="004C40E4">
      <w:pPr>
        <w:pStyle w:val="Bodytext1"/>
        <w:shd w:val="clear" w:color="auto" w:fill="auto"/>
        <w:tabs>
          <w:tab w:val="left" w:pos="851"/>
        </w:tabs>
        <w:ind w:right="20" w:firstLine="567"/>
        <w:rPr>
          <w:rFonts w:ascii="Georgia" w:hAnsi="Georgia"/>
        </w:rPr>
      </w:pPr>
      <w:r w:rsidRPr="00424675">
        <w:rPr>
          <w:rFonts w:ascii="Georgia" w:hAnsi="Georgia"/>
          <w:lang w:eastAsia="ro-RO"/>
        </w:rPr>
        <w:lastRenderedPageBreak/>
        <w:t xml:space="preserve">Şi calul s-a avîntat înainte. A zburat peste văi, peste munţi înalţi şi peste prăpăstii adînci şi oricît ar fi fost primejdia de mare, Şî Tun nu </w:t>
      </w:r>
      <w:r>
        <w:rPr>
          <w:rFonts w:ascii="Georgia" w:hAnsi="Georgia"/>
          <w:lang w:eastAsia="ro-RO"/>
        </w:rPr>
        <w:t>l</w:t>
      </w:r>
      <w:r w:rsidRPr="00424675">
        <w:rPr>
          <w:rFonts w:ascii="Georgia" w:hAnsi="Georgia"/>
          <w:lang w:eastAsia="ro-RO"/>
        </w:rPr>
        <w:t>-a strunit. Au trecut munte după munte, dar tot n-au ajuns la muntele cel mai înalt.</w:t>
      </w:r>
    </w:p>
    <w:p w:rsidR="00375DCD" w:rsidRPr="00424675" w:rsidRDefault="00375DCD" w:rsidP="004C40E4">
      <w:pPr>
        <w:pStyle w:val="Bodytext1"/>
        <w:shd w:val="clear" w:color="auto" w:fill="auto"/>
        <w:tabs>
          <w:tab w:val="left" w:pos="851"/>
        </w:tabs>
        <w:ind w:right="20" w:firstLine="567"/>
        <w:rPr>
          <w:rFonts w:ascii="Georgia" w:hAnsi="Georgia"/>
        </w:rPr>
      </w:pPr>
      <w:r w:rsidRPr="00424675">
        <w:rPr>
          <w:rFonts w:ascii="Georgia" w:hAnsi="Georgia"/>
          <w:lang w:eastAsia="ro-RO"/>
        </w:rPr>
        <w:t>Pe vîrfurile muntelui ce</w:t>
      </w:r>
      <w:r>
        <w:rPr>
          <w:rFonts w:ascii="Georgia" w:hAnsi="Georgia"/>
          <w:lang w:eastAsia="ro-RO"/>
        </w:rPr>
        <w:t>l mai înalt se afla o peşteră. Î</w:t>
      </w:r>
      <w:r w:rsidRPr="00424675">
        <w:rPr>
          <w:rFonts w:ascii="Georgia" w:hAnsi="Georgia"/>
          <w:lang w:eastAsia="ro-RO"/>
        </w:rPr>
        <w:t>n această peşteră o dusese Faţă-Roşie pe Yu Hua. Peştera era împodobită foarte frumos : pe pereţi atîrnau tablouri cu desene de munţi şi ape, pe pat era întinsă o plapumă de brocart. Zgripţoroiul cu faţa roşie se transformase într-un învăţat cu faţa alb</w:t>
      </w:r>
      <w:r>
        <w:rPr>
          <w:rFonts w:ascii="Georgia" w:hAnsi="Georgia"/>
          <w:lang w:eastAsia="ro-RO"/>
        </w:rPr>
        <w:t>ă, frumos şi delicat care, zîm</w:t>
      </w:r>
      <w:r w:rsidRPr="00424675">
        <w:rPr>
          <w:rFonts w:ascii="Georgia" w:hAnsi="Georgia"/>
          <w:lang w:eastAsia="ro-RO"/>
        </w:rPr>
        <w:t>bind, i-a spus lui Yu Hua :</w:t>
      </w:r>
    </w:p>
    <w:p w:rsidR="00375DCD" w:rsidRPr="00424675" w:rsidRDefault="00375DCD" w:rsidP="002E25F3">
      <w:pPr>
        <w:pStyle w:val="Bodytext1"/>
        <w:numPr>
          <w:ilvl w:val="0"/>
          <w:numId w:val="11"/>
        </w:numPr>
        <w:shd w:val="clear" w:color="auto" w:fill="auto"/>
        <w:tabs>
          <w:tab w:val="left" w:pos="578"/>
          <w:tab w:val="left" w:pos="851"/>
        </w:tabs>
        <w:ind w:left="40" w:right="20" w:firstLine="200"/>
        <w:rPr>
          <w:rFonts w:ascii="Georgia" w:hAnsi="Georgia"/>
        </w:rPr>
      </w:pPr>
      <w:r w:rsidRPr="00424675">
        <w:rPr>
          <w:rFonts w:ascii="Georgia" w:hAnsi="Georgia"/>
          <w:lang w:eastAsia="ro-RO"/>
        </w:rPr>
        <w:t>Ai băut din apa izvorului roşu şi eşti a mea. Nu te mai gîndi la bărbatul tău, care nu va ajunge niciodată aici.</w:t>
      </w:r>
    </w:p>
    <w:p w:rsidR="00375DCD" w:rsidRPr="00424675" w:rsidRDefault="00375DCD" w:rsidP="004D4534">
      <w:pPr>
        <w:pStyle w:val="Bodytext1"/>
        <w:shd w:val="clear" w:color="auto" w:fill="auto"/>
        <w:tabs>
          <w:tab w:val="left" w:pos="851"/>
        </w:tabs>
        <w:ind w:right="20" w:firstLine="567"/>
        <w:rPr>
          <w:rFonts w:ascii="Georgia" w:hAnsi="Georgia"/>
        </w:rPr>
      </w:pPr>
      <w:r w:rsidRPr="00424675">
        <w:rPr>
          <w:rFonts w:ascii="Georgia" w:hAnsi="Georgia"/>
          <w:lang w:eastAsia="ro-RO"/>
        </w:rPr>
        <w:t>Auzind acestea, Yu Hua a început să tremure de mînie. Şedea în peşteră şi nu auzea nici şuierul vîntului, nici ciripitul păsărelelor. Inima ei ştia că Şî Tun o caută, ghicea că Şî Tun varsă lacrimi pentru ea. Şi, deodată, a ridicat</w:t>
      </w:r>
      <w:r>
        <w:rPr>
          <w:rFonts w:ascii="Georgia" w:hAnsi="Georgia"/>
          <w:lang w:eastAsia="ro-RO"/>
        </w:rPr>
        <w:t xml:space="preserve"> </w:t>
      </w:r>
      <w:r w:rsidRPr="00424675">
        <w:rPr>
          <w:rFonts w:ascii="Georgia" w:hAnsi="Georgia"/>
          <w:lang w:eastAsia="ro-RO"/>
        </w:rPr>
        <w:t>capul şi a spus :</w:t>
      </w:r>
    </w:p>
    <w:p w:rsidR="00375DCD" w:rsidRPr="004D4534" w:rsidRDefault="00375DCD" w:rsidP="002E25F3">
      <w:pPr>
        <w:pStyle w:val="Bodytext1"/>
        <w:numPr>
          <w:ilvl w:val="0"/>
          <w:numId w:val="11"/>
        </w:numPr>
        <w:shd w:val="clear" w:color="auto" w:fill="auto"/>
        <w:tabs>
          <w:tab w:val="left" w:pos="362"/>
          <w:tab w:val="left" w:pos="567"/>
        </w:tabs>
        <w:spacing w:before="25" w:line="240" w:lineRule="auto"/>
        <w:ind w:left="40" w:firstLine="244"/>
        <w:rPr>
          <w:rFonts w:ascii="Georgia" w:hAnsi="Georgia"/>
        </w:rPr>
      </w:pPr>
      <w:r w:rsidRPr="004D4534">
        <w:rPr>
          <w:rFonts w:ascii="Georgia" w:hAnsi="Georgia"/>
          <w:lang w:eastAsia="ro-RO"/>
        </w:rPr>
        <w:t>Deşi am băut din apa izvorului tău, nu voi fi niciodată a ta.</w:t>
      </w:r>
    </w:p>
    <w:p w:rsidR="00375DCD" w:rsidRPr="00424675" w:rsidRDefault="00375DCD" w:rsidP="004C40E4">
      <w:pPr>
        <w:pStyle w:val="Bodytext51"/>
        <w:shd w:val="clear" w:color="auto" w:fill="auto"/>
        <w:tabs>
          <w:tab w:val="left" w:pos="851"/>
        </w:tabs>
        <w:spacing w:before="0" w:line="259" w:lineRule="exact"/>
        <w:ind w:firstLine="567"/>
        <w:rPr>
          <w:rFonts w:ascii="Georgia" w:hAnsi="Georgia"/>
        </w:rPr>
      </w:pPr>
      <w:r w:rsidRPr="00424675">
        <w:rPr>
          <w:rFonts w:ascii="Georgia" w:hAnsi="Georgia"/>
          <w:lang w:eastAsia="ro-RO"/>
        </w:rPr>
        <w:t>Faţă-Roşie a rîs cu răceală şi a spus :</w:t>
      </w:r>
    </w:p>
    <w:p w:rsidR="00375DCD" w:rsidRPr="00424675" w:rsidRDefault="00375DCD" w:rsidP="002E25F3">
      <w:pPr>
        <w:pStyle w:val="Bodytext1"/>
        <w:numPr>
          <w:ilvl w:val="0"/>
          <w:numId w:val="11"/>
        </w:numPr>
        <w:shd w:val="clear" w:color="auto" w:fill="auto"/>
        <w:tabs>
          <w:tab w:val="left" w:pos="544"/>
          <w:tab w:val="left" w:pos="851"/>
        </w:tabs>
        <w:spacing w:line="259" w:lineRule="exact"/>
        <w:ind w:left="40" w:right="20" w:firstLine="200"/>
        <w:rPr>
          <w:rFonts w:ascii="Georgia" w:hAnsi="Georgia"/>
        </w:rPr>
      </w:pPr>
      <w:r w:rsidRPr="00424675">
        <w:rPr>
          <w:rFonts w:ascii="Georgia" w:hAnsi="Georgia"/>
          <w:lang w:eastAsia="ro-RO"/>
        </w:rPr>
        <w:t xml:space="preserve">Mai nădăjduieşti să-ţi vezi bărbatul ! Ha ! Ha ! Ha ! Nu că mă laud, dar dacă va ajunge pînă aici, eu singur îi voi spune să te ia cu el. După aceea a început să rîdă sigur de sine. Dar întorcînd capul a împietrit de mirare. Sfredelind cu privirea o mie de stînci şi zece munţi înalţi </w:t>
      </w:r>
      <w:r>
        <w:rPr>
          <w:rFonts w:ascii="Georgia" w:hAnsi="Georgia"/>
          <w:lang w:eastAsia="ro-RO"/>
        </w:rPr>
        <w:t>l-a văzut pe</w:t>
      </w:r>
      <w:r w:rsidRPr="00424675">
        <w:rPr>
          <w:rFonts w:ascii="Georgia" w:hAnsi="Georgia"/>
          <w:lang w:eastAsia="ro-RO"/>
        </w:rPr>
        <w:t xml:space="preserve"> Şî Tun călare pe cal cum zboară peste munţi îndreptîndu-se către ei. Atunci </w:t>
      </w:r>
      <w:r>
        <w:rPr>
          <w:rFonts w:ascii="Georgia" w:hAnsi="Georgia"/>
          <w:lang w:eastAsia="ro-RO"/>
        </w:rPr>
        <w:t xml:space="preserve">  </w:t>
      </w:r>
      <w:r w:rsidRPr="00424675">
        <w:rPr>
          <w:rFonts w:ascii="Georgia" w:hAnsi="Georgia"/>
          <w:lang w:eastAsia="ro-RO"/>
        </w:rPr>
        <w:t xml:space="preserve">şi-a scos cu repeziciune cingătoarea de la brîu şi, mişcîndu-şi mînecile uriaşe deasupra ei, cingătoarea s-a transformat </w:t>
      </w:r>
      <w:r>
        <w:rPr>
          <w:rFonts w:ascii="Georgia" w:hAnsi="Georgia"/>
          <w:lang w:eastAsia="ro-RO"/>
        </w:rPr>
        <w:t xml:space="preserve">   </w:t>
      </w:r>
      <w:r w:rsidRPr="00424675">
        <w:rPr>
          <w:rFonts w:ascii="Georgia" w:hAnsi="Georgia"/>
          <w:lang w:eastAsia="ro-RO"/>
        </w:rPr>
        <w:t>într-un şarpe mare dungat, care, mişcînd din coadă, a alunecat afară din peşteră.</w:t>
      </w:r>
    </w:p>
    <w:p w:rsidR="00375DCD" w:rsidRPr="00424675" w:rsidRDefault="00375DCD" w:rsidP="004C40E4">
      <w:pPr>
        <w:pStyle w:val="Bodytext1"/>
        <w:shd w:val="clear" w:color="auto" w:fill="auto"/>
        <w:tabs>
          <w:tab w:val="left" w:pos="851"/>
        </w:tabs>
        <w:spacing w:line="264" w:lineRule="exact"/>
        <w:ind w:right="40" w:firstLine="567"/>
        <w:rPr>
          <w:rFonts w:ascii="Georgia" w:hAnsi="Georgia"/>
        </w:rPr>
      </w:pPr>
      <w:r w:rsidRPr="00424675">
        <w:rPr>
          <w:rFonts w:ascii="Georgia" w:hAnsi="Georgia"/>
          <w:lang w:eastAsia="ro-RO"/>
        </w:rPr>
        <w:t>Călare pe cal, Şî Tun a mai zburat peste cinci munţi şi uitîndu-se în jos a văzut ceva ca două lampioane roşii. Privind mai cu băgare de seamă a văzut că era un şarpe uriaş, ai cărui ochi luminau asemenea lampioanelor. Şî Tun n-a frînat calul şi, deodată, cal şi călăreţ s</w:t>
      </w:r>
      <w:r>
        <w:rPr>
          <w:rFonts w:ascii="Georgia" w:hAnsi="Georgia"/>
          <w:lang w:eastAsia="ro-RO"/>
        </w:rPr>
        <w:t>-au trezit înghiţiţi de şarpe. Î</w:t>
      </w:r>
      <w:r w:rsidRPr="00424675">
        <w:rPr>
          <w:rFonts w:ascii="Georgia" w:hAnsi="Georgia"/>
          <w:lang w:eastAsia="ro-RO"/>
        </w:rPr>
        <w:t xml:space="preserve">n burta şarpelui Şî Tun se simţea ca într-un cazan cu apă fierbinte. </w:t>
      </w:r>
      <w:r w:rsidRPr="00424675">
        <w:rPr>
          <w:rFonts w:ascii="Georgia" w:hAnsi="Georgia"/>
          <w:lang w:eastAsia="ro-RO"/>
        </w:rPr>
        <w:lastRenderedPageBreak/>
        <w:t>Scrîşnind din dinţi să-şi potolească durerea a înfipt cu putere sabia în burta şarpe</w:t>
      </w:r>
      <w:r w:rsidRPr="00424675">
        <w:rPr>
          <w:rFonts w:ascii="Georgia" w:hAnsi="Georgia"/>
          <w:lang w:eastAsia="ro-RO"/>
        </w:rPr>
        <w:softHyphen/>
        <w:t>lui care a început să şuiere. Apoi, ieşind din burtă nu a văzut decît un brîu înflorat întins pe pămînt.</w:t>
      </w:r>
    </w:p>
    <w:p w:rsidR="00375DCD" w:rsidRPr="00424675" w:rsidRDefault="00375DCD" w:rsidP="004D4534">
      <w:pPr>
        <w:pStyle w:val="Bodytext1"/>
        <w:shd w:val="clear" w:color="auto" w:fill="auto"/>
        <w:tabs>
          <w:tab w:val="left" w:pos="851"/>
        </w:tabs>
        <w:spacing w:line="269" w:lineRule="exact"/>
        <w:ind w:right="40" w:firstLine="567"/>
        <w:rPr>
          <w:rFonts w:ascii="Georgia" w:hAnsi="Georgia"/>
        </w:rPr>
      </w:pPr>
      <w:r w:rsidRPr="00424675">
        <w:rPr>
          <w:rFonts w:ascii="Georgia" w:hAnsi="Georgia"/>
          <w:lang w:eastAsia="ro-RO"/>
        </w:rPr>
        <w:t xml:space="preserve">Călare pe cal, Şî Tun a mai zburat peste doi munţi mari apropiindu-se de muntele cel mai înalt. Faţă-Roşie tocmai îşi da ifose faţă de Yu Hua închipuindu-şi că Şî Tun a fost mistuit de mult de cingătoarea sa prefăcută în şarpe. Dar Yu Hua plîngea şi nu-i răspundea. Cînd şi-a mai aruncat </w:t>
      </w:r>
      <w:r w:rsidRPr="00424675">
        <w:rPr>
          <w:rStyle w:val="BodytextBold"/>
          <w:rFonts w:ascii="Georgia" w:hAnsi="Georgia"/>
          <w:b w:val="0"/>
          <w:lang w:eastAsia="ro-RO"/>
        </w:rPr>
        <w:t>o</w:t>
      </w:r>
      <w:r w:rsidRPr="00424675">
        <w:rPr>
          <w:rFonts w:ascii="Georgia" w:hAnsi="Georgia"/>
          <w:lang w:eastAsia="ro-RO"/>
        </w:rPr>
        <w:t xml:space="preserve"> dată privirea a văzut că Şî Tun e din ce în ce mai aproape. Atunci, a apucat în grabă un tablou cu munţi şi ape de pe perete şi, agitîndu-şi mîneca, din tablou s-a</w:t>
      </w:r>
      <w:r>
        <w:rPr>
          <w:rFonts w:ascii="Georgia" w:hAnsi="Georgia"/>
          <w:lang w:eastAsia="ro-RO"/>
        </w:rPr>
        <w:t xml:space="preserve"> desprins cel mai prăpăstios şi</w:t>
      </w:r>
      <w:r w:rsidRPr="00424675">
        <w:rPr>
          <w:rFonts w:ascii="Georgia" w:hAnsi="Georgia"/>
          <w:lang w:eastAsia="ro-RO"/>
        </w:rPr>
        <w:t xml:space="preserve"> cel mai alunecos munte, care s-a rostogolit din peşteră afară.</w:t>
      </w:r>
    </w:p>
    <w:p w:rsidR="00375DCD" w:rsidRPr="00424675" w:rsidRDefault="00375DCD" w:rsidP="004C40E4">
      <w:pPr>
        <w:pStyle w:val="Bodytext1"/>
        <w:shd w:val="clear" w:color="auto" w:fill="auto"/>
        <w:tabs>
          <w:tab w:val="left" w:pos="851"/>
        </w:tabs>
        <w:ind w:right="20" w:firstLine="567"/>
        <w:rPr>
          <w:rFonts w:ascii="Georgia" w:hAnsi="Georgia"/>
        </w:rPr>
      </w:pPr>
      <w:r>
        <w:rPr>
          <w:rFonts w:ascii="Georgia" w:hAnsi="Georgia"/>
          <w:lang w:eastAsia="ro-RO"/>
        </w:rPr>
        <w:t>Tî</w:t>
      </w:r>
      <w:r w:rsidRPr="00424675">
        <w:rPr>
          <w:rFonts w:ascii="Georgia" w:hAnsi="Georgia"/>
          <w:lang w:eastAsia="ro-RO"/>
        </w:rPr>
        <w:t>nărul, trecînd şi ultimul munte care-</w:t>
      </w:r>
      <w:r>
        <w:rPr>
          <w:rFonts w:ascii="Georgia" w:hAnsi="Georgia"/>
          <w:lang w:eastAsia="ro-RO"/>
        </w:rPr>
        <w:t>l</w:t>
      </w:r>
      <w:r w:rsidRPr="00424675">
        <w:rPr>
          <w:rFonts w:ascii="Georgia" w:hAnsi="Georgia"/>
          <w:lang w:eastAsia="ro-RO"/>
        </w:rPr>
        <w:t xml:space="preserve"> mai despărţea de Faţă-Roşie, a văzut deodată cum se ridică în faţa lui un munte lucitor, înalt şi prăpăstios. Şî Tun nu şi-a frînat calul cătînd să treacă în zbor şi acest munte, dar deodată calul s-a lovit de munte şi a alunecat. Băiatul a descălecat atunci şi a început să se caţere pe munte. Dar cum ajungea, cu mare greutate, la mijlocul lui, aluneca iar. Faţa i se rănise de s</w:t>
      </w:r>
      <w:r>
        <w:rPr>
          <w:rFonts w:ascii="Georgia" w:hAnsi="Georgia"/>
          <w:lang w:eastAsia="ro-RO"/>
        </w:rPr>
        <w:t>tînci, tot corpul îl durea, dar</w:t>
      </w:r>
      <w:r w:rsidRPr="00424675">
        <w:rPr>
          <w:rFonts w:ascii="Georgia" w:hAnsi="Georgia"/>
          <w:lang w:eastAsia="ro-RO"/>
        </w:rPr>
        <w:t xml:space="preserve"> nu s-a dat bătut. Din nou s-a căţărat şi iarăşi a alunecat. Şi din nou, şi din n</w:t>
      </w:r>
      <w:r>
        <w:rPr>
          <w:rFonts w:ascii="Georgia" w:hAnsi="Georgia"/>
          <w:lang w:eastAsia="ro-RO"/>
        </w:rPr>
        <w:t>ou. Sudoarea îi udase hainele. Î</w:t>
      </w:r>
      <w:r w:rsidRPr="00424675">
        <w:rPr>
          <w:rFonts w:ascii="Georgia" w:hAnsi="Georgia"/>
          <w:lang w:eastAsia="ro-RO"/>
        </w:rPr>
        <w:t>i curgea în ochi, orbindu-</w:t>
      </w:r>
      <w:r>
        <w:rPr>
          <w:rFonts w:ascii="Georgia" w:hAnsi="Georgia"/>
          <w:lang w:eastAsia="ro-RO"/>
        </w:rPr>
        <w:t>l</w:t>
      </w:r>
      <w:r w:rsidRPr="00424675">
        <w:rPr>
          <w:rFonts w:ascii="Georgia" w:hAnsi="Georgia"/>
          <w:lang w:eastAsia="ro-RO"/>
        </w:rPr>
        <w:t xml:space="preserve">. Atunci şi-a şters sudoarea şi a </w:t>
      </w:r>
      <w:r>
        <w:rPr>
          <w:rFonts w:ascii="Georgia" w:hAnsi="Georgia"/>
          <w:lang w:eastAsia="ro-RO"/>
        </w:rPr>
        <w:t xml:space="preserve"> </w:t>
      </w:r>
      <w:r w:rsidRPr="00424675">
        <w:rPr>
          <w:rFonts w:ascii="Georgia" w:hAnsi="Georgia"/>
          <w:lang w:eastAsia="ro-RO"/>
        </w:rPr>
        <w:t>zvîrlit-o jos, pe munte, iar muntele s-a făcut deodată nevăzut. Cînd şi-a dat însă seama, se afla într-o prăpastie, iar alături de el a văzut un brad în care era agăţat un tablou cu un munte ud de sudoare. Şî Tun a încălecat pe cal şi a pornit-o mai departe.</w:t>
      </w:r>
    </w:p>
    <w:p w:rsidR="00375DCD" w:rsidRPr="00424675" w:rsidRDefault="00375DCD" w:rsidP="004C40E4">
      <w:pPr>
        <w:pStyle w:val="Bodytext1"/>
        <w:shd w:val="clear" w:color="auto" w:fill="auto"/>
        <w:tabs>
          <w:tab w:val="left" w:pos="851"/>
        </w:tabs>
        <w:spacing w:line="264" w:lineRule="exact"/>
        <w:ind w:right="20" w:firstLine="567"/>
        <w:rPr>
          <w:rFonts w:ascii="Georgia" w:hAnsi="Georgia"/>
        </w:rPr>
      </w:pPr>
      <w:r w:rsidRPr="00424675">
        <w:rPr>
          <w:rFonts w:ascii="Georgia" w:hAnsi="Georgia"/>
          <w:lang w:eastAsia="ro-RO"/>
        </w:rPr>
        <w:t>Dintr-o săritură calul a şi ieşit din prăpastie şi uitîndu-se în sus a văzut ceva roşu. Atunci a ştiut că acela e muntele roşu şi dînd frîu c</w:t>
      </w:r>
      <w:r>
        <w:rPr>
          <w:rFonts w:ascii="Georgia" w:hAnsi="Georgia"/>
          <w:lang w:eastAsia="ro-RO"/>
        </w:rPr>
        <w:t>alului s-a îndreptat către el. Î</w:t>
      </w:r>
      <w:r w:rsidRPr="00424675">
        <w:rPr>
          <w:rFonts w:ascii="Georgia" w:hAnsi="Georgia"/>
          <w:lang w:eastAsia="ro-RO"/>
        </w:rPr>
        <w:t>n acest timp, zgripţoroiul cu faţă roşie şi-a agit</w:t>
      </w:r>
      <w:r>
        <w:rPr>
          <w:rFonts w:ascii="Georgia" w:hAnsi="Georgia"/>
          <w:lang w:eastAsia="ro-RO"/>
        </w:rPr>
        <w:t>at mînecile şi, deodată, Yu Hua</w:t>
      </w:r>
      <w:r w:rsidRPr="00424675">
        <w:rPr>
          <w:rFonts w:ascii="Georgia" w:hAnsi="Georgia"/>
          <w:lang w:eastAsia="ro-RO"/>
        </w:rPr>
        <w:t xml:space="preserve"> a încremenit. Nu mai putea nici să se mişte, nici să vorbească. Apoi şi-a fluturat mînecile către două perini brodate care au căpătat aceeaşi înfăţişare cu Yu Hua. Şi s-a făcut nevăzut. Ajungînd pe creasta muntelui, Şî Tun nu a văzut decît stînci roşii şi arţari cu frunze roşii. Vo</w:t>
      </w:r>
      <w:r>
        <w:rPr>
          <w:rFonts w:ascii="Georgia" w:hAnsi="Georgia"/>
          <w:lang w:eastAsia="ro-RO"/>
        </w:rPr>
        <w:t xml:space="preserve">ia să meargă mai </w:t>
      </w:r>
      <w:r>
        <w:rPr>
          <w:rFonts w:ascii="Georgia" w:hAnsi="Georgia"/>
          <w:lang w:eastAsia="ro-RO"/>
        </w:rPr>
        <w:lastRenderedPageBreak/>
        <w:t xml:space="preserve">departe cînd, </w:t>
      </w:r>
      <w:r w:rsidRPr="00424675">
        <w:rPr>
          <w:rFonts w:ascii="Georgia" w:hAnsi="Georgia"/>
          <w:lang w:eastAsia="ro-RO"/>
        </w:rPr>
        <w:t>a dat cu ochii de o peşteră încrustată cu pietre preţioase. Şî Tun şi-a zis : „Poate că aici locuieşte Faţă-Roşie</w:t>
      </w:r>
      <w:r>
        <w:rPr>
          <w:rFonts w:ascii="Georgia" w:hAnsi="Georgia"/>
          <w:lang w:eastAsia="ro-RO"/>
        </w:rPr>
        <w:t>”</w:t>
      </w:r>
      <w:r w:rsidRPr="00424675">
        <w:rPr>
          <w:rFonts w:ascii="Georgia" w:hAnsi="Georgia"/>
          <w:lang w:eastAsia="ro-RO"/>
        </w:rPr>
        <w:t>. A descălecat şi, împingind poarta de piatră care închidea gura peşterii, a pătruns înău</w:t>
      </w:r>
      <w:r>
        <w:rPr>
          <w:rFonts w:ascii="Georgia" w:hAnsi="Georgia"/>
          <w:lang w:eastAsia="ro-RO"/>
        </w:rPr>
        <w:t>ntru. Dar, deodată, s-a oprit. Î</w:t>
      </w:r>
      <w:r w:rsidRPr="00424675">
        <w:rPr>
          <w:rFonts w:ascii="Georgia" w:hAnsi="Georgia"/>
          <w:lang w:eastAsia="ro-RO"/>
        </w:rPr>
        <w:t xml:space="preserve">n peşteră stăteau încremenite trei fete cu gene lungi şi ochi mari ce semănau leit cu Yu Hua : </w:t>
      </w:r>
      <w:r>
        <w:rPr>
          <w:rFonts w:ascii="Georgia" w:hAnsi="Georgia"/>
          <w:lang w:eastAsia="ro-RO"/>
        </w:rPr>
        <w:t>toate trei îl priveau nemişcate. Î</w:t>
      </w:r>
      <w:r w:rsidRPr="00424675">
        <w:rPr>
          <w:rFonts w:ascii="Georgia" w:hAnsi="Georgia"/>
          <w:lang w:eastAsia="ro-RO"/>
        </w:rPr>
        <w:t>ndurerat, Şî Tun a oftat şi a spus :</w:t>
      </w:r>
    </w:p>
    <w:p w:rsidR="00375DCD" w:rsidRPr="00424675" w:rsidRDefault="00375DCD" w:rsidP="004C40E4">
      <w:pPr>
        <w:pStyle w:val="Bodytext1"/>
        <w:shd w:val="clear" w:color="auto" w:fill="auto"/>
        <w:tabs>
          <w:tab w:val="left" w:pos="851"/>
        </w:tabs>
        <w:spacing w:line="264" w:lineRule="exact"/>
        <w:ind w:right="40" w:firstLine="567"/>
        <w:rPr>
          <w:rFonts w:ascii="Georgia" w:hAnsi="Georgia"/>
        </w:rPr>
      </w:pPr>
      <w:r w:rsidRPr="00424675">
        <w:rPr>
          <w:rFonts w:ascii="Georgia" w:hAnsi="Georgia"/>
          <w:lang w:eastAsia="ro-RO"/>
        </w:rPr>
        <w:t>— Yu Hua, Yu Hua, am trecut prin nenumărate pri</w:t>
      </w:r>
      <w:r w:rsidRPr="00424675">
        <w:rPr>
          <w:rFonts w:ascii="Georgia" w:hAnsi="Georgia"/>
          <w:lang w:eastAsia="ro-RO"/>
        </w:rPr>
        <w:softHyphen/>
        <w:t xml:space="preserve">mejdii să te găsesc şi acum nu scoţi nici un cuvînt. De ce nu-mi ieşi în întîmpinare ? Auzind cuvintele lui Şî Tun, Yu Hua ar fi vrut </w:t>
      </w:r>
      <w:r>
        <w:rPr>
          <w:rFonts w:ascii="Georgia" w:hAnsi="Georgia"/>
          <w:lang w:eastAsia="ro-RO"/>
        </w:rPr>
        <w:t xml:space="preserve"> </w:t>
      </w:r>
      <w:r w:rsidRPr="00424675">
        <w:rPr>
          <w:rFonts w:ascii="Georgia" w:hAnsi="Georgia"/>
          <w:lang w:eastAsia="ro-RO"/>
        </w:rPr>
        <w:t>să-i spună totul, dar limba ei era ca de piatră ; ar fi vrut să-i iasă în întîmpinare, dar picioarele-i erau înţepenite.</w:t>
      </w:r>
    </w:p>
    <w:p w:rsidR="00375DCD" w:rsidRPr="00424675" w:rsidRDefault="00375DCD" w:rsidP="004C40E4">
      <w:pPr>
        <w:pStyle w:val="Bodytext1"/>
        <w:shd w:val="clear" w:color="auto" w:fill="auto"/>
        <w:tabs>
          <w:tab w:val="left" w:pos="851"/>
        </w:tabs>
        <w:spacing w:before="8"/>
        <w:ind w:right="40" w:firstLine="567"/>
        <w:rPr>
          <w:rFonts w:ascii="Georgia" w:hAnsi="Georgia"/>
        </w:rPr>
      </w:pPr>
      <w:r w:rsidRPr="00424675">
        <w:rPr>
          <w:rFonts w:ascii="Georgia" w:hAnsi="Georgia"/>
          <w:lang w:eastAsia="ro-RO"/>
        </w:rPr>
        <w:t>Se spune că cele mai dureroase clipe sînt în</w:t>
      </w:r>
      <w:r>
        <w:rPr>
          <w:rFonts w:ascii="Georgia" w:hAnsi="Georgia"/>
          <w:lang w:eastAsia="ro-RO"/>
        </w:rPr>
        <w:t xml:space="preserve"> despărţirile după care nu mai </w:t>
      </w:r>
      <w:r w:rsidRPr="00424675">
        <w:rPr>
          <w:rFonts w:ascii="Georgia" w:hAnsi="Georgia"/>
          <w:lang w:eastAsia="ro-RO"/>
        </w:rPr>
        <w:t>există revederi, dar ceea ce simţea Yu Hua era şi mai dureros. Lacrimile au început să-i curgă şiroaie.</w:t>
      </w:r>
    </w:p>
    <w:p w:rsidR="00375DCD" w:rsidRPr="00424675" w:rsidRDefault="00375DCD" w:rsidP="009842F4">
      <w:pPr>
        <w:pStyle w:val="Bodytext1"/>
        <w:shd w:val="clear" w:color="auto" w:fill="auto"/>
        <w:tabs>
          <w:tab w:val="left" w:pos="851"/>
        </w:tabs>
        <w:spacing w:line="264" w:lineRule="exact"/>
        <w:ind w:right="40" w:firstLine="567"/>
        <w:rPr>
          <w:rFonts w:ascii="Georgia" w:hAnsi="Georgia"/>
        </w:rPr>
      </w:pPr>
      <w:r w:rsidRPr="00424675">
        <w:rPr>
          <w:rFonts w:ascii="Georgia" w:hAnsi="Georgia"/>
          <w:lang w:eastAsia="ro-RO"/>
        </w:rPr>
        <w:t>Şî Tun a înţeles pe loc că aceea est</w:t>
      </w:r>
      <w:r>
        <w:rPr>
          <w:rFonts w:ascii="Georgia" w:hAnsi="Georgia"/>
          <w:lang w:eastAsia="ro-RO"/>
        </w:rPr>
        <w:t>e nevasta lui. S-a repezit la ea</w:t>
      </w:r>
      <w:r w:rsidRPr="00424675">
        <w:rPr>
          <w:rFonts w:ascii="Georgia" w:hAnsi="Georgia"/>
          <w:lang w:eastAsia="ro-RO"/>
        </w:rPr>
        <w:t xml:space="preserve"> şi a luat-o în braţe scoţînd-o afară din peşteră. Trupul lui Yu Hu</w:t>
      </w:r>
      <w:r>
        <w:rPr>
          <w:rFonts w:ascii="Georgia" w:hAnsi="Georgia"/>
          <w:lang w:eastAsia="ro-RO"/>
        </w:rPr>
        <w:t>a era tare şi greu ca piatra. Şî</w:t>
      </w:r>
      <w:r w:rsidRPr="00424675">
        <w:rPr>
          <w:rFonts w:ascii="Georgia" w:hAnsi="Georgia"/>
          <w:lang w:eastAsia="ro-RO"/>
        </w:rPr>
        <w:t xml:space="preserve"> Tun nu putea să mai încalece pe cal, şi ţinînd-o î</w:t>
      </w:r>
      <w:r>
        <w:rPr>
          <w:rFonts w:ascii="Georgia" w:hAnsi="Georgia"/>
          <w:lang w:eastAsia="ro-RO"/>
        </w:rPr>
        <w:t xml:space="preserve">n braţe </w:t>
      </w:r>
      <w:r w:rsidRPr="00424675">
        <w:rPr>
          <w:rFonts w:ascii="Georgia" w:hAnsi="Georgia"/>
          <w:lang w:eastAsia="ro-RO"/>
        </w:rPr>
        <w:t>pe Yu Hua, i-a spus calului : „Calule, calule, tu cunoşti drumul pe care am venit. Să ne întoarcem acasă !</w:t>
      </w:r>
      <w:r>
        <w:rPr>
          <w:rFonts w:ascii="Georgia" w:hAnsi="Georgia"/>
          <w:lang w:eastAsia="ro-RO"/>
        </w:rPr>
        <w:t>”</w:t>
      </w:r>
      <w:r w:rsidRPr="00424675">
        <w:rPr>
          <w:rFonts w:ascii="Georgia" w:hAnsi="Georgia"/>
          <w:lang w:eastAsia="ro-RO"/>
        </w:rPr>
        <w:t xml:space="preserve"> Şî Tun o ducea în braţe pe potecile</w:t>
      </w:r>
      <w:r>
        <w:rPr>
          <w:rFonts w:ascii="Georgia" w:hAnsi="Georgia"/>
          <w:lang w:eastAsia="ro-RO"/>
        </w:rPr>
        <w:t xml:space="preserve"> din vîrful muntelui ; o ducea î</w:t>
      </w:r>
      <w:r w:rsidRPr="00424675">
        <w:rPr>
          <w:rFonts w:ascii="Georgia" w:hAnsi="Georgia"/>
          <w:lang w:eastAsia="ro-RO"/>
        </w:rPr>
        <w:t>n braţe mergînd pe stînci abrupte ; o ducea în braţe trecînd prin hăţişuri ; trupul lui era plini de răni, dar n-ar fi lăsat nici o crenguţă s-o atingă pe Yu Hua. Au trecut astfel valea în care se afla iz</w:t>
      </w:r>
      <w:r>
        <w:rPr>
          <w:rFonts w:ascii="Georgia" w:hAnsi="Georgia"/>
          <w:lang w:eastAsia="ro-RO"/>
        </w:rPr>
        <w:t>vorul cu apă roşie şi au ajuns î</w:t>
      </w:r>
      <w:r w:rsidRPr="00424675">
        <w:rPr>
          <w:rFonts w:ascii="Georgia" w:hAnsi="Georgia"/>
          <w:lang w:eastAsia="ro-RO"/>
        </w:rPr>
        <w:t>ntr-o pădure de arţari. Picioarele-i tremurau, mîinile-i amorţiseră, dar nu voia s-o las</w:t>
      </w:r>
      <w:r>
        <w:rPr>
          <w:rFonts w:ascii="Georgia" w:hAnsi="Georgia"/>
          <w:lang w:eastAsia="ro-RO"/>
        </w:rPr>
        <w:t>e din braţe. Lacrimile din o</w:t>
      </w:r>
      <w:r w:rsidRPr="00424675">
        <w:rPr>
          <w:rFonts w:ascii="Georgia" w:hAnsi="Georgia"/>
          <w:lang w:eastAsia="ro-RO"/>
        </w:rPr>
        <w:t>chii lui Yu Hua picurau nec</w:t>
      </w:r>
      <w:r>
        <w:rPr>
          <w:rFonts w:ascii="Georgia" w:hAnsi="Georgia"/>
          <w:lang w:eastAsia="ro-RO"/>
        </w:rPr>
        <w:t>ontenit. Inima-i şoptea : „Şî T</w:t>
      </w:r>
      <w:r w:rsidRPr="00424675">
        <w:rPr>
          <w:rFonts w:ascii="Georgia" w:hAnsi="Georgia"/>
          <w:lang w:eastAsia="ro-RO"/>
        </w:rPr>
        <w:t>un, Şî Tun, lasă-mă, pînă acasă mai sînt mii de munţi şi ape şi nu vei putea ajunge purtîndu-mă în braţe</w:t>
      </w:r>
      <w:r>
        <w:rPr>
          <w:rFonts w:ascii="Georgia" w:hAnsi="Georgia"/>
          <w:lang w:eastAsia="ro-RO"/>
        </w:rPr>
        <w:t>”. Şi</w:t>
      </w:r>
      <w:r w:rsidRPr="00424675">
        <w:rPr>
          <w:rFonts w:ascii="Georgia" w:hAnsi="Georgia"/>
          <w:lang w:eastAsia="ro-RO"/>
        </w:rPr>
        <w:t xml:space="preserve"> inima i se frînge</w:t>
      </w:r>
      <w:r>
        <w:rPr>
          <w:rFonts w:ascii="Georgia" w:hAnsi="Georgia"/>
          <w:lang w:eastAsia="ro-RO"/>
        </w:rPr>
        <w:t>a de durere că nu poate vorbi. Î</w:t>
      </w:r>
      <w:r w:rsidRPr="00424675">
        <w:rPr>
          <w:rFonts w:ascii="Georgia" w:hAnsi="Georgia"/>
          <w:lang w:eastAsia="ro-RO"/>
        </w:rPr>
        <w:t>ncercînd s-o mîngîie pe Yu Hua cea de piatră, Şî Tun îi spunea : „Chiar dacă te-ai transformat cu adevărat în stană de piatră, nu te voi părăsi</w:t>
      </w:r>
      <w:r>
        <w:rPr>
          <w:rFonts w:ascii="Georgia" w:hAnsi="Georgia"/>
          <w:lang w:eastAsia="ro-RO"/>
        </w:rPr>
        <w:t>”</w:t>
      </w:r>
      <w:r w:rsidRPr="00424675">
        <w:rPr>
          <w:rFonts w:ascii="Georgia" w:hAnsi="Georgia"/>
          <w:lang w:eastAsia="ro-RO"/>
        </w:rPr>
        <w:t>. Şi ţinînd-o în braţe, continua să meargă mai departe. Sub ochii lui, frunzele roşii de arţar cădeau una cîte una. Şi, deo</w:t>
      </w:r>
      <w:r>
        <w:rPr>
          <w:rFonts w:ascii="Georgia" w:hAnsi="Georgia"/>
          <w:lang w:eastAsia="ro-RO"/>
        </w:rPr>
        <w:t>dată, în faţa lui apăru zgripţo</w:t>
      </w:r>
      <w:r w:rsidRPr="009842F4">
        <w:rPr>
          <w:rFonts w:ascii="Georgia" w:hAnsi="Georgia"/>
          <w:color w:val="FF0000"/>
          <w:lang w:eastAsia="ro-RO"/>
        </w:rPr>
        <w:t>roiul</w:t>
      </w:r>
      <w:r w:rsidRPr="00424675">
        <w:rPr>
          <w:rFonts w:ascii="Georgia" w:hAnsi="Georgia"/>
          <w:lang w:eastAsia="ro-RO"/>
        </w:rPr>
        <w:t xml:space="preserve">. Spunînd aceasta, lacrimile îi curgeau pe obraz şi, </w:t>
      </w:r>
      <w:r w:rsidRPr="00424675">
        <w:rPr>
          <w:rFonts w:ascii="Georgia" w:hAnsi="Georgia"/>
          <w:lang w:eastAsia="ro-RO"/>
        </w:rPr>
        <w:lastRenderedPageBreak/>
        <w:t>o mînă, iar cu cealaltă o ţinea strîns pe Yu Hua. Zgripţo</w:t>
      </w:r>
      <w:r w:rsidRPr="00424675">
        <w:rPr>
          <w:rFonts w:ascii="Georgia" w:hAnsi="Georgia"/>
          <w:lang w:eastAsia="ro-RO"/>
        </w:rPr>
        <w:softHyphen/>
        <w:t>roiul care se afla la zece paşi în faţa lui, îi spuse :</w:t>
      </w:r>
    </w:p>
    <w:p w:rsidR="00375DCD" w:rsidRDefault="00375DCD" w:rsidP="004C40E4">
      <w:pPr>
        <w:pStyle w:val="Bodytext1"/>
        <w:shd w:val="clear" w:color="auto" w:fill="auto"/>
        <w:tabs>
          <w:tab w:val="left" w:pos="851"/>
        </w:tabs>
        <w:spacing w:before="19"/>
        <w:ind w:right="20" w:firstLine="567"/>
        <w:rPr>
          <w:rFonts w:ascii="Georgia" w:hAnsi="Georgia"/>
          <w:lang w:eastAsia="ro-RO"/>
        </w:rPr>
      </w:pPr>
      <w:r w:rsidRPr="00424675">
        <w:rPr>
          <w:rFonts w:ascii="Georgia" w:hAnsi="Georgia"/>
          <w:lang w:eastAsia="ro-RO"/>
        </w:rPr>
        <w:t xml:space="preserve">— Flăcăule, inima mea e mai tare decît fierul şi piatra. Niciodată nu m-am lăsat înduioşat de nimic, niciodată nu </w:t>
      </w:r>
      <w:r>
        <w:rPr>
          <w:rFonts w:ascii="Georgia" w:hAnsi="Georgia"/>
          <w:lang w:eastAsia="ro-RO"/>
        </w:rPr>
        <w:t xml:space="preserve">    </w:t>
      </w:r>
      <w:r w:rsidRPr="00424675">
        <w:rPr>
          <w:rFonts w:ascii="Georgia" w:hAnsi="Georgia"/>
          <w:lang w:eastAsia="ro-RO"/>
        </w:rPr>
        <w:t>m-am recunoscut învins. Dar astăzi, mă recunosc învins şi nu voi mai putea despărţi niciodată nici un soţ de soţia lui.</w:t>
      </w:r>
    </w:p>
    <w:p w:rsidR="00375DCD" w:rsidRPr="00424675" w:rsidRDefault="00375DCD" w:rsidP="004C40E4">
      <w:pPr>
        <w:pStyle w:val="Bodytext1"/>
        <w:shd w:val="clear" w:color="auto" w:fill="auto"/>
        <w:tabs>
          <w:tab w:val="left" w:pos="851"/>
        </w:tabs>
        <w:spacing w:before="19"/>
        <w:ind w:right="20" w:firstLine="567"/>
        <w:rPr>
          <w:rFonts w:ascii="Georgia" w:hAnsi="Georgia"/>
        </w:rPr>
      </w:pPr>
      <w:r w:rsidRPr="009842F4">
        <w:rPr>
          <w:rFonts w:ascii="Georgia" w:hAnsi="Georgia"/>
          <w:color w:val="FFC000"/>
          <w:lang w:eastAsia="ro-RO"/>
        </w:rPr>
        <w:t>Spunînd aceasta</w:t>
      </w:r>
      <w:r w:rsidRPr="00424675">
        <w:rPr>
          <w:rFonts w:ascii="Georgia" w:hAnsi="Georgia"/>
          <w:lang w:eastAsia="ro-RO"/>
        </w:rPr>
        <w:t>, lacrimile îi curgeau pe obraz şi, într-o clipă, se prefăcu într-un arţar înalt pe ale cărui frunze străluceau lacrimile ca nişte perle de rouă. Şî Tun o luă pe Yu Hua în braţe şi o duse sub arţar şi atunci ramurile arţarului începură să freamăte şi picăturile de rouă căzură pe trupul ei. Deodată, Yu Hua începu să vorbească şi trupu-i deveni la fel de mlădios ca înainte.</w:t>
      </w:r>
    </w:p>
    <w:p w:rsidR="00375DCD" w:rsidRPr="00424675" w:rsidRDefault="00375DCD" w:rsidP="009842F4">
      <w:pPr>
        <w:pStyle w:val="Bodytext1"/>
        <w:shd w:val="clear" w:color="auto" w:fill="auto"/>
        <w:tabs>
          <w:tab w:val="left" w:pos="851"/>
        </w:tabs>
        <w:spacing w:line="274" w:lineRule="exact"/>
        <w:ind w:right="20" w:firstLine="567"/>
        <w:rPr>
          <w:rFonts w:ascii="Georgia" w:hAnsi="Georgia"/>
        </w:rPr>
      </w:pPr>
      <w:r w:rsidRPr="00424675">
        <w:rPr>
          <w:rFonts w:ascii="Georgia" w:hAnsi="Georgia"/>
          <w:lang w:eastAsia="ro-RO"/>
        </w:rPr>
        <w:t>Amîndoi încălecară pe cal, care zbură peste munţii înalţi ajungînd la drumul mare şi după puţin timp ajunseră la căsuţa bătrînei. Şi au trăit în dragoste şi învoire multe zile. Se zice că unii oameni au mai văzut acel izvor ciudat, unele fete au mai băut din apa lui roşie, dar cînd s-au</w:t>
      </w:r>
      <w:r>
        <w:rPr>
          <w:rFonts w:ascii="Georgia" w:hAnsi="Georgia"/>
        </w:rPr>
        <w:t xml:space="preserve"> </w:t>
      </w:r>
      <w:r w:rsidRPr="00424675">
        <w:rPr>
          <w:rFonts w:ascii="Georgia" w:hAnsi="Georgia"/>
          <w:lang w:eastAsia="ro-RO"/>
        </w:rPr>
        <w:t>înroşit frunzele arţarului acesta nu s-a mai transformat niciodată în zgripţoroi cu faţa roşie, iar fetele nu au mai fost niciodată răpite.</w:t>
      </w:r>
    </w:p>
    <w:bookmarkEnd w:id="10"/>
    <w:p w:rsidR="00375DCD" w:rsidRPr="002772BF" w:rsidRDefault="00375DCD" w:rsidP="002772BF">
      <w:pPr>
        <w:pStyle w:val="Autor"/>
      </w:pPr>
      <w:r>
        <w:lastRenderedPageBreak/>
        <w:t>POVEŞTI DIN LATAKIA(SIRIA)                                   Repovestite de Duralia Magdalena</w:t>
      </w:r>
    </w:p>
    <w:p w:rsidR="00375DCD" w:rsidRPr="002772BF" w:rsidRDefault="00375DCD" w:rsidP="00423193">
      <w:pPr>
        <w:pStyle w:val="Titlu"/>
        <w:jc w:val="left"/>
      </w:pPr>
      <w:r>
        <w:rPr>
          <w:b/>
        </w:rPr>
        <w:t>Regele orb</w:t>
      </w:r>
    </w:p>
    <w:p w:rsidR="00375DCD" w:rsidRPr="00424675" w:rsidRDefault="00375DCD" w:rsidP="009C43F7">
      <w:pPr>
        <w:pStyle w:val="Bodytext1"/>
        <w:shd w:val="clear" w:color="auto" w:fill="auto"/>
        <w:tabs>
          <w:tab w:val="left" w:pos="851"/>
        </w:tabs>
        <w:spacing w:before="231"/>
        <w:ind w:right="20" w:firstLine="567"/>
        <w:rPr>
          <w:rFonts w:ascii="Georgia" w:hAnsi="Georgia"/>
        </w:rPr>
      </w:pPr>
      <w:bookmarkStart w:id="11" w:name="_Toc270711427"/>
      <w:r w:rsidRPr="00424675">
        <w:rPr>
          <w:rFonts w:ascii="Georgia" w:hAnsi="Georgia"/>
          <w:lang w:eastAsia="ro-RO"/>
        </w:rPr>
        <w:t>A fost odată, în vremurile de demult, un rege care avea trei feciori. Doi dintre ei erau de la aceeaşi mamă, iar al treilea, de la o alta.</w:t>
      </w:r>
    </w:p>
    <w:p w:rsidR="00375DCD" w:rsidRPr="00424675" w:rsidRDefault="00375DCD" w:rsidP="009C43F7">
      <w:pPr>
        <w:pStyle w:val="Bodytext1"/>
        <w:shd w:val="clear" w:color="auto" w:fill="auto"/>
        <w:tabs>
          <w:tab w:val="left" w:pos="851"/>
        </w:tabs>
        <w:ind w:right="20" w:firstLine="567"/>
        <w:rPr>
          <w:rFonts w:ascii="Georgia" w:hAnsi="Georgia"/>
        </w:rPr>
      </w:pPr>
      <w:r>
        <w:rPr>
          <w:rFonts w:ascii="Georgia" w:hAnsi="Georgia"/>
          <w:lang w:eastAsia="ro-RO"/>
        </w:rPr>
        <w:t>Î</w:t>
      </w:r>
      <w:r w:rsidRPr="00424675">
        <w:rPr>
          <w:rFonts w:ascii="Georgia" w:hAnsi="Georgia"/>
          <w:lang w:eastAsia="ro-RO"/>
        </w:rPr>
        <w:t xml:space="preserve">mpăratul, om milostiv, era respectat de toţi supuşii săi ca un tată. Orice drumeţ poposit la palatul lui era cinstit, primind mîncare şi bună găzduire. Şi, de aceea, nu era om care să </w:t>
      </w:r>
      <w:r>
        <w:rPr>
          <w:rFonts w:ascii="Georgia" w:hAnsi="Georgia"/>
          <w:lang w:eastAsia="ro-RO"/>
        </w:rPr>
        <w:t>nu-l iubească. Î</w:t>
      </w:r>
      <w:r w:rsidRPr="00424675">
        <w:rPr>
          <w:rFonts w:ascii="Georgia" w:hAnsi="Georgia"/>
          <w:lang w:eastAsia="ro-RO"/>
        </w:rPr>
        <w:t xml:space="preserve">ntr-o zi, împăratul orbi şi nici un vraci nu-i putu găsi leacul, pînă trecu pe acolo un </w:t>
      </w:r>
      <w:r>
        <w:rPr>
          <w:rFonts w:ascii="Georgia" w:hAnsi="Georgia"/>
          <w:lang w:eastAsia="ro-RO"/>
        </w:rPr>
        <w:t>derviş pribeag. Cînd</w:t>
      </w:r>
      <w:r w:rsidRPr="00424675">
        <w:rPr>
          <w:rFonts w:ascii="Georgia" w:hAnsi="Georgia"/>
          <w:lang w:eastAsia="ro-RO"/>
        </w:rPr>
        <w:t xml:space="preserve"> îl văzu pe regele cel orb, îl întrebă cu mare milă ce i se întîmplase.</w:t>
      </w:r>
    </w:p>
    <w:p w:rsidR="00375DCD" w:rsidRPr="00424675" w:rsidRDefault="00375DCD" w:rsidP="002E25F3">
      <w:pPr>
        <w:pStyle w:val="Bodytext1"/>
        <w:numPr>
          <w:ilvl w:val="0"/>
          <w:numId w:val="12"/>
        </w:numPr>
        <w:shd w:val="clear" w:color="auto" w:fill="auto"/>
        <w:tabs>
          <w:tab w:val="left" w:pos="622"/>
          <w:tab w:val="left" w:pos="851"/>
        </w:tabs>
        <w:ind w:left="80" w:right="20" w:firstLine="0"/>
        <w:rPr>
          <w:rFonts w:ascii="Georgia" w:hAnsi="Georgia"/>
        </w:rPr>
      </w:pPr>
      <w:r>
        <w:rPr>
          <w:rFonts w:ascii="Georgia" w:hAnsi="Georgia"/>
          <w:lang w:eastAsia="ro-RO"/>
        </w:rPr>
        <w:t>Am fost lovit d</w:t>
      </w:r>
      <w:r w:rsidRPr="00424675">
        <w:rPr>
          <w:rFonts w:ascii="Georgia" w:hAnsi="Georgia"/>
          <w:lang w:eastAsia="ro-RO"/>
        </w:rPr>
        <w:t>e o boală atît de grea, încît nici un doftor nu-mi poate găsi leacul.</w:t>
      </w:r>
    </w:p>
    <w:p w:rsidR="00375DCD" w:rsidRPr="00424675" w:rsidRDefault="00375DCD" w:rsidP="009C43F7">
      <w:pPr>
        <w:pStyle w:val="Bodytext51"/>
        <w:shd w:val="clear" w:color="auto" w:fill="auto"/>
        <w:tabs>
          <w:tab w:val="left" w:pos="851"/>
        </w:tabs>
        <w:spacing w:before="0"/>
        <w:ind w:firstLine="567"/>
        <w:rPr>
          <w:rFonts w:ascii="Georgia" w:hAnsi="Georgia"/>
        </w:rPr>
      </w:pPr>
      <w:r w:rsidRPr="00424675">
        <w:rPr>
          <w:rFonts w:ascii="Georgia" w:hAnsi="Georgia"/>
          <w:lang w:eastAsia="ro-RO"/>
        </w:rPr>
        <w:t>Dervişul îi spuse :</w:t>
      </w:r>
    </w:p>
    <w:p w:rsidR="00375DCD" w:rsidRPr="00424675" w:rsidRDefault="00375DCD" w:rsidP="002E25F3">
      <w:pPr>
        <w:pStyle w:val="Bodytext1"/>
        <w:numPr>
          <w:ilvl w:val="0"/>
          <w:numId w:val="12"/>
        </w:numPr>
        <w:shd w:val="clear" w:color="auto" w:fill="auto"/>
        <w:tabs>
          <w:tab w:val="left" w:pos="613"/>
          <w:tab w:val="left" w:pos="851"/>
        </w:tabs>
        <w:ind w:left="80" w:right="20" w:firstLine="0"/>
        <w:rPr>
          <w:rFonts w:ascii="Georgia" w:hAnsi="Georgia"/>
        </w:rPr>
      </w:pPr>
      <w:r w:rsidRPr="00424675">
        <w:rPr>
          <w:rFonts w:ascii="Georgia" w:hAnsi="Georgia"/>
          <w:lang w:eastAsia="ro-RO"/>
        </w:rPr>
        <w:t>Eu am să-ţi spun leacul cu care, de-o vrea cerul, te vei vindeca negreşit.</w:t>
      </w:r>
    </w:p>
    <w:p w:rsidR="00375DCD" w:rsidRPr="00424675" w:rsidRDefault="00375DCD" w:rsidP="002E25F3">
      <w:pPr>
        <w:pStyle w:val="Bodytext1"/>
        <w:numPr>
          <w:ilvl w:val="0"/>
          <w:numId w:val="12"/>
        </w:numPr>
        <w:shd w:val="clear" w:color="auto" w:fill="auto"/>
        <w:tabs>
          <w:tab w:val="left" w:pos="402"/>
          <w:tab w:val="left" w:pos="851"/>
        </w:tabs>
        <w:ind w:left="80" w:firstLine="0"/>
        <w:rPr>
          <w:rFonts w:ascii="Georgia" w:hAnsi="Georgia"/>
        </w:rPr>
      </w:pPr>
      <w:r w:rsidRPr="00424675">
        <w:rPr>
          <w:rFonts w:ascii="Georgia" w:hAnsi="Georgia"/>
          <w:lang w:eastAsia="ro-RO"/>
        </w:rPr>
        <w:t>Care este leacul acela ? îl întrebă degrabă împăratul.</w:t>
      </w:r>
    </w:p>
    <w:p w:rsidR="00375DCD" w:rsidRPr="00424675" w:rsidRDefault="00375DCD" w:rsidP="002E25F3">
      <w:pPr>
        <w:pStyle w:val="Bodytext1"/>
        <w:numPr>
          <w:ilvl w:val="0"/>
          <w:numId w:val="12"/>
        </w:numPr>
        <w:shd w:val="clear" w:color="auto" w:fill="auto"/>
        <w:tabs>
          <w:tab w:val="left" w:pos="618"/>
          <w:tab w:val="left" w:pos="851"/>
        </w:tabs>
        <w:ind w:left="80" w:right="20" w:firstLine="0"/>
        <w:rPr>
          <w:rFonts w:ascii="Georgia" w:hAnsi="Georgia"/>
        </w:rPr>
      </w:pPr>
      <w:r>
        <w:rPr>
          <w:rFonts w:ascii="Georgia" w:hAnsi="Georgia"/>
          <w:lang w:eastAsia="ro-RO"/>
        </w:rPr>
        <w:t>Î</w:t>
      </w:r>
      <w:r w:rsidRPr="00424675">
        <w:rPr>
          <w:rFonts w:ascii="Georgia" w:hAnsi="Georgia"/>
          <w:lang w:eastAsia="ro-RO"/>
        </w:rPr>
        <w:t>ntr-o grădină anume se află un gutui şi un măr. De vei mînca poame din ele te vei tămădui, dar e tare greu să ajungi la această grădină, îi grăi dervişul.</w:t>
      </w:r>
    </w:p>
    <w:p w:rsidR="00375DCD" w:rsidRPr="00424675" w:rsidRDefault="00375DCD" w:rsidP="009C43F7">
      <w:pPr>
        <w:pStyle w:val="Bodytext1"/>
        <w:shd w:val="clear" w:color="auto" w:fill="auto"/>
        <w:tabs>
          <w:tab w:val="left" w:pos="851"/>
        </w:tabs>
        <w:spacing w:line="259" w:lineRule="exact"/>
        <w:ind w:right="20" w:firstLine="567"/>
        <w:rPr>
          <w:rFonts w:ascii="Georgia" w:hAnsi="Georgia"/>
        </w:rPr>
      </w:pPr>
      <w:r w:rsidRPr="00424675">
        <w:rPr>
          <w:rFonts w:ascii="Georgia" w:hAnsi="Georgia"/>
          <w:lang w:eastAsia="ro-RO"/>
        </w:rPr>
        <w:t>Apoi dervişul plecă, iar cei trei fii ai împăratului îşi ves</w:t>
      </w:r>
      <w:r w:rsidRPr="00424675">
        <w:rPr>
          <w:rFonts w:ascii="Georgia" w:hAnsi="Georgia"/>
          <w:lang w:eastAsia="ro-RO"/>
        </w:rPr>
        <w:softHyphen/>
        <w:t xml:space="preserve">tiră tatăl că sînt </w:t>
      </w:r>
      <w:r w:rsidRPr="006D71EF">
        <w:rPr>
          <w:rFonts w:ascii="Georgia" w:hAnsi="Georgia"/>
          <w:lang w:eastAsia="ro-RO"/>
        </w:rPr>
        <w:t>gata</w:t>
      </w:r>
      <w:r w:rsidRPr="006D71EF">
        <w:rPr>
          <w:rStyle w:val="Bodytext13pt"/>
          <w:rFonts w:ascii="Georgia" w:hAnsi="Georgia"/>
          <w:b w:val="0"/>
          <w:sz w:val="22"/>
          <w:szCs w:val="22"/>
          <w:shd w:val="clear" w:color="auto" w:fill="auto"/>
          <w:lang w:eastAsia="ro-RO"/>
        </w:rPr>
        <w:t xml:space="preserve"> să</w:t>
      </w:r>
      <w:r w:rsidRPr="00424675">
        <w:rPr>
          <w:rFonts w:ascii="Georgia" w:hAnsi="Georgia"/>
          <w:lang w:eastAsia="ro-RO"/>
        </w:rPr>
        <w:t xml:space="preserve"> meargă cu toţii să-i aducă mere </w:t>
      </w:r>
      <w:r w:rsidRPr="006D71EF">
        <w:rPr>
          <w:rStyle w:val="Bodytext13pt"/>
          <w:rFonts w:ascii="Georgia" w:hAnsi="Georgia"/>
          <w:b w:val="0"/>
          <w:sz w:val="22"/>
          <w:szCs w:val="22"/>
          <w:shd w:val="clear" w:color="auto" w:fill="auto"/>
          <w:lang w:eastAsia="ro-RO"/>
        </w:rPr>
        <w:t>şi</w:t>
      </w:r>
      <w:r w:rsidRPr="006D71EF">
        <w:rPr>
          <w:rFonts w:ascii="Georgia" w:hAnsi="Georgia"/>
          <w:lang w:eastAsia="ro-RO"/>
        </w:rPr>
        <w:t xml:space="preserve"> </w:t>
      </w:r>
      <w:r w:rsidRPr="00424675">
        <w:rPr>
          <w:rFonts w:ascii="Georgia" w:hAnsi="Georgia"/>
          <w:lang w:eastAsia="ro-RO"/>
        </w:rPr>
        <w:t>gutui din grădina aceea.</w:t>
      </w:r>
    </w:p>
    <w:p w:rsidR="00375DCD" w:rsidRPr="00424675" w:rsidRDefault="00375DCD" w:rsidP="002E25F3">
      <w:pPr>
        <w:pStyle w:val="Bodytext1"/>
        <w:numPr>
          <w:ilvl w:val="0"/>
          <w:numId w:val="12"/>
        </w:numPr>
        <w:shd w:val="clear" w:color="auto" w:fill="auto"/>
        <w:tabs>
          <w:tab w:val="left" w:pos="548"/>
          <w:tab w:val="left" w:pos="851"/>
        </w:tabs>
        <w:spacing w:before="8" w:line="250" w:lineRule="exact"/>
        <w:ind w:left="20" w:firstLine="200"/>
        <w:rPr>
          <w:rFonts w:ascii="Georgia" w:hAnsi="Georgia"/>
        </w:rPr>
      </w:pPr>
      <w:r w:rsidRPr="00424675">
        <w:rPr>
          <w:rFonts w:ascii="Georgia" w:hAnsi="Georgia"/>
          <w:lang w:eastAsia="ro-RO"/>
        </w:rPr>
        <w:t>Duceţi-vă, dragii tat</w:t>
      </w:r>
      <w:r>
        <w:rPr>
          <w:rFonts w:ascii="Georgia" w:hAnsi="Georgia"/>
          <w:lang w:eastAsia="ro-RO"/>
        </w:rPr>
        <w:t>ii şi Allah fie cu voi ! le zise</w:t>
      </w:r>
      <w:r w:rsidRPr="00424675">
        <w:rPr>
          <w:rFonts w:ascii="Georgia" w:hAnsi="Georgia"/>
          <w:lang w:eastAsia="ro-RO"/>
        </w:rPr>
        <w:t xml:space="preserve"> împăratul.</w:t>
      </w:r>
    </w:p>
    <w:p w:rsidR="00375DCD" w:rsidRPr="00424675" w:rsidRDefault="00375DCD" w:rsidP="009C43F7">
      <w:pPr>
        <w:pStyle w:val="Bodytext1"/>
        <w:shd w:val="clear" w:color="auto" w:fill="auto"/>
        <w:tabs>
          <w:tab w:val="left" w:pos="851"/>
        </w:tabs>
        <w:spacing w:line="250" w:lineRule="exact"/>
        <w:ind w:firstLine="567"/>
        <w:rPr>
          <w:rFonts w:ascii="Georgia" w:hAnsi="Georgia"/>
        </w:rPr>
      </w:pPr>
      <w:r w:rsidRPr="00424675">
        <w:rPr>
          <w:rFonts w:ascii="Georgia" w:hAnsi="Georgia"/>
          <w:lang w:eastAsia="ro-RO"/>
        </w:rPr>
        <w:t>Cei trei porniră spre grădina căutată. Merseră întruna pînă ce la o răscruce deteră peste o fîntînă. Pe unul din drumuri stătea scris : „Drum în flăcări</w:t>
      </w:r>
      <w:r>
        <w:rPr>
          <w:rFonts w:ascii="Georgia" w:hAnsi="Georgia"/>
          <w:lang w:eastAsia="ro-RO"/>
        </w:rPr>
        <w:t>”</w:t>
      </w:r>
      <w:r w:rsidRPr="00424675">
        <w:rPr>
          <w:rFonts w:ascii="Georgia" w:hAnsi="Georgia"/>
          <w:lang w:eastAsia="ro-RO"/>
        </w:rPr>
        <w:t>, pe cel de-al doilea „Drum în apă</w:t>
      </w:r>
      <w:r>
        <w:rPr>
          <w:rFonts w:ascii="Georgia" w:hAnsi="Georgia"/>
          <w:lang w:eastAsia="ro-RO"/>
        </w:rPr>
        <w:t>”</w:t>
      </w:r>
      <w:r w:rsidRPr="00424675">
        <w:rPr>
          <w:rFonts w:ascii="Georgia" w:hAnsi="Georgia"/>
          <w:lang w:eastAsia="ro-RO"/>
        </w:rPr>
        <w:t>, iar pe cel de-al treilea „Drum fără întoar</w:t>
      </w:r>
      <w:r w:rsidRPr="00424675">
        <w:rPr>
          <w:rFonts w:ascii="Georgia" w:hAnsi="Georgia"/>
          <w:lang w:eastAsia="ro-RO"/>
        </w:rPr>
        <w:softHyphen/>
        <w:t>cere</w:t>
      </w:r>
      <w:r>
        <w:rPr>
          <w:rFonts w:ascii="Georgia" w:hAnsi="Georgia"/>
          <w:lang w:eastAsia="ro-RO"/>
        </w:rPr>
        <w:t>”</w:t>
      </w:r>
      <w:r w:rsidRPr="00424675">
        <w:rPr>
          <w:rFonts w:ascii="Georgia" w:hAnsi="Georgia"/>
          <w:lang w:eastAsia="ro-RO"/>
        </w:rPr>
        <w:t>. Hotărîră să meargă fiecare pe cîte un drum şi la în</w:t>
      </w:r>
      <w:r w:rsidRPr="00424675">
        <w:rPr>
          <w:rFonts w:ascii="Georgia" w:hAnsi="Georgia"/>
          <w:lang w:eastAsia="ro-RO"/>
        </w:rPr>
        <w:softHyphen/>
        <w:t>toarcere, să se întîlnească la aceeaşi fîntînă.</w:t>
      </w:r>
    </w:p>
    <w:p w:rsidR="00375DCD" w:rsidRPr="00424675" w:rsidRDefault="00375DCD" w:rsidP="009C43F7">
      <w:pPr>
        <w:pStyle w:val="Bodytext1"/>
        <w:shd w:val="clear" w:color="auto" w:fill="auto"/>
        <w:tabs>
          <w:tab w:val="left" w:pos="851"/>
        </w:tabs>
        <w:ind w:firstLine="567"/>
        <w:rPr>
          <w:rFonts w:ascii="Georgia" w:hAnsi="Georgia"/>
        </w:rPr>
      </w:pPr>
      <w:r>
        <w:rPr>
          <w:rFonts w:ascii="Georgia" w:hAnsi="Georgia"/>
          <w:lang w:eastAsia="ro-RO"/>
        </w:rPr>
        <w:lastRenderedPageBreak/>
        <w:t>Şi aşa feciorul ce</w:t>
      </w:r>
      <w:r w:rsidRPr="00424675">
        <w:rPr>
          <w:rFonts w:ascii="Georgia" w:hAnsi="Georgia"/>
          <w:lang w:eastAsia="ro-RO"/>
        </w:rPr>
        <w:t>l mare porni pe drumul în flăcări, fe</w:t>
      </w:r>
      <w:r w:rsidRPr="00424675">
        <w:rPr>
          <w:rFonts w:ascii="Georgia" w:hAnsi="Georgia"/>
          <w:lang w:eastAsia="ro-RO"/>
        </w:rPr>
        <w:softHyphen/>
        <w:t>ciorul mijlociu pe drumul în apă, iar cel mic, Saaladin, pe drumul fără întoarcere. După puţin timp feciorul cel mare se întoarse, căci nu îi fu cu putinţă să străbată un drum atît de greu. Se aşeză la fîntînă, în aşteptarea celorlalţi doi fraţi ai săi. Nici nu se aşeză bine, că fratele mijlociu se şi ivi ; nici lui nu îi fusese cu putinţă să străbată un drum atît de greu. Se aşezară amîndoi fraţii să adăste întoarcerea fratelui lor mai mic. Pe drumul său, Saaladin merse multă vreme pînă se trezi în faţa unui palat durat numai şi nu</w:t>
      </w:r>
      <w:r w:rsidRPr="00424675">
        <w:rPr>
          <w:rFonts w:ascii="Georgia" w:hAnsi="Georgia"/>
          <w:lang w:eastAsia="ro-RO"/>
        </w:rPr>
        <w:softHyphen/>
        <w:t>mai din ţeste de om. Se opri înmărmurit să-</w:t>
      </w:r>
      <w:r>
        <w:rPr>
          <w:rFonts w:ascii="Georgia" w:hAnsi="Georgia"/>
          <w:lang w:eastAsia="ro-RO"/>
        </w:rPr>
        <w:t>l</w:t>
      </w:r>
      <w:r w:rsidRPr="00424675">
        <w:rPr>
          <w:rFonts w:ascii="Georgia" w:hAnsi="Georgia"/>
          <w:lang w:eastAsia="ro-RO"/>
        </w:rPr>
        <w:t xml:space="preserve"> privească şi, pe cînd se </w:t>
      </w:r>
      <w:r>
        <w:rPr>
          <w:rFonts w:ascii="Georgia" w:hAnsi="Georgia"/>
          <w:lang w:eastAsia="ro-RO"/>
        </w:rPr>
        <w:t>tot uita la el, văzu trecînd pe acolo un bătrîn. Î</w:t>
      </w:r>
      <w:r w:rsidRPr="00424675">
        <w:rPr>
          <w:rFonts w:ascii="Georgia" w:hAnsi="Georgia"/>
          <w:lang w:eastAsia="ro-RO"/>
        </w:rPr>
        <w:t>i dădu bineţe şi îl întrebă ce era cu acest palat atît de ne</w:t>
      </w:r>
      <w:r w:rsidRPr="00424675">
        <w:rPr>
          <w:rFonts w:ascii="Georgia" w:hAnsi="Georgia"/>
          <w:lang w:eastAsia="ro-RO"/>
        </w:rPr>
        <w:softHyphen/>
        <w:t>obişnuit. Bătrînul îi răspunse :</w:t>
      </w:r>
    </w:p>
    <w:p w:rsidR="00375DCD" w:rsidRPr="00424675" w:rsidRDefault="00375DCD" w:rsidP="002E25F3">
      <w:pPr>
        <w:pStyle w:val="Bodytext1"/>
        <w:numPr>
          <w:ilvl w:val="0"/>
          <w:numId w:val="12"/>
        </w:numPr>
        <w:shd w:val="clear" w:color="auto" w:fill="auto"/>
        <w:tabs>
          <w:tab w:val="left" w:pos="548"/>
          <w:tab w:val="left" w:pos="851"/>
        </w:tabs>
        <w:spacing w:line="278" w:lineRule="exact"/>
        <w:ind w:left="20" w:firstLine="200"/>
        <w:rPr>
          <w:rFonts w:ascii="Georgia" w:hAnsi="Georgia"/>
        </w:rPr>
      </w:pPr>
      <w:r w:rsidRPr="00424675">
        <w:rPr>
          <w:rFonts w:ascii="Georgia" w:hAnsi="Georgia"/>
          <w:lang w:eastAsia="ro-RO"/>
        </w:rPr>
        <w:t>Fiule, fugi cît mai departe de aici, căci, de te zăresc cumva balaurii, îţi vor tăia şi ţie capul, aşa cum au făcut cu ceilalţi, şi ţi-</w:t>
      </w:r>
      <w:r>
        <w:rPr>
          <w:rFonts w:ascii="Georgia" w:hAnsi="Georgia"/>
          <w:lang w:eastAsia="ro-RO"/>
        </w:rPr>
        <w:t>l</w:t>
      </w:r>
      <w:r w:rsidRPr="00424675">
        <w:rPr>
          <w:rFonts w:ascii="Georgia" w:hAnsi="Georgia"/>
          <w:lang w:eastAsia="ro-RO"/>
        </w:rPr>
        <w:t xml:space="preserve"> vor pune deasupra tuturor acestor tivgi.</w:t>
      </w:r>
    </w:p>
    <w:p w:rsidR="00375DCD" w:rsidRPr="00424675" w:rsidRDefault="00375DCD" w:rsidP="002E25F3">
      <w:pPr>
        <w:pStyle w:val="Bodytext1"/>
        <w:numPr>
          <w:ilvl w:val="0"/>
          <w:numId w:val="12"/>
        </w:numPr>
        <w:shd w:val="clear" w:color="auto" w:fill="auto"/>
        <w:tabs>
          <w:tab w:val="left" w:pos="548"/>
          <w:tab w:val="left" w:pos="851"/>
        </w:tabs>
        <w:spacing w:line="278" w:lineRule="exact"/>
        <w:ind w:left="20" w:firstLine="200"/>
        <w:rPr>
          <w:rFonts w:ascii="Georgia" w:hAnsi="Georgia"/>
        </w:rPr>
      </w:pPr>
      <w:r w:rsidRPr="00424675">
        <w:rPr>
          <w:rFonts w:ascii="Georgia" w:hAnsi="Georgia"/>
          <w:lang w:eastAsia="ro-RO"/>
        </w:rPr>
        <w:t>Da, dar n-am voie să mă întorc din drum, căci tre</w:t>
      </w:r>
      <w:r w:rsidRPr="00424675">
        <w:rPr>
          <w:rFonts w:ascii="Georgia" w:hAnsi="Georgia"/>
          <w:lang w:eastAsia="ro-RO"/>
        </w:rPr>
        <w:softHyphen/>
        <w:t>buie să dobîndesc merele şi gutuile care vindecă orbirea, îi răspunse Saaladin. Apoi îşi depănă povestea, iar bătrînul îl povăţui aşa :</w:t>
      </w:r>
    </w:p>
    <w:p w:rsidR="00375DCD" w:rsidRDefault="00375DCD" w:rsidP="00BB0845">
      <w:pPr>
        <w:pStyle w:val="Bodytext1"/>
        <w:shd w:val="clear" w:color="auto" w:fill="auto"/>
        <w:tabs>
          <w:tab w:val="left" w:pos="851"/>
        </w:tabs>
        <w:spacing w:before="12" w:line="264" w:lineRule="exact"/>
        <w:ind w:firstLine="567"/>
        <w:rPr>
          <w:rFonts w:ascii="Georgia" w:hAnsi="Georgia"/>
          <w:lang w:eastAsia="ro-RO"/>
        </w:rPr>
      </w:pPr>
      <w:r w:rsidRPr="00424675">
        <w:rPr>
          <w:rFonts w:ascii="Georgia" w:hAnsi="Georgia"/>
          <w:lang w:eastAsia="ro-RO"/>
        </w:rPr>
        <w:t>— Fiule, lasă-ţi calul aici, ia vasul acesta şi du-te în</w:t>
      </w:r>
      <w:r>
        <w:rPr>
          <w:rFonts w:ascii="Georgia" w:hAnsi="Georgia"/>
          <w:lang w:eastAsia="ro-RO"/>
        </w:rPr>
        <w:t xml:space="preserve"> </w:t>
      </w:r>
      <w:r w:rsidRPr="00424675">
        <w:rPr>
          <w:rFonts w:ascii="Georgia" w:hAnsi="Georgia"/>
          <w:lang w:eastAsia="ro-RO"/>
        </w:rPr>
        <w:t>grădină. Acolo se află nu mai puţin de şapte balauri. De-i găseşti dormind, intră prin cealaltă parte a grădinii şi cu</w:t>
      </w:r>
      <w:r w:rsidRPr="00424675">
        <w:rPr>
          <w:rFonts w:ascii="Georgia" w:hAnsi="Georgia"/>
          <w:lang w:eastAsia="ro-RO"/>
        </w:rPr>
        <w:softHyphen/>
        <w:t xml:space="preserve">lege cîte mere şi gutui vrei. Dar de sînt treji balaurii, ai grijă să nu intri în grădină, </w:t>
      </w:r>
      <w:r>
        <w:rPr>
          <w:rFonts w:ascii="Georgia" w:hAnsi="Georgia"/>
          <w:lang w:eastAsia="ro-RO"/>
        </w:rPr>
        <w:t xml:space="preserve">altminteri eşti pierdut. </w:t>
      </w:r>
    </w:p>
    <w:p w:rsidR="00375DCD" w:rsidRPr="00424675" w:rsidRDefault="00375DCD" w:rsidP="00BB0845">
      <w:pPr>
        <w:pStyle w:val="Bodytext1"/>
        <w:shd w:val="clear" w:color="auto" w:fill="auto"/>
        <w:tabs>
          <w:tab w:val="left" w:pos="851"/>
        </w:tabs>
        <w:spacing w:before="12" w:line="264" w:lineRule="exact"/>
        <w:ind w:firstLine="567"/>
        <w:rPr>
          <w:rFonts w:ascii="Georgia" w:hAnsi="Georgia"/>
        </w:rPr>
      </w:pPr>
      <w:r w:rsidRPr="00BB0845">
        <w:rPr>
          <w:rFonts w:ascii="Georgia" w:hAnsi="Georgia"/>
          <w:color w:val="FFC000"/>
          <w:lang w:eastAsia="ro-RO"/>
        </w:rPr>
        <w:t>Saaladin îşi</w:t>
      </w:r>
      <w:r w:rsidRPr="00424675">
        <w:rPr>
          <w:rFonts w:ascii="Georgia" w:hAnsi="Georgia"/>
          <w:lang w:eastAsia="ro-RO"/>
        </w:rPr>
        <w:t xml:space="preserve"> luă rămas bun de la şeih şi după ce îi mulţumi pen</w:t>
      </w:r>
      <w:r w:rsidRPr="00424675">
        <w:rPr>
          <w:rFonts w:ascii="Georgia" w:hAnsi="Georgia"/>
          <w:lang w:eastAsia="ro-RO"/>
        </w:rPr>
        <w:softHyphen/>
        <w:t xml:space="preserve">tru povaţă, se îndreptă spre grădină. Văzînd că cei şapte balauri dorm, intră prin cealaltă parte a grădinii şi începu să adune în vasul dat de derviş atîtea gutui şi mere pînă </w:t>
      </w:r>
      <w:r>
        <w:rPr>
          <w:rFonts w:ascii="Georgia" w:hAnsi="Georgia"/>
          <w:lang w:eastAsia="ro-RO"/>
        </w:rPr>
        <w:t>ce-l</w:t>
      </w:r>
      <w:r w:rsidRPr="00424675">
        <w:rPr>
          <w:rFonts w:ascii="Georgia" w:hAnsi="Georgia"/>
          <w:lang w:eastAsia="ro-RO"/>
        </w:rPr>
        <w:t xml:space="preserve"> umplu. Apoi se întoarse în grabă acolo unde-</w:t>
      </w:r>
      <w:r>
        <w:rPr>
          <w:rFonts w:ascii="Georgia" w:hAnsi="Georgia"/>
          <w:lang w:eastAsia="ro-RO"/>
        </w:rPr>
        <w:t>l lăsase pe şei</w:t>
      </w:r>
      <w:r w:rsidRPr="00424675">
        <w:rPr>
          <w:rFonts w:ascii="Georgia" w:hAnsi="Georgia"/>
          <w:lang w:eastAsia="ro-RO"/>
        </w:rPr>
        <w:t>h, îi mulţumi din nou, îşi încălecă armăsarul şi se în</w:t>
      </w:r>
      <w:r>
        <w:rPr>
          <w:rFonts w:ascii="Georgia" w:hAnsi="Georgia"/>
          <w:lang w:eastAsia="ro-RO"/>
        </w:rPr>
        <w:t>toarse</w:t>
      </w:r>
      <w:r w:rsidRPr="00424675">
        <w:rPr>
          <w:rFonts w:ascii="Georgia" w:hAnsi="Georgia"/>
          <w:lang w:eastAsia="ro-RO"/>
        </w:rPr>
        <w:t xml:space="preserve"> la fraţii săi. Aceştia, cînd văzură că Saaladin întîr</w:t>
      </w:r>
      <w:r>
        <w:rPr>
          <w:rFonts w:ascii="Georgia" w:hAnsi="Georgia"/>
          <w:lang w:eastAsia="ro-RO"/>
        </w:rPr>
        <w:t>zie,</w:t>
      </w:r>
      <w:r w:rsidRPr="00424675">
        <w:rPr>
          <w:rFonts w:ascii="Georgia" w:hAnsi="Georgia"/>
          <w:lang w:eastAsia="ro-RO"/>
        </w:rPr>
        <w:t xml:space="preserve"> bănuiră</w:t>
      </w:r>
      <w:r>
        <w:rPr>
          <w:rFonts w:ascii="Georgia" w:hAnsi="Georgia"/>
          <w:lang w:eastAsia="ro-RO"/>
        </w:rPr>
        <w:t xml:space="preserve"> că se va</w:t>
      </w:r>
      <w:r w:rsidRPr="00424675">
        <w:rPr>
          <w:rFonts w:ascii="Georgia" w:hAnsi="Georgia"/>
          <w:lang w:eastAsia="ro-RO"/>
        </w:rPr>
        <w:t xml:space="preserve"> întoarce cu merele şi gutuile tămădui</w:t>
      </w:r>
      <w:r w:rsidRPr="00424675">
        <w:rPr>
          <w:rFonts w:ascii="Georgia" w:hAnsi="Georgia"/>
          <w:lang w:eastAsia="ro-RO"/>
        </w:rPr>
        <w:softHyphen/>
        <w:t>toare şi, roşi de pizmă, puseră la cale cum să scape de me</w:t>
      </w:r>
      <w:r w:rsidRPr="00424675">
        <w:rPr>
          <w:rFonts w:ascii="Georgia" w:hAnsi="Georgia"/>
          <w:lang w:eastAsia="ro-RO"/>
        </w:rPr>
        <w:softHyphen/>
        <w:t>zin. Aveau să-</w:t>
      </w:r>
      <w:r>
        <w:rPr>
          <w:rFonts w:ascii="Georgia" w:hAnsi="Georgia"/>
          <w:lang w:eastAsia="ro-RO"/>
        </w:rPr>
        <w:t>l</w:t>
      </w:r>
      <w:r w:rsidRPr="00424675">
        <w:rPr>
          <w:rFonts w:ascii="Georgia" w:hAnsi="Georgia"/>
          <w:lang w:eastAsia="ro-RO"/>
        </w:rPr>
        <w:t xml:space="preserve"> arunce în fîntînă de cum s-o întoarce şi aşa ei doi, fraţii mai mari, se vor întoarce la împărat cu leacul făgăduit, dobîndind astfel recunoştinţa şi întreaga dragoste a părintelui lor. Cînd </w:t>
      </w:r>
      <w:r w:rsidRPr="00424675">
        <w:rPr>
          <w:rFonts w:ascii="Georgia" w:hAnsi="Georgia"/>
          <w:lang w:eastAsia="ro-RO"/>
        </w:rPr>
        <w:lastRenderedPageBreak/>
        <w:t>Saaladin ajunse la ei, îi dă</w:t>
      </w:r>
      <w:r w:rsidRPr="00424675">
        <w:rPr>
          <w:rFonts w:ascii="Georgia" w:hAnsi="Georgia"/>
          <w:lang w:eastAsia="ro-RO"/>
        </w:rPr>
        <w:softHyphen/>
        <w:t xml:space="preserve">dură frumuşel bineţe, îi luară merele şi gutuile, chipurile ca să le privească îndeaproape şi apoi îl rugară, aşa cum se învoiseră între ei, să coboare în fîntînă după apă, lucru pentru care era nevoie de un bărbat zvelt, iar </w:t>
      </w:r>
      <w:r>
        <w:rPr>
          <w:rFonts w:ascii="Georgia" w:hAnsi="Georgia"/>
          <w:lang w:eastAsia="ro-RO"/>
        </w:rPr>
        <w:t>ei doi erau mult prea voinici. Îl</w:t>
      </w:r>
      <w:r w:rsidRPr="00424675">
        <w:rPr>
          <w:rFonts w:ascii="Georgia" w:hAnsi="Georgia"/>
          <w:lang w:eastAsia="ro-RO"/>
        </w:rPr>
        <w:t xml:space="preserve"> legară aşadar pe Saaladin cu o sfoară şi îl lăsară în fîntînă. Dar nici nu ajunse bine la mijlocul fîntinii mezinul, că cei doi fraţi mai mari tăiară funia, iar Saaladin se prăvăli la fund, gemînd de durere.</w:t>
      </w:r>
    </w:p>
    <w:p w:rsidR="00375DCD" w:rsidRPr="00424675" w:rsidRDefault="00375DCD" w:rsidP="009C43F7">
      <w:pPr>
        <w:pStyle w:val="Bodytext1"/>
        <w:shd w:val="clear" w:color="auto" w:fill="auto"/>
        <w:tabs>
          <w:tab w:val="left" w:pos="851"/>
        </w:tabs>
        <w:spacing w:line="264" w:lineRule="exact"/>
        <w:ind w:right="20" w:firstLine="567"/>
        <w:rPr>
          <w:rFonts w:ascii="Georgia" w:hAnsi="Georgia"/>
        </w:rPr>
      </w:pPr>
      <w:r w:rsidRPr="00424675">
        <w:rPr>
          <w:rFonts w:ascii="Georgia" w:hAnsi="Georgia"/>
          <w:lang w:eastAsia="ro-RO"/>
        </w:rPr>
        <w:t>Iute cei doi fraţi încălecară pe cai şi se întoarseră cu gu</w:t>
      </w:r>
      <w:r w:rsidRPr="00424675">
        <w:rPr>
          <w:rFonts w:ascii="Georgia" w:hAnsi="Georgia"/>
          <w:lang w:eastAsia="ro-RO"/>
        </w:rPr>
        <w:softHyphen/>
        <w:t>tuile şi merele la tatăl lor. Cînd i le dădură, acesta îi în</w:t>
      </w:r>
      <w:r w:rsidRPr="00424675">
        <w:rPr>
          <w:rFonts w:ascii="Georgia" w:hAnsi="Georgia"/>
          <w:lang w:eastAsia="ro-RO"/>
        </w:rPr>
        <w:softHyphen/>
        <w:t>trebă ce ştiu despre Saaladin.</w:t>
      </w:r>
    </w:p>
    <w:p w:rsidR="00375DCD" w:rsidRPr="00424675" w:rsidRDefault="00375DCD" w:rsidP="002E25F3">
      <w:pPr>
        <w:pStyle w:val="Bodytext1"/>
        <w:numPr>
          <w:ilvl w:val="0"/>
          <w:numId w:val="12"/>
        </w:numPr>
        <w:shd w:val="clear" w:color="auto" w:fill="auto"/>
        <w:tabs>
          <w:tab w:val="left" w:pos="548"/>
          <w:tab w:val="left" w:pos="851"/>
        </w:tabs>
        <w:spacing w:before="8"/>
        <w:ind w:left="20" w:right="20" w:firstLine="200"/>
        <w:rPr>
          <w:rFonts w:ascii="Georgia" w:hAnsi="Georgia"/>
        </w:rPr>
      </w:pPr>
      <w:r>
        <w:rPr>
          <w:rFonts w:ascii="Georgia" w:hAnsi="Georgia"/>
          <w:lang w:eastAsia="ro-RO"/>
        </w:rPr>
        <w:t>L</w:t>
      </w:r>
      <w:r w:rsidRPr="00424675">
        <w:rPr>
          <w:rFonts w:ascii="Georgia" w:hAnsi="Georgia"/>
          <w:lang w:eastAsia="ro-RO"/>
        </w:rPr>
        <w:t xml:space="preserve">-am aşteptat multă vreme, tată, dar el nu s-a arătat, îi răspunseră ei. Cu voia lui </w:t>
      </w:r>
      <w:r>
        <w:rPr>
          <w:rFonts w:ascii="Georgia" w:hAnsi="Georgia"/>
          <w:lang w:eastAsia="ro-RO"/>
        </w:rPr>
        <w:t>Allah, poate că se va întoarce c</w:t>
      </w:r>
      <w:r w:rsidRPr="00424675">
        <w:rPr>
          <w:rFonts w:ascii="Georgia" w:hAnsi="Georgia"/>
          <w:lang w:eastAsia="ro-RO"/>
        </w:rPr>
        <w:t>urînd.</w:t>
      </w:r>
    </w:p>
    <w:p w:rsidR="00375DCD" w:rsidRPr="00424675" w:rsidRDefault="00375DCD" w:rsidP="009C43F7">
      <w:pPr>
        <w:pStyle w:val="Bodytext1"/>
        <w:shd w:val="clear" w:color="auto" w:fill="auto"/>
        <w:tabs>
          <w:tab w:val="left" w:pos="851"/>
        </w:tabs>
        <w:ind w:right="20" w:firstLine="567"/>
        <w:rPr>
          <w:rFonts w:ascii="Georgia" w:hAnsi="Georgia"/>
        </w:rPr>
      </w:pPr>
      <w:r>
        <w:rPr>
          <w:rFonts w:ascii="Georgia" w:hAnsi="Georgia"/>
          <w:lang w:eastAsia="ro-RO"/>
        </w:rPr>
        <w:t>Î</w:t>
      </w:r>
      <w:r w:rsidRPr="00424675">
        <w:rPr>
          <w:rFonts w:ascii="Georgia" w:hAnsi="Georgia"/>
          <w:lang w:eastAsia="ro-RO"/>
        </w:rPr>
        <w:t>mpăratul mîncă poamele aduse de cei doi fii ai săi, dar nu-şi recăpătă vederea şi nu simţi nici cea mai mică uşu</w:t>
      </w:r>
      <w:r w:rsidRPr="00424675">
        <w:rPr>
          <w:rFonts w:ascii="Georgia" w:hAnsi="Georgia"/>
          <w:lang w:eastAsia="ro-RO"/>
        </w:rPr>
        <w:softHyphen/>
        <w:t>rare a suferinţei sale. Atunci porunci să fie găsit dervişul cel înşelător ş</w:t>
      </w:r>
      <w:r>
        <w:rPr>
          <w:rFonts w:ascii="Georgia" w:hAnsi="Georgia"/>
          <w:lang w:eastAsia="ro-RO"/>
        </w:rPr>
        <w:t>i să i se taie capul, căci îl m</w:t>
      </w:r>
      <w:r w:rsidRPr="00424675">
        <w:rPr>
          <w:rFonts w:ascii="Georgia" w:hAnsi="Georgia"/>
          <w:lang w:eastAsia="ro-RO"/>
        </w:rPr>
        <w:t>inţise cu ne</w:t>
      </w:r>
      <w:r w:rsidRPr="00424675">
        <w:rPr>
          <w:rFonts w:ascii="Georgia" w:hAnsi="Georgia"/>
          <w:lang w:eastAsia="ro-RO"/>
        </w:rPr>
        <w:softHyphen/>
        <w:t>ruşinare.</w:t>
      </w:r>
    </w:p>
    <w:p w:rsidR="00375DCD" w:rsidRPr="00424675" w:rsidRDefault="00375DCD" w:rsidP="009C43F7">
      <w:pPr>
        <w:pStyle w:val="Bodytext1"/>
        <w:shd w:val="clear" w:color="auto" w:fill="auto"/>
        <w:tabs>
          <w:tab w:val="left" w:pos="851"/>
        </w:tabs>
        <w:ind w:firstLine="567"/>
        <w:rPr>
          <w:rFonts w:ascii="Georgia" w:hAnsi="Georgia"/>
        </w:rPr>
      </w:pPr>
      <w:r w:rsidRPr="00424675">
        <w:rPr>
          <w:rFonts w:ascii="Georgia" w:hAnsi="Georgia"/>
          <w:lang w:eastAsia="ro-RO"/>
        </w:rPr>
        <w:t>Cînd dervişul se înfăţişă înaintea sa, împăratul îi spuse :</w:t>
      </w:r>
    </w:p>
    <w:p w:rsidR="00375DCD" w:rsidRPr="00424675" w:rsidRDefault="00375DCD" w:rsidP="002E25F3">
      <w:pPr>
        <w:pStyle w:val="Bodytext1"/>
        <w:numPr>
          <w:ilvl w:val="0"/>
          <w:numId w:val="12"/>
        </w:numPr>
        <w:shd w:val="clear" w:color="auto" w:fill="auto"/>
        <w:tabs>
          <w:tab w:val="left" w:pos="346"/>
          <w:tab w:val="left" w:pos="567"/>
        </w:tabs>
        <w:ind w:left="20" w:firstLine="200"/>
        <w:rPr>
          <w:rFonts w:ascii="Georgia" w:hAnsi="Georgia"/>
        </w:rPr>
      </w:pPr>
      <w:r w:rsidRPr="00424675">
        <w:rPr>
          <w:rFonts w:ascii="Georgia" w:hAnsi="Georgia"/>
          <w:lang w:eastAsia="ro-RO"/>
        </w:rPr>
        <w:t>Leacul tău nu m-a vindecat precum ai făgăduit tu.</w:t>
      </w:r>
    </w:p>
    <w:p w:rsidR="00375DCD" w:rsidRPr="00424675" w:rsidRDefault="00375DCD" w:rsidP="002E25F3">
      <w:pPr>
        <w:pStyle w:val="Bodytext1"/>
        <w:numPr>
          <w:ilvl w:val="0"/>
          <w:numId w:val="12"/>
        </w:numPr>
        <w:shd w:val="clear" w:color="auto" w:fill="auto"/>
        <w:tabs>
          <w:tab w:val="left" w:pos="562"/>
          <w:tab w:val="left" w:pos="851"/>
        </w:tabs>
        <w:ind w:left="20" w:right="20" w:firstLine="200"/>
        <w:rPr>
          <w:rFonts w:ascii="Georgia" w:hAnsi="Georgia"/>
        </w:rPr>
      </w:pPr>
      <w:r w:rsidRPr="00424675">
        <w:rPr>
          <w:rFonts w:ascii="Georgia" w:hAnsi="Georgia"/>
          <w:lang w:eastAsia="ro-RO"/>
        </w:rPr>
        <w:t>Se vede treaba că cel ce ţi-a adus poamele nu este acelaşi cu cel care le-a cules, de aceea nu te-ai vindecat, îi grăi liniştit dervişul.</w:t>
      </w:r>
    </w:p>
    <w:p w:rsidR="00375DCD" w:rsidRPr="00424675" w:rsidRDefault="00375DCD" w:rsidP="009C43F7">
      <w:pPr>
        <w:pStyle w:val="Bodytext1"/>
        <w:shd w:val="clear" w:color="auto" w:fill="auto"/>
        <w:tabs>
          <w:tab w:val="left" w:pos="851"/>
        </w:tabs>
        <w:ind w:right="20" w:firstLine="567"/>
        <w:rPr>
          <w:rFonts w:ascii="Georgia" w:hAnsi="Georgia"/>
        </w:rPr>
      </w:pPr>
      <w:r>
        <w:rPr>
          <w:rFonts w:ascii="Georgia" w:hAnsi="Georgia"/>
          <w:lang w:eastAsia="ro-RO"/>
        </w:rPr>
        <w:t>Î</w:t>
      </w:r>
      <w:r w:rsidRPr="00424675">
        <w:rPr>
          <w:rFonts w:ascii="Georgia" w:hAnsi="Georgia"/>
          <w:lang w:eastAsia="ro-RO"/>
        </w:rPr>
        <w:t xml:space="preserve">n </w:t>
      </w:r>
      <w:r>
        <w:rPr>
          <w:rFonts w:ascii="Georgia" w:hAnsi="Georgia"/>
          <w:lang w:eastAsia="ro-RO"/>
        </w:rPr>
        <w:t>vremea aceasta, pe lîngă fîntîna</w:t>
      </w:r>
      <w:r w:rsidRPr="00424675">
        <w:rPr>
          <w:rFonts w:ascii="Georgia" w:hAnsi="Georgia"/>
          <w:lang w:eastAsia="ro-RO"/>
        </w:rPr>
        <w:t xml:space="preserve"> în care fusese arun</w:t>
      </w:r>
      <w:r w:rsidRPr="00424675">
        <w:rPr>
          <w:rFonts w:ascii="Georgia" w:hAnsi="Georgia"/>
          <w:lang w:eastAsia="ro-RO"/>
        </w:rPr>
        <w:softHyphen/>
        <w:t>cat Saaladin trecu o caravană. Un cămilar se băgă în fîn</w:t>
      </w:r>
      <w:r w:rsidRPr="00424675">
        <w:rPr>
          <w:rFonts w:ascii="Georgia" w:hAnsi="Georgia"/>
          <w:lang w:eastAsia="ro-RO"/>
        </w:rPr>
        <w:softHyphen/>
        <w:t>tînă, după apă, ca să-şi adape că</w:t>
      </w:r>
      <w:r>
        <w:rPr>
          <w:rFonts w:ascii="Georgia" w:hAnsi="Georgia"/>
          <w:lang w:eastAsia="ro-RO"/>
        </w:rPr>
        <w:t>milele. Aşa dădu de Saala</w:t>
      </w:r>
      <w:r>
        <w:rPr>
          <w:rFonts w:ascii="Georgia" w:hAnsi="Georgia"/>
          <w:lang w:eastAsia="ro-RO"/>
        </w:rPr>
        <w:softHyphen/>
        <w:t>din. Î</w:t>
      </w:r>
      <w:r w:rsidRPr="00424675">
        <w:rPr>
          <w:rFonts w:ascii="Georgia" w:hAnsi="Georgia"/>
          <w:lang w:eastAsia="ro-RO"/>
        </w:rPr>
        <w:t>l trase afară, îl îngriji cu răbdare şi milă, îl ajută să se pună pe picioare. Apoi îl îmbrăcă cu haine frumoase şi cu Saaladin împreună, caravana îşi urmă drumul</w:t>
      </w:r>
      <w:r>
        <w:rPr>
          <w:rFonts w:ascii="Georgia" w:hAnsi="Georgia"/>
          <w:lang w:eastAsia="ro-RO"/>
        </w:rPr>
        <w:t xml:space="preserve"> pînă ajunse chiar în oraşul îm</w:t>
      </w:r>
      <w:r w:rsidRPr="00424675">
        <w:rPr>
          <w:rFonts w:ascii="Georgia" w:hAnsi="Georgia"/>
          <w:lang w:eastAsia="ro-RO"/>
        </w:rPr>
        <w:t>părăţit de tatăl lui Saaladin.</w:t>
      </w:r>
    </w:p>
    <w:p w:rsidR="00375DCD" w:rsidRPr="00424675" w:rsidRDefault="00375DCD" w:rsidP="009C43F7">
      <w:pPr>
        <w:pStyle w:val="Bodytext51"/>
        <w:shd w:val="clear" w:color="auto" w:fill="auto"/>
        <w:tabs>
          <w:tab w:val="left" w:pos="851"/>
        </w:tabs>
        <w:spacing w:before="0"/>
        <w:ind w:firstLine="567"/>
        <w:rPr>
          <w:rFonts w:ascii="Georgia" w:hAnsi="Georgia"/>
        </w:rPr>
      </w:pPr>
      <w:r w:rsidRPr="00424675">
        <w:rPr>
          <w:rFonts w:ascii="Georgia" w:hAnsi="Georgia"/>
          <w:lang w:eastAsia="ro-RO"/>
        </w:rPr>
        <w:t>Unul dintre cămilari se duse la împărat şi îi spuse :</w:t>
      </w:r>
    </w:p>
    <w:p w:rsidR="00375DCD" w:rsidRPr="00424675" w:rsidRDefault="00375DCD" w:rsidP="002E25F3">
      <w:pPr>
        <w:pStyle w:val="Bodytext1"/>
        <w:numPr>
          <w:ilvl w:val="0"/>
          <w:numId w:val="12"/>
        </w:numPr>
        <w:shd w:val="clear" w:color="auto" w:fill="auto"/>
        <w:tabs>
          <w:tab w:val="left" w:pos="567"/>
          <w:tab w:val="left" w:pos="851"/>
        </w:tabs>
        <w:ind w:left="20" w:right="20" w:firstLine="200"/>
        <w:rPr>
          <w:rFonts w:ascii="Georgia" w:hAnsi="Georgia"/>
        </w:rPr>
      </w:pPr>
      <w:r>
        <w:rPr>
          <w:rFonts w:ascii="Georgia" w:hAnsi="Georgia"/>
          <w:lang w:eastAsia="ro-RO"/>
        </w:rPr>
        <w:t>Î</w:t>
      </w:r>
      <w:r w:rsidRPr="00424675">
        <w:rPr>
          <w:rFonts w:ascii="Georgia" w:hAnsi="Georgia"/>
          <w:lang w:eastAsia="ro-RO"/>
        </w:rPr>
        <w:t>mpărate, ne-a fost da</w:t>
      </w:r>
      <w:r>
        <w:rPr>
          <w:rFonts w:ascii="Georgia" w:hAnsi="Georgia"/>
          <w:lang w:eastAsia="ro-RO"/>
        </w:rPr>
        <w:t>t ca în drumul nostru să întîl</w:t>
      </w:r>
      <w:r w:rsidRPr="00424675">
        <w:rPr>
          <w:rFonts w:ascii="Georgia" w:hAnsi="Georgia"/>
          <w:lang w:eastAsia="ro-RO"/>
        </w:rPr>
        <w:t xml:space="preserve">nim un flăcău bun la suflet. L-am salvat de la pieire şi ţi l-am adus ţie în dar, cu rugămintea noastră umilă de </w:t>
      </w:r>
      <w:r>
        <w:rPr>
          <w:rFonts w:ascii="Georgia" w:hAnsi="Georgia"/>
          <w:lang w:eastAsia="ro-RO"/>
        </w:rPr>
        <w:t>a-l</w:t>
      </w:r>
      <w:r w:rsidRPr="00424675">
        <w:rPr>
          <w:rFonts w:ascii="Georgia" w:hAnsi="Georgia"/>
          <w:lang w:eastAsia="ro-RO"/>
        </w:rPr>
        <w:t xml:space="preserve"> primi.</w:t>
      </w:r>
    </w:p>
    <w:p w:rsidR="00375DCD" w:rsidRPr="00424675" w:rsidRDefault="00375DCD" w:rsidP="00BB0845">
      <w:pPr>
        <w:pStyle w:val="Bodytext1"/>
        <w:shd w:val="clear" w:color="auto" w:fill="auto"/>
        <w:tabs>
          <w:tab w:val="left" w:pos="851"/>
        </w:tabs>
        <w:ind w:right="20" w:firstLine="567"/>
        <w:rPr>
          <w:rFonts w:ascii="Georgia" w:hAnsi="Georgia"/>
        </w:rPr>
      </w:pPr>
      <w:r w:rsidRPr="00424675">
        <w:rPr>
          <w:rFonts w:ascii="Georgia" w:hAnsi="Georgia"/>
          <w:lang w:eastAsia="ro-RO"/>
        </w:rPr>
        <w:t>Auzind vorbele cămilarului, cei doi prinţi mai mari fură munciţi de o amarnică bănuială. Nici nu intră bine Saala</w:t>
      </w:r>
      <w:r w:rsidRPr="00424675">
        <w:rPr>
          <w:rFonts w:ascii="Georgia" w:hAnsi="Georgia"/>
          <w:lang w:eastAsia="ro-RO"/>
        </w:rPr>
        <w:softHyphen/>
        <w:t>din în încăperea în care se afla împăratul, şi acesta îşi des</w:t>
      </w:r>
      <w:r w:rsidRPr="00424675">
        <w:rPr>
          <w:rFonts w:ascii="Georgia" w:hAnsi="Georgia"/>
          <w:lang w:eastAsia="ro-RO"/>
        </w:rPr>
        <w:softHyphen/>
        <w:t>chise ochii şi îşi recăpătă vederea. Primul om pe care-</w:t>
      </w:r>
      <w:r>
        <w:rPr>
          <w:rFonts w:ascii="Georgia" w:hAnsi="Georgia"/>
          <w:lang w:eastAsia="ro-RO"/>
        </w:rPr>
        <w:t>l</w:t>
      </w:r>
      <w:r w:rsidRPr="00424675">
        <w:rPr>
          <w:rFonts w:ascii="Georgia" w:hAnsi="Georgia"/>
          <w:lang w:eastAsia="ro-RO"/>
        </w:rPr>
        <w:t xml:space="preserve"> văzură ochii lui </w:t>
      </w:r>
      <w:r w:rsidRPr="00424675">
        <w:rPr>
          <w:rFonts w:ascii="Georgia" w:hAnsi="Georgia"/>
          <w:lang w:eastAsia="ro-RO"/>
        </w:rPr>
        <w:lastRenderedPageBreak/>
        <w:t>înzdrăveniţi ca prin minune, fu însuşi</w:t>
      </w:r>
      <w:r>
        <w:rPr>
          <w:rFonts w:ascii="Georgia" w:hAnsi="Georgia"/>
          <w:lang w:eastAsia="ro-RO"/>
        </w:rPr>
        <w:t xml:space="preserve"> Saaladin. Se</w:t>
      </w:r>
      <w:r w:rsidRPr="00424675">
        <w:rPr>
          <w:rFonts w:ascii="Georgia" w:hAnsi="Georgia"/>
          <w:lang w:eastAsia="ro-RO"/>
        </w:rPr>
        <w:t xml:space="preserve"> </w:t>
      </w:r>
      <w:r>
        <w:rPr>
          <w:rFonts w:ascii="Georgia" w:hAnsi="Georgia"/>
          <w:lang w:eastAsia="ro-RO"/>
        </w:rPr>
        <w:t>ridică împăratul şi-şi îmbrăţişă</w:t>
      </w:r>
      <w:r w:rsidRPr="00424675">
        <w:rPr>
          <w:rFonts w:ascii="Georgia" w:hAnsi="Georgia"/>
          <w:lang w:eastAsia="ro-RO"/>
        </w:rPr>
        <w:t xml:space="preserve"> cu drag me</w:t>
      </w:r>
      <w:r w:rsidRPr="00424675">
        <w:rPr>
          <w:rFonts w:ascii="Georgia" w:hAnsi="Georgia"/>
          <w:lang w:eastAsia="ro-RO"/>
        </w:rPr>
        <w:softHyphen/>
        <w:t>zinul. Iar acesta îi povesti ce nelegiuire îi făcuseră fraţii săi, iar împăratul porunci de îndată să li se taie capul. Saaladin îi urmă la tron, iar dervişul fu răsplătit din plin.</w:t>
      </w:r>
    </w:p>
    <w:bookmarkEnd w:id="11"/>
    <w:p w:rsidR="00375DCD" w:rsidRPr="005E1BCE" w:rsidRDefault="00375DCD" w:rsidP="005E1BCE">
      <w:pPr>
        <w:pStyle w:val="Autor"/>
      </w:pPr>
    </w:p>
    <w:p w:rsidR="00375DCD" w:rsidRPr="005E1BCE" w:rsidRDefault="00375DCD" w:rsidP="00423193">
      <w:pPr>
        <w:pStyle w:val="Titlu"/>
        <w:jc w:val="left"/>
      </w:pPr>
      <w:r>
        <w:rPr>
          <w:b/>
        </w:rPr>
        <w:t>Hasan şi împăratul roşu</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bookmarkStart w:id="12" w:name="_Toc270711429"/>
      <w:r>
        <w:rPr>
          <w:rFonts w:ascii="Georgia" w:hAnsi="Georgia"/>
          <w:lang w:eastAsia="ro-RO"/>
        </w:rPr>
        <w:t>Î</w:t>
      </w:r>
      <w:r w:rsidRPr="005A49AE">
        <w:rPr>
          <w:rFonts w:ascii="Georgia" w:hAnsi="Georgia"/>
          <w:lang w:eastAsia="ro-RO"/>
        </w:rPr>
        <w:t>n vremurile de demult trăia un împărat care avea trei feci</w:t>
      </w:r>
      <w:r>
        <w:rPr>
          <w:rFonts w:ascii="Georgia" w:hAnsi="Georgia"/>
          <w:lang w:eastAsia="ro-RO"/>
        </w:rPr>
        <w:t>ori : Aladin, Magdin şi Hasan. Î</w:t>
      </w:r>
      <w:r w:rsidRPr="005A49AE">
        <w:rPr>
          <w:rFonts w:ascii="Georgia" w:hAnsi="Georgia"/>
          <w:lang w:eastAsia="ro-RO"/>
        </w:rPr>
        <w:t>ntr-o bună zi împăra</w:t>
      </w:r>
      <w:r w:rsidRPr="005A49AE">
        <w:rPr>
          <w:rFonts w:ascii="Georgia" w:hAnsi="Georgia"/>
          <w:lang w:eastAsia="ro-RO"/>
        </w:rPr>
        <w:softHyphen/>
        <w:t>tul căzu la pat. Cîţi doftori se aflau în Bagdad toţi veniră la el, ca să-i găsească leacul, dar zadarnică le fu şi ştiinţa şi truda. Iar starea bolnavului împărătesc se înrăutăţea pe zi ce trece. Nu ştim cum îi ajunse împăratului la ureche că ar fi poposit la Bagdad, tocmai din India, un doftor pri</w:t>
      </w:r>
      <w:r w:rsidRPr="005A49AE">
        <w:rPr>
          <w:rFonts w:ascii="Georgia" w:hAnsi="Georgia"/>
          <w:lang w:eastAsia="ro-RO"/>
        </w:rPr>
        <w:softHyphen/>
        <w:t>ceput foarte în tainele meseriei, că iute trimise după el. Doftorul cel vestit sosi, îl cercetă pe bolnav cu luare-aminte şi, la sfîrşit, îi spuse adînc mîhnit :</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 Ai o boala grea, măria ta. Nu te poţi lecui de ea decît bînd un ulcior cu apa vieţii, iar apa aceasta minunată nu se află într-alt loc decît în Insula de mărgean şi acolo nu poate ajunge decît un viteaz între viteji şi acela, cu viaţă lungă.</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Cum auzi aceasta, Aladin îl vesti pe tatăl său că va pleca spre Insula de mă</w:t>
      </w:r>
      <w:r>
        <w:rPr>
          <w:rFonts w:ascii="Georgia" w:hAnsi="Georgia"/>
          <w:lang w:eastAsia="ro-RO"/>
        </w:rPr>
        <w:t>rgean, ca să aducă apa vieţii. Î</w:t>
      </w:r>
      <w:r w:rsidRPr="005A49AE">
        <w:rPr>
          <w:rFonts w:ascii="Georgia" w:hAnsi="Georgia"/>
          <w:lang w:eastAsia="ro-RO"/>
        </w:rPr>
        <w:t>mpăratul, ca tată bun ce era, se împotrivi, încercînd să-şi abată fiul de la hotărîrea Iui, căci pe drum îl pîndeau tot felul de primejdii. Aladin îns</w:t>
      </w:r>
      <w:r>
        <w:rPr>
          <w:rFonts w:ascii="Georgia" w:hAnsi="Georgia"/>
          <w:lang w:eastAsia="ro-RO"/>
        </w:rPr>
        <w:t>ă stărui să plece, iar a doua zi,</w:t>
      </w:r>
      <w:r w:rsidRPr="005A49AE">
        <w:rPr>
          <w:rFonts w:ascii="Georgia" w:hAnsi="Georgia"/>
          <w:lang w:eastAsia="ro-RO"/>
        </w:rPr>
        <w:t xml:space="preserve"> după ce luă cu el o pungă cu aur şi alta cu arginţi, încalecă pe cal şi porni spre Insula de mărgean. După ce merse o </w:t>
      </w:r>
      <w:r>
        <w:rPr>
          <w:rFonts w:ascii="Georgia" w:hAnsi="Georgia"/>
          <w:lang w:eastAsia="ro-RO"/>
        </w:rPr>
        <w:t>bucată de drum, obosi. Descălecă</w:t>
      </w:r>
      <w:r w:rsidRPr="005A49AE">
        <w:rPr>
          <w:rFonts w:ascii="Georgia" w:hAnsi="Georgia"/>
          <w:lang w:eastAsia="ro-RO"/>
        </w:rPr>
        <w:t xml:space="preserve"> şi se aşeză pe o piatră, ca să se odihnească puţin şi să şi mănînce. Abia puse masa cînd, deodată, păm</w:t>
      </w:r>
      <w:r>
        <w:rPr>
          <w:rFonts w:ascii="Georgia" w:hAnsi="Georgia"/>
          <w:lang w:eastAsia="ro-RO"/>
        </w:rPr>
        <w:t>întul</w:t>
      </w:r>
      <w:r w:rsidRPr="005A49AE">
        <w:rPr>
          <w:rFonts w:ascii="Georgia" w:hAnsi="Georgia"/>
          <w:lang w:eastAsia="ro-RO"/>
        </w:rPr>
        <w:t xml:space="preserve"> se despică, dînd la iveală un cîine alb cu o înfăţişare înfiorătoare. Se opri în faţa lui Aladin şi spuse :</w:t>
      </w:r>
    </w:p>
    <w:p w:rsidR="00375DCD" w:rsidRPr="005A49AE" w:rsidRDefault="00375DCD" w:rsidP="005A49AE">
      <w:pPr>
        <w:pStyle w:val="Bodytext51"/>
        <w:shd w:val="clear" w:color="auto" w:fill="auto"/>
        <w:tabs>
          <w:tab w:val="left" w:pos="851"/>
        </w:tabs>
        <w:spacing w:before="0" w:line="240" w:lineRule="auto"/>
        <w:ind w:firstLine="567"/>
        <w:rPr>
          <w:rFonts w:ascii="Georgia" w:hAnsi="Georgia"/>
        </w:rPr>
      </w:pPr>
      <w:r w:rsidRPr="005A49AE">
        <w:rPr>
          <w:rFonts w:ascii="Georgia" w:hAnsi="Georgia"/>
          <w:lang w:eastAsia="ro-RO"/>
        </w:rPr>
        <w:t xml:space="preserve">— Dă-mi </w:t>
      </w:r>
      <w:r>
        <w:rPr>
          <w:rFonts w:ascii="Georgia" w:hAnsi="Georgia"/>
          <w:lang w:eastAsia="ro-RO"/>
        </w:rPr>
        <w:t>şi mie să mănînc din mîncarea ta</w:t>
      </w:r>
      <w:r w:rsidRPr="005A49AE">
        <w:rPr>
          <w:rFonts w:ascii="Georgia" w:hAnsi="Georgia"/>
          <w:lang w:eastAsia="ro-RO"/>
        </w:rPr>
        <w:t>;</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Drept răspuns Aladin puse mîna şi ochi animalul care fugi lătrînd înfricoşător.</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Uşurat, Aladin încălecă din nou şi îşi văzu mai departe de drum. Nu trecu mult şi se opri la o răspîntie cu trei drumuri. Pe primul stătea scris : „Spre oraşul de aur</w:t>
      </w:r>
      <w:r>
        <w:rPr>
          <w:rFonts w:ascii="Georgia" w:hAnsi="Georgia"/>
          <w:lang w:eastAsia="ro-RO"/>
        </w:rPr>
        <w:t>”</w:t>
      </w:r>
      <w:r w:rsidRPr="005A49AE">
        <w:rPr>
          <w:rFonts w:ascii="Georgia" w:hAnsi="Georgia"/>
          <w:lang w:eastAsia="ro-RO"/>
        </w:rPr>
        <w:t>, pe al doilea : „Spre oraşul de argint</w:t>
      </w:r>
      <w:r>
        <w:rPr>
          <w:rFonts w:ascii="Georgia" w:hAnsi="Georgia"/>
          <w:lang w:eastAsia="ro-RO"/>
        </w:rPr>
        <w:t>”</w:t>
      </w:r>
      <w:r w:rsidRPr="005A49AE">
        <w:rPr>
          <w:rFonts w:ascii="Georgia" w:hAnsi="Georgia"/>
          <w:lang w:eastAsia="ro-RO"/>
        </w:rPr>
        <w:t xml:space="preserve">, iar pe cel de-al treilea stătea scris : </w:t>
      </w:r>
      <w:r w:rsidRPr="005A49AE">
        <w:rPr>
          <w:rFonts w:ascii="Georgia" w:hAnsi="Georgia"/>
          <w:lang w:eastAsia="ro-RO"/>
        </w:rPr>
        <w:lastRenderedPageBreak/>
        <w:t>„Cine urmează acest drum va muri</w:t>
      </w:r>
      <w:r>
        <w:rPr>
          <w:rFonts w:ascii="Georgia" w:hAnsi="Georgia"/>
          <w:lang w:eastAsia="ro-RO"/>
        </w:rPr>
        <w:t>”</w:t>
      </w:r>
      <w:r w:rsidRPr="005A49AE">
        <w:rPr>
          <w:rFonts w:ascii="Georgia" w:hAnsi="Georgia"/>
          <w:lang w:eastAsia="ro-RO"/>
        </w:rPr>
        <w:t xml:space="preserve">. Aladin alese drumul oraşului de aur şi porni într-acolo. După ce merse o vreme, zări în depărtare ceva ce strălucea cu putere, de </w:t>
      </w:r>
      <w:r>
        <w:rPr>
          <w:rFonts w:ascii="Georgia" w:hAnsi="Georgia"/>
          <w:lang w:eastAsia="ro-RO"/>
        </w:rPr>
        <w:t>parcă ar fi fost o perlă mare. Î</w:t>
      </w:r>
      <w:r w:rsidRPr="005A49AE">
        <w:rPr>
          <w:rFonts w:ascii="Georgia" w:hAnsi="Georgia"/>
          <w:lang w:eastAsia="ro-RO"/>
        </w:rPr>
        <w:t xml:space="preserve">nviorat, îşi zori armăsarul pînă ce ajunse într-un oraş mare, </w:t>
      </w:r>
      <w:r>
        <w:rPr>
          <w:rFonts w:ascii="Georgia" w:hAnsi="Georgia"/>
          <w:lang w:eastAsia="ro-RO"/>
        </w:rPr>
        <w:t>ce strălucea ca mîndrul soare. Î</w:t>
      </w:r>
      <w:r w:rsidRPr="005A49AE">
        <w:rPr>
          <w:rFonts w:ascii="Georgia" w:hAnsi="Georgia"/>
          <w:lang w:eastAsia="ro-RO"/>
        </w:rPr>
        <w:t>n el, toate casele erau din aur curat în care sclipeau perle şi nestemate. Pînă</w:t>
      </w:r>
      <w:r>
        <w:rPr>
          <w:rFonts w:ascii="Georgia" w:hAnsi="Georgia"/>
          <w:lang w:eastAsia="ro-RO"/>
        </w:rPr>
        <w:t xml:space="preserve"> şi apele care se în</w:t>
      </w:r>
      <w:r w:rsidRPr="005A49AE">
        <w:rPr>
          <w:rFonts w:ascii="Georgia" w:hAnsi="Georgia"/>
          <w:lang w:eastAsia="ro-RO"/>
        </w:rPr>
        <w:t>treţeseau cu grădinile aveau albia de aur, iar prundişul lor era din perle şi pietre preţioase. Oraşul şi viaţa locuitorilor lui îl vrăjiră într-atît pe Aladin, încît nu mai izbuti, să se urnească de acolo, înecîndu-se în plăceri şi d</w:t>
      </w:r>
      <w:r>
        <w:rPr>
          <w:rFonts w:ascii="Georgia" w:hAnsi="Georgia"/>
          <w:lang w:eastAsia="ro-RO"/>
        </w:rPr>
        <w:t>esfătări. Î</w:t>
      </w:r>
      <w:r w:rsidRPr="005A49AE">
        <w:rPr>
          <w:rFonts w:ascii="Georgia" w:hAnsi="Georgia"/>
          <w:lang w:eastAsia="ro-RO"/>
        </w:rPr>
        <w:t>ncepu să-şi risipească banii pe băutură şi jocuri de noroc, pînă ce rămase fără o lescaie. Atunci, ca să aibă cu ce-şi duce zi</w:t>
      </w:r>
      <w:r w:rsidRPr="005A49AE">
        <w:rPr>
          <w:rFonts w:ascii="Georgia" w:hAnsi="Georgia"/>
          <w:lang w:eastAsia="ro-RO"/>
        </w:rPr>
        <w:softHyphen/>
        <w:t>lele, se tocmi muncitor cu ziua într-o cafenea. Trecură luni şi Aladin nu se mai întoarse acasă, iar boala se cuibări şi mai avan în trupul vlăguit al împăratului. Cînd nu mai era nici o nădejde ca Aladin să se mai întoarcă, îşi vesti şi Magdin tatăl că va pleca să-i aducă</w:t>
      </w:r>
      <w:r>
        <w:rPr>
          <w:rFonts w:ascii="Georgia" w:hAnsi="Georgia"/>
          <w:lang w:eastAsia="ro-RO"/>
        </w:rPr>
        <w:t xml:space="preserve"> leacul din insula de mărgean. Î</w:t>
      </w:r>
      <w:r w:rsidRPr="005A49AE">
        <w:rPr>
          <w:rFonts w:ascii="Georgia" w:hAnsi="Georgia"/>
          <w:lang w:eastAsia="ro-RO"/>
        </w:rPr>
        <w:t>n zadar încercă împăratul să-</w:t>
      </w:r>
      <w:r>
        <w:rPr>
          <w:rFonts w:ascii="Georgia" w:hAnsi="Georgia"/>
          <w:lang w:eastAsia="ro-RO"/>
        </w:rPr>
        <w:t>l</w:t>
      </w:r>
      <w:r w:rsidRPr="005A49AE">
        <w:rPr>
          <w:rFonts w:ascii="Georgia" w:hAnsi="Georgia"/>
          <w:lang w:eastAsia="ro-RO"/>
        </w:rPr>
        <w:t xml:space="preserve"> împiedice să plece, </w:t>
      </w:r>
      <w:r w:rsidRPr="005A49AE">
        <w:rPr>
          <w:rStyle w:val="BodytextBold"/>
          <w:rFonts w:ascii="Georgia" w:hAnsi="Georgia"/>
          <w:b w:val="0"/>
          <w:lang w:eastAsia="ro-RO"/>
        </w:rPr>
        <w:t>că</w:t>
      </w:r>
      <w:r w:rsidRPr="005A49AE">
        <w:rPr>
          <w:rFonts w:ascii="Georgia" w:hAnsi="Georgia"/>
          <w:lang w:eastAsia="ro-RO"/>
        </w:rPr>
        <w:t xml:space="preserve"> el îşi făcu cu grijă toate pregătirile, luă cu el o pungă de aur şi alta de argint, încălecă pe cal şi apucă pe acelaşi drum pe care pornise şi Aladin. Cînd osteni de atîta mers descălecă şi se odihni lîngă aceeaşi piatră unde se odihnise şi Aladin. Puse masa şi începu să mănînce. Deodată, pămîn</w:t>
      </w:r>
      <w:r w:rsidRPr="005A49AE">
        <w:rPr>
          <w:rFonts w:ascii="Georgia" w:hAnsi="Georgia"/>
          <w:lang w:eastAsia="ro-RO"/>
        </w:rPr>
        <w:softHyphen/>
        <w:t>tul se despică şi din el apăru un cîine alb care zise :</w:t>
      </w:r>
    </w:p>
    <w:p w:rsidR="00375DCD" w:rsidRPr="005A49AE" w:rsidRDefault="00375DCD" w:rsidP="005A49AE">
      <w:pPr>
        <w:pStyle w:val="Bodytext51"/>
        <w:shd w:val="clear" w:color="auto" w:fill="auto"/>
        <w:tabs>
          <w:tab w:val="left" w:pos="851"/>
        </w:tabs>
        <w:spacing w:before="0" w:line="240" w:lineRule="auto"/>
        <w:ind w:firstLine="567"/>
        <w:rPr>
          <w:rFonts w:ascii="Georgia" w:hAnsi="Georgia"/>
        </w:rPr>
      </w:pPr>
      <w:r w:rsidRPr="005A49AE">
        <w:rPr>
          <w:rFonts w:ascii="Georgia" w:hAnsi="Georgia"/>
          <w:lang w:eastAsia="ro-RO"/>
        </w:rPr>
        <w:t>— Dă-mi şi mie din mîncarea ta !</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Iute Magdin înşfacă arcul şi săgeata, cu gîndul să-</w:t>
      </w:r>
      <w:r>
        <w:rPr>
          <w:rFonts w:ascii="Georgia" w:hAnsi="Georgia"/>
          <w:lang w:eastAsia="ro-RO"/>
        </w:rPr>
        <w:t>l</w:t>
      </w:r>
      <w:r w:rsidRPr="005A49AE">
        <w:rPr>
          <w:rFonts w:ascii="Georgia" w:hAnsi="Georgia"/>
          <w:lang w:eastAsia="ro-RO"/>
        </w:rPr>
        <w:t xml:space="preserve"> ucidă.</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Cîinele fugi urlînd înfricoşător. Magdin se ridică nepă</w:t>
      </w:r>
      <w:r w:rsidRPr="005A49AE">
        <w:rPr>
          <w:rFonts w:ascii="Georgia" w:hAnsi="Georgia"/>
          <w:lang w:eastAsia="ro-RO"/>
        </w:rPr>
        <w:softHyphen/>
        <w:t>sător, încălecă pe cal şi-şi văzu mai departe de drum. După puţin timp ajungînd la aceeaşi răspântie ca şi fratele său Aladin, o luă pe drumul oraşului de argint. Cînd se apropie, oraşul îi păru atît de strălucitor de parcă ar ii fost luna însăşi. Intră în el şi văzu, uluit, că toate casele erau făcute numai şi numai din argint bătut cu piet</w:t>
      </w:r>
      <w:r>
        <w:rPr>
          <w:rFonts w:ascii="Georgia" w:hAnsi="Georgia"/>
          <w:lang w:eastAsia="ro-RO"/>
        </w:rPr>
        <w:t>re pre</w:t>
      </w:r>
      <w:r>
        <w:rPr>
          <w:rFonts w:ascii="Georgia" w:hAnsi="Georgia"/>
          <w:lang w:eastAsia="ro-RO"/>
        </w:rPr>
        <w:softHyphen/>
        <w:t>ţioase. Pînă şi albiile rî</w:t>
      </w:r>
      <w:r w:rsidRPr="005A49AE">
        <w:rPr>
          <w:rFonts w:ascii="Georgia" w:hAnsi="Georgia"/>
          <w:lang w:eastAsia="ro-RO"/>
        </w:rPr>
        <w:t>urilo</w:t>
      </w:r>
      <w:r>
        <w:rPr>
          <w:rFonts w:ascii="Georgia" w:hAnsi="Georgia"/>
          <w:lang w:eastAsia="ro-RO"/>
        </w:rPr>
        <w:t>r erau tot de argint, iar prun</w:t>
      </w:r>
      <w:r w:rsidRPr="005A49AE">
        <w:rPr>
          <w:rFonts w:ascii="Georgia" w:hAnsi="Georgia"/>
          <w:lang w:eastAsia="ro-RO"/>
        </w:rPr>
        <w:t>dişul lor din perle şi mărgean. Atît de straşnic îl ademeni oraşul, atît de tare îl prinse în mrejele sale, încît Magdin, uitînd de toate, rămase să trăiască acolo. Cunoscu farmecul plă</w:t>
      </w:r>
      <w:r>
        <w:rPr>
          <w:rFonts w:ascii="Georgia" w:hAnsi="Georgia"/>
          <w:lang w:eastAsia="ro-RO"/>
        </w:rPr>
        <w:t xml:space="preserve">cerilor, al desfătărilor şi al </w:t>
      </w:r>
      <w:r w:rsidRPr="005A49AE">
        <w:rPr>
          <w:rFonts w:ascii="Georgia" w:hAnsi="Georgia"/>
          <w:lang w:eastAsia="ro-RO"/>
        </w:rPr>
        <w:t xml:space="preserve">beţiei şi îşi cheltui cu nesaţ banii în chefuri şi jocuri de noroc. </w:t>
      </w:r>
      <w:r>
        <w:rPr>
          <w:rFonts w:ascii="Georgia" w:hAnsi="Georgia"/>
          <w:lang w:eastAsia="ro-RO"/>
        </w:rPr>
        <w:lastRenderedPageBreak/>
        <w:t>Şi, într-o bună zi,</w:t>
      </w:r>
      <w:r w:rsidRPr="005A49AE">
        <w:rPr>
          <w:rFonts w:ascii="Georgia" w:hAnsi="Georgia"/>
          <w:lang w:eastAsia="ro-RO"/>
        </w:rPr>
        <w:t xml:space="preserve"> cînd se trezi sărac lipit, se tocmi muncitor cu ziua la un birt, ca să-şi poată duce zilele de azi pe mîine. Trecură alte luni şi, acasă, toţi îşi pierduseră nădejdea că Aladin sau Magdin, s-ar mai putea întoarce, iar boala împăratului era din ce în ce mai grea. Văzînd toate acestea, Hasan hotărî să plece şi el după apa vieţii. Şi, fără să dea ascultare rugăminţ</w:t>
      </w:r>
      <w:r>
        <w:rPr>
          <w:rFonts w:ascii="Georgia" w:hAnsi="Georgia"/>
          <w:lang w:eastAsia="ro-RO"/>
        </w:rPr>
        <w:t>ilor părintelui său, se avîntă l</w:t>
      </w:r>
      <w:r w:rsidRPr="005A49AE">
        <w:rPr>
          <w:rFonts w:ascii="Georgia" w:hAnsi="Georgia"/>
          <w:lang w:eastAsia="ro-RO"/>
        </w:rPr>
        <w:t>a drum.</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Merse şi merse pînă ce osteni ; atunci se aşeză să se odihnească pe aceeaşi piatră pe care mai înainte se odih</w:t>
      </w:r>
      <w:r w:rsidRPr="005A49AE">
        <w:rPr>
          <w:rFonts w:ascii="Georgia" w:hAnsi="Georgia"/>
          <w:lang w:eastAsia="ro-RO"/>
        </w:rPr>
        <w:softHyphen/>
        <w:t>niseră cei doi fraţi ai săi. Puse masa şi cînd să ducă la gură prima îmbucătură, pămîntul se despică şi din el răsări cîinele cel alb care-i zise :</w:t>
      </w:r>
    </w:p>
    <w:p w:rsidR="00375DCD" w:rsidRPr="005A49AE" w:rsidRDefault="00375DCD" w:rsidP="002E25F3">
      <w:pPr>
        <w:pStyle w:val="Bodytext1"/>
        <w:numPr>
          <w:ilvl w:val="0"/>
          <w:numId w:val="13"/>
        </w:numPr>
        <w:shd w:val="clear" w:color="auto" w:fill="auto"/>
        <w:tabs>
          <w:tab w:val="left" w:pos="342"/>
          <w:tab w:val="left" w:pos="851"/>
        </w:tabs>
        <w:spacing w:line="240" w:lineRule="auto"/>
        <w:ind w:firstLine="567"/>
        <w:rPr>
          <w:rFonts w:ascii="Georgia" w:hAnsi="Georgia"/>
        </w:rPr>
      </w:pPr>
      <w:r w:rsidRPr="005A49AE">
        <w:rPr>
          <w:rFonts w:ascii="Georgia" w:hAnsi="Georgia"/>
          <w:lang w:eastAsia="ro-RO"/>
        </w:rPr>
        <w:t>Dă-mi şi mie să mănînc din mîncarea ta, Hasan !</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La început Hasan se nelinişti, căci înspăimîntător mai</w:t>
      </w:r>
      <w:r>
        <w:rPr>
          <w:rFonts w:ascii="Georgia" w:hAnsi="Georgia"/>
          <w:lang w:eastAsia="ro-RO"/>
        </w:rPr>
        <w:t xml:space="preserve"> </w:t>
      </w:r>
      <w:r w:rsidRPr="005A49AE">
        <w:rPr>
          <w:rFonts w:ascii="Georgia" w:hAnsi="Georgia"/>
          <w:lang w:eastAsia="ro-RO"/>
        </w:rPr>
        <w:t>era cîinele alb, dar se stăpîni şi îl pofti să împartă împre</w:t>
      </w:r>
      <w:r w:rsidRPr="005A49AE">
        <w:rPr>
          <w:rFonts w:ascii="Georgia" w:hAnsi="Georgia"/>
          <w:lang w:eastAsia="ro-RO"/>
        </w:rPr>
        <w:softHyphen/>
        <w:t>ună mîncarea. Cîinele începu să înfulece cu lăcomie, în timp ce Hasan se holba la el îngrozit. Cum sfîrşi de mîncat, cîinele se uită la Hasan, rîse şi-i zise :</w:t>
      </w:r>
    </w:p>
    <w:p w:rsidR="00375DCD" w:rsidRPr="005A49AE" w:rsidRDefault="00375DCD" w:rsidP="002E25F3">
      <w:pPr>
        <w:pStyle w:val="Bodytext1"/>
        <w:numPr>
          <w:ilvl w:val="0"/>
          <w:numId w:val="13"/>
        </w:numPr>
        <w:shd w:val="clear" w:color="auto" w:fill="auto"/>
        <w:tabs>
          <w:tab w:val="left" w:pos="562"/>
          <w:tab w:val="left" w:pos="851"/>
        </w:tabs>
        <w:spacing w:line="240" w:lineRule="auto"/>
        <w:ind w:firstLine="567"/>
        <w:rPr>
          <w:rFonts w:ascii="Georgia" w:hAnsi="Georgia"/>
        </w:rPr>
      </w:pPr>
      <w:r>
        <w:rPr>
          <w:rFonts w:ascii="Georgia" w:hAnsi="Georgia"/>
          <w:lang w:eastAsia="ro-RO"/>
        </w:rPr>
        <w:t>Î</w:t>
      </w:r>
      <w:r w:rsidRPr="005A49AE">
        <w:rPr>
          <w:rFonts w:ascii="Georgia" w:hAnsi="Georgia"/>
          <w:lang w:eastAsia="ro-RO"/>
        </w:rPr>
        <w:t>mpăratul Roşu îţi mulţumeşte şi te sfătuieşte să o iei pe drumul pe care stă scris : „Cine urmează acest drum va muri</w:t>
      </w:r>
      <w:r>
        <w:rPr>
          <w:rFonts w:ascii="Georgia" w:hAnsi="Georgia"/>
          <w:lang w:eastAsia="ro-RO"/>
        </w:rPr>
        <w:t>”</w:t>
      </w:r>
      <w:r w:rsidRPr="005A49AE">
        <w:rPr>
          <w:rFonts w:ascii="Georgia" w:hAnsi="Georgia"/>
          <w:lang w:eastAsia="ro-RO"/>
        </w:rPr>
        <w:t>.</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Apoi arătarea grozavă dispăru la fel de neaşteptat pre</w:t>
      </w:r>
      <w:r w:rsidRPr="005A49AE">
        <w:rPr>
          <w:rFonts w:ascii="Georgia" w:hAnsi="Georgia"/>
          <w:lang w:eastAsia="ro-RO"/>
        </w:rPr>
        <w:softHyphen/>
        <w:t>cum apăruse.</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Uluit, de spusele cîinelui, Hasan se ridică, încălecă pe armăsar şi-şi văzu de drum.</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Pr>
          <w:rFonts w:ascii="Georgia" w:hAnsi="Georgia"/>
          <w:lang w:eastAsia="ro-RO"/>
        </w:rPr>
        <w:t>După p</w:t>
      </w:r>
      <w:r w:rsidRPr="00BE40BE">
        <w:rPr>
          <w:rFonts w:ascii="Georgia" w:hAnsi="Georgia"/>
          <w:lang w:eastAsia="ro-RO"/>
        </w:rPr>
        <w:t>uţin timp ajunse la răspîntie. Se opri şi chibzui pe care din drumuri să apuc</w:t>
      </w:r>
      <w:r>
        <w:rPr>
          <w:rFonts w:ascii="Georgia" w:hAnsi="Georgia"/>
          <w:lang w:eastAsia="ro-RO"/>
        </w:rPr>
        <w:t>e. Se h</w:t>
      </w:r>
      <w:r w:rsidRPr="00BE40BE">
        <w:rPr>
          <w:rFonts w:ascii="Georgia" w:hAnsi="Georgia"/>
          <w:lang w:eastAsia="ro-RO"/>
        </w:rPr>
        <w:t>otărî să urmeze sfatul împăratului Roşu şi o luă pe drumul pe care scri</w:t>
      </w:r>
      <w:r>
        <w:rPr>
          <w:rFonts w:ascii="Georgia" w:hAnsi="Georgia"/>
          <w:lang w:eastAsia="ro-RO"/>
        </w:rPr>
        <w:t xml:space="preserve">a “Cine </w:t>
      </w:r>
      <w:r w:rsidRPr="00BE40BE">
        <w:rPr>
          <w:rStyle w:val="Bodytext12pt1"/>
          <w:rFonts w:ascii="Georgia" w:hAnsi="Georgia"/>
          <w:b w:val="0"/>
          <w:sz w:val="22"/>
          <w:szCs w:val="22"/>
          <w:shd w:val="clear" w:color="auto" w:fill="auto"/>
          <w:lang w:eastAsia="ro-RO"/>
        </w:rPr>
        <w:t xml:space="preserve"> </w:t>
      </w:r>
      <w:r w:rsidRPr="00BE40BE">
        <w:rPr>
          <w:rFonts w:ascii="Georgia" w:hAnsi="Georgia"/>
          <w:lang w:eastAsia="ro-RO"/>
        </w:rPr>
        <w:t>urmează acest drum va muri”. Pe cînd înainta, i se păr</w:t>
      </w:r>
      <w:r>
        <w:rPr>
          <w:rFonts w:ascii="Georgia" w:hAnsi="Georgia"/>
          <w:lang w:eastAsia="ro-RO"/>
        </w:rPr>
        <w:t>u că aude  vocile fraţilor săi. Î</w:t>
      </w:r>
      <w:r w:rsidRPr="00BE40BE">
        <w:rPr>
          <w:rFonts w:ascii="Georgia" w:hAnsi="Georgia"/>
          <w:lang w:eastAsia="ro-RO"/>
        </w:rPr>
        <w:t>ntoarse capul dar, nezărind în urm</w:t>
      </w:r>
      <w:r>
        <w:rPr>
          <w:rFonts w:ascii="Georgia" w:hAnsi="Georgia"/>
          <w:lang w:eastAsia="ro-RO"/>
        </w:rPr>
        <w:t xml:space="preserve">a lui pe </w:t>
      </w:r>
      <w:r w:rsidRPr="005A49AE">
        <w:rPr>
          <w:rFonts w:ascii="Georgia" w:hAnsi="Georgia"/>
          <w:lang w:eastAsia="ro-RO"/>
        </w:rPr>
        <w:t>nimeni, îşi văzu de drum.</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Pr>
          <w:rFonts w:ascii="Georgia" w:hAnsi="Georgia"/>
          <w:lang w:eastAsia="ro-RO"/>
        </w:rPr>
        <w:t>După un timp, i</w:t>
      </w:r>
      <w:r w:rsidRPr="005A49AE">
        <w:rPr>
          <w:rFonts w:ascii="Georgia" w:hAnsi="Georgia"/>
          <w:lang w:eastAsia="ro-RO"/>
        </w:rPr>
        <w:t xml:space="preserve"> se păru a auzi vocea tatălui său, dar</w:t>
      </w:r>
      <w:r>
        <w:rPr>
          <w:rFonts w:ascii="Georgia" w:hAnsi="Georgia"/>
          <w:lang w:eastAsia="ro-RO"/>
        </w:rPr>
        <w:t>, cum nu văzu</w:t>
      </w:r>
      <w:r w:rsidRPr="005A49AE">
        <w:rPr>
          <w:rFonts w:ascii="Georgia" w:hAnsi="Georgia"/>
          <w:lang w:eastAsia="ro-RO"/>
        </w:rPr>
        <w:t xml:space="preserve"> nimeni, îşi văzu mai departe de drum</w:t>
      </w:r>
      <w:r>
        <w:rPr>
          <w:rFonts w:ascii="Georgia" w:hAnsi="Georgia"/>
          <w:lang w:eastAsia="ro-RO"/>
        </w:rPr>
        <w:t>. Deodată văzu o floare frumoasă. Î</w:t>
      </w:r>
      <w:r w:rsidRPr="005A49AE">
        <w:rPr>
          <w:rFonts w:ascii="Georgia" w:hAnsi="Georgia"/>
          <w:lang w:eastAsia="ro-RO"/>
        </w:rPr>
        <w:t xml:space="preserve">ntinse </w:t>
      </w:r>
      <w:r>
        <w:rPr>
          <w:rFonts w:ascii="Georgia" w:hAnsi="Georgia"/>
          <w:lang w:eastAsia="ro-RO"/>
        </w:rPr>
        <w:t>mina să</w:t>
      </w:r>
      <w:r w:rsidRPr="005A49AE">
        <w:rPr>
          <w:rFonts w:ascii="Georgia" w:hAnsi="Georgia"/>
          <w:lang w:eastAsia="ro-RO"/>
        </w:rPr>
        <w:t xml:space="preserve"> o culeagă</w:t>
      </w:r>
      <w:r>
        <w:rPr>
          <w:rFonts w:ascii="Georgia" w:hAnsi="Georgia"/>
          <w:lang w:eastAsia="ro-RO"/>
        </w:rPr>
        <w:t>, dar foalrea pieri ca</w:t>
      </w:r>
      <w:r w:rsidRPr="005A49AE">
        <w:rPr>
          <w:rFonts w:ascii="Georgia" w:hAnsi="Georgia"/>
          <w:lang w:eastAsia="ro-RO"/>
        </w:rPr>
        <w:t xml:space="preserve"> o nălucă, rîzînd cu glasul fratelui său Aladin.</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Apoi, din spatele său se auzi o larmă cumplită. Se uită să vadă ce e : o floare dansa, strigîndu-</w:t>
      </w:r>
      <w:r>
        <w:rPr>
          <w:rFonts w:ascii="Georgia" w:hAnsi="Georgia"/>
          <w:lang w:eastAsia="ro-RO"/>
        </w:rPr>
        <w:t>l</w:t>
      </w:r>
      <w:r w:rsidRPr="005A49AE">
        <w:rPr>
          <w:rFonts w:ascii="Georgia" w:hAnsi="Georgia"/>
          <w:lang w:eastAsia="ro-RO"/>
        </w:rPr>
        <w:t xml:space="preserve"> cu glasul Iui Magdin. Cînd se apropie de ea, floarea pieri rîzînd.</w:t>
      </w: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r w:rsidRPr="005A49AE">
        <w:rPr>
          <w:rFonts w:ascii="Georgia" w:hAnsi="Georgia"/>
          <w:lang w:eastAsia="ro-RO"/>
        </w:rPr>
        <w:lastRenderedPageBreak/>
        <w:t>Nedumerit foarte, Hasan începu să se rotească ca şi floa</w:t>
      </w:r>
      <w:r w:rsidRPr="005A49AE">
        <w:rPr>
          <w:rFonts w:ascii="Georgia" w:hAnsi="Georgia"/>
          <w:lang w:eastAsia="ro-RO"/>
        </w:rPr>
        <w:softHyphen/>
        <w:t>rea ce se tot învîrtea cînd, deodată, pămîntul se despică şi din el ieşi cîinele cel alb şi î</w:t>
      </w:r>
      <w:r>
        <w:rPr>
          <w:rFonts w:ascii="Georgia" w:hAnsi="Georgia"/>
          <w:lang w:eastAsia="ro-RO"/>
        </w:rPr>
        <w:t xml:space="preserve">nspăimîntător care îi spuse : </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Pr>
          <w:rFonts w:ascii="Georgia" w:hAnsi="Georgia"/>
          <w:lang w:eastAsia="ro-RO"/>
        </w:rPr>
        <w:t>— Î</w:t>
      </w:r>
      <w:r w:rsidRPr="005A49AE">
        <w:rPr>
          <w:rFonts w:ascii="Georgia" w:hAnsi="Georgia"/>
          <w:lang w:eastAsia="ro-RO"/>
        </w:rPr>
        <w:t>ncalecă cu nădejde pe spinarea mea, voinice, că vom zbura împreună spre Insula de mărgean !</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Încălecat pe spatele cîinelui, Hasan străbătu norii cu iuţeala fulgerului şi se pomeni în faţa unui castel de aur, argint şi pietre preţioase. Cîinele îi grăi atunci :</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Pr>
          <w:rFonts w:ascii="Georgia" w:hAnsi="Georgia"/>
          <w:lang w:eastAsia="ro-RO"/>
        </w:rPr>
        <w:t>— Intră acum în acest palat. Î</w:t>
      </w:r>
      <w:r w:rsidRPr="005A49AE">
        <w:rPr>
          <w:rFonts w:ascii="Georgia" w:hAnsi="Georgia"/>
          <w:lang w:eastAsia="ro-RO"/>
        </w:rPr>
        <w:t>ntr-o sală ma</w:t>
      </w:r>
      <w:r>
        <w:rPr>
          <w:rFonts w:ascii="Georgia" w:hAnsi="Georgia"/>
          <w:lang w:eastAsia="ro-RO"/>
        </w:rPr>
        <w:t>re ai să dai de multe arătări. Î</w:t>
      </w:r>
      <w:r w:rsidRPr="005A49AE">
        <w:rPr>
          <w:rFonts w:ascii="Georgia" w:hAnsi="Georgia"/>
          <w:lang w:eastAsia="ro-RO"/>
        </w:rPr>
        <w:t>n mijlocul lor se află căpetenia lor, dracul dracilor, cu numele de Astarte. Cum intri, tu strigă : „Astarte a murit !</w:t>
      </w:r>
      <w:r>
        <w:rPr>
          <w:rFonts w:ascii="Georgia" w:hAnsi="Georgia"/>
          <w:lang w:eastAsia="ro-RO"/>
        </w:rPr>
        <w:t>”</w:t>
      </w:r>
      <w:r w:rsidRPr="005A49AE">
        <w:rPr>
          <w:rFonts w:ascii="Georgia" w:hAnsi="Georgia"/>
          <w:lang w:eastAsia="ro-RO"/>
        </w:rPr>
        <w:t xml:space="preserve"> Dracii vor crăpa cu toţii pînă la ulti</w:t>
      </w:r>
      <w:r w:rsidRPr="005A49AE">
        <w:rPr>
          <w:rFonts w:ascii="Georgia" w:hAnsi="Georgia"/>
          <w:lang w:eastAsia="ro-RO"/>
        </w:rPr>
        <w:softHyphen/>
        <w:t>mul ; tu pune mîna pe ulciorul ce se află în faţa lui pe masă şi întoarce-te fuga la mine. Dar ai grijă, Hasane, să nu care cumva să iei altceva de acolo, în afară de ulcior, oricît ţi-ar încînta privirea.</w:t>
      </w:r>
    </w:p>
    <w:p w:rsidR="00375DCD" w:rsidRPr="005A49AE" w:rsidRDefault="00375DCD" w:rsidP="006B1870">
      <w:pPr>
        <w:pStyle w:val="Bodytext51"/>
        <w:shd w:val="clear" w:color="auto" w:fill="auto"/>
        <w:tabs>
          <w:tab w:val="left" w:pos="851"/>
        </w:tabs>
        <w:spacing w:before="0" w:line="240" w:lineRule="auto"/>
        <w:ind w:firstLine="567"/>
        <w:jc w:val="both"/>
        <w:rPr>
          <w:rFonts w:ascii="Georgia" w:hAnsi="Georgia"/>
        </w:rPr>
      </w:pPr>
      <w:r w:rsidRPr="005A49AE">
        <w:rPr>
          <w:rFonts w:ascii="Georgia" w:hAnsi="Georgia"/>
          <w:lang w:eastAsia="ro-RO"/>
        </w:rPr>
        <w:t>Hasan intră în palat, ajunge în sala cea mare în care erau strînşi dracii şi cînd ajunse în mijlocul lor strigă cu tărie : „Astarte a murit !</w:t>
      </w:r>
      <w:r>
        <w:rPr>
          <w:rFonts w:ascii="Georgia" w:hAnsi="Georgia"/>
          <w:lang w:eastAsia="ro-RO"/>
        </w:rPr>
        <w:t>”</w:t>
      </w:r>
      <w:r w:rsidRPr="005A49AE">
        <w:rPr>
          <w:rFonts w:ascii="Georgia" w:hAnsi="Georgia"/>
          <w:lang w:eastAsia="ro-RO"/>
        </w:rPr>
        <w:t xml:space="preserve"> Şi </w:t>
      </w:r>
      <w:r>
        <w:rPr>
          <w:rFonts w:ascii="Georgia" w:hAnsi="Georgia"/>
          <w:lang w:eastAsia="ro-RO"/>
        </w:rPr>
        <w:t>pe loc dracii muriră cu toţii.</w:t>
      </w:r>
      <w:r w:rsidRPr="005A49AE">
        <w:rPr>
          <w:rFonts w:ascii="Georgia" w:hAnsi="Georgia"/>
          <w:lang w:eastAsia="ro-RO"/>
        </w:rPr>
        <w:t xml:space="preserve"> Luă iute ulciorul şi dădu să plece, dar, înainte de a ieşi, zări un şirag de perle atît de frumoase, încît, năucit, uită de povaţă, se apropie, puse</w:t>
      </w:r>
      <w:r>
        <w:rPr>
          <w:rFonts w:ascii="Georgia" w:hAnsi="Georgia"/>
          <w:lang w:eastAsia="ro-RO"/>
        </w:rPr>
        <w:t xml:space="preserve"> şiragul în buzunar şi ieşi. Î</w:t>
      </w:r>
      <w:r w:rsidRPr="005A49AE">
        <w:rPr>
          <w:rFonts w:ascii="Georgia" w:hAnsi="Georgia"/>
          <w:lang w:eastAsia="ro-RO"/>
        </w:rPr>
        <w:t>nainte însă de a ajunge la împăratul Roş</w:t>
      </w:r>
      <w:r>
        <w:rPr>
          <w:rFonts w:ascii="Georgia" w:hAnsi="Georgia"/>
          <w:lang w:eastAsia="ro-RO"/>
        </w:rPr>
        <w:t>u, cîţiva draci îl prinseră şi-l</w:t>
      </w:r>
      <w:r w:rsidRPr="005A49AE">
        <w:rPr>
          <w:rFonts w:ascii="Georgia" w:hAnsi="Georgia"/>
          <w:lang w:eastAsia="ro-RO"/>
        </w:rPr>
        <w:t xml:space="preserve"> duseră la căpetenia lor, Astarte. Acesta îl întrebă ce voia şi de ce venise acolo. Hasan îi mărturisi totul, fără ocolişuri. Cînd p</w:t>
      </w:r>
      <w:r>
        <w:rPr>
          <w:rFonts w:ascii="Georgia" w:hAnsi="Georgia"/>
          <w:lang w:eastAsia="ro-RO"/>
        </w:rPr>
        <w:t xml:space="preserve">omeni numele împăratului Roşu, </w:t>
      </w:r>
      <w:r w:rsidRPr="005A49AE">
        <w:rPr>
          <w:rFonts w:ascii="Georgia" w:hAnsi="Georgia"/>
          <w:lang w:eastAsia="ro-RO"/>
        </w:rPr>
        <w:t>dracii făcură cu toţii o p</w:t>
      </w:r>
      <w:r>
        <w:rPr>
          <w:rFonts w:ascii="Georgia" w:hAnsi="Georgia"/>
          <w:lang w:eastAsia="ro-RO"/>
        </w:rPr>
        <w:t>lecăciune adîncă. Apoi Astarte î</w:t>
      </w:r>
      <w:r w:rsidRPr="005A49AE">
        <w:rPr>
          <w:rFonts w:ascii="Georgia" w:hAnsi="Georgia"/>
          <w:lang w:eastAsia="ro-RO"/>
        </w:rPr>
        <w:t>i grăi aşa lui Hasan :</w:t>
      </w:r>
    </w:p>
    <w:p w:rsidR="00375DCD" w:rsidRPr="005A49AE" w:rsidRDefault="00375DCD" w:rsidP="002E25F3">
      <w:pPr>
        <w:pStyle w:val="Bodytext1"/>
        <w:numPr>
          <w:ilvl w:val="0"/>
          <w:numId w:val="13"/>
        </w:numPr>
        <w:shd w:val="clear" w:color="auto" w:fill="auto"/>
        <w:tabs>
          <w:tab w:val="left" w:pos="851"/>
        </w:tabs>
        <w:spacing w:line="240" w:lineRule="auto"/>
        <w:ind w:firstLine="567"/>
        <w:rPr>
          <w:rFonts w:ascii="Georgia" w:hAnsi="Georgia"/>
        </w:rPr>
      </w:pPr>
      <w:r>
        <w:rPr>
          <w:rFonts w:ascii="Georgia" w:hAnsi="Georgia"/>
          <w:lang w:eastAsia="ro-RO"/>
        </w:rPr>
        <w:t>Î</w:t>
      </w:r>
      <w:r w:rsidRPr="005A49AE">
        <w:rPr>
          <w:rFonts w:ascii="Georgia" w:hAnsi="Georgia"/>
          <w:lang w:eastAsia="ro-RO"/>
        </w:rPr>
        <w:t xml:space="preserve">n cinstea lui Roşu împărat te iertăm de astă dată. </w:t>
      </w:r>
      <w:r>
        <w:rPr>
          <w:rFonts w:ascii="Georgia" w:hAnsi="Georgia"/>
          <w:lang w:eastAsia="ro-RO"/>
        </w:rPr>
        <w:t xml:space="preserve"> </w:t>
      </w:r>
      <w:r w:rsidRPr="005A49AE">
        <w:rPr>
          <w:rFonts w:ascii="Georgia" w:hAnsi="Georgia"/>
          <w:lang w:eastAsia="ro-RO"/>
        </w:rPr>
        <w:t>Nu-ţi vom lua viaţa, dar nici nu-ţi vom da apa vieţii pînă nu-mi vei aduce tichia fermecată care te face nevăzut.</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Hasan ieşi nevă</w:t>
      </w:r>
      <w:r>
        <w:rPr>
          <w:rFonts w:ascii="Georgia" w:hAnsi="Georgia"/>
          <w:lang w:eastAsia="ro-RO"/>
        </w:rPr>
        <w:t>tămat de la draci. Cînd ajunse l</w:t>
      </w:r>
      <w:r w:rsidRPr="005A49AE">
        <w:rPr>
          <w:rFonts w:ascii="Georgia" w:hAnsi="Georgia"/>
          <w:lang w:eastAsia="ro-RO"/>
        </w:rPr>
        <w:t>a cîine, îl găsi încruntat şi mînios :</w:t>
      </w:r>
    </w:p>
    <w:p w:rsidR="00375DCD" w:rsidRPr="00C747DC" w:rsidRDefault="00375DCD" w:rsidP="002E25F3">
      <w:pPr>
        <w:pStyle w:val="Bodytext1"/>
        <w:numPr>
          <w:ilvl w:val="0"/>
          <w:numId w:val="13"/>
        </w:numPr>
        <w:shd w:val="clear" w:color="auto" w:fill="auto"/>
        <w:tabs>
          <w:tab w:val="left" w:pos="851"/>
        </w:tabs>
        <w:spacing w:line="240" w:lineRule="auto"/>
        <w:ind w:firstLine="567"/>
        <w:rPr>
          <w:rFonts w:ascii="Georgia" w:hAnsi="Georgia"/>
        </w:rPr>
      </w:pPr>
      <w:r w:rsidRPr="005A49AE">
        <w:rPr>
          <w:rFonts w:ascii="Georgia" w:hAnsi="Georgia"/>
          <w:lang w:eastAsia="ro-RO"/>
        </w:rPr>
        <w:t xml:space="preserve">Pînă acum nici om, </w:t>
      </w:r>
      <w:r>
        <w:rPr>
          <w:rFonts w:ascii="Georgia" w:hAnsi="Georgia"/>
          <w:lang w:eastAsia="ro-RO"/>
        </w:rPr>
        <w:t>nici diavol nu a nesocotit po</w:t>
      </w:r>
      <w:r w:rsidRPr="005A49AE">
        <w:rPr>
          <w:rFonts w:ascii="Georgia" w:hAnsi="Georgia"/>
          <w:lang w:eastAsia="ro-RO"/>
        </w:rPr>
        <w:t>runca lui Roşu împărat. D</w:t>
      </w:r>
      <w:r>
        <w:rPr>
          <w:rFonts w:ascii="Georgia" w:hAnsi="Georgia"/>
          <w:lang w:eastAsia="ro-RO"/>
        </w:rPr>
        <w:t>rept pedeapsă pentru neascul</w:t>
      </w:r>
      <w:r w:rsidRPr="005A49AE">
        <w:rPr>
          <w:rFonts w:ascii="Georgia" w:hAnsi="Georgia"/>
          <w:lang w:eastAsia="ro-RO"/>
        </w:rPr>
        <w:t>tarea ta am să te tai în bucăţi. Te sfătuisem să nu iei alt</w:t>
      </w:r>
      <w:r w:rsidRPr="00C747DC">
        <w:rPr>
          <w:rFonts w:ascii="Georgia" w:hAnsi="Georgia"/>
          <w:lang w:eastAsia="ro-RO"/>
        </w:rPr>
        <w:t>ceva decît ulciorul.</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Hasan începu să se jeluiască şi să ceară îndurare. Roşu împărat îl iertă şi îi făgădui să-</w:t>
      </w:r>
      <w:r>
        <w:rPr>
          <w:rFonts w:ascii="Georgia" w:hAnsi="Georgia"/>
          <w:lang w:eastAsia="ro-RO"/>
        </w:rPr>
        <w:t>l</w:t>
      </w:r>
      <w:r w:rsidRPr="005A49AE">
        <w:rPr>
          <w:rFonts w:ascii="Georgia" w:hAnsi="Georgia"/>
          <w:lang w:eastAsia="ro-RO"/>
        </w:rPr>
        <w:t xml:space="preserve"> ajute în dobîndirea tichiei fermecate. Şi iarăşi Hasan se urcă pe spatele lui şi tăiară împreună cerul pînă ajunseră la o peşteră mare. Aici Roşu </w:t>
      </w:r>
      <w:r w:rsidRPr="005A49AE">
        <w:rPr>
          <w:rFonts w:ascii="Georgia" w:hAnsi="Georgia"/>
          <w:lang w:eastAsia="ro-RO"/>
        </w:rPr>
        <w:lastRenderedPageBreak/>
        <w:t xml:space="preserve">împărat îi spuse să intre, să </w:t>
      </w:r>
      <w:r>
        <w:rPr>
          <w:rFonts w:ascii="Georgia" w:hAnsi="Georgia"/>
          <w:lang w:eastAsia="ro-RO"/>
        </w:rPr>
        <w:t xml:space="preserve">ia tichia şi, deşi înăuntru va </w:t>
      </w:r>
      <w:r w:rsidRPr="005A49AE">
        <w:rPr>
          <w:rFonts w:ascii="Georgia" w:hAnsi="Georgia"/>
          <w:lang w:eastAsia="ro-RO"/>
        </w:rPr>
        <w:t xml:space="preserve"> vedea o fată frumoasă </w:t>
      </w:r>
      <w:r>
        <w:rPr>
          <w:rFonts w:ascii="Georgia" w:hAnsi="Georgia"/>
          <w:lang w:eastAsia="ro-RO"/>
        </w:rPr>
        <w:t xml:space="preserve">foarte, să nu cumva să întindă </w:t>
      </w:r>
      <w:r w:rsidRPr="005A49AE">
        <w:rPr>
          <w:rFonts w:ascii="Georgia" w:hAnsi="Georgia"/>
          <w:lang w:eastAsia="ro-RO"/>
        </w:rPr>
        <w:t>mîna după ea.</w:t>
      </w:r>
    </w:p>
    <w:p w:rsidR="00375DCD" w:rsidRPr="005A49AE" w:rsidRDefault="00375DCD" w:rsidP="00C747DC">
      <w:pPr>
        <w:pStyle w:val="Bodytext1"/>
        <w:shd w:val="clear" w:color="auto" w:fill="auto"/>
        <w:tabs>
          <w:tab w:val="left" w:pos="567"/>
        </w:tabs>
        <w:spacing w:line="240" w:lineRule="auto"/>
        <w:ind w:firstLine="0"/>
        <w:rPr>
          <w:rFonts w:ascii="Georgia" w:hAnsi="Georgia"/>
        </w:rPr>
      </w:pPr>
      <w:r>
        <w:rPr>
          <w:rFonts w:ascii="Georgia" w:hAnsi="Georgia"/>
          <w:lang w:eastAsia="ro-RO"/>
        </w:rPr>
        <w:tab/>
      </w:r>
      <w:r w:rsidRPr="005A49AE">
        <w:rPr>
          <w:rFonts w:ascii="Georgia" w:hAnsi="Georgia"/>
          <w:lang w:eastAsia="ro-RO"/>
        </w:rPr>
        <w:t>Intrarea peşterii era păzită de un leu, care avea dinain</w:t>
      </w:r>
      <w:r w:rsidRPr="005A49AE">
        <w:rPr>
          <w:rFonts w:ascii="Georgia" w:hAnsi="Georgia"/>
          <w:lang w:eastAsia="ro-RO"/>
        </w:rPr>
        <w:softHyphen/>
        <w:t>te un muşuroi de orz şi de un cal care avea dinainte o halcă de carne. Hasan puse orzul în faţa calului şi car</w:t>
      </w:r>
      <w:r w:rsidRPr="005A49AE">
        <w:rPr>
          <w:rFonts w:ascii="Georgia" w:hAnsi="Georgia"/>
          <w:lang w:eastAsia="ro-RO"/>
        </w:rPr>
        <w:softHyphen/>
        <w:t>nea în faţa leului şi îşi urmă, liniştit, drumul în peşteră. Nu ajunse bine pe la mijlocul peşterii şi văzu o fată fru</w:t>
      </w:r>
      <w:r w:rsidRPr="005A49AE">
        <w:rPr>
          <w:rFonts w:ascii="Georgia" w:hAnsi="Georgia"/>
          <w:lang w:eastAsia="ro-RO"/>
        </w:rPr>
        <w:softHyphen/>
        <w:t>moasă ce se apropia de el purtînd pe cap tichia fermecată. Cînd ajunse la el, fata înclină capul, iar Hasan întinse mîna, îi luă tichia şi plecă iute, dar inima îi fu vrăjită de această fată.</w:t>
      </w:r>
    </w:p>
    <w:p w:rsidR="00375DCD" w:rsidRPr="005A49AE" w:rsidRDefault="00375DCD" w:rsidP="00BE53A8">
      <w:pPr>
        <w:pStyle w:val="Bodytext1"/>
        <w:shd w:val="clear" w:color="auto" w:fill="auto"/>
        <w:tabs>
          <w:tab w:val="left" w:pos="567"/>
        </w:tabs>
        <w:spacing w:line="240" w:lineRule="auto"/>
        <w:ind w:firstLine="0"/>
        <w:rPr>
          <w:rFonts w:ascii="Georgia" w:hAnsi="Georgia"/>
        </w:rPr>
      </w:pPr>
      <w:r>
        <w:rPr>
          <w:rFonts w:ascii="Georgia" w:hAnsi="Georgia"/>
          <w:lang w:eastAsia="ro-RO"/>
        </w:rPr>
        <w:t xml:space="preserve"> </w:t>
      </w:r>
      <w:r>
        <w:rPr>
          <w:rFonts w:ascii="Georgia" w:hAnsi="Georgia"/>
          <w:lang w:eastAsia="ro-RO"/>
        </w:rPr>
        <w:tab/>
      </w:r>
      <w:r w:rsidRPr="005A49AE">
        <w:rPr>
          <w:rFonts w:ascii="Georgia" w:hAnsi="Georgia"/>
          <w:lang w:eastAsia="ro-RO"/>
        </w:rPr>
        <w:t>Fata îl strigă pe nume, venind spre el cu braţele întinse. Hasan nu se putu stăpîni şi, întinzîndu-şi mîna, o prinse pe a ei.</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Cît ai clipi, fata se preschimbă într-un g</w:t>
      </w:r>
      <w:r>
        <w:rPr>
          <w:rFonts w:ascii="Georgia" w:hAnsi="Georgia"/>
          <w:lang w:eastAsia="ro-RO"/>
        </w:rPr>
        <w:t>in înfricoşător care se repezi l</w:t>
      </w:r>
      <w:r w:rsidRPr="005A49AE">
        <w:rPr>
          <w:rFonts w:ascii="Georgia" w:hAnsi="Georgia"/>
          <w:lang w:eastAsia="ro-RO"/>
        </w:rPr>
        <w:t>a el să îl su</w:t>
      </w:r>
      <w:r>
        <w:rPr>
          <w:rFonts w:ascii="Georgia" w:hAnsi="Georgia"/>
          <w:lang w:eastAsia="ro-RO"/>
        </w:rPr>
        <w:t>grume. Atunci calul şi leul îi s</w:t>
      </w:r>
      <w:r w:rsidRPr="005A49AE">
        <w:rPr>
          <w:rFonts w:ascii="Georgia" w:hAnsi="Georgia"/>
          <w:lang w:eastAsia="ro-RO"/>
        </w:rPr>
        <w:t>ăriră în ajutor, căci nu uitaseră binele ce le făcuse flă</w:t>
      </w:r>
      <w:r w:rsidRPr="005A49AE">
        <w:rPr>
          <w:rFonts w:ascii="Georgia" w:hAnsi="Georgia"/>
          <w:lang w:eastAsia="ro-RO"/>
        </w:rPr>
        <w:softHyphen/>
        <w:t>căul dîn</w:t>
      </w:r>
      <w:r>
        <w:rPr>
          <w:rFonts w:ascii="Georgia" w:hAnsi="Georgia"/>
          <w:lang w:eastAsia="ro-RO"/>
        </w:rPr>
        <w:t>d fiecăruia mîncare potrivită. Î</w:t>
      </w:r>
      <w:r w:rsidRPr="005A49AE">
        <w:rPr>
          <w:rFonts w:ascii="Georgia" w:hAnsi="Georgia"/>
          <w:lang w:eastAsia="ro-RO"/>
        </w:rPr>
        <w:t>ncolţit de leu şi de cal, duhul cel rău îl lăsă în pace pe Hasan, dar, în schimb, îi luă tichia şi îi spuse :</w:t>
      </w:r>
    </w:p>
    <w:p w:rsidR="00375DCD" w:rsidRPr="005A49AE" w:rsidRDefault="00375DCD" w:rsidP="002E25F3">
      <w:pPr>
        <w:pStyle w:val="Bodytext1"/>
        <w:numPr>
          <w:ilvl w:val="0"/>
          <w:numId w:val="13"/>
        </w:numPr>
        <w:shd w:val="clear" w:color="auto" w:fill="auto"/>
        <w:tabs>
          <w:tab w:val="left" w:pos="533"/>
          <w:tab w:val="left" w:pos="851"/>
        </w:tabs>
        <w:spacing w:line="240" w:lineRule="auto"/>
        <w:ind w:firstLine="567"/>
        <w:rPr>
          <w:rFonts w:ascii="Georgia" w:hAnsi="Georgia"/>
        </w:rPr>
      </w:pPr>
      <w:r w:rsidRPr="005A49AE">
        <w:rPr>
          <w:rFonts w:ascii="Georgia" w:hAnsi="Georgia"/>
          <w:lang w:eastAsia="ro-RO"/>
        </w:rPr>
        <w:t>Nu vei dobîndi tichia fermecată decît după ce îmi vei aduce Perla cea mare.</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Hasan se întoarse la Roşu împărat. Cînd îl văzu, cîinele vru să-i ia viaţa, căci îi nesocotise porunca şi întinsese mîna spre fată. Şi iarăşi Hasan îi ceru fierbinte îndurare şi iarăşi cîinele</w:t>
      </w:r>
      <w:r w:rsidRPr="005A49AE">
        <w:rPr>
          <w:rStyle w:val="BodytextBold"/>
          <w:rFonts w:ascii="Georgia" w:hAnsi="Georgia"/>
          <w:b w:val="0"/>
          <w:lang w:eastAsia="ro-RO"/>
        </w:rPr>
        <w:t xml:space="preserve"> se</w:t>
      </w:r>
      <w:r>
        <w:rPr>
          <w:rFonts w:ascii="Georgia" w:hAnsi="Georgia"/>
          <w:lang w:eastAsia="ro-RO"/>
        </w:rPr>
        <w:t xml:space="preserve"> înduplecă. Î</w:t>
      </w:r>
      <w:r w:rsidRPr="005A49AE">
        <w:rPr>
          <w:rFonts w:ascii="Georgia" w:hAnsi="Georgia"/>
          <w:lang w:eastAsia="ro-RO"/>
        </w:rPr>
        <w:t>ncălecat pe spatele cîinelui, Hasan zbură cu</w:t>
      </w:r>
      <w:r w:rsidRPr="005A49AE">
        <w:rPr>
          <w:rStyle w:val="BodytextBold"/>
          <w:rFonts w:ascii="Georgia" w:hAnsi="Georgia"/>
          <w:b w:val="0"/>
          <w:lang w:eastAsia="ro-RO"/>
        </w:rPr>
        <w:t xml:space="preserve"> el</w:t>
      </w:r>
      <w:r w:rsidRPr="005A49AE">
        <w:rPr>
          <w:rFonts w:ascii="Georgia" w:hAnsi="Georgia"/>
          <w:lang w:eastAsia="ro-RO"/>
        </w:rPr>
        <w:t xml:space="preserve"> în înalt</w:t>
      </w:r>
      <w:r>
        <w:rPr>
          <w:rFonts w:ascii="Georgia" w:hAnsi="Georgia"/>
          <w:lang w:eastAsia="ro-RO"/>
        </w:rPr>
        <w:t>ul cerului, străpungînd norii. Î</w:t>
      </w:r>
      <w:r w:rsidRPr="005A49AE">
        <w:rPr>
          <w:rFonts w:ascii="Georgia" w:hAnsi="Georgia"/>
          <w:lang w:eastAsia="ro-RO"/>
        </w:rPr>
        <w:t>n apropierea unei fîntîni, cîinele se lăsă pe pămînt şi îi zise :</w:t>
      </w:r>
    </w:p>
    <w:p w:rsidR="00375DCD" w:rsidRPr="005A49AE" w:rsidRDefault="00375DCD" w:rsidP="002E25F3">
      <w:pPr>
        <w:pStyle w:val="Bodytext1"/>
        <w:numPr>
          <w:ilvl w:val="0"/>
          <w:numId w:val="13"/>
        </w:numPr>
        <w:shd w:val="clear" w:color="auto" w:fill="auto"/>
        <w:tabs>
          <w:tab w:val="left" w:pos="533"/>
          <w:tab w:val="left" w:pos="851"/>
        </w:tabs>
        <w:spacing w:line="240" w:lineRule="auto"/>
        <w:ind w:firstLine="567"/>
        <w:rPr>
          <w:rFonts w:ascii="Georgia" w:hAnsi="Georgia"/>
        </w:rPr>
      </w:pPr>
      <w:r w:rsidRPr="00F809C7">
        <w:rPr>
          <w:rStyle w:val="BodytextBold"/>
          <w:rFonts w:ascii="Georgia" w:hAnsi="Georgia"/>
          <w:b w:val="0"/>
          <w:shd w:val="clear" w:color="auto" w:fill="auto"/>
          <w:lang w:eastAsia="ro-RO"/>
        </w:rPr>
        <w:t>Acum coboară în fîntînă</w:t>
      </w:r>
      <w:r w:rsidRPr="00F809C7">
        <w:rPr>
          <w:rFonts w:ascii="Georgia" w:hAnsi="Georgia"/>
          <w:lang w:eastAsia="ro-RO"/>
        </w:rPr>
        <w:t xml:space="preserve"> aceasta. Ai să vezi un zid </w:t>
      </w:r>
      <w:r w:rsidRPr="00F809C7">
        <w:rPr>
          <w:rStyle w:val="BodytextBold"/>
          <w:rFonts w:ascii="Georgia" w:hAnsi="Georgia"/>
          <w:b w:val="0"/>
          <w:shd w:val="clear" w:color="auto" w:fill="auto"/>
          <w:lang w:eastAsia="ro-RO"/>
        </w:rPr>
        <w:t>cu o uşă. Tu</w:t>
      </w:r>
      <w:r w:rsidRPr="00F809C7">
        <w:rPr>
          <w:rFonts w:ascii="Georgia" w:hAnsi="Georgia"/>
          <w:lang w:eastAsia="ro-RO"/>
        </w:rPr>
        <w:t xml:space="preserve"> deschide</w:t>
      </w:r>
      <w:r w:rsidRPr="00F809C7">
        <w:rPr>
          <w:rStyle w:val="BodytextBold"/>
          <w:rFonts w:ascii="Georgia" w:hAnsi="Georgia"/>
          <w:b w:val="0"/>
          <w:shd w:val="clear" w:color="auto" w:fill="auto"/>
          <w:lang w:eastAsia="ro-RO"/>
        </w:rPr>
        <w:t xml:space="preserve"> uşa</w:t>
      </w:r>
      <w:r>
        <w:rPr>
          <w:rStyle w:val="BodytextBold"/>
          <w:rFonts w:ascii="Georgia" w:hAnsi="Georgia"/>
          <w:b w:val="0"/>
          <w:shd w:val="clear" w:color="auto" w:fill="auto"/>
          <w:lang w:eastAsia="ro-RO"/>
        </w:rPr>
        <w:t xml:space="preserve"> </w:t>
      </w:r>
      <w:r w:rsidRPr="00F809C7">
        <w:rPr>
          <w:rFonts w:ascii="Georgia" w:hAnsi="Georgia"/>
          <w:lang w:eastAsia="ro-RO"/>
        </w:rPr>
        <w:t xml:space="preserve">şi mergi pe coridoarele lungi. La </w:t>
      </w:r>
      <w:r>
        <w:rPr>
          <w:rStyle w:val="BodytextBold"/>
          <w:rFonts w:ascii="Georgia" w:hAnsi="Georgia"/>
          <w:b w:val="0"/>
          <w:shd w:val="clear" w:color="auto" w:fill="auto"/>
          <w:lang w:eastAsia="ro-RO"/>
        </w:rPr>
        <w:t>c</w:t>
      </w:r>
      <w:r w:rsidRPr="00F809C7">
        <w:rPr>
          <w:rStyle w:val="BodytextBold"/>
          <w:rFonts w:ascii="Georgia" w:hAnsi="Georgia"/>
          <w:b w:val="0"/>
          <w:shd w:val="clear" w:color="auto" w:fill="auto"/>
          <w:lang w:eastAsia="ro-RO"/>
        </w:rPr>
        <w:t>apătul lor se află o sală mare, unde o</w:t>
      </w:r>
      <w:r w:rsidRPr="005A49AE">
        <w:rPr>
          <w:rFonts w:ascii="Georgia" w:hAnsi="Georgia"/>
          <w:lang w:eastAsia="ro-RO"/>
        </w:rPr>
        <w:t xml:space="preserve"> femeie stă pe două </w:t>
      </w:r>
      <w:r w:rsidRPr="00F809C7">
        <w:rPr>
          <w:rStyle w:val="BodytextBold"/>
          <w:rFonts w:ascii="Georgia" w:hAnsi="Georgia"/>
          <w:b w:val="0"/>
          <w:shd w:val="clear" w:color="auto" w:fill="auto"/>
          <w:lang w:eastAsia="ro-RO"/>
        </w:rPr>
        <w:t>stînci.</w:t>
      </w:r>
    </w:p>
    <w:p w:rsidR="00375DCD" w:rsidRPr="005A49AE" w:rsidRDefault="00375DCD" w:rsidP="005A49AE">
      <w:pPr>
        <w:pStyle w:val="Bodytext221"/>
        <w:shd w:val="clear" w:color="auto" w:fill="auto"/>
        <w:tabs>
          <w:tab w:val="left" w:pos="851"/>
        </w:tabs>
        <w:spacing w:line="240" w:lineRule="auto"/>
        <w:ind w:firstLine="567"/>
        <w:rPr>
          <w:rFonts w:ascii="Georgia" w:hAnsi="Georgia"/>
          <w:b w:val="0"/>
        </w:rPr>
      </w:pPr>
      <w:r w:rsidRPr="005A49AE">
        <w:rPr>
          <w:rFonts w:ascii="Georgia" w:hAnsi="Georgia"/>
          <w:b w:val="0"/>
          <w:lang w:eastAsia="ro-RO"/>
        </w:rPr>
        <w:t>Ea îţi va arăta tot felul de femei frumoase</w:t>
      </w:r>
      <w:r w:rsidRPr="00F809C7">
        <w:rPr>
          <w:rFonts w:ascii="Georgia" w:hAnsi="Georgia"/>
          <w:b w:val="0"/>
          <w:lang w:eastAsia="ro-RO"/>
        </w:rPr>
        <w:t>,</w:t>
      </w:r>
      <w:r w:rsidRPr="00F809C7">
        <w:rPr>
          <w:rStyle w:val="Bodytext22NotBold"/>
          <w:rFonts w:ascii="Georgia" w:hAnsi="Georgia"/>
          <w:shd w:val="clear" w:color="auto" w:fill="auto"/>
          <w:lang w:eastAsia="ro-RO"/>
        </w:rPr>
        <w:t xml:space="preserve"> apoi</w:t>
      </w:r>
      <w:r w:rsidRPr="00F809C7">
        <w:rPr>
          <w:rFonts w:ascii="Georgia" w:hAnsi="Georgia"/>
          <w:b w:val="0"/>
          <w:lang w:eastAsia="ro-RO"/>
        </w:rPr>
        <w:t xml:space="preserve"> te</w:t>
      </w:r>
      <w:r w:rsidRPr="00F809C7">
        <w:rPr>
          <w:rStyle w:val="Bodytext22NotBold"/>
          <w:rFonts w:ascii="Georgia" w:hAnsi="Georgia"/>
          <w:shd w:val="clear" w:color="auto" w:fill="auto"/>
          <w:lang w:eastAsia="ro-RO"/>
        </w:rPr>
        <w:t xml:space="preserve"> va </w:t>
      </w:r>
      <w:r w:rsidRPr="00F809C7">
        <w:rPr>
          <w:rFonts w:ascii="Georgia" w:hAnsi="Georgia"/>
          <w:b w:val="0"/>
          <w:lang w:eastAsia="ro-RO"/>
        </w:rPr>
        <w:t>duce la perla cea mare. Tu ia-o şi întoarce-te</w:t>
      </w:r>
      <w:r w:rsidRPr="00F809C7">
        <w:rPr>
          <w:rStyle w:val="Bodytext22NotBold"/>
          <w:rFonts w:ascii="Georgia" w:hAnsi="Georgia"/>
          <w:shd w:val="clear" w:color="auto" w:fill="auto"/>
          <w:lang w:eastAsia="ro-RO"/>
        </w:rPr>
        <w:t xml:space="preserve"> pe îndată. </w:t>
      </w:r>
      <w:r w:rsidRPr="00F809C7">
        <w:rPr>
          <w:rFonts w:ascii="Georgia" w:hAnsi="Georgia"/>
          <w:b w:val="0"/>
          <w:lang w:eastAsia="ro-RO"/>
        </w:rPr>
        <w:t>Dar ai grijă, Hasane, să nu care cumva ca vreuna</w:t>
      </w:r>
      <w:r w:rsidRPr="00F809C7">
        <w:rPr>
          <w:rStyle w:val="Bodytext22NotBold"/>
          <w:rFonts w:ascii="Georgia" w:hAnsi="Georgia"/>
          <w:shd w:val="clear" w:color="auto" w:fill="auto"/>
          <w:lang w:eastAsia="ro-RO"/>
        </w:rPr>
        <w:t xml:space="preserve"> din fe</w:t>
      </w:r>
      <w:r w:rsidRPr="00F809C7">
        <w:rPr>
          <w:rStyle w:val="Bodytext22NotBold"/>
          <w:rFonts w:ascii="Georgia" w:hAnsi="Georgia"/>
          <w:shd w:val="clear" w:color="auto" w:fill="auto"/>
          <w:lang w:eastAsia="ro-RO"/>
        </w:rPr>
        <w:softHyphen/>
      </w:r>
      <w:r>
        <w:rPr>
          <w:rFonts w:ascii="Georgia" w:hAnsi="Georgia"/>
          <w:b w:val="0"/>
          <w:lang w:eastAsia="ro-RO"/>
        </w:rPr>
        <w:t>meile acele</w:t>
      </w:r>
      <w:r w:rsidRPr="00F809C7">
        <w:rPr>
          <w:rFonts w:ascii="Georgia" w:hAnsi="Georgia"/>
          <w:b w:val="0"/>
          <w:lang w:eastAsia="ro-RO"/>
        </w:rPr>
        <w:t>a frumoase să-ţi cîştige inima, căci de</w:t>
      </w:r>
      <w:r w:rsidRPr="00F809C7">
        <w:rPr>
          <w:rStyle w:val="Bodytext22NotBold"/>
          <w:rFonts w:ascii="Georgia" w:hAnsi="Georgia"/>
          <w:shd w:val="clear" w:color="auto" w:fill="auto"/>
          <w:lang w:eastAsia="ro-RO"/>
        </w:rPr>
        <w:t xml:space="preserve"> data </w:t>
      </w:r>
      <w:r w:rsidRPr="005A49AE">
        <w:rPr>
          <w:rFonts w:ascii="Georgia" w:hAnsi="Georgia"/>
          <w:b w:val="0"/>
          <w:lang w:eastAsia="ro-RO"/>
        </w:rPr>
        <w:t>aceasta nu te voi mai ierta.</w:t>
      </w:r>
    </w:p>
    <w:p w:rsidR="00375DCD" w:rsidRPr="005A49AE" w:rsidRDefault="00375DCD" w:rsidP="005A49AE">
      <w:pPr>
        <w:pStyle w:val="Bodytext221"/>
        <w:shd w:val="clear" w:color="auto" w:fill="auto"/>
        <w:tabs>
          <w:tab w:val="left" w:pos="851"/>
        </w:tabs>
        <w:spacing w:line="240" w:lineRule="auto"/>
        <w:ind w:firstLine="567"/>
        <w:rPr>
          <w:rFonts w:ascii="Georgia" w:hAnsi="Georgia"/>
          <w:b w:val="0"/>
        </w:rPr>
      </w:pPr>
      <w:r w:rsidRPr="005A49AE">
        <w:rPr>
          <w:rFonts w:ascii="Georgia" w:hAnsi="Georgia"/>
          <w:b w:val="0"/>
          <w:lang w:eastAsia="ro-RO"/>
        </w:rPr>
        <w:t xml:space="preserve">Hasan plecă, coborî în fîntînă, găsi uşa, intră, merse pe coridoarele lungi pînă la sala cea mare, unde </w:t>
      </w:r>
      <w:r w:rsidRPr="00F809C7">
        <w:rPr>
          <w:rFonts w:ascii="Georgia" w:hAnsi="Georgia"/>
          <w:b w:val="0"/>
          <w:lang w:eastAsia="ro-RO"/>
        </w:rPr>
        <w:t>întîlni</w:t>
      </w:r>
      <w:r w:rsidRPr="00F809C7">
        <w:rPr>
          <w:rStyle w:val="Bodytext22NotBold"/>
          <w:rFonts w:ascii="Georgia" w:hAnsi="Georgia"/>
          <w:shd w:val="clear" w:color="auto" w:fill="auto"/>
          <w:lang w:eastAsia="ro-RO"/>
        </w:rPr>
        <w:t xml:space="preserve"> femeia </w:t>
      </w:r>
      <w:r>
        <w:rPr>
          <w:rFonts w:ascii="Georgia" w:hAnsi="Georgia"/>
          <w:b w:val="0"/>
          <w:lang w:eastAsia="ro-RO"/>
        </w:rPr>
        <w:t>c</w:t>
      </w:r>
      <w:r w:rsidRPr="00F809C7">
        <w:rPr>
          <w:rFonts w:ascii="Georgia" w:hAnsi="Georgia"/>
          <w:b w:val="0"/>
          <w:lang w:eastAsia="ro-RO"/>
        </w:rPr>
        <w:t xml:space="preserve">are îi arătă tot felul de bogăţii, îl duse în cotlonul unde </w:t>
      </w:r>
      <w:r w:rsidRPr="00F809C7">
        <w:rPr>
          <w:rStyle w:val="Bodytext"/>
          <w:rFonts w:ascii="Georgia" w:hAnsi="Georgia"/>
          <w:b w:val="0"/>
          <w:shd w:val="clear" w:color="auto" w:fill="auto"/>
          <w:lang w:eastAsia="ro-RO"/>
        </w:rPr>
        <w:t xml:space="preserve">se afla </w:t>
      </w:r>
      <w:r w:rsidRPr="00F809C7">
        <w:rPr>
          <w:rStyle w:val="Bodytext"/>
          <w:rFonts w:ascii="Georgia" w:hAnsi="Georgia"/>
          <w:b w:val="0"/>
          <w:shd w:val="clear" w:color="auto" w:fill="auto"/>
          <w:lang w:eastAsia="ro-RO"/>
        </w:rPr>
        <w:lastRenderedPageBreak/>
        <w:t>Perla cea mare. Ha</w:t>
      </w:r>
      <w:r>
        <w:rPr>
          <w:rStyle w:val="Bodytext"/>
          <w:rFonts w:ascii="Georgia" w:hAnsi="Georgia"/>
          <w:b w:val="0"/>
          <w:shd w:val="clear" w:color="auto" w:fill="auto"/>
          <w:lang w:eastAsia="ro-RO"/>
        </w:rPr>
        <w:t>san o luă şi se întoarse numai</w:t>
      </w:r>
      <w:r w:rsidRPr="00F809C7">
        <w:rPr>
          <w:rStyle w:val="Bodytext"/>
          <w:rFonts w:ascii="Georgia" w:hAnsi="Georgia"/>
          <w:b w:val="0"/>
          <w:shd w:val="clear" w:color="auto" w:fill="auto"/>
          <w:lang w:eastAsia="ro-RO"/>
        </w:rPr>
        <w:t>decît, în vreme ce femeile îl ademeneau : „Vino, Hasane, înto</w:t>
      </w:r>
      <w:r>
        <w:rPr>
          <w:rStyle w:val="Bodytext"/>
          <w:rFonts w:ascii="Georgia" w:hAnsi="Georgia"/>
          <w:b w:val="0"/>
          <w:shd w:val="clear" w:color="auto" w:fill="auto"/>
          <w:lang w:eastAsia="ro-RO"/>
        </w:rPr>
        <w:t>arc</w:t>
      </w:r>
      <w:r w:rsidRPr="00F809C7">
        <w:rPr>
          <w:rStyle w:val="Bodytext"/>
          <w:rFonts w:ascii="Georgia" w:hAnsi="Georgia"/>
          <w:b w:val="0"/>
          <w:shd w:val="clear" w:color="auto" w:fill="auto"/>
          <w:lang w:eastAsia="ro-RO"/>
        </w:rPr>
        <w:t>e-te la noi !”</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Style w:val="BodytextBold"/>
          <w:rFonts w:ascii="Georgia" w:hAnsi="Georgia"/>
          <w:b w:val="0"/>
          <w:lang w:eastAsia="ro-RO"/>
        </w:rPr>
        <w:t>O</w:t>
      </w:r>
      <w:r w:rsidRPr="005A49AE">
        <w:rPr>
          <w:rFonts w:ascii="Georgia" w:hAnsi="Georgia"/>
          <w:lang w:eastAsia="ro-RO"/>
        </w:rPr>
        <w:t xml:space="preserve"> clipă îşi uită de povaţă şi </w:t>
      </w:r>
      <w:r w:rsidRPr="00F809C7">
        <w:rPr>
          <w:rFonts w:ascii="Georgia" w:hAnsi="Georgia"/>
          <w:lang w:eastAsia="ro-RO"/>
        </w:rPr>
        <w:t>vru</w:t>
      </w:r>
      <w:r w:rsidRPr="00F809C7">
        <w:rPr>
          <w:rStyle w:val="BodytextBold"/>
          <w:rFonts w:ascii="Georgia" w:hAnsi="Georgia"/>
          <w:b w:val="0"/>
          <w:shd w:val="clear" w:color="auto" w:fill="auto"/>
          <w:lang w:eastAsia="ro-RO"/>
        </w:rPr>
        <w:t xml:space="preserve"> să</w:t>
      </w:r>
      <w:r w:rsidRPr="00F809C7">
        <w:rPr>
          <w:rFonts w:ascii="Georgia" w:hAnsi="Georgia"/>
          <w:lang w:eastAsia="ro-RO"/>
        </w:rPr>
        <w:t xml:space="preserve"> le răspundă, dar i</w:t>
      </w:r>
      <w:r w:rsidRPr="00F809C7">
        <w:rPr>
          <w:rStyle w:val="BodytextBold"/>
          <w:rFonts w:ascii="Georgia" w:hAnsi="Georgia"/>
          <w:b w:val="0"/>
          <w:shd w:val="clear" w:color="auto" w:fill="auto"/>
          <w:lang w:eastAsia="ro-RO"/>
        </w:rPr>
        <w:t xml:space="preserve"> se </w:t>
      </w:r>
      <w:r w:rsidRPr="00F809C7">
        <w:rPr>
          <w:rFonts w:ascii="Georgia" w:hAnsi="Georgia"/>
          <w:lang w:eastAsia="ro-RO"/>
        </w:rPr>
        <w:t>păru că aude glasul cîinelui strigîndu-l. Se dezmetici şi</w:t>
      </w:r>
      <w:r w:rsidRPr="00F809C7">
        <w:rPr>
          <w:rStyle w:val="BodytextBold"/>
          <w:rFonts w:ascii="Georgia" w:hAnsi="Georgia"/>
          <w:b w:val="0"/>
          <w:shd w:val="clear" w:color="auto" w:fill="auto"/>
          <w:lang w:eastAsia="ro-RO"/>
        </w:rPr>
        <w:t xml:space="preserve"> se </w:t>
      </w:r>
      <w:r w:rsidRPr="00F809C7">
        <w:rPr>
          <w:rFonts w:ascii="Georgia" w:hAnsi="Georgia"/>
          <w:lang w:eastAsia="ro-RO"/>
        </w:rPr>
        <w:t>grăbi să se întoarcă. Ieşi din fîntînă cu perla, ajungînd cu bine la cîinele car</w:t>
      </w:r>
      <w:r>
        <w:rPr>
          <w:rFonts w:ascii="Georgia" w:hAnsi="Georgia"/>
          <w:lang w:eastAsia="ro-RO"/>
        </w:rPr>
        <w:t>e-l</w:t>
      </w:r>
      <w:r w:rsidRPr="00F809C7">
        <w:rPr>
          <w:rFonts w:ascii="Georgia" w:hAnsi="Georgia"/>
          <w:lang w:eastAsia="ro-RO"/>
        </w:rPr>
        <w:t xml:space="preserve"> aştepta. Acesta îi povesti atunc</w:t>
      </w:r>
      <w:r>
        <w:rPr>
          <w:rFonts w:ascii="Georgia" w:hAnsi="Georgia"/>
          <w:lang w:eastAsia="ro-RO"/>
        </w:rPr>
        <w:t>i cum</w:t>
      </w:r>
      <w:r w:rsidRPr="00F809C7">
        <w:rPr>
          <w:rStyle w:val="Bodytext9pt"/>
          <w:rFonts w:ascii="Georgia" w:hAnsi="Georgia"/>
          <w:b w:val="0"/>
          <w:sz w:val="22"/>
          <w:szCs w:val="22"/>
          <w:shd w:val="clear" w:color="auto" w:fill="auto"/>
          <w:lang w:eastAsia="ro-RO"/>
        </w:rPr>
        <w:t xml:space="preserve"> </w:t>
      </w:r>
      <w:r w:rsidRPr="00F809C7">
        <w:rPr>
          <w:rFonts w:ascii="Georgia" w:hAnsi="Georgia"/>
          <w:lang w:eastAsia="ro-RO"/>
        </w:rPr>
        <w:t>cei doi fraţi mai mari au încercat</w:t>
      </w:r>
      <w:r w:rsidRPr="00F809C7">
        <w:rPr>
          <w:rStyle w:val="BodytextBold"/>
          <w:rFonts w:ascii="Georgia" w:hAnsi="Georgia"/>
          <w:b w:val="0"/>
          <w:shd w:val="clear" w:color="auto" w:fill="auto"/>
          <w:lang w:eastAsia="ro-RO"/>
        </w:rPr>
        <w:t xml:space="preserve"> să-l</w:t>
      </w:r>
      <w:r w:rsidRPr="00F809C7">
        <w:rPr>
          <w:rFonts w:ascii="Georgia" w:hAnsi="Georgia"/>
          <w:lang w:eastAsia="ro-RO"/>
        </w:rPr>
        <w:t xml:space="preserve"> ucidă, şi cum au ajuns a fi unul muncitor cu ziua la o cafenea, iar altul, la un birt. Apoi cîinele îl purtă pe Hasan în zbor, mai</w:t>
      </w:r>
      <w:r w:rsidRPr="00F809C7">
        <w:rPr>
          <w:rStyle w:val="BodytextBold"/>
          <w:rFonts w:ascii="Georgia" w:hAnsi="Georgia"/>
          <w:b w:val="0"/>
          <w:shd w:val="clear" w:color="auto" w:fill="auto"/>
          <w:lang w:eastAsia="ro-RO"/>
        </w:rPr>
        <w:t xml:space="preserve"> întîi </w:t>
      </w:r>
      <w:r w:rsidRPr="00F809C7">
        <w:rPr>
          <w:rFonts w:ascii="Georgia" w:hAnsi="Georgia"/>
          <w:lang w:eastAsia="ro-RO"/>
        </w:rPr>
        <w:t>pînă la peşteră, unde flăcăul dădu perla în schimbul</w:t>
      </w:r>
      <w:r w:rsidRPr="00F809C7">
        <w:rPr>
          <w:rStyle w:val="BodytextBold"/>
          <w:rFonts w:ascii="Georgia" w:hAnsi="Georgia"/>
          <w:b w:val="0"/>
          <w:shd w:val="clear" w:color="auto" w:fill="auto"/>
          <w:lang w:eastAsia="ro-RO"/>
        </w:rPr>
        <w:t xml:space="preserve"> ti</w:t>
      </w:r>
      <w:r w:rsidRPr="005A49AE">
        <w:rPr>
          <w:rFonts w:ascii="Georgia" w:hAnsi="Georgia"/>
          <w:lang w:eastAsia="ro-RO"/>
        </w:rPr>
        <w:t xml:space="preserve">chiei, şi mai departe la palatul diavolilor, unde, în schimbul tichiei fermecate primi ulciorul cu apă vie chiar de la Astarte însuşi. Cu ulciorul cu apă vie în mîini, </w:t>
      </w:r>
      <w:r w:rsidRPr="00F809C7">
        <w:rPr>
          <w:rFonts w:ascii="Georgia" w:hAnsi="Georgia"/>
          <w:lang w:eastAsia="ro-RO"/>
        </w:rPr>
        <w:t>Hasan</w:t>
      </w:r>
      <w:r w:rsidRPr="00F809C7">
        <w:rPr>
          <w:rStyle w:val="BodytextBold"/>
          <w:rFonts w:ascii="Georgia" w:hAnsi="Georgia"/>
          <w:b w:val="0"/>
          <w:shd w:val="clear" w:color="auto" w:fill="auto"/>
          <w:lang w:eastAsia="ro-RO"/>
        </w:rPr>
        <w:t xml:space="preserve"> se </w:t>
      </w:r>
      <w:r w:rsidRPr="005A49AE">
        <w:rPr>
          <w:rFonts w:ascii="Georgia" w:hAnsi="Georgia"/>
          <w:lang w:eastAsia="ro-RO"/>
        </w:rPr>
        <w:t>întoarse la credinciosul său ajutor. Acesta îl purtă iar pe spate, zburînd la oraşul de aur, unde i-</w:t>
      </w:r>
      <w:r>
        <w:rPr>
          <w:rFonts w:ascii="Georgia" w:hAnsi="Georgia"/>
          <w:lang w:eastAsia="ro-RO"/>
        </w:rPr>
        <w:t>l</w:t>
      </w:r>
      <w:r w:rsidRPr="005A49AE">
        <w:rPr>
          <w:rFonts w:ascii="Georgia" w:hAnsi="Georgia"/>
          <w:lang w:eastAsia="ro-RO"/>
        </w:rPr>
        <w:t xml:space="preserve"> înapoie pe fratele său Aladin, şi la oraşul de argint, unde i-</w:t>
      </w:r>
      <w:r>
        <w:rPr>
          <w:rFonts w:ascii="Georgia" w:hAnsi="Georgia"/>
          <w:lang w:eastAsia="ro-RO"/>
        </w:rPr>
        <w:t>l</w:t>
      </w:r>
      <w:r w:rsidRPr="005A49AE">
        <w:rPr>
          <w:rFonts w:ascii="Georgia" w:hAnsi="Georgia"/>
          <w:lang w:eastAsia="ro-RO"/>
        </w:rPr>
        <w:t xml:space="preserve"> înapoie pe Magdin.</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Pr>
          <w:rFonts w:ascii="Georgia" w:hAnsi="Georgia"/>
          <w:lang w:eastAsia="ro-RO"/>
        </w:rPr>
        <w:t>Î</w:t>
      </w:r>
      <w:r w:rsidRPr="005A49AE">
        <w:rPr>
          <w:rFonts w:ascii="Georgia" w:hAnsi="Georgia"/>
          <w:lang w:eastAsia="ro-RO"/>
        </w:rPr>
        <w:t>şi luară cu toţii</w:t>
      </w:r>
      <w:r>
        <w:rPr>
          <w:rFonts w:ascii="Georgia" w:hAnsi="Georgia"/>
          <w:lang w:eastAsia="ro-RO"/>
        </w:rPr>
        <w:t xml:space="preserve"> rămas bun de la Roşu împărat, î</w:t>
      </w:r>
      <w:r w:rsidRPr="005A49AE">
        <w:rPr>
          <w:rFonts w:ascii="Georgia" w:hAnsi="Georgia"/>
          <w:lang w:eastAsia="ro-RO"/>
        </w:rPr>
        <w:t>i mul</w:t>
      </w:r>
      <w:r w:rsidRPr="005A49AE">
        <w:rPr>
          <w:rFonts w:ascii="Georgia" w:hAnsi="Georgia"/>
          <w:lang w:eastAsia="ro-RO"/>
        </w:rPr>
        <w:softHyphen/>
        <w:t>ţumiră pentru izbăvitorul său sprijin şi îl rugară, smeriţi, de iertare.</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Tustrei fraţii merseră fără odihnă pînă la Bagdad, unde tatăl lor, împăratul era pe moarte. Cu ultimele puteri, el bău apa vieţii şi pe dată se înzdrăveni. Drept mulţumire pentru binele făcut, împăratul îl lăsă pe Hasan moşteni</w:t>
      </w:r>
      <w:r w:rsidRPr="005A49AE">
        <w:rPr>
          <w:rFonts w:ascii="Georgia" w:hAnsi="Georgia"/>
          <w:lang w:eastAsia="ro-RO"/>
        </w:rPr>
        <w:softHyphen/>
        <w:t>torul său.</w:t>
      </w: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r w:rsidRPr="005A49AE">
        <w:rPr>
          <w:rFonts w:ascii="Georgia" w:hAnsi="Georgia"/>
          <w:lang w:eastAsia="ro-RO"/>
        </w:rPr>
        <w:t>Hasan se însoţi cu fata împăratului Indiei, cea care, pentru frumuseţea ei, era numită Luceafărul de dimineaţă.</w:t>
      </w: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p>
    <w:p w:rsidR="00375DCD" w:rsidRDefault="00375DCD" w:rsidP="005A49AE">
      <w:pPr>
        <w:pStyle w:val="Bodytext1"/>
        <w:shd w:val="clear" w:color="auto" w:fill="auto"/>
        <w:tabs>
          <w:tab w:val="left" w:pos="851"/>
        </w:tabs>
        <w:spacing w:line="240" w:lineRule="auto"/>
        <w:ind w:firstLine="567"/>
        <w:rPr>
          <w:rFonts w:ascii="Georgia" w:hAnsi="Georgia"/>
          <w:lang w:eastAsia="ro-RO"/>
        </w:rPr>
      </w:pPr>
    </w:p>
    <w:p w:rsidR="00375DCD" w:rsidRPr="005A49AE" w:rsidRDefault="00375DCD" w:rsidP="005A49AE">
      <w:pPr>
        <w:pStyle w:val="Bodytext1"/>
        <w:shd w:val="clear" w:color="auto" w:fill="auto"/>
        <w:tabs>
          <w:tab w:val="left" w:pos="851"/>
        </w:tabs>
        <w:spacing w:line="240" w:lineRule="auto"/>
        <w:ind w:firstLine="567"/>
        <w:rPr>
          <w:rFonts w:ascii="Georgia" w:hAnsi="Georgia"/>
        </w:rPr>
      </w:pPr>
    </w:p>
    <w:p w:rsidR="00375DCD" w:rsidRPr="00273D22" w:rsidRDefault="00375DCD" w:rsidP="00BE40BE">
      <w:pPr>
        <w:pStyle w:val="Titlu"/>
        <w:jc w:val="left"/>
      </w:pPr>
      <w:r>
        <w:rPr>
          <w:b/>
        </w:rPr>
        <w:lastRenderedPageBreak/>
        <w:t>Pescarul şi  peştele</w:t>
      </w:r>
    </w:p>
    <w:p w:rsidR="00375DCD" w:rsidRPr="003C4A9B" w:rsidRDefault="00375DCD" w:rsidP="005A49AE">
      <w:pPr>
        <w:pStyle w:val="Bodytext1"/>
        <w:shd w:val="clear" w:color="auto" w:fill="auto"/>
        <w:tabs>
          <w:tab w:val="left" w:pos="851"/>
        </w:tabs>
        <w:spacing w:line="240" w:lineRule="auto"/>
        <w:ind w:firstLine="567"/>
        <w:rPr>
          <w:rFonts w:ascii="Georgia" w:hAnsi="Georgia"/>
        </w:rPr>
      </w:pPr>
      <w:r w:rsidRPr="003C4A9B">
        <w:rPr>
          <w:rFonts w:ascii="Georgia" w:hAnsi="Georgia"/>
          <w:lang w:eastAsia="ro-RO"/>
        </w:rPr>
        <w:t xml:space="preserve">Se povesteşte că odată, un pescar pescui într-un rîu pînă noaptea tîrziu, fără a fi </w:t>
      </w:r>
      <w:r>
        <w:rPr>
          <w:rFonts w:ascii="Georgia" w:hAnsi="Georgia"/>
          <w:lang w:eastAsia="ro-RO"/>
        </w:rPr>
        <w:t>izbutit să prindă vreun peşte. Î</w:t>
      </w:r>
      <w:r w:rsidRPr="003C4A9B">
        <w:rPr>
          <w:rFonts w:ascii="Georgia" w:hAnsi="Georgia"/>
          <w:lang w:eastAsia="ro-RO"/>
        </w:rPr>
        <w:t>nainte de a pleca obidit acasă, aruncă năvodul pentru ul</w:t>
      </w:r>
      <w:r w:rsidRPr="003C4A9B">
        <w:rPr>
          <w:rFonts w:ascii="Georgia" w:hAnsi="Georgia"/>
          <w:lang w:eastAsia="ro-RO"/>
        </w:rPr>
        <w:softHyphen/>
        <w:t>tima oară şi atunci prinse un peşte mare de culoare ar</w:t>
      </w:r>
      <w:r w:rsidRPr="003C4A9B">
        <w:rPr>
          <w:rFonts w:ascii="Georgia" w:hAnsi="Georgia"/>
          <w:lang w:eastAsia="ro-RO"/>
        </w:rPr>
        <w:softHyphen/>
        <w:t>gintie. Se bucură tare mult şi tocmai se pregătea să meargă spre casă, cînd peştele prinse a-i vorbi :</w:t>
      </w:r>
    </w:p>
    <w:p w:rsidR="00375DCD" w:rsidRPr="003C4A9B" w:rsidRDefault="00375DCD" w:rsidP="002E25F3">
      <w:pPr>
        <w:pStyle w:val="Bodytext1"/>
        <w:numPr>
          <w:ilvl w:val="0"/>
          <w:numId w:val="13"/>
        </w:numPr>
        <w:shd w:val="clear" w:color="auto" w:fill="auto"/>
        <w:tabs>
          <w:tab w:val="left" w:pos="558"/>
          <w:tab w:val="left" w:pos="851"/>
        </w:tabs>
        <w:spacing w:line="240" w:lineRule="auto"/>
        <w:ind w:firstLine="567"/>
        <w:rPr>
          <w:rFonts w:ascii="Georgia" w:hAnsi="Georgia"/>
        </w:rPr>
      </w:pPr>
      <w:r w:rsidRPr="003C4A9B">
        <w:rPr>
          <w:rFonts w:ascii="Georgia" w:hAnsi="Georgia"/>
          <w:lang w:eastAsia="ro-RO"/>
        </w:rPr>
        <w:t>Dă-mi</w:t>
      </w:r>
      <w:r>
        <w:rPr>
          <w:rFonts w:ascii="Georgia" w:hAnsi="Georgia"/>
          <w:lang w:eastAsia="ro-RO"/>
        </w:rPr>
        <w:t xml:space="preserve"> drumul şi am să fac din tine nu</w:t>
      </w:r>
      <w:r w:rsidRPr="003C4A9B">
        <w:rPr>
          <w:rFonts w:ascii="Georgia" w:hAnsi="Georgia"/>
          <w:lang w:eastAsia="ro-RO"/>
        </w:rPr>
        <w:t xml:space="preserve"> numai un om bogat, ci şi primarul satului.</w:t>
      </w:r>
    </w:p>
    <w:p w:rsidR="00375DCD" w:rsidRPr="003C4A9B" w:rsidRDefault="00375DCD" w:rsidP="005A49AE">
      <w:pPr>
        <w:pStyle w:val="Bodytext1"/>
        <w:shd w:val="clear" w:color="auto" w:fill="auto"/>
        <w:tabs>
          <w:tab w:val="left" w:pos="851"/>
        </w:tabs>
        <w:spacing w:line="240" w:lineRule="auto"/>
        <w:ind w:firstLine="567"/>
        <w:rPr>
          <w:rFonts w:ascii="Georgia" w:hAnsi="Georgia"/>
        </w:rPr>
      </w:pPr>
      <w:r w:rsidRPr="003C4A9B">
        <w:rPr>
          <w:rFonts w:ascii="Georgia" w:hAnsi="Georgia"/>
          <w:lang w:eastAsia="ro-RO"/>
        </w:rPr>
        <w:t>Pescarul se</w:t>
      </w:r>
      <w:r>
        <w:rPr>
          <w:rFonts w:ascii="Georgia" w:hAnsi="Georgia"/>
          <w:lang w:eastAsia="ro-RO"/>
        </w:rPr>
        <w:t xml:space="preserve"> minună de cuvintele peştelui. Î</w:t>
      </w:r>
      <w:r w:rsidRPr="003C4A9B">
        <w:rPr>
          <w:rFonts w:ascii="Georgia" w:hAnsi="Georgia"/>
          <w:lang w:eastAsia="ro-RO"/>
        </w:rPr>
        <w:t>nainte de a-i da drumul, peştele îi mai spuse :</w:t>
      </w:r>
    </w:p>
    <w:p w:rsidR="00375DCD" w:rsidRPr="005A49AE" w:rsidRDefault="00375DCD" w:rsidP="002E25F3">
      <w:pPr>
        <w:pStyle w:val="Bodytext1"/>
        <w:numPr>
          <w:ilvl w:val="0"/>
          <w:numId w:val="13"/>
        </w:numPr>
        <w:shd w:val="clear" w:color="auto" w:fill="auto"/>
        <w:tabs>
          <w:tab w:val="left" w:pos="538"/>
          <w:tab w:val="left" w:pos="851"/>
        </w:tabs>
        <w:spacing w:line="240" w:lineRule="auto"/>
        <w:ind w:firstLine="567"/>
        <w:rPr>
          <w:rFonts w:ascii="Georgia" w:hAnsi="Georgia"/>
        </w:rPr>
      </w:pPr>
      <w:r w:rsidRPr="005A49AE">
        <w:rPr>
          <w:rFonts w:ascii="Georgia" w:hAnsi="Georgia"/>
          <w:lang w:eastAsia="ro-RO"/>
        </w:rPr>
        <w:t>Dar să nu uiţi : nu trebuie să pomeneşti nimănui de unde-ţi vine bogăţia.</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Pescarul îi făgădui că va face întocmai, dete drumul peştelui înapoi în apă şi se întoarse acasă. Acolo se şi îm</w:t>
      </w:r>
      <w:r w:rsidRPr="005A49AE">
        <w:rPr>
          <w:rFonts w:ascii="Georgia" w:hAnsi="Georgia"/>
          <w:lang w:eastAsia="ro-RO"/>
        </w:rPr>
        <w:softHyphen/>
        <w:t>plinise o parte din făgăduiala peştelui. Vechea lui casă dispăruse, iar în locul ei se lăfăia o locuinţă nouă, înecată în belşug şi încărcată cu lucruri alese. Nu trecu mult şi oamenii din sat îl numiră primar.</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Nevasta începu să-</w:t>
      </w:r>
      <w:r>
        <w:rPr>
          <w:rFonts w:ascii="Georgia" w:hAnsi="Georgia"/>
          <w:lang w:eastAsia="ro-RO"/>
        </w:rPr>
        <w:t>l</w:t>
      </w:r>
      <w:r w:rsidRPr="005A49AE">
        <w:rPr>
          <w:rFonts w:ascii="Georgia" w:hAnsi="Georgia"/>
          <w:lang w:eastAsia="ro-RO"/>
        </w:rPr>
        <w:t xml:space="preserve"> iscodească, vrînd să afle cu tot dina</w:t>
      </w:r>
      <w:r w:rsidRPr="005A49AE">
        <w:rPr>
          <w:rFonts w:ascii="Georgia" w:hAnsi="Georgia"/>
          <w:lang w:eastAsia="ro-RO"/>
        </w:rPr>
        <w:softHyphen/>
        <w:t>dinsul de unde îi veneau toate aceste bogăţii şi izbînzi. Şi, cu cît se înverşuna mai mult dînsul să tacă, cu atît ea îl cicălea mai tare. Pînă la urmă, ca să aibă linişte, dînsul îi povesti întîmplarea cu peş</w:t>
      </w:r>
      <w:r>
        <w:rPr>
          <w:rFonts w:ascii="Georgia" w:hAnsi="Georgia"/>
          <w:lang w:eastAsia="ro-RO"/>
        </w:rPr>
        <w:t>tele. Nici nu apucă să-şi sfîr</w:t>
      </w:r>
      <w:r w:rsidRPr="005A49AE">
        <w:rPr>
          <w:rFonts w:ascii="Georgia" w:hAnsi="Georgia"/>
          <w:lang w:eastAsia="ro-RO"/>
        </w:rPr>
        <w:t>şească vorba, şi casa cea nouă se făcu nevăzută şi în locul ei se afla iarăşi căsuţa cea dărăpănată. Mare necaz mai aveau cînd se văzură din nou săraci.</w:t>
      </w:r>
    </w:p>
    <w:p w:rsidR="00375DCD" w:rsidRPr="005A49AE" w:rsidRDefault="00375DCD" w:rsidP="003C4A9B">
      <w:pPr>
        <w:pStyle w:val="Bodytext1"/>
        <w:shd w:val="clear" w:color="auto" w:fill="auto"/>
        <w:tabs>
          <w:tab w:val="left" w:pos="851"/>
        </w:tabs>
        <w:spacing w:line="240" w:lineRule="auto"/>
        <w:ind w:firstLine="567"/>
        <w:rPr>
          <w:rFonts w:ascii="Georgia" w:hAnsi="Georgia"/>
        </w:rPr>
      </w:pPr>
      <w:r>
        <w:rPr>
          <w:rFonts w:ascii="Georgia" w:hAnsi="Georgia"/>
          <w:lang w:eastAsia="ro-RO"/>
        </w:rPr>
        <w:t>A d</w:t>
      </w:r>
      <w:r w:rsidRPr="005A49AE">
        <w:rPr>
          <w:rFonts w:ascii="Georgia" w:hAnsi="Georgia"/>
          <w:lang w:eastAsia="ro-RO"/>
        </w:rPr>
        <w:t>oua zi pescarul plecă abătut la pescuit. Zăbovi mult pe malul apei ; arunca năvodul şi iar îl scotea, doar doar</w:t>
      </w:r>
      <w:r>
        <w:rPr>
          <w:rFonts w:ascii="Georgia" w:hAnsi="Georgia"/>
          <w:lang w:eastAsia="ro-RO"/>
        </w:rPr>
        <w:t xml:space="preserve"> o </w:t>
      </w:r>
      <w:r w:rsidRPr="005A49AE">
        <w:rPr>
          <w:rFonts w:ascii="Georgia" w:hAnsi="Georgia"/>
          <w:lang w:eastAsia="ro-RO"/>
        </w:rPr>
        <w:t>prinde din nou p</w:t>
      </w:r>
      <w:r>
        <w:rPr>
          <w:rFonts w:ascii="Georgia" w:hAnsi="Georgia"/>
          <w:lang w:eastAsia="ro-RO"/>
        </w:rPr>
        <w:t>eştele argintiu, dar în zadar. Î</w:t>
      </w:r>
      <w:r w:rsidRPr="005A49AE">
        <w:rPr>
          <w:rFonts w:ascii="Georgia" w:hAnsi="Georgia"/>
          <w:lang w:eastAsia="ro-RO"/>
        </w:rPr>
        <w:t>n cele din urmă, seara tîrziu izbuti să-</w:t>
      </w:r>
      <w:r>
        <w:rPr>
          <w:rFonts w:ascii="Georgia" w:hAnsi="Georgia"/>
          <w:lang w:eastAsia="ro-RO"/>
        </w:rPr>
        <w:t>l</w:t>
      </w:r>
      <w:r w:rsidRPr="005A49AE">
        <w:rPr>
          <w:rFonts w:ascii="Georgia" w:hAnsi="Georgia"/>
          <w:lang w:eastAsia="ro-RO"/>
        </w:rPr>
        <w:t xml:space="preserve"> prindă iarăşi. Se bucură nespus pescarul şi îl rugă să-</w:t>
      </w:r>
      <w:r>
        <w:rPr>
          <w:rFonts w:ascii="Georgia" w:hAnsi="Georgia"/>
          <w:lang w:eastAsia="ro-RO"/>
        </w:rPr>
        <w:t>l</w:t>
      </w:r>
      <w:r w:rsidRPr="005A49AE">
        <w:rPr>
          <w:rFonts w:ascii="Georgia" w:hAnsi="Georgia"/>
          <w:lang w:eastAsia="ro-RO"/>
        </w:rPr>
        <w:t xml:space="preserve"> facă din nou om bogat.</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 Am să-ţi fac acum o casă mai mare şi mai frumoasă, dar vezi ca nu cumva să-mi mai dai din nou taina în vi</w:t>
      </w:r>
      <w:r w:rsidRPr="005A49AE">
        <w:rPr>
          <w:rFonts w:ascii="Georgia" w:hAnsi="Georgia"/>
          <w:lang w:eastAsia="ro-RO"/>
        </w:rPr>
        <w:softHyphen/>
        <w:t>leag, îi spuse peştele.</w:t>
      </w:r>
    </w:p>
    <w:p w:rsidR="00375DCD" w:rsidRDefault="00375DCD" w:rsidP="003C4A9B">
      <w:pPr>
        <w:pStyle w:val="Bodytext211"/>
        <w:shd w:val="clear" w:color="auto" w:fill="auto"/>
        <w:tabs>
          <w:tab w:val="left" w:pos="0"/>
        </w:tabs>
        <w:spacing w:after="0" w:line="240" w:lineRule="auto"/>
        <w:ind w:firstLine="567"/>
        <w:rPr>
          <w:rFonts w:ascii="Georgia" w:hAnsi="Georgia"/>
          <w:lang w:eastAsia="ro-RO"/>
        </w:rPr>
      </w:pPr>
      <w:r w:rsidRPr="005A49AE">
        <w:rPr>
          <w:rFonts w:ascii="Georgia" w:hAnsi="Georgia"/>
          <w:lang w:eastAsia="ro-RO"/>
        </w:rPr>
        <w:t>Pescarul îi d</w:t>
      </w:r>
      <w:r>
        <w:rPr>
          <w:rFonts w:ascii="Georgia" w:hAnsi="Georgia"/>
          <w:lang w:eastAsia="ro-RO"/>
        </w:rPr>
        <w:t>ădu drumul şi-şi văzu de drum. Îi găsi pe ai</w:t>
      </w:r>
    </w:p>
    <w:p w:rsidR="00375DCD" w:rsidRPr="005A49AE" w:rsidRDefault="00375DCD" w:rsidP="003C4A9B">
      <w:pPr>
        <w:pStyle w:val="Bodytext211"/>
        <w:shd w:val="clear" w:color="auto" w:fill="auto"/>
        <w:tabs>
          <w:tab w:val="left" w:pos="0"/>
        </w:tabs>
        <w:spacing w:after="0" w:line="240" w:lineRule="auto"/>
        <w:jc w:val="both"/>
        <w:rPr>
          <w:rFonts w:ascii="Georgia" w:hAnsi="Georgia"/>
        </w:rPr>
      </w:pPr>
      <w:r>
        <w:rPr>
          <w:rFonts w:ascii="Georgia" w:hAnsi="Georgia"/>
          <w:lang w:eastAsia="ro-RO"/>
        </w:rPr>
        <w:lastRenderedPageBreak/>
        <w:t xml:space="preserve"> </w:t>
      </w:r>
      <w:r w:rsidRPr="005A49AE">
        <w:rPr>
          <w:rFonts w:ascii="Georgia" w:hAnsi="Georgia"/>
          <w:lang w:eastAsia="ro-RO"/>
        </w:rPr>
        <w:t>săi într-o casă mare şi arătoasă</w:t>
      </w:r>
      <w:r>
        <w:rPr>
          <w:rFonts w:ascii="Georgia" w:hAnsi="Georgia"/>
          <w:lang w:eastAsia="ro-RO"/>
        </w:rPr>
        <w:t>, aşa cum îi făgăduise peştele.</w:t>
      </w:r>
      <w:r w:rsidRPr="005A49AE">
        <w:rPr>
          <w:rFonts w:ascii="Georgia" w:hAnsi="Georgia"/>
          <w:lang w:eastAsia="ro-RO"/>
        </w:rPr>
        <w:t>După cîteva zile, nevasta încercă din nou să-</w:t>
      </w:r>
      <w:r>
        <w:rPr>
          <w:rFonts w:ascii="Georgia" w:hAnsi="Georgia"/>
          <w:lang w:eastAsia="ro-RO"/>
        </w:rPr>
        <w:t>l des</w:t>
      </w:r>
      <w:r w:rsidRPr="005A49AE">
        <w:rPr>
          <w:rFonts w:ascii="Georgia" w:hAnsi="Georgia"/>
          <w:lang w:eastAsia="ro-RO"/>
        </w:rPr>
        <w:t xml:space="preserve">coase. La început, bărbatul se împotrivi, dar femeia </w:t>
      </w:r>
      <w:r>
        <w:rPr>
          <w:rFonts w:ascii="Georgia" w:hAnsi="Georgia"/>
          <w:lang w:eastAsia="ro-RO"/>
        </w:rPr>
        <w:t xml:space="preserve">nu-l </w:t>
      </w:r>
      <w:r w:rsidRPr="005A49AE">
        <w:rPr>
          <w:rFonts w:ascii="Georgia" w:hAnsi="Georgia"/>
          <w:lang w:eastAsia="ro-RO"/>
        </w:rPr>
        <w:t xml:space="preserve"> slăbea deloc. Se prefăcu supărată şi-</w:t>
      </w:r>
      <w:r>
        <w:rPr>
          <w:rFonts w:ascii="Georgia" w:hAnsi="Georgia"/>
          <w:lang w:eastAsia="ro-RO"/>
        </w:rPr>
        <w:t>l</w:t>
      </w:r>
      <w:r w:rsidRPr="005A49AE">
        <w:rPr>
          <w:rFonts w:ascii="Georgia" w:hAnsi="Georgia"/>
          <w:lang w:eastAsia="ro-RO"/>
        </w:rPr>
        <w:t xml:space="preserve"> ameninţă că îl va părăsi. De frica singurătăţii</w:t>
      </w:r>
      <w:r>
        <w:rPr>
          <w:rFonts w:ascii="Georgia" w:hAnsi="Georgia"/>
          <w:lang w:eastAsia="ro-RO"/>
        </w:rPr>
        <w:t>, pescarul se văzu nevoit să-i</w:t>
      </w:r>
      <w:r w:rsidRPr="005A49AE">
        <w:rPr>
          <w:rFonts w:ascii="Georgia" w:hAnsi="Georgia"/>
          <w:lang w:eastAsia="ro-RO"/>
        </w:rPr>
        <w:t xml:space="preserve"> destăinuie întîmplarea cu peştele. Dar nu sfîrşi</w:t>
      </w:r>
      <w:r>
        <w:rPr>
          <w:rFonts w:ascii="Georgia" w:hAnsi="Georgia"/>
          <w:lang w:eastAsia="ro-RO"/>
        </w:rPr>
        <w:t xml:space="preserve"> bine vorba </w:t>
      </w:r>
      <w:r w:rsidRPr="005A49AE">
        <w:rPr>
          <w:rFonts w:ascii="Georgia" w:hAnsi="Georgia"/>
          <w:lang w:eastAsia="ro-RO"/>
        </w:rPr>
        <w:t xml:space="preserve"> şi coliba sărăcăcioasă de mai î</w:t>
      </w:r>
      <w:r>
        <w:rPr>
          <w:rFonts w:ascii="Georgia" w:hAnsi="Georgia"/>
          <w:lang w:eastAsia="ro-RO"/>
        </w:rPr>
        <w:t xml:space="preserve">nainte luă din nou locul casei </w:t>
      </w:r>
      <w:r w:rsidRPr="005A49AE">
        <w:rPr>
          <w:rFonts w:ascii="Georgia" w:hAnsi="Georgia"/>
          <w:lang w:eastAsia="ro-RO"/>
        </w:rPr>
        <w:t xml:space="preserve"> celei noi. Pescarul rămase înmărmurit. Se jeli, se tîngui, dar nimic </w:t>
      </w:r>
      <w:r>
        <w:rPr>
          <w:rFonts w:ascii="Georgia" w:hAnsi="Georgia"/>
          <w:lang w:eastAsia="ro-RO"/>
        </w:rPr>
        <w:t>nu-l</w:t>
      </w:r>
      <w:r w:rsidRPr="005A49AE">
        <w:rPr>
          <w:rFonts w:ascii="Georgia" w:hAnsi="Georgia"/>
          <w:lang w:eastAsia="ro-RO"/>
        </w:rPr>
        <w:t xml:space="preserve"> ajută. Se dus</w:t>
      </w:r>
      <w:r>
        <w:rPr>
          <w:rFonts w:ascii="Georgia" w:hAnsi="Georgia"/>
          <w:lang w:eastAsia="ro-RO"/>
        </w:rPr>
        <w:t>e pentru a treia oară la pes</w:t>
      </w:r>
      <w:r w:rsidRPr="005A49AE">
        <w:rPr>
          <w:rFonts w:ascii="Georgia" w:hAnsi="Georgia"/>
          <w:lang w:eastAsia="ro-RO"/>
        </w:rPr>
        <w:t xml:space="preserve">cuit şi aruncă năvodul, zadarnic, pînă la asfinţit. Atunci </w:t>
      </w:r>
      <w:r>
        <w:rPr>
          <w:rFonts w:ascii="Georgia" w:hAnsi="Georgia"/>
          <w:lang w:eastAsia="ro-RO"/>
        </w:rPr>
        <w:t>prinse iarăşi peştele care îl</w:t>
      </w:r>
      <w:r w:rsidRPr="005A49AE">
        <w:rPr>
          <w:rFonts w:ascii="Georgia" w:hAnsi="Georgia"/>
          <w:lang w:eastAsia="ro-RO"/>
        </w:rPr>
        <w:t xml:space="preserve"> dojeni cu asprime pentru că nu ştiuse să păstreze taina nici de astă dată. Apoi îi mai spuse peştele :</w:t>
      </w:r>
    </w:p>
    <w:p w:rsidR="00375DCD" w:rsidRPr="005A49AE" w:rsidRDefault="00375DCD" w:rsidP="003C4A9B">
      <w:pPr>
        <w:pStyle w:val="Bodytext1"/>
        <w:shd w:val="clear" w:color="auto" w:fill="auto"/>
        <w:tabs>
          <w:tab w:val="left" w:pos="423"/>
          <w:tab w:val="left" w:pos="851"/>
        </w:tabs>
        <w:spacing w:line="240" w:lineRule="auto"/>
        <w:ind w:firstLine="567"/>
        <w:rPr>
          <w:rFonts w:ascii="Georgia" w:hAnsi="Georgia"/>
        </w:rPr>
      </w:pPr>
      <w:r w:rsidRPr="005A49AE">
        <w:rPr>
          <w:rFonts w:ascii="Georgia" w:hAnsi="Georgia"/>
          <w:lang w:eastAsia="ro-RO"/>
        </w:rPr>
        <w:t>— Acum ia-mă cu tine, t</w:t>
      </w:r>
      <w:r>
        <w:rPr>
          <w:rFonts w:ascii="Georgia" w:hAnsi="Georgia"/>
          <w:lang w:eastAsia="ro-RO"/>
        </w:rPr>
        <w:t>aie-mă în şase bucăţi, dă ne-</w:t>
      </w:r>
      <w:r w:rsidRPr="005A49AE">
        <w:rPr>
          <w:rFonts w:ascii="Georgia" w:hAnsi="Georgia"/>
          <w:lang w:eastAsia="ro-RO"/>
        </w:rPr>
        <w:t>vestei tale să mănînce două din ele, dă alte două calului</w:t>
      </w:r>
      <w:r>
        <w:rPr>
          <w:rFonts w:ascii="Georgia" w:hAnsi="Georgia"/>
          <w:lang w:eastAsia="ro-RO"/>
        </w:rPr>
        <w:t xml:space="preserve"> </w:t>
      </w:r>
      <w:r w:rsidRPr="005A49AE">
        <w:rPr>
          <w:rFonts w:ascii="Georgia" w:hAnsi="Georgia"/>
          <w:lang w:eastAsia="ro-RO"/>
        </w:rPr>
        <w:t>tău şi sădeşte două în pămînt.</w:t>
      </w:r>
    </w:p>
    <w:p w:rsidR="00375DCD" w:rsidRDefault="00375DCD" w:rsidP="00A44927">
      <w:pPr>
        <w:pStyle w:val="Bodytext1"/>
        <w:shd w:val="clear" w:color="auto" w:fill="auto"/>
        <w:tabs>
          <w:tab w:val="left" w:pos="851"/>
        </w:tabs>
        <w:spacing w:line="240" w:lineRule="auto"/>
        <w:ind w:firstLine="567"/>
        <w:rPr>
          <w:rFonts w:ascii="Georgia" w:hAnsi="Georgia"/>
          <w:lang w:eastAsia="ro-RO"/>
        </w:rPr>
      </w:pPr>
      <w:r>
        <w:rPr>
          <w:rFonts w:ascii="Georgia" w:hAnsi="Georgia"/>
          <w:lang w:eastAsia="ro-RO"/>
        </w:rPr>
        <w:t>P</w:t>
      </w:r>
      <w:r w:rsidRPr="005A49AE">
        <w:rPr>
          <w:rFonts w:ascii="Georgia" w:hAnsi="Georgia"/>
          <w:lang w:eastAsia="ro-RO"/>
        </w:rPr>
        <w:t>escarul făcu întocmai. După un timp, nevasta îi născu doi gemeni, pămîntul r</w:t>
      </w:r>
      <w:r>
        <w:rPr>
          <w:rFonts w:ascii="Georgia" w:hAnsi="Georgia"/>
          <w:lang w:eastAsia="ro-RO"/>
        </w:rPr>
        <w:t>odi două flori, iar iapa îi fătă doi m</w:t>
      </w:r>
      <w:r w:rsidRPr="005A49AE">
        <w:rPr>
          <w:rFonts w:ascii="Georgia" w:hAnsi="Georgia"/>
          <w:lang w:eastAsia="ro-RO"/>
        </w:rPr>
        <w:t>înji. Băieţii crescură ; odată cu ei şi mînjii se făcură doi cai puternici, iar florile, două flori mari şi frumoase.</w:t>
      </w:r>
    </w:p>
    <w:p w:rsidR="00375DCD" w:rsidRPr="00A44927" w:rsidRDefault="00375DCD" w:rsidP="00A44927">
      <w:pPr>
        <w:pStyle w:val="Bodytext1"/>
        <w:shd w:val="clear" w:color="auto" w:fill="auto"/>
        <w:tabs>
          <w:tab w:val="left" w:pos="851"/>
        </w:tabs>
        <w:spacing w:line="240" w:lineRule="auto"/>
        <w:ind w:firstLine="567"/>
        <w:rPr>
          <w:rFonts w:ascii="Georgia" w:hAnsi="Georgia"/>
        </w:rPr>
      </w:pPr>
      <w:r w:rsidRPr="00A44927">
        <w:rPr>
          <w:rFonts w:ascii="Georgia" w:hAnsi="Georgia"/>
          <w:lang w:eastAsia="ro-RO"/>
        </w:rPr>
        <w:t>Într-o bună zi, cei doi fraţi au hotărît să colinde lume</w:t>
      </w:r>
      <w:r>
        <w:rPr>
          <w:rFonts w:ascii="Georgia" w:hAnsi="Georgia"/>
          <w:lang w:eastAsia="ro-RO"/>
        </w:rPr>
        <w:t>a şi</w:t>
      </w:r>
      <w:r w:rsidRPr="00A44927">
        <w:rPr>
          <w:rFonts w:ascii="Georgia" w:hAnsi="Georgia"/>
          <w:lang w:eastAsia="ro-RO"/>
        </w:rPr>
        <w:t xml:space="preserve"> să o cunoască. Au spus aşadar tatălui lor :</w:t>
      </w:r>
    </w:p>
    <w:p w:rsidR="00375DCD" w:rsidRPr="005A49AE" w:rsidRDefault="00375DCD" w:rsidP="005A49AE">
      <w:pPr>
        <w:pStyle w:val="Bodytext221"/>
        <w:shd w:val="clear" w:color="auto" w:fill="auto"/>
        <w:tabs>
          <w:tab w:val="left" w:pos="851"/>
        </w:tabs>
        <w:spacing w:line="240" w:lineRule="auto"/>
        <w:ind w:firstLine="567"/>
        <w:rPr>
          <w:rFonts w:ascii="Georgia" w:hAnsi="Georgia"/>
          <w:b w:val="0"/>
        </w:rPr>
      </w:pPr>
      <w:r w:rsidRPr="005A49AE">
        <w:rPr>
          <w:rFonts w:ascii="Georgia" w:hAnsi="Georgia"/>
          <w:b w:val="0"/>
          <w:lang w:eastAsia="ro-RO"/>
        </w:rPr>
        <w:t>— Să nu ne porţi de grijă, tată, că de-o fi să ni se în- tîmple ceva, cele două flori se vor ofili.</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Au încălecat flăcăii şi duşi au fost. La scurtă vreme, unul dintre flăcăi se întoarse acasă, căci drumul îi păruse plin de primejdii. Totuşi cel de-al doilea fecior îşi văzu mai departe de drum. Cînd în cale îi apărură nişte urş</w:t>
      </w:r>
      <w:r>
        <w:rPr>
          <w:rFonts w:ascii="Georgia" w:hAnsi="Georgia"/>
          <w:lang w:eastAsia="ro-RO"/>
        </w:rPr>
        <w:t xml:space="preserve">i, îi </w:t>
      </w:r>
      <w:r w:rsidRPr="005A49AE">
        <w:rPr>
          <w:rFonts w:ascii="Georgia" w:hAnsi="Georgia"/>
          <w:lang w:eastAsia="ro-RO"/>
        </w:rPr>
        <w:t xml:space="preserve">ucise şi cu pieile lor se acoperi pe sine, şi, de asemenea, </w:t>
      </w:r>
      <w:r w:rsidRPr="00A44927">
        <w:rPr>
          <w:rStyle w:val="BodytextBold"/>
          <w:rFonts w:ascii="Georgia" w:hAnsi="Georgia"/>
          <w:b w:val="0"/>
          <w:shd w:val="clear" w:color="auto" w:fill="auto"/>
          <w:lang w:eastAsia="ro-RO"/>
        </w:rPr>
        <w:t>şi</w:t>
      </w:r>
      <w:r w:rsidRPr="005A49AE">
        <w:rPr>
          <w:rFonts w:ascii="Georgia" w:hAnsi="Georgia"/>
          <w:lang w:eastAsia="ro-RO"/>
        </w:rPr>
        <w:t xml:space="preserve"> pe calul său. Mai merse şi întîlni o ceată de tîlhari. Cînd </w:t>
      </w:r>
      <w:r w:rsidRPr="005A49AE">
        <w:rPr>
          <w:rStyle w:val="BodytextBold"/>
          <w:rFonts w:ascii="Georgia" w:hAnsi="Georgia"/>
          <w:b w:val="0"/>
          <w:lang w:eastAsia="ro-RO"/>
        </w:rPr>
        <w:t>îl</w:t>
      </w:r>
      <w:r w:rsidRPr="005A49AE">
        <w:rPr>
          <w:rFonts w:ascii="Georgia" w:hAnsi="Georgia"/>
          <w:lang w:eastAsia="ro-RO"/>
        </w:rPr>
        <w:t xml:space="preserve"> văzură acoperit cu pieile de urs toţi îl luară drept un om sărman şi nu se atinseră de el.</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 xml:space="preserve">La căderea nopţii se adăposti sub un copac. A doua zi, </w:t>
      </w:r>
      <w:r w:rsidRPr="00A44927">
        <w:rPr>
          <w:rStyle w:val="BodytextBold"/>
          <w:rFonts w:ascii="Georgia" w:hAnsi="Georgia"/>
          <w:b w:val="0"/>
          <w:shd w:val="clear" w:color="auto" w:fill="auto"/>
          <w:lang w:eastAsia="ro-RO"/>
        </w:rPr>
        <w:t>în</w:t>
      </w:r>
      <w:r w:rsidRPr="00A44927">
        <w:rPr>
          <w:rFonts w:ascii="Georgia" w:hAnsi="Georgia"/>
          <w:lang w:eastAsia="ro-RO"/>
        </w:rPr>
        <w:t xml:space="preserve"> zori, </w:t>
      </w:r>
      <w:r>
        <w:rPr>
          <w:rFonts w:ascii="Georgia" w:hAnsi="Georgia"/>
          <w:lang w:eastAsia="ro-RO"/>
        </w:rPr>
        <w:t>se trezi cu o gazelă lîngă el. Î</w:t>
      </w:r>
      <w:r w:rsidRPr="00A44927">
        <w:rPr>
          <w:rFonts w:ascii="Georgia" w:hAnsi="Georgia"/>
          <w:lang w:eastAsia="ro-RO"/>
        </w:rPr>
        <w:t xml:space="preserve">ncepu să alerge după </w:t>
      </w:r>
      <w:r w:rsidRPr="00A44927">
        <w:rPr>
          <w:rStyle w:val="BodytextBold"/>
          <w:rFonts w:ascii="Georgia" w:hAnsi="Georgia"/>
          <w:b w:val="0"/>
          <w:shd w:val="clear" w:color="auto" w:fill="auto"/>
          <w:lang w:eastAsia="ro-RO"/>
        </w:rPr>
        <w:t>ea</w:t>
      </w:r>
      <w:r w:rsidRPr="00A44927">
        <w:rPr>
          <w:rFonts w:ascii="Georgia" w:hAnsi="Georgia"/>
          <w:lang w:eastAsia="ro-RO"/>
        </w:rPr>
        <w:t xml:space="preserve"> pînă ce o pierdu din ochi. Atunci, dintr-o dată, se ivi </w:t>
      </w:r>
      <w:r w:rsidRPr="00A44927">
        <w:rPr>
          <w:rStyle w:val="BodytextBold"/>
          <w:rFonts w:ascii="Georgia" w:hAnsi="Georgia"/>
          <w:b w:val="0"/>
          <w:shd w:val="clear" w:color="auto" w:fill="auto"/>
          <w:lang w:eastAsia="ro-RO"/>
        </w:rPr>
        <w:t>în</w:t>
      </w:r>
      <w:r w:rsidRPr="00A44927">
        <w:rPr>
          <w:rFonts w:ascii="Georgia" w:hAnsi="Georgia"/>
          <w:lang w:eastAsia="ro-RO"/>
        </w:rPr>
        <w:t xml:space="preserve"> faţa sa un oraş minunat, în care nu se afla suflare de </w:t>
      </w:r>
      <w:r w:rsidRPr="00A44927">
        <w:rPr>
          <w:rStyle w:val="BodytextBold"/>
          <w:rFonts w:ascii="Georgia" w:hAnsi="Georgia"/>
          <w:b w:val="0"/>
          <w:shd w:val="clear" w:color="auto" w:fill="auto"/>
          <w:lang w:eastAsia="ro-RO"/>
        </w:rPr>
        <w:t>om,</w:t>
      </w:r>
      <w:r w:rsidRPr="005A49AE">
        <w:rPr>
          <w:rFonts w:ascii="Georgia" w:hAnsi="Georgia"/>
          <w:lang w:eastAsia="ro-RO"/>
        </w:rPr>
        <w:t xml:space="preserve"> în afara unei femei bătrîne şi a cîinelui ei. Cînd se îndreptă spre ea, cîinele începu să-</w:t>
      </w:r>
      <w:r>
        <w:rPr>
          <w:rFonts w:ascii="Georgia" w:hAnsi="Georgia"/>
          <w:lang w:eastAsia="ro-RO"/>
        </w:rPr>
        <w:t>l</w:t>
      </w:r>
      <w:r w:rsidRPr="005A49AE">
        <w:rPr>
          <w:rFonts w:ascii="Georgia" w:hAnsi="Georgia"/>
          <w:lang w:eastAsia="ro-RO"/>
        </w:rPr>
        <w:t xml:space="preserve"> latre şi se repezi să-</w:t>
      </w:r>
      <w:r>
        <w:rPr>
          <w:rFonts w:ascii="Georgia" w:hAnsi="Georgia"/>
          <w:lang w:eastAsia="ro-RO"/>
        </w:rPr>
        <w:t>l</w:t>
      </w:r>
      <w:r w:rsidRPr="005A49AE">
        <w:rPr>
          <w:rFonts w:ascii="Georgia" w:hAnsi="Georgia"/>
          <w:lang w:eastAsia="ro-RO"/>
        </w:rPr>
        <w:t xml:space="preserve"> muşte. Neavînd încotro, flăcăul îl lovi. Foc de supărată bătrîna îl preschimbă </w:t>
      </w:r>
      <w:r>
        <w:rPr>
          <w:rFonts w:ascii="Georgia" w:hAnsi="Georgia"/>
          <w:lang w:eastAsia="ro-RO"/>
        </w:rPr>
        <w:t>într-un stei pe care se aşeză. Î</w:t>
      </w:r>
      <w:r w:rsidRPr="005A49AE">
        <w:rPr>
          <w:rFonts w:ascii="Georgia" w:hAnsi="Georgia"/>
          <w:lang w:eastAsia="ro-RO"/>
        </w:rPr>
        <w:t xml:space="preserve">n clipa aceea fratele lui aflat acasă zări </w:t>
      </w:r>
      <w:r>
        <w:rPr>
          <w:rFonts w:ascii="Georgia" w:hAnsi="Georgia"/>
          <w:lang w:eastAsia="ro-RO"/>
        </w:rPr>
        <w:lastRenderedPageBreak/>
        <w:t>una din flori ofilin</w:t>
      </w:r>
      <w:r w:rsidRPr="005A49AE">
        <w:rPr>
          <w:rFonts w:ascii="Georgia" w:hAnsi="Georgia"/>
          <w:lang w:eastAsia="ro-RO"/>
        </w:rPr>
        <w:t xml:space="preserve">du-se. Ştiu atunci că la mare nevoie îi este frăţiorul aflat </w:t>
      </w:r>
      <w:r w:rsidRPr="00A44927">
        <w:rPr>
          <w:rStyle w:val="BodytextBold"/>
          <w:rFonts w:ascii="Georgia" w:hAnsi="Georgia"/>
          <w:b w:val="0"/>
          <w:shd w:val="clear" w:color="auto" w:fill="auto"/>
          <w:lang w:eastAsia="ro-RO"/>
        </w:rPr>
        <w:t>la</w:t>
      </w:r>
      <w:r w:rsidRPr="00A44927">
        <w:rPr>
          <w:rFonts w:ascii="Georgia" w:hAnsi="Georgia"/>
          <w:lang w:eastAsia="ro-RO"/>
        </w:rPr>
        <w:t xml:space="preserve"> drum şi</w:t>
      </w:r>
      <w:r>
        <w:rPr>
          <w:rFonts w:ascii="Georgia" w:hAnsi="Georgia"/>
          <w:lang w:eastAsia="ro-RO"/>
        </w:rPr>
        <w:t xml:space="preserve"> se grăbi să-i vină în ajutor. Încă</w:t>
      </w:r>
      <w:r w:rsidRPr="00A44927">
        <w:rPr>
          <w:rFonts w:ascii="Georgia" w:hAnsi="Georgia"/>
          <w:lang w:eastAsia="ro-RO"/>
        </w:rPr>
        <w:t xml:space="preserve">lecă pe bidiviul </w:t>
      </w:r>
      <w:r w:rsidRPr="00A44927">
        <w:rPr>
          <w:rStyle w:val="BodytextBold"/>
          <w:rFonts w:ascii="Georgia" w:hAnsi="Georgia"/>
          <w:b w:val="0"/>
          <w:shd w:val="clear" w:color="auto" w:fill="auto"/>
          <w:lang w:eastAsia="ro-RO"/>
        </w:rPr>
        <w:t>său</w:t>
      </w:r>
      <w:r w:rsidRPr="00A44927">
        <w:rPr>
          <w:rFonts w:ascii="Georgia" w:hAnsi="Georgia"/>
          <w:lang w:eastAsia="ro-RO"/>
        </w:rPr>
        <w:t xml:space="preserve"> şi merse şi merse pînă ajunse într-un oraş în care zări </w:t>
      </w:r>
      <w:r w:rsidRPr="00A44927">
        <w:rPr>
          <w:rStyle w:val="BodytextBold"/>
          <w:rFonts w:ascii="Georgia" w:hAnsi="Georgia"/>
          <w:b w:val="0"/>
          <w:shd w:val="clear" w:color="auto" w:fill="auto"/>
          <w:lang w:eastAsia="ro-RO"/>
        </w:rPr>
        <w:t>un</w:t>
      </w:r>
      <w:r w:rsidRPr="00A44927">
        <w:rPr>
          <w:rFonts w:ascii="Georgia" w:hAnsi="Georgia"/>
          <w:lang w:eastAsia="ro-RO"/>
        </w:rPr>
        <w:t xml:space="preserve"> bătrîn. Se apropie de el şi-i dădu cuviincios bineţe.</w:t>
      </w:r>
      <w:r>
        <w:rPr>
          <w:rFonts w:ascii="Georgia" w:hAnsi="Georgia"/>
          <w:lang w:eastAsia="ro-RO"/>
        </w:rPr>
        <w:t>Bătr</w:t>
      </w:r>
      <w:r w:rsidRPr="00A44927">
        <w:rPr>
          <w:rFonts w:ascii="Georgia" w:hAnsi="Georgia"/>
          <w:lang w:eastAsia="ro-RO"/>
        </w:rPr>
        <w:t>înul</w:t>
      </w:r>
      <w:r w:rsidRPr="005A49AE">
        <w:rPr>
          <w:rFonts w:ascii="Georgia" w:hAnsi="Georgia"/>
          <w:lang w:eastAsia="ro-RO"/>
        </w:rPr>
        <w:t xml:space="preserve"> îi răspunse şi apoi îl întrebă cum o duce. Atunci tînărul se apucă să-şi depene povestea lui. Bătrînului i se făcu milă de flăcău, îi dădu un inel şi îi zise :</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 Mergi pe drumul ăsta pînă dai de un oraş. Acolo du-te drept la palatul împărătesc. Cînd, la intrare, îl vei zări pe paznic, tu dă-i inelul ăsta, iar el îţi va aduce, în</w:t>
      </w:r>
      <w:r>
        <w:rPr>
          <w:rFonts w:ascii="Georgia" w:hAnsi="Georgia"/>
          <w:lang w:eastAsia="ro-RO"/>
        </w:rPr>
        <w:t xml:space="preserve"> schimb, armăsarul împărătesc. Î</w:t>
      </w:r>
      <w:r w:rsidRPr="005A49AE">
        <w:rPr>
          <w:rFonts w:ascii="Georgia" w:hAnsi="Georgia"/>
          <w:lang w:eastAsia="ro-RO"/>
        </w:rPr>
        <w:t>ncalecă-</w:t>
      </w:r>
      <w:r>
        <w:rPr>
          <w:rFonts w:ascii="Georgia" w:hAnsi="Georgia"/>
          <w:lang w:eastAsia="ro-RO"/>
        </w:rPr>
        <w:t>l</w:t>
      </w:r>
      <w:r w:rsidRPr="005A49AE">
        <w:rPr>
          <w:rFonts w:ascii="Georgia" w:hAnsi="Georgia"/>
          <w:lang w:eastAsia="ro-RO"/>
        </w:rPr>
        <w:t xml:space="preserve"> şi mergi pînă ce ieşi din ţinutul acela. Vei da cu ochii de nevasta mea, şi de cîinele ei. La ea îţi vei găsi fratele.</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 xml:space="preserve">Tînărul îi mulţumi şi plecă. Merse pe drumul </w:t>
      </w:r>
      <w:r>
        <w:rPr>
          <w:rFonts w:ascii="Georgia" w:hAnsi="Georgia"/>
          <w:lang w:eastAsia="ro-RO"/>
        </w:rPr>
        <w:t>ce-l</w:t>
      </w:r>
      <w:r w:rsidRPr="005A49AE">
        <w:rPr>
          <w:rFonts w:ascii="Georgia" w:hAnsi="Georgia"/>
          <w:lang w:eastAsia="ro-RO"/>
        </w:rPr>
        <w:t xml:space="preserve"> ducea în oraş. Aici căută palatul împărătesc. Cînd, la intrare, îl întîmpină paznicul, flăcăul îi dădu inelul. Pe dată pazni</w:t>
      </w:r>
      <w:r w:rsidRPr="005A49AE">
        <w:rPr>
          <w:rFonts w:ascii="Georgia" w:hAnsi="Georgia"/>
          <w:lang w:eastAsia="ro-RO"/>
        </w:rPr>
        <w:softHyphen/>
        <w:t>cul plecă să-i aducă armăsarul împărătesc pe care i-</w:t>
      </w:r>
      <w:r>
        <w:rPr>
          <w:rFonts w:ascii="Georgia" w:hAnsi="Georgia"/>
          <w:lang w:eastAsia="ro-RO"/>
        </w:rPr>
        <w:t>l</w:t>
      </w:r>
      <w:r w:rsidRPr="005A49AE">
        <w:rPr>
          <w:rFonts w:ascii="Georgia" w:hAnsi="Georgia"/>
          <w:lang w:eastAsia="ro-RO"/>
        </w:rPr>
        <w:t xml:space="preserve"> dădu. Flăcăul îl </w:t>
      </w:r>
      <w:r>
        <w:rPr>
          <w:rFonts w:ascii="Georgia" w:hAnsi="Georgia"/>
          <w:lang w:eastAsia="ro-RO"/>
        </w:rPr>
        <w:t>încălecă şi plecă. Pe drum oamen</w:t>
      </w:r>
      <w:r w:rsidRPr="005A49AE">
        <w:rPr>
          <w:rFonts w:ascii="Georgia" w:hAnsi="Georgia"/>
          <w:lang w:eastAsia="ro-RO"/>
        </w:rPr>
        <w:t>ii întîlniţi îi făceau plecăciuni ca însuşi împăratului. La ieşirea din oraş o văzu pe bătrînă şi pe cîinele ei. Femeia îl pofti în casă, ospătîndu-</w:t>
      </w:r>
      <w:r>
        <w:rPr>
          <w:rFonts w:ascii="Georgia" w:hAnsi="Georgia"/>
          <w:lang w:eastAsia="ro-RO"/>
        </w:rPr>
        <w:t>l</w:t>
      </w:r>
      <w:r w:rsidRPr="005A49AE">
        <w:rPr>
          <w:rFonts w:ascii="Georgia" w:hAnsi="Georgia"/>
          <w:lang w:eastAsia="ro-RO"/>
        </w:rPr>
        <w:t xml:space="preserve"> cu cele mai </w:t>
      </w:r>
      <w:r>
        <w:rPr>
          <w:rFonts w:ascii="Georgia" w:hAnsi="Georgia"/>
          <w:lang w:eastAsia="ro-RO"/>
        </w:rPr>
        <w:t>alese bucate şi băuturi. Aflîn</w:t>
      </w:r>
      <w:r w:rsidRPr="005A49AE">
        <w:rPr>
          <w:rFonts w:ascii="Georgia" w:hAnsi="Georgia"/>
          <w:lang w:eastAsia="ro-RO"/>
        </w:rPr>
        <w:t>du-i păsul, suflă într-o clipă peste stei şi fratele îi răsări dinainte, plin de viaţă. Se îmbrăţişară cu dragoste stator</w:t>
      </w:r>
      <w:r w:rsidRPr="005A49AE">
        <w:rPr>
          <w:rFonts w:ascii="Georgia" w:hAnsi="Georgia"/>
          <w:lang w:eastAsia="ro-RO"/>
        </w:rPr>
        <w:softHyphen/>
        <w:t>nică. Bătrîna le dărui o mantie spunîndu-le că ori de cîte ori o vor îmbrăca, ea le va veni îndată în ajutor, oriunde s-ar afla.</w:t>
      </w:r>
    </w:p>
    <w:p w:rsidR="00375DCD" w:rsidRPr="005A49AE" w:rsidRDefault="00375DCD" w:rsidP="005A49AE">
      <w:pPr>
        <w:pStyle w:val="Bodytext1"/>
        <w:shd w:val="clear" w:color="auto" w:fill="auto"/>
        <w:tabs>
          <w:tab w:val="left" w:pos="851"/>
        </w:tabs>
        <w:spacing w:line="240" w:lineRule="auto"/>
        <w:ind w:firstLine="567"/>
        <w:rPr>
          <w:rFonts w:ascii="Georgia" w:hAnsi="Georgia"/>
        </w:rPr>
      </w:pPr>
      <w:r w:rsidRPr="005A49AE">
        <w:rPr>
          <w:rFonts w:ascii="Georgia" w:hAnsi="Georgia"/>
          <w:lang w:eastAsia="ro-RO"/>
        </w:rPr>
        <w:t>Apoi îşi luară rămas bun şi cei doi flăcăi au purces la drum. Au mers şi au tot mers pînă ce au dat de bătrîn ca să-i mulţumească pentru fapta lui cea bună, iar bătrînul mulţumit că nu îl uitaseră, le dădu un covor fermecat, care-i purta cu iuţeala vîntului oriunde îşi doreau. Flăcăii şi-au luat rămas bun de la bătrîn, s-au urcat pe covor şi au zburat ca gîndul spre casă, unde au trăit nedespărţiţi în pace şi în fericire.</w:t>
      </w:r>
    </w:p>
    <w:bookmarkEnd w:id="12"/>
    <w:p w:rsidR="00375DCD" w:rsidRPr="00273D22" w:rsidRDefault="00375DCD" w:rsidP="005E1BCE">
      <w:pPr>
        <w:pStyle w:val="Autor"/>
      </w:pPr>
    </w:p>
    <w:p w:rsidR="00375DCD" w:rsidRPr="00273D22" w:rsidRDefault="00375DCD" w:rsidP="0039488F">
      <w:pPr>
        <w:pStyle w:val="Titlu"/>
        <w:jc w:val="left"/>
      </w:pPr>
      <w:r>
        <w:rPr>
          <w:b/>
        </w:rPr>
        <w:t>Pescarul şi împăratul</w:t>
      </w:r>
    </w:p>
    <w:p w:rsidR="00375DCD" w:rsidRPr="00273D22" w:rsidRDefault="00375DCD" w:rsidP="00A44927">
      <w:pPr>
        <w:pStyle w:val="Heading3"/>
        <w:numPr>
          <w:ilvl w:val="0"/>
          <w:numId w:val="0"/>
        </w:numPr>
        <w:jc w:val="left"/>
      </w:pPr>
    </w:p>
    <w:p w:rsidR="00375DCD" w:rsidRPr="00881EB5" w:rsidRDefault="00375DCD" w:rsidP="00BE53A8">
      <w:pPr>
        <w:pStyle w:val="Bodytext1"/>
        <w:shd w:val="clear" w:color="auto" w:fill="auto"/>
        <w:tabs>
          <w:tab w:val="left" w:pos="851"/>
        </w:tabs>
        <w:spacing w:before="171"/>
        <w:ind w:right="20" w:firstLine="567"/>
        <w:rPr>
          <w:rFonts w:ascii="Georgia" w:hAnsi="Georgia"/>
        </w:rPr>
      </w:pPr>
      <w:bookmarkStart w:id="13" w:name="_Toc270711431"/>
      <w:r w:rsidRPr="00881EB5">
        <w:rPr>
          <w:rFonts w:ascii="Georgia" w:hAnsi="Georgia"/>
          <w:lang w:eastAsia="ro-RO"/>
        </w:rPr>
        <w:t>Odată, pe cînd un împărat hoinărea pe malul mării zări un pescar ce îşi arunca năvodul în apă. Se apropie de el şi îi spuse :</w:t>
      </w:r>
    </w:p>
    <w:p w:rsidR="00375DCD" w:rsidRPr="00881EB5" w:rsidRDefault="00375DCD" w:rsidP="002E25F3">
      <w:pPr>
        <w:pStyle w:val="Bodytext51"/>
        <w:numPr>
          <w:ilvl w:val="0"/>
          <w:numId w:val="14"/>
        </w:numPr>
        <w:shd w:val="clear" w:color="auto" w:fill="auto"/>
        <w:tabs>
          <w:tab w:val="left" w:pos="422"/>
          <w:tab w:val="left" w:pos="851"/>
        </w:tabs>
        <w:spacing w:before="0"/>
        <w:ind w:left="100"/>
        <w:rPr>
          <w:rFonts w:ascii="Georgia" w:hAnsi="Georgia"/>
        </w:rPr>
      </w:pPr>
      <w:r w:rsidRPr="00881EB5">
        <w:rPr>
          <w:rFonts w:ascii="Georgia" w:hAnsi="Georgia"/>
          <w:lang w:eastAsia="ro-RO"/>
        </w:rPr>
        <w:t>Vinde-mi mie ce vei scoate cu năvodul tău !</w:t>
      </w:r>
    </w:p>
    <w:p w:rsidR="00375DCD" w:rsidRPr="00881EB5" w:rsidRDefault="00375DCD" w:rsidP="002E25F3">
      <w:pPr>
        <w:pStyle w:val="Bodytext51"/>
        <w:numPr>
          <w:ilvl w:val="0"/>
          <w:numId w:val="14"/>
        </w:numPr>
        <w:shd w:val="clear" w:color="auto" w:fill="auto"/>
        <w:tabs>
          <w:tab w:val="left" w:pos="422"/>
          <w:tab w:val="left" w:pos="851"/>
        </w:tabs>
        <w:spacing w:before="0"/>
        <w:ind w:left="100"/>
        <w:rPr>
          <w:rFonts w:ascii="Georgia" w:hAnsi="Georgia"/>
        </w:rPr>
      </w:pPr>
      <w:r w:rsidRPr="00881EB5">
        <w:rPr>
          <w:rFonts w:ascii="Georgia" w:hAnsi="Georgia"/>
          <w:lang w:eastAsia="ro-RO"/>
        </w:rPr>
        <w:t>Bine, îi răspunse pescarul.</w:t>
      </w:r>
    </w:p>
    <w:p w:rsidR="00375DCD" w:rsidRPr="00881EB5" w:rsidRDefault="00375DCD" w:rsidP="002E25F3">
      <w:pPr>
        <w:pStyle w:val="Bodytext51"/>
        <w:numPr>
          <w:ilvl w:val="0"/>
          <w:numId w:val="14"/>
        </w:numPr>
        <w:shd w:val="clear" w:color="auto" w:fill="auto"/>
        <w:tabs>
          <w:tab w:val="left" w:pos="422"/>
          <w:tab w:val="left" w:pos="851"/>
        </w:tabs>
        <w:spacing w:before="0"/>
        <w:ind w:left="100"/>
        <w:rPr>
          <w:rFonts w:ascii="Georgia" w:hAnsi="Georgia"/>
        </w:rPr>
      </w:pPr>
      <w:r w:rsidRPr="00881EB5">
        <w:rPr>
          <w:rFonts w:ascii="Georgia" w:hAnsi="Georgia"/>
          <w:lang w:eastAsia="ro-RO"/>
        </w:rPr>
        <w:t>Ce-mi ceri în schimb ? întrebă împăratul.</w:t>
      </w:r>
    </w:p>
    <w:p w:rsidR="00375DCD" w:rsidRPr="00881EB5" w:rsidRDefault="00375DCD" w:rsidP="002E25F3">
      <w:pPr>
        <w:pStyle w:val="Bodytext51"/>
        <w:numPr>
          <w:ilvl w:val="0"/>
          <w:numId w:val="14"/>
        </w:numPr>
        <w:shd w:val="clear" w:color="auto" w:fill="auto"/>
        <w:tabs>
          <w:tab w:val="left" w:pos="426"/>
          <w:tab w:val="left" w:pos="851"/>
        </w:tabs>
        <w:spacing w:before="0"/>
        <w:ind w:left="100"/>
        <w:rPr>
          <w:rFonts w:ascii="Georgia" w:hAnsi="Georgia"/>
        </w:rPr>
      </w:pPr>
      <w:r>
        <w:rPr>
          <w:rFonts w:ascii="Georgia" w:hAnsi="Georgia"/>
          <w:lang w:eastAsia="ro-RO"/>
        </w:rPr>
        <w:t>Î</w:t>
      </w:r>
      <w:r w:rsidRPr="00881EB5">
        <w:rPr>
          <w:rFonts w:ascii="Georgia" w:hAnsi="Georgia"/>
          <w:lang w:eastAsia="ro-RO"/>
        </w:rPr>
        <w:t>mpărăţia ta !</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 xml:space="preserve">Se miră împăratul de cutezanţa pescarului. </w:t>
      </w:r>
      <w:r w:rsidRPr="00A44927">
        <w:rPr>
          <w:rFonts w:ascii="Georgia" w:hAnsi="Georgia"/>
          <w:lang w:eastAsia="ro-RO"/>
        </w:rPr>
        <w:t>Cugetă</w:t>
      </w:r>
      <w:r w:rsidRPr="00A44927">
        <w:rPr>
          <w:rStyle w:val="BodytextBold"/>
          <w:rFonts w:ascii="Georgia" w:hAnsi="Georgia"/>
          <w:b w:val="0"/>
          <w:shd w:val="clear" w:color="auto" w:fill="auto"/>
          <w:lang w:eastAsia="ro-RO"/>
        </w:rPr>
        <w:t xml:space="preserve"> o</w:t>
      </w:r>
      <w:r w:rsidRPr="00881EB5">
        <w:rPr>
          <w:rStyle w:val="BodytextBold"/>
          <w:rFonts w:ascii="Georgia" w:hAnsi="Georgia"/>
          <w:b w:val="0"/>
          <w:lang w:eastAsia="ro-RO"/>
        </w:rPr>
        <w:t xml:space="preserve"> </w:t>
      </w:r>
      <w:r w:rsidRPr="00881EB5">
        <w:rPr>
          <w:rFonts w:ascii="Georgia" w:hAnsi="Georgia"/>
          <w:lang w:eastAsia="ro-RO"/>
        </w:rPr>
        <w:t>clipă şi grăi :</w:t>
      </w:r>
    </w:p>
    <w:p w:rsidR="00375DCD" w:rsidRPr="00881EB5" w:rsidRDefault="00375DCD" w:rsidP="002E25F3">
      <w:pPr>
        <w:pStyle w:val="Bodytext51"/>
        <w:numPr>
          <w:ilvl w:val="0"/>
          <w:numId w:val="14"/>
        </w:numPr>
        <w:shd w:val="clear" w:color="auto" w:fill="auto"/>
        <w:tabs>
          <w:tab w:val="left" w:pos="422"/>
          <w:tab w:val="left" w:pos="851"/>
        </w:tabs>
        <w:spacing w:before="0"/>
        <w:ind w:left="100"/>
        <w:rPr>
          <w:rFonts w:ascii="Georgia" w:hAnsi="Georgia"/>
        </w:rPr>
      </w:pPr>
      <w:r w:rsidRPr="00881EB5">
        <w:rPr>
          <w:rFonts w:ascii="Georgia" w:hAnsi="Georgia"/>
          <w:lang w:eastAsia="ro-RO"/>
        </w:rPr>
        <w:t>Fie precum vrei tu !</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Aşteptară puţin. Curînd pescarul trase năvodul din apă şi scoase din el o sticlă în care se afla un preaciudat lichid.</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Se uită pescarul cu dispreţ la sticlă şi o întinse împăra</w:t>
      </w:r>
      <w:r w:rsidRPr="00881EB5">
        <w:rPr>
          <w:rFonts w:ascii="Georgia" w:hAnsi="Georgia"/>
          <w:lang w:eastAsia="ro-RO"/>
        </w:rPr>
        <w:softHyphen/>
        <w:t>tului. Acesta o luă şi, în schimbul ei, îi dădu veştmîntul, sceptrul şi paloşul.</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Iar pescarului nu-i venea să creadă că trăieşte aevea o atît de mare bucurie.</w:t>
      </w:r>
    </w:p>
    <w:p w:rsidR="00375DCD" w:rsidRPr="00881EB5" w:rsidRDefault="00375DCD" w:rsidP="00BE53A8">
      <w:pPr>
        <w:pStyle w:val="Bodytext1"/>
        <w:shd w:val="clear" w:color="auto" w:fill="auto"/>
        <w:tabs>
          <w:tab w:val="left" w:pos="851"/>
        </w:tabs>
        <w:ind w:right="20" w:firstLine="567"/>
        <w:rPr>
          <w:rFonts w:ascii="Georgia" w:hAnsi="Georgia"/>
        </w:rPr>
      </w:pPr>
      <w:r>
        <w:rPr>
          <w:rFonts w:ascii="Georgia" w:hAnsi="Georgia"/>
          <w:lang w:eastAsia="ro-RO"/>
        </w:rPr>
        <w:t>Î</w:t>
      </w:r>
      <w:r w:rsidRPr="00881EB5">
        <w:rPr>
          <w:rFonts w:ascii="Georgia" w:hAnsi="Georgia"/>
          <w:lang w:eastAsia="ro-RO"/>
        </w:rPr>
        <w:t>mpăratul plecă cu sticla, tot cercetînd-o şi încercînd să desluşească ce se afla în ea.</w:t>
      </w:r>
    </w:p>
    <w:p w:rsidR="00375DCD" w:rsidRPr="00881EB5" w:rsidRDefault="00375DCD" w:rsidP="00BE53A8">
      <w:pPr>
        <w:pStyle w:val="Bodytext1"/>
        <w:shd w:val="clear" w:color="auto" w:fill="auto"/>
        <w:tabs>
          <w:tab w:val="left" w:pos="851"/>
        </w:tabs>
        <w:ind w:right="20" w:firstLine="567"/>
        <w:rPr>
          <w:rFonts w:ascii="Georgia" w:hAnsi="Georgia"/>
        </w:rPr>
      </w:pPr>
      <w:r>
        <w:rPr>
          <w:rFonts w:ascii="Georgia" w:hAnsi="Georgia"/>
          <w:lang w:eastAsia="ro-RO"/>
        </w:rPr>
        <w:t>Î</w:t>
      </w:r>
      <w:r w:rsidRPr="00881EB5">
        <w:rPr>
          <w:rFonts w:ascii="Georgia" w:hAnsi="Georgia"/>
          <w:lang w:eastAsia="ro-RO"/>
        </w:rPr>
        <w:t>mpărăteasa însă nu mai putea nici să bea, nici să mă- nînce de supărare la gîndul că împăratul părăsise cîrma ţării în schimbul unei prăpădite de sticle. Nu trecu o lună şi împărăteasa căzu la pat din pricina amărăciunii şi a lipsei de hrană.</w:t>
      </w:r>
    </w:p>
    <w:p w:rsidR="00375DCD" w:rsidRPr="00881EB5" w:rsidRDefault="00375DCD" w:rsidP="001434ED">
      <w:pPr>
        <w:pStyle w:val="Bodytext1"/>
        <w:shd w:val="clear" w:color="auto" w:fill="auto"/>
        <w:tabs>
          <w:tab w:val="left" w:pos="851"/>
        </w:tabs>
        <w:ind w:right="20" w:firstLine="567"/>
        <w:rPr>
          <w:rFonts w:ascii="Georgia" w:hAnsi="Georgia"/>
        </w:rPr>
      </w:pPr>
      <w:r>
        <w:rPr>
          <w:rFonts w:ascii="Georgia" w:hAnsi="Georgia"/>
          <w:lang w:eastAsia="ro-RO"/>
        </w:rPr>
        <w:t>Î</w:t>
      </w:r>
      <w:r w:rsidRPr="00881EB5">
        <w:rPr>
          <w:rFonts w:ascii="Georgia" w:hAnsi="Georgia"/>
          <w:lang w:eastAsia="ro-RO"/>
        </w:rPr>
        <w:t>mpăratul însă, încerca necontenit să afle taina prea ciudatului lichid. Cu gîndul că poate, poate, ar avea p</w:t>
      </w:r>
      <w:r>
        <w:rPr>
          <w:rFonts w:ascii="Georgia" w:hAnsi="Georgia"/>
          <w:lang w:eastAsia="ro-RO"/>
        </w:rPr>
        <w:t>u</w:t>
      </w:r>
      <w:r>
        <w:rPr>
          <w:rFonts w:ascii="Georgia" w:hAnsi="Georgia"/>
          <w:lang w:eastAsia="ro-RO"/>
        </w:rPr>
        <w:softHyphen/>
        <w:t>teri tămăduitoare, turnă cîte</w:t>
      </w:r>
      <w:r w:rsidRPr="00881EB5">
        <w:rPr>
          <w:rFonts w:ascii="Georgia" w:hAnsi="Georgia"/>
          <w:lang w:eastAsia="ro-RO"/>
        </w:rPr>
        <w:t>va picături pe picioarele ne</w:t>
      </w:r>
      <w:r w:rsidRPr="00881EB5">
        <w:rPr>
          <w:rFonts w:ascii="Georgia" w:hAnsi="Georgia"/>
          <w:lang w:eastAsia="ro-RO"/>
        </w:rPr>
        <w:softHyphen/>
        <w:t>vestei sale ce nu se mai putea mişca şi ea, de îndată, se</w:t>
      </w:r>
      <w:r>
        <w:rPr>
          <w:rFonts w:ascii="Georgia" w:hAnsi="Georgia"/>
          <w:lang w:eastAsia="ro-RO"/>
        </w:rPr>
        <w:t xml:space="preserve"> ridică din pat, scăpî</w:t>
      </w:r>
      <w:r w:rsidRPr="00881EB5">
        <w:rPr>
          <w:rFonts w:ascii="Georgia" w:hAnsi="Georgia"/>
          <w:lang w:eastAsia="ro-RO"/>
        </w:rPr>
        <w:t>nd de boală. Foarte se bucură împăra</w:t>
      </w:r>
      <w:r w:rsidRPr="00881EB5">
        <w:rPr>
          <w:rFonts w:ascii="Georgia" w:hAnsi="Georgia"/>
          <w:lang w:eastAsia="ro-RO"/>
        </w:rPr>
        <w:softHyphen/>
        <w:t xml:space="preserve">tul de minunea </w:t>
      </w:r>
      <w:r w:rsidRPr="00881EB5">
        <w:rPr>
          <w:rFonts w:ascii="Georgia" w:hAnsi="Georgia"/>
          <w:lang w:eastAsia="ro-RO"/>
        </w:rPr>
        <w:lastRenderedPageBreak/>
        <w:t>săvîrşită ; fără să stea pe gînduri dădu sfoară în ţară că avea în puterea lui un leac miraculos care vindeca pe oricine de neputinţa de a se mişca. Mult se bucură norodul. Zeci de b</w:t>
      </w:r>
      <w:r>
        <w:rPr>
          <w:rFonts w:ascii="Georgia" w:hAnsi="Georgia"/>
          <w:lang w:eastAsia="ro-RO"/>
        </w:rPr>
        <w:t>olnavi erau aduşi zi şi noapte şi, plecî</w:t>
      </w:r>
      <w:r w:rsidRPr="00881EB5">
        <w:rPr>
          <w:rFonts w:ascii="Georgia" w:hAnsi="Georgia"/>
          <w:lang w:eastAsia="ro-RO"/>
        </w:rPr>
        <w:t>nd vindecaţi, îi lăsau, drept mulţumire, bani grei.Cît despre pescarul nostru, e</w:t>
      </w:r>
      <w:r>
        <w:rPr>
          <w:rFonts w:ascii="Georgia" w:hAnsi="Georgia"/>
          <w:lang w:eastAsia="ro-RO"/>
        </w:rPr>
        <w:t>l dobîndise împărăţia şi tro</w:t>
      </w:r>
      <w:r w:rsidRPr="00881EB5">
        <w:rPr>
          <w:rFonts w:ascii="Georgia" w:hAnsi="Georgia"/>
          <w:lang w:eastAsia="ro-RO"/>
        </w:rPr>
        <w:t>nul, dar nu-i venea să creadă că devenise cu adevărat ocîrmuitorul unei ţări. Mintea şi trupul lui rezistau ane</w:t>
      </w:r>
      <w:r w:rsidRPr="00881EB5">
        <w:rPr>
          <w:rFonts w:ascii="Georgia" w:hAnsi="Georgia"/>
          <w:lang w:eastAsia="ro-RO"/>
        </w:rPr>
        <w:softHyphen/>
        <w:t>voie la o povară neaşteptat</w:t>
      </w:r>
      <w:r>
        <w:rPr>
          <w:rFonts w:ascii="Georgia" w:hAnsi="Georgia"/>
          <w:lang w:eastAsia="ro-RO"/>
        </w:rPr>
        <w:t xml:space="preserve">ă şi atît de mare, căci, de la </w:t>
      </w:r>
      <w:r w:rsidRPr="00881EB5">
        <w:rPr>
          <w:rFonts w:ascii="Georgia" w:hAnsi="Georgia"/>
          <w:lang w:eastAsia="ro-RO"/>
        </w:rPr>
        <w:t xml:space="preserve"> viaţa de pescar la cea de împărat era o cumplită deosebire. Curînd el căzu la pat, fără să-şi mai poată mişca trupul. Toţi doctorii împărăteşti fură chemaţi să-</w:t>
      </w:r>
      <w:r>
        <w:rPr>
          <w:rFonts w:ascii="Georgia" w:hAnsi="Georgia"/>
          <w:lang w:eastAsia="ro-RO"/>
        </w:rPr>
        <w:t>l vindece de boala lui,</w:t>
      </w:r>
      <w:r w:rsidRPr="00881EB5">
        <w:rPr>
          <w:rFonts w:ascii="Georgia" w:hAnsi="Georgia"/>
          <w:lang w:eastAsia="ro-RO"/>
        </w:rPr>
        <w:t xml:space="preserve"> dar nici unul nu putu să-i dea de leac, aşa că pescarul-împărat rămase mai departe ţintuit în pat, fără să se mişte sau să poată vorbi.</w:t>
      </w:r>
    </w:p>
    <w:p w:rsidR="00375DCD" w:rsidRPr="00881EB5" w:rsidRDefault="00375DCD" w:rsidP="00BE53A8">
      <w:pPr>
        <w:pStyle w:val="Bodytext1"/>
        <w:shd w:val="clear" w:color="auto" w:fill="auto"/>
        <w:tabs>
          <w:tab w:val="left" w:pos="851"/>
        </w:tabs>
        <w:ind w:right="20" w:firstLine="567"/>
        <w:rPr>
          <w:rFonts w:ascii="Georgia" w:hAnsi="Georgia"/>
        </w:rPr>
      </w:pPr>
      <w:r>
        <w:rPr>
          <w:rFonts w:ascii="Georgia" w:hAnsi="Georgia"/>
          <w:lang w:eastAsia="ro-RO"/>
        </w:rPr>
        <w:t>Î</w:t>
      </w:r>
      <w:r w:rsidRPr="00881EB5">
        <w:rPr>
          <w:rFonts w:ascii="Georgia" w:hAnsi="Georgia"/>
          <w:lang w:eastAsia="ro-RO"/>
        </w:rPr>
        <w:t xml:space="preserve">n sinea lui îşi dorea să </w:t>
      </w:r>
      <w:r>
        <w:rPr>
          <w:rFonts w:ascii="Georgia" w:hAnsi="Georgia"/>
          <w:lang w:eastAsia="ro-RO"/>
        </w:rPr>
        <w:t>fie iar pescarul sănătos de altă- . dată,</w:t>
      </w:r>
      <w:r w:rsidRPr="00881EB5">
        <w:rPr>
          <w:rFonts w:ascii="Georgia" w:hAnsi="Georgia"/>
          <w:lang w:eastAsia="ro-RO"/>
        </w:rPr>
        <w:t xml:space="preserve"> să se mişte şi să muncească în voie.</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Fostul împărat află de boala pescarului şi se duse la acesta la palat. Intrînd şi salutîndu-</w:t>
      </w:r>
      <w:r>
        <w:rPr>
          <w:rFonts w:ascii="Georgia" w:hAnsi="Georgia"/>
          <w:lang w:eastAsia="ro-RO"/>
        </w:rPr>
        <w:t xml:space="preserve">l după datină, îi </w:t>
      </w:r>
      <w:r w:rsidRPr="00881EB5">
        <w:rPr>
          <w:rFonts w:ascii="Georgia" w:hAnsi="Georgia"/>
          <w:lang w:eastAsia="ro-RO"/>
        </w:rPr>
        <w:t xml:space="preserve"> vorbi aşa :</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 Eu am un leac care t</w:t>
      </w:r>
      <w:r>
        <w:rPr>
          <w:rFonts w:ascii="Georgia" w:hAnsi="Georgia"/>
          <w:lang w:eastAsia="ro-RO"/>
        </w:rPr>
        <w:t>e va vindeca cu siguranţă, mă</w:t>
      </w:r>
      <w:r w:rsidRPr="00881EB5">
        <w:rPr>
          <w:rFonts w:ascii="Georgia" w:hAnsi="Georgia"/>
          <w:lang w:eastAsia="ro-RO"/>
        </w:rPr>
        <w:t>ria ta, dar, în schimbul lui, îţi cer ceva ce depăşeşte orice închipuire.</w:t>
      </w:r>
    </w:p>
    <w:p w:rsidR="00375DCD" w:rsidRPr="00881EB5" w:rsidRDefault="00375DCD" w:rsidP="00BE53A8">
      <w:pPr>
        <w:pStyle w:val="Bodytext1"/>
        <w:shd w:val="clear" w:color="auto" w:fill="auto"/>
        <w:tabs>
          <w:tab w:val="left" w:pos="851"/>
        </w:tabs>
        <w:spacing w:before="4" w:line="250" w:lineRule="exact"/>
        <w:ind w:right="20" w:firstLine="567"/>
        <w:rPr>
          <w:rFonts w:ascii="Georgia" w:hAnsi="Georgia"/>
        </w:rPr>
      </w:pPr>
      <w:r w:rsidRPr="00881EB5">
        <w:rPr>
          <w:rFonts w:ascii="Georgia" w:hAnsi="Georgia"/>
          <w:lang w:eastAsia="ro-RO"/>
        </w:rPr>
        <w:t xml:space="preserve">Pescarul, care </w:t>
      </w:r>
      <w:r>
        <w:rPr>
          <w:rFonts w:ascii="Georgia" w:hAnsi="Georgia"/>
          <w:lang w:eastAsia="ro-RO"/>
        </w:rPr>
        <w:t>nu-l</w:t>
      </w:r>
      <w:r w:rsidRPr="00881EB5">
        <w:rPr>
          <w:rFonts w:ascii="Georgia" w:hAnsi="Georgia"/>
          <w:lang w:eastAsia="ro-RO"/>
        </w:rPr>
        <w:t xml:space="preserve"> recu</w:t>
      </w:r>
      <w:r>
        <w:rPr>
          <w:rFonts w:ascii="Georgia" w:hAnsi="Georgia"/>
          <w:lang w:eastAsia="ro-RO"/>
        </w:rPr>
        <w:t xml:space="preserve">noscuse, îi făcu semn să spună </w:t>
      </w:r>
      <w:r w:rsidRPr="00881EB5">
        <w:rPr>
          <w:rFonts w:ascii="Georgia" w:hAnsi="Georgia"/>
          <w:lang w:eastAsia="ro-RO"/>
        </w:rPr>
        <w:t xml:space="preserve"> ce anume dorea.</w:t>
      </w:r>
    </w:p>
    <w:p w:rsidR="00375DCD" w:rsidRDefault="00375DCD" w:rsidP="00BE53A8">
      <w:pPr>
        <w:pStyle w:val="Bodytext51"/>
        <w:shd w:val="clear" w:color="auto" w:fill="auto"/>
        <w:tabs>
          <w:tab w:val="left" w:pos="851"/>
        </w:tabs>
        <w:spacing w:before="0" w:line="274" w:lineRule="exact"/>
        <w:ind w:right="20" w:firstLine="567"/>
        <w:rPr>
          <w:rFonts w:ascii="Georgia" w:hAnsi="Georgia"/>
          <w:lang w:eastAsia="ro-RO"/>
        </w:rPr>
      </w:pPr>
      <w:r>
        <w:rPr>
          <w:rFonts w:ascii="Georgia" w:hAnsi="Georgia"/>
          <w:lang w:eastAsia="ro-RO"/>
        </w:rPr>
        <w:t xml:space="preserve">— Vreau împărăţia ta. </w:t>
      </w:r>
      <w:r w:rsidRPr="00881EB5">
        <w:rPr>
          <w:rFonts w:ascii="Georgia" w:hAnsi="Georgia"/>
          <w:lang w:eastAsia="ro-RO"/>
        </w:rPr>
        <w:t xml:space="preserve"> </w:t>
      </w:r>
    </w:p>
    <w:p w:rsidR="00375DCD" w:rsidRDefault="00375DCD" w:rsidP="001434ED">
      <w:pPr>
        <w:pStyle w:val="Bodytext51"/>
        <w:shd w:val="clear" w:color="auto" w:fill="auto"/>
        <w:tabs>
          <w:tab w:val="left" w:pos="851"/>
        </w:tabs>
        <w:spacing w:before="0" w:line="274" w:lineRule="exact"/>
        <w:ind w:right="20" w:firstLine="567"/>
        <w:rPr>
          <w:rFonts w:ascii="Georgia" w:hAnsi="Georgia"/>
          <w:lang w:eastAsia="ro-RO"/>
        </w:rPr>
      </w:pPr>
      <w:r w:rsidRPr="00881EB5">
        <w:rPr>
          <w:rFonts w:ascii="Georgia" w:hAnsi="Georgia"/>
          <w:lang w:eastAsia="ro-RO"/>
        </w:rPr>
        <w:t>La auzul acestor vorbe, pescarul închise puţin ochii, ş</w:t>
      </w:r>
      <w:r>
        <w:rPr>
          <w:rFonts w:ascii="Georgia" w:hAnsi="Georgia"/>
          <w:lang w:eastAsia="ro-RO"/>
        </w:rPr>
        <w:t>i</w:t>
      </w:r>
      <w:r w:rsidRPr="00881EB5">
        <w:rPr>
          <w:rFonts w:ascii="Georgia" w:hAnsi="Georgia"/>
          <w:lang w:eastAsia="ro-RO"/>
        </w:rPr>
        <w:t>, cînd îi deschise, făcu semn că se învoieşte să plătească.</w:t>
      </w:r>
    </w:p>
    <w:p w:rsidR="00375DCD" w:rsidRPr="00881EB5" w:rsidRDefault="00375DCD" w:rsidP="001434ED">
      <w:pPr>
        <w:pStyle w:val="Bodytext51"/>
        <w:shd w:val="clear" w:color="auto" w:fill="auto"/>
        <w:tabs>
          <w:tab w:val="left" w:pos="851"/>
        </w:tabs>
        <w:spacing w:before="0" w:line="274" w:lineRule="exact"/>
        <w:ind w:right="20" w:firstLine="567"/>
        <w:rPr>
          <w:rFonts w:ascii="Georgia" w:hAnsi="Georgia"/>
        </w:rPr>
      </w:pPr>
      <w:r>
        <w:rPr>
          <w:rFonts w:ascii="Georgia" w:hAnsi="Georgia"/>
          <w:lang w:eastAsia="ro-RO"/>
        </w:rPr>
        <w:t>Cît ai clipi împăratul scoase sticla din traistă,</w:t>
      </w:r>
      <w:r w:rsidRPr="00881EB5">
        <w:rPr>
          <w:rFonts w:ascii="Georgia" w:hAnsi="Georgia"/>
          <w:lang w:eastAsia="ro-RO"/>
        </w:rPr>
        <w:t xml:space="preserve"> o des</w:t>
      </w:r>
      <w:r w:rsidRPr="00881EB5">
        <w:rPr>
          <w:rFonts w:ascii="Georgia" w:hAnsi="Georgia"/>
          <w:lang w:eastAsia="ro-RO"/>
        </w:rPr>
        <w:softHyphen/>
        <w:t>chise şi picură puţin lichid pe trupul pescarului.</w:t>
      </w:r>
    </w:p>
    <w:p w:rsidR="00375DCD" w:rsidRPr="00881EB5" w:rsidRDefault="00375DCD" w:rsidP="00BE53A8">
      <w:pPr>
        <w:pStyle w:val="Bodytext1"/>
        <w:shd w:val="clear" w:color="auto" w:fill="auto"/>
        <w:tabs>
          <w:tab w:val="left" w:pos="851"/>
        </w:tabs>
        <w:spacing w:line="250" w:lineRule="exact"/>
        <w:ind w:firstLine="567"/>
        <w:rPr>
          <w:rFonts w:ascii="Georgia" w:hAnsi="Georgia"/>
        </w:rPr>
      </w:pPr>
      <w:r w:rsidRPr="00881EB5">
        <w:rPr>
          <w:rFonts w:ascii="Georgia" w:hAnsi="Georgia"/>
          <w:lang w:eastAsia="ro-RO"/>
        </w:rPr>
        <w:t>Acesta se mişcă numaidecît. Se ridică din pat şi uitîn</w:t>
      </w:r>
      <w:r w:rsidRPr="00881EB5">
        <w:rPr>
          <w:rFonts w:ascii="Georgia" w:hAnsi="Georgia"/>
          <w:lang w:eastAsia="ro-RO"/>
        </w:rPr>
        <w:softHyphen/>
        <w:t>du-se la sticlă, cu o mare uimire, o recunoscu, în sfîrşit. Privi apoi la omul care-</w:t>
      </w:r>
      <w:r>
        <w:rPr>
          <w:rFonts w:ascii="Georgia" w:hAnsi="Georgia"/>
          <w:lang w:eastAsia="ro-RO"/>
        </w:rPr>
        <w:t>l</w:t>
      </w:r>
      <w:r w:rsidRPr="00881EB5">
        <w:rPr>
          <w:rFonts w:ascii="Georgia" w:hAnsi="Georgia"/>
          <w:lang w:eastAsia="ro-RO"/>
        </w:rPr>
        <w:t xml:space="preserve"> tăm</w:t>
      </w:r>
      <w:r>
        <w:rPr>
          <w:rFonts w:ascii="Georgia" w:hAnsi="Georgia"/>
          <w:lang w:eastAsia="ro-RO"/>
        </w:rPr>
        <w:t>ăduise de greaua suferinţă, şi î</w:t>
      </w:r>
      <w:r w:rsidRPr="00881EB5">
        <w:rPr>
          <w:rFonts w:ascii="Georgia" w:hAnsi="Georgia"/>
          <w:lang w:eastAsia="ro-RO"/>
        </w:rPr>
        <w:t>i spuse :</w:t>
      </w:r>
    </w:p>
    <w:p w:rsidR="00375DCD" w:rsidRPr="00881EB5" w:rsidRDefault="00375DCD" w:rsidP="002E25F3">
      <w:pPr>
        <w:pStyle w:val="Bodytext51"/>
        <w:numPr>
          <w:ilvl w:val="0"/>
          <w:numId w:val="15"/>
        </w:numPr>
        <w:shd w:val="clear" w:color="auto" w:fill="auto"/>
        <w:tabs>
          <w:tab w:val="left" w:pos="417"/>
          <w:tab w:val="left" w:pos="851"/>
        </w:tabs>
        <w:spacing w:before="0" w:line="250" w:lineRule="exact"/>
        <w:ind w:left="100"/>
        <w:rPr>
          <w:rFonts w:ascii="Georgia" w:hAnsi="Georgia"/>
        </w:rPr>
      </w:pPr>
      <w:r w:rsidRPr="00881EB5">
        <w:rPr>
          <w:rFonts w:ascii="Georgia" w:hAnsi="Georgia"/>
          <w:lang w:eastAsia="ro-RO"/>
        </w:rPr>
        <w:t>Nu cumva tu eşti împăratul ? !</w:t>
      </w:r>
    </w:p>
    <w:p w:rsidR="00375DCD" w:rsidRPr="00881EB5" w:rsidRDefault="00375DCD" w:rsidP="002E25F3">
      <w:pPr>
        <w:pStyle w:val="Bodytext51"/>
        <w:numPr>
          <w:ilvl w:val="0"/>
          <w:numId w:val="15"/>
        </w:numPr>
        <w:shd w:val="clear" w:color="auto" w:fill="auto"/>
        <w:tabs>
          <w:tab w:val="left" w:pos="422"/>
          <w:tab w:val="left" w:pos="851"/>
        </w:tabs>
        <w:spacing w:before="0" w:line="250" w:lineRule="exact"/>
        <w:ind w:left="100"/>
        <w:rPr>
          <w:rFonts w:ascii="Georgia" w:hAnsi="Georgia"/>
        </w:rPr>
      </w:pPr>
      <w:r w:rsidRPr="00881EB5">
        <w:rPr>
          <w:rFonts w:ascii="Georgia" w:hAnsi="Georgia"/>
          <w:lang w:eastAsia="ro-RO"/>
        </w:rPr>
        <w:t>Am fost împăratul ! îi răspunse acesta rîzînd.</w:t>
      </w:r>
    </w:p>
    <w:p w:rsidR="00375DCD" w:rsidRPr="00881EB5" w:rsidRDefault="00375DCD" w:rsidP="002E25F3">
      <w:pPr>
        <w:pStyle w:val="Bodytext1"/>
        <w:numPr>
          <w:ilvl w:val="0"/>
          <w:numId w:val="15"/>
        </w:numPr>
        <w:shd w:val="clear" w:color="auto" w:fill="auto"/>
        <w:tabs>
          <w:tab w:val="left" w:pos="633"/>
          <w:tab w:val="left" w:pos="851"/>
        </w:tabs>
        <w:spacing w:line="250" w:lineRule="exact"/>
        <w:ind w:left="100" w:firstLine="0"/>
        <w:rPr>
          <w:rFonts w:ascii="Georgia" w:hAnsi="Georgia"/>
        </w:rPr>
      </w:pPr>
      <w:r w:rsidRPr="00881EB5">
        <w:rPr>
          <w:rFonts w:ascii="Georgia" w:hAnsi="Georgia"/>
          <w:lang w:eastAsia="ro-RO"/>
        </w:rPr>
        <w:t>Şi încă mai eşti, vorbi mai departe pescarul. Vino şi ia-ţi iarăşi sceptrul şi coroana. Redă-mi fericirea, sănă</w:t>
      </w:r>
      <w:r w:rsidRPr="00881EB5">
        <w:rPr>
          <w:rFonts w:ascii="Georgia" w:hAnsi="Georgia"/>
          <w:lang w:eastAsia="ro-RO"/>
        </w:rPr>
        <w:softHyphen/>
        <w:t>tatea şi viaţa.</w:t>
      </w:r>
    </w:p>
    <w:p w:rsidR="00375DCD" w:rsidRPr="00881EB5" w:rsidRDefault="00375DCD" w:rsidP="00BE53A8">
      <w:pPr>
        <w:pStyle w:val="Bodytext1"/>
        <w:shd w:val="clear" w:color="auto" w:fill="auto"/>
        <w:tabs>
          <w:tab w:val="left" w:pos="851"/>
        </w:tabs>
        <w:spacing w:line="250" w:lineRule="exact"/>
        <w:ind w:firstLine="567"/>
        <w:rPr>
          <w:rFonts w:ascii="Georgia" w:hAnsi="Georgia"/>
        </w:rPr>
      </w:pPr>
      <w:r>
        <w:rPr>
          <w:rFonts w:ascii="Georgia" w:hAnsi="Georgia"/>
          <w:lang w:eastAsia="ro-RO"/>
        </w:rPr>
        <w:lastRenderedPageBreak/>
        <w:t>Lepădă de p</w:t>
      </w:r>
      <w:r w:rsidRPr="00881EB5">
        <w:rPr>
          <w:rFonts w:ascii="Georgia" w:hAnsi="Georgia"/>
          <w:lang w:eastAsia="ro-RO"/>
        </w:rPr>
        <w:t>e el veştmî</w:t>
      </w:r>
      <w:r>
        <w:rPr>
          <w:rFonts w:ascii="Georgia" w:hAnsi="Georgia"/>
          <w:lang w:eastAsia="ro-RO"/>
        </w:rPr>
        <w:t>ntul împărătesc şi se îndreptă s</w:t>
      </w:r>
      <w:r w:rsidRPr="00881EB5">
        <w:rPr>
          <w:rFonts w:ascii="Georgia" w:hAnsi="Georgia"/>
          <w:lang w:eastAsia="ro-RO"/>
        </w:rPr>
        <w:t>pre marea necuprinsă, căutîndu-şi năvodul.</w:t>
      </w:r>
    </w:p>
    <w:bookmarkEnd w:id="13"/>
    <w:p w:rsidR="00375DCD" w:rsidRPr="005E1BCE" w:rsidRDefault="00375DCD" w:rsidP="005E1BCE">
      <w:pPr>
        <w:pStyle w:val="Autor"/>
      </w:pPr>
    </w:p>
    <w:p w:rsidR="00375DCD" w:rsidRPr="005E1BCE" w:rsidRDefault="00375DCD" w:rsidP="0039488F">
      <w:pPr>
        <w:pStyle w:val="Titlu"/>
        <w:jc w:val="left"/>
      </w:pPr>
      <w:r>
        <w:rPr>
          <w:b/>
        </w:rPr>
        <w:t>Fapta cea bună</w:t>
      </w:r>
    </w:p>
    <w:p w:rsidR="00375DCD" w:rsidRPr="007C2E10" w:rsidRDefault="00375DCD" w:rsidP="00BE53A8">
      <w:pPr>
        <w:pStyle w:val="Bodytext1"/>
        <w:shd w:val="clear" w:color="auto" w:fill="auto"/>
        <w:tabs>
          <w:tab w:val="left" w:pos="851"/>
        </w:tabs>
        <w:spacing w:before="226"/>
        <w:ind w:firstLine="567"/>
        <w:rPr>
          <w:rFonts w:ascii="Georgia" w:hAnsi="Georgia"/>
        </w:rPr>
      </w:pPr>
      <w:bookmarkStart w:id="14" w:name="_Toc270711433"/>
      <w:r w:rsidRPr="007C2E10">
        <w:rPr>
          <w:rFonts w:ascii="Georgia" w:hAnsi="Georgia"/>
          <w:lang w:eastAsia="ro-RO"/>
        </w:rPr>
        <w:t>A fost odată în vremurile de demult un împărat. Şi avea el un singur fiu, pe nume Abd-Rahman.</w:t>
      </w:r>
    </w:p>
    <w:p w:rsidR="00375DCD" w:rsidRPr="007C2E10" w:rsidRDefault="00375DCD" w:rsidP="00BE53A8">
      <w:pPr>
        <w:pStyle w:val="Bodytext1"/>
        <w:shd w:val="clear" w:color="auto" w:fill="auto"/>
        <w:tabs>
          <w:tab w:val="left" w:pos="851"/>
        </w:tabs>
        <w:ind w:firstLine="567"/>
        <w:rPr>
          <w:rFonts w:ascii="Georgia" w:hAnsi="Georgia"/>
        </w:rPr>
      </w:pPr>
      <w:r>
        <w:rPr>
          <w:rFonts w:ascii="Georgia" w:hAnsi="Georgia"/>
          <w:lang w:eastAsia="ro-RO"/>
        </w:rPr>
        <w:t>Î</w:t>
      </w:r>
      <w:r w:rsidRPr="007C2E10">
        <w:rPr>
          <w:rFonts w:ascii="Georgia" w:hAnsi="Georgia"/>
          <w:lang w:eastAsia="ro-RO"/>
        </w:rPr>
        <w:t>ntr-una din zile băiatul îi ceru tatălui său să-l lase să meargă în hagialîc.</w:t>
      </w:r>
    </w:p>
    <w:p w:rsidR="00375DCD" w:rsidRPr="00881EB5" w:rsidRDefault="00375DCD" w:rsidP="00BE53A8">
      <w:pPr>
        <w:pStyle w:val="Bodytext1"/>
        <w:shd w:val="clear" w:color="auto" w:fill="auto"/>
        <w:tabs>
          <w:tab w:val="left" w:pos="851"/>
        </w:tabs>
        <w:ind w:firstLine="567"/>
        <w:rPr>
          <w:rFonts w:ascii="Georgia" w:hAnsi="Georgia"/>
        </w:rPr>
      </w:pPr>
      <w:r w:rsidRPr="007C2E10">
        <w:rPr>
          <w:rFonts w:ascii="Georgia" w:hAnsi="Georgia"/>
          <w:lang w:eastAsia="ro-RO"/>
        </w:rPr>
        <w:t>— Mă învoiesc, fiule, la vrerea ta, îi răspunse tatăl, dar cu o condiţie. Să aduci</w:t>
      </w:r>
      <w:r>
        <w:rPr>
          <w:rFonts w:ascii="Georgia" w:hAnsi="Georgia"/>
          <w:lang w:eastAsia="ro-RO"/>
        </w:rPr>
        <w:t xml:space="preserve"> cu tine un prieten care este î</w:t>
      </w:r>
      <w:r w:rsidRPr="007C2E10">
        <w:rPr>
          <w:rFonts w:ascii="Georgia" w:hAnsi="Georgia"/>
          <w:lang w:eastAsia="ro-RO"/>
        </w:rPr>
        <w:t>n stare să mănînce o felie de pîine cu un kilogram de sare. Numai cu un astfel de însoţitor te voi lăsa</w:t>
      </w:r>
      <w:r w:rsidRPr="00881EB5">
        <w:rPr>
          <w:rFonts w:ascii="Georgia" w:hAnsi="Georgia"/>
          <w:lang w:eastAsia="ro-RO"/>
        </w:rPr>
        <w:t xml:space="preserve"> să pleci la un drum atît de greu.</w:t>
      </w:r>
    </w:p>
    <w:p w:rsidR="00375DCD" w:rsidRPr="00881EB5" w:rsidRDefault="00375DCD" w:rsidP="00BE53A8">
      <w:pPr>
        <w:pStyle w:val="Bodytext1"/>
        <w:shd w:val="clear" w:color="auto" w:fill="auto"/>
        <w:tabs>
          <w:tab w:val="left" w:pos="851"/>
        </w:tabs>
        <w:ind w:firstLine="567"/>
        <w:rPr>
          <w:rFonts w:ascii="Georgia" w:hAnsi="Georgia"/>
        </w:rPr>
      </w:pPr>
      <w:r w:rsidRPr="00881EB5">
        <w:rPr>
          <w:rFonts w:ascii="Georgia" w:hAnsi="Georgia"/>
          <w:lang w:eastAsia="ro-RO"/>
        </w:rPr>
        <w:t>Abd-Rahman se grăbi să-şi caute tovarăşul de drum ce</w:t>
      </w:r>
      <w:r w:rsidRPr="00881EB5">
        <w:rPr>
          <w:rFonts w:ascii="Georgia" w:hAnsi="Georgia"/>
          <w:lang w:eastAsia="ro-RO"/>
        </w:rPr>
        <w:softHyphen/>
        <w:t>rut de părintele său, dar nu găsi pe nimeni care să poată mînca o felie de pîine cu un kilogram de sare.</w:t>
      </w:r>
    </w:p>
    <w:p w:rsidR="00375DCD" w:rsidRPr="00881EB5" w:rsidRDefault="00375DCD" w:rsidP="00BE53A8">
      <w:pPr>
        <w:pStyle w:val="Bodytext1"/>
        <w:shd w:val="clear" w:color="auto" w:fill="auto"/>
        <w:tabs>
          <w:tab w:val="left" w:pos="851"/>
        </w:tabs>
        <w:ind w:right="20" w:firstLine="567"/>
        <w:rPr>
          <w:rFonts w:ascii="Georgia" w:hAnsi="Georgia"/>
        </w:rPr>
      </w:pPr>
      <w:r>
        <w:rPr>
          <w:rFonts w:ascii="Georgia" w:hAnsi="Georgia"/>
          <w:lang w:eastAsia="ro-RO"/>
        </w:rPr>
        <w:t>Î</w:t>
      </w:r>
      <w:r w:rsidRPr="00881EB5">
        <w:rPr>
          <w:rFonts w:ascii="Georgia" w:hAnsi="Georgia"/>
          <w:lang w:eastAsia="ro-RO"/>
        </w:rPr>
        <w:t>ntr-o zi, pe cînd răscolea pămîntul în lung şi-n lat, doar doar va izbuti să dea de omul căutat, întîlni într-un cimi</w:t>
      </w:r>
      <w:r w:rsidRPr="00881EB5">
        <w:rPr>
          <w:rFonts w:ascii="Georgia" w:hAnsi="Georgia"/>
          <w:lang w:eastAsia="ro-RO"/>
        </w:rPr>
        <w:softHyphen/>
      </w:r>
      <w:r>
        <w:rPr>
          <w:rFonts w:ascii="Georgia" w:hAnsi="Georgia"/>
          <w:lang w:eastAsia="ro-RO"/>
        </w:rPr>
        <w:t>tir un convoi de îngropăciune. Î</w:t>
      </w:r>
      <w:r w:rsidRPr="00881EB5">
        <w:rPr>
          <w:rFonts w:ascii="Georgia" w:hAnsi="Georgia"/>
          <w:lang w:eastAsia="ro-RO"/>
        </w:rPr>
        <w:t>n mulţimea de oameni văzu doi care se sfădeau cumplit. Unul înşfăcase mortul şi nu voia cu nici un chip să-i lase pe ceilalţi să-</w:t>
      </w:r>
      <w:r>
        <w:rPr>
          <w:rFonts w:ascii="Georgia" w:hAnsi="Georgia"/>
          <w:lang w:eastAsia="ro-RO"/>
        </w:rPr>
        <w:t>l</w:t>
      </w:r>
      <w:r w:rsidRPr="00881EB5">
        <w:rPr>
          <w:rFonts w:ascii="Georgia" w:hAnsi="Georgia"/>
          <w:lang w:eastAsia="ro-RO"/>
        </w:rPr>
        <w:t xml:space="preserve"> îngroape, zicînd :</w:t>
      </w:r>
    </w:p>
    <w:p w:rsidR="00375DCD" w:rsidRPr="00881EB5" w:rsidRDefault="00375DCD" w:rsidP="002E25F3">
      <w:pPr>
        <w:pStyle w:val="Bodytext1"/>
        <w:numPr>
          <w:ilvl w:val="0"/>
          <w:numId w:val="15"/>
        </w:numPr>
        <w:shd w:val="clear" w:color="auto" w:fill="auto"/>
        <w:tabs>
          <w:tab w:val="left" w:pos="558"/>
          <w:tab w:val="left" w:pos="851"/>
        </w:tabs>
        <w:ind w:left="20" w:right="20"/>
        <w:rPr>
          <w:rFonts w:ascii="Georgia" w:hAnsi="Georgia"/>
        </w:rPr>
      </w:pPr>
      <w:r w:rsidRPr="00881EB5">
        <w:rPr>
          <w:rFonts w:ascii="Georgia" w:hAnsi="Georgia"/>
          <w:lang w:eastAsia="ro-RO"/>
        </w:rPr>
        <w:t>Nu vă las să-</w:t>
      </w:r>
      <w:r>
        <w:rPr>
          <w:rFonts w:ascii="Georgia" w:hAnsi="Georgia"/>
          <w:lang w:eastAsia="ro-RO"/>
        </w:rPr>
        <w:t>l</w:t>
      </w:r>
      <w:r w:rsidRPr="00881EB5">
        <w:rPr>
          <w:rFonts w:ascii="Georgia" w:hAnsi="Georgia"/>
          <w:lang w:eastAsia="ro-RO"/>
        </w:rPr>
        <w:t xml:space="preserve"> înmormîntaţi pînă nu-mi plătiţi cele o sută de lire de aur, datorate mie de răposat. Un bătrân se căznea zadarnic să-i scoată leşul din mîini, ca să-</w:t>
      </w:r>
      <w:r>
        <w:rPr>
          <w:rFonts w:ascii="Georgia" w:hAnsi="Georgia"/>
          <w:lang w:eastAsia="ro-RO"/>
        </w:rPr>
        <w:t>l în</w:t>
      </w:r>
      <w:r w:rsidRPr="00881EB5">
        <w:rPr>
          <w:rFonts w:ascii="Georgia" w:hAnsi="Georgia"/>
          <w:lang w:eastAsia="ro-RO"/>
        </w:rPr>
        <w:t>mormînteze. Acesta ţinea cu străşnicie mortul în braţe şi nu lăsa pentru nimic în lume ca să fie îngropat mai înainte de a i se plăti datoria.</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Abd-Rahman se apropie de el, scoase din buzunar suta de lire de aur şi o dădu omului, cu vorbele :</w:t>
      </w:r>
    </w:p>
    <w:p w:rsidR="00375DCD" w:rsidRPr="00881EB5" w:rsidRDefault="00375DCD" w:rsidP="002E25F3">
      <w:pPr>
        <w:pStyle w:val="Bodytext51"/>
        <w:numPr>
          <w:ilvl w:val="0"/>
          <w:numId w:val="15"/>
        </w:numPr>
        <w:shd w:val="clear" w:color="auto" w:fill="auto"/>
        <w:tabs>
          <w:tab w:val="left" w:pos="542"/>
          <w:tab w:val="left" w:pos="851"/>
        </w:tabs>
        <w:spacing w:before="0"/>
        <w:ind w:left="220"/>
        <w:rPr>
          <w:rFonts w:ascii="Georgia" w:hAnsi="Georgia"/>
        </w:rPr>
      </w:pPr>
      <w:r w:rsidRPr="00881EB5">
        <w:rPr>
          <w:rFonts w:ascii="Georgia" w:hAnsi="Georgia"/>
          <w:lang w:eastAsia="ro-RO"/>
        </w:rPr>
        <w:t>Ia ce-i al tău şi lasă-</w:t>
      </w:r>
      <w:r>
        <w:rPr>
          <w:rFonts w:ascii="Georgia" w:hAnsi="Georgia"/>
          <w:lang w:eastAsia="ro-RO"/>
        </w:rPr>
        <w:t>l</w:t>
      </w:r>
      <w:r w:rsidRPr="00881EB5">
        <w:rPr>
          <w:rFonts w:ascii="Georgia" w:hAnsi="Georgia"/>
          <w:lang w:eastAsia="ro-RO"/>
        </w:rPr>
        <w:t>.</w:t>
      </w:r>
    </w:p>
    <w:p w:rsidR="00375DCD" w:rsidRPr="00881EB5" w:rsidRDefault="00375DCD" w:rsidP="00BE53A8">
      <w:pPr>
        <w:pStyle w:val="Bodytext51"/>
        <w:shd w:val="clear" w:color="auto" w:fill="auto"/>
        <w:tabs>
          <w:tab w:val="left" w:pos="851"/>
        </w:tabs>
        <w:spacing w:before="0"/>
        <w:ind w:firstLine="567"/>
        <w:rPr>
          <w:rFonts w:ascii="Georgia" w:hAnsi="Georgia"/>
        </w:rPr>
      </w:pPr>
      <w:r w:rsidRPr="00881EB5">
        <w:rPr>
          <w:rFonts w:ascii="Georgia" w:hAnsi="Georgia"/>
          <w:lang w:eastAsia="ro-RO"/>
        </w:rPr>
        <w:t>Bărbatul luă banii şi lăsă mortul.</w:t>
      </w:r>
    </w:p>
    <w:p w:rsidR="00375DCD" w:rsidRPr="00881EB5" w:rsidRDefault="00375DCD" w:rsidP="00BE53A8">
      <w:pPr>
        <w:pStyle w:val="Bodytext51"/>
        <w:shd w:val="clear" w:color="auto" w:fill="auto"/>
        <w:tabs>
          <w:tab w:val="left" w:pos="851"/>
        </w:tabs>
        <w:spacing w:before="30" w:line="240" w:lineRule="auto"/>
        <w:ind w:firstLine="567"/>
        <w:rPr>
          <w:rFonts w:ascii="Georgia" w:hAnsi="Georgia"/>
        </w:rPr>
      </w:pPr>
      <w:r w:rsidRPr="00881EB5">
        <w:rPr>
          <w:rFonts w:ascii="Georgia" w:hAnsi="Georgia"/>
          <w:lang w:eastAsia="ro-RO"/>
        </w:rPr>
        <w:t>Bătrînul se întoarse către Abd-Rahman şi îi grăi :</w:t>
      </w:r>
    </w:p>
    <w:p w:rsidR="00375DCD" w:rsidRPr="00881EB5" w:rsidRDefault="00375DCD" w:rsidP="002E25F3">
      <w:pPr>
        <w:pStyle w:val="Bodytext1"/>
        <w:numPr>
          <w:ilvl w:val="0"/>
          <w:numId w:val="15"/>
        </w:numPr>
        <w:shd w:val="clear" w:color="auto" w:fill="auto"/>
        <w:tabs>
          <w:tab w:val="left" w:pos="553"/>
          <w:tab w:val="left" w:pos="851"/>
        </w:tabs>
        <w:spacing w:before="51"/>
        <w:ind w:left="20" w:right="20"/>
        <w:rPr>
          <w:rFonts w:ascii="Georgia" w:hAnsi="Georgia"/>
        </w:rPr>
      </w:pPr>
      <w:r w:rsidRPr="00881EB5">
        <w:rPr>
          <w:rFonts w:ascii="Georgia" w:hAnsi="Georgia"/>
          <w:lang w:eastAsia="ro-RO"/>
        </w:rPr>
        <w:t>Allah să te elibereze şi pe tine aşa precum tu l-ai eli</w:t>
      </w:r>
      <w:r w:rsidRPr="00881EB5">
        <w:rPr>
          <w:rFonts w:ascii="Georgia" w:hAnsi="Georgia"/>
          <w:lang w:eastAsia="ro-RO"/>
        </w:rPr>
        <w:softHyphen/>
        <w:t>berat pe mortul ăsta.</w:t>
      </w:r>
    </w:p>
    <w:p w:rsidR="00375DCD" w:rsidRPr="00881EB5" w:rsidRDefault="00375DCD" w:rsidP="00BE53A8">
      <w:pPr>
        <w:pStyle w:val="Bodytext51"/>
        <w:shd w:val="clear" w:color="auto" w:fill="auto"/>
        <w:tabs>
          <w:tab w:val="left" w:pos="851"/>
        </w:tabs>
        <w:spacing w:before="30" w:line="240" w:lineRule="auto"/>
        <w:ind w:firstLine="567"/>
        <w:rPr>
          <w:rFonts w:ascii="Georgia" w:hAnsi="Georgia"/>
        </w:rPr>
      </w:pPr>
      <w:r w:rsidRPr="00881EB5">
        <w:rPr>
          <w:rFonts w:ascii="Georgia" w:hAnsi="Georgia"/>
          <w:lang w:eastAsia="ro-RO"/>
        </w:rPr>
        <w:t>Abd-Rahman îi mulţumi şi plecă.</w:t>
      </w:r>
    </w:p>
    <w:p w:rsidR="00375DCD" w:rsidRPr="00881EB5" w:rsidRDefault="00375DCD" w:rsidP="00BE53A8">
      <w:pPr>
        <w:pStyle w:val="Bodytext1"/>
        <w:shd w:val="clear" w:color="auto" w:fill="auto"/>
        <w:tabs>
          <w:tab w:val="left" w:pos="851"/>
        </w:tabs>
        <w:spacing w:before="47" w:line="264" w:lineRule="exact"/>
        <w:ind w:right="20" w:firstLine="567"/>
        <w:rPr>
          <w:rFonts w:ascii="Georgia" w:hAnsi="Georgia"/>
        </w:rPr>
      </w:pPr>
      <w:r w:rsidRPr="00881EB5">
        <w:rPr>
          <w:rFonts w:ascii="Georgia" w:hAnsi="Georgia"/>
          <w:lang w:eastAsia="ro-RO"/>
        </w:rPr>
        <w:lastRenderedPageBreak/>
        <w:t>Pe drumu</w:t>
      </w:r>
      <w:r>
        <w:rPr>
          <w:rFonts w:ascii="Georgia" w:hAnsi="Georgia"/>
          <w:lang w:eastAsia="ro-RO"/>
        </w:rPr>
        <w:t>l de întoarcere, întîlni un om,</w:t>
      </w:r>
      <w:r w:rsidRPr="00881EB5">
        <w:rPr>
          <w:rFonts w:ascii="Georgia" w:hAnsi="Georgia"/>
          <w:lang w:eastAsia="ro-RO"/>
        </w:rPr>
        <w:t>numit Hasan. Din vorbă în vorbă, îi mărturisi cum rătăceşte prin lume ca să găsească un tovarăş de drum după dorinţa părintelui său, împăratul.</w:t>
      </w:r>
    </w:p>
    <w:p w:rsidR="00375DCD" w:rsidRPr="00881EB5" w:rsidRDefault="00375DCD" w:rsidP="002E25F3">
      <w:pPr>
        <w:pStyle w:val="Bodytext1"/>
        <w:numPr>
          <w:ilvl w:val="0"/>
          <w:numId w:val="15"/>
        </w:numPr>
        <w:shd w:val="clear" w:color="auto" w:fill="auto"/>
        <w:tabs>
          <w:tab w:val="left" w:pos="553"/>
          <w:tab w:val="left" w:pos="851"/>
        </w:tabs>
        <w:spacing w:before="4" w:line="259" w:lineRule="exact"/>
        <w:ind w:left="20" w:right="20"/>
        <w:rPr>
          <w:rFonts w:ascii="Georgia" w:hAnsi="Georgia"/>
        </w:rPr>
      </w:pPr>
      <w:r w:rsidRPr="00881EB5">
        <w:rPr>
          <w:rFonts w:ascii="Georgia" w:hAnsi="Georgia"/>
          <w:lang w:eastAsia="ro-RO"/>
        </w:rPr>
        <w:t>Eu pot îndeplini ceea ce cere tatăl tău ! zise Hasan. Să mergem la el !</w:t>
      </w:r>
    </w:p>
    <w:p w:rsidR="00375DCD" w:rsidRPr="00881EB5" w:rsidRDefault="00375DCD" w:rsidP="00BE53A8">
      <w:pPr>
        <w:pStyle w:val="Bodytext1"/>
        <w:shd w:val="clear" w:color="auto" w:fill="auto"/>
        <w:tabs>
          <w:tab w:val="left" w:pos="851"/>
        </w:tabs>
        <w:spacing w:before="4"/>
        <w:ind w:right="20" w:firstLine="567"/>
        <w:rPr>
          <w:rFonts w:ascii="Georgia" w:hAnsi="Georgia"/>
        </w:rPr>
      </w:pPr>
      <w:r w:rsidRPr="00881EB5">
        <w:rPr>
          <w:rFonts w:ascii="Georgia" w:hAnsi="Georgia"/>
          <w:lang w:eastAsia="ro-RO"/>
        </w:rPr>
        <w:t>Abd Rahman porni în grabă cu noul său prieten la pa</w:t>
      </w:r>
      <w:r w:rsidRPr="00881EB5">
        <w:rPr>
          <w:rFonts w:ascii="Georgia" w:hAnsi="Georgia"/>
          <w:lang w:eastAsia="ro-RO"/>
        </w:rPr>
        <w:softHyphen/>
        <w:t>latul tatălui său, căruia nu-i prea venea a crede că fiul său a găsit ceea ce a căutat.</w:t>
      </w:r>
    </w:p>
    <w:p w:rsidR="00375DCD" w:rsidRPr="00881EB5" w:rsidRDefault="00375DCD" w:rsidP="00BE53A8">
      <w:pPr>
        <w:pStyle w:val="Bodytext51"/>
        <w:shd w:val="clear" w:color="auto" w:fill="auto"/>
        <w:tabs>
          <w:tab w:val="left" w:pos="851"/>
        </w:tabs>
        <w:spacing w:before="0" w:line="269" w:lineRule="exact"/>
        <w:ind w:firstLine="567"/>
        <w:rPr>
          <w:rFonts w:ascii="Georgia" w:hAnsi="Georgia"/>
        </w:rPr>
      </w:pPr>
      <w:r w:rsidRPr="00881EB5">
        <w:rPr>
          <w:rFonts w:ascii="Georgia" w:hAnsi="Georgia"/>
          <w:lang w:eastAsia="ro-RO"/>
        </w:rPr>
        <w:t>Cum sosiră, şi intrară Ia împărat.</w:t>
      </w:r>
    </w:p>
    <w:p w:rsidR="00375DCD" w:rsidRPr="00881EB5" w:rsidRDefault="00375DCD" w:rsidP="002E25F3">
      <w:pPr>
        <w:pStyle w:val="Bodytext1"/>
        <w:numPr>
          <w:ilvl w:val="0"/>
          <w:numId w:val="15"/>
        </w:numPr>
        <w:shd w:val="clear" w:color="auto" w:fill="auto"/>
        <w:tabs>
          <w:tab w:val="left" w:pos="567"/>
          <w:tab w:val="left" w:pos="851"/>
        </w:tabs>
        <w:spacing w:line="269" w:lineRule="exact"/>
        <w:ind w:left="20" w:right="20"/>
        <w:rPr>
          <w:rFonts w:ascii="Georgia" w:hAnsi="Georgia"/>
        </w:rPr>
      </w:pPr>
      <w:r w:rsidRPr="00881EB5">
        <w:rPr>
          <w:rFonts w:ascii="Georgia" w:hAnsi="Georgia"/>
          <w:lang w:eastAsia="ro-RO"/>
        </w:rPr>
        <w:t>Ţi-am adus omul pe care mi l-ai cerut, tată, grăi Abd Rahman.</w:t>
      </w:r>
    </w:p>
    <w:p w:rsidR="00375DCD" w:rsidRPr="00881EB5" w:rsidRDefault="00375DCD" w:rsidP="002E25F3">
      <w:pPr>
        <w:pStyle w:val="Bodytext1"/>
        <w:numPr>
          <w:ilvl w:val="0"/>
          <w:numId w:val="15"/>
        </w:numPr>
        <w:shd w:val="clear" w:color="auto" w:fill="auto"/>
        <w:tabs>
          <w:tab w:val="left" w:pos="562"/>
          <w:tab w:val="left" w:pos="851"/>
        </w:tabs>
        <w:spacing w:line="269" w:lineRule="exact"/>
        <w:ind w:left="20" w:right="20"/>
        <w:rPr>
          <w:rFonts w:ascii="Georgia" w:hAnsi="Georgia"/>
        </w:rPr>
      </w:pPr>
      <w:r w:rsidRPr="00881EB5">
        <w:rPr>
          <w:rFonts w:ascii="Georgia" w:hAnsi="Georgia"/>
          <w:lang w:eastAsia="ro-RO"/>
        </w:rPr>
        <w:t>Ţine felia de pîine şi kilogramul de sare ! Ia să ve</w:t>
      </w:r>
      <w:r w:rsidRPr="00881EB5">
        <w:rPr>
          <w:rFonts w:ascii="Georgia" w:hAnsi="Georgia"/>
          <w:lang w:eastAsia="ro-RO"/>
        </w:rPr>
        <w:softHyphen/>
        <w:t>dem, le poţi mînca pînă la ultima fărîmă ? zise împăratul uitîndu-se Ia Hasan.</w:t>
      </w:r>
    </w:p>
    <w:p w:rsidR="00375DCD" w:rsidRPr="00881EB5" w:rsidRDefault="00375DCD" w:rsidP="00BE53A8">
      <w:pPr>
        <w:pStyle w:val="Bodytext1"/>
        <w:shd w:val="clear" w:color="auto" w:fill="auto"/>
        <w:tabs>
          <w:tab w:val="left" w:pos="851"/>
        </w:tabs>
        <w:spacing w:before="12"/>
        <w:ind w:right="20" w:firstLine="567"/>
        <w:rPr>
          <w:rFonts w:ascii="Georgia" w:hAnsi="Georgia"/>
        </w:rPr>
      </w:pPr>
      <w:r w:rsidRPr="00881EB5">
        <w:rPr>
          <w:rFonts w:ascii="Georgia" w:hAnsi="Georgia"/>
          <w:lang w:eastAsia="ro-RO"/>
        </w:rPr>
        <w:t>Hasan întinse mîna după sare, luă un grăunte şi îl puse în gură. Apoi spuse împăratului :</w:t>
      </w:r>
    </w:p>
    <w:p w:rsidR="00375DCD" w:rsidRPr="00881EB5" w:rsidRDefault="00375DCD" w:rsidP="002E25F3">
      <w:pPr>
        <w:pStyle w:val="Bodytext1"/>
        <w:numPr>
          <w:ilvl w:val="0"/>
          <w:numId w:val="15"/>
        </w:numPr>
        <w:shd w:val="clear" w:color="auto" w:fill="auto"/>
        <w:tabs>
          <w:tab w:val="left" w:pos="558"/>
          <w:tab w:val="left" w:pos="851"/>
        </w:tabs>
        <w:spacing w:line="259" w:lineRule="exact"/>
        <w:ind w:left="20" w:right="20"/>
        <w:rPr>
          <w:rFonts w:ascii="Georgia" w:hAnsi="Georgia"/>
        </w:rPr>
      </w:pPr>
      <w:r w:rsidRPr="00881EB5">
        <w:rPr>
          <w:rFonts w:ascii="Georgia" w:hAnsi="Georgia"/>
          <w:lang w:eastAsia="ro-RO"/>
        </w:rPr>
        <w:t>De vei umple întreg palatul tău cu sare, că cine nu simte acest grăunte de sare, tot nu o va simţi...</w:t>
      </w:r>
    </w:p>
    <w:p w:rsidR="00375DCD" w:rsidRPr="00881EB5" w:rsidRDefault="00375DCD" w:rsidP="00BE53A8">
      <w:pPr>
        <w:pStyle w:val="Bodytext1"/>
        <w:shd w:val="clear" w:color="auto" w:fill="auto"/>
        <w:tabs>
          <w:tab w:val="left" w:pos="851"/>
        </w:tabs>
        <w:spacing w:line="278" w:lineRule="exact"/>
        <w:ind w:right="20" w:firstLine="567"/>
        <w:rPr>
          <w:rFonts w:ascii="Georgia" w:hAnsi="Georgia"/>
        </w:rPr>
      </w:pPr>
      <w:r w:rsidRPr="00881EB5">
        <w:rPr>
          <w:rFonts w:ascii="Georgia" w:hAnsi="Georgia"/>
          <w:lang w:eastAsia="ro-RO"/>
        </w:rPr>
        <w:t>Se minună împăratul de răspunsu</w:t>
      </w:r>
      <w:r>
        <w:rPr>
          <w:rFonts w:ascii="Georgia" w:hAnsi="Georgia"/>
          <w:lang w:eastAsia="ro-RO"/>
        </w:rPr>
        <w:t>l lui Hasan şi îşi vesti fiul că</w:t>
      </w:r>
      <w:r w:rsidRPr="00881EB5">
        <w:rPr>
          <w:rFonts w:ascii="Georgia" w:hAnsi="Georgia"/>
          <w:lang w:eastAsia="ro-RO"/>
        </w:rPr>
        <w:t xml:space="preserve"> îşi dă învoirea la plecarea lui în hagialîc, însoţit de noul său prieten.</w:t>
      </w:r>
    </w:p>
    <w:p w:rsidR="00375DCD" w:rsidRPr="00881EB5" w:rsidRDefault="00375DCD" w:rsidP="00BE53A8">
      <w:pPr>
        <w:pStyle w:val="Bodytext1"/>
        <w:shd w:val="clear" w:color="auto" w:fill="auto"/>
        <w:tabs>
          <w:tab w:val="left" w:pos="851"/>
        </w:tabs>
        <w:spacing w:before="19"/>
        <w:ind w:right="20" w:firstLine="567"/>
        <w:rPr>
          <w:rFonts w:ascii="Georgia" w:hAnsi="Georgia"/>
        </w:rPr>
      </w:pPr>
      <w:r w:rsidRPr="00881EB5">
        <w:rPr>
          <w:rFonts w:ascii="Georgia" w:hAnsi="Georgia"/>
          <w:lang w:eastAsia="ro-RO"/>
        </w:rPr>
        <w:t>Abd-Rahman se pregăti de drum şi plecă cu Hasan cu multe zile înainte de data pornirii în hagialîc, cu gîndul ca poposind prin ţinuturile pe care le vor cutreiera să le cunoască mai bine.</w:t>
      </w:r>
    </w:p>
    <w:p w:rsidR="00375DCD" w:rsidRPr="00881EB5" w:rsidRDefault="00375DCD" w:rsidP="00BE53A8">
      <w:pPr>
        <w:pStyle w:val="Bodytext1"/>
        <w:shd w:val="clear" w:color="auto" w:fill="auto"/>
        <w:tabs>
          <w:tab w:val="left" w:pos="851"/>
        </w:tabs>
        <w:spacing w:before="30" w:line="240" w:lineRule="auto"/>
        <w:ind w:firstLine="567"/>
        <w:rPr>
          <w:rFonts w:ascii="Georgia" w:hAnsi="Georgia"/>
        </w:rPr>
      </w:pPr>
      <w:r w:rsidRPr="00881EB5">
        <w:rPr>
          <w:rFonts w:ascii="Georgia" w:hAnsi="Georgia"/>
          <w:lang w:eastAsia="ro-RO"/>
        </w:rPr>
        <w:t>După cale de mai multe zile trecură printr-un oraş mare.</w:t>
      </w:r>
    </w:p>
    <w:p w:rsidR="00375DCD" w:rsidRPr="00881EB5" w:rsidRDefault="00375DCD" w:rsidP="00BE53A8">
      <w:pPr>
        <w:pStyle w:val="Bodytext1"/>
        <w:shd w:val="clear" w:color="auto" w:fill="auto"/>
        <w:tabs>
          <w:tab w:val="left" w:pos="851"/>
        </w:tabs>
        <w:spacing w:before="84" w:line="240" w:lineRule="auto"/>
        <w:ind w:firstLine="567"/>
        <w:rPr>
          <w:rFonts w:ascii="Georgia" w:hAnsi="Georgia"/>
        </w:rPr>
      </w:pPr>
      <w:r w:rsidRPr="00881EB5">
        <w:rPr>
          <w:rFonts w:ascii="Georgia" w:hAnsi="Georgia"/>
          <w:lang w:eastAsia="ro-RO"/>
        </w:rPr>
        <w:t>Maseră la un han unde îşi lăsară bagajele şi se culcară.</w:t>
      </w:r>
    </w:p>
    <w:p w:rsidR="00375DCD" w:rsidRPr="00881EB5" w:rsidRDefault="00375DCD" w:rsidP="00BE53A8">
      <w:pPr>
        <w:pStyle w:val="Bodytext1"/>
        <w:shd w:val="clear" w:color="auto" w:fill="auto"/>
        <w:tabs>
          <w:tab w:val="left" w:pos="851"/>
        </w:tabs>
        <w:spacing w:before="47" w:line="264" w:lineRule="exact"/>
        <w:ind w:right="20" w:firstLine="567"/>
        <w:rPr>
          <w:rFonts w:ascii="Georgia" w:hAnsi="Georgia"/>
        </w:rPr>
      </w:pPr>
      <w:r w:rsidRPr="00881EB5">
        <w:rPr>
          <w:rFonts w:ascii="Georgia" w:hAnsi="Georgia"/>
          <w:lang w:eastAsia="ro-RO"/>
        </w:rPr>
        <w:t>Noaptea, Hasan simţi o mişcare lîngă pat; deschise ochii şi văzu pe unul dintre drumeţii poposiţi ca şi ei în han cum se ridică binişor din pat şi, furişîndu-se lîngă culcu</w:t>
      </w:r>
      <w:r w:rsidRPr="00881EB5">
        <w:rPr>
          <w:rFonts w:ascii="Georgia" w:hAnsi="Georgia"/>
          <w:lang w:eastAsia="ro-RO"/>
        </w:rPr>
        <w:softHyphen/>
        <w:t>şul lui Abd-Rahman, pune mîna pe punga de bani, după care se întoarce în aşternutul său şi îşi ascunde sub cap punga furată şi se culcă mai departe, ca şi cum nu s-ar fi întîmplat nimic.</w:t>
      </w:r>
    </w:p>
    <w:p w:rsidR="00375DCD" w:rsidRPr="00881EB5" w:rsidRDefault="00375DCD" w:rsidP="00BE53A8">
      <w:pPr>
        <w:pStyle w:val="Bodytext1"/>
        <w:shd w:val="clear" w:color="auto" w:fill="auto"/>
        <w:tabs>
          <w:tab w:val="left" w:pos="851"/>
        </w:tabs>
        <w:spacing w:line="269" w:lineRule="exact"/>
        <w:ind w:right="20" w:firstLine="567"/>
        <w:rPr>
          <w:rFonts w:ascii="Georgia" w:hAnsi="Georgia"/>
        </w:rPr>
      </w:pPr>
      <w:r w:rsidRPr="00881EB5">
        <w:rPr>
          <w:rFonts w:ascii="Georgia" w:hAnsi="Georgia"/>
          <w:lang w:eastAsia="ro-RO"/>
        </w:rPr>
        <w:lastRenderedPageBreak/>
        <w:t>Hasan rămase treaz pînă fu sigur că hoţul adormise. Atunci se sculă, se duse la el, îi trase pe nesimţite punga cu bani de sub cap şi o aduse la locul ei, lîngă Abd-Rah</w:t>
      </w:r>
      <w:r w:rsidRPr="00881EB5">
        <w:rPr>
          <w:rFonts w:ascii="Georgia" w:hAnsi="Georgia"/>
          <w:lang w:eastAsia="ro-RO"/>
        </w:rPr>
        <w:softHyphen/>
        <w:t>man.</w:t>
      </w:r>
    </w:p>
    <w:p w:rsidR="00375DCD" w:rsidRPr="00881EB5" w:rsidRDefault="00375DCD" w:rsidP="00BE53A8">
      <w:pPr>
        <w:pStyle w:val="Bodytext1"/>
        <w:shd w:val="clear" w:color="auto" w:fill="auto"/>
        <w:tabs>
          <w:tab w:val="left" w:pos="851"/>
        </w:tabs>
        <w:spacing w:before="16" w:line="250" w:lineRule="exact"/>
        <w:ind w:right="40" w:firstLine="567"/>
        <w:rPr>
          <w:rFonts w:ascii="Georgia" w:hAnsi="Georgia"/>
        </w:rPr>
      </w:pPr>
      <w:r w:rsidRPr="00881EB5">
        <w:rPr>
          <w:rFonts w:ascii="Georgia" w:hAnsi="Georgia"/>
          <w:lang w:eastAsia="ro-RO"/>
        </w:rPr>
        <w:t>Dimineaţa, cînd Abd Rahman ieşi să colinde pe străzile oraşului, rămase înmărmurit : mulţime de capete bărbă</w:t>
      </w:r>
      <w:r w:rsidRPr="00881EB5">
        <w:rPr>
          <w:rFonts w:ascii="Georgia" w:hAnsi="Georgia"/>
          <w:lang w:eastAsia="ro-RO"/>
        </w:rPr>
        <w:softHyphen/>
        <w:t>teşti înfipte în ţepii grilajului care împrejmuia un mare palat, fără îndoială palatul împăratului. Opri pe unul din</w:t>
      </w:r>
      <w:r w:rsidRPr="00881EB5">
        <w:rPr>
          <w:rFonts w:ascii="Georgia" w:hAnsi="Georgia"/>
          <w:lang w:eastAsia="ro-RO"/>
        </w:rPr>
        <w:softHyphen/>
        <w:t>tre oameni şi-</w:t>
      </w:r>
      <w:r>
        <w:rPr>
          <w:rFonts w:ascii="Georgia" w:hAnsi="Georgia"/>
          <w:lang w:eastAsia="ro-RO"/>
        </w:rPr>
        <w:t>l</w:t>
      </w:r>
      <w:r w:rsidRPr="00881EB5">
        <w:rPr>
          <w:rFonts w:ascii="Georgia" w:hAnsi="Georgia"/>
          <w:lang w:eastAsia="ro-RO"/>
        </w:rPr>
        <w:t xml:space="preserve"> întrebă ce însemnau acele capete. Omul nu-i răspunse nimic, se uită numai lung la el, în ochi cu o teamă îngrozitoare şi se îndepărtă grăbit.</w:t>
      </w:r>
    </w:p>
    <w:p w:rsidR="00375DCD" w:rsidRPr="00881EB5" w:rsidRDefault="00375DCD" w:rsidP="00BE53A8">
      <w:pPr>
        <w:pStyle w:val="Bodytext1"/>
        <w:shd w:val="clear" w:color="auto" w:fill="auto"/>
        <w:tabs>
          <w:tab w:val="left" w:pos="851"/>
        </w:tabs>
        <w:ind w:right="40" w:firstLine="567"/>
        <w:rPr>
          <w:rFonts w:ascii="Georgia" w:hAnsi="Georgia"/>
        </w:rPr>
      </w:pPr>
      <w:r w:rsidRPr="00881EB5">
        <w:rPr>
          <w:rFonts w:ascii="Georgia" w:hAnsi="Georgia"/>
          <w:lang w:eastAsia="ro-RO"/>
        </w:rPr>
        <w:t>Tare ciudată i se păru lui Abd-Rahman purtarea omu</w:t>
      </w:r>
      <w:r w:rsidRPr="00881EB5">
        <w:rPr>
          <w:rFonts w:ascii="Georgia" w:hAnsi="Georgia"/>
          <w:lang w:eastAsia="ro-RO"/>
        </w:rPr>
        <w:softHyphen/>
        <w:t>lui ; opri un alt trecător căruia îi puse aceiaşi întrebare. Şi acesta însă făcu întocmai ca primul.</w:t>
      </w:r>
    </w:p>
    <w:p w:rsidR="00375DCD" w:rsidRPr="00881EB5" w:rsidRDefault="00375DCD" w:rsidP="00BE53A8">
      <w:pPr>
        <w:pStyle w:val="Bodytext1"/>
        <w:shd w:val="clear" w:color="auto" w:fill="auto"/>
        <w:tabs>
          <w:tab w:val="left" w:pos="851"/>
        </w:tabs>
        <w:spacing w:line="264" w:lineRule="exact"/>
        <w:ind w:right="40" w:firstLine="567"/>
        <w:rPr>
          <w:rFonts w:ascii="Georgia" w:hAnsi="Georgia"/>
        </w:rPr>
      </w:pPr>
      <w:r w:rsidRPr="00881EB5">
        <w:rPr>
          <w:rFonts w:ascii="Georgia" w:hAnsi="Georgia"/>
          <w:lang w:eastAsia="ro-RO"/>
        </w:rPr>
        <w:t>Mai opri el şi pe alţi oameni ai oraşului, dar toţi, cînd auzeau întrebarea flăcăului, îl priveau îngroziţi şi se în</w:t>
      </w:r>
      <w:r w:rsidRPr="00881EB5">
        <w:rPr>
          <w:rFonts w:ascii="Georgia" w:hAnsi="Georgia"/>
          <w:lang w:eastAsia="ro-RO"/>
        </w:rPr>
        <w:softHyphen/>
        <w:t>depărtau în grabă, lăsîndu-</w:t>
      </w:r>
      <w:r>
        <w:rPr>
          <w:rFonts w:ascii="Georgia" w:hAnsi="Georgia"/>
          <w:lang w:eastAsia="ro-RO"/>
        </w:rPr>
        <w:t>l</w:t>
      </w:r>
      <w:r w:rsidRPr="00881EB5">
        <w:rPr>
          <w:rFonts w:ascii="Georgia" w:hAnsi="Georgia"/>
          <w:lang w:eastAsia="ro-RO"/>
        </w:rPr>
        <w:t xml:space="preserve"> singur cu mirarea şi nedu</w:t>
      </w:r>
      <w:r w:rsidRPr="00881EB5">
        <w:rPr>
          <w:rFonts w:ascii="Georgia" w:hAnsi="Georgia"/>
          <w:lang w:eastAsia="ro-RO"/>
        </w:rPr>
        <w:softHyphen/>
        <w:t>merirea lui.</w:t>
      </w:r>
    </w:p>
    <w:p w:rsidR="00375DCD" w:rsidRPr="00881EB5" w:rsidRDefault="00375DCD" w:rsidP="00BD4068">
      <w:pPr>
        <w:pStyle w:val="Bodytext1"/>
        <w:shd w:val="clear" w:color="auto" w:fill="auto"/>
        <w:tabs>
          <w:tab w:val="left" w:pos="851"/>
        </w:tabs>
        <w:spacing w:line="278" w:lineRule="exact"/>
        <w:ind w:right="40" w:firstLine="567"/>
        <w:rPr>
          <w:rFonts w:ascii="Georgia" w:hAnsi="Georgia"/>
        </w:rPr>
      </w:pPr>
      <w:r>
        <w:rPr>
          <w:rFonts w:ascii="Georgia" w:hAnsi="Georgia"/>
          <w:lang w:eastAsia="ro-RO"/>
        </w:rPr>
        <w:t>Î</w:t>
      </w:r>
      <w:r w:rsidRPr="00881EB5">
        <w:rPr>
          <w:rFonts w:ascii="Georgia" w:hAnsi="Georgia"/>
          <w:lang w:eastAsia="ro-RO"/>
        </w:rPr>
        <w:t>n cele din urmă, la un colţ</w:t>
      </w:r>
      <w:r>
        <w:rPr>
          <w:rFonts w:ascii="Georgia" w:hAnsi="Georgia"/>
          <w:lang w:eastAsia="ro-RO"/>
        </w:rPr>
        <w:t xml:space="preserve"> de stradă, întîlnind o bă</w:t>
      </w:r>
      <w:r>
        <w:rPr>
          <w:rFonts w:ascii="Georgia" w:hAnsi="Georgia"/>
          <w:lang w:eastAsia="ro-RO"/>
        </w:rPr>
        <w:softHyphen/>
        <w:t>trînă</w:t>
      </w:r>
      <w:r w:rsidRPr="00881EB5">
        <w:rPr>
          <w:rFonts w:ascii="Georgia" w:hAnsi="Georgia"/>
          <w:lang w:eastAsia="ro-RO"/>
        </w:rPr>
        <w:t>, o întrebă şi pe e</w:t>
      </w:r>
      <w:r>
        <w:rPr>
          <w:rFonts w:ascii="Georgia" w:hAnsi="Georgia"/>
          <w:lang w:eastAsia="ro-RO"/>
        </w:rPr>
        <w:t>a de soarta capetelor acelora. Î</w:t>
      </w:r>
      <w:r w:rsidRPr="00881EB5">
        <w:rPr>
          <w:rFonts w:ascii="Georgia" w:hAnsi="Georgia"/>
          <w:lang w:eastAsia="ro-RO"/>
        </w:rPr>
        <w:t xml:space="preserve">l </w:t>
      </w:r>
      <w:r>
        <w:rPr>
          <w:rFonts w:ascii="Georgia" w:hAnsi="Georgia"/>
          <w:lang w:eastAsia="ro-RO"/>
        </w:rPr>
        <w:t xml:space="preserve">privi </w:t>
      </w:r>
      <w:r w:rsidRPr="00881EB5">
        <w:rPr>
          <w:rFonts w:ascii="Georgia" w:hAnsi="Georgia"/>
          <w:lang w:eastAsia="ro-RO"/>
        </w:rPr>
        <w:t>temătoare bătrîna :</w:t>
      </w:r>
    </w:p>
    <w:p w:rsidR="00375DCD" w:rsidRPr="00322134" w:rsidRDefault="00375DCD" w:rsidP="002E25F3">
      <w:pPr>
        <w:pStyle w:val="Bodytext51"/>
        <w:numPr>
          <w:ilvl w:val="0"/>
          <w:numId w:val="15"/>
        </w:numPr>
        <w:shd w:val="clear" w:color="auto" w:fill="auto"/>
        <w:tabs>
          <w:tab w:val="left" w:pos="572"/>
          <w:tab w:val="left" w:pos="851"/>
        </w:tabs>
        <w:spacing w:before="28" w:line="288" w:lineRule="exact"/>
        <w:ind w:left="260"/>
        <w:rPr>
          <w:rStyle w:val="Emphasis"/>
          <w:rFonts w:ascii="Georgia" w:hAnsi="Georgia"/>
          <w:i w:val="0"/>
        </w:rPr>
      </w:pPr>
      <w:r w:rsidRPr="00322134">
        <w:rPr>
          <w:rStyle w:val="Emphasis"/>
          <w:rFonts w:ascii="Georgia" w:hAnsi="Georgia"/>
          <w:i w:val="0"/>
        </w:rPr>
        <w:t>Vrei ca şi tu să-ţi pierzi capul ? îi zise ea.</w:t>
      </w:r>
    </w:p>
    <w:p w:rsidR="00375DCD" w:rsidRPr="00322134" w:rsidRDefault="00375DCD" w:rsidP="002E25F3">
      <w:pPr>
        <w:pStyle w:val="Bodytext1"/>
        <w:numPr>
          <w:ilvl w:val="0"/>
          <w:numId w:val="15"/>
        </w:numPr>
        <w:shd w:val="clear" w:color="auto" w:fill="auto"/>
        <w:tabs>
          <w:tab w:val="left" w:pos="574"/>
          <w:tab w:val="left" w:pos="851"/>
        </w:tabs>
        <w:spacing w:line="288" w:lineRule="exact"/>
        <w:ind w:left="60" w:right="40" w:firstLine="200"/>
        <w:rPr>
          <w:rFonts w:ascii="Georgia" w:hAnsi="Georgia"/>
        </w:rPr>
      </w:pPr>
      <w:r w:rsidRPr="00322134">
        <w:rPr>
          <w:rStyle w:val="Emphasis"/>
          <w:rFonts w:ascii="Georgia" w:hAnsi="Georgia"/>
          <w:i w:val="0"/>
        </w:rPr>
        <w:t>Cum</w:t>
      </w:r>
      <w:r w:rsidRPr="00322134">
        <w:rPr>
          <w:rFonts w:ascii="Georgia" w:hAnsi="Georgia"/>
          <w:lang w:eastAsia="ro-RO"/>
        </w:rPr>
        <w:t xml:space="preserve"> adică să-mi pierd capul ? o întrebă cu o mirare crescîndă Abd-Rahman.</w:t>
      </w:r>
    </w:p>
    <w:p w:rsidR="00375DCD" w:rsidRPr="00322134" w:rsidRDefault="00375DCD" w:rsidP="00BE53A8">
      <w:pPr>
        <w:pStyle w:val="Bodytext1"/>
        <w:shd w:val="clear" w:color="auto" w:fill="auto"/>
        <w:tabs>
          <w:tab w:val="left" w:pos="851"/>
        </w:tabs>
        <w:spacing w:before="8" w:line="278" w:lineRule="exact"/>
        <w:ind w:right="40" w:firstLine="567"/>
        <w:rPr>
          <w:rFonts w:ascii="Georgia" w:hAnsi="Georgia"/>
        </w:rPr>
      </w:pPr>
      <w:r w:rsidRPr="00322134">
        <w:rPr>
          <w:rFonts w:ascii="Georgia" w:hAnsi="Georgia"/>
          <w:lang w:eastAsia="ro-RO"/>
        </w:rPr>
        <w:t>Cînd bătrîna îi aruncă o privire plină de tîlc, el îşi scoase din buzunar punga şi îi dădu femeii cinci dinari.</w:t>
      </w:r>
    </w:p>
    <w:p w:rsidR="00375DCD" w:rsidRPr="00BD4068" w:rsidRDefault="00375DCD" w:rsidP="002E25F3">
      <w:pPr>
        <w:pStyle w:val="Bodytext1"/>
        <w:numPr>
          <w:ilvl w:val="0"/>
          <w:numId w:val="15"/>
        </w:numPr>
        <w:shd w:val="clear" w:color="auto" w:fill="auto"/>
        <w:tabs>
          <w:tab w:val="left" w:pos="578"/>
          <w:tab w:val="left" w:pos="851"/>
        </w:tabs>
        <w:spacing w:before="19" w:line="250" w:lineRule="exact"/>
        <w:ind w:right="220"/>
        <w:rPr>
          <w:rFonts w:ascii="Georgia" w:hAnsi="Georgia"/>
        </w:rPr>
      </w:pPr>
      <w:r w:rsidRPr="00BD4068">
        <w:rPr>
          <w:rFonts w:ascii="Georgia" w:hAnsi="Georgia"/>
          <w:lang w:eastAsia="ro-RO"/>
        </w:rPr>
        <w:t>Fata împăratului nostru, îşi dezlegă atunci bătrîna limba, este acum peţită, iar cel ce vrea să se însoare cu ea trebuie ca mai întîi să poată dormi cu ea, o noapte, în iatacul ei. Dacă ivirea zorilor îl mai găseşte încă în viaţă,</w:t>
      </w:r>
      <w:r>
        <w:rPr>
          <w:rFonts w:ascii="Georgia" w:hAnsi="Georgia"/>
          <w:lang w:eastAsia="ro-RO"/>
        </w:rPr>
        <w:t>se va</w:t>
      </w:r>
      <w:r w:rsidRPr="00BD4068">
        <w:rPr>
          <w:rFonts w:ascii="Georgia" w:hAnsi="Georgia"/>
          <w:lang w:eastAsia="ro-RO"/>
        </w:rPr>
        <w:t xml:space="preserve"> însura cu </w:t>
      </w:r>
      <w:r>
        <w:rPr>
          <w:rFonts w:ascii="Georgia" w:hAnsi="Georgia"/>
          <w:lang w:eastAsia="ro-RO"/>
        </w:rPr>
        <w:t>ea. Pînă acum, toţi flăcăii care au dormit cu</w:t>
      </w:r>
      <w:r w:rsidRPr="00BD4068">
        <w:rPr>
          <w:rFonts w:ascii="Georgia" w:hAnsi="Georgia"/>
          <w:lang w:eastAsia="ro-RO"/>
        </w:rPr>
        <w:t xml:space="preserve"> ea o noapte au fost găsiţi, dimineaţa, cu capul despăr</w:t>
      </w:r>
      <w:r w:rsidRPr="00BD4068">
        <w:rPr>
          <w:rFonts w:ascii="Georgia" w:hAnsi="Georgia"/>
          <w:lang w:eastAsia="ro-RO"/>
        </w:rPr>
        <w:softHyphen/>
        <w:t>ţit de trup</w:t>
      </w:r>
      <w:r>
        <w:rPr>
          <w:rFonts w:ascii="Georgia" w:hAnsi="Georgia"/>
          <w:lang w:eastAsia="ro-RO"/>
        </w:rPr>
        <w:t>. Iată capetele lor, al</w:t>
      </w:r>
      <w:r w:rsidRPr="00BD4068">
        <w:rPr>
          <w:rFonts w:ascii="Georgia" w:hAnsi="Georgia"/>
          <w:lang w:eastAsia="ro-RO"/>
        </w:rPr>
        <w:t>e celor ce au încercat să se însoare cu fata împăratului nostru, stau acum înfipte în jurul palatului.</w:t>
      </w:r>
    </w:p>
    <w:p w:rsidR="00375DCD" w:rsidRPr="00881EB5" w:rsidRDefault="00375DCD" w:rsidP="00BD4068">
      <w:pPr>
        <w:pStyle w:val="Bodytext211"/>
        <w:shd w:val="clear" w:color="auto" w:fill="auto"/>
        <w:tabs>
          <w:tab w:val="left" w:pos="851"/>
        </w:tabs>
        <w:spacing w:after="0" w:line="250" w:lineRule="exact"/>
        <w:ind w:right="220" w:firstLine="567"/>
        <w:jc w:val="both"/>
        <w:rPr>
          <w:rFonts w:ascii="Georgia" w:hAnsi="Georgia"/>
        </w:rPr>
      </w:pPr>
      <w:r w:rsidRPr="00881EB5">
        <w:rPr>
          <w:rFonts w:ascii="Georgia" w:hAnsi="Georgia"/>
          <w:lang w:eastAsia="ro-RO"/>
        </w:rPr>
        <w:t>Se întoarse la tovarăş</w:t>
      </w:r>
      <w:r>
        <w:rPr>
          <w:rFonts w:ascii="Georgia" w:hAnsi="Georgia"/>
          <w:lang w:eastAsia="ro-RO"/>
        </w:rPr>
        <w:t xml:space="preserve">ul său în grabă, Abd-Rahman, ca </w:t>
      </w:r>
      <w:r w:rsidRPr="00881EB5">
        <w:rPr>
          <w:rFonts w:ascii="Georgia" w:hAnsi="Georgia"/>
          <w:lang w:eastAsia="ro-RO"/>
        </w:rPr>
        <w:t>să-i spună şi lui ce se petrecea prin oraşul străin</w:t>
      </w:r>
      <w:r>
        <w:rPr>
          <w:rFonts w:ascii="Georgia" w:hAnsi="Georgia"/>
          <w:lang w:eastAsia="ro-RO"/>
        </w:rPr>
        <w:t>.</w:t>
      </w:r>
    </w:p>
    <w:p w:rsidR="00375DCD" w:rsidRPr="00881EB5" w:rsidRDefault="00375DCD" w:rsidP="002E25F3">
      <w:pPr>
        <w:pStyle w:val="Bodytext1"/>
        <w:numPr>
          <w:ilvl w:val="0"/>
          <w:numId w:val="15"/>
        </w:numPr>
        <w:shd w:val="clear" w:color="auto" w:fill="auto"/>
        <w:tabs>
          <w:tab w:val="left" w:pos="627"/>
          <w:tab w:val="left" w:pos="851"/>
        </w:tabs>
        <w:spacing w:line="250" w:lineRule="exact"/>
        <w:ind w:left="80" w:right="220"/>
        <w:rPr>
          <w:rFonts w:ascii="Georgia" w:hAnsi="Georgia"/>
        </w:rPr>
      </w:pPr>
      <w:r w:rsidRPr="00881EB5">
        <w:rPr>
          <w:rFonts w:ascii="Georgia" w:hAnsi="Georgia"/>
          <w:lang w:eastAsia="ro-RO"/>
        </w:rPr>
        <w:lastRenderedPageBreak/>
        <w:t>Trebuie să mă însor cu orice preţ cu această prin</w:t>
      </w:r>
      <w:r w:rsidRPr="00881EB5">
        <w:rPr>
          <w:rFonts w:ascii="Georgia" w:hAnsi="Georgia"/>
          <w:lang w:eastAsia="ro-RO"/>
        </w:rPr>
        <w:softHyphen/>
        <w:t>ţesă ! îi spuse el.</w:t>
      </w:r>
    </w:p>
    <w:p w:rsidR="00375DCD" w:rsidRDefault="00375DCD" w:rsidP="002E25F3">
      <w:pPr>
        <w:pStyle w:val="Bodytext51"/>
        <w:numPr>
          <w:ilvl w:val="0"/>
          <w:numId w:val="15"/>
        </w:numPr>
        <w:shd w:val="clear" w:color="auto" w:fill="auto"/>
        <w:tabs>
          <w:tab w:val="left" w:pos="616"/>
          <w:tab w:val="left" w:pos="851"/>
        </w:tabs>
        <w:spacing w:before="0" w:line="298" w:lineRule="exact"/>
        <w:ind w:left="280" w:right="220"/>
        <w:jc w:val="both"/>
        <w:rPr>
          <w:rFonts w:ascii="Georgia" w:hAnsi="Georgia"/>
        </w:rPr>
      </w:pPr>
      <w:r>
        <w:rPr>
          <w:rFonts w:ascii="Georgia" w:hAnsi="Georgia"/>
          <w:lang w:eastAsia="ro-RO"/>
        </w:rPr>
        <w:t>Hai la împărat şi c</w:t>
      </w:r>
      <w:r w:rsidRPr="00881EB5">
        <w:rPr>
          <w:rFonts w:ascii="Georgia" w:hAnsi="Georgia"/>
          <w:lang w:eastAsia="ro-RO"/>
        </w:rPr>
        <w:t>ere-i mîna, îl îndemnă Hasan</w:t>
      </w:r>
      <w:r>
        <w:rPr>
          <w:rFonts w:ascii="Georgia" w:hAnsi="Georgia"/>
          <w:lang w:eastAsia="ro-RO"/>
        </w:rPr>
        <w:t>.</w:t>
      </w:r>
      <w:r w:rsidRPr="00881EB5">
        <w:rPr>
          <w:rFonts w:ascii="Georgia" w:hAnsi="Georgia"/>
          <w:lang w:eastAsia="ro-RO"/>
        </w:rPr>
        <w:t xml:space="preserve"> </w:t>
      </w:r>
    </w:p>
    <w:p w:rsidR="00375DCD" w:rsidRDefault="00375DCD" w:rsidP="00BD4068">
      <w:pPr>
        <w:pStyle w:val="Bodytext51"/>
        <w:shd w:val="clear" w:color="auto" w:fill="auto"/>
        <w:tabs>
          <w:tab w:val="left" w:pos="616"/>
          <w:tab w:val="left" w:pos="851"/>
        </w:tabs>
        <w:spacing w:before="0" w:line="298" w:lineRule="exact"/>
        <w:ind w:right="220" w:firstLine="280"/>
        <w:jc w:val="both"/>
        <w:rPr>
          <w:rFonts w:ascii="Georgia" w:hAnsi="Georgia"/>
          <w:lang w:eastAsia="ro-RO"/>
        </w:rPr>
      </w:pPr>
      <w:r>
        <w:rPr>
          <w:rFonts w:ascii="Georgia" w:hAnsi="Georgia"/>
          <w:lang w:eastAsia="ro-RO"/>
        </w:rPr>
        <w:t>Cei doi prieteni mers</w:t>
      </w:r>
      <w:r w:rsidRPr="00881EB5">
        <w:rPr>
          <w:rFonts w:ascii="Georgia" w:hAnsi="Georgia"/>
          <w:lang w:eastAsia="ro-RO"/>
        </w:rPr>
        <w:t>eră la împărat şi Abd-Rahman îi</w:t>
      </w:r>
      <w:r>
        <w:rPr>
          <w:rFonts w:ascii="Georgia" w:hAnsi="Georgia"/>
          <w:lang w:eastAsia="ro-RO"/>
        </w:rPr>
        <w:t xml:space="preserve"> </w:t>
      </w:r>
      <w:r w:rsidRPr="00881EB5">
        <w:rPr>
          <w:rFonts w:ascii="Georgia" w:hAnsi="Georgia"/>
          <w:lang w:eastAsia="ro-RO"/>
        </w:rPr>
        <w:t>ceru mîna fetei. Zadarnic încercă împăratul să-</w:t>
      </w:r>
      <w:r>
        <w:rPr>
          <w:rFonts w:ascii="Georgia" w:hAnsi="Georgia"/>
          <w:lang w:eastAsia="ro-RO"/>
        </w:rPr>
        <w:t>l</w:t>
      </w:r>
      <w:r w:rsidRPr="00881EB5">
        <w:rPr>
          <w:rFonts w:ascii="Georgia" w:hAnsi="Georgia"/>
          <w:lang w:eastAsia="ro-RO"/>
        </w:rPr>
        <w:t xml:space="preserve"> abată de </w:t>
      </w:r>
      <w:r>
        <w:rPr>
          <w:rFonts w:ascii="Georgia" w:hAnsi="Georgia"/>
          <w:lang w:eastAsia="ro-RO"/>
        </w:rPr>
        <w:t>l</w:t>
      </w:r>
      <w:r w:rsidRPr="00881EB5">
        <w:rPr>
          <w:rFonts w:ascii="Georgia" w:hAnsi="Georgia"/>
          <w:lang w:eastAsia="ro-RO"/>
        </w:rPr>
        <w:t>a hotărîrea lui, îi spuse că îşi va pierde capul de pe umeri, tînărul nostru însă</w:t>
      </w:r>
      <w:r>
        <w:rPr>
          <w:rFonts w:ascii="Georgia" w:hAnsi="Georgia"/>
          <w:lang w:eastAsia="ro-RO"/>
        </w:rPr>
        <w:t xml:space="preserve"> rămase neclintit în hotărîrea l</w:t>
      </w:r>
      <w:r w:rsidRPr="00881EB5">
        <w:rPr>
          <w:rFonts w:ascii="Georgia" w:hAnsi="Georgia"/>
          <w:lang w:eastAsia="ro-RO"/>
        </w:rPr>
        <w:t xml:space="preserve">ui </w:t>
      </w:r>
      <w:r>
        <w:rPr>
          <w:rFonts w:ascii="Georgia" w:hAnsi="Georgia"/>
          <w:lang w:eastAsia="ro-RO"/>
        </w:rPr>
        <w:t>.</w:t>
      </w:r>
    </w:p>
    <w:p w:rsidR="00375DCD" w:rsidRPr="00881EB5" w:rsidRDefault="00375DCD" w:rsidP="00BD4068">
      <w:pPr>
        <w:pStyle w:val="Bodytext51"/>
        <w:shd w:val="clear" w:color="auto" w:fill="auto"/>
        <w:tabs>
          <w:tab w:val="left" w:pos="616"/>
          <w:tab w:val="left" w:pos="851"/>
        </w:tabs>
        <w:spacing w:before="0" w:line="298" w:lineRule="exact"/>
        <w:ind w:right="220" w:firstLine="280"/>
        <w:jc w:val="both"/>
        <w:rPr>
          <w:rFonts w:ascii="Georgia" w:hAnsi="Georgia"/>
        </w:rPr>
      </w:pPr>
      <w:r>
        <w:rPr>
          <w:rFonts w:ascii="Georgia" w:hAnsi="Georgia"/>
          <w:lang w:eastAsia="ro-RO"/>
        </w:rPr>
        <w:t>Neavîn</w:t>
      </w:r>
      <w:r w:rsidRPr="00881EB5">
        <w:rPr>
          <w:rFonts w:ascii="Georgia" w:hAnsi="Georgia"/>
          <w:lang w:eastAsia="ro-RO"/>
        </w:rPr>
        <w:t xml:space="preserve">d încotro, împăratul </w:t>
      </w:r>
      <w:r>
        <w:rPr>
          <w:rFonts w:ascii="Georgia" w:hAnsi="Georgia"/>
          <w:lang w:eastAsia="ro-RO"/>
        </w:rPr>
        <w:t>se învoi şi îi ceru ca, chiar în</w:t>
      </w:r>
      <w:r w:rsidRPr="00881EB5">
        <w:rPr>
          <w:rFonts w:ascii="Georgia" w:hAnsi="Georgia"/>
          <w:lang w:eastAsia="ro-RO"/>
        </w:rPr>
        <w:t xml:space="preserve"> noaptea următoare, să doarmă cu prinţesa</w:t>
      </w:r>
      <w:r>
        <w:rPr>
          <w:rFonts w:ascii="Georgia" w:hAnsi="Georgia"/>
          <w:lang w:eastAsia="ro-RO"/>
        </w:rPr>
        <w:t>.</w:t>
      </w:r>
    </w:p>
    <w:p w:rsidR="00375DCD" w:rsidRDefault="00375DCD" w:rsidP="00BE53A8">
      <w:pPr>
        <w:pStyle w:val="Bodytext1"/>
        <w:shd w:val="clear" w:color="auto" w:fill="auto"/>
        <w:tabs>
          <w:tab w:val="left" w:pos="851"/>
        </w:tabs>
        <w:spacing w:line="269" w:lineRule="exact"/>
        <w:ind w:right="220" w:firstLine="567"/>
        <w:rPr>
          <w:rFonts w:ascii="Georgia" w:hAnsi="Georgia"/>
          <w:lang w:eastAsia="ro-RO"/>
        </w:rPr>
      </w:pPr>
      <w:r w:rsidRPr="00881EB5">
        <w:rPr>
          <w:rFonts w:ascii="Georgia" w:hAnsi="Georgia"/>
          <w:lang w:eastAsia="ro-RO"/>
        </w:rPr>
        <w:t>Seara, Abd-Rahman se duse la palatul împărătesc</w:t>
      </w:r>
      <w:r>
        <w:rPr>
          <w:rFonts w:ascii="Georgia" w:hAnsi="Georgia"/>
          <w:lang w:eastAsia="ro-RO"/>
        </w:rPr>
        <w:t>.</w:t>
      </w:r>
      <w:r w:rsidRPr="00881EB5">
        <w:rPr>
          <w:rFonts w:ascii="Georgia" w:hAnsi="Georgia"/>
          <w:lang w:eastAsia="ro-RO"/>
        </w:rPr>
        <w:t xml:space="preserve"> </w:t>
      </w:r>
      <w:r>
        <w:rPr>
          <w:rFonts w:ascii="Georgia" w:hAnsi="Georgia"/>
          <w:lang w:eastAsia="ro-RO"/>
        </w:rPr>
        <w:t xml:space="preserve">   Ha</w:t>
      </w:r>
      <w:r w:rsidRPr="00881EB5">
        <w:rPr>
          <w:rFonts w:ascii="Georgia" w:hAnsi="Georgia"/>
          <w:lang w:eastAsia="ro-RO"/>
        </w:rPr>
        <w:t>san se furişă la palat, unde îi mitui pe paznici ca să-</w:t>
      </w:r>
      <w:r>
        <w:rPr>
          <w:rFonts w:ascii="Georgia" w:hAnsi="Georgia"/>
          <w:lang w:eastAsia="ro-RO"/>
        </w:rPr>
        <w:t>l lase să stră</w:t>
      </w:r>
      <w:r w:rsidRPr="00881EB5">
        <w:rPr>
          <w:rFonts w:ascii="Georgia" w:hAnsi="Georgia"/>
          <w:lang w:eastAsia="ro-RO"/>
        </w:rPr>
        <w:t>bată toate odăile care duceau la iatacul prinţesei</w:t>
      </w:r>
      <w:r>
        <w:rPr>
          <w:rFonts w:ascii="Georgia" w:hAnsi="Georgia"/>
          <w:lang w:eastAsia="ro-RO"/>
        </w:rPr>
        <w:t>.</w:t>
      </w:r>
    </w:p>
    <w:p w:rsidR="00375DCD" w:rsidRDefault="00375DCD" w:rsidP="00BE53A8">
      <w:pPr>
        <w:pStyle w:val="Bodytext1"/>
        <w:shd w:val="clear" w:color="auto" w:fill="auto"/>
        <w:tabs>
          <w:tab w:val="left" w:pos="851"/>
        </w:tabs>
        <w:spacing w:line="269" w:lineRule="exact"/>
        <w:ind w:right="220" w:firstLine="567"/>
        <w:rPr>
          <w:rFonts w:ascii="Georgia" w:hAnsi="Georgia"/>
          <w:lang w:eastAsia="ro-RO"/>
        </w:rPr>
      </w:pPr>
      <w:r w:rsidRPr="00881EB5">
        <w:rPr>
          <w:rFonts w:ascii="Georgia" w:hAnsi="Georgia"/>
          <w:lang w:eastAsia="ro-RO"/>
        </w:rPr>
        <w:t xml:space="preserve"> Aşteptă pînă ce ace</w:t>
      </w:r>
      <w:r>
        <w:rPr>
          <w:rFonts w:ascii="Georgia" w:hAnsi="Georgia"/>
          <w:lang w:eastAsia="ro-RO"/>
        </w:rPr>
        <w:t>asta ieşi din iatac, după trebur</w:t>
      </w:r>
      <w:r w:rsidRPr="00881EB5">
        <w:rPr>
          <w:rFonts w:ascii="Georgia" w:hAnsi="Georgia"/>
          <w:lang w:eastAsia="ro-RO"/>
        </w:rPr>
        <w:t>i, se strecură în încăpere, se ghemui sub pat şi rămase acolo</w:t>
      </w:r>
      <w:r>
        <w:rPr>
          <w:rFonts w:ascii="Georgia" w:hAnsi="Georgia"/>
          <w:lang w:eastAsia="ro-RO"/>
        </w:rPr>
        <w:t>.</w:t>
      </w:r>
    </w:p>
    <w:p w:rsidR="00375DCD" w:rsidRPr="00881EB5" w:rsidRDefault="00375DCD" w:rsidP="00BE53A8">
      <w:pPr>
        <w:pStyle w:val="Bodytext1"/>
        <w:shd w:val="clear" w:color="auto" w:fill="auto"/>
        <w:tabs>
          <w:tab w:val="left" w:pos="851"/>
        </w:tabs>
        <w:spacing w:line="269" w:lineRule="exact"/>
        <w:ind w:right="220" w:firstLine="567"/>
        <w:rPr>
          <w:rFonts w:ascii="Georgia" w:hAnsi="Georgia"/>
        </w:rPr>
      </w:pPr>
      <w:r>
        <w:rPr>
          <w:rFonts w:ascii="Georgia" w:hAnsi="Georgia"/>
          <w:lang w:eastAsia="ro-RO"/>
        </w:rPr>
        <w:t>După</w:t>
      </w:r>
      <w:r w:rsidRPr="00881EB5">
        <w:rPr>
          <w:rFonts w:ascii="Georgia" w:hAnsi="Georgia"/>
          <w:lang w:eastAsia="ro-RO"/>
        </w:rPr>
        <w:t xml:space="preserve"> puţină vreme,</w:t>
      </w:r>
      <w:r>
        <w:rPr>
          <w:rFonts w:ascii="Georgia" w:hAnsi="Georgia"/>
          <w:lang w:eastAsia="ro-RO"/>
        </w:rPr>
        <w:t xml:space="preserve"> intră prinţesa cu Abd-Rahman şi se culcară. </w:t>
      </w:r>
    </w:p>
    <w:p w:rsidR="00375DCD" w:rsidRPr="00881EB5" w:rsidRDefault="00375DCD" w:rsidP="00322134">
      <w:pPr>
        <w:pStyle w:val="Bodytext211"/>
        <w:shd w:val="clear" w:color="auto" w:fill="auto"/>
        <w:tabs>
          <w:tab w:val="left" w:pos="851"/>
        </w:tabs>
        <w:spacing w:before="12" w:after="0" w:line="254" w:lineRule="exact"/>
        <w:ind w:right="220" w:firstLine="567"/>
        <w:jc w:val="both"/>
        <w:rPr>
          <w:rFonts w:ascii="Georgia" w:hAnsi="Georgia"/>
        </w:rPr>
      </w:pPr>
      <w:r>
        <w:rPr>
          <w:rFonts w:ascii="Georgia" w:hAnsi="Georgia"/>
          <w:lang w:eastAsia="ro-RO"/>
        </w:rPr>
        <w:t>Prinţesa avea un rob, cel mai</w:t>
      </w:r>
      <w:r w:rsidRPr="00881EB5">
        <w:rPr>
          <w:rFonts w:ascii="Georgia" w:hAnsi="Georgia"/>
          <w:lang w:eastAsia="ro-RO"/>
        </w:rPr>
        <w:t xml:space="preserve"> crud dintre toţi robii pa</w:t>
      </w:r>
      <w:r w:rsidRPr="00881EB5">
        <w:rPr>
          <w:rFonts w:ascii="Georgia" w:hAnsi="Georgia"/>
          <w:lang w:eastAsia="ro-RO"/>
        </w:rPr>
        <w:softHyphen/>
        <w:t>latului</w:t>
      </w:r>
      <w:r>
        <w:rPr>
          <w:rFonts w:ascii="Georgia" w:hAnsi="Georgia"/>
          <w:lang w:eastAsia="ro-RO"/>
        </w:rPr>
        <w:t>;</w:t>
      </w:r>
      <w:r w:rsidRPr="00881EB5">
        <w:rPr>
          <w:rFonts w:ascii="Georgia" w:hAnsi="Georgia"/>
          <w:lang w:eastAsia="ro-RO"/>
        </w:rPr>
        <w:t xml:space="preserve"> el îi ucidea pe toţi flăcăii.</w:t>
      </w:r>
    </w:p>
    <w:p w:rsidR="00375DCD" w:rsidRPr="00322134" w:rsidRDefault="00375DCD" w:rsidP="00322134">
      <w:pPr>
        <w:pStyle w:val="Bodytext51"/>
        <w:shd w:val="clear" w:color="auto" w:fill="auto"/>
        <w:tabs>
          <w:tab w:val="left" w:pos="851"/>
        </w:tabs>
        <w:spacing w:before="0"/>
        <w:ind w:firstLine="567"/>
        <w:jc w:val="both"/>
        <w:rPr>
          <w:rStyle w:val="Emphasis"/>
          <w:rFonts w:ascii="Georgia" w:hAnsi="Georgia"/>
          <w:i w:val="0"/>
        </w:rPr>
      </w:pPr>
      <w:r w:rsidRPr="00322134">
        <w:rPr>
          <w:rStyle w:val="Emphasis"/>
          <w:rFonts w:ascii="Georgia" w:hAnsi="Georgia"/>
          <w:i w:val="0"/>
        </w:rPr>
        <w:t>Era cel ce luase viaţa tuturor mirilor prinţesei cînd in</w:t>
      </w:r>
      <w:r w:rsidRPr="00322134">
        <w:rPr>
          <w:rStyle w:val="Emphasis"/>
          <w:rFonts w:ascii="Georgia" w:hAnsi="Georgia"/>
          <w:i w:val="0"/>
        </w:rPr>
        <w:softHyphen/>
        <w:t>trau în iatacul ei. Şi în acea noapte robul veni, ca de obicei, în iatac. Cînd Abd-Rahman căzu pradă somnului, sclavul îşi ridică sabia ca să-l lovească Dar, chiar în acea clipă, Hasan se năpusti pe neaşteptate şi îi reteză capul. Îi aruncă leşul în curtea palatului, iar capul i-l luă cu el la han şi îl puse în traista prinţului. Dimineaţa cînd toată suflarea palatului se trezi, prinţul era teafăr şi nevătă</w:t>
      </w:r>
      <w:r w:rsidRPr="00322134">
        <w:rPr>
          <w:rStyle w:val="Emphasis"/>
          <w:rFonts w:ascii="Georgia" w:hAnsi="Georgia"/>
          <w:i w:val="0"/>
        </w:rPr>
        <w:softHyphen/>
        <w:t>mat! Mare bucurie încercară şi prinţul, şi prinţesa, şi mer</w:t>
      </w:r>
      <w:r w:rsidRPr="00322134">
        <w:rPr>
          <w:rStyle w:val="Emphasis"/>
          <w:rFonts w:ascii="Georgia" w:hAnsi="Georgia"/>
          <w:i w:val="0"/>
        </w:rPr>
        <w:softHyphen/>
        <w:t>seră împreună la împărat, să-i dea vestea cea bună. Împă</w:t>
      </w:r>
      <w:r w:rsidRPr="00322134">
        <w:rPr>
          <w:rStyle w:val="Emphasis"/>
          <w:rFonts w:ascii="Georgia" w:hAnsi="Georgia"/>
          <w:i w:val="0"/>
        </w:rPr>
        <w:softHyphen/>
        <w:t xml:space="preserve">ratul se bucură împreună cu ei şi răspîndi în toată împărăţia vestea cea bună şi se veseliră cu toţii la nunta </w:t>
      </w:r>
      <w:r>
        <w:rPr>
          <w:rStyle w:val="Emphasis"/>
          <w:rFonts w:ascii="Georgia" w:hAnsi="Georgia"/>
          <w:i w:val="0"/>
        </w:rPr>
        <w:t>prinţesei cu Abd-</w:t>
      </w:r>
      <w:r w:rsidRPr="00322134">
        <w:rPr>
          <w:rStyle w:val="Emphasis"/>
          <w:rFonts w:ascii="Georgia" w:hAnsi="Georgia"/>
          <w:i w:val="0"/>
        </w:rPr>
        <w:t>Rahman, şapte zile şi şapte nopţi.</w:t>
      </w:r>
    </w:p>
    <w:p w:rsidR="00375DCD" w:rsidRPr="00881EB5" w:rsidRDefault="00375DCD" w:rsidP="00BE53A8">
      <w:pPr>
        <w:pStyle w:val="Bodytext1"/>
        <w:shd w:val="clear" w:color="auto" w:fill="auto"/>
        <w:tabs>
          <w:tab w:val="left" w:pos="851"/>
        </w:tabs>
        <w:spacing w:line="250" w:lineRule="exact"/>
        <w:ind w:right="40" w:firstLine="567"/>
        <w:rPr>
          <w:rFonts w:ascii="Georgia" w:hAnsi="Georgia"/>
        </w:rPr>
      </w:pPr>
      <w:r w:rsidRPr="00322134">
        <w:rPr>
          <w:rStyle w:val="Emphasis"/>
          <w:rFonts w:ascii="Georgia" w:hAnsi="Georgia"/>
          <w:i w:val="0"/>
        </w:rPr>
        <w:t>După cele şapte zile, Abd-Rahman ceru împăratului în</w:t>
      </w:r>
      <w:r w:rsidRPr="00322134">
        <w:rPr>
          <w:rStyle w:val="Emphasis"/>
          <w:rFonts w:ascii="Georgia" w:hAnsi="Georgia"/>
          <w:i w:val="0"/>
        </w:rPr>
        <w:softHyphen/>
        <w:t>găduinţa de a pleca cu mireasa lui, în hagialîc, căci el era în drum spre Mecca cînd a trecut prin ţinutul lor</w:t>
      </w:r>
      <w:r w:rsidRPr="00881EB5">
        <w:rPr>
          <w:rFonts w:ascii="Georgia" w:hAnsi="Georgia"/>
          <w:lang w:eastAsia="ro-RO"/>
        </w:rPr>
        <w:t>.</w:t>
      </w:r>
    </w:p>
    <w:p w:rsidR="00375DCD" w:rsidRPr="00881EB5" w:rsidRDefault="00375DCD" w:rsidP="00BE53A8">
      <w:pPr>
        <w:pStyle w:val="Bodytext1"/>
        <w:shd w:val="clear" w:color="auto" w:fill="auto"/>
        <w:tabs>
          <w:tab w:val="left" w:pos="851"/>
        </w:tabs>
        <w:ind w:right="40" w:firstLine="567"/>
        <w:rPr>
          <w:rFonts w:ascii="Georgia" w:hAnsi="Georgia"/>
        </w:rPr>
      </w:pPr>
      <w:r>
        <w:rPr>
          <w:rFonts w:ascii="Georgia" w:hAnsi="Georgia"/>
          <w:lang w:eastAsia="ro-RO"/>
        </w:rPr>
        <w:lastRenderedPageBreak/>
        <w:t>Împăratul nu se îm</w:t>
      </w:r>
      <w:r w:rsidRPr="00881EB5">
        <w:rPr>
          <w:rFonts w:ascii="Georgia" w:hAnsi="Georgia"/>
          <w:lang w:eastAsia="ro-RO"/>
        </w:rPr>
        <w:t>potr</w:t>
      </w:r>
      <w:r>
        <w:rPr>
          <w:rFonts w:ascii="Georgia" w:hAnsi="Georgia"/>
          <w:lang w:eastAsia="ro-RO"/>
        </w:rPr>
        <w:t>ivi ca ei să pornească la drum. Porniră aşadar,</w:t>
      </w:r>
      <w:r w:rsidRPr="00881EB5">
        <w:rPr>
          <w:rFonts w:ascii="Georgia" w:hAnsi="Georgia"/>
          <w:lang w:eastAsia="ro-RO"/>
        </w:rPr>
        <w:t xml:space="preserve"> însoţiţi şi de Hasan. Pe drum, acesta îi zise lui Abd-Rahman :</w:t>
      </w:r>
    </w:p>
    <w:p w:rsidR="00375DCD" w:rsidRDefault="00375DCD" w:rsidP="002E25F3">
      <w:pPr>
        <w:pStyle w:val="Bodytext51"/>
        <w:numPr>
          <w:ilvl w:val="0"/>
          <w:numId w:val="25"/>
        </w:numPr>
        <w:shd w:val="clear" w:color="auto" w:fill="auto"/>
        <w:tabs>
          <w:tab w:val="left" w:pos="567"/>
        </w:tabs>
        <w:spacing w:before="0" w:line="278" w:lineRule="exact"/>
        <w:ind w:left="0" w:right="40" w:firstLine="400"/>
        <w:jc w:val="both"/>
        <w:rPr>
          <w:rFonts w:ascii="Georgia" w:hAnsi="Georgia"/>
        </w:rPr>
      </w:pPr>
      <w:r w:rsidRPr="00881EB5">
        <w:rPr>
          <w:rFonts w:ascii="Georgia" w:hAnsi="Georgia"/>
          <w:lang w:eastAsia="ro-RO"/>
        </w:rPr>
        <w:t xml:space="preserve">Sînt tovarăşul tău de drum şi trebuie să alegem binele de rău. Acum te-ai </w:t>
      </w:r>
      <w:r>
        <w:rPr>
          <w:rFonts w:ascii="Georgia" w:hAnsi="Georgia"/>
          <w:lang w:eastAsia="ro-RO"/>
        </w:rPr>
        <w:t>însurat cu o mireasă frumoasa. Î</w:t>
      </w:r>
      <w:r w:rsidRPr="00881EB5">
        <w:rPr>
          <w:rFonts w:ascii="Georgia" w:hAnsi="Georgia"/>
          <w:lang w:eastAsia="ro-RO"/>
        </w:rPr>
        <w:t>ţi ce</w:t>
      </w:r>
      <w:r>
        <w:rPr>
          <w:rFonts w:ascii="Georgia" w:hAnsi="Georgia"/>
          <w:lang w:eastAsia="ro-RO"/>
        </w:rPr>
        <w:t>r</w:t>
      </w:r>
      <w:r w:rsidRPr="00881EB5">
        <w:rPr>
          <w:rFonts w:ascii="Georgia" w:hAnsi="Georgia"/>
          <w:lang w:eastAsia="ro-RO"/>
        </w:rPr>
        <w:t xml:space="preserve"> să-mi dai şi mie o jumătate din ea. </w:t>
      </w:r>
    </w:p>
    <w:p w:rsidR="00375DCD" w:rsidRDefault="00375DCD" w:rsidP="00E44403">
      <w:pPr>
        <w:pStyle w:val="Bodytext51"/>
        <w:shd w:val="clear" w:color="auto" w:fill="auto"/>
        <w:tabs>
          <w:tab w:val="left" w:pos="426"/>
        </w:tabs>
        <w:spacing w:before="0" w:line="278" w:lineRule="exact"/>
        <w:ind w:right="40" w:firstLine="400"/>
        <w:rPr>
          <w:rFonts w:ascii="Georgia" w:hAnsi="Georgia"/>
          <w:lang w:eastAsia="ro-RO"/>
        </w:rPr>
      </w:pPr>
      <w:r w:rsidRPr="00881EB5">
        <w:rPr>
          <w:rFonts w:ascii="Georgia" w:hAnsi="Georgia"/>
          <w:lang w:eastAsia="ro-RO"/>
        </w:rPr>
        <w:t xml:space="preserve">Uluit de spusele prietenului său, Abd-Rahman îi grăi : </w:t>
      </w:r>
    </w:p>
    <w:p w:rsidR="00375DCD" w:rsidRDefault="00375DCD" w:rsidP="002E25F3">
      <w:pPr>
        <w:pStyle w:val="Bodytext51"/>
        <w:numPr>
          <w:ilvl w:val="0"/>
          <w:numId w:val="26"/>
        </w:numPr>
        <w:shd w:val="clear" w:color="auto" w:fill="auto"/>
        <w:tabs>
          <w:tab w:val="left" w:pos="426"/>
        </w:tabs>
        <w:spacing w:before="0" w:line="278" w:lineRule="exact"/>
        <w:ind w:right="40" w:firstLine="142"/>
        <w:jc w:val="both"/>
        <w:rPr>
          <w:rFonts w:ascii="Georgia" w:hAnsi="Georgia"/>
        </w:rPr>
      </w:pPr>
      <w:r>
        <w:rPr>
          <w:rFonts w:ascii="Georgia" w:hAnsi="Georgia"/>
          <w:lang w:eastAsia="ro-RO"/>
        </w:rPr>
        <w:t>Ce sînt</w:t>
      </w:r>
      <w:r w:rsidRPr="00881EB5">
        <w:rPr>
          <w:rFonts w:ascii="Georgia" w:hAnsi="Georgia"/>
          <w:lang w:eastAsia="ro-RO"/>
        </w:rPr>
        <w:t xml:space="preserve"> vorbele astea, prietene ? Cum vrei ca eu să-ţ</w:t>
      </w:r>
      <w:r>
        <w:rPr>
          <w:rFonts w:ascii="Georgia" w:hAnsi="Georgia"/>
          <w:lang w:eastAsia="ro-RO"/>
        </w:rPr>
        <w:t xml:space="preserve">i dau jumătate din soţia mea ? </w:t>
      </w:r>
    </w:p>
    <w:p w:rsidR="00375DCD" w:rsidRPr="00881EB5" w:rsidRDefault="00375DCD" w:rsidP="00E44403">
      <w:pPr>
        <w:pStyle w:val="Bodytext51"/>
        <w:shd w:val="clear" w:color="auto" w:fill="auto"/>
        <w:tabs>
          <w:tab w:val="left" w:pos="426"/>
        </w:tabs>
        <w:spacing w:before="0" w:line="278" w:lineRule="exact"/>
        <w:ind w:left="142" w:right="40"/>
        <w:jc w:val="both"/>
        <w:rPr>
          <w:rFonts w:ascii="Georgia" w:hAnsi="Georgia"/>
        </w:rPr>
      </w:pPr>
      <w:r>
        <w:rPr>
          <w:rFonts w:ascii="Georgia" w:hAnsi="Georgia"/>
          <w:lang w:eastAsia="ro-RO"/>
        </w:rPr>
        <w:t>I</w:t>
      </w:r>
      <w:r w:rsidRPr="00881EB5">
        <w:rPr>
          <w:rFonts w:ascii="Georgia" w:hAnsi="Georgia"/>
          <w:lang w:eastAsia="ro-RO"/>
        </w:rPr>
        <w:t>ar Hasan continuă :</w:t>
      </w:r>
    </w:p>
    <w:p w:rsidR="00375DCD" w:rsidRPr="00881EB5" w:rsidRDefault="00375DCD" w:rsidP="002E25F3">
      <w:pPr>
        <w:pStyle w:val="Bodytext231"/>
        <w:numPr>
          <w:ilvl w:val="0"/>
          <w:numId w:val="26"/>
        </w:numPr>
        <w:shd w:val="clear" w:color="auto" w:fill="auto"/>
        <w:tabs>
          <w:tab w:val="left" w:pos="426"/>
        </w:tabs>
        <w:spacing w:before="16"/>
        <w:ind w:right="40" w:firstLine="567"/>
        <w:rPr>
          <w:rFonts w:ascii="Georgia" w:hAnsi="Georgia"/>
        </w:rPr>
      </w:pPr>
      <w:r w:rsidRPr="00881EB5">
        <w:rPr>
          <w:rFonts w:ascii="Georgia" w:hAnsi="Georgia"/>
          <w:lang w:eastAsia="ro-RO"/>
        </w:rPr>
        <w:t xml:space="preserve">Nu mă priveşte dacă îţi place sau nu ceea ce îţi cer </w:t>
      </w:r>
      <w:r w:rsidRPr="00E44403">
        <w:rPr>
          <w:rStyle w:val="Bodytext2313pt"/>
          <w:rFonts w:ascii="Georgia" w:hAnsi="Georgia"/>
          <w:b w:val="0"/>
          <w:sz w:val="22"/>
          <w:szCs w:val="22"/>
          <w:shd w:val="clear" w:color="auto" w:fill="auto"/>
          <w:lang w:eastAsia="ro-RO"/>
        </w:rPr>
        <w:t>eu.</w:t>
      </w:r>
      <w:r w:rsidRPr="00881EB5">
        <w:rPr>
          <w:rFonts w:ascii="Georgia" w:hAnsi="Georgia"/>
          <w:lang w:eastAsia="ro-RO"/>
        </w:rPr>
        <w:t xml:space="preserve"> Eu vreau cu or</w:t>
      </w:r>
      <w:r>
        <w:rPr>
          <w:rFonts w:ascii="Georgia" w:hAnsi="Georgia"/>
          <w:lang w:eastAsia="ro-RO"/>
        </w:rPr>
        <w:t>ice chip să iau jumătate din ea, aşa că o s-o despic î</w:t>
      </w:r>
      <w:r w:rsidRPr="00881EB5">
        <w:rPr>
          <w:rFonts w:ascii="Georgia" w:hAnsi="Georgia"/>
          <w:lang w:eastAsia="ro-RO"/>
        </w:rPr>
        <w:t>n două jumătăţi.</w:t>
      </w:r>
    </w:p>
    <w:p w:rsidR="00375DCD" w:rsidRPr="00E44403" w:rsidRDefault="00375DCD" w:rsidP="00BE53A8">
      <w:pPr>
        <w:pStyle w:val="Bodytext1"/>
        <w:shd w:val="clear" w:color="auto" w:fill="auto"/>
        <w:tabs>
          <w:tab w:val="left" w:pos="851"/>
        </w:tabs>
        <w:spacing w:before="4"/>
        <w:ind w:right="40" w:firstLine="567"/>
        <w:rPr>
          <w:rStyle w:val="Emphasis"/>
          <w:rFonts w:ascii="Georgia" w:hAnsi="Georgia"/>
          <w:i w:val="0"/>
        </w:rPr>
      </w:pPr>
      <w:r w:rsidRPr="00E44403">
        <w:rPr>
          <w:rStyle w:val="Emphasis"/>
          <w:rFonts w:ascii="Georgia" w:hAnsi="Georgia"/>
          <w:i w:val="0"/>
        </w:rPr>
        <w:t xml:space="preserve">Supărat foarte, Abd-Rahman nu se învoi ; el răspunse răspicat că nu recunoaşte prietenului său nici un drept asupra propriei sale soţii. Atunci Hasan nu mai zăbovi şi ridicînd paloşul lovi cu el coapsa femeii, ca şi cum ar fi tăiat-o în două. Atunci, deodată, din gura tinerei femei ieşi un şarpe mare. Abd-Rahman rămase înmărmurit de ceea ce văzu şi începu </w:t>
      </w:r>
      <w:r>
        <w:rPr>
          <w:rStyle w:val="Emphasis"/>
          <w:rFonts w:ascii="Georgia" w:hAnsi="Georgia"/>
          <w:i w:val="0"/>
        </w:rPr>
        <w:t xml:space="preserve"> </w:t>
      </w:r>
      <w:r w:rsidRPr="00E44403">
        <w:rPr>
          <w:rStyle w:val="Emphasis"/>
          <w:rFonts w:ascii="Georgia" w:hAnsi="Georgia"/>
          <w:i w:val="0"/>
        </w:rPr>
        <w:t>să-l descoasă pe Hasan asupra ce</w:t>
      </w:r>
      <w:r>
        <w:rPr>
          <w:rStyle w:val="Emphasis"/>
          <w:rFonts w:ascii="Georgia" w:hAnsi="Georgia"/>
          <w:i w:val="0"/>
        </w:rPr>
        <w:t>lor în</w:t>
      </w:r>
      <w:r w:rsidRPr="00E44403">
        <w:rPr>
          <w:rStyle w:val="Emphasis"/>
          <w:rFonts w:ascii="Georgia" w:hAnsi="Georgia"/>
          <w:i w:val="0"/>
        </w:rPr>
        <w:t>tîmplate. Iar Hasan îi răspunse :</w:t>
      </w:r>
    </w:p>
    <w:p w:rsidR="00375DCD" w:rsidRPr="00881EB5" w:rsidRDefault="00375DCD" w:rsidP="002E25F3">
      <w:pPr>
        <w:pStyle w:val="Bodytext1"/>
        <w:numPr>
          <w:ilvl w:val="0"/>
          <w:numId w:val="15"/>
        </w:numPr>
        <w:shd w:val="clear" w:color="auto" w:fill="auto"/>
        <w:tabs>
          <w:tab w:val="left" w:pos="713"/>
          <w:tab w:val="left" w:pos="851"/>
        </w:tabs>
        <w:ind w:left="60" w:right="40"/>
        <w:rPr>
          <w:rFonts w:ascii="Georgia" w:hAnsi="Georgia"/>
        </w:rPr>
      </w:pPr>
      <w:r w:rsidRPr="00881EB5">
        <w:rPr>
          <w:rFonts w:ascii="Georgia" w:hAnsi="Georgia"/>
          <w:lang w:eastAsia="ro-RO"/>
        </w:rPr>
        <w:t xml:space="preserve">Acest şarpe intrase în pîntecul femeii tale de multă vreme şi a crescut înlăuntrul ei pînă s-a făcut aşa cum l-ai văzut. Nu exista decît o singură cale de </w:t>
      </w:r>
      <w:r>
        <w:rPr>
          <w:rFonts w:ascii="Georgia" w:hAnsi="Georgia"/>
          <w:lang w:eastAsia="ro-RO"/>
        </w:rPr>
        <w:t>a-l</w:t>
      </w:r>
      <w:r w:rsidRPr="00881EB5">
        <w:rPr>
          <w:rFonts w:ascii="Georgia" w:hAnsi="Georgia"/>
          <w:lang w:eastAsia="ro-RO"/>
        </w:rPr>
        <w:t xml:space="preserve"> scoate de acolo, să lovesc cu tărie coapsa prinţesei. Şi îi mai spuse Hasan :</w:t>
      </w:r>
    </w:p>
    <w:p w:rsidR="00375DCD" w:rsidRPr="00881EB5" w:rsidRDefault="00375DCD" w:rsidP="002E25F3">
      <w:pPr>
        <w:pStyle w:val="Bodytext1"/>
        <w:numPr>
          <w:ilvl w:val="0"/>
          <w:numId w:val="15"/>
        </w:numPr>
        <w:shd w:val="clear" w:color="auto" w:fill="auto"/>
        <w:tabs>
          <w:tab w:val="left" w:pos="612"/>
          <w:tab w:val="left" w:pos="851"/>
        </w:tabs>
        <w:ind w:left="60" w:right="40"/>
        <w:rPr>
          <w:rFonts w:ascii="Georgia" w:hAnsi="Georgia"/>
        </w:rPr>
      </w:pPr>
      <w:r w:rsidRPr="00881EB5">
        <w:rPr>
          <w:rFonts w:ascii="Georgia" w:hAnsi="Georgia"/>
          <w:lang w:eastAsia="ro-RO"/>
        </w:rPr>
        <w:t>Află, Abd-Rahman, că eu am fost cel care ţi-a tri</w:t>
      </w:r>
      <w:r w:rsidRPr="00881EB5">
        <w:rPr>
          <w:rFonts w:ascii="Georgia" w:hAnsi="Georgia"/>
          <w:lang w:eastAsia="ro-RO"/>
        </w:rPr>
        <w:softHyphen/>
        <w:t>mis pe bătrînul acela, în cimitir, ca să-</w:t>
      </w:r>
      <w:r>
        <w:rPr>
          <w:rFonts w:ascii="Georgia" w:hAnsi="Georgia"/>
          <w:lang w:eastAsia="ro-RO"/>
        </w:rPr>
        <w:t>l</w:t>
      </w:r>
      <w:r w:rsidRPr="00881EB5">
        <w:rPr>
          <w:rFonts w:ascii="Georgia" w:hAnsi="Georgia"/>
          <w:lang w:eastAsia="ro-RO"/>
        </w:rPr>
        <w:t xml:space="preserve"> eliberezi şi să plă</w:t>
      </w:r>
      <w:r w:rsidRPr="00881EB5">
        <w:rPr>
          <w:rFonts w:ascii="Georgia" w:hAnsi="Georgia"/>
          <w:lang w:eastAsia="ro-RO"/>
        </w:rPr>
        <w:softHyphen/>
        <w:t xml:space="preserve">teşti datoria mortului, ca să poată fi îngropat. Şi să mai ştii, frate, că eu </w:t>
      </w:r>
      <w:r>
        <w:rPr>
          <w:rFonts w:ascii="Georgia" w:hAnsi="Georgia"/>
          <w:lang w:eastAsia="ro-RO"/>
        </w:rPr>
        <w:t xml:space="preserve">  </w:t>
      </w:r>
      <w:r w:rsidRPr="00881EB5">
        <w:rPr>
          <w:rFonts w:ascii="Georgia" w:hAnsi="Georgia"/>
          <w:lang w:eastAsia="ro-RO"/>
        </w:rPr>
        <w:t>te-am scăpat din mai multe primejdii.</w:t>
      </w:r>
    </w:p>
    <w:p w:rsidR="00375DCD" w:rsidRPr="00881EB5" w:rsidRDefault="00375DCD" w:rsidP="00BE53A8">
      <w:pPr>
        <w:pStyle w:val="Bodytext1"/>
        <w:shd w:val="clear" w:color="auto" w:fill="auto"/>
        <w:tabs>
          <w:tab w:val="left" w:pos="851"/>
        </w:tabs>
        <w:spacing w:line="264" w:lineRule="exact"/>
        <w:ind w:right="40" w:firstLine="567"/>
        <w:rPr>
          <w:rFonts w:ascii="Georgia" w:hAnsi="Georgia"/>
        </w:rPr>
      </w:pPr>
      <w:r w:rsidRPr="00881EB5">
        <w:rPr>
          <w:rFonts w:ascii="Georgia" w:hAnsi="Georgia"/>
          <w:lang w:eastAsia="ro-RO"/>
        </w:rPr>
        <w:t>Şi, rînd pe rînd, Hasan îi dezvălui lui Abd-Rahman ce se petrecuse cu hoţul care</w:t>
      </w:r>
      <w:r>
        <w:rPr>
          <w:rFonts w:ascii="Georgia" w:hAnsi="Georgia"/>
          <w:lang w:eastAsia="ro-RO"/>
        </w:rPr>
        <w:t>-i luase bani, precum şi întîm</w:t>
      </w:r>
      <w:r w:rsidRPr="00881EB5">
        <w:rPr>
          <w:rFonts w:ascii="Georgia" w:hAnsi="Georgia"/>
          <w:lang w:eastAsia="ro-RO"/>
        </w:rPr>
        <w:t>plarea cu robul de la palat. Abd-Rahman îl îmbrăţişă cu recunoştinţă şi îi mulţumi pentru tot ce făcuse pentru el. Apoi porniră mai departe la drum tustrei împreună, pînă ajunseră la Mecca.</w:t>
      </w:r>
    </w:p>
    <w:p w:rsidR="00375DCD" w:rsidRPr="00881EB5" w:rsidRDefault="00375DCD" w:rsidP="00BE53A8">
      <w:pPr>
        <w:pStyle w:val="Bodytext1"/>
        <w:shd w:val="clear" w:color="auto" w:fill="auto"/>
        <w:tabs>
          <w:tab w:val="left" w:pos="851"/>
        </w:tabs>
        <w:spacing w:before="4" w:line="259" w:lineRule="exact"/>
        <w:ind w:right="40" w:firstLine="567"/>
        <w:rPr>
          <w:rFonts w:ascii="Georgia" w:hAnsi="Georgia"/>
        </w:rPr>
      </w:pPr>
      <w:r w:rsidRPr="00881EB5">
        <w:rPr>
          <w:rFonts w:ascii="Georgia" w:hAnsi="Georgia"/>
          <w:lang w:eastAsia="ro-RO"/>
        </w:rPr>
        <w:lastRenderedPageBreak/>
        <w:t>La întoarcere, ajunşi pe înălţimile din ţara lor, Hasan îi ceru voie lui Abd-Rahman să se despartă acolo, căci menirea lui se sfîrşise.</w:t>
      </w:r>
    </w:p>
    <w:p w:rsidR="00375DCD" w:rsidRPr="00881EB5" w:rsidRDefault="00375DCD" w:rsidP="00BE53A8">
      <w:pPr>
        <w:pStyle w:val="Bodytext1"/>
        <w:shd w:val="clear" w:color="auto" w:fill="auto"/>
        <w:tabs>
          <w:tab w:val="left" w:pos="851"/>
        </w:tabs>
        <w:spacing w:line="264" w:lineRule="exact"/>
        <w:ind w:right="40" w:firstLine="567"/>
        <w:rPr>
          <w:rFonts w:ascii="Georgia" w:hAnsi="Georgia"/>
        </w:rPr>
      </w:pPr>
      <w:r w:rsidRPr="00881EB5">
        <w:rPr>
          <w:rFonts w:ascii="Georgia" w:hAnsi="Georgia"/>
          <w:lang w:eastAsia="ro-RO"/>
        </w:rPr>
        <w:t>S</w:t>
      </w:r>
      <w:r>
        <w:rPr>
          <w:rFonts w:ascii="Georgia" w:hAnsi="Georgia"/>
          <w:lang w:eastAsia="ro-RO"/>
        </w:rPr>
        <w:t>e rugă mult de el Abd-Rahman să mai rămî</w:t>
      </w:r>
      <w:r w:rsidRPr="00881EB5">
        <w:rPr>
          <w:rFonts w:ascii="Georgia" w:hAnsi="Georgia"/>
          <w:lang w:eastAsia="ro-RO"/>
        </w:rPr>
        <w:t>nă, dar Hasan, după ce îşi ceru iertare că nu-i dă ascultare, se despăr</w:t>
      </w:r>
      <w:r>
        <w:rPr>
          <w:rFonts w:ascii="Georgia" w:hAnsi="Georgia"/>
          <w:lang w:eastAsia="ro-RO"/>
        </w:rPr>
        <w:t>ţi de ei şi plecă mai departe. Î</w:t>
      </w:r>
      <w:r w:rsidRPr="00881EB5">
        <w:rPr>
          <w:rFonts w:ascii="Georgia" w:hAnsi="Georgia"/>
          <w:lang w:eastAsia="ro-RO"/>
        </w:rPr>
        <w:t>ntovărăşit de prinţesă, prinţul se întoarse la tatăl lui, care îi întîmpină cu braţele deschise.</w:t>
      </w:r>
    </w:p>
    <w:p w:rsidR="00375DCD" w:rsidRPr="00881EB5" w:rsidRDefault="00375DCD" w:rsidP="00BE53A8">
      <w:pPr>
        <w:pStyle w:val="Bodytext1"/>
        <w:shd w:val="clear" w:color="auto" w:fill="auto"/>
        <w:tabs>
          <w:tab w:val="left" w:pos="851"/>
        </w:tabs>
        <w:spacing w:line="264" w:lineRule="exact"/>
        <w:ind w:right="40" w:firstLine="567"/>
        <w:rPr>
          <w:rFonts w:ascii="Georgia" w:hAnsi="Georgia"/>
        </w:rPr>
      </w:pPr>
      <w:r w:rsidRPr="00881EB5">
        <w:rPr>
          <w:rFonts w:ascii="Georgia" w:hAnsi="Georgia"/>
          <w:lang w:eastAsia="ro-RO"/>
        </w:rPr>
        <w:t xml:space="preserve">Şi trăiră cu toţii în bucurie şi îndestulare. Să dea Allah ca şi </w:t>
      </w:r>
      <w:r>
        <w:rPr>
          <w:rFonts w:ascii="Georgia" w:hAnsi="Georgia"/>
          <w:lang w:eastAsia="ro-RO"/>
        </w:rPr>
        <w:t xml:space="preserve"> </w:t>
      </w:r>
      <w:r w:rsidRPr="00881EB5">
        <w:rPr>
          <w:rFonts w:ascii="Georgia" w:hAnsi="Georgia"/>
          <w:lang w:eastAsia="ro-RO"/>
        </w:rPr>
        <w:t>ascultătorii acestui basm s</w:t>
      </w:r>
      <w:r>
        <w:rPr>
          <w:rFonts w:ascii="Georgia" w:hAnsi="Georgia"/>
          <w:lang w:eastAsia="ro-RO"/>
        </w:rPr>
        <w:t>ă trăiască tot aşa d</w:t>
      </w:r>
      <w:r w:rsidRPr="00881EB5">
        <w:rPr>
          <w:rFonts w:ascii="Georgia" w:hAnsi="Georgia"/>
          <w:lang w:eastAsia="ro-RO"/>
        </w:rPr>
        <w:t>e bine !</w:t>
      </w:r>
    </w:p>
    <w:bookmarkEnd w:id="14"/>
    <w:p w:rsidR="00375DCD" w:rsidRPr="00804146" w:rsidRDefault="00375DCD" w:rsidP="00804146">
      <w:pPr>
        <w:pStyle w:val="Autor"/>
      </w:pPr>
    </w:p>
    <w:p w:rsidR="00375DCD" w:rsidRPr="00804146" w:rsidRDefault="00375DCD" w:rsidP="0039488F">
      <w:pPr>
        <w:pStyle w:val="Titlu"/>
        <w:jc w:val="left"/>
      </w:pPr>
      <w:r>
        <w:rPr>
          <w:b/>
        </w:rPr>
        <w:t>Saad şi uriaşul</w:t>
      </w:r>
    </w:p>
    <w:p w:rsidR="00375DCD" w:rsidRPr="00881EB5" w:rsidRDefault="00375DCD" w:rsidP="003316B9">
      <w:pPr>
        <w:pStyle w:val="Bodytext1"/>
        <w:shd w:val="clear" w:color="auto" w:fill="auto"/>
        <w:tabs>
          <w:tab w:val="left" w:pos="851"/>
        </w:tabs>
        <w:spacing w:before="226"/>
        <w:ind w:firstLine="567"/>
        <w:rPr>
          <w:rFonts w:ascii="Georgia" w:hAnsi="Georgia"/>
        </w:rPr>
      </w:pPr>
      <w:bookmarkStart w:id="15" w:name="_Toc270711435"/>
      <w:r w:rsidRPr="00881EB5">
        <w:rPr>
          <w:rFonts w:ascii="Georgia" w:hAnsi="Georgia"/>
          <w:lang w:eastAsia="ro-RO"/>
        </w:rPr>
        <w:t>Se spune că un mare negustor avea o fată tare frumoasă,</w:t>
      </w:r>
    </w:p>
    <w:p w:rsidR="00375DCD" w:rsidRPr="00881EB5" w:rsidRDefault="00375DCD" w:rsidP="003316B9">
      <w:pPr>
        <w:pStyle w:val="Bodytext51"/>
        <w:shd w:val="clear" w:color="auto" w:fill="auto"/>
        <w:tabs>
          <w:tab w:val="left" w:pos="501"/>
          <w:tab w:val="left" w:pos="851"/>
        </w:tabs>
        <w:spacing w:before="0"/>
        <w:ind w:right="40"/>
        <w:jc w:val="both"/>
        <w:rPr>
          <w:rFonts w:ascii="Georgia" w:hAnsi="Georgia"/>
        </w:rPr>
      </w:pPr>
      <w:r>
        <w:rPr>
          <w:rFonts w:ascii="Georgia" w:hAnsi="Georgia"/>
          <w:lang w:eastAsia="ro-RO"/>
        </w:rPr>
        <w:t xml:space="preserve">o </w:t>
      </w:r>
      <w:r w:rsidRPr="00881EB5">
        <w:rPr>
          <w:rFonts w:ascii="Georgia" w:hAnsi="Georgia"/>
          <w:lang w:eastAsia="ro-RO"/>
        </w:rPr>
        <w:t xml:space="preserve">mîndreţe, pe </w:t>
      </w:r>
      <w:r>
        <w:rPr>
          <w:rFonts w:ascii="Georgia" w:hAnsi="Georgia"/>
          <w:lang w:eastAsia="ro-RO"/>
        </w:rPr>
        <w:t xml:space="preserve">nume Saad. El stăpînea corăbii </w:t>
      </w:r>
      <w:r w:rsidRPr="00881EB5">
        <w:rPr>
          <w:rFonts w:ascii="Georgia" w:hAnsi="Georgia"/>
          <w:lang w:eastAsia="ro-RO"/>
        </w:rPr>
        <w:t>multe, ce cutreierau mările gemînd de mărfuri.</w:t>
      </w:r>
    </w:p>
    <w:p w:rsidR="00375DCD" w:rsidRPr="00881EB5" w:rsidRDefault="00375DCD" w:rsidP="00BE53A8">
      <w:pPr>
        <w:pStyle w:val="Bodytext1"/>
        <w:shd w:val="clear" w:color="auto" w:fill="auto"/>
        <w:tabs>
          <w:tab w:val="left" w:pos="851"/>
        </w:tabs>
        <w:ind w:right="40" w:firstLine="567"/>
        <w:rPr>
          <w:rFonts w:ascii="Georgia" w:hAnsi="Georgia"/>
        </w:rPr>
      </w:pPr>
      <w:r>
        <w:rPr>
          <w:rFonts w:ascii="Georgia" w:hAnsi="Georgia"/>
          <w:lang w:eastAsia="ro-RO"/>
        </w:rPr>
        <w:t>Î</w:t>
      </w:r>
      <w:r w:rsidRPr="00881EB5">
        <w:rPr>
          <w:rFonts w:ascii="Georgia" w:hAnsi="Georgia"/>
          <w:lang w:eastAsia="ro-RO"/>
        </w:rPr>
        <w:t>ntr-o zi sosi vestea că toate corăbiile lui se scufunda</w:t>
      </w:r>
      <w:r w:rsidRPr="00881EB5">
        <w:rPr>
          <w:rFonts w:ascii="Georgia" w:hAnsi="Georgia"/>
          <w:lang w:eastAsia="ro-RO"/>
        </w:rPr>
        <w:softHyphen/>
        <w:t>seră. Adî</w:t>
      </w:r>
      <w:r>
        <w:rPr>
          <w:rFonts w:ascii="Georgia" w:hAnsi="Georgia"/>
          <w:lang w:eastAsia="ro-RO"/>
        </w:rPr>
        <w:t>nc se mai întristă negustorul. Î</w:t>
      </w:r>
      <w:r w:rsidRPr="00881EB5">
        <w:rPr>
          <w:rFonts w:ascii="Georgia" w:hAnsi="Georgia"/>
          <w:lang w:eastAsia="ro-RO"/>
        </w:rPr>
        <w:t>i merse din ce în ce mai rău, şi nu trecu mult şi ajunse calicul cal</w:t>
      </w:r>
      <w:r>
        <w:rPr>
          <w:rFonts w:ascii="Georgia" w:hAnsi="Georgia"/>
          <w:lang w:eastAsia="ro-RO"/>
        </w:rPr>
        <w:t>icilor. Atunci se mută cu fiica</w:t>
      </w:r>
      <w:r w:rsidRPr="00881EB5">
        <w:rPr>
          <w:rFonts w:ascii="Georgia" w:hAnsi="Georgia"/>
          <w:lang w:eastAsia="ro-RO"/>
        </w:rPr>
        <w:t xml:space="preserve"> sa la ţară, într-o colibă de rînd. Cu toate acestea erau fericiţi, căci Saad îşi îngrijea cu dra</w:t>
      </w:r>
      <w:r w:rsidRPr="00881EB5">
        <w:rPr>
          <w:rFonts w:ascii="Georgia" w:hAnsi="Georgia"/>
          <w:lang w:eastAsia="ro-RO"/>
        </w:rPr>
        <w:softHyphen/>
        <w:t xml:space="preserve">goste tatăl şi făcea </w:t>
      </w:r>
      <w:r>
        <w:rPr>
          <w:rFonts w:ascii="Georgia" w:hAnsi="Georgia"/>
          <w:lang w:eastAsia="ro-RO"/>
        </w:rPr>
        <w:t>gospodăria cu sîrg. Î</w:t>
      </w:r>
      <w:r w:rsidRPr="00881EB5">
        <w:rPr>
          <w:rFonts w:ascii="Georgia" w:hAnsi="Georgia"/>
          <w:lang w:eastAsia="ro-RO"/>
        </w:rPr>
        <w:t>n noua lor viaţă, fata era o încîntare şi o bucurie nespusă pentru tatăl ei, făcîndu-</w:t>
      </w:r>
      <w:r>
        <w:rPr>
          <w:rFonts w:ascii="Georgia" w:hAnsi="Georgia"/>
          <w:lang w:eastAsia="ro-RO"/>
        </w:rPr>
        <w:t>l</w:t>
      </w:r>
      <w:r w:rsidRPr="00881EB5">
        <w:rPr>
          <w:rFonts w:ascii="Georgia" w:hAnsi="Georgia"/>
          <w:lang w:eastAsia="ro-RO"/>
        </w:rPr>
        <w:t xml:space="preserve"> să se simtă cu totul şi cu totul fericit.</w:t>
      </w:r>
    </w:p>
    <w:p w:rsidR="00375DCD" w:rsidRPr="00881EB5" w:rsidRDefault="00375DCD" w:rsidP="00BE53A8">
      <w:pPr>
        <w:pStyle w:val="Bodytext1"/>
        <w:shd w:val="clear" w:color="auto" w:fill="auto"/>
        <w:tabs>
          <w:tab w:val="left" w:pos="851"/>
        </w:tabs>
        <w:ind w:right="40" w:firstLine="567"/>
        <w:rPr>
          <w:rFonts w:ascii="Georgia" w:hAnsi="Georgia"/>
        </w:rPr>
      </w:pPr>
      <w:r>
        <w:rPr>
          <w:rFonts w:ascii="Georgia" w:hAnsi="Georgia"/>
          <w:lang w:eastAsia="ro-RO"/>
        </w:rPr>
        <w:t>Î</w:t>
      </w:r>
      <w:r w:rsidRPr="00881EB5">
        <w:rPr>
          <w:rFonts w:ascii="Georgia" w:hAnsi="Georgia"/>
          <w:lang w:eastAsia="ro-RO"/>
        </w:rPr>
        <w:t>ntr-o bună zi veni un om cu vestea că una din coră</w:t>
      </w:r>
      <w:r w:rsidRPr="00881EB5">
        <w:rPr>
          <w:rFonts w:ascii="Georgia" w:hAnsi="Georgia"/>
          <w:lang w:eastAsia="ro-RO"/>
        </w:rPr>
        <w:softHyphen/>
        <w:t>biile sale, scăpată de la naufragiu, sosise în port. Mare fu bucuria fostului negustor cînd află nemaisperata veste. Se grăbi să iasă în întîmpinarea corăbiei cu mărfuri, înainte însă de a pleca, o întrebă pe fată ce ar dori să-i aducă de la oraş.</w:t>
      </w:r>
    </w:p>
    <w:p w:rsidR="00375DCD" w:rsidRPr="00881EB5" w:rsidRDefault="00375DCD" w:rsidP="002E25F3">
      <w:pPr>
        <w:pStyle w:val="Bodytext1"/>
        <w:numPr>
          <w:ilvl w:val="0"/>
          <w:numId w:val="15"/>
        </w:numPr>
        <w:shd w:val="clear" w:color="auto" w:fill="auto"/>
        <w:tabs>
          <w:tab w:val="left" w:pos="602"/>
          <w:tab w:val="left" w:pos="851"/>
        </w:tabs>
        <w:ind w:left="280"/>
        <w:rPr>
          <w:rFonts w:ascii="Georgia" w:hAnsi="Georgia"/>
        </w:rPr>
      </w:pPr>
      <w:r w:rsidRPr="00881EB5">
        <w:rPr>
          <w:rFonts w:ascii="Georgia" w:hAnsi="Georgia"/>
          <w:lang w:eastAsia="ro-RO"/>
        </w:rPr>
        <w:t>Un trandafir frumos, atîta îmi doresc, fu răspunsul ei.</w:t>
      </w:r>
    </w:p>
    <w:p w:rsidR="00375DCD" w:rsidRPr="00881EB5" w:rsidRDefault="00375DCD" w:rsidP="002E25F3">
      <w:pPr>
        <w:pStyle w:val="Bodytext1"/>
        <w:numPr>
          <w:ilvl w:val="0"/>
          <w:numId w:val="15"/>
        </w:numPr>
        <w:shd w:val="clear" w:color="auto" w:fill="auto"/>
        <w:tabs>
          <w:tab w:val="left" w:pos="818"/>
          <w:tab w:val="left" w:pos="851"/>
        </w:tabs>
        <w:ind w:left="280" w:right="40"/>
        <w:rPr>
          <w:rFonts w:ascii="Georgia" w:hAnsi="Georgia"/>
        </w:rPr>
      </w:pPr>
      <w:r w:rsidRPr="00881EB5">
        <w:rPr>
          <w:rFonts w:ascii="Georgia" w:hAnsi="Georgia"/>
          <w:lang w:eastAsia="ro-RO"/>
        </w:rPr>
        <w:t>Fiica mea, îi zise tatăl, cere-mi un lucru de preţ, căci acum, slavă lui Allah, sîntem din nou înstăriţi.</w:t>
      </w:r>
    </w:p>
    <w:p w:rsidR="00375DCD" w:rsidRPr="00881EB5" w:rsidRDefault="00375DCD" w:rsidP="00EA5AB3">
      <w:pPr>
        <w:pStyle w:val="Bodytext51"/>
        <w:shd w:val="clear" w:color="auto" w:fill="auto"/>
        <w:tabs>
          <w:tab w:val="left" w:pos="491"/>
          <w:tab w:val="left" w:pos="851"/>
        </w:tabs>
        <w:spacing w:before="0"/>
        <w:ind w:right="40" w:firstLine="280"/>
        <w:jc w:val="both"/>
        <w:rPr>
          <w:rFonts w:ascii="Georgia" w:hAnsi="Georgia"/>
        </w:rPr>
      </w:pPr>
      <w:r>
        <w:rPr>
          <w:rFonts w:ascii="Georgia" w:hAnsi="Georgia"/>
          <w:lang w:eastAsia="ro-RO"/>
        </w:rPr>
        <w:tab/>
        <w:t>— Î</w:t>
      </w:r>
      <w:r w:rsidRPr="00881EB5">
        <w:rPr>
          <w:rFonts w:ascii="Georgia" w:hAnsi="Georgia"/>
          <w:lang w:eastAsia="ro-RO"/>
        </w:rPr>
        <w:t>ţi mulţumesc mult, tată, dar eu nu vreau d</w:t>
      </w:r>
      <w:r>
        <w:rPr>
          <w:rFonts w:ascii="Georgia" w:hAnsi="Georgia"/>
          <w:lang w:eastAsia="ro-RO"/>
        </w:rPr>
        <w:t>ecît un trandafir frumos, atîta,</w:t>
      </w:r>
      <w:r w:rsidRPr="00881EB5">
        <w:rPr>
          <w:rFonts w:ascii="Georgia" w:hAnsi="Georgia"/>
          <w:lang w:eastAsia="ro-RO"/>
        </w:rPr>
        <w:t xml:space="preserve"> spuse din nou Saad.</w:t>
      </w:r>
    </w:p>
    <w:p w:rsidR="00375DCD" w:rsidRPr="00881EB5" w:rsidRDefault="00375DCD" w:rsidP="00EA5AB3">
      <w:pPr>
        <w:pStyle w:val="Bodytext1"/>
        <w:shd w:val="clear" w:color="auto" w:fill="auto"/>
        <w:tabs>
          <w:tab w:val="left" w:pos="851"/>
        </w:tabs>
        <w:ind w:right="40" w:firstLine="567"/>
        <w:rPr>
          <w:rFonts w:ascii="Georgia" w:hAnsi="Georgia"/>
        </w:rPr>
      </w:pPr>
      <w:r>
        <w:rPr>
          <w:rFonts w:ascii="Georgia" w:hAnsi="Georgia"/>
          <w:lang w:eastAsia="ro-RO"/>
        </w:rPr>
        <w:t>Atunci tatăl î</w:t>
      </w:r>
      <w:r w:rsidRPr="00881EB5">
        <w:rPr>
          <w:rFonts w:ascii="Georgia" w:hAnsi="Georgia"/>
          <w:lang w:eastAsia="ro-RO"/>
        </w:rPr>
        <w:t xml:space="preserve">i făgădui şi plecă. Se duse în port, luă în  stăpînire corabia cu mărfuri şi porni apoi să caute un trandafir pentru fata lui. Dar nu găsi defel, căci încă nu venise </w:t>
      </w:r>
      <w:r>
        <w:rPr>
          <w:rFonts w:ascii="Georgia" w:hAnsi="Georgia"/>
          <w:lang w:eastAsia="ro-RO"/>
        </w:rPr>
        <w:t>vremea trandafirilor. Curînd porni spre casa de l</w:t>
      </w:r>
      <w:r w:rsidRPr="00881EB5">
        <w:rPr>
          <w:rFonts w:ascii="Georgia" w:hAnsi="Georgia"/>
          <w:lang w:eastAsia="ro-RO"/>
        </w:rPr>
        <w:t>a ţară. Cum drumul tăia printr-o pădure mare, după ce se întunecă, neguţătorul se rătăci prin pădure, aşa că, pînă</w:t>
      </w:r>
      <w:r>
        <w:rPr>
          <w:rFonts w:ascii="Georgia" w:hAnsi="Georgia"/>
          <w:lang w:eastAsia="ro-RO"/>
        </w:rPr>
        <w:t xml:space="preserve"> </w:t>
      </w:r>
      <w:r w:rsidRPr="00881EB5">
        <w:rPr>
          <w:rFonts w:ascii="Georgia" w:hAnsi="Georgia"/>
          <w:lang w:eastAsia="ro-RO"/>
        </w:rPr>
        <w:t>la urm</w:t>
      </w:r>
      <w:r>
        <w:rPr>
          <w:rFonts w:ascii="Georgia" w:hAnsi="Georgia"/>
          <w:lang w:eastAsia="ro-RO"/>
        </w:rPr>
        <w:t>ă, fu silit să caute un loc de înnoptat. Î</w:t>
      </w:r>
      <w:r w:rsidRPr="00881EB5">
        <w:rPr>
          <w:rFonts w:ascii="Georgia" w:hAnsi="Georgia"/>
          <w:lang w:eastAsia="ro-RO"/>
        </w:rPr>
        <w:t>n depărtare zări o lumină. Merse</w:t>
      </w:r>
      <w:r>
        <w:rPr>
          <w:rFonts w:ascii="Georgia" w:hAnsi="Georgia"/>
          <w:lang w:eastAsia="ro-RO"/>
        </w:rPr>
        <w:t xml:space="preserve"> într-acolo şi dădu de un castel</w:t>
      </w:r>
      <w:r w:rsidRPr="00881EB5">
        <w:rPr>
          <w:rFonts w:ascii="Georgia" w:hAnsi="Georgia"/>
          <w:lang w:eastAsia="ro-RO"/>
        </w:rPr>
        <w:t xml:space="preserve"> mare</w:t>
      </w:r>
      <w:r>
        <w:rPr>
          <w:rFonts w:ascii="Georgia" w:hAnsi="Georgia"/>
          <w:lang w:eastAsia="ro-RO"/>
        </w:rPr>
        <w:t>.</w:t>
      </w:r>
      <w:r w:rsidRPr="00881EB5">
        <w:rPr>
          <w:rFonts w:ascii="Georgia" w:hAnsi="Georgia"/>
          <w:lang w:eastAsia="ro-RO"/>
        </w:rPr>
        <w:t xml:space="preserve"> Intră în el fă</w:t>
      </w:r>
      <w:r>
        <w:rPr>
          <w:rFonts w:ascii="Georgia" w:hAnsi="Georgia"/>
          <w:lang w:eastAsia="ro-RO"/>
        </w:rPr>
        <w:t>ră să fie întîmpinat de nici o suflare o</w:t>
      </w:r>
      <w:r w:rsidRPr="00881EB5">
        <w:rPr>
          <w:rFonts w:ascii="Georgia" w:hAnsi="Georgia"/>
          <w:lang w:eastAsia="ro-RO"/>
        </w:rPr>
        <w:t>me</w:t>
      </w:r>
      <w:r w:rsidRPr="00881EB5">
        <w:rPr>
          <w:rFonts w:ascii="Georgia" w:hAnsi="Georgia"/>
          <w:lang w:eastAsia="ro-RO"/>
        </w:rPr>
        <w:softHyphen/>
        <w:t>nească. Atunci începu să deschidă toate odăile una cîte una, dar nu fu chip să găsească ţipenie de om.</w:t>
      </w:r>
    </w:p>
    <w:p w:rsidR="00375DCD" w:rsidRPr="00881EB5" w:rsidRDefault="00375DCD" w:rsidP="00BE53A8">
      <w:pPr>
        <w:pStyle w:val="Bodytext1"/>
        <w:shd w:val="clear" w:color="auto" w:fill="auto"/>
        <w:tabs>
          <w:tab w:val="left" w:pos="851"/>
        </w:tabs>
        <w:ind w:right="100" w:firstLine="567"/>
        <w:rPr>
          <w:rFonts w:ascii="Georgia" w:hAnsi="Georgia"/>
        </w:rPr>
      </w:pPr>
      <w:r>
        <w:rPr>
          <w:rFonts w:ascii="Georgia" w:hAnsi="Georgia"/>
          <w:lang w:eastAsia="ro-RO"/>
        </w:rPr>
        <w:lastRenderedPageBreak/>
        <w:t>Î</w:t>
      </w:r>
      <w:r w:rsidRPr="00881EB5">
        <w:rPr>
          <w:rFonts w:ascii="Georgia" w:hAnsi="Georgia"/>
          <w:lang w:eastAsia="ro-RO"/>
        </w:rPr>
        <w:t>n ce</w:t>
      </w:r>
      <w:r>
        <w:rPr>
          <w:rFonts w:ascii="Georgia" w:hAnsi="Georgia"/>
          <w:lang w:eastAsia="ro-RO"/>
        </w:rPr>
        <w:t>le din urmă, cum se trezi în faţ</w:t>
      </w:r>
      <w:r w:rsidRPr="00881EB5">
        <w:rPr>
          <w:rFonts w:ascii="Georgia" w:hAnsi="Georgia"/>
          <w:lang w:eastAsia="ro-RO"/>
        </w:rPr>
        <w:t xml:space="preserve">a unei mese pline cu cele mai gustoase mîncăruri şi cele mai alese băuturi, şi se apucă să se înfrupte. Apoi găsind într-un dormitor un pat moale se afundă în el, dormind dus, </w:t>
      </w:r>
      <w:r>
        <w:rPr>
          <w:rFonts w:ascii="Georgia" w:hAnsi="Georgia"/>
          <w:lang w:eastAsia="ro-RO"/>
        </w:rPr>
        <w:t>pînă dimi</w:t>
      </w:r>
      <w:r>
        <w:rPr>
          <w:rFonts w:ascii="Georgia" w:hAnsi="Georgia"/>
          <w:lang w:eastAsia="ro-RO"/>
        </w:rPr>
        <w:softHyphen/>
        <w:t>neaţa. Cînd se trezi,</w:t>
      </w:r>
      <w:r w:rsidRPr="00881EB5">
        <w:rPr>
          <w:rFonts w:ascii="Georgia" w:hAnsi="Georgia"/>
          <w:lang w:eastAsia="ro-RO"/>
        </w:rPr>
        <w:t xml:space="preserve"> pe masă îl aştepta micul dejun. După ce mîncă, coborî în grădină de unde rups</w:t>
      </w:r>
      <w:r>
        <w:rPr>
          <w:rFonts w:ascii="Georgia" w:hAnsi="Georgia"/>
          <w:lang w:eastAsia="ro-RO"/>
        </w:rPr>
        <w:t>e un trandafir, cînd, deodată, îi apăru î</w:t>
      </w:r>
      <w:r w:rsidRPr="00881EB5">
        <w:rPr>
          <w:rFonts w:ascii="Georgia" w:hAnsi="Georgia"/>
          <w:lang w:eastAsia="ro-RO"/>
        </w:rPr>
        <w:t>n faţă o pocitanie cu trupul şi cu înfăţişarea înfricoşătoare, jumătate om, jumătate animal</w:t>
      </w:r>
      <w:r>
        <w:rPr>
          <w:rFonts w:ascii="Georgia" w:hAnsi="Georgia"/>
          <w:lang w:eastAsia="ro-RO"/>
        </w:rPr>
        <w:t>.</w:t>
      </w:r>
      <w:r w:rsidRPr="00881EB5">
        <w:rPr>
          <w:rFonts w:ascii="Georgia" w:hAnsi="Georgia"/>
          <w:lang w:eastAsia="ro-RO"/>
        </w:rPr>
        <w:t xml:space="preserve"> Uriaşul îl întrebă cum de ajunsese acolo, iar negustorul se </w:t>
      </w:r>
      <w:r>
        <w:rPr>
          <w:rFonts w:ascii="Georgia" w:hAnsi="Georgia"/>
          <w:lang w:eastAsia="ro-RO"/>
        </w:rPr>
        <w:t xml:space="preserve">apucă să-i depene povestea lui, </w:t>
      </w:r>
      <w:r w:rsidRPr="00881EB5">
        <w:rPr>
          <w:rFonts w:ascii="Georgia" w:hAnsi="Georgia"/>
          <w:lang w:eastAsia="ro-RO"/>
        </w:rPr>
        <w:t>cum de ajunse să cu</w:t>
      </w:r>
      <w:r w:rsidRPr="00881EB5">
        <w:rPr>
          <w:rFonts w:ascii="Georgia" w:hAnsi="Georgia"/>
          <w:lang w:eastAsia="ro-RO"/>
        </w:rPr>
        <w:softHyphen/>
        <w:t>leag</w:t>
      </w:r>
      <w:r>
        <w:rPr>
          <w:rFonts w:ascii="Georgia" w:hAnsi="Georgia"/>
          <w:lang w:eastAsia="ro-RO"/>
        </w:rPr>
        <w:t xml:space="preserve">ă trandafirul pentru fata lui, </w:t>
      </w:r>
      <w:r w:rsidRPr="00881EB5">
        <w:rPr>
          <w:rFonts w:ascii="Georgia" w:hAnsi="Georgia"/>
          <w:lang w:eastAsia="ro-RO"/>
        </w:rPr>
        <w:t>Saad. Iar pocitania îi spuse :</w:t>
      </w:r>
    </w:p>
    <w:p w:rsidR="00375DCD" w:rsidRPr="00881EB5" w:rsidRDefault="00375DCD" w:rsidP="002E25F3">
      <w:pPr>
        <w:pStyle w:val="Bodytext1"/>
        <w:numPr>
          <w:ilvl w:val="0"/>
          <w:numId w:val="15"/>
        </w:numPr>
        <w:shd w:val="clear" w:color="auto" w:fill="auto"/>
        <w:tabs>
          <w:tab w:val="left" w:pos="612"/>
          <w:tab w:val="left" w:pos="851"/>
        </w:tabs>
        <w:ind w:left="60" w:right="100" w:firstLine="200"/>
        <w:rPr>
          <w:rFonts w:ascii="Georgia" w:hAnsi="Georgia"/>
        </w:rPr>
      </w:pPr>
      <w:r w:rsidRPr="00881EB5">
        <w:rPr>
          <w:rFonts w:ascii="Georgia" w:hAnsi="Georgia"/>
          <w:lang w:eastAsia="ro-RO"/>
        </w:rPr>
        <w:t>Mă învoiesc să iei trandafirul, însă cu o condiţie : să mai treci pe aici şi să aduci cu tine şi pe fiica ta !</w:t>
      </w:r>
    </w:p>
    <w:p w:rsidR="00375DCD" w:rsidRPr="00881EB5" w:rsidRDefault="00375DCD" w:rsidP="00BE53A8">
      <w:pPr>
        <w:pStyle w:val="Bodytext1"/>
        <w:shd w:val="clear" w:color="auto" w:fill="auto"/>
        <w:tabs>
          <w:tab w:val="left" w:pos="851"/>
        </w:tabs>
        <w:ind w:right="100" w:firstLine="567"/>
        <w:rPr>
          <w:rFonts w:ascii="Georgia" w:hAnsi="Georgia"/>
        </w:rPr>
      </w:pPr>
      <w:r>
        <w:rPr>
          <w:rFonts w:ascii="Georgia" w:hAnsi="Georgia"/>
          <w:lang w:eastAsia="ro-RO"/>
        </w:rPr>
        <w:t>Negustorul făgădui că aşa va face. Î</w:t>
      </w:r>
      <w:r w:rsidRPr="00881EB5">
        <w:rPr>
          <w:rFonts w:ascii="Georgia" w:hAnsi="Georgia"/>
          <w:lang w:eastAsia="ro-RO"/>
        </w:rPr>
        <w:t>i mulţumi şi plecă</w:t>
      </w:r>
      <w:r>
        <w:rPr>
          <w:rFonts w:ascii="Georgia" w:hAnsi="Georgia"/>
          <w:lang w:eastAsia="ro-RO"/>
        </w:rPr>
        <w:t>.</w:t>
      </w:r>
      <w:r w:rsidRPr="00881EB5">
        <w:rPr>
          <w:rFonts w:ascii="Georgia" w:hAnsi="Georgia"/>
          <w:lang w:eastAsia="ro-RO"/>
        </w:rPr>
        <w:t xml:space="preserve"> Cum ajunse acasă dădu fetei trandafirul şi îi istorisi ce i se întîmplase pe drum. Saad îi mulţumi cu căldu</w:t>
      </w:r>
      <w:r>
        <w:rPr>
          <w:rFonts w:ascii="Georgia" w:hAnsi="Georgia"/>
          <w:lang w:eastAsia="ro-RO"/>
        </w:rPr>
        <w:t xml:space="preserve">ră pentru toată strădania lui. </w:t>
      </w:r>
    </w:p>
    <w:p w:rsidR="00375DCD" w:rsidRPr="00881EB5" w:rsidRDefault="00375DCD" w:rsidP="00BE53A8">
      <w:pPr>
        <w:pStyle w:val="Bodytext51"/>
        <w:shd w:val="clear" w:color="auto" w:fill="auto"/>
        <w:tabs>
          <w:tab w:val="left" w:pos="851"/>
        </w:tabs>
        <w:spacing w:before="0"/>
        <w:ind w:firstLine="567"/>
        <w:rPr>
          <w:rFonts w:ascii="Georgia" w:hAnsi="Georgia"/>
        </w:rPr>
      </w:pPr>
      <w:r w:rsidRPr="00881EB5">
        <w:rPr>
          <w:rFonts w:ascii="Georgia" w:hAnsi="Georgia"/>
          <w:lang w:eastAsia="ro-RO"/>
        </w:rPr>
        <w:t>După cîteva zile fata îi spune neguţătorului</w:t>
      </w:r>
      <w:r>
        <w:rPr>
          <w:rFonts w:ascii="Georgia" w:hAnsi="Georgia"/>
          <w:lang w:eastAsia="ro-RO"/>
        </w:rPr>
        <w:t>:</w:t>
      </w:r>
    </w:p>
    <w:p w:rsidR="00375DCD" w:rsidRPr="00881EB5" w:rsidRDefault="00375DCD" w:rsidP="002E25F3">
      <w:pPr>
        <w:pStyle w:val="Bodytext1"/>
        <w:numPr>
          <w:ilvl w:val="0"/>
          <w:numId w:val="15"/>
        </w:numPr>
        <w:shd w:val="clear" w:color="auto" w:fill="auto"/>
        <w:tabs>
          <w:tab w:val="left" w:pos="602"/>
          <w:tab w:val="left" w:pos="851"/>
        </w:tabs>
        <w:ind w:left="60" w:right="100" w:firstLine="200"/>
        <w:rPr>
          <w:rFonts w:ascii="Georgia" w:hAnsi="Georgia"/>
        </w:rPr>
      </w:pPr>
      <w:r w:rsidRPr="00881EB5">
        <w:rPr>
          <w:rFonts w:ascii="Georgia" w:hAnsi="Georgia"/>
          <w:lang w:eastAsia="ro-RO"/>
        </w:rPr>
        <w:t xml:space="preserve">Cred </w:t>
      </w:r>
      <w:r>
        <w:rPr>
          <w:rFonts w:ascii="Georgia" w:hAnsi="Georgia"/>
          <w:lang w:eastAsia="ro-RO"/>
        </w:rPr>
        <w:t>că a venit vremea să-ţi ţii făgădui</w:t>
      </w:r>
      <w:r w:rsidRPr="00881EB5">
        <w:rPr>
          <w:rFonts w:ascii="Georgia" w:hAnsi="Georgia"/>
          <w:lang w:eastAsia="ro-RO"/>
        </w:rPr>
        <w:t>ala făcută pocitaniei, tată.</w:t>
      </w:r>
    </w:p>
    <w:p w:rsidR="00375DCD" w:rsidRPr="00881EB5" w:rsidRDefault="00375DCD" w:rsidP="00BE53A8">
      <w:pPr>
        <w:pStyle w:val="Bodytext1"/>
        <w:shd w:val="clear" w:color="auto" w:fill="auto"/>
        <w:tabs>
          <w:tab w:val="left" w:pos="851"/>
        </w:tabs>
        <w:ind w:right="100" w:firstLine="567"/>
        <w:rPr>
          <w:rFonts w:ascii="Georgia" w:hAnsi="Georgia"/>
        </w:rPr>
      </w:pPr>
      <w:r w:rsidRPr="00881EB5">
        <w:rPr>
          <w:rFonts w:ascii="Georgia" w:hAnsi="Georgia"/>
          <w:lang w:eastAsia="ro-RO"/>
        </w:rPr>
        <w:t>Purceseră la drum. Merseră şi merseră pînă ajunseră în pădurea unde se afla palatul pocitaniei. Intrară î</w:t>
      </w:r>
      <w:r>
        <w:rPr>
          <w:rFonts w:ascii="Georgia" w:hAnsi="Georgia"/>
          <w:lang w:eastAsia="ro-RO"/>
        </w:rPr>
        <w:t>n el, dar nu aflară pe nimeni. În schimb, găsiră ma</w:t>
      </w:r>
      <w:r w:rsidRPr="00881EB5">
        <w:rPr>
          <w:rFonts w:ascii="Georgia" w:hAnsi="Georgia"/>
          <w:lang w:eastAsia="ro-RO"/>
        </w:rPr>
        <w:t>sa pusă şi patul gata pregătit.</w:t>
      </w:r>
    </w:p>
    <w:p w:rsidR="00375DCD" w:rsidRPr="00EA5AB3" w:rsidRDefault="00375DCD" w:rsidP="00BE53A8">
      <w:pPr>
        <w:pStyle w:val="Bodytext1"/>
        <w:shd w:val="clear" w:color="auto" w:fill="auto"/>
        <w:tabs>
          <w:tab w:val="left" w:pos="851"/>
        </w:tabs>
        <w:spacing w:before="4" w:line="250" w:lineRule="exact"/>
        <w:ind w:right="20" w:firstLine="567"/>
        <w:rPr>
          <w:rStyle w:val="Emphasis"/>
          <w:rFonts w:ascii="Georgia" w:hAnsi="Georgia"/>
          <w:i w:val="0"/>
        </w:rPr>
      </w:pPr>
      <w:r w:rsidRPr="00EA5AB3">
        <w:rPr>
          <w:rStyle w:val="Emphasis"/>
          <w:rFonts w:ascii="Georgia" w:hAnsi="Georgia"/>
          <w:i w:val="0"/>
        </w:rPr>
        <w:t>Mîncară şi se culcară</w:t>
      </w:r>
      <w:r>
        <w:rPr>
          <w:rStyle w:val="Emphasis"/>
          <w:rFonts w:ascii="Georgia" w:hAnsi="Georgia"/>
          <w:i w:val="0"/>
        </w:rPr>
        <w:t>, iar dimineaţa, pe cînd se aflau amîndoi în grădină, ve</w:t>
      </w:r>
      <w:r w:rsidRPr="00EA5AB3">
        <w:rPr>
          <w:rStyle w:val="Emphasis"/>
          <w:rFonts w:ascii="Georgia" w:hAnsi="Georgia"/>
          <w:i w:val="0"/>
        </w:rPr>
        <w:t>n</w:t>
      </w:r>
      <w:r>
        <w:rPr>
          <w:rStyle w:val="Emphasis"/>
          <w:rFonts w:ascii="Georgia" w:hAnsi="Georgia"/>
          <w:i w:val="0"/>
        </w:rPr>
        <w:t>i şi pocitania. După ce îi dădu</w:t>
      </w:r>
      <w:r w:rsidRPr="00EA5AB3">
        <w:rPr>
          <w:rStyle w:val="Emphasis"/>
          <w:rFonts w:ascii="Georgia" w:hAnsi="Georgia"/>
          <w:i w:val="0"/>
        </w:rPr>
        <w:t xml:space="preserve"> bineţe fetei, îi mărturisi că doreşte să-şi unească v</w:t>
      </w:r>
      <w:r>
        <w:rPr>
          <w:rStyle w:val="Emphasis"/>
          <w:rFonts w:ascii="Georgia" w:hAnsi="Georgia"/>
          <w:i w:val="0"/>
        </w:rPr>
        <w:t>iaţa cu a ei. Pe Saad o cuprinse</w:t>
      </w:r>
      <w:r w:rsidRPr="00EA5AB3">
        <w:rPr>
          <w:rStyle w:val="Emphasis"/>
          <w:rFonts w:ascii="Georgia" w:hAnsi="Georgia"/>
          <w:i w:val="0"/>
        </w:rPr>
        <w:t xml:space="preserve"> teama, iar tatăl ei răspunse răs</w:t>
      </w:r>
      <w:r w:rsidRPr="00EA5AB3">
        <w:rPr>
          <w:rStyle w:val="Emphasis"/>
          <w:rFonts w:ascii="Georgia" w:hAnsi="Georgia"/>
          <w:i w:val="0"/>
        </w:rPr>
        <w:softHyphen/>
        <w:t>picat că se împotriveşte acest</w:t>
      </w:r>
      <w:r>
        <w:rPr>
          <w:rStyle w:val="Emphasis"/>
          <w:rFonts w:ascii="Georgia" w:hAnsi="Georgia"/>
          <w:i w:val="0"/>
        </w:rPr>
        <w:t>ei uniri. Pe chipul pocitaniei s</w:t>
      </w:r>
      <w:r w:rsidRPr="00EA5AB3">
        <w:rPr>
          <w:rStyle w:val="Emphasis"/>
          <w:rFonts w:ascii="Georgia" w:hAnsi="Georgia"/>
          <w:i w:val="0"/>
        </w:rPr>
        <w:t xml:space="preserve">e iviră semnele unei mari </w:t>
      </w:r>
      <w:r>
        <w:rPr>
          <w:rStyle w:val="Emphasis"/>
          <w:rFonts w:ascii="Georgia" w:hAnsi="Georgia"/>
          <w:i w:val="0"/>
        </w:rPr>
        <w:t>tristeţi. Înfrîngerea şi resemnarea i se puteau</w:t>
      </w:r>
      <w:r w:rsidRPr="00EA5AB3">
        <w:rPr>
          <w:rStyle w:val="Emphasis"/>
          <w:rFonts w:ascii="Georgia" w:hAnsi="Georgia"/>
          <w:i w:val="0"/>
        </w:rPr>
        <w:t xml:space="preserve"> citi în ochii scăldaţi în lacrimi.</w:t>
      </w:r>
    </w:p>
    <w:p w:rsidR="00375DCD" w:rsidRPr="00881EB5" w:rsidRDefault="00375DCD" w:rsidP="00BE53A8">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Mila se cuibări î</w:t>
      </w:r>
      <w:r>
        <w:rPr>
          <w:rFonts w:ascii="Georgia" w:hAnsi="Georgia"/>
          <w:lang w:eastAsia="ro-RO"/>
        </w:rPr>
        <w:t>n sufletul lui Saad ; se gîndi  cît de</w:t>
      </w:r>
      <w:r w:rsidRPr="00881EB5">
        <w:rPr>
          <w:rFonts w:ascii="Georgia" w:hAnsi="Georgia"/>
          <w:lang w:eastAsia="ro-RO"/>
        </w:rPr>
        <w:t xml:space="preserve"> bine îi primise pocitania şi cît d</w:t>
      </w:r>
      <w:r>
        <w:rPr>
          <w:rFonts w:ascii="Georgia" w:hAnsi="Georgia"/>
          <w:lang w:eastAsia="ro-RO"/>
        </w:rPr>
        <w:t>e nerecunoscătoare fusese cînd se arătase atît de hotărîtă să nu îl ia de bărbat. Ea  îi ceru</w:t>
      </w:r>
      <w:r w:rsidRPr="00881EB5">
        <w:rPr>
          <w:rFonts w:ascii="Georgia" w:hAnsi="Georgia"/>
          <w:lang w:eastAsia="ro-RO"/>
        </w:rPr>
        <w:t xml:space="preserve"> un răgaz de o lună pînă să-i dea răspunsul cuve</w:t>
      </w:r>
      <w:r>
        <w:rPr>
          <w:rFonts w:ascii="Georgia" w:hAnsi="Georgia"/>
          <w:lang w:eastAsia="ro-RO"/>
        </w:rPr>
        <w:t>nit. Şi pocitania se învoi, dar</w:t>
      </w:r>
      <w:r w:rsidRPr="00881EB5">
        <w:rPr>
          <w:rFonts w:ascii="Georgia" w:hAnsi="Georgia"/>
          <w:lang w:eastAsia="ro-RO"/>
        </w:rPr>
        <w:t xml:space="preserve"> le ceru ca, în tot acest răstimp, să locuiască împreună, tată şi fiică, în palatul său, ca oaspeţi. Saad primi.</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lastRenderedPageBreak/>
        <w:t>P</w:t>
      </w:r>
      <w:r>
        <w:rPr>
          <w:rFonts w:ascii="Georgia" w:hAnsi="Georgia"/>
          <w:lang w:eastAsia="ro-RO"/>
        </w:rPr>
        <w:t>ocitania făcea tot ce-i stătea î</w:t>
      </w:r>
      <w:r w:rsidRPr="00881EB5">
        <w:rPr>
          <w:rFonts w:ascii="Georgia" w:hAnsi="Georgia"/>
          <w:lang w:eastAsia="ro-RO"/>
        </w:rPr>
        <w:t>n putinţă ca oaspeţii săi să se simtă cît mai bine. Saad se minuna văzînd odăil</w:t>
      </w:r>
      <w:r>
        <w:rPr>
          <w:rFonts w:ascii="Georgia" w:hAnsi="Georgia"/>
          <w:lang w:eastAsia="ro-RO"/>
        </w:rPr>
        <w:t>e palatului pline cu cele mai fru</w:t>
      </w:r>
      <w:r w:rsidRPr="00881EB5">
        <w:rPr>
          <w:rFonts w:ascii="Georgia" w:hAnsi="Georgia"/>
          <w:lang w:eastAsia="ro-RO"/>
        </w:rPr>
        <w:t>moase şi mai minun</w:t>
      </w:r>
      <w:r>
        <w:rPr>
          <w:rFonts w:ascii="Georgia" w:hAnsi="Georgia"/>
          <w:lang w:eastAsia="ro-RO"/>
        </w:rPr>
        <w:t>ate lu</w:t>
      </w:r>
      <w:r>
        <w:rPr>
          <w:rFonts w:ascii="Georgia" w:hAnsi="Georgia"/>
          <w:lang w:eastAsia="ro-RO"/>
        </w:rPr>
        <w:softHyphen/>
        <w:t>cruri, împodobite toate c</w:t>
      </w:r>
      <w:r w:rsidRPr="00881EB5">
        <w:rPr>
          <w:rFonts w:ascii="Georgia" w:hAnsi="Georgia"/>
          <w:lang w:eastAsia="ro-RO"/>
        </w:rPr>
        <w:t>u perle şi multe alte nestemat</w:t>
      </w:r>
      <w:r>
        <w:rPr>
          <w:rFonts w:ascii="Georgia" w:hAnsi="Georgia"/>
          <w:lang w:eastAsia="ro-RO"/>
        </w:rPr>
        <w:t>e. Trecu o lună</w:t>
      </w:r>
      <w:r w:rsidRPr="00881EB5">
        <w:rPr>
          <w:rFonts w:ascii="Georgia" w:hAnsi="Georgia"/>
          <w:lang w:eastAsia="ro-RO"/>
        </w:rPr>
        <w:t xml:space="preserve"> după care pocitania o întrebă pe Saad care îi este răspunsul.</w:t>
      </w:r>
    </w:p>
    <w:p w:rsidR="00375DCD" w:rsidRPr="00881EB5" w:rsidRDefault="00375DCD" w:rsidP="00BE53A8">
      <w:pPr>
        <w:pStyle w:val="Bodytext1"/>
        <w:shd w:val="clear" w:color="auto" w:fill="auto"/>
        <w:tabs>
          <w:tab w:val="left" w:pos="851"/>
        </w:tabs>
        <w:ind w:right="20" w:firstLine="567"/>
        <w:rPr>
          <w:rFonts w:ascii="Georgia" w:hAnsi="Georgia"/>
        </w:rPr>
      </w:pPr>
      <w:r>
        <w:rPr>
          <w:rFonts w:ascii="Georgia" w:hAnsi="Georgia"/>
          <w:lang w:eastAsia="ro-RO"/>
        </w:rPr>
        <w:t>— Ai fost tare bun şi darnic c</w:t>
      </w:r>
      <w:r w:rsidRPr="00881EB5">
        <w:rPr>
          <w:rFonts w:ascii="Georgia" w:hAnsi="Georgia"/>
          <w:lang w:eastAsia="ro-RO"/>
        </w:rPr>
        <w:t>u noi, în pofida înfăţi</w:t>
      </w:r>
      <w:r w:rsidRPr="00881EB5">
        <w:rPr>
          <w:rFonts w:ascii="Georgia" w:hAnsi="Georgia"/>
          <w:lang w:eastAsia="ro-RO"/>
        </w:rPr>
        <w:softHyphen/>
        <w:t xml:space="preserve">şării </w:t>
      </w:r>
      <w:r>
        <w:rPr>
          <w:rFonts w:ascii="Georgia" w:hAnsi="Georgia"/>
          <w:lang w:eastAsia="ro-RO"/>
        </w:rPr>
        <w:t xml:space="preserve">tale atît de respingătoare, ai cele mai alese însuşiri ale </w:t>
      </w:r>
      <w:r w:rsidRPr="00881EB5">
        <w:rPr>
          <w:rFonts w:ascii="Georgia" w:hAnsi="Georgia"/>
          <w:lang w:eastAsia="ro-RO"/>
        </w:rPr>
        <w:t>sufletului, aşa că</w:t>
      </w:r>
      <w:r>
        <w:rPr>
          <w:rFonts w:ascii="Georgia" w:hAnsi="Georgia"/>
          <w:lang w:eastAsia="ro-RO"/>
        </w:rPr>
        <w:t xml:space="preserve"> eu primesc cu draga inimă să m</w:t>
      </w:r>
      <w:r w:rsidRPr="00881EB5">
        <w:rPr>
          <w:rFonts w:ascii="Georgia" w:hAnsi="Georgia"/>
          <w:lang w:eastAsia="ro-RO"/>
        </w:rPr>
        <w:t>â une</w:t>
      </w:r>
      <w:r>
        <w:rPr>
          <w:rFonts w:ascii="Georgia" w:hAnsi="Georgia"/>
          <w:lang w:eastAsia="ro-RO"/>
        </w:rPr>
        <w:t>sc</w:t>
      </w:r>
      <w:r w:rsidRPr="00881EB5">
        <w:rPr>
          <w:rFonts w:ascii="Georgia" w:hAnsi="Georgia"/>
          <w:lang w:eastAsia="ro-RO"/>
        </w:rPr>
        <w:t xml:space="preserve"> cu tine.</w:t>
      </w:r>
    </w:p>
    <w:p w:rsidR="00375DCD" w:rsidRPr="00881EB5" w:rsidRDefault="00375DCD" w:rsidP="00BE53A8">
      <w:pPr>
        <w:pStyle w:val="Bodytext1"/>
        <w:shd w:val="clear" w:color="auto" w:fill="auto"/>
        <w:tabs>
          <w:tab w:val="left" w:pos="851"/>
        </w:tabs>
        <w:spacing w:line="274" w:lineRule="exact"/>
        <w:ind w:right="20" w:firstLine="567"/>
        <w:rPr>
          <w:rFonts w:ascii="Georgia" w:hAnsi="Georgia"/>
        </w:rPr>
      </w:pPr>
      <w:r>
        <w:rPr>
          <w:rFonts w:ascii="Georgia" w:hAnsi="Georgia"/>
          <w:lang w:eastAsia="ro-RO"/>
        </w:rPr>
        <w:t>Nu sfîrşi bine de</w:t>
      </w:r>
      <w:r w:rsidRPr="00881EB5">
        <w:rPr>
          <w:rFonts w:ascii="Georgia" w:hAnsi="Georgia"/>
          <w:lang w:eastAsia="ro-RO"/>
        </w:rPr>
        <w:t xml:space="preserve"> rostit aceste vorbe, că şi văzu cum pocitania se preschimbă într-un prinţ frumos.</w:t>
      </w:r>
    </w:p>
    <w:p w:rsidR="00375DCD" w:rsidRDefault="00375DCD" w:rsidP="00E27137">
      <w:pPr>
        <w:pStyle w:val="Bodytext1"/>
        <w:shd w:val="clear" w:color="auto" w:fill="auto"/>
        <w:tabs>
          <w:tab w:val="left" w:pos="851"/>
        </w:tabs>
        <w:spacing w:line="288" w:lineRule="exact"/>
        <w:ind w:right="20" w:firstLine="567"/>
        <w:rPr>
          <w:rFonts w:ascii="Georgia" w:hAnsi="Georgia"/>
          <w:lang w:eastAsia="ro-RO"/>
        </w:rPr>
      </w:pPr>
      <w:r>
        <w:rPr>
          <w:rFonts w:ascii="Georgia" w:hAnsi="Georgia"/>
          <w:lang w:eastAsia="ro-RO"/>
        </w:rPr>
        <w:t>Cu o plecăciune adîncă, acesta  îi sărută mîna şi îi spuse:</w:t>
      </w:r>
    </w:p>
    <w:p w:rsidR="00375DCD" w:rsidRPr="00881EB5" w:rsidRDefault="00375DCD" w:rsidP="00E27137">
      <w:pPr>
        <w:pStyle w:val="Bodytext1"/>
        <w:shd w:val="clear" w:color="auto" w:fill="auto"/>
        <w:tabs>
          <w:tab w:val="left" w:pos="851"/>
        </w:tabs>
        <w:spacing w:line="288" w:lineRule="exact"/>
        <w:ind w:right="20" w:firstLine="567"/>
        <w:rPr>
          <w:rFonts w:ascii="Georgia" w:hAnsi="Georgia"/>
        </w:rPr>
      </w:pPr>
      <w:r>
        <w:rPr>
          <w:rFonts w:ascii="Georgia" w:hAnsi="Georgia"/>
          <w:lang w:eastAsia="ro-RO"/>
        </w:rPr>
        <w:t>— Eram un</w:t>
      </w:r>
      <w:r w:rsidRPr="00881EB5">
        <w:rPr>
          <w:rFonts w:ascii="Georgia" w:hAnsi="Georgia"/>
          <w:lang w:eastAsia="ro-RO"/>
        </w:rPr>
        <w:t xml:space="preserve"> prinţ falnic, drag</w:t>
      </w:r>
      <w:r>
        <w:rPr>
          <w:rFonts w:ascii="Georgia" w:hAnsi="Georgia"/>
          <w:lang w:eastAsia="ro-RO"/>
        </w:rPr>
        <w:t xml:space="preserve">a mea, dar un vrăjitor rău m-a </w:t>
      </w:r>
      <w:r w:rsidRPr="00881EB5">
        <w:rPr>
          <w:rFonts w:ascii="Georgia" w:hAnsi="Georgia"/>
          <w:lang w:eastAsia="ro-RO"/>
        </w:rPr>
        <w:t xml:space="preserve">prefăcut într-o pocitanie cu înfăţişare dezgustătoare, sortindu-mă să rămîn aşa pînă ce o fată frumoasă va primi </w:t>
      </w:r>
      <w:r>
        <w:rPr>
          <w:rFonts w:ascii="Georgia" w:hAnsi="Georgia"/>
          <w:lang w:eastAsia="ro-RO"/>
        </w:rPr>
        <w:t xml:space="preserve">  să-mi fie soaţă. Î</w:t>
      </w:r>
      <w:r w:rsidRPr="00881EB5">
        <w:rPr>
          <w:rFonts w:ascii="Georgia" w:hAnsi="Georgia"/>
          <w:lang w:eastAsia="ro-RO"/>
        </w:rPr>
        <w:t>nmiită fu atunci bucuria lui Saad care se mărită cu prinţul şi făcură nuntă mare.</w:t>
      </w:r>
    </w:p>
    <w:bookmarkEnd w:id="15"/>
    <w:p w:rsidR="00375DCD" w:rsidRPr="00EA364E" w:rsidRDefault="00375DCD" w:rsidP="00EA364E">
      <w:pPr>
        <w:pStyle w:val="Autor"/>
      </w:pPr>
    </w:p>
    <w:p w:rsidR="00375DCD" w:rsidRPr="00EA364E" w:rsidRDefault="00375DCD" w:rsidP="0039488F">
      <w:pPr>
        <w:pStyle w:val="Titlu"/>
        <w:jc w:val="left"/>
      </w:pPr>
      <w:r>
        <w:rPr>
          <w:b/>
        </w:rPr>
        <w:t>Grădina de mărgean</w:t>
      </w:r>
    </w:p>
    <w:p w:rsidR="00375DCD" w:rsidRPr="000A782B" w:rsidRDefault="00375DCD" w:rsidP="00BE53A8">
      <w:pPr>
        <w:pStyle w:val="Bodytext1"/>
        <w:shd w:val="clear" w:color="auto" w:fill="auto"/>
        <w:tabs>
          <w:tab w:val="left" w:pos="851"/>
        </w:tabs>
        <w:spacing w:before="226"/>
        <w:ind w:right="40" w:firstLine="567"/>
        <w:rPr>
          <w:rFonts w:ascii="Georgia" w:hAnsi="Georgia"/>
        </w:rPr>
      </w:pPr>
      <w:bookmarkStart w:id="16" w:name="_Toc270711437"/>
      <w:r w:rsidRPr="000A782B">
        <w:rPr>
          <w:rFonts w:ascii="Georgia" w:hAnsi="Georgia"/>
          <w:lang w:eastAsia="ro-RO"/>
        </w:rPr>
        <w:t>Se povesteşte că era odată un împărat care avea trei fii. Şi mai avea împăratul acesta o grădină ciudată, zisă de mărgean şi păzită de un uriaş năpraznic. Nimeni nu putea rămîne acolo nici măcar o noapte, căci uriaşul îi tăia în două.</w:t>
      </w:r>
    </w:p>
    <w:p w:rsidR="00375DCD" w:rsidRPr="000A782B" w:rsidRDefault="00375DCD" w:rsidP="00BE53A8">
      <w:pPr>
        <w:pStyle w:val="Bodytext1"/>
        <w:shd w:val="clear" w:color="auto" w:fill="auto"/>
        <w:tabs>
          <w:tab w:val="left" w:pos="851"/>
        </w:tabs>
        <w:ind w:right="40" w:firstLine="567"/>
        <w:rPr>
          <w:rFonts w:ascii="Georgia" w:hAnsi="Georgia"/>
        </w:rPr>
      </w:pPr>
      <w:r>
        <w:rPr>
          <w:rFonts w:ascii="Georgia" w:hAnsi="Georgia"/>
          <w:lang w:eastAsia="ro-RO"/>
        </w:rPr>
        <w:t>Î</w:t>
      </w:r>
      <w:r w:rsidRPr="000A782B">
        <w:rPr>
          <w:rFonts w:ascii="Georgia" w:hAnsi="Georgia"/>
          <w:lang w:eastAsia="ro-RO"/>
        </w:rPr>
        <w:t>ntr-o zi, împăratul simţind că i se apropie sfîrşitul, strînse pe toţi cei trei feciori ai săi şi le zise înainte de moartea sa, ca să îşi împartă împărăţia între ei.</w:t>
      </w:r>
    </w:p>
    <w:p w:rsidR="00375DCD" w:rsidRPr="000A782B" w:rsidRDefault="00375DCD" w:rsidP="00BE53A8">
      <w:pPr>
        <w:pStyle w:val="Bodytext1"/>
        <w:shd w:val="clear" w:color="auto" w:fill="auto"/>
        <w:tabs>
          <w:tab w:val="left" w:pos="851"/>
        </w:tabs>
        <w:ind w:right="40" w:firstLine="567"/>
        <w:rPr>
          <w:rFonts w:ascii="Georgia" w:hAnsi="Georgia"/>
        </w:rPr>
      </w:pPr>
      <w:r w:rsidRPr="000A782B">
        <w:rPr>
          <w:rFonts w:ascii="Georgia" w:hAnsi="Georgia"/>
          <w:lang w:eastAsia="ro-RO"/>
        </w:rPr>
        <w:t>Fiecare dintre feciori voia să stăpînească grădina de mărgean. Tatăl le spuse :</w:t>
      </w:r>
    </w:p>
    <w:p w:rsidR="00375DCD" w:rsidRPr="00881EB5" w:rsidRDefault="00375DCD" w:rsidP="00BE53A8">
      <w:pPr>
        <w:pStyle w:val="Bodytext1"/>
        <w:shd w:val="clear" w:color="auto" w:fill="auto"/>
        <w:tabs>
          <w:tab w:val="left" w:pos="851"/>
        </w:tabs>
        <w:ind w:right="40" w:firstLine="567"/>
        <w:rPr>
          <w:rFonts w:ascii="Georgia" w:hAnsi="Georgia"/>
        </w:rPr>
      </w:pPr>
      <w:r w:rsidRPr="00881EB5">
        <w:rPr>
          <w:rFonts w:ascii="Georgia" w:hAnsi="Georgia"/>
          <w:lang w:eastAsia="ro-RO"/>
        </w:rPr>
        <w:t>— Grădina de mărgean va fi numai a aceluia care va izbuti să petreacă o noapte în ea. Dar mă tem pentru vie</w:t>
      </w:r>
      <w:r w:rsidRPr="00881EB5">
        <w:rPr>
          <w:rFonts w:ascii="Georgia" w:hAnsi="Georgia"/>
          <w:lang w:eastAsia="ro-RO"/>
        </w:rPr>
        <w:softHyphen/>
        <w:t>ţile voastre. Mai bine uitaţi de grădina de mărgean.</w:t>
      </w:r>
    </w:p>
    <w:p w:rsidR="00375DCD" w:rsidRPr="00881EB5" w:rsidRDefault="00375DCD" w:rsidP="00BE53A8">
      <w:pPr>
        <w:pStyle w:val="Bodytext1"/>
        <w:shd w:val="clear" w:color="auto" w:fill="auto"/>
        <w:tabs>
          <w:tab w:val="left" w:pos="851"/>
        </w:tabs>
        <w:ind w:right="40" w:firstLine="567"/>
        <w:rPr>
          <w:rFonts w:ascii="Georgia" w:hAnsi="Georgia"/>
        </w:rPr>
      </w:pPr>
      <w:r w:rsidRPr="00881EB5">
        <w:rPr>
          <w:rFonts w:ascii="Georgia" w:hAnsi="Georgia"/>
          <w:lang w:eastAsia="ro-RO"/>
        </w:rPr>
        <w:t>Feciorii se lăudară că sînt încrezători în forţa lor, că ei pot rămîne în grădină după pofta inimii, fără să păţească ceva.</w:t>
      </w:r>
    </w:p>
    <w:p w:rsidR="00375DCD" w:rsidRPr="00881EB5" w:rsidRDefault="00375DCD" w:rsidP="00BE53A8">
      <w:pPr>
        <w:pStyle w:val="Bodytext1"/>
        <w:shd w:val="clear" w:color="auto" w:fill="auto"/>
        <w:tabs>
          <w:tab w:val="left" w:pos="851"/>
        </w:tabs>
        <w:ind w:right="40" w:firstLine="567"/>
        <w:rPr>
          <w:rFonts w:ascii="Georgia" w:hAnsi="Georgia"/>
        </w:rPr>
      </w:pPr>
      <w:r w:rsidRPr="00881EB5">
        <w:rPr>
          <w:rFonts w:ascii="Georgia" w:hAnsi="Georgia"/>
          <w:lang w:eastAsia="ro-RO"/>
        </w:rPr>
        <w:t>Cel mai mare dintre fraţi se grăbi să-şi vestească tatăl că are de gînd să-şi dovedească bărbăţia, că el este în stare să doarmă acolo o noapte. Odată cu lăsarea serii, fiul cel mare se îndreptă spre grădină, intră şi merse prin ea pînă ajunse la un cort mare, înăuntrul căruia se afla un pat.</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Se culcă, iar dimineaţa, cînd împăratul trimise să-</w:t>
      </w:r>
      <w:r>
        <w:rPr>
          <w:rFonts w:ascii="Georgia" w:hAnsi="Georgia"/>
          <w:lang w:eastAsia="ro-RO"/>
        </w:rPr>
        <w:t>l</w:t>
      </w:r>
      <w:r w:rsidRPr="00881EB5">
        <w:rPr>
          <w:rFonts w:ascii="Georgia" w:hAnsi="Georgia"/>
          <w:lang w:eastAsia="ro-RO"/>
        </w:rPr>
        <w:t xml:space="preserve"> caute, i se găsi trupul sfîrtecat în două.</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Se întristă împăratul de</w:t>
      </w:r>
      <w:r>
        <w:rPr>
          <w:rFonts w:ascii="Georgia" w:hAnsi="Georgia"/>
          <w:lang w:eastAsia="ro-RO"/>
        </w:rPr>
        <w:t xml:space="preserve"> pierderea feciorului, dar şi m</w:t>
      </w:r>
      <w:r w:rsidRPr="00881EB5">
        <w:rPr>
          <w:rFonts w:ascii="Georgia" w:hAnsi="Georgia"/>
          <w:lang w:eastAsia="ro-RO"/>
        </w:rPr>
        <w:t>ai mult se întristă cînd şi feciorul cel mijlociu îl vesti că s-a hotărît şi el să doarmă în grădina de mărgean.</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Şi orice îi spuse tatăl, nu izbuti să-</w:t>
      </w:r>
      <w:r>
        <w:rPr>
          <w:rFonts w:ascii="Georgia" w:hAnsi="Georgia"/>
          <w:lang w:eastAsia="ro-RO"/>
        </w:rPr>
        <w:t>l</w:t>
      </w:r>
      <w:r w:rsidRPr="00881EB5">
        <w:rPr>
          <w:rFonts w:ascii="Georgia" w:hAnsi="Georgia"/>
          <w:lang w:eastAsia="ro-RO"/>
        </w:rPr>
        <w:t xml:space="preserve"> împiedice să-şi ducă la îndeplinire gîndul lui nebunesc.</w:t>
      </w:r>
    </w:p>
    <w:p w:rsidR="00375DCD" w:rsidRPr="00881EB5" w:rsidRDefault="00375DCD" w:rsidP="00BE53A8">
      <w:pPr>
        <w:pStyle w:val="Bodytext1"/>
        <w:shd w:val="clear" w:color="auto" w:fill="auto"/>
        <w:tabs>
          <w:tab w:val="left" w:pos="851"/>
        </w:tabs>
        <w:ind w:right="20" w:firstLine="567"/>
        <w:rPr>
          <w:rFonts w:ascii="Georgia" w:hAnsi="Georgia"/>
        </w:rPr>
      </w:pPr>
      <w:r>
        <w:rPr>
          <w:rFonts w:ascii="Georgia" w:hAnsi="Georgia"/>
          <w:lang w:eastAsia="ro-RO"/>
        </w:rPr>
        <w:t>Î</w:t>
      </w:r>
      <w:r w:rsidRPr="00881EB5">
        <w:rPr>
          <w:rFonts w:ascii="Georgia" w:hAnsi="Georgia"/>
          <w:lang w:eastAsia="ro-RO"/>
        </w:rPr>
        <w:t>n ziua următoare şi fiul mijlociu al împăratului fu găsit răpus în patul din grădina de mărgean.</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 xml:space="preserve">Ca un făcut, şi prîslea, Saladin, fără să înveţe nimic din cumplita păţanie a fraţilor săi mai mari îi spuse că avea să-şi </w:t>
      </w:r>
      <w:r w:rsidRPr="00881EB5">
        <w:rPr>
          <w:rFonts w:ascii="Georgia" w:hAnsi="Georgia"/>
          <w:lang w:eastAsia="ro-RO"/>
        </w:rPr>
        <w:lastRenderedPageBreak/>
        <w:t>petreacă şi el o noapte, cea de a treia, în gră</w:t>
      </w:r>
      <w:r w:rsidRPr="00881EB5">
        <w:rPr>
          <w:rFonts w:ascii="Georgia" w:hAnsi="Georgia"/>
          <w:lang w:eastAsia="ro-RO"/>
        </w:rPr>
        <w:softHyphen/>
        <w:t>dina de mărgean, orice s-ar întîmpla.</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Sub seară, intră şi el în grădină, pătrunse în cort, luă perna din pat, o potrivi aşa încît să pară trupul unui om care doarme acolo, întinse deasupra ei pătura, iar el se ghemui sub pat şi aşteptă.</w:t>
      </w:r>
    </w:p>
    <w:p w:rsidR="00375DCD" w:rsidRPr="004360A4"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Puţin după miezul nopţii auzi o mişcare. Cînd se uită, văzu cum u</w:t>
      </w:r>
      <w:r w:rsidRPr="004360A4">
        <w:rPr>
          <w:rFonts w:ascii="Georgia" w:hAnsi="Georgia"/>
          <w:lang w:eastAsia="ro-RO"/>
        </w:rPr>
        <w:t>n uriaş înfricoşător se apropie de pat, ridică paloşul şi loveşte pern</w:t>
      </w:r>
      <w:r>
        <w:rPr>
          <w:rFonts w:ascii="Georgia" w:hAnsi="Georgia"/>
          <w:lang w:eastAsia="ro-RO"/>
        </w:rPr>
        <w:t>a despicînd-</w:t>
      </w:r>
      <w:r w:rsidRPr="004360A4">
        <w:rPr>
          <w:rFonts w:ascii="Georgia" w:hAnsi="Georgia"/>
          <w:lang w:eastAsia="ro-RO"/>
        </w:rPr>
        <w:t>o în două. După ce plecă uriaşul, Saladin se luă pe urmele lui. Merse drum lung pînă dădu de pămînt sterp. Aici î</w:t>
      </w:r>
      <w:r>
        <w:rPr>
          <w:rFonts w:ascii="Georgia" w:hAnsi="Georgia"/>
          <w:lang w:eastAsia="ro-RO"/>
        </w:rPr>
        <w:t>i pierdu urma. O porni la întîm</w:t>
      </w:r>
      <w:r w:rsidRPr="004360A4">
        <w:rPr>
          <w:rFonts w:ascii="Georgia" w:hAnsi="Georgia"/>
          <w:lang w:eastAsia="ro-RO"/>
        </w:rPr>
        <w:t>plare tot înainte şi curînd dădu peste un bătrîn ghemuit pe pămînt. Avea o barbă lungă bătrînul şi deşi lîngă el se afla un brici, el nu putea întinde mîna ca să-l ia şi să se radă.</w:t>
      </w:r>
    </w:p>
    <w:p w:rsidR="00375DCD" w:rsidRPr="004360A4" w:rsidRDefault="00375DCD" w:rsidP="002E25F3">
      <w:pPr>
        <w:pStyle w:val="Bodytext241"/>
        <w:numPr>
          <w:ilvl w:val="0"/>
          <w:numId w:val="16"/>
        </w:numPr>
        <w:shd w:val="clear" w:color="auto" w:fill="auto"/>
        <w:tabs>
          <w:tab w:val="left" w:pos="542"/>
          <w:tab w:val="left" w:pos="851"/>
        </w:tabs>
        <w:ind w:left="600"/>
        <w:rPr>
          <w:rStyle w:val="Emphasis"/>
          <w:rFonts w:ascii="Georgia" w:hAnsi="Georgia"/>
          <w:i w:val="0"/>
        </w:rPr>
      </w:pPr>
      <w:r w:rsidRPr="004360A4">
        <w:rPr>
          <w:rStyle w:val="Emphasis"/>
          <w:rFonts w:ascii="Georgia" w:hAnsi="Georgia"/>
          <w:i w:val="0"/>
        </w:rPr>
        <w:t>Ziua bună ! îi zise flăcăul.</w:t>
      </w:r>
    </w:p>
    <w:p w:rsidR="00375DCD" w:rsidRPr="0051244A" w:rsidRDefault="00375DCD" w:rsidP="0051244A">
      <w:pPr>
        <w:pStyle w:val="Bodytext241"/>
        <w:numPr>
          <w:ilvl w:val="0"/>
          <w:numId w:val="16"/>
        </w:numPr>
        <w:shd w:val="clear" w:color="auto" w:fill="auto"/>
        <w:tabs>
          <w:tab w:val="left" w:pos="533"/>
          <w:tab w:val="left" w:pos="851"/>
        </w:tabs>
        <w:ind w:right="20" w:firstLine="240"/>
        <w:rPr>
          <w:rStyle w:val="Emphasis"/>
          <w:rFonts w:ascii="Georgia" w:hAnsi="Georgia"/>
          <w:i w:val="0"/>
        </w:rPr>
      </w:pPr>
      <w:r w:rsidRPr="004360A4">
        <w:rPr>
          <w:rStyle w:val="Emphasis"/>
          <w:rFonts w:ascii="Georgia" w:hAnsi="Georgia"/>
          <w:i w:val="0"/>
        </w:rPr>
        <w:t>Bună să-ţi fie calea, că de nu mi-ai fi dat bineţe</w:t>
      </w:r>
      <w:r>
        <w:rPr>
          <w:rStyle w:val="Emphasis"/>
          <w:rFonts w:ascii="Georgia" w:hAnsi="Georgia"/>
          <w:i w:val="0"/>
        </w:rPr>
        <w:t xml:space="preserve"> te-aş</w:t>
      </w:r>
      <w:r w:rsidRPr="004360A4">
        <w:rPr>
          <w:rStyle w:val="Emphasis"/>
          <w:rFonts w:ascii="Georgia" w:hAnsi="Georgia"/>
          <w:i w:val="0"/>
        </w:rPr>
        <w:t xml:space="preserve"> fi mîncat şi ţi-aş fi zdrobit oasele. Ce vrei, fiule ?</w:t>
      </w:r>
      <w:r w:rsidRPr="0051244A">
        <w:rPr>
          <w:rStyle w:val="Emphasis"/>
          <w:rFonts w:ascii="Georgia" w:hAnsi="Georgia"/>
          <w:i w:val="0"/>
        </w:rPr>
        <w:t>fu răspunsul bătrînului.</w:t>
      </w:r>
    </w:p>
    <w:p w:rsidR="00375DCD" w:rsidRPr="004360A4" w:rsidRDefault="00375DCD" w:rsidP="002E25F3">
      <w:pPr>
        <w:pStyle w:val="Bodytext1"/>
        <w:numPr>
          <w:ilvl w:val="0"/>
          <w:numId w:val="16"/>
        </w:numPr>
        <w:shd w:val="clear" w:color="auto" w:fill="auto"/>
        <w:tabs>
          <w:tab w:val="left" w:pos="510"/>
          <w:tab w:val="left" w:pos="851"/>
        </w:tabs>
        <w:ind w:left="40" w:right="60"/>
        <w:rPr>
          <w:rStyle w:val="Emphasis"/>
          <w:rFonts w:ascii="Georgia" w:hAnsi="Georgia"/>
          <w:i w:val="0"/>
        </w:rPr>
      </w:pPr>
      <w:r>
        <w:rPr>
          <w:rStyle w:val="Emphasis"/>
          <w:rFonts w:ascii="Georgia" w:hAnsi="Georgia"/>
          <w:i w:val="0"/>
        </w:rPr>
        <w:t>Î</w:t>
      </w:r>
      <w:r w:rsidRPr="004360A4">
        <w:rPr>
          <w:rStyle w:val="Emphasis"/>
          <w:rFonts w:ascii="Georgia" w:hAnsi="Georgia"/>
          <w:i w:val="0"/>
        </w:rPr>
        <w:t>l vreau pe uriaşul ca</w:t>
      </w:r>
      <w:r>
        <w:rPr>
          <w:rStyle w:val="Emphasis"/>
          <w:rFonts w:ascii="Georgia" w:hAnsi="Georgia"/>
          <w:i w:val="0"/>
        </w:rPr>
        <w:t>re păzeşte grădina de mărgean, u</w:t>
      </w:r>
      <w:r w:rsidRPr="004360A4">
        <w:rPr>
          <w:rStyle w:val="Emphasis"/>
          <w:rFonts w:ascii="Georgia" w:hAnsi="Georgia"/>
          <w:i w:val="0"/>
        </w:rPr>
        <w:t>nde pot da de el ?</w:t>
      </w:r>
    </w:p>
    <w:p w:rsidR="00375DCD" w:rsidRPr="004360A4" w:rsidRDefault="00375DCD" w:rsidP="002E25F3">
      <w:pPr>
        <w:pStyle w:val="Bodytext1"/>
        <w:numPr>
          <w:ilvl w:val="0"/>
          <w:numId w:val="16"/>
        </w:numPr>
        <w:shd w:val="clear" w:color="auto" w:fill="auto"/>
        <w:tabs>
          <w:tab w:val="left" w:pos="602"/>
          <w:tab w:val="left" w:pos="851"/>
        </w:tabs>
        <w:ind w:left="40" w:right="60"/>
        <w:rPr>
          <w:rStyle w:val="Emphasis"/>
          <w:rFonts w:ascii="Georgia" w:hAnsi="Georgia"/>
          <w:i w:val="0"/>
        </w:rPr>
      </w:pPr>
      <w:r w:rsidRPr="004360A4">
        <w:rPr>
          <w:rStyle w:val="Emphasis"/>
          <w:rFonts w:ascii="Georgia" w:hAnsi="Georgia"/>
          <w:i w:val="0"/>
        </w:rPr>
        <w:t xml:space="preserve">Mergi tot înainte, îl povăţui bătrînul, şi vei da de fratele meu. El e mai mare decît mine cu o zi </w:t>
      </w:r>
      <w:r>
        <w:rPr>
          <w:rStyle w:val="Emphasis"/>
          <w:rFonts w:ascii="Georgia" w:hAnsi="Georgia"/>
          <w:i w:val="0"/>
        </w:rPr>
        <w:t xml:space="preserve"> </w:t>
      </w:r>
      <w:r w:rsidRPr="004360A4">
        <w:rPr>
          <w:rStyle w:val="Emphasis"/>
          <w:rFonts w:ascii="Georgia" w:hAnsi="Georgia"/>
          <w:i w:val="0"/>
        </w:rPr>
        <w:t>şi ştie cu o su</w:t>
      </w:r>
      <w:r>
        <w:rPr>
          <w:rStyle w:val="Emphasis"/>
          <w:rFonts w:ascii="Georgia" w:hAnsi="Georgia"/>
          <w:i w:val="0"/>
        </w:rPr>
        <w:t>tă de ani mai mult decît mine. Î</w:t>
      </w:r>
      <w:r w:rsidRPr="004360A4">
        <w:rPr>
          <w:rStyle w:val="Emphasis"/>
          <w:rFonts w:ascii="Georgia" w:hAnsi="Georgia"/>
          <w:i w:val="0"/>
        </w:rPr>
        <w:t>ntreabă-l pe el ce vrei.</w:t>
      </w:r>
    </w:p>
    <w:p w:rsidR="00375DCD" w:rsidRDefault="00375DCD" w:rsidP="00BE53A8">
      <w:pPr>
        <w:pStyle w:val="Bodytext1"/>
        <w:shd w:val="clear" w:color="auto" w:fill="auto"/>
        <w:tabs>
          <w:tab w:val="left" w:pos="851"/>
        </w:tabs>
        <w:ind w:right="60" w:firstLine="567"/>
        <w:rPr>
          <w:rStyle w:val="Emphasis"/>
          <w:rFonts w:ascii="Georgia" w:hAnsi="Georgia"/>
          <w:i w:val="0"/>
        </w:rPr>
      </w:pPr>
      <w:r w:rsidRPr="004360A4">
        <w:rPr>
          <w:rStyle w:val="Emphasis"/>
          <w:rFonts w:ascii="Georgia" w:hAnsi="Georgia"/>
          <w:i w:val="0"/>
        </w:rPr>
        <w:t>Flăcăul luă</w:t>
      </w:r>
      <w:r>
        <w:rPr>
          <w:rStyle w:val="Emphasis"/>
          <w:rFonts w:ascii="Georgia" w:hAnsi="Georgia"/>
          <w:i w:val="0"/>
        </w:rPr>
        <w:t xml:space="preserve"> br</w:t>
      </w:r>
      <w:r w:rsidRPr="004360A4">
        <w:rPr>
          <w:rStyle w:val="Emphasis"/>
          <w:rFonts w:ascii="Georgia" w:hAnsi="Georgia"/>
          <w:i w:val="0"/>
        </w:rPr>
        <w:t xml:space="preserve">iciul, </w:t>
      </w:r>
      <w:r>
        <w:rPr>
          <w:rStyle w:val="Emphasis"/>
          <w:rFonts w:ascii="Georgia" w:hAnsi="Georgia"/>
          <w:i w:val="0"/>
        </w:rPr>
        <w:t>rase barba moşneagului şi plecă.</w:t>
      </w:r>
      <w:r w:rsidRPr="004360A4">
        <w:rPr>
          <w:rStyle w:val="Emphasis"/>
          <w:rFonts w:ascii="Georgia" w:hAnsi="Georgia"/>
          <w:i w:val="0"/>
        </w:rPr>
        <w:t xml:space="preserve"> </w:t>
      </w:r>
    </w:p>
    <w:p w:rsidR="00375DCD" w:rsidRDefault="00375DCD" w:rsidP="000D205B">
      <w:pPr>
        <w:pStyle w:val="Bodytext1"/>
        <w:shd w:val="clear" w:color="auto" w:fill="auto"/>
        <w:tabs>
          <w:tab w:val="left" w:pos="851"/>
        </w:tabs>
        <w:ind w:right="60" w:firstLine="567"/>
        <w:rPr>
          <w:rStyle w:val="Emphasis"/>
          <w:rFonts w:ascii="Georgia" w:hAnsi="Georgia"/>
          <w:i w:val="0"/>
        </w:rPr>
      </w:pPr>
      <w:r>
        <w:rPr>
          <w:rStyle w:val="Emphasis"/>
          <w:rFonts w:ascii="Georgia" w:hAnsi="Georgia"/>
          <w:i w:val="0"/>
        </w:rPr>
        <w:t>Î</w:t>
      </w:r>
      <w:r w:rsidRPr="004360A4">
        <w:rPr>
          <w:rStyle w:val="Emphasis"/>
          <w:rFonts w:ascii="Georgia" w:hAnsi="Georgia"/>
          <w:i w:val="0"/>
        </w:rPr>
        <w:t xml:space="preserve">şi văzu cuminte de </w:t>
      </w:r>
      <w:r>
        <w:rPr>
          <w:rStyle w:val="Emphasis"/>
          <w:rFonts w:ascii="Georgia" w:hAnsi="Georgia"/>
          <w:i w:val="0"/>
        </w:rPr>
        <w:t>drum pînă întîlni un alt bătrîn,</w:t>
      </w:r>
      <w:r w:rsidRPr="004360A4">
        <w:rPr>
          <w:rStyle w:val="Emphasis"/>
          <w:rFonts w:ascii="Georgia" w:hAnsi="Georgia"/>
          <w:i w:val="0"/>
        </w:rPr>
        <w:t xml:space="preserve"> fratele mai vîrstnic al primului, cu care Saladin vorbi şi se purtă întocmai ca şi mai înainte. Acesta îi ară</w:t>
      </w:r>
      <w:r>
        <w:rPr>
          <w:rStyle w:val="Emphasis"/>
          <w:rFonts w:ascii="Georgia" w:hAnsi="Georgia"/>
          <w:i w:val="0"/>
        </w:rPr>
        <w:t>tă la sfîrşit pe mama sa care măc</w:t>
      </w:r>
      <w:r w:rsidRPr="004360A4">
        <w:rPr>
          <w:rStyle w:val="Emphasis"/>
          <w:rFonts w:ascii="Georgia" w:hAnsi="Georgia"/>
          <w:i w:val="0"/>
        </w:rPr>
        <w:t>ina migdale şi îl sfătui să se apropie de ea ca să-l alăpteze. Apoi să-i spună : „Am supt laptele tău şi sînt de acum ca şi fiul tău !”</w:t>
      </w:r>
    </w:p>
    <w:p w:rsidR="00375DCD" w:rsidRPr="000D205B" w:rsidRDefault="00375DCD" w:rsidP="000D205B">
      <w:pPr>
        <w:pStyle w:val="Bodytext1"/>
        <w:shd w:val="clear" w:color="auto" w:fill="auto"/>
        <w:tabs>
          <w:tab w:val="left" w:pos="851"/>
        </w:tabs>
        <w:ind w:right="60" w:firstLine="567"/>
        <w:rPr>
          <w:rStyle w:val="Emphasis"/>
          <w:rFonts w:ascii="Georgia" w:hAnsi="Georgia"/>
          <w:i w:val="0"/>
        </w:rPr>
      </w:pPr>
      <w:r>
        <w:rPr>
          <w:rStyle w:val="Emphasis"/>
          <w:rFonts w:ascii="Georgia" w:hAnsi="Georgia"/>
          <w:i w:val="0"/>
        </w:rPr>
        <w:t>Î</w:t>
      </w:r>
      <w:r w:rsidRPr="000D205B">
        <w:rPr>
          <w:rStyle w:val="Emphasis"/>
          <w:rFonts w:ascii="Georgia" w:hAnsi="Georgia"/>
          <w:i w:val="0"/>
        </w:rPr>
        <w:t>l mai sfătui să mănînce</w:t>
      </w:r>
      <w:r>
        <w:rPr>
          <w:rStyle w:val="Emphasis"/>
          <w:rFonts w:ascii="Georgia" w:hAnsi="Georgia"/>
          <w:i w:val="0"/>
        </w:rPr>
        <w:t xml:space="preserve"> şi migdalele din mîna bătrînei.</w:t>
      </w:r>
      <w:r w:rsidRPr="000D205B">
        <w:rPr>
          <w:rStyle w:val="Emphasis"/>
          <w:rFonts w:ascii="Georgia" w:hAnsi="Georgia"/>
          <w:i w:val="0"/>
        </w:rPr>
        <w:t xml:space="preserve"> Căci, dacă făcea întocmai toate acestea, putea s-o întrebe tot ce dorea să ştie, căci ea îi va răspunde.</w:t>
      </w:r>
    </w:p>
    <w:p w:rsidR="00375DCD" w:rsidRPr="004360A4" w:rsidRDefault="00375DCD" w:rsidP="00BE53A8">
      <w:pPr>
        <w:pStyle w:val="Bodytext1"/>
        <w:shd w:val="clear" w:color="auto" w:fill="auto"/>
        <w:tabs>
          <w:tab w:val="left" w:pos="851"/>
        </w:tabs>
        <w:ind w:right="60" w:firstLine="567"/>
        <w:rPr>
          <w:rStyle w:val="Emphasis"/>
          <w:rFonts w:ascii="Georgia" w:hAnsi="Georgia"/>
          <w:i w:val="0"/>
        </w:rPr>
      </w:pPr>
      <w:r>
        <w:rPr>
          <w:rStyle w:val="Emphasis"/>
          <w:rFonts w:ascii="Georgia" w:hAnsi="Georgia"/>
          <w:i w:val="0"/>
        </w:rPr>
        <w:t>Saladin merse pî</w:t>
      </w:r>
      <w:r w:rsidRPr="004360A4">
        <w:rPr>
          <w:rStyle w:val="Emphasis"/>
          <w:rFonts w:ascii="Georgia" w:hAnsi="Georgia"/>
          <w:i w:val="0"/>
        </w:rPr>
        <w:t>nă aj</w:t>
      </w:r>
      <w:r>
        <w:rPr>
          <w:rStyle w:val="Emphasis"/>
          <w:rFonts w:ascii="Georgia" w:hAnsi="Georgia"/>
          <w:i w:val="0"/>
        </w:rPr>
        <w:t>unse la bătrînă, sup</w:t>
      </w:r>
      <w:r w:rsidRPr="004360A4">
        <w:rPr>
          <w:rStyle w:val="Emphasis"/>
          <w:rFonts w:ascii="Georgia" w:hAnsi="Georgia"/>
          <w:i w:val="0"/>
        </w:rPr>
        <w:t>se laptele ei şi îi grăi ; „</w:t>
      </w:r>
      <w:r>
        <w:rPr>
          <w:rStyle w:val="Emphasis"/>
          <w:rFonts w:ascii="Georgia" w:hAnsi="Georgia"/>
          <w:i w:val="0"/>
        </w:rPr>
        <w:t>Am supt lapte de la sînul tău ş</w:t>
      </w:r>
      <w:r w:rsidRPr="004360A4">
        <w:rPr>
          <w:rStyle w:val="Emphasis"/>
          <w:rFonts w:ascii="Georgia" w:hAnsi="Georgia"/>
          <w:i w:val="0"/>
        </w:rPr>
        <w:t>i de acum sînt ca şi fiul tău”. Mîncă apoi migdalele din mîna ei, iar bătrîna îl întrebă ce voia. Cînd flă</w:t>
      </w:r>
      <w:r>
        <w:rPr>
          <w:rStyle w:val="Emphasis"/>
          <w:rFonts w:ascii="Georgia" w:hAnsi="Georgia"/>
          <w:i w:val="0"/>
        </w:rPr>
        <w:t>căul îi spuse păsul, ea îi zise:</w:t>
      </w:r>
    </w:p>
    <w:p w:rsidR="00375DCD" w:rsidRPr="004360A4" w:rsidRDefault="00375DCD" w:rsidP="00BE53A8">
      <w:pPr>
        <w:pStyle w:val="Bodytext1"/>
        <w:shd w:val="clear" w:color="auto" w:fill="auto"/>
        <w:tabs>
          <w:tab w:val="left" w:pos="851"/>
        </w:tabs>
        <w:ind w:right="60" w:firstLine="567"/>
        <w:rPr>
          <w:rStyle w:val="Emphasis"/>
          <w:rFonts w:ascii="Georgia" w:hAnsi="Georgia"/>
          <w:i w:val="0"/>
        </w:rPr>
      </w:pPr>
      <w:r>
        <w:rPr>
          <w:rStyle w:val="Emphasis"/>
          <w:rFonts w:ascii="Georgia" w:hAnsi="Georgia"/>
          <w:i w:val="0"/>
        </w:rPr>
        <w:lastRenderedPageBreak/>
        <w:t>—</w:t>
      </w:r>
      <w:r w:rsidRPr="004360A4">
        <w:rPr>
          <w:rStyle w:val="Emphasis"/>
          <w:rFonts w:ascii="Georgia" w:hAnsi="Georgia"/>
          <w:i w:val="0"/>
        </w:rPr>
        <w:t xml:space="preserve"> Aşteaptă pînă vine fiul meu, căci</w:t>
      </w:r>
      <w:r>
        <w:rPr>
          <w:rStyle w:val="Emphasis"/>
          <w:rFonts w:ascii="Georgia" w:hAnsi="Georgia"/>
          <w:i w:val="0"/>
        </w:rPr>
        <w:t xml:space="preserve"> el</w:t>
      </w:r>
      <w:r w:rsidRPr="004360A4">
        <w:rPr>
          <w:rStyle w:val="Emphasis"/>
          <w:rFonts w:ascii="Georgia" w:hAnsi="Georgia"/>
          <w:i w:val="0"/>
        </w:rPr>
        <w:t xml:space="preserve"> ştie mai malt decît mine şi îţi va spune negreşit cea ce vrei să afli.</w:t>
      </w:r>
    </w:p>
    <w:p w:rsidR="00375DCD" w:rsidRPr="004360A4" w:rsidRDefault="00375DCD" w:rsidP="00BE53A8">
      <w:pPr>
        <w:pStyle w:val="Bodytext1"/>
        <w:shd w:val="clear" w:color="auto" w:fill="auto"/>
        <w:tabs>
          <w:tab w:val="left" w:pos="851"/>
        </w:tabs>
        <w:ind w:right="60" w:firstLine="567"/>
        <w:rPr>
          <w:rStyle w:val="Emphasis"/>
          <w:rFonts w:ascii="Georgia" w:hAnsi="Georgia"/>
          <w:i w:val="0"/>
        </w:rPr>
      </w:pPr>
      <w:r w:rsidRPr="004360A4">
        <w:rPr>
          <w:rStyle w:val="Emphasis"/>
          <w:rFonts w:ascii="Georgia" w:hAnsi="Georgia"/>
          <w:i w:val="0"/>
        </w:rPr>
        <w:t>O clipă nu trecu şi cer</w:t>
      </w:r>
      <w:r>
        <w:rPr>
          <w:rStyle w:val="Emphasis"/>
          <w:rFonts w:ascii="Georgia" w:hAnsi="Georgia"/>
          <w:i w:val="0"/>
        </w:rPr>
        <w:t>ul fu brăzdat de fulgere, pămân</w:t>
      </w:r>
      <w:r w:rsidRPr="004360A4">
        <w:rPr>
          <w:rStyle w:val="Emphasis"/>
          <w:rFonts w:ascii="Georgia" w:hAnsi="Georgia"/>
          <w:i w:val="0"/>
        </w:rPr>
        <w:t xml:space="preserve">tul cutremurat de tunete. Saladin întrebă pe bătrînă </w:t>
      </w:r>
      <w:r>
        <w:rPr>
          <w:rStyle w:val="Emphasis"/>
          <w:rFonts w:ascii="Georgia" w:hAnsi="Georgia"/>
          <w:i w:val="0"/>
        </w:rPr>
        <w:t xml:space="preserve">ce </w:t>
      </w:r>
      <w:r w:rsidRPr="004360A4">
        <w:rPr>
          <w:rStyle w:val="Emphasis"/>
          <w:rFonts w:ascii="Georgia" w:hAnsi="Georgia"/>
          <w:i w:val="0"/>
        </w:rPr>
        <w:t>se petrece.</w:t>
      </w:r>
    </w:p>
    <w:p w:rsidR="00375DCD" w:rsidRPr="004360A4" w:rsidRDefault="00375DCD" w:rsidP="00BE53A8">
      <w:pPr>
        <w:pStyle w:val="Bodytext1"/>
        <w:shd w:val="clear" w:color="auto" w:fill="auto"/>
        <w:tabs>
          <w:tab w:val="left" w:pos="851"/>
          <w:tab w:val="left" w:pos="5498"/>
        </w:tabs>
        <w:ind w:right="60" w:firstLine="567"/>
        <w:rPr>
          <w:rStyle w:val="Emphasis"/>
          <w:rFonts w:ascii="Georgia" w:hAnsi="Georgia"/>
          <w:i w:val="0"/>
        </w:rPr>
      </w:pPr>
      <w:r w:rsidRPr="004360A4">
        <w:rPr>
          <w:rStyle w:val="Emphasis"/>
          <w:rFonts w:ascii="Georgia" w:hAnsi="Georgia"/>
          <w:i w:val="0"/>
        </w:rPr>
        <w:t>— Vine fiul meu ! Unde să te ascund, ca să nu dea de tine</w:t>
      </w:r>
      <w:r>
        <w:rPr>
          <w:rStyle w:val="Emphasis"/>
          <w:rFonts w:ascii="Georgia" w:hAnsi="Georgia"/>
          <w:i w:val="0"/>
        </w:rPr>
        <w:t xml:space="preserve"> ?</w:t>
      </w:r>
    </w:p>
    <w:p w:rsidR="00375DCD" w:rsidRDefault="00375DCD" w:rsidP="000D205B">
      <w:pPr>
        <w:pStyle w:val="Bodytext111"/>
        <w:shd w:val="clear" w:color="auto" w:fill="auto"/>
        <w:spacing w:before="0" w:after="0" w:line="240" w:lineRule="auto"/>
        <w:ind w:firstLine="567"/>
        <w:jc w:val="both"/>
        <w:rPr>
          <w:rFonts w:ascii="Georgia" w:hAnsi="Georgia"/>
          <w:i w:val="0"/>
          <w:sz w:val="22"/>
        </w:rPr>
      </w:pPr>
      <w:r w:rsidRPr="00327F3F">
        <w:rPr>
          <w:rFonts w:ascii="Georgia" w:hAnsi="Georgia"/>
          <w:i w:val="0"/>
          <w:sz w:val="22"/>
        </w:rPr>
        <w:t>Suflă peste el şi îl pr</w:t>
      </w:r>
      <w:r>
        <w:rPr>
          <w:rFonts w:ascii="Georgia" w:hAnsi="Georgia"/>
          <w:i w:val="0"/>
          <w:sz w:val="22"/>
        </w:rPr>
        <w:t xml:space="preserve">efăcu într-o rodie pe care o puse lîngă ea. Curînd se </w:t>
      </w:r>
      <w:r w:rsidRPr="00327F3F">
        <w:rPr>
          <w:rFonts w:ascii="Georgia" w:hAnsi="Georgia"/>
          <w:i w:val="0"/>
          <w:sz w:val="22"/>
        </w:rPr>
        <w:t>ivi fi</w:t>
      </w:r>
      <w:r>
        <w:rPr>
          <w:rFonts w:ascii="Georgia" w:hAnsi="Georgia"/>
          <w:i w:val="0"/>
          <w:sz w:val="22"/>
        </w:rPr>
        <w:t xml:space="preserve">ul cel mai mare al bătrinei </w:t>
      </w:r>
    </w:p>
    <w:p w:rsidR="00375DCD" w:rsidRPr="000D205B" w:rsidRDefault="00375DCD" w:rsidP="000D205B">
      <w:pPr>
        <w:pStyle w:val="Bodytext111"/>
        <w:numPr>
          <w:ilvl w:val="0"/>
          <w:numId w:val="16"/>
        </w:numPr>
        <w:shd w:val="clear" w:color="auto" w:fill="auto"/>
        <w:tabs>
          <w:tab w:val="left" w:pos="851"/>
        </w:tabs>
        <w:spacing w:before="0" w:after="0" w:line="240" w:lineRule="auto"/>
        <w:ind w:firstLine="567"/>
        <w:jc w:val="both"/>
        <w:rPr>
          <w:rFonts w:ascii="Georgia" w:hAnsi="Georgia"/>
          <w:i w:val="0"/>
          <w:iCs w:val="0"/>
          <w:sz w:val="22"/>
          <w:szCs w:val="22"/>
        </w:rPr>
      </w:pPr>
      <w:r w:rsidRPr="00327F3F">
        <w:rPr>
          <w:rFonts w:ascii="Georgia" w:hAnsi="Georgia"/>
          <w:i w:val="0"/>
          <w:sz w:val="22"/>
        </w:rPr>
        <w:t xml:space="preserve">Miroase a om, mamă, zise el. </w:t>
      </w:r>
    </w:p>
    <w:p w:rsidR="00375DCD" w:rsidRPr="004360A4" w:rsidRDefault="00375DCD" w:rsidP="000D205B">
      <w:pPr>
        <w:pStyle w:val="Bodytext111"/>
        <w:shd w:val="clear" w:color="auto" w:fill="auto"/>
        <w:tabs>
          <w:tab w:val="left" w:pos="851"/>
        </w:tabs>
        <w:spacing w:before="0" w:after="0" w:line="240" w:lineRule="auto"/>
        <w:ind w:left="567"/>
        <w:jc w:val="both"/>
        <w:rPr>
          <w:rStyle w:val="Emphasis"/>
          <w:rFonts w:ascii="Georgia" w:hAnsi="Georgia"/>
          <w:sz w:val="22"/>
          <w:szCs w:val="22"/>
        </w:rPr>
      </w:pPr>
      <w:r w:rsidRPr="00327F3F">
        <w:rPr>
          <w:rFonts w:ascii="Georgia" w:hAnsi="Georgia"/>
          <w:i w:val="0"/>
          <w:sz w:val="22"/>
        </w:rPr>
        <w:t>Iar bătrîna răspunse :</w:t>
      </w:r>
    </w:p>
    <w:p w:rsidR="00375DCD" w:rsidRDefault="00375DCD" w:rsidP="000D205B">
      <w:pPr>
        <w:pStyle w:val="Bodytext211"/>
        <w:numPr>
          <w:ilvl w:val="0"/>
          <w:numId w:val="16"/>
        </w:numPr>
        <w:shd w:val="clear" w:color="auto" w:fill="auto"/>
        <w:tabs>
          <w:tab w:val="left" w:pos="851"/>
        </w:tabs>
        <w:spacing w:before="4" w:after="0" w:line="250" w:lineRule="exact"/>
        <w:ind w:right="40" w:firstLine="567"/>
        <w:jc w:val="left"/>
        <w:rPr>
          <w:rStyle w:val="Emphasis"/>
          <w:rFonts w:ascii="Georgia" w:hAnsi="Georgia"/>
          <w:i w:val="0"/>
        </w:rPr>
      </w:pPr>
      <w:r w:rsidRPr="004360A4">
        <w:rPr>
          <w:rStyle w:val="Emphasis"/>
          <w:rFonts w:ascii="Georgia" w:hAnsi="Georgia"/>
          <w:i w:val="0"/>
        </w:rPr>
        <w:t>Om e între măselele tale</w:t>
      </w:r>
      <w:r>
        <w:rPr>
          <w:rStyle w:val="Emphasis"/>
          <w:rFonts w:ascii="Georgia" w:hAnsi="Georgia"/>
          <w:i w:val="0"/>
        </w:rPr>
        <w:t>, iar paloşul îţi va tăia capul.</w:t>
      </w:r>
      <w:r w:rsidRPr="004360A4">
        <w:rPr>
          <w:rStyle w:val="Emphasis"/>
          <w:rFonts w:ascii="Georgia" w:hAnsi="Georgia"/>
          <w:i w:val="0"/>
        </w:rPr>
        <w:t xml:space="preserve"> </w:t>
      </w:r>
      <w:r>
        <w:rPr>
          <w:rStyle w:val="Emphasis"/>
          <w:rFonts w:ascii="Georgia" w:hAnsi="Georgia"/>
          <w:i w:val="0"/>
        </w:rPr>
        <w:t>D</w:t>
      </w:r>
      <w:r w:rsidRPr="004360A4">
        <w:rPr>
          <w:rStyle w:val="Emphasis"/>
          <w:rFonts w:ascii="Georgia" w:hAnsi="Georgia"/>
          <w:i w:val="0"/>
        </w:rPr>
        <w:t xml:space="preserve">e unde pînă unde să fie om la mine ? ! </w:t>
      </w:r>
    </w:p>
    <w:p w:rsidR="00375DCD" w:rsidRDefault="00375DCD" w:rsidP="000D205B">
      <w:pPr>
        <w:pStyle w:val="Bodytext211"/>
        <w:numPr>
          <w:ilvl w:val="0"/>
          <w:numId w:val="16"/>
        </w:numPr>
        <w:shd w:val="clear" w:color="auto" w:fill="auto"/>
        <w:tabs>
          <w:tab w:val="left" w:pos="851"/>
        </w:tabs>
        <w:spacing w:before="4" w:after="0" w:line="250" w:lineRule="exact"/>
        <w:ind w:right="40" w:firstLine="567"/>
        <w:jc w:val="left"/>
        <w:rPr>
          <w:rStyle w:val="Emphasis"/>
          <w:rFonts w:ascii="Georgia" w:hAnsi="Georgia"/>
          <w:i w:val="0"/>
        </w:rPr>
      </w:pPr>
      <w:r w:rsidRPr="004360A4">
        <w:rPr>
          <w:rStyle w:val="Emphasis"/>
          <w:rFonts w:ascii="Georgia" w:hAnsi="Georgia"/>
          <w:i w:val="0"/>
        </w:rPr>
        <w:t>Am poftă de rodia</w:t>
      </w:r>
      <w:r>
        <w:rPr>
          <w:rStyle w:val="Emphasis"/>
          <w:rFonts w:ascii="Georgia" w:hAnsi="Georgia"/>
          <w:i w:val="0"/>
        </w:rPr>
        <w:t xml:space="preserve"> asta, mamă, şi am s-o mănînc. </w:t>
      </w:r>
    </w:p>
    <w:p w:rsidR="00375DCD" w:rsidRPr="004360A4" w:rsidRDefault="00375DCD" w:rsidP="000D205B">
      <w:pPr>
        <w:pStyle w:val="Bodytext211"/>
        <w:shd w:val="clear" w:color="auto" w:fill="auto"/>
        <w:tabs>
          <w:tab w:val="left" w:pos="851"/>
        </w:tabs>
        <w:spacing w:before="4" w:after="0" w:line="250" w:lineRule="exact"/>
        <w:ind w:right="40" w:firstLine="567"/>
        <w:jc w:val="left"/>
        <w:rPr>
          <w:rStyle w:val="Emphasis"/>
          <w:rFonts w:ascii="Georgia" w:hAnsi="Georgia"/>
          <w:i w:val="0"/>
        </w:rPr>
      </w:pPr>
      <w:r w:rsidRPr="004360A4">
        <w:rPr>
          <w:rStyle w:val="Emphasis"/>
          <w:rFonts w:ascii="Georgia" w:hAnsi="Georgia"/>
          <w:i w:val="0"/>
        </w:rPr>
        <w:t xml:space="preserve"> Luă rodia, o rupse în bu</w:t>
      </w:r>
      <w:r>
        <w:rPr>
          <w:rStyle w:val="Emphasis"/>
          <w:rFonts w:ascii="Georgia" w:hAnsi="Georgia"/>
          <w:i w:val="0"/>
        </w:rPr>
        <w:t>căţi şi începu s-o mănînce. Un s</w:t>
      </w:r>
      <w:r w:rsidRPr="004360A4">
        <w:rPr>
          <w:rStyle w:val="Emphasis"/>
          <w:rFonts w:ascii="Georgia" w:hAnsi="Georgia"/>
          <w:i w:val="0"/>
        </w:rPr>
        <w:t>îmbure din ea căzu pe pămînt. Bătrîna îl ridică şi îl as</w:t>
      </w:r>
      <w:r w:rsidRPr="004360A4">
        <w:rPr>
          <w:rStyle w:val="Emphasis"/>
          <w:rFonts w:ascii="Georgia" w:hAnsi="Georgia"/>
          <w:i w:val="0"/>
        </w:rPr>
        <w:softHyphen/>
        <w:t>cunse la sînul ei.</w:t>
      </w:r>
    </w:p>
    <w:p w:rsidR="00375DCD" w:rsidRPr="004360A4" w:rsidRDefault="00375DCD" w:rsidP="00BE53A8">
      <w:pPr>
        <w:pStyle w:val="Bodytext1"/>
        <w:shd w:val="clear" w:color="auto" w:fill="auto"/>
        <w:tabs>
          <w:tab w:val="left" w:pos="851"/>
        </w:tabs>
        <w:spacing w:line="250" w:lineRule="exact"/>
        <w:ind w:right="40" w:firstLine="567"/>
        <w:rPr>
          <w:rStyle w:val="Emphasis"/>
          <w:rFonts w:ascii="Georgia" w:hAnsi="Georgia"/>
          <w:i w:val="0"/>
        </w:rPr>
      </w:pPr>
      <w:r w:rsidRPr="004360A4">
        <w:rPr>
          <w:rStyle w:val="Emphasis"/>
          <w:rFonts w:ascii="Georgia" w:hAnsi="Georgia"/>
          <w:i w:val="0"/>
        </w:rPr>
        <w:t>Curînd după asta uriaşul se întinse pe spate şi îşi puse capul în poala mamei lui. Bătrîna începu să se joace în părul lui prefăcîndu-se că-l caută în cap. Ea însă căuta de zor cele trei fire de păr alb ale fiului său, căci cine le avea, devenea stăpînul uriaşului.</w:t>
      </w:r>
    </w:p>
    <w:p w:rsidR="00375DCD" w:rsidRPr="004360A4" w:rsidRDefault="00375DCD" w:rsidP="00BE53A8">
      <w:pPr>
        <w:pStyle w:val="Bodytext1"/>
        <w:shd w:val="clear" w:color="auto" w:fill="auto"/>
        <w:tabs>
          <w:tab w:val="left" w:pos="851"/>
        </w:tabs>
        <w:spacing w:line="259" w:lineRule="exact"/>
        <w:ind w:right="40" w:firstLine="567"/>
        <w:rPr>
          <w:rStyle w:val="Emphasis"/>
          <w:rFonts w:ascii="Georgia" w:hAnsi="Georgia"/>
          <w:i w:val="0"/>
        </w:rPr>
      </w:pPr>
      <w:r w:rsidRPr="004360A4">
        <w:rPr>
          <w:rStyle w:val="Emphasis"/>
          <w:rFonts w:ascii="Georgia" w:hAnsi="Georgia"/>
          <w:i w:val="0"/>
        </w:rPr>
        <w:t>Cum le găsi bătrîna începu să smulgă,</w:t>
      </w:r>
      <w:r>
        <w:rPr>
          <w:rStyle w:val="Emphasis"/>
          <w:rFonts w:ascii="Georgia" w:hAnsi="Georgia"/>
          <w:i w:val="0"/>
        </w:rPr>
        <w:t xml:space="preserve"> un</w:t>
      </w:r>
      <w:r w:rsidRPr="004360A4">
        <w:rPr>
          <w:rStyle w:val="Emphasis"/>
          <w:rFonts w:ascii="Georgia" w:hAnsi="Georgia"/>
          <w:i w:val="0"/>
        </w:rPr>
        <w:t>ul după altul, cele trei fire, în timp ce u</w:t>
      </w:r>
      <w:r>
        <w:rPr>
          <w:rStyle w:val="Emphasis"/>
          <w:rFonts w:ascii="Georgia" w:hAnsi="Georgia"/>
          <w:i w:val="0"/>
        </w:rPr>
        <w:t>riaşul răcnea de durere. De fiecare</w:t>
      </w:r>
      <w:r w:rsidRPr="004360A4">
        <w:rPr>
          <w:rStyle w:val="Emphasis"/>
          <w:rFonts w:ascii="Georgia" w:hAnsi="Georgia"/>
          <w:i w:val="0"/>
        </w:rPr>
        <w:t xml:space="preserve"> dată însă ea îl liniştea spunîndu-i că a dat peste un purice şi astfel izbuti să</w:t>
      </w:r>
      <w:r>
        <w:rPr>
          <w:rStyle w:val="Emphasis"/>
          <w:rFonts w:ascii="Georgia" w:hAnsi="Georgia"/>
          <w:i w:val="0"/>
        </w:rPr>
        <w:t>-i smulgă, rînd pe rînd, toate cel</w:t>
      </w:r>
      <w:r w:rsidRPr="004360A4">
        <w:rPr>
          <w:rStyle w:val="Emphasis"/>
          <w:rFonts w:ascii="Georgia" w:hAnsi="Georgia"/>
          <w:i w:val="0"/>
        </w:rPr>
        <w:t>e trei fire.</w:t>
      </w:r>
    </w:p>
    <w:p w:rsidR="00375DCD" w:rsidRDefault="00375DCD" w:rsidP="004627BA">
      <w:pPr>
        <w:pStyle w:val="Bodytext51"/>
        <w:shd w:val="clear" w:color="auto" w:fill="auto"/>
        <w:tabs>
          <w:tab w:val="left" w:pos="851"/>
        </w:tabs>
        <w:spacing w:before="0" w:line="269" w:lineRule="exact"/>
        <w:ind w:right="40" w:firstLine="567"/>
        <w:jc w:val="both"/>
        <w:rPr>
          <w:rStyle w:val="Emphasis"/>
          <w:rFonts w:ascii="Georgia" w:hAnsi="Georgia"/>
          <w:i w:val="0"/>
        </w:rPr>
      </w:pPr>
      <w:r>
        <w:rPr>
          <w:rStyle w:val="Emphasis"/>
          <w:rFonts w:ascii="Georgia" w:hAnsi="Georgia"/>
          <w:i w:val="0"/>
        </w:rPr>
        <w:t>Î</w:t>
      </w:r>
      <w:r w:rsidRPr="004360A4">
        <w:rPr>
          <w:rStyle w:val="Emphasis"/>
          <w:rFonts w:ascii="Georgia" w:hAnsi="Georgia"/>
          <w:i w:val="0"/>
        </w:rPr>
        <w:t>n acest răstimp, îl întrebă ca într-o doară d</w:t>
      </w:r>
      <w:r>
        <w:rPr>
          <w:rStyle w:val="Emphasis"/>
          <w:rFonts w:ascii="Georgia" w:hAnsi="Georgia"/>
          <w:i w:val="0"/>
        </w:rPr>
        <w:t>espre gră- d</w:t>
      </w:r>
      <w:r w:rsidRPr="004360A4">
        <w:rPr>
          <w:rStyle w:val="Emphasis"/>
          <w:rFonts w:ascii="Georgia" w:hAnsi="Georgia"/>
          <w:i w:val="0"/>
        </w:rPr>
        <w:t>in</w:t>
      </w:r>
      <w:r>
        <w:rPr>
          <w:rStyle w:val="Emphasis"/>
          <w:rFonts w:ascii="Georgia" w:hAnsi="Georgia"/>
          <w:i w:val="0"/>
        </w:rPr>
        <w:t>a</w:t>
      </w:r>
      <w:r w:rsidRPr="004360A4">
        <w:rPr>
          <w:rStyle w:val="Emphasis"/>
          <w:rFonts w:ascii="Georgia" w:hAnsi="Georgia"/>
          <w:i w:val="0"/>
        </w:rPr>
        <w:t xml:space="preserve"> de mărgean şi despre uriaşul ce-o păzea. </w:t>
      </w:r>
    </w:p>
    <w:p w:rsidR="00375DCD" w:rsidRPr="004360A4" w:rsidRDefault="00375DCD" w:rsidP="004627BA">
      <w:pPr>
        <w:pStyle w:val="Bodytext51"/>
        <w:numPr>
          <w:ilvl w:val="0"/>
          <w:numId w:val="16"/>
        </w:numPr>
        <w:shd w:val="clear" w:color="auto" w:fill="auto"/>
        <w:tabs>
          <w:tab w:val="left" w:pos="851"/>
        </w:tabs>
        <w:spacing w:before="0" w:line="269" w:lineRule="exact"/>
        <w:ind w:right="40" w:firstLine="567"/>
        <w:jc w:val="both"/>
        <w:rPr>
          <w:rStyle w:val="Emphasis"/>
          <w:rFonts w:ascii="Georgia" w:hAnsi="Georgia"/>
          <w:i w:val="0"/>
        </w:rPr>
      </w:pPr>
      <w:r>
        <w:rPr>
          <w:rStyle w:val="Emphasis"/>
          <w:rFonts w:ascii="Georgia" w:hAnsi="Georgia"/>
          <w:i w:val="0"/>
        </w:rPr>
        <w:t>De</w:t>
      </w:r>
      <w:r w:rsidRPr="004360A4">
        <w:rPr>
          <w:rStyle w:val="Emphasis"/>
          <w:rFonts w:ascii="Georgia" w:hAnsi="Georgia"/>
          <w:i w:val="0"/>
        </w:rPr>
        <w:t xml:space="preserve"> unde pînă unde ţi s-a năzărit cu grădina asta ? se </w:t>
      </w:r>
      <w:r>
        <w:rPr>
          <w:rStyle w:val="Emphasis"/>
          <w:rFonts w:ascii="Georgia" w:hAnsi="Georgia"/>
          <w:i w:val="0"/>
        </w:rPr>
        <w:t>miră</w:t>
      </w:r>
      <w:r w:rsidRPr="004360A4">
        <w:rPr>
          <w:rStyle w:val="Emphasis"/>
          <w:rFonts w:ascii="Georgia" w:hAnsi="Georgia"/>
          <w:i w:val="0"/>
        </w:rPr>
        <w:t xml:space="preserve"> uriaşul.</w:t>
      </w:r>
    </w:p>
    <w:p w:rsidR="00375DCD" w:rsidRPr="00881EB5" w:rsidRDefault="00375DCD" w:rsidP="00BE53A8">
      <w:pPr>
        <w:pStyle w:val="Bodytext51"/>
        <w:shd w:val="clear" w:color="auto" w:fill="auto"/>
        <w:tabs>
          <w:tab w:val="left" w:pos="851"/>
        </w:tabs>
        <w:spacing w:before="46" w:line="240" w:lineRule="auto"/>
        <w:ind w:firstLine="567"/>
        <w:rPr>
          <w:rFonts w:ascii="Georgia" w:hAnsi="Georgia"/>
        </w:rPr>
      </w:pPr>
      <w:r>
        <w:rPr>
          <w:rFonts w:ascii="Georgia" w:hAnsi="Georgia"/>
          <w:lang w:eastAsia="ro-RO"/>
        </w:rPr>
        <w:t>Cum ea</w:t>
      </w:r>
      <w:r w:rsidRPr="00881EB5">
        <w:rPr>
          <w:rFonts w:ascii="Georgia" w:hAnsi="Georgia"/>
          <w:lang w:eastAsia="ro-RO"/>
        </w:rPr>
        <w:t xml:space="preserve"> stărui cu întrebările, fiul său îi povesti :</w:t>
      </w:r>
    </w:p>
    <w:p w:rsidR="00375DCD" w:rsidRDefault="00375DCD" w:rsidP="004627BA">
      <w:pPr>
        <w:pStyle w:val="Bodytext231"/>
        <w:numPr>
          <w:ilvl w:val="0"/>
          <w:numId w:val="16"/>
        </w:numPr>
        <w:shd w:val="clear" w:color="auto" w:fill="auto"/>
        <w:tabs>
          <w:tab w:val="left" w:pos="851"/>
        </w:tabs>
        <w:spacing w:before="51"/>
        <w:ind w:right="40" w:firstLine="567"/>
        <w:rPr>
          <w:rFonts w:ascii="Georgia" w:hAnsi="Georgia"/>
        </w:rPr>
      </w:pPr>
      <w:r w:rsidRPr="00881EB5">
        <w:rPr>
          <w:rFonts w:ascii="Georgia" w:hAnsi="Georgia"/>
          <w:lang w:eastAsia="ro-RO"/>
        </w:rPr>
        <w:t xml:space="preserve">Grădina aceasta, mamă, </w:t>
      </w:r>
      <w:r>
        <w:rPr>
          <w:rFonts w:ascii="Georgia" w:hAnsi="Georgia"/>
          <w:lang w:eastAsia="ro-RO"/>
        </w:rPr>
        <w:t>ne aparţine de drept nouă, ginilor,</w:t>
      </w:r>
      <w:r w:rsidRPr="00881EB5">
        <w:rPr>
          <w:rFonts w:ascii="Georgia" w:hAnsi="Georgia"/>
          <w:lang w:eastAsia="ro-RO"/>
        </w:rPr>
        <w:t xml:space="preserve"> dar s-a întîmplat ca</w:t>
      </w:r>
      <w:r>
        <w:rPr>
          <w:rFonts w:ascii="Georgia" w:hAnsi="Georgia"/>
          <w:lang w:eastAsia="ro-RO"/>
        </w:rPr>
        <w:t xml:space="preserve"> unul dintre noi s-o vîndă împăratu</w:t>
      </w:r>
      <w:r w:rsidRPr="00881EB5">
        <w:rPr>
          <w:rFonts w:ascii="Georgia" w:hAnsi="Georgia"/>
          <w:lang w:eastAsia="ro-RO"/>
        </w:rPr>
        <w:t>lui care o stăpîneşte</w:t>
      </w:r>
      <w:r>
        <w:rPr>
          <w:rFonts w:ascii="Georgia" w:hAnsi="Georgia"/>
          <w:lang w:eastAsia="ro-RO"/>
        </w:rPr>
        <w:t xml:space="preserve"> acum. Ce n-am încercat ca s-o redobî</w:t>
      </w:r>
      <w:r w:rsidRPr="00881EB5">
        <w:rPr>
          <w:rFonts w:ascii="Georgia" w:hAnsi="Georgia"/>
          <w:lang w:eastAsia="ro-RO"/>
        </w:rPr>
        <w:t xml:space="preserve">ndim, dar degeaba. Am vrut să plătim pentru ea </w:t>
      </w:r>
      <w:r>
        <w:rPr>
          <w:rFonts w:ascii="Georgia" w:hAnsi="Georgia"/>
          <w:lang w:eastAsia="ro-RO"/>
        </w:rPr>
        <w:t>comori</w:t>
      </w:r>
      <w:r w:rsidRPr="00881EB5">
        <w:rPr>
          <w:rFonts w:ascii="Georgia" w:hAnsi="Georgia"/>
          <w:lang w:eastAsia="ro-RO"/>
        </w:rPr>
        <w:t xml:space="preserve"> nenumărate, dar împăratul nu</w:t>
      </w:r>
      <w:r>
        <w:rPr>
          <w:rFonts w:ascii="Georgia" w:hAnsi="Georgia"/>
          <w:lang w:eastAsia="ro-RO"/>
        </w:rPr>
        <w:t xml:space="preserve"> s</w:t>
      </w:r>
      <w:r w:rsidRPr="00881EB5">
        <w:rPr>
          <w:rFonts w:ascii="Georgia" w:hAnsi="Georgia"/>
          <w:lang w:eastAsia="ro-RO"/>
        </w:rPr>
        <w:t xml:space="preserve">-a învoit să ne-o </w:t>
      </w:r>
      <w:r>
        <w:rPr>
          <w:rFonts w:ascii="Georgia" w:hAnsi="Georgia"/>
          <w:lang w:eastAsia="ro-RO"/>
        </w:rPr>
        <w:t xml:space="preserve"> dea </w:t>
      </w:r>
      <w:r w:rsidRPr="00881EB5">
        <w:rPr>
          <w:rFonts w:ascii="Georgia" w:hAnsi="Georgia"/>
          <w:lang w:eastAsia="ro-RO"/>
        </w:rPr>
        <w:t xml:space="preserve">înapoi. </w:t>
      </w:r>
      <w:r w:rsidRPr="00881EB5">
        <w:rPr>
          <w:rFonts w:ascii="Georgia" w:hAnsi="Georgia"/>
          <w:lang w:eastAsia="ro-RO"/>
        </w:rPr>
        <w:lastRenderedPageBreak/>
        <w:t>Atunci ne-am hotă</w:t>
      </w:r>
      <w:r>
        <w:rPr>
          <w:rFonts w:ascii="Georgia" w:hAnsi="Georgia"/>
          <w:lang w:eastAsia="ro-RO"/>
        </w:rPr>
        <w:t>rît ca un uriaş să facă în ea d</w:t>
      </w:r>
      <w:r w:rsidRPr="00881EB5">
        <w:rPr>
          <w:rFonts w:ascii="Georgia" w:hAnsi="Georgia"/>
          <w:lang w:eastAsia="ro-RO"/>
        </w:rPr>
        <w:t>e</w:t>
      </w:r>
      <w:r>
        <w:rPr>
          <w:rFonts w:ascii="Georgia" w:hAnsi="Georgia"/>
          <w:lang w:eastAsia="ro-RO"/>
        </w:rPr>
        <w:t xml:space="preserve"> s</w:t>
      </w:r>
      <w:r w:rsidRPr="00881EB5">
        <w:rPr>
          <w:rFonts w:ascii="Georgia" w:hAnsi="Georgia"/>
          <w:lang w:eastAsia="ro-RO"/>
        </w:rPr>
        <w:t>trajă şi să omoare pe orice om care are să intre în ea.</w:t>
      </w:r>
    </w:p>
    <w:p w:rsidR="00375DCD" w:rsidRPr="00881EB5" w:rsidRDefault="00375DCD" w:rsidP="004627BA">
      <w:pPr>
        <w:pStyle w:val="Bodytext231"/>
        <w:numPr>
          <w:ilvl w:val="0"/>
          <w:numId w:val="16"/>
        </w:numPr>
        <w:shd w:val="clear" w:color="auto" w:fill="auto"/>
        <w:tabs>
          <w:tab w:val="left" w:pos="851"/>
        </w:tabs>
        <w:spacing w:before="51"/>
        <w:ind w:right="40" w:firstLine="567"/>
        <w:rPr>
          <w:rFonts w:ascii="Georgia" w:hAnsi="Georgia"/>
        </w:rPr>
      </w:pPr>
      <w:r>
        <w:rPr>
          <w:rFonts w:ascii="Georgia" w:hAnsi="Georgia"/>
          <w:lang w:eastAsia="ro-RO"/>
        </w:rPr>
        <w:t>Şi</w:t>
      </w:r>
      <w:r w:rsidRPr="00881EB5">
        <w:rPr>
          <w:rFonts w:ascii="Georgia" w:hAnsi="Georgia"/>
          <w:lang w:eastAsia="ro-RO"/>
        </w:rPr>
        <w:t xml:space="preserve"> unde se află acum uriaşul acesta ?</w:t>
      </w:r>
    </w:p>
    <w:p w:rsidR="00375DCD" w:rsidRPr="00881EB5" w:rsidRDefault="00375DCD" w:rsidP="00BE53A8">
      <w:pPr>
        <w:pStyle w:val="Bodytext1"/>
        <w:shd w:val="clear" w:color="auto" w:fill="auto"/>
        <w:tabs>
          <w:tab w:val="left" w:pos="851"/>
        </w:tabs>
        <w:spacing w:before="8" w:line="250" w:lineRule="exact"/>
        <w:ind w:right="80" w:firstLine="567"/>
        <w:rPr>
          <w:rFonts w:ascii="Georgia" w:hAnsi="Georgia"/>
        </w:rPr>
      </w:pPr>
      <w:r w:rsidRPr="00881EB5">
        <w:rPr>
          <w:rFonts w:ascii="Georgia" w:hAnsi="Georgia"/>
          <w:lang w:eastAsia="ro-RO"/>
        </w:rPr>
        <w:t>— Este tare departe, mamă, şi nimeni nu poate ajunge la el.</w:t>
      </w:r>
    </w:p>
    <w:p w:rsidR="00375DCD" w:rsidRPr="00881EB5" w:rsidRDefault="00375DCD" w:rsidP="004627BA">
      <w:pPr>
        <w:pStyle w:val="Bodytext1"/>
        <w:numPr>
          <w:ilvl w:val="0"/>
          <w:numId w:val="16"/>
        </w:numPr>
        <w:shd w:val="clear" w:color="auto" w:fill="auto"/>
        <w:tabs>
          <w:tab w:val="left" w:pos="592"/>
          <w:tab w:val="left" w:pos="851"/>
        </w:tabs>
        <w:spacing w:line="250" w:lineRule="exact"/>
        <w:ind w:left="40" w:right="80" w:firstLine="527"/>
        <w:rPr>
          <w:rFonts w:ascii="Georgia" w:hAnsi="Georgia"/>
        </w:rPr>
      </w:pPr>
      <w:r w:rsidRPr="00881EB5">
        <w:rPr>
          <w:rFonts w:ascii="Georgia" w:hAnsi="Georgia"/>
          <w:lang w:eastAsia="ro-RO"/>
        </w:rPr>
        <w:t>Departe, departe, nu se lăsă bătrîna, dar spune-mi unde-i locul acela ?</w:t>
      </w:r>
    </w:p>
    <w:p w:rsidR="00375DCD" w:rsidRPr="00881EB5" w:rsidRDefault="00375DCD" w:rsidP="004627BA">
      <w:pPr>
        <w:pStyle w:val="Bodytext1"/>
        <w:numPr>
          <w:ilvl w:val="0"/>
          <w:numId w:val="16"/>
        </w:numPr>
        <w:shd w:val="clear" w:color="auto" w:fill="auto"/>
        <w:tabs>
          <w:tab w:val="left" w:pos="582"/>
          <w:tab w:val="left" w:pos="851"/>
        </w:tabs>
        <w:spacing w:line="250" w:lineRule="exact"/>
        <w:ind w:left="40" w:right="80" w:firstLine="527"/>
        <w:rPr>
          <w:rFonts w:ascii="Georgia" w:hAnsi="Georgia"/>
        </w:rPr>
      </w:pPr>
      <w:r w:rsidRPr="00881EB5">
        <w:rPr>
          <w:rFonts w:ascii="Georgia" w:hAnsi="Georgia"/>
          <w:lang w:eastAsia="ro-RO"/>
        </w:rPr>
        <w:t xml:space="preserve">La Sit Budur (şase luni pline), mamă, în străfundul </w:t>
      </w:r>
      <w:r w:rsidRPr="00881EB5">
        <w:rPr>
          <w:rStyle w:val="Bodytext13pt"/>
          <w:rFonts w:ascii="Georgia" w:hAnsi="Georgia"/>
          <w:b w:val="0"/>
          <w:sz w:val="22"/>
          <w:szCs w:val="22"/>
          <w:lang w:eastAsia="ro-RO"/>
        </w:rPr>
        <w:t>a</w:t>
      </w:r>
      <w:r>
        <w:rPr>
          <w:rFonts w:ascii="Georgia" w:hAnsi="Georgia"/>
          <w:lang w:eastAsia="ro-RO"/>
        </w:rPr>
        <w:t xml:space="preserve"> şapte mări, fu răspunsul.</w:t>
      </w:r>
    </w:p>
    <w:p w:rsidR="00375DCD" w:rsidRPr="00881EB5" w:rsidRDefault="00375DCD" w:rsidP="00BE53A8">
      <w:pPr>
        <w:pStyle w:val="Bodytext1"/>
        <w:shd w:val="clear" w:color="auto" w:fill="auto"/>
        <w:tabs>
          <w:tab w:val="left" w:pos="851"/>
        </w:tabs>
        <w:ind w:right="80" w:firstLine="567"/>
        <w:rPr>
          <w:rFonts w:ascii="Georgia" w:hAnsi="Georgia"/>
        </w:rPr>
      </w:pPr>
      <w:r>
        <w:rPr>
          <w:rFonts w:ascii="Georgia" w:hAnsi="Georgia"/>
          <w:lang w:eastAsia="ro-RO"/>
        </w:rPr>
        <w:t>Î</w:t>
      </w:r>
      <w:r w:rsidRPr="00881EB5">
        <w:rPr>
          <w:rFonts w:ascii="Georgia" w:hAnsi="Georgia"/>
          <w:lang w:eastAsia="ro-RO"/>
        </w:rPr>
        <w:t>ntr-o clipită bătrîna suflă, peste sîmburele de rodie şi Saladin se ivi sub forma sa adevărată.</w:t>
      </w:r>
    </w:p>
    <w:p w:rsidR="00375DCD" w:rsidRPr="00881EB5" w:rsidRDefault="00375DCD" w:rsidP="00BE53A8">
      <w:pPr>
        <w:pStyle w:val="Bodytext1"/>
        <w:shd w:val="clear" w:color="auto" w:fill="auto"/>
        <w:tabs>
          <w:tab w:val="left" w:pos="851"/>
        </w:tabs>
        <w:spacing w:before="30" w:line="240" w:lineRule="auto"/>
        <w:ind w:firstLine="567"/>
        <w:rPr>
          <w:rFonts w:ascii="Georgia" w:hAnsi="Georgia"/>
        </w:rPr>
      </w:pPr>
      <w:r w:rsidRPr="00881EB5">
        <w:rPr>
          <w:rFonts w:ascii="Georgia" w:hAnsi="Georgia"/>
          <w:lang w:eastAsia="ro-RO"/>
        </w:rPr>
        <w:t>Cînd îl văzu, ginul vru să-</w:t>
      </w:r>
      <w:r>
        <w:rPr>
          <w:rFonts w:ascii="Georgia" w:hAnsi="Georgia"/>
          <w:lang w:eastAsia="ro-RO"/>
        </w:rPr>
        <w:t>l</w:t>
      </w:r>
      <w:r w:rsidRPr="00881EB5">
        <w:rPr>
          <w:rFonts w:ascii="Georgia" w:hAnsi="Georgia"/>
          <w:lang w:eastAsia="ro-RO"/>
        </w:rPr>
        <w:t xml:space="preserve"> omoare, dar bătrîna îl dojeni.</w:t>
      </w:r>
    </w:p>
    <w:p w:rsidR="00375DCD" w:rsidRPr="00881EB5" w:rsidRDefault="00375DCD" w:rsidP="002E25F3">
      <w:pPr>
        <w:pStyle w:val="Bodytext1"/>
        <w:numPr>
          <w:ilvl w:val="0"/>
          <w:numId w:val="16"/>
        </w:numPr>
        <w:shd w:val="clear" w:color="auto" w:fill="auto"/>
        <w:tabs>
          <w:tab w:val="left" w:pos="597"/>
          <w:tab w:val="left" w:pos="851"/>
        </w:tabs>
        <w:spacing w:before="51"/>
        <w:ind w:left="40" w:right="80" w:firstLine="240"/>
        <w:rPr>
          <w:rFonts w:ascii="Georgia" w:hAnsi="Georgia"/>
        </w:rPr>
      </w:pPr>
      <w:r w:rsidRPr="00881EB5">
        <w:rPr>
          <w:rFonts w:ascii="Georgia" w:hAnsi="Georgia"/>
          <w:lang w:eastAsia="ro-RO"/>
        </w:rPr>
        <w:t xml:space="preserve">E fratele tău, căci a supt din laptele meu, iar acum are şi cele trei fire </w:t>
      </w:r>
      <w:r>
        <w:rPr>
          <w:rFonts w:ascii="Georgia" w:hAnsi="Georgia"/>
          <w:lang w:eastAsia="ro-RO"/>
        </w:rPr>
        <w:t>albe din părul tău. Trebuie să-l</w:t>
      </w:r>
      <w:r w:rsidRPr="00881EB5">
        <w:rPr>
          <w:rFonts w:ascii="Georgia" w:hAnsi="Georgia"/>
          <w:lang w:eastAsia="ro-RO"/>
        </w:rPr>
        <w:t xml:space="preserve"> ajuţi să ajungă la uriaşul acela.</w:t>
      </w:r>
    </w:p>
    <w:p w:rsidR="00375DCD" w:rsidRPr="00881EB5" w:rsidRDefault="00375DCD" w:rsidP="00BE53A8">
      <w:pPr>
        <w:pStyle w:val="Bodytext51"/>
        <w:shd w:val="clear" w:color="auto" w:fill="auto"/>
        <w:tabs>
          <w:tab w:val="left" w:pos="851"/>
        </w:tabs>
        <w:spacing w:before="40" w:line="240" w:lineRule="auto"/>
        <w:ind w:firstLine="567"/>
        <w:rPr>
          <w:rFonts w:ascii="Georgia" w:hAnsi="Georgia"/>
        </w:rPr>
      </w:pPr>
      <w:r w:rsidRPr="00881EB5">
        <w:rPr>
          <w:rFonts w:ascii="Georgia" w:hAnsi="Georgia"/>
          <w:lang w:eastAsia="ro-RO"/>
        </w:rPr>
        <w:t>Ginul răspunse :</w:t>
      </w:r>
    </w:p>
    <w:p w:rsidR="00375DCD" w:rsidRPr="004D74F2" w:rsidRDefault="00375DCD" w:rsidP="00BE53A8">
      <w:pPr>
        <w:pStyle w:val="Bodytext1"/>
        <w:numPr>
          <w:ilvl w:val="0"/>
          <w:numId w:val="16"/>
        </w:numPr>
        <w:shd w:val="clear" w:color="auto" w:fill="auto"/>
        <w:tabs>
          <w:tab w:val="left" w:pos="630"/>
          <w:tab w:val="left" w:pos="851"/>
          <w:tab w:val="left" w:pos="5594"/>
        </w:tabs>
        <w:spacing w:before="47" w:line="259" w:lineRule="exact"/>
        <w:ind w:left="40" w:right="80" w:firstLine="567"/>
        <w:rPr>
          <w:rFonts w:ascii="Georgia" w:hAnsi="Georgia"/>
        </w:rPr>
      </w:pPr>
      <w:r w:rsidRPr="004D74F2">
        <w:rPr>
          <w:rFonts w:ascii="Georgia" w:hAnsi="Georgia"/>
          <w:lang w:eastAsia="ro-RO"/>
        </w:rPr>
        <w:t>Dar e cu neputinţă, mamă, căci palatul lui este în mijlocul mării, păzit de un uriaş mai puternic decît mine. De fiecare parte a porţii palatului, cîte doi lei sfîşie pe oricine ar voi să intre. Oamenii din palat intră agâţîndu-se de un lanţ atîrnat la intrare, între cele două pe</w:t>
      </w:r>
      <w:r w:rsidRPr="004D74F2">
        <w:rPr>
          <w:rFonts w:ascii="Georgia" w:hAnsi="Georgia"/>
          <w:lang w:eastAsia="ro-RO"/>
        </w:rPr>
        <w:softHyphen/>
        <w:t>rechi de lei. Lanţul se mişcă necontenit, iar cei care vor să intre în palat aşteaptă pînă ce el ajunge în dreptul lor, se agaţă de el şi pătrund în palat ridicaţi în sus trecînd printre cele două perechi de lei. Nimeni însă nu cunoaşte lucrul acesta în afară de locuitorii palatului. Palatul este locuinţa lui Sit Budur (şase luni pline), Frumoasa frumoaselor, şi a tatălui ei, împăratul, care o fereşte de toţi ce ar dori s-o răpească sau să-i facă vreun rău.</w:t>
      </w:r>
      <w:r w:rsidRPr="004D74F2">
        <w:rPr>
          <w:rFonts w:ascii="Georgia" w:hAnsi="Georgia"/>
          <w:lang w:eastAsia="ro-RO"/>
        </w:rPr>
        <w:tab/>
        <w:t>Auzind aceste vorbe, Saladin nu mai avu decît un sin</w:t>
      </w:r>
      <w:r w:rsidRPr="004D74F2">
        <w:rPr>
          <w:rFonts w:ascii="Georgia" w:hAnsi="Georgia"/>
          <w:lang w:eastAsia="ro-RO"/>
        </w:rPr>
        <w:softHyphen/>
        <w:t>gur gînd : cum să o în</w:t>
      </w:r>
      <w:r>
        <w:rPr>
          <w:rFonts w:ascii="Georgia" w:hAnsi="Georgia"/>
          <w:lang w:eastAsia="ro-RO"/>
        </w:rPr>
        <w:t>tîlnească pc Sit Budur ca s-o cîşti</w:t>
      </w:r>
      <w:r w:rsidRPr="004D74F2">
        <w:rPr>
          <w:rFonts w:ascii="Georgia" w:hAnsi="Georgia"/>
          <w:lang w:eastAsia="ro-RO"/>
        </w:rPr>
        <w:t>ge pentru el.</w:t>
      </w:r>
    </w:p>
    <w:p w:rsidR="00375DCD" w:rsidRPr="00881EB5" w:rsidRDefault="00375DCD" w:rsidP="002E25F3">
      <w:pPr>
        <w:pStyle w:val="Bodytext1"/>
        <w:numPr>
          <w:ilvl w:val="0"/>
          <w:numId w:val="16"/>
        </w:numPr>
        <w:shd w:val="clear" w:color="auto" w:fill="auto"/>
        <w:tabs>
          <w:tab w:val="left" w:pos="597"/>
          <w:tab w:val="left" w:pos="851"/>
        </w:tabs>
        <w:spacing w:before="4"/>
        <w:ind w:left="40" w:firstLine="200"/>
        <w:rPr>
          <w:rFonts w:ascii="Georgia" w:hAnsi="Georgia"/>
        </w:rPr>
      </w:pPr>
      <w:r>
        <w:rPr>
          <w:rFonts w:ascii="Georgia" w:hAnsi="Georgia"/>
          <w:lang w:eastAsia="ro-RO"/>
        </w:rPr>
        <w:t>Te rog,</w:t>
      </w:r>
      <w:r w:rsidRPr="00881EB5">
        <w:rPr>
          <w:rFonts w:ascii="Georgia" w:hAnsi="Georgia"/>
          <w:lang w:eastAsia="ro-RO"/>
        </w:rPr>
        <w:t xml:space="preserve"> frăţioare, să mă ajuţi să ajung la Sit Budur, îi spuse el ginului, căci m-am îndrăgostit pe viaţă, de cum am auzit de ea.</w:t>
      </w:r>
    </w:p>
    <w:p w:rsidR="00375DCD" w:rsidRPr="00881EB5" w:rsidRDefault="00375DCD" w:rsidP="00BE53A8">
      <w:pPr>
        <w:pStyle w:val="Bodytext51"/>
        <w:shd w:val="clear" w:color="auto" w:fill="auto"/>
        <w:tabs>
          <w:tab w:val="left" w:pos="851"/>
        </w:tabs>
        <w:spacing w:before="0"/>
        <w:ind w:firstLine="567"/>
        <w:rPr>
          <w:rFonts w:ascii="Georgia" w:hAnsi="Georgia"/>
        </w:rPr>
      </w:pPr>
      <w:r w:rsidRPr="00881EB5">
        <w:rPr>
          <w:rFonts w:ascii="Georgia" w:hAnsi="Georgia"/>
          <w:lang w:eastAsia="ro-RO"/>
        </w:rPr>
        <w:t>Ginul îi răspunse :</w:t>
      </w:r>
    </w:p>
    <w:p w:rsidR="00375DCD" w:rsidRPr="00881EB5" w:rsidRDefault="00375DCD" w:rsidP="002E25F3">
      <w:pPr>
        <w:pStyle w:val="Bodytext1"/>
        <w:numPr>
          <w:ilvl w:val="0"/>
          <w:numId w:val="16"/>
        </w:numPr>
        <w:shd w:val="clear" w:color="auto" w:fill="auto"/>
        <w:tabs>
          <w:tab w:val="left" w:pos="582"/>
          <w:tab w:val="left" w:pos="851"/>
        </w:tabs>
        <w:ind w:left="40" w:firstLine="200"/>
        <w:rPr>
          <w:rFonts w:ascii="Georgia" w:hAnsi="Georgia"/>
        </w:rPr>
      </w:pPr>
      <w:r w:rsidRPr="00881EB5">
        <w:rPr>
          <w:rFonts w:ascii="Georgia" w:hAnsi="Georgia"/>
          <w:lang w:eastAsia="ro-RO"/>
        </w:rPr>
        <w:lastRenderedPageBreak/>
        <w:t>Intrarea la palatul ei este prin şapte mări, iar uria</w:t>
      </w:r>
      <w:r w:rsidRPr="00881EB5">
        <w:rPr>
          <w:rFonts w:ascii="Georgia" w:hAnsi="Georgia"/>
          <w:lang w:eastAsia="ro-RO"/>
        </w:rPr>
        <w:softHyphen/>
        <w:t>şul care stă de strajă e mai puternic decît mine. Fata are un cal vrăjit. Un uriaş cu o forţă nemaipomenită îl pă</w:t>
      </w:r>
      <w:r w:rsidRPr="00881EB5">
        <w:rPr>
          <w:rFonts w:ascii="Georgia" w:hAnsi="Georgia"/>
          <w:lang w:eastAsia="ro-RO"/>
        </w:rPr>
        <w:softHyphen/>
        <w:t>zeşte. El face fărîme pe oricine ar încerca să-i facă vreun rău prinţesei.</w:t>
      </w:r>
    </w:p>
    <w:p w:rsidR="00375DCD" w:rsidRPr="00881EB5" w:rsidRDefault="00375DCD" w:rsidP="00BE53A8">
      <w:pPr>
        <w:pStyle w:val="Bodytext1"/>
        <w:shd w:val="clear" w:color="auto" w:fill="auto"/>
        <w:tabs>
          <w:tab w:val="left" w:pos="851"/>
        </w:tabs>
        <w:ind w:firstLine="567"/>
        <w:rPr>
          <w:rFonts w:ascii="Georgia" w:hAnsi="Georgia"/>
        </w:rPr>
      </w:pPr>
      <w:r w:rsidRPr="00881EB5">
        <w:rPr>
          <w:rFonts w:ascii="Georgia" w:hAnsi="Georgia"/>
          <w:lang w:eastAsia="ro-RO"/>
        </w:rPr>
        <w:t>Cum însă Saladin şi bătrîna stăruiră pe lîngă gin, pînă la urmă, acesta se învoi :</w:t>
      </w:r>
    </w:p>
    <w:p w:rsidR="00375DCD" w:rsidRPr="00881EB5" w:rsidRDefault="00375DCD" w:rsidP="002E25F3">
      <w:pPr>
        <w:pStyle w:val="Bodytext1"/>
        <w:numPr>
          <w:ilvl w:val="0"/>
          <w:numId w:val="16"/>
        </w:numPr>
        <w:shd w:val="clear" w:color="auto" w:fill="auto"/>
        <w:tabs>
          <w:tab w:val="left" w:pos="563"/>
          <w:tab w:val="left" w:pos="851"/>
        </w:tabs>
        <w:ind w:left="40" w:firstLine="200"/>
        <w:rPr>
          <w:rFonts w:ascii="Georgia" w:hAnsi="Georgia"/>
        </w:rPr>
      </w:pPr>
      <w:r w:rsidRPr="00881EB5">
        <w:rPr>
          <w:rFonts w:ascii="Georgia" w:hAnsi="Georgia"/>
          <w:lang w:eastAsia="ro-RO"/>
        </w:rPr>
        <w:t>Bine, zise el, mă supun rugăminţii voastre, dar eu nu voi intra cu Saladin în mare, căci, aşa cum am mai spus, uriaşul de strajă este şi mai puternic decît mine şi m-ar răpune negreşit.</w:t>
      </w:r>
    </w:p>
    <w:p w:rsidR="00375DCD" w:rsidRPr="00881EB5" w:rsidRDefault="00375DCD" w:rsidP="00BE53A8">
      <w:pPr>
        <w:pStyle w:val="Bodytext1"/>
        <w:shd w:val="clear" w:color="auto" w:fill="auto"/>
        <w:tabs>
          <w:tab w:val="left" w:pos="851"/>
        </w:tabs>
        <w:spacing w:line="264" w:lineRule="exact"/>
        <w:ind w:firstLine="567"/>
        <w:rPr>
          <w:rFonts w:ascii="Georgia" w:hAnsi="Georgia"/>
        </w:rPr>
      </w:pPr>
      <w:r w:rsidRPr="00881EB5">
        <w:rPr>
          <w:rFonts w:ascii="Georgia" w:hAnsi="Georgia"/>
          <w:lang w:eastAsia="ro-RO"/>
        </w:rPr>
        <w:t>Bătrîna îi dădu lui Saladin cele trei fire de păr şi îi spuse :</w:t>
      </w:r>
    </w:p>
    <w:p w:rsidR="00375DCD" w:rsidRPr="00881EB5" w:rsidRDefault="00375DCD" w:rsidP="002E25F3">
      <w:pPr>
        <w:pStyle w:val="Bodytext1"/>
        <w:numPr>
          <w:ilvl w:val="0"/>
          <w:numId w:val="16"/>
        </w:numPr>
        <w:shd w:val="clear" w:color="auto" w:fill="auto"/>
        <w:tabs>
          <w:tab w:val="left" w:pos="544"/>
          <w:tab w:val="left" w:pos="851"/>
        </w:tabs>
        <w:spacing w:before="4" w:line="259" w:lineRule="exact"/>
        <w:ind w:left="40" w:firstLine="200"/>
        <w:rPr>
          <w:rFonts w:ascii="Georgia" w:hAnsi="Georgia"/>
        </w:rPr>
      </w:pPr>
      <w:r w:rsidRPr="00881EB5">
        <w:rPr>
          <w:rFonts w:ascii="Georgia" w:hAnsi="Georgia"/>
          <w:lang w:eastAsia="ro-RO"/>
        </w:rPr>
        <w:t>Dacă ai să fi</w:t>
      </w:r>
      <w:r>
        <w:rPr>
          <w:rFonts w:ascii="Georgia" w:hAnsi="Georgia"/>
          <w:lang w:eastAsia="ro-RO"/>
        </w:rPr>
        <w:t>i</w:t>
      </w:r>
      <w:r w:rsidRPr="00881EB5">
        <w:rPr>
          <w:rFonts w:ascii="Georgia" w:hAnsi="Georgia"/>
          <w:lang w:eastAsia="ro-RO"/>
        </w:rPr>
        <w:t xml:space="preserve"> la ananghie, arde unul din firele astea de păr şi dorinţa ţi se va împlini numaidecît.</w:t>
      </w:r>
    </w:p>
    <w:p w:rsidR="00375DCD" w:rsidRPr="00881EB5" w:rsidRDefault="00375DCD" w:rsidP="00BE53A8">
      <w:pPr>
        <w:pStyle w:val="Bodytext1"/>
        <w:shd w:val="clear" w:color="auto" w:fill="auto"/>
        <w:tabs>
          <w:tab w:val="left" w:pos="851"/>
        </w:tabs>
        <w:spacing w:before="34" w:line="240" w:lineRule="auto"/>
        <w:ind w:firstLine="567"/>
        <w:rPr>
          <w:rFonts w:ascii="Georgia" w:hAnsi="Georgia"/>
        </w:rPr>
      </w:pPr>
      <w:r w:rsidRPr="00881EB5">
        <w:rPr>
          <w:rFonts w:ascii="Georgia" w:hAnsi="Georgia"/>
          <w:lang w:eastAsia="ro-RO"/>
        </w:rPr>
        <w:t>Mai scoase din deget un inel de preţ şi îl puse flăcăului:</w:t>
      </w:r>
    </w:p>
    <w:p w:rsidR="00375DCD" w:rsidRPr="004D74F2" w:rsidRDefault="00375DCD" w:rsidP="002E25F3">
      <w:pPr>
        <w:pStyle w:val="Bodytext1"/>
        <w:numPr>
          <w:ilvl w:val="0"/>
          <w:numId w:val="16"/>
        </w:numPr>
        <w:shd w:val="clear" w:color="auto" w:fill="auto"/>
        <w:tabs>
          <w:tab w:val="left" w:pos="539"/>
          <w:tab w:val="left" w:pos="851"/>
        </w:tabs>
        <w:spacing w:before="5"/>
        <w:ind w:left="40" w:firstLine="200"/>
        <w:rPr>
          <w:rStyle w:val="Emphasis"/>
          <w:rFonts w:ascii="Georgia" w:hAnsi="Georgia"/>
          <w:i w:val="0"/>
        </w:rPr>
      </w:pPr>
      <w:r w:rsidRPr="004D74F2">
        <w:rPr>
          <w:rStyle w:val="Emphasis"/>
          <w:rFonts w:ascii="Georgia" w:hAnsi="Georgia"/>
          <w:i w:val="0"/>
        </w:rPr>
        <w:t>În inelul acesta se află sufletul tău. De îl vei scoate din deget, vei muri, iar de îl pui la loc, vei reveni la viaţă. Eu am un inel la fel ca al tău. De se va îngusta şi-mi va apăsa carnea, voi şti că eşti la strîmtoare şi-ţi voi trimite îndată ajutorul de care ai nevoie.</w:t>
      </w:r>
    </w:p>
    <w:p w:rsidR="00375DCD" w:rsidRPr="00881EB5" w:rsidRDefault="00375DCD" w:rsidP="00BE53A8">
      <w:pPr>
        <w:pStyle w:val="Bodytext1"/>
        <w:shd w:val="clear" w:color="auto" w:fill="auto"/>
        <w:tabs>
          <w:tab w:val="left" w:pos="851"/>
        </w:tabs>
        <w:spacing w:before="4" w:line="250" w:lineRule="exact"/>
        <w:ind w:firstLine="567"/>
        <w:rPr>
          <w:rFonts w:ascii="Georgia" w:hAnsi="Georgia"/>
        </w:rPr>
      </w:pPr>
      <w:r w:rsidRPr="00881EB5">
        <w:rPr>
          <w:rFonts w:ascii="Georgia" w:hAnsi="Georgia"/>
          <w:lang w:eastAsia="ro-RO"/>
        </w:rPr>
        <w:t>Saladin îi mulţumi pe</w:t>
      </w:r>
      <w:r>
        <w:rPr>
          <w:rFonts w:ascii="Georgia" w:hAnsi="Georgia"/>
          <w:lang w:eastAsia="ro-RO"/>
        </w:rPr>
        <w:t>ntru bunătatea ei. Ginul îl sălt</w:t>
      </w:r>
      <w:r w:rsidRPr="00881EB5">
        <w:rPr>
          <w:rFonts w:ascii="Georgia" w:hAnsi="Georgia"/>
          <w:lang w:eastAsia="ro-RO"/>
        </w:rPr>
        <w:t>ă pe umăr şi zbură cu el sus în cer. După puţin timp, îl întrebă :</w:t>
      </w:r>
    </w:p>
    <w:p w:rsidR="00375DCD" w:rsidRDefault="00375DCD" w:rsidP="004D74F2">
      <w:pPr>
        <w:pStyle w:val="Bodytext51"/>
        <w:numPr>
          <w:ilvl w:val="0"/>
          <w:numId w:val="16"/>
        </w:numPr>
        <w:shd w:val="clear" w:color="auto" w:fill="auto"/>
        <w:tabs>
          <w:tab w:val="left" w:pos="542"/>
          <w:tab w:val="left" w:pos="851"/>
        </w:tabs>
        <w:spacing w:before="0" w:line="240" w:lineRule="auto"/>
        <w:ind w:left="240" w:firstLine="44"/>
        <w:rPr>
          <w:rFonts w:ascii="Georgia" w:hAnsi="Georgia"/>
        </w:rPr>
      </w:pPr>
      <w:r w:rsidRPr="004D74F2">
        <w:rPr>
          <w:rFonts w:ascii="Georgia" w:hAnsi="Georgia"/>
          <w:lang w:eastAsia="ro-RO"/>
        </w:rPr>
        <w:t>Cum vezi pămîntul ?</w:t>
      </w:r>
    </w:p>
    <w:p w:rsidR="00375DCD" w:rsidRDefault="00375DCD" w:rsidP="004D74F2">
      <w:pPr>
        <w:pStyle w:val="Bodytext51"/>
        <w:numPr>
          <w:ilvl w:val="0"/>
          <w:numId w:val="16"/>
        </w:numPr>
        <w:shd w:val="clear" w:color="auto" w:fill="auto"/>
        <w:tabs>
          <w:tab w:val="left" w:pos="542"/>
          <w:tab w:val="left" w:pos="851"/>
        </w:tabs>
        <w:spacing w:before="0" w:line="240" w:lineRule="auto"/>
        <w:ind w:left="240" w:firstLine="44"/>
        <w:rPr>
          <w:rFonts w:ascii="Georgia" w:hAnsi="Georgia"/>
        </w:rPr>
      </w:pPr>
      <w:r>
        <w:rPr>
          <w:rFonts w:ascii="Georgia" w:hAnsi="Georgia"/>
          <w:lang w:eastAsia="ro-RO"/>
        </w:rPr>
        <w:t>Ca o tavă mare, î</w:t>
      </w:r>
      <w:r w:rsidRPr="004D74F2">
        <w:rPr>
          <w:rFonts w:ascii="Georgia" w:hAnsi="Georgia"/>
          <w:lang w:eastAsia="ro-RO"/>
        </w:rPr>
        <w:t xml:space="preserve">i răspunse Saladin. </w:t>
      </w:r>
    </w:p>
    <w:p w:rsidR="00375DCD" w:rsidRPr="00881EB5" w:rsidRDefault="00375DCD" w:rsidP="004D74F2">
      <w:pPr>
        <w:pStyle w:val="Bodytext51"/>
        <w:shd w:val="clear" w:color="auto" w:fill="auto"/>
        <w:tabs>
          <w:tab w:val="left" w:pos="542"/>
          <w:tab w:val="left" w:pos="851"/>
        </w:tabs>
        <w:spacing w:before="0" w:line="240" w:lineRule="auto"/>
        <w:ind w:left="284"/>
        <w:rPr>
          <w:rFonts w:ascii="Georgia" w:hAnsi="Georgia"/>
        </w:rPr>
      </w:pPr>
      <w:r w:rsidRPr="004D74F2">
        <w:rPr>
          <w:rFonts w:ascii="Georgia" w:hAnsi="Georgia"/>
          <w:lang w:eastAsia="ro-RO"/>
        </w:rPr>
        <w:t>Se înălţă şi mai</w:t>
      </w:r>
      <w:r>
        <w:rPr>
          <w:rFonts w:ascii="Georgia" w:hAnsi="Georgia"/>
          <w:lang w:eastAsia="ro-RO"/>
        </w:rPr>
        <w:t xml:space="preserve"> </w:t>
      </w:r>
      <w:r w:rsidRPr="00881EB5">
        <w:rPr>
          <w:rFonts w:ascii="Georgia" w:hAnsi="Georgia"/>
          <w:lang w:eastAsia="ro-RO"/>
        </w:rPr>
        <w:t>sus ginul şi iarăşi îl întrebă pe Saladin.</w:t>
      </w:r>
    </w:p>
    <w:p w:rsidR="00375DCD" w:rsidRDefault="00375DCD" w:rsidP="002E25F3">
      <w:pPr>
        <w:pStyle w:val="Bodytext1"/>
        <w:numPr>
          <w:ilvl w:val="0"/>
          <w:numId w:val="16"/>
        </w:numPr>
        <w:shd w:val="clear" w:color="auto" w:fill="auto"/>
        <w:tabs>
          <w:tab w:val="left" w:pos="587"/>
          <w:tab w:val="left" w:pos="851"/>
        </w:tabs>
        <w:ind w:left="40" w:right="80"/>
        <w:rPr>
          <w:rFonts w:ascii="Georgia" w:hAnsi="Georgia"/>
        </w:rPr>
      </w:pPr>
      <w:r>
        <w:rPr>
          <w:rFonts w:ascii="Georgia" w:hAnsi="Georgia"/>
          <w:lang w:eastAsia="ro-RO"/>
        </w:rPr>
        <w:t>Ca u</w:t>
      </w:r>
      <w:r w:rsidRPr="00881EB5">
        <w:rPr>
          <w:rFonts w:ascii="Georgia" w:hAnsi="Georgia"/>
          <w:lang w:eastAsia="ro-RO"/>
        </w:rPr>
        <w:t xml:space="preserve">n ciur ! fu răspunsul. </w:t>
      </w:r>
    </w:p>
    <w:p w:rsidR="00375DCD" w:rsidRPr="00881EB5" w:rsidRDefault="00375DCD" w:rsidP="004D74F2">
      <w:pPr>
        <w:pStyle w:val="Bodytext1"/>
        <w:shd w:val="clear" w:color="auto" w:fill="auto"/>
        <w:tabs>
          <w:tab w:val="left" w:pos="587"/>
          <w:tab w:val="left" w:pos="851"/>
        </w:tabs>
        <w:ind w:left="260" w:right="80" w:firstLine="0"/>
        <w:rPr>
          <w:rFonts w:ascii="Georgia" w:hAnsi="Georgia"/>
        </w:rPr>
      </w:pPr>
      <w:r w:rsidRPr="00881EB5">
        <w:rPr>
          <w:rFonts w:ascii="Georgia" w:hAnsi="Georgia"/>
          <w:lang w:eastAsia="ro-RO"/>
        </w:rPr>
        <w:t>Se înălţă şi mai sus ginul şi iarăşi îl întrebă pe Saladin :</w:t>
      </w:r>
    </w:p>
    <w:p w:rsidR="00375DCD" w:rsidRPr="00881EB5" w:rsidRDefault="00375DCD" w:rsidP="002E25F3">
      <w:pPr>
        <w:pStyle w:val="Bodytext51"/>
        <w:numPr>
          <w:ilvl w:val="0"/>
          <w:numId w:val="16"/>
        </w:numPr>
        <w:shd w:val="clear" w:color="auto" w:fill="auto"/>
        <w:tabs>
          <w:tab w:val="left" w:pos="572"/>
          <w:tab w:val="left" w:pos="851"/>
        </w:tabs>
        <w:spacing w:before="0"/>
        <w:ind w:left="260"/>
        <w:rPr>
          <w:rFonts w:ascii="Georgia" w:hAnsi="Georgia"/>
        </w:rPr>
      </w:pPr>
      <w:r w:rsidRPr="00881EB5">
        <w:rPr>
          <w:rFonts w:ascii="Georgia" w:hAnsi="Georgia"/>
          <w:lang w:eastAsia="ro-RO"/>
        </w:rPr>
        <w:t>Cum vezi pămîntul ?</w:t>
      </w:r>
    </w:p>
    <w:p w:rsidR="00375DCD" w:rsidRPr="00881EB5" w:rsidRDefault="00375DCD" w:rsidP="002E25F3">
      <w:pPr>
        <w:pStyle w:val="Bodytext1"/>
        <w:numPr>
          <w:ilvl w:val="0"/>
          <w:numId w:val="16"/>
        </w:numPr>
        <w:shd w:val="clear" w:color="auto" w:fill="auto"/>
        <w:tabs>
          <w:tab w:val="left" w:pos="582"/>
          <w:tab w:val="left" w:pos="851"/>
        </w:tabs>
        <w:ind w:left="40" w:right="80"/>
        <w:rPr>
          <w:rFonts w:ascii="Georgia" w:hAnsi="Georgia"/>
        </w:rPr>
      </w:pPr>
      <w:r>
        <w:rPr>
          <w:rFonts w:ascii="Georgia" w:hAnsi="Georgia"/>
          <w:lang w:eastAsia="ro-RO"/>
        </w:rPr>
        <w:t>Ca o sită... c</w:t>
      </w:r>
      <w:r w:rsidRPr="00881EB5">
        <w:rPr>
          <w:rFonts w:ascii="Georgia" w:hAnsi="Georgia"/>
          <w:lang w:eastAsia="ro-RO"/>
        </w:rPr>
        <w:t>a o minge, ca un ou... cît un bănuţ... cît un bob de năut... fu răspunsul flăcăului, pînă ce pămîntul dispăru cu totul din faţa ochilor lui.</w:t>
      </w:r>
    </w:p>
    <w:p w:rsidR="00375DCD" w:rsidRPr="00881EB5" w:rsidRDefault="00375DCD" w:rsidP="00BE53A8">
      <w:pPr>
        <w:pStyle w:val="Bodytext1"/>
        <w:shd w:val="clear" w:color="auto" w:fill="auto"/>
        <w:tabs>
          <w:tab w:val="left" w:pos="851"/>
        </w:tabs>
        <w:ind w:right="80" w:firstLine="567"/>
        <w:rPr>
          <w:rFonts w:ascii="Georgia" w:hAnsi="Georgia"/>
        </w:rPr>
      </w:pPr>
      <w:r w:rsidRPr="00881EB5">
        <w:rPr>
          <w:rFonts w:ascii="Georgia" w:hAnsi="Georgia"/>
          <w:lang w:eastAsia="ro-RO"/>
        </w:rPr>
        <w:t>Merse el cu ginul vrem</w:t>
      </w:r>
      <w:r>
        <w:rPr>
          <w:rFonts w:ascii="Georgia" w:hAnsi="Georgia"/>
          <w:lang w:eastAsia="ro-RO"/>
        </w:rPr>
        <w:t>e îndelungată. Deodată acesta îi</w:t>
      </w:r>
      <w:r w:rsidRPr="00881EB5">
        <w:rPr>
          <w:rFonts w:ascii="Georgia" w:hAnsi="Georgia"/>
          <w:lang w:eastAsia="ro-RO"/>
        </w:rPr>
        <w:t xml:space="preserve"> zise :</w:t>
      </w:r>
    </w:p>
    <w:p w:rsidR="00375DCD" w:rsidRPr="004D74F2" w:rsidRDefault="00375DCD" w:rsidP="00327F3F">
      <w:pPr>
        <w:pStyle w:val="Bodytext111"/>
        <w:numPr>
          <w:ilvl w:val="0"/>
          <w:numId w:val="16"/>
        </w:numPr>
        <w:shd w:val="clear" w:color="auto" w:fill="auto"/>
        <w:tabs>
          <w:tab w:val="left" w:pos="567"/>
        </w:tabs>
        <w:spacing w:before="0" w:after="0" w:line="240" w:lineRule="auto"/>
        <w:ind w:firstLine="567"/>
        <w:jc w:val="both"/>
        <w:rPr>
          <w:rStyle w:val="Bodytext1111pt"/>
          <w:rFonts w:ascii="Georgia" w:hAnsi="Georgia"/>
          <w:b w:val="0"/>
          <w:bCs w:val="0"/>
          <w:shd w:val="clear" w:color="auto" w:fill="auto"/>
        </w:rPr>
      </w:pPr>
      <w:r w:rsidRPr="004D74F2">
        <w:rPr>
          <w:rStyle w:val="Bodytext1111pt"/>
          <w:rFonts w:ascii="Georgia" w:hAnsi="Georgia"/>
          <w:b w:val="0"/>
          <w:bCs w:val="0"/>
          <w:shd w:val="clear" w:color="auto" w:fill="auto"/>
        </w:rPr>
        <w:t xml:space="preserve">Acum nu-ţi rămîne decît să intri la palatul lui Sit Budur. Mai înainte însă, să iei cu tine doi berbeci. Cînd ajungi la intrarea palatului, să dai un berbec celor doi lei din dreapta şi unul celor doi lei din stînga, ca să le abaţi atenţia. Aşa ai să te poţi agăţa de lanţ şi să intri în palat. Odată intrat ai să mergi pînă ajungi la iatacul domniţei ! O vei găsi întinsă pe </w:t>
      </w:r>
      <w:r w:rsidRPr="004D74F2">
        <w:rPr>
          <w:rStyle w:val="Bodytext1111pt"/>
          <w:rFonts w:ascii="Georgia" w:hAnsi="Georgia"/>
          <w:b w:val="0"/>
          <w:bCs w:val="0"/>
          <w:shd w:val="clear" w:color="auto" w:fill="auto"/>
        </w:rPr>
        <w:lastRenderedPageBreak/>
        <w:t>pat, iar părul ei lung, răsfrînt pe aşternut, va atinge celălalt capăt al patului. Tu apropie-te tiptil şi înfăşoară-i părul pe braţul tău pînă ce ajungi la capul ei. Atunci trage de el cu putere. Prin</w:t>
      </w:r>
      <w:r w:rsidRPr="004D74F2">
        <w:rPr>
          <w:rStyle w:val="Bodytext1111pt"/>
          <w:rFonts w:ascii="Georgia" w:hAnsi="Georgia"/>
          <w:b w:val="0"/>
          <w:bCs w:val="0"/>
          <w:shd w:val="clear" w:color="auto" w:fill="auto"/>
        </w:rPr>
        <w:softHyphen/>
        <w:t xml:space="preserve">ţesa se va trezi, dar nu se va putea mişca. Te va ruga fierbinte să-i dai drumul, dar să nu care cumva să faci asta pînă ce nu va jura pe capul calului ei </w:t>
      </w:r>
      <w:r>
        <w:rPr>
          <w:rStyle w:val="Bodytext1111pt"/>
          <w:rFonts w:ascii="Georgia" w:hAnsi="Georgia"/>
          <w:b w:val="0"/>
          <w:bCs w:val="0"/>
          <w:shd w:val="clear" w:color="auto" w:fill="auto"/>
        </w:rPr>
        <w:t>că</w:t>
      </w:r>
      <w:r w:rsidRPr="004D74F2">
        <w:rPr>
          <w:rStyle w:val="Bodytext1111pt"/>
          <w:rFonts w:ascii="Georgia" w:hAnsi="Georgia"/>
          <w:b w:val="0"/>
          <w:bCs w:val="0"/>
          <w:shd w:val="clear" w:color="auto" w:fill="auto"/>
        </w:rPr>
        <w:t xml:space="preserve"> se va mărita cu tine. De va jura pe capul calului ei, nu-şi va călca niciodată jurămîntul. Aşa cum ţi-am mai spus acest cal este apărat de un uriaş puternic şi ne</w:t>
      </w:r>
      <w:r w:rsidRPr="004D74F2">
        <w:rPr>
          <w:rStyle w:val="Bodytext1111pt"/>
          <w:rFonts w:ascii="Georgia" w:hAnsi="Georgia"/>
          <w:b w:val="0"/>
          <w:bCs w:val="0"/>
          <w:shd w:val="clear" w:color="auto" w:fill="auto"/>
        </w:rPr>
        <w:softHyphen/>
        <w:t>milos care omoară pe oricine ar vre</w:t>
      </w:r>
      <w:r>
        <w:rPr>
          <w:rStyle w:val="Bodytext1111pt"/>
          <w:rFonts w:ascii="Georgia" w:hAnsi="Georgia"/>
          <w:b w:val="0"/>
          <w:bCs w:val="0"/>
          <w:shd w:val="clear" w:color="auto" w:fill="auto"/>
        </w:rPr>
        <w:t>a să-i fac</w:t>
      </w:r>
      <w:r w:rsidRPr="004D74F2">
        <w:rPr>
          <w:rStyle w:val="Bodytext1111pt"/>
          <w:rFonts w:ascii="Georgia" w:hAnsi="Georgia"/>
          <w:b w:val="0"/>
          <w:bCs w:val="0"/>
          <w:shd w:val="clear" w:color="auto" w:fill="auto"/>
        </w:rPr>
        <w:t>ă vreun rău calului.</w:t>
      </w:r>
      <w:r w:rsidRPr="004D74F2">
        <w:rPr>
          <w:rStyle w:val="Bodytext1111pt"/>
          <w:rFonts w:ascii="Georgia" w:hAnsi="Georgia"/>
          <w:b w:val="0"/>
          <w:bCs w:val="0"/>
          <w:shd w:val="clear" w:color="auto" w:fill="auto"/>
        </w:rPr>
        <w:tab/>
      </w:r>
    </w:p>
    <w:p w:rsidR="00375DCD" w:rsidRDefault="00375DCD" w:rsidP="004D74F2">
      <w:pPr>
        <w:pStyle w:val="Bodytext111"/>
        <w:shd w:val="clear" w:color="auto" w:fill="auto"/>
        <w:spacing w:before="0" w:after="0" w:line="240" w:lineRule="auto"/>
        <w:ind w:firstLine="567"/>
        <w:jc w:val="both"/>
        <w:rPr>
          <w:rStyle w:val="Bodytext1111pt"/>
          <w:rFonts w:ascii="Georgia" w:hAnsi="Georgia"/>
          <w:b w:val="0"/>
          <w:bCs w:val="0"/>
          <w:shd w:val="clear" w:color="auto" w:fill="auto"/>
        </w:rPr>
      </w:pPr>
      <w:r w:rsidRPr="00327F3F">
        <w:rPr>
          <w:rStyle w:val="Bodytext1111pt"/>
          <w:rFonts w:ascii="Georgia" w:hAnsi="Georgia"/>
          <w:b w:val="0"/>
          <w:bCs w:val="0"/>
          <w:shd w:val="clear" w:color="auto" w:fill="auto"/>
        </w:rPr>
        <w:t>Saladin îi mulţumi ginului pentru poveţele sale şi îi făgădui să le ţină î</w:t>
      </w:r>
      <w:r>
        <w:rPr>
          <w:rStyle w:val="Bodytext1111pt"/>
          <w:rFonts w:ascii="Georgia" w:hAnsi="Georgia"/>
          <w:b w:val="0"/>
          <w:bCs w:val="0"/>
          <w:shd w:val="clear" w:color="auto" w:fill="auto"/>
        </w:rPr>
        <w:t xml:space="preserve">ntocmai. Curînd ginul vesti : </w:t>
      </w:r>
    </w:p>
    <w:p w:rsidR="00375DCD" w:rsidRPr="00327F3F" w:rsidRDefault="00375DCD" w:rsidP="004D74F2">
      <w:pPr>
        <w:pStyle w:val="Bodytext111"/>
        <w:shd w:val="clear" w:color="auto" w:fill="auto"/>
        <w:spacing w:before="0" w:after="0" w:line="240" w:lineRule="auto"/>
        <w:ind w:firstLine="567"/>
        <w:jc w:val="both"/>
        <w:rPr>
          <w:rStyle w:val="Bodytext1111pt"/>
          <w:rFonts w:ascii="Georgia" w:hAnsi="Georgia"/>
          <w:b w:val="0"/>
          <w:bCs w:val="0"/>
          <w:shd w:val="clear" w:color="auto" w:fill="auto"/>
        </w:rPr>
      </w:pPr>
      <w:r w:rsidRPr="00327F3F">
        <w:rPr>
          <w:rStyle w:val="Bodytext1111pt"/>
          <w:rFonts w:ascii="Georgia" w:hAnsi="Georgia"/>
          <w:b w:val="0"/>
          <w:bCs w:val="0"/>
          <w:shd w:val="clear" w:color="auto" w:fill="auto"/>
        </w:rPr>
        <w:t>— Iată marea lui Sit Budur. De acum încolo eu nu te mai pot însoţi. Te voi lăsa aici să înoţi singur pînă ajungi la palat.</w:t>
      </w:r>
    </w:p>
    <w:p w:rsidR="00375DCD" w:rsidRPr="00881EB5" w:rsidRDefault="00375DCD" w:rsidP="00BE53A8">
      <w:pPr>
        <w:pStyle w:val="Bodytext1"/>
        <w:shd w:val="clear" w:color="auto" w:fill="auto"/>
        <w:tabs>
          <w:tab w:val="left" w:pos="851"/>
        </w:tabs>
        <w:spacing w:before="4"/>
        <w:ind w:right="20" w:firstLine="567"/>
        <w:rPr>
          <w:rFonts w:ascii="Georgia" w:hAnsi="Georgia"/>
        </w:rPr>
      </w:pPr>
      <w:r>
        <w:rPr>
          <w:rFonts w:ascii="Georgia" w:hAnsi="Georgia"/>
          <w:lang w:eastAsia="ro-RO"/>
        </w:rPr>
        <w:t>— De unde să iau cei doi berbeci de c</w:t>
      </w:r>
      <w:r w:rsidRPr="00881EB5">
        <w:rPr>
          <w:rFonts w:ascii="Georgia" w:hAnsi="Georgia"/>
          <w:lang w:eastAsia="ro-RO"/>
        </w:rPr>
        <w:t>are mi-ai vorbit? îl întrebă Saladin.</w:t>
      </w:r>
    </w:p>
    <w:p w:rsidR="00375DCD" w:rsidRDefault="00375DCD" w:rsidP="00BE53A8">
      <w:pPr>
        <w:pStyle w:val="Bodytext1"/>
        <w:shd w:val="clear" w:color="auto" w:fill="auto"/>
        <w:tabs>
          <w:tab w:val="left" w:pos="851"/>
        </w:tabs>
        <w:ind w:right="20" w:firstLine="567"/>
        <w:rPr>
          <w:rFonts w:ascii="Georgia" w:hAnsi="Georgia"/>
          <w:lang w:eastAsia="ro-RO"/>
        </w:rPr>
      </w:pPr>
      <w:r>
        <w:rPr>
          <w:rFonts w:ascii="Georgia" w:hAnsi="Georgia"/>
          <w:lang w:eastAsia="ro-RO"/>
        </w:rPr>
        <w:t xml:space="preserve">Iar ginul îi răspunse : </w:t>
      </w:r>
    </w:p>
    <w:p w:rsidR="00375DCD" w:rsidRPr="00881EB5" w:rsidRDefault="00375DCD" w:rsidP="00BE53A8">
      <w:pPr>
        <w:pStyle w:val="Bodytext1"/>
        <w:shd w:val="clear" w:color="auto" w:fill="auto"/>
        <w:tabs>
          <w:tab w:val="left" w:pos="851"/>
        </w:tabs>
        <w:ind w:right="20" w:firstLine="567"/>
        <w:rPr>
          <w:rFonts w:ascii="Georgia" w:hAnsi="Georgia"/>
        </w:rPr>
      </w:pPr>
      <w:r>
        <w:rPr>
          <w:rFonts w:ascii="Georgia" w:hAnsi="Georgia"/>
          <w:lang w:eastAsia="ro-RO"/>
        </w:rPr>
        <w:t>— Aşteaptă-mă puţin! şi dispăru,  întorcîndu-se în cîte</w:t>
      </w:r>
      <w:r w:rsidRPr="00881EB5">
        <w:rPr>
          <w:rFonts w:ascii="Georgia" w:hAnsi="Georgia"/>
          <w:lang w:eastAsia="ro-RO"/>
        </w:rPr>
        <w:t>va clipe cu doi berbeci. Apoi îşi luă rămas bun de la Saladin şi plecă. Saladin luă unul dintre ei şi îl duse înot pînă la ţărmul pe care era palatul. Apoi se întoarse şi îl aduse şi pe celălalt berbec.</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Saladin merse cu cei doi berbeci în mîini</w:t>
      </w:r>
      <w:r>
        <w:rPr>
          <w:rFonts w:ascii="Georgia" w:hAnsi="Georgia"/>
          <w:lang w:eastAsia="ro-RO"/>
        </w:rPr>
        <w:t>,</w:t>
      </w:r>
      <w:r w:rsidRPr="00881EB5">
        <w:rPr>
          <w:rFonts w:ascii="Georgia" w:hAnsi="Georgia"/>
          <w:lang w:eastAsia="ro-RO"/>
        </w:rPr>
        <w:t xml:space="preserve"> merse pînă ajunse la poarta palatului pă</w:t>
      </w:r>
      <w:r>
        <w:rPr>
          <w:rFonts w:ascii="Georgia" w:hAnsi="Georgia"/>
          <w:lang w:eastAsia="ro-RO"/>
        </w:rPr>
        <w:t>zită de lei pe amîndouă</w:t>
      </w:r>
      <w:r w:rsidRPr="00881EB5">
        <w:rPr>
          <w:rFonts w:ascii="Georgia" w:hAnsi="Georgia"/>
          <w:lang w:eastAsia="ro-RO"/>
        </w:rPr>
        <w:t xml:space="preserve"> la</w:t>
      </w:r>
      <w:r w:rsidRPr="00881EB5">
        <w:rPr>
          <w:rFonts w:ascii="Georgia" w:hAnsi="Georgia"/>
          <w:lang w:eastAsia="ro-RO"/>
        </w:rPr>
        <w:softHyphen/>
        <w:t>turile. Cînd aruncă în fa</w:t>
      </w:r>
      <w:r>
        <w:rPr>
          <w:rFonts w:ascii="Georgia" w:hAnsi="Georgia"/>
          <w:lang w:eastAsia="ro-RO"/>
        </w:rPr>
        <w:t>ţa leilor cîte un berbec, aceştia se</w:t>
      </w:r>
      <w:r w:rsidRPr="00881EB5">
        <w:rPr>
          <w:rFonts w:ascii="Georgia" w:hAnsi="Georgia"/>
          <w:lang w:eastAsia="ro-RO"/>
        </w:rPr>
        <w:t xml:space="preserve"> năpustiră asupra prăzii, sfîşiind-o şi astfel Saladin se putu agăţa netulburat de lanţ. Pe dată fu tras în castel. Ca ful</w:t>
      </w:r>
      <w:r w:rsidRPr="00881EB5">
        <w:rPr>
          <w:rFonts w:ascii="Georgia" w:hAnsi="Georgia"/>
          <w:lang w:eastAsia="ro-RO"/>
        </w:rPr>
        <w:softHyphen/>
        <w:t>gerul intră înăuntru, se duse drept la iatacul prinţesei pe care o găsi întocmai cum îi spusese ginul.</w:t>
      </w:r>
    </w:p>
    <w:p w:rsidR="00375DCD" w:rsidRDefault="00375DCD" w:rsidP="00BE53A8">
      <w:pPr>
        <w:pStyle w:val="Bodytext51"/>
        <w:shd w:val="clear" w:color="auto" w:fill="auto"/>
        <w:tabs>
          <w:tab w:val="left" w:pos="851"/>
        </w:tabs>
        <w:spacing w:before="0"/>
        <w:ind w:right="20" w:firstLine="567"/>
        <w:rPr>
          <w:rStyle w:val="Bodytext1111pt"/>
          <w:rFonts w:ascii="Georgia" w:hAnsi="Georgia"/>
          <w:b w:val="0"/>
          <w:bCs w:val="0"/>
          <w:i w:val="0"/>
          <w:iCs w:val="0"/>
          <w:shd w:val="clear" w:color="auto" w:fill="auto"/>
        </w:rPr>
      </w:pPr>
      <w:r>
        <w:rPr>
          <w:rStyle w:val="Bodytext1111pt"/>
          <w:rFonts w:ascii="Georgia" w:hAnsi="Georgia"/>
          <w:b w:val="0"/>
          <w:bCs w:val="0"/>
          <w:i w:val="0"/>
          <w:iCs w:val="0"/>
          <w:shd w:val="clear" w:color="auto" w:fill="auto"/>
        </w:rPr>
        <w:t>Î</w:t>
      </w:r>
      <w:r w:rsidRPr="00327F3F">
        <w:rPr>
          <w:rStyle w:val="Bodytext1111pt"/>
          <w:rFonts w:ascii="Georgia" w:hAnsi="Georgia"/>
          <w:b w:val="0"/>
          <w:bCs w:val="0"/>
          <w:i w:val="0"/>
          <w:iCs w:val="0"/>
          <w:shd w:val="clear" w:color="auto" w:fill="auto"/>
        </w:rPr>
        <w:t>i înfăşură părul pe braţ pînă ajunse la capul fetei şi trase aşa de tare, că, d</w:t>
      </w:r>
      <w:r>
        <w:rPr>
          <w:rStyle w:val="Bodytext1111pt"/>
          <w:rFonts w:ascii="Georgia" w:hAnsi="Georgia"/>
          <w:b w:val="0"/>
          <w:bCs w:val="0"/>
          <w:i w:val="0"/>
          <w:iCs w:val="0"/>
          <w:shd w:val="clear" w:color="auto" w:fill="auto"/>
        </w:rPr>
        <w:t xml:space="preserve">e durere, ea începu să ţipe. </w:t>
      </w:r>
    </w:p>
    <w:p w:rsidR="00375DCD" w:rsidRPr="00327F3F" w:rsidRDefault="00375DCD" w:rsidP="003761C8">
      <w:pPr>
        <w:pStyle w:val="Bodytext51"/>
        <w:shd w:val="clear" w:color="auto" w:fill="auto"/>
        <w:tabs>
          <w:tab w:val="left" w:pos="851"/>
        </w:tabs>
        <w:spacing w:before="0"/>
        <w:ind w:right="20" w:firstLine="567"/>
        <w:jc w:val="both"/>
        <w:rPr>
          <w:rStyle w:val="Bodytext1111pt"/>
          <w:rFonts w:ascii="Georgia" w:hAnsi="Georgia"/>
          <w:b w:val="0"/>
          <w:bCs w:val="0"/>
          <w:i w:val="0"/>
          <w:iCs w:val="0"/>
          <w:shd w:val="clear" w:color="auto" w:fill="auto"/>
        </w:rPr>
      </w:pPr>
      <w:r w:rsidRPr="00327F3F">
        <w:rPr>
          <w:rStyle w:val="Bodytext1111pt"/>
          <w:rFonts w:ascii="Georgia" w:hAnsi="Georgia"/>
          <w:b w:val="0"/>
          <w:bCs w:val="0"/>
          <w:i w:val="0"/>
          <w:iCs w:val="0"/>
          <w:shd w:val="clear" w:color="auto" w:fill="auto"/>
        </w:rPr>
        <w:t>— Degeaba ţipi, îi</w:t>
      </w:r>
      <w:r>
        <w:rPr>
          <w:rStyle w:val="Bodytext1111pt"/>
          <w:rFonts w:ascii="Georgia" w:hAnsi="Georgia"/>
          <w:b w:val="0"/>
          <w:bCs w:val="0"/>
          <w:i w:val="0"/>
          <w:iCs w:val="0"/>
          <w:shd w:val="clear" w:color="auto" w:fill="auto"/>
        </w:rPr>
        <w:t xml:space="preserve"> vorbi Saladin, că nu-ţi dau dru</w:t>
      </w:r>
      <w:r w:rsidRPr="00327F3F">
        <w:rPr>
          <w:rStyle w:val="Bodytext1111pt"/>
          <w:rFonts w:ascii="Georgia" w:hAnsi="Georgia"/>
          <w:b w:val="0"/>
          <w:bCs w:val="0"/>
          <w:i w:val="0"/>
          <w:iCs w:val="0"/>
          <w:shd w:val="clear" w:color="auto" w:fill="auto"/>
        </w:rPr>
        <w:t xml:space="preserve">mul pînă nu-mi juri pe capul calului </w:t>
      </w:r>
      <w:r>
        <w:rPr>
          <w:rStyle w:val="Bodytext1111pt"/>
          <w:rFonts w:ascii="Georgia" w:hAnsi="Georgia"/>
          <w:b w:val="0"/>
          <w:bCs w:val="0"/>
          <w:i w:val="0"/>
          <w:iCs w:val="0"/>
          <w:shd w:val="clear" w:color="auto" w:fill="auto"/>
        </w:rPr>
        <w:t>tău că te vei mărita c</w:t>
      </w:r>
      <w:r w:rsidRPr="00327F3F">
        <w:rPr>
          <w:rStyle w:val="Bodytext1111pt"/>
          <w:rFonts w:ascii="Georgia" w:hAnsi="Georgia"/>
          <w:b w:val="0"/>
          <w:bCs w:val="0"/>
          <w:i w:val="0"/>
          <w:iCs w:val="0"/>
          <w:shd w:val="clear" w:color="auto" w:fill="auto"/>
        </w:rPr>
        <w:t>u mine.</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Prinţesa nu voi să jure, în schimb încercă să-</w:t>
      </w:r>
      <w:r>
        <w:rPr>
          <w:rFonts w:ascii="Georgia" w:hAnsi="Georgia"/>
          <w:lang w:eastAsia="ro-RO"/>
        </w:rPr>
        <w:t>l</w:t>
      </w:r>
      <w:r w:rsidRPr="00881EB5">
        <w:rPr>
          <w:rFonts w:ascii="Georgia" w:hAnsi="Georgia"/>
          <w:lang w:eastAsia="ro-RO"/>
        </w:rPr>
        <w:t xml:space="preserve"> adoarmă cu făgăduinţe vane că-</w:t>
      </w:r>
      <w:r>
        <w:rPr>
          <w:rFonts w:ascii="Georgia" w:hAnsi="Georgia"/>
          <w:lang w:eastAsia="ro-RO"/>
        </w:rPr>
        <w:t>l</w:t>
      </w:r>
      <w:r w:rsidRPr="00881EB5">
        <w:rPr>
          <w:rFonts w:ascii="Georgia" w:hAnsi="Georgia"/>
          <w:lang w:eastAsia="ro-RO"/>
        </w:rPr>
        <w:t xml:space="preserve"> va lua negreşit de bărbat. El însă nu-i dădu ascultare. Cînd văzu că toate rugăminţile ei </w:t>
      </w:r>
      <w:r>
        <w:rPr>
          <w:rFonts w:ascii="Georgia" w:hAnsi="Georgia"/>
          <w:lang w:eastAsia="ro-RO"/>
        </w:rPr>
        <w:t>nu-l</w:t>
      </w:r>
      <w:r w:rsidRPr="00881EB5">
        <w:rPr>
          <w:rFonts w:ascii="Georgia" w:hAnsi="Georgia"/>
          <w:lang w:eastAsia="ro-RO"/>
        </w:rPr>
        <w:t xml:space="preserve"> </w:t>
      </w:r>
      <w:r w:rsidRPr="00881EB5">
        <w:rPr>
          <w:rFonts w:ascii="Georgia" w:hAnsi="Georgia"/>
          <w:lang w:eastAsia="ro-RO"/>
        </w:rPr>
        <w:lastRenderedPageBreak/>
        <w:t>înduplecă pe flăcău, prinţesa nu avu altă scăpare decît să jure pe capul calului ei că îl va lua pe Saladin de bărbat.</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Curînd palatul se zgudui din temelii, cutremurat de un nechezat n</w:t>
      </w:r>
      <w:r>
        <w:rPr>
          <w:rFonts w:ascii="Georgia" w:hAnsi="Georgia"/>
          <w:lang w:eastAsia="ro-RO"/>
        </w:rPr>
        <w:t>ăpraznic ca bubuitul unui tunet.</w:t>
      </w:r>
    </w:p>
    <w:p w:rsidR="00375DCD" w:rsidRPr="00881EB5" w:rsidRDefault="00375DCD" w:rsidP="00BE53A8">
      <w:pPr>
        <w:pStyle w:val="Bodytext1"/>
        <w:shd w:val="clear" w:color="auto" w:fill="auto"/>
        <w:tabs>
          <w:tab w:val="left" w:pos="851"/>
        </w:tabs>
        <w:ind w:firstLine="567"/>
        <w:rPr>
          <w:rFonts w:ascii="Georgia" w:hAnsi="Georgia"/>
        </w:rPr>
      </w:pPr>
      <w:r>
        <w:rPr>
          <w:rFonts w:ascii="Georgia" w:hAnsi="Georgia"/>
          <w:lang w:eastAsia="ro-RO"/>
        </w:rPr>
        <w:t>Într</w:t>
      </w:r>
      <w:r w:rsidRPr="00881EB5">
        <w:rPr>
          <w:rFonts w:ascii="Georgia" w:hAnsi="Georgia"/>
          <w:lang w:eastAsia="ro-RO"/>
        </w:rPr>
        <w:t>ebînd-o pe prinţesă ce se întîmpiă, ea îi răspunse :</w:t>
      </w:r>
    </w:p>
    <w:p w:rsidR="00375DCD" w:rsidRPr="00881EB5" w:rsidRDefault="00375DCD" w:rsidP="002E25F3">
      <w:pPr>
        <w:pStyle w:val="Bodytext1"/>
        <w:numPr>
          <w:ilvl w:val="0"/>
          <w:numId w:val="16"/>
        </w:numPr>
        <w:shd w:val="clear" w:color="auto" w:fill="auto"/>
        <w:tabs>
          <w:tab w:val="left" w:pos="567"/>
          <w:tab w:val="left" w:pos="851"/>
        </w:tabs>
        <w:ind w:left="20" w:right="20"/>
        <w:rPr>
          <w:rFonts w:ascii="Georgia" w:hAnsi="Georgia"/>
        </w:rPr>
      </w:pPr>
      <w:r w:rsidRPr="00881EB5">
        <w:rPr>
          <w:rFonts w:ascii="Georgia" w:hAnsi="Georgia"/>
          <w:lang w:eastAsia="ro-RO"/>
        </w:rPr>
        <w:t>Este nechezatul calului meu, pe capul căruia am jurat.</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Saladin se însoţi cu prinţesa Sit Budur şi timp de două</w:t>
      </w:r>
      <w:r w:rsidRPr="00881EB5">
        <w:rPr>
          <w:rFonts w:ascii="Georgia" w:hAnsi="Georgia"/>
          <w:lang w:eastAsia="ro-RO"/>
        </w:rPr>
        <w:softHyphen/>
        <w:t>zeci de zile trăiră o viaţă tihnită, cum nu aveau să mai cunoască vreodată.</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Unul dintre cei mai mari şi mai bogaţi neguţători care băteau drumurile lumii, auzind de frumuseţea prinţesei Sit Budur, îşi puse în gînd să se însoare cu ea. Vesti că va da o corabie plină ochi cu aur drept răsplată celui care ar putea să-</w:t>
      </w:r>
      <w:r>
        <w:rPr>
          <w:rFonts w:ascii="Georgia" w:hAnsi="Georgia"/>
          <w:lang w:eastAsia="ro-RO"/>
        </w:rPr>
        <w:t>l</w:t>
      </w:r>
      <w:r w:rsidRPr="00881EB5">
        <w:rPr>
          <w:rFonts w:ascii="Georgia" w:hAnsi="Georgia"/>
          <w:lang w:eastAsia="ro-RO"/>
        </w:rPr>
        <w:t xml:space="preserve"> ajute să-şi împlinească dorinţa.</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Veni la el o bătrînă care îi spuse că ea îi va putea aduce prinţesa, dacă-i va da o corabie încărcată cu to</w:t>
      </w:r>
      <w:r>
        <w:rPr>
          <w:rFonts w:ascii="Georgia" w:hAnsi="Georgia"/>
          <w:lang w:eastAsia="ro-RO"/>
        </w:rPr>
        <w:t>t felul de nimicuri femeieşti. Î</w:t>
      </w:r>
      <w:r w:rsidRPr="00881EB5">
        <w:rPr>
          <w:rFonts w:ascii="Georgia" w:hAnsi="Georgia"/>
          <w:lang w:eastAsia="ro-RO"/>
        </w:rPr>
        <w:t>n scurt timp, corabia cerută aştepta să plece în larg. Neguţătorul se sui în ea împreună cu bă</w:t>
      </w:r>
      <w:r w:rsidRPr="00881EB5">
        <w:rPr>
          <w:rFonts w:ascii="Georgia" w:hAnsi="Georgia"/>
          <w:lang w:eastAsia="ro-RO"/>
        </w:rPr>
        <w:softHyphen/>
        <w:t>trîna. Străbătură lungi drumuri de ape pînă ajunseră la palat. Aici bătrîna începu să strige că se întorc</w:t>
      </w:r>
      <w:r>
        <w:rPr>
          <w:rFonts w:ascii="Georgia" w:hAnsi="Georgia"/>
          <w:lang w:eastAsia="ro-RO"/>
        </w:rPr>
        <w:t>ea din ha</w:t>
      </w:r>
      <w:r w:rsidRPr="00881EB5">
        <w:rPr>
          <w:rFonts w:ascii="Georgia" w:hAnsi="Georgia"/>
          <w:lang w:eastAsia="ro-RO"/>
        </w:rPr>
        <w:t>gialîc, că tare ar vrea să se odihnească puţin în palat, căci o furtună cumplită se abătuse asupra lor, năucindu-i, nu</w:t>
      </w:r>
      <w:r w:rsidRPr="00881EB5">
        <w:rPr>
          <w:rFonts w:ascii="Georgia" w:hAnsi="Georgia"/>
          <w:lang w:eastAsia="ro-RO"/>
        </w:rPr>
        <w:softHyphen/>
        <w:t>mai cu o seară înainte, pe cînd se aflau în larg.</w:t>
      </w:r>
    </w:p>
    <w:p w:rsidR="00375DCD" w:rsidRPr="00327F3F" w:rsidRDefault="00375DCD" w:rsidP="00BE53A8">
      <w:pPr>
        <w:pStyle w:val="Bodytext1"/>
        <w:shd w:val="clear" w:color="auto" w:fill="auto"/>
        <w:tabs>
          <w:tab w:val="left" w:pos="851"/>
        </w:tabs>
        <w:ind w:right="20" w:firstLine="567"/>
        <w:rPr>
          <w:rStyle w:val="Bodytext1111pt"/>
          <w:rFonts w:ascii="Georgia" w:hAnsi="Georgia"/>
          <w:b w:val="0"/>
          <w:bCs w:val="0"/>
          <w:i w:val="0"/>
          <w:iCs w:val="0"/>
          <w:shd w:val="clear" w:color="auto" w:fill="auto"/>
        </w:rPr>
      </w:pPr>
      <w:r w:rsidRPr="00327F3F">
        <w:rPr>
          <w:rStyle w:val="Bodytext1111pt"/>
          <w:rFonts w:ascii="Georgia" w:hAnsi="Georgia"/>
          <w:b w:val="0"/>
          <w:bCs w:val="0"/>
          <w:i w:val="0"/>
          <w:iCs w:val="0"/>
          <w:shd w:val="clear" w:color="auto" w:fill="auto"/>
        </w:rPr>
        <w:t>Auzind vorbele bătrînei, Saladin şi prinţesa se gră</w:t>
      </w:r>
      <w:r w:rsidRPr="00327F3F">
        <w:rPr>
          <w:rStyle w:val="Bodytext1111pt"/>
          <w:rFonts w:ascii="Georgia" w:hAnsi="Georgia"/>
          <w:b w:val="0"/>
          <w:bCs w:val="0"/>
          <w:i w:val="0"/>
          <w:iCs w:val="0"/>
          <w:shd w:val="clear" w:color="auto" w:fill="auto"/>
        </w:rPr>
        <w:softHyphen/>
        <w:t>biră să o primească în palat. Slujitorii îi arătară femeii o funie pe care să se caţere, căci altfel nu se putea intra în palat, din pricina leilor.</w:t>
      </w:r>
    </w:p>
    <w:p w:rsidR="00375DCD" w:rsidRPr="00881EB5" w:rsidRDefault="00375DCD" w:rsidP="00BE53A8">
      <w:pPr>
        <w:pStyle w:val="Bodytext1"/>
        <w:shd w:val="clear" w:color="auto" w:fill="auto"/>
        <w:tabs>
          <w:tab w:val="left" w:pos="851"/>
        </w:tabs>
        <w:ind w:right="20" w:firstLine="567"/>
        <w:rPr>
          <w:rFonts w:ascii="Georgia" w:hAnsi="Georgia"/>
        </w:rPr>
      </w:pPr>
      <w:r w:rsidRPr="00327F3F">
        <w:rPr>
          <w:rStyle w:val="Bodytext1111pt"/>
          <w:rFonts w:ascii="Georgia" w:hAnsi="Georgia"/>
          <w:b w:val="0"/>
          <w:bCs w:val="0"/>
          <w:i w:val="0"/>
          <w:iCs w:val="0"/>
          <w:shd w:val="clear" w:color="auto" w:fill="auto"/>
        </w:rPr>
        <w:t>După puţin timp, bătrîna era în palat, iar cei doi prinţi îi ieşiră în înt</w:t>
      </w:r>
      <w:r>
        <w:rPr>
          <w:rStyle w:val="Bodytext1111pt"/>
          <w:rFonts w:ascii="Georgia" w:hAnsi="Georgia"/>
          <w:b w:val="0"/>
          <w:bCs w:val="0"/>
          <w:i w:val="0"/>
          <w:iCs w:val="0"/>
          <w:shd w:val="clear" w:color="auto" w:fill="auto"/>
        </w:rPr>
        <w:t>împinare, urîndu-i bun venit. Se</w:t>
      </w:r>
      <w:r w:rsidRPr="00327F3F">
        <w:rPr>
          <w:rStyle w:val="Bodytext1111pt"/>
          <w:rFonts w:ascii="Georgia" w:hAnsi="Georgia"/>
          <w:b w:val="0"/>
          <w:bCs w:val="0"/>
          <w:i w:val="0"/>
          <w:iCs w:val="0"/>
          <w:shd w:val="clear" w:color="auto" w:fill="auto"/>
        </w:rPr>
        <w:t xml:space="preserve"> arătă uimită, vicleana bătrînă, de măreţia şi frumuseţea</w:t>
      </w:r>
      <w:r w:rsidRPr="00881EB5">
        <w:rPr>
          <w:rFonts w:ascii="Georgia" w:hAnsi="Georgia"/>
          <w:lang w:eastAsia="ro-RO"/>
        </w:rPr>
        <w:t xml:space="preserve"> pa</w:t>
      </w:r>
      <w:r w:rsidRPr="00881EB5">
        <w:rPr>
          <w:rFonts w:ascii="Georgia" w:hAnsi="Georgia"/>
          <w:lang w:eastAsia="ro-RO"/>
        </w:rPr>
        <w:softHyphen/>
        <w:t>latului.</w:t>
      </w:r>
    </w:p>
    <w:p w:rsidR="00375DCD" w:rsidRPr="00881EB5" w:rsidRDefault="00375DCD" w:rsidP="00BE53A8">
      <w:pPr>
        <w:pStyle w:val="Bodytext1"/>
        <w:shd w:val="clear" w:color="auto" w:fill="auto"/>
        <w:tabs>
          <w:tab w:val="left" w:pos="851"/>
        </w:tabs>
        <w:ind w:firstLine="567"/>
        <w:rPr>
          <w:rFonts w:ascii="Georgia" w:hAnsi="Georgia"/>
        </w:rPr>
      </w:pPr>
      <w:r w:rsidRPr="00881EB5">
        <w:rPr>
          <w:rFonts w:ascii="Georgia" w:hAnsi="Georgia"/>
          <w:lang w:eastAsia="ro-RO"/>
        </w:rPr>
        <w:t>Stătură tustrei împreună şi zorile îi prinseră tot</w:t>
      </w:r>
      <w:r w:rsidRPr="00881EB5">
        <w:rPr>
          <w:rStyle w:val="BodytextFranklinGothicDemiCond"/>
          <w:rFonts w:ascii="Georgia" w:hAnsi="Georgia"/>
          <w:b w:val="0"/>
          <w:sz w:val="22"/>
          <w:szCs w:val="22"/>
          <w:lang w:eastAsia="ro-RO"/>
        </w:rPr>
        <w:t xml:space="preserve"> </w:t>
      </w:r>
      <w:r w:rsidRPr="003761C8">
        <w:rPr>
          <w:rStyle w:val="BodytextFranklinGothicDemiCond"/>
          <w:rFonts w:ascii="Georgia" w:hAnsi="Georgia"/>
          <w:b w:val="0"/>
          <w:sz w:val="22"/>
          <w:szCs w:val="22"/>
          <w:shd w:val="clear" w:color="auto" w:fill="auto"/>
          <w:lang w:eastAsia="ro-RO"/>
        </w:rPr>
        <w:t>vorbind.</w:t>
      </w:r>
    </w:p>
    <w:p w:rsidR="00375DCD" w:rsidRPr="00881EB5" w:rsidRDefault="00375DCD" w:rsidP="002E25F3">
      <w:pPr>
        <w:pStyle w:val="Bodytext51"/>
        <w:numPr>
          <w:ilvl w:val="0"/>
          <w:numId w:val="16"/>
        </w:numPr>
        <w:shd w:val="clear" w:color="auto" w:fill="auto"/>
        <w:tabs>
          <w:tab w:val="left" w:pos="566"/>
          <w:tab w:val="left" w:pos="851"/>
        </w:tabs>
        <w:spacing w:before="24" w:line="240" w:lineRule="auto"/>
        <w:ind w:left="240"/>
        <w:rPr>
          <w:rFonts w:ascii="Georgia" w:hAnsi="Georgia"/>
        </w:rPr>
      </w:pPr>
      <w:r w:rsidRPr="00881EB5">
        <w:rPr>
          <w:rFonts w:ascii="Georgia" w:hAnsi="Georgia"/>
          <w:lang w:eastAsia="ro-RO"/>
        </w:rPr>
        <w:t>Nu ştiţi să jucaţi şah ? îi întrebă bătrîna.</w:t>
      </w:r>
    </w:p>
    <w:p w:rsidR="00375DCD" w:rsidRPr="00881EB5" w:rsidRDefault="00375DCD" w:rsidP="003761C8">
      <w:pPr>
        <w:pStyle w:val="Bodytext51"/>
        <w:numPr>
          <w:ilvl w:val="0"/>
          <w:numId w:val="16"/>
        </w:numPr>
        <w:shd w:val="clear" w:color="auto" w:fill="auto"/>
        <w:tabs>
          <w:tab w:val="left" w:pos="446"/>
          <w:tab w:val="left" w:pos="851"/>
        </w:tabs>
        <w:spacing w:before="0"/>
        <w:ind w:left="120" w:firstLine="164"/>
        <w:rPr>
          <w:rFonts w:ascii="Georgia" w:hAnsi="Georgia"/>
        </w:rPr>
      </w:pPr>
      <w:r w:rsidRPr="00881EB5">
        <w:rPr>
          <w:rFonts w:ascii="Georgia" w:hAnsi="Georgia"/>
          <w:lang w:eastAsia="ro-RO"/>
        </w:rPr>
        <w:t>Ştim, îi răspunseră ei, dar nu prea jucăm.</w:t>
      </w:r>
    </w:p>
    <w:p w:rsidR="00375DCD" w:rsidRPr="00881EB5" w:rsidRDefault="00375DCD" w:rsidP="003761C8">
      <w:pPr>
        <w:pStyle w:val="Bodytext1"/>
        <w:numPr>
          <w:ilvl w:val="0"/>
          <w:numId w:val="16"/>
        </w:numPr>
        <w:shd w:val="clear" w:color="auto" w:fill="auto"/>
        <w:tabs>
          <w:tab w:val="left" w:pos="653"/>
          <w:tab w:val="left" w:pos="851"/>
        </w:tabs>
        <w:ind w:left="120" w:firstLine="164"/>
        <w:rPr>
          <w:rFonts w:ascii="Georgia" w:hAnsi="Georgia"/>
        </w:rPr>
      </w:pPr>
      <w:r w:rsidRPr="00881EB5">
        <w:rPr>
          <w:rFonts w:ascii="Georgia" w:hAnsi="Georgia"/>
          <w:lang w:eastAsia="ro-RO"/>
        </w:rPr>
        <w:t>Cum se face că voi, capete împărăteşti ce sînteţi, nu jucaţi un joc regesc ca şahul ?</w:t>
      </w:r>
    </w:p>
    <w:p w:rsidR="00375DCD" w:rsidRPr="00881EB5" w:rsidRDefault="00375DCD" w:rsidP="003761C8">
      <w:pPr>
        <w:pStyle w:val="Bodytext1"/>
        <w:numPr>
          <w:ilvl w:val="0"/>
          <w:numId w:val="16"/>
        </w:numPr>
        <w:shd w:val="clear" w:color="auto" w:fill="auto"/>
        <w:tabs>
          <w:tab w:val="left" w:pos="653"/>
          <w:tab w:val="left" w:pos="851"/>
        </w:tabs>
        <w:ind w:left="120" w:firstLine="164"/>
        <w:rPr>
          <w:rFonts w:ascii="Georgia" w:hAnsi="Georgia"/>
        </w:rPr>
      </w:pPr>
      <w:r w:rsidRPr="00881EB5">
        <w:rPr>
          <w:rFonts w:ascii="Georgia" w:hAnsi="Georgia"/>
          <w:lang w:eastAsia="ro-RO"/>
        </w:rPr>
        <w:t>Dacă vrei, putem juca, se grăbiră să spună tinerii, binevoitori faţă de dorinţa musafirului.</w:t>
      </w:r>
    </w:p>
    <w:p w:rsidR="00375DCD" w:rsidRPr="00881EB5" w:rsidRDefault="00375DCD" w:rsidP="003761C8">
      <w:pPr>
        <w:pStyle w:val="Bodytext1"/>
        <w:numPr>
          <w:ilvl w:val="0"/>
          <w:numId w:val="16"/>
        </w:numPr>
        <w:shd w:val="clear" w:color="auto" w:fill="auto"/>
        <w:tabs>
          <w:tab w:val="left" w:pos="653"/>
          <w:tab w:val="left" w:pos="851"/>
        </w:tabs>
        <w:ind w:left="120" w:firstLine="164"/>
        <w:rPr>
          <w:rFonts w:ascii="Georgia" w:hAnsi="Georgia"/>
        </w:rPr>
      </w:pPr>
      <w:r w:rsidRPr="00881EB5">
        <w:rPr>
          <w:rFonts w:ascii="Georgia" w:hAnsi="Georgia"/>
          <w:lang w:eastAsia="ro-RO"/>
        </w:rPr>
        <w:lastRenderedPageBreak/>
        <w:t>Aş dori ca mai întîi sa jucaţi voi amîndoi. Şi aş mai dori să facem un rămăşag pe sufletul celui învins...</w:t>
      </w:r>
    </w:p>
    <w:p w:rsidR="00375DCD" w:rsidRPr="00881EB5" w:rsidRDefault="00375DCD" w:rsidP="003761C8">
      <w:pPr>
        <w:pStyle w:val="Bodytext1"/>
        <w:numPr>
          <w:ilvl w:val="0"/>
          <w:numId w:val="16"/>
        </w:numPr>
        <w:shd w:val="clear" w:color="auto" w:fill="auto"/>
        <w:tabs>
          <w:tab w:val="left" w:pos="662"/>
          <w:tab w:val="left" w:pos="851"/>
        </w:tabs>
        <w:ind w:left="120" w:firstLine="164"/>
        <w:rPr>
          <w:rFonts w:ascii="Georgia" w:hAnsi="Georgia"/>
        </w:rPr>
      </w:pPr>
      <w:r w:rsidRPr="00881EB5">
        <w:rPr>
          <w:rFonts w:ascii="Georgia" w:hAnsi="Georgia"/>
          <w:lang w:eastAsia="ro-RO"/>
        </w:rPr>
        <w:t>Dar nici unul dintre noi nu poate lua sufletul celui</w:t>
      </w:r>
      <w:r w:rsidRPr="00881EB5">
        <w:rPr>
          <w:rFonts w:ascii="Georgia" w:hAnsi="Georgia"/>
          <w:lang w:eastAsia="ro-RO"/>
        </w:rPr>
        <w:softHyphen/>
        <w:t>lalt, se mirară tinerii.</w:t>
      </w:r>
    </w:p>
    <w:p w:rsidR="00375DCD" w:rsidRPr="00881EB5" w:rsidRDefault="00375DCD" w:rsidP="003761C8">
      <w:pPr>
        <w:pStyle w:val="Bodytext1"/>
        <w:numPr>
          <w:ilvl w:val="0"/>
          <w:numId w:val="16"/>
        </w:numPr>
        <w:shd w:val="clear" w:color="auto" w:fill="auto"/>
        <w:tabs>
          <w:tab w:val="left" w:pos="658"/>
          <w:tab w:val="left" w:pos="851"/>
        </w:tabs>
        <w:ind w:left="120" w:firstLine="164"/>
        <w:rPr>
          <w:rFonts w:ascii="Georgia" w:hAnsi="Georgia"/>
        </w:rPr>
      </w:pPr>
      <w:r w:rsidRPr="00881EB5">
        <w:rPr>
          <w:rFonts w:ascii="Georgia" w:hAnsi="Georgia"/>
          <w:lang w:eastAsia="ro-RO"/>
        </w:rPr>
        <w:t>Tocmai de aceea, nu vă fie teamă</w:t>
      </w:r>
      <w:r>
        <w:rPr>
          <w:rFonts w:ascii="Georgia" w:hAnsi="Georgia"/>
          <w:lang w:eastAsia="ro-RO"/>
        </w:rPr>
        <w:t>. Jucaţi pe sufle</w:t>
      </w:r>
      <w:r>
        <w:rPr>
          <w:rFonts w:ascii="Georgia" w:hAnsi="Georgia"/>
          <w:lang w:eastAsia="ro-RO"/>
        </w:rPr>
        <w:softHyphen/>
        <w:t>tele voastre.</w:t>
      </w:r>
    </w:p>
    <w:p w:rsidR="00375DCD" w:rsidRPr="00881EB5" w:rsidRDefault="00375DCD" w:rsidP="00F51F6F">
      <w:pPr>
        <w:pStyle w:val="Bodytext1"/>
        <w:shd w:val="clear" w:color="auto" w:fill="auto"/>
        <w:tabs>
          <w:tab w:val="left" w:pos="851"/>
        </w:tabs>
        <w:ind w:firstLine="284"/>
        <w:rPr>
          <w:rFonts w:ascii="Georgia" w:hAnsi="Georgia"/>
        </w:rPr>
      </w:pPr>
      <w:r w:rsidRPr="00881EB5">
        <w:rPr>
          <w:rFonts w:ascii="Georgia" w:hAnsi="Georgia"/>
          <w:lang w:eastAsia="ro-RO"/>
        </w:rPr>
        <w:t>Saladin şi prinţesa socotiră vorbele bătrînei ca o născo</w:t>
      </w:r>
      <w:r w:rsidRPr="00881EB5">
        <w:rPr>
          <w:rFonts w:ascii="Georgia" w:hAnsi="Georgia"/>
          <w:lang w:eastAsia="ro-RO"/>
        </w:rPr>
        <w:softHyphen/>
        <w:t>cire plină de haz şi începură jocul.</w:t>
      </w:r>
    </w:p>
    <w:p w:rsidR="00375DCD" w:rsidRPr="00881EB5" w:rsidRDefault="00375DCD" w:rsidP="00F51F6F">
      <w:pPr>
        <w:pStyle w:val="Bodytext51"/>
        <w:shd w:val="clear" w:color="auto" w:fill="auto"/>
        <w:tabs>
          <w:tab w:val="left" w:pos="851"/>
        </w:tabs>
        <w:spacing w:before="0"/>
        <w:ind w:firstLine="284"/>
        <w:rPr>
          <w:rFonts w:ascii="Georgia" w:hAnsi="Georgia"/>
        </w:rPr>
      </w:pPr>
      <w:r w:rsidRPr="00881EB5">
        <w:rPr>
          <w:rFonts w:ascii="Georgia" w:hAnsi="Georgia"/>
          <w:lang w:eastAsia="ro-RO"/>
        </w:rPr>
        <w:t>Curînd prinţesa îl învinse pe Saladin şi îi zise :</w:t>
      </w:r>
    </w:p>
    <w:p w:rsidR="00375DCD" w:rsidRPr="00881EB5" w:rsidRDefault="00375DCD" w:rsidP="00F51F6F">
      <w:pPr>
        <w:pStyle w:val="Bodytext51"/>
        <w:numPr>
          <w:ilvl w:val="0"/>
          <w:numId w:val="16"/>
        </w:numPr>
        <w:shd w:val="clear" w:color="auto" w:fill="auto"/>
        <w:tabs>
          <w:tab w:val="left" w:pos="437"/>
          <w:tab w:val="left" w:pos="709"/>
        </w:tabs>
        <w:spacing w:before="0"/>
        <w:ind w:left="120" w:firstLine="164"/>
        <w:rPr>
          <w:rFonts w:ascii="Georgia" w:hAnsi="Georgia"/>
        </w:rPr>
      </w:pPr>
      <w:r w:rsidRPr="00881EB5">
        <w:rPr>
          <w:rFonts w:ascii="Georgia" w:hAnsi="Georgia"/>
          <w:lang w:eastAsia="ro-RO"/>
        </w:rPr>
        <w:t>Acum îmi datorezi sufletul tău.</w:t>
      </w:r>
    </w:p>
    <w:p w:rsidR="00375DCD" w:rsidRPr="00881EB5" w:rsidRDefault="00375DCD" w:rsidP="003761C8">
      <w:pPr>
        <w:pStyle w:val="Bodytext1"/>
        <w:numPr>
          <w:ilvl w:val="0"/>
          <w:numId w:val="16"/>
        </w:numPr>
        <w:shd w:val="clear" w:color="auto" w:fill="auto"/>
        <w:tabs>
          <w:tab w:val="left" w:pos="653"/>
          <w:tab w:val="left" w:pos="851"/>
        </w:tabs>
        <w:ind w:left="120" w:firstLine="164"/>
        <w:rPr>
          <w:rFonts w:ascii="Georgia" w:hAnsi="Georgia"/>
        </w:rPr>
      </w:pPr>
      <w:r w:rsidRPr="00881EB5">
        <w:rPr>
          <w:rFonts w:ascii="Georgia" w:hAnsi="Georgia"/>
          <w:lang w:eastAsia="ro-RO"/>
        </w:rPr>
        <w:t>Sufletul meu, îi răspunse el, se află în acest inel. Ia-l dacă vrei.</w:t>
      </w:r>
    </w:p>
    <w:p w:rsidR="00375DCD" w:rsidRPr="00881EB5" w:rsidRDefault="00375DCD" w:rsidP="00BE53A8">
      <w:pPr>
        <w:pStyle w:val="Bodytext1"/>
        <w:shd w:val="clear" w:color="auto" w:fill="auto"/>
        <w:tabs>
          <w:tab w:val="left" w:pos="851"/>
        </w:tabs>
        <w:ind w:firstLine="567"/>
        <w:rPr>
          <w:rFonts w:ascii="Georgia" w:hAnsi="Georgia"/>
        </w:rPr>
      </w:pPr>
      <w:r w:rsidRPr="00881EB5">
        <w:rPr>
          <w:rFonts w:ascii="Georgia" w:hAnsi="Georgia"/>
          <w:lang w:eastAsia="ro-RO"/>
        </w:rPr>
        <w:t>Rîseră cu mare poftă, cu toţii, dar bătrîna luă aminte la vorbele lui Saladin.</w:t>
      </w:r>
    </w:p>
    <w:p w:rsidR="00375DCD" w:rsidRPr="00881EB5" w:rsidRDefault="00375DCD" w:rsidP="00BE53A8">
      <w:pPr>
        <w:pStyle w:val="Bodytext1"/>
        <w:shd w:val="clear" w:color="auto" w:fill="auto"/>
        <w:tabs>
          <w:tab w:val="left" w:pos="851"/>
        </w:tabs>
        <w:ind w:firstLine="567"/>
        <w:rPr>
          <w:rFonts w:ascii="Georgia" w:hAnsi="Georgia"/>
        </w:rPr>
      </w:pPr>
      <w:r w:rsidRPr="00881EB5">
        <w:rPr>
          <w:rFonts w:ascii="Georgia" w:hAnsi="Georgia"/>
          <w:lang w:eastAsia="ro-RO"/>
        </w:rPr>
        <w:t>La amiază Saladin a</w:t>
      </w:r>
      <w:r>
        <w:rPr>
          <w:rFonts w:ascii="Georgia" w:hAnsi="Georgia"/>
          <w:lang w:eastAsia="ro-RO"/>
        </w:rPr>
        <w:t>dormi iar prinţesa şi bătrîna fl</w:t>
      </w:r>
      <w:r w:rsidRPr="00881EB5">
        <w:rPr>
          <w:rFonts w:ascii="Georgia" w:hAnsi="Georgia"/>
          <w:lang w:eastAsia="ro-RO"/>
        </w:rPr>
        <w:t>ecă- riră cu voie bună mai departe.</w:t>
      </w:r>
    </w:p>
    <w:p w:rsidR="00375DCD" w:rsidRPr="00881EB5" w:rsidRDefault="00375DCD" w:rsidP="00BE53A8">
      <w:pPr>
        <w:pStyle w:val="Bodytext1"/>
        <w:shd w:val="clear" w:color="auto" w:fill="auto"/>
        <w:tabs>
          <w:tab w:val="left" w:pos="851"/>
        </w:tabs>
        <w:ind w:firstLine="567"/>
        <w:rPr>
          <w:rFonts w:ascii="Georgia" w:hAnsi="Georgia"/>
        </w:rPr>
      </w:pPr>
      <w:r w:rsidRPr="00881EB5">
        <w:rPr>
          <w:rFonts w:ascii="Georgia" w:hAnsi="Georgia"/>
          <w:lang w:eastAsia="ro-RO"/>
        </w:rPr>
        <w:t>După o vreme, bătrîna se apropie de Saladin, îi scoase inelul din deget şi, prefăcîndu-se că glumeşte, îl dădu prinţesei cu cuvintele :</w:t>
      </w:r>
    </w:p>
    <w:p w:rsidR="00375DCD" w:rsidRPr="00881EB5" w:rsidRDefault="00375DCD" w:rsidP="00F51F6F">
      <w:pPr>
        <w:pStyle w:val="Bodytext1"/>
        <w:numPr>
          <w:ilvl w:val="0"/>
          <w:numId w:val="16"/>
        </w:numPr>
        <w:shd w:val="clear" w:color="auto" w:fill="auto"/>
        <w:tabs>
          <w:tab w:val="left" w:pos="658"/>
          <w:tab w:val="left" w:pos="851"/>
        </w:tabs>
        <w:spacing w:line="259" w:lineRule="exact"/>
        <w:ind w:left="120" w:firstLine="164"/>
        <w:rPr>
          <w:rFonts w:ascii="Georgia" w:hAnsi="Georgia"/>
        </w:rPr>
      </w:pPr>
      <w:r w:rsidRPr="00881EB5">
        <w:rPr>
          <w:rFonts w:ascii="Georgia" w:hAnsi="Georgia"/>
          <w:lang w:eastAsia="ro-RO"/>
        </w:rPr>
        <w:t>De-acum încolo, sufletul bărbatului tău se află în mîinile tale, păstrează-</w:t>
      </w:r>
      <w:r>
        <w:rPr>
          <w:rFonts w:ascii="Georgia" w:hAnsi="Georgia"/>
          <w:lang w:eastAsia="ro-RO"/>
        </w:rPr>
        <w:t>l</w:t>
      </w:r>
      <w:r w:rsidRPr="00881EB5">
        <w:rPr>
          <w:rFonts w:ascii="Georgia" w:hAnsi="Georgia"/>
          <w:lang w:eastAsia="ro-RO"/>
        </w:rPr>
        <w:t xml:space="preserve"> pînă se trezeşte.</w:t>
      </w:r>
    </w:p>
    <w:p w:rsidR="00375DCD" w:rsidRPr="00881EB5" w:rsidRDefault="00375DCD" w:rsidP="00BE53A8">
      <w:pPr>
        <w:pStyle w:val="Bodytext1"/>
        <w:shd w:val="clear" w:color="auto" w:fill="auto"/>
        <w:tabs>
          <w:tab w:val="left" w:pos="851"/>
        </w:tabs>
        <w:spacing w:before="4"/>
        <w:ind w:firstLine="567"/>
        <w:rPr>
          <w:rFonts w:ascii="Georgia" w:hAnsi="Georgia"/>
        </w:rPr>
      </w:pPr>
      <w:r w:rsidRPr="00881EB5">
        <w:rPr>
          <w:rFonts w:ascii="Georgia" w:hAnsi="Georgia"/>
          <w:lang w:eastAsia="ro-RO"/>
        </w:rPr>
        <w:t xml:space="preserve">Rîse mult prinţesa de gluma bătrînei. Aceasta începu apoi să-i povestească despre ţara ei, frumoasă cum nu e alta ca ea pe faţa pămîntului, ademenind-o să meargă cu corabia ei, numai ca </w:t>
      </w:r>
      <w:r>
        <w:rPr>
          <w:rFonts w:ascii="Georgia" w:hAnsi="Georgia"/>
          <w:lang w:eastAsia="ro-RO"/>
        </w:rPr>
        <w:t>s-o vadă, căci tot ea o va aduce îna</w:t>
      </w:r>
      <w:r w:rsidRPr="00881EB5">
        <w:rPr>
          <w:rFonts w:ascii="Georgia" w:hAnsi="Georgia"/>
          <w:lang w:eastAsia="ro-RO"/>
        </w:rPr>
        <w:t>poi, fără nici o zăbavă. La început lui Sit Budur i se p</w:t>
      </w:r>
      <w:r>
        <w:rPr>
          <w:rFonts w:ascii="Georgia" w:hAnsi="Georgia"/>
          <w:lang w:eastAsia="ro-RO"/>
        </w:rPr>
        <w:t>ăru tare nesăbuit gîndul de a-şt</w:t>
      </w:r>
      <w:r w:rsidRPr="00881EB5">
        <w:rPr>
          <w:rFonts w:ascii="Georgia" w:hAnsi="Georgia"/>
          <w:lang w:eastAsia="ro-RO"/>
        </w:rPr>
        <w:t xml:space="preserve"> părăsi soţul fără ştirea lui, fie şi pentru scurt timp, dar atîta stărui bătrîna, atîta o vrăji cu tot felul de ispitiri, încît pînă la urmă se învoi. Dar, ca nu cumva să-şi supere bărbatul, înainte de a pleca, se duse la Saladin care încă dormea şi îi puse alături ine</w:t>
      </w:r>
      <w:r w:rsidRPr="00881EB5">
        <w:rPr>
          <w:rFonts w:ascii="Georgia" w:hAnsi="Georgia"/>
          <w:lang w:eastAsia="ro-RO"/>
        </w:rPr>
        <w:softHyphen/>
        <w:t>lul şi unul din ciorapii ei.</w:t>
      </w:r>
    </w:p>
    <w:p w:rsidR="00375DCD" w:rsidRPr="00881EB5" w:rsidRDefault="00375DCD" w:rsidP="00BE53A8">
      <w:pPr>
        <w:pStyle w:val="Bodytext1"/>
        <w:shd w:val="clear" w:color="auto" w:fill="auto"/>
        <w:tabs>
          <w:tab w:val="left" w:pos="851"/>
        </w:tabs>
        <w:spacing w:before="4" w:line="250" w:lineRule="exact"/>
        <w:ind w:right="20" w:firstLine="567"/>
        <w:rPr>
          <w:rFonts w:ascii="Georgia" w:hAnsi="Georgia"/>
        </w:rPr>
      </w:pPr>
      <w:r>
        <w:rPr>
          <w:rFonts w:ascii="Georgia" w:hAnsi="Georgia"/>
          <w:lang w:eastAsia="ro-RO"/>
        </w:rPr>
        <w:t>Î</w:t>
      </w:r>
      <w:r w:rsidRPr="00881EB5">
        <w:rPr>
          <w:rFonts w:ascii="Georgia" w:hAnsi="Georgia"/>
          <w:lang w:eastAsia="ro-RO"/>
        </w:rPr>
        <w:t xml:space="preserve">nsoţită de bătrînă, se urcă apoi pe corabie, după ce, mai întîi, i se aduse acolo şi calul. Corabia porni spre ţara negustorului cel străin. Pe drum, prinţesa îşi dădu seama de viclenia bătrînei. Căinţa că-şi părăsise bărbatul fără ca să-i spună o apăsa necontenit. Cînd veni la ea şi neguţătorul şi îi </w:t>
      </w:r>
      <w:r w:rsidRPr="00881EB5">
        <w:rPr>
          <w:rFonts w:ascii="Georgia" w:hAnsi="Georgia"/>
          <w:lang w:eastAsia="ro-RO"/>
        </w:rPr>
        <w:lastRenderedPageBreak/>
        <w:t>spuse că vrea să o ia de soţie, dîndu-i răgaz de o săptămînă ca să se pregătească, suferinţa ei n-a mai cunoscut odihnă.</w:t>
      </w:r>
    </w:p>
    <w:p w:rsidR="00375DCD" w:rsidRPr="00881EB5" w:rsidRDefault="00375DCD" w:rsidP="00BE53A8">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Du</w:t>
      </w:r>
      <w:r>
        <w:rPr>
          <w:rFonts w:ascii="Georgia" w:hAnsi="Georgia"/>
          <w:lang w:eastAsia="ro-RO"/>
        </w:rPr>
        <w:t>pă ce trecu săptămîna</w:t>
      </w:r>
      <w:r w:rsidRPr="00881EB5">
        <w:rPr>
          <w:rFonts w:ascii="Georgia" w:hAnsi="Georgia"/>
          <w:lang w:eastAsia="ro-RO"/>
        </w:rPr>
        <w:t>, prinţesa îi dădu neguţătoru</w:t>
      </w:r>
      <w:r w:rsidRPr="00881EB5">
        <w:rPr>
          <w:rFonts w:ascii="Georgia" w:hAnsi="Georgia"/>
          <w:lang w:eastAsia="ro-RO"/>
        </w:rPr>
        <w:softHyphen/>
        <w:t>lui celălalt ciorap, zicîndu-i :</w:t>
      </w:r>
    </w:p>
    <w:p w:rsidR="00375DCD" w:rsidRPr="00881EB5" w:rsidRDefault="00375DCD" w:rsidP="00BE53A8">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 Înainte de a te însura cu mine, vreau să-mi aduci un ciorap întocmai ca acesta, altminteri nu-ţi voi fi nevastă niciodată.</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Neguţătorul luă ciorapul şi se duse la un giuvaergiu să-i ţeasă din fire subţiri de aur unul la fel. El nu ştia însă că un asemenea ciorap era făcut de un gin şi nici unei fiinţe omeneşti nu-i stătea în putere să facă vreodată unul asemănător.</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După îndelungi încercări, giuvaergiul îl vesti că nu era în stare să-i facă ciorapul dorit, iar neguţătorul se duse la un alt giuvaergiu, şi mai meşter. Dar nici răspunsul lui nu fu mai bun decît al primului. Şi tot aşa, dădu roată pe la toţi aurarii di</w:t>
      </w:r>
      <w:r>
        <w:rPr>
          <w:rFonts w:ascii="Georgia" w:hAnsi="Georgia"/>
          <w:lang w:eastAsia="ro-RO"/>
        </w:rPr>
        <w:t>n ţara lui, fără ca vreunul să i</w:t>
      </w:r>
      <w:r w:rsidRPr="00881EB5">
        <w:rPr>
          <w:rFonts w:ascii="Georgia" w:hAnsi="Georgia"/>
          <w:lang w:eastAsia="ro-RO"/>
        </w:rPr>
        <w:t xml:space="preserve">zbutească </w:t>
      </w:r>
      <w:r>
        <w:rPr>
          <w:rFonts w:ascii="Georgia" w:hAnsi="Georgia"/>
          <w:lang w:eastAsia="ro-RO"/>
        </w:rPr>
        <w:t>a-l mulţumi. Dez</w:t>
      </w:r>
      <w:r w:rsidRPr="00881EB5">
        <w:rPr>
          <w:rFonts w:ascii="Georgia" w:hAnsi="Georgia"/>
          <w:lang w:eastAsia="ro-RO"/>
        </w:rPr>
        <w:t>nădăjduit e</w:t>
      </w:r>
      <w:r>
        <w:rPr>
          <w:rFonts w:ascii="Georgia" w:hAnsi="Georgia"/>
          <w:lang w:eastAsia="ro-RO"/>
        </w:rPr>
        <w:t>l se întoarse la prin</w:t>
      </w:r>
      <w:r>
        <w:rPr>
          <w:rFonts w:ascii="Georgia" w:hAnsi="Georgia"/>
          <w:lang w:eastAsia="ro-RO"/>
        </w:rPr>
        <w:softHyphen/>
        <w:t>ţesă, rugî</w:t>
      </w:r>
      <w:r w:rsidRPr="00881EB5">
        <w:rPr>
          <w:rFonts w:ascii="Georgia" w:hAnsi="Georgia"/>
          <w:lang w:eastAsia="ro-RO"/>
        </w:rPr>
        <w:t xml:space="preserve">nd-o să-i </w:t>
      </w:r>
      <w:r>
        <w:rPr>
          <w:rFonts w:ascii="Georgia" w:hAnsi="Georgia"/>
          <w:lang w:eastAsia="ro-RO"/>
        </w:rPr>
        <w:t>ceară, orice altceva. Plin de mî</w:t>
      </w:r>
      <w:r w:rsidRPr="00881EB5">
        <w:rPr>
          <w:rFonts w:ascii="Georgia" w:hAnsi="Georgia"/>
          <w:lang w:eastAsia="ro-RO"/>
        </w:rPr>
        <w:t>nie</w:t>
      </w:r>
      <w:r>
        <w:rPr>
          <w:rFonts w:ascii="Georgia" w:hAnsi="Georgia"/>
          <w:lang w:eastAsia="ro-RO"/>
        </w:rPr>
        <w:t xml:space="preserve"> ş</w:t>
      </w:r>
      <w:r w:rsidRPr="00881EB5">
        <w:rPr>
          <w:rFonts w:ascii="Georgia" w:hAnsi="Georgia"/>
          <w:lang w:eastAsia="ro-RO"/>
        </w:rPr>
        <w:t>i d</w:t>
      </w:r>
      <w:r>
        <w:rPr>
          <w:rFonts w:ascii="Georgia" w:hAnsi="Georgia"/>
          <w:lang w:eastAsia="ro-RO"/>
        </w:rPr>
        <w:t>e dispreţ era chipul acesteia cînd î</w:t>
      </w:r>
      <w:r w:rsidRPr="00881EB5">
        <w:rPr>
          <w:rFonts w:ascii="Georgia" w:hAnsi="Georgia"/>
          <w:lang w:eastAsia="ro-RO"/>
        </w:rPr>
        <w:t>i zise :</w:t>
      </w:r>
    </w:p>
    <w:p w:rsidR="00375DCD" w:rsidRPr="00881EB5" w:rsidRDefault="00375DCD" w:rsidP="00BE53A8">
      <w:pPr>
        <w:pStyle w:val="Bodytext1"/>
        <w:shd w:val="clear" w:color="auto" w:fill="auto"/>
        <w:tabs>
          <w:tab w:val="left" w:pos="851"/>
        </w:tabs>
        <w:spacing w:before="4" w:line="250" w:lineRule="exact"/>
        <w:ind w:right="20" w:firstLine="567"/>
        <w:rPr>
          <w:rFonts w:ascii="Georgia" w:hAnsi="Georgia"/>
        </w:rPr>
      </w:pPr>
      <w:r w:rsidRPr="00881EB5">
        <w:rPr>
          <w:rFonts w:ascii="Georgia" w:hAnsi="Georgia"/>
          <w:lang w:eastAsia="ro-RO"/>
        </w:rPr>
        <w:t>— Oare toţi giuvaergii din ţara ta măreaţă nu sînt în stare să f</w:t>
      </w:r>
      <w:r>
        <w:rPr>
          <w:rFonts w:ascii="Georgia" w:hAnsi="Georgia"/>
          <w:lang w:eastAsia="ro-RO"/>
        </w:rPr>
        <w:t>ăurească un ciorap ca acesta ?!</w:t>
      </w:r>
      <w:r w:rsidRPr="00881EB5">
        <w:rPr>
          <w:rFonts w:ascii="Georgia" w:hAnsi="Georgia"/>
          <w:lang w:eastAsia="ro-RO"/>
        </w:rPr>
        <w:t xml:space="preserve"> Hotărârea mea e nestrămutată pînă nu-mi aduci perechea ciorapului meu, eu nu te iau de bărbat.</w:t>
      </w:r>
    </w:p>
    <w:p w:rsidR="00375DCD" w:rsidRPr="00881EB5" w:rsidRDefault="00375DCD" w:rsidP="00BE53A8">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Neguţătorul colindă iarăşi pe la toţi bijutierii, le făgă</w:t>
      </w:r>
      <w:r w:rsidRPr="00881EB5">
        <w:rPr>
          <w:rFonts w:ascii="Georgia" w:hAnsi="Georgia"/>
          <w:lang w:eastAsia="ro-RO"/>
        </w:rPr>
        <w:softHyphen/>
        <w:t>dui bani mulţi, dar vrerea lui nu se putea împlini.</w:t>
      </w:r>
    </w:p>
    <w:p w:rsidR="00375DCD" w:rsidRPr="00881EB5" w:rsidRDefault="00375DCD" w:rsidP="00BE53A8">
      <w:pPr>
        <w:pStyle w:val="Bodytext1"/>
        <w:shd w:val="clear" w:color="auto" w:fill="auto"/>
        <w:tabs>
          <w:tab w:val="left" w:pos="851"/>
        </w:tabs>
        <w:ind w:right="20" w:firstLine="567"/>
        <w:rPr>
          <w:rFonts w:ascii="Georgia" w:hAnsi="Georgia"/>
        </w:rPr>
      </w:pPr>
      <w:r>
        <w:rPr>
          <w:rStyle w:val="Bodytext1111pt"/>
          <w:rFonts w:ascii="Georgia" w:hAnsi="Georgia"/>
          <w:b w:val="0"/>
          <w:bCs w:val="0"/>
          <w:i w:val="0"/>
          <w:iCs w:val="0"/>
          <w:shd w:val="clear" w:color="auto" w:fill="auto"/>
        </w:rPr>
        <w:t>Î</w:t>
      </w:r>
      <w:r w:rsidRPr="00327F3F">
        <w:rPr>
          <w:rStyle w:val="Bodytext1111pt"/>
          <w:rFonts w:ascii="Georgia" w:hAnsi="Georgia"/>
          <w:b w:val="0"/>
          <w:bCs w:val="0"/>
          <w:i w:val="0"/>
          <w:iCs w:val="0"/>
          <w:shd w:val="clear" w:color="auto" w:fill="auto"/>
        </w:rPr>
        <w:t>n timpul acesta, mama cea bătrînă a uriaşului simţi că inelul i se înguste</w:t>
      </w:r>
      <w:r>
        <w:rPr>
          <w:rStyle w:val="Bodytext1111pt"/>
          <w:rFonts w:ascii="Georgia" w:hAnsi="Georgia"/>
          <w:b w:val="0"/>
          <w:bCs w:val="0"/>
          <w:i w:val="0"/>
          <w:iCs w:val="0"/>
          <w:shd w:val="clear" w:color="auto" w:fill="auto"/>
        </w:rPr>
        <w:t>ază pe deget şi ştiu că Saladin se află în primejdie. Î</w:t>
      </w:r>
      <w:r w:rsidRPr="00327F3F">
        <w:rPr>
          <w:rStyle w:val="Bodytext1111pt"/>
          <w:rFonts w:ascii="Georgia" w:hAnsi="Georgia"/>
          <w:b w:val="0"/>
          <w:bCs w:val="0"/>
          <w:i w:val="0"/>
          <w:iCs w:val="0"/>
          <w:shd w:val="clear" w:color="auto" w:fill="auto"/>
        </w:rPr>
        <w:t>l trimise p</w:t>
      </w:r>
      <w:r>
        <w:rPr>
          <w:rStyle w:val="Bodytext1111pt"/>
          <w:rFonts w:ascii="Georgia" w:hAnsi="Georgia"/>
          <w:b w:val="0"/>
          <w:bCs w:val="0"/>
          <w:i w:val="0"/>
          <w:iCs w:val="0"/>
          <w:shd w:val="clear" w:color="auto" w:fill="auto"/>
        </w:rPr>
        <w:t>e fiul ei să vadă ce e cu el. G</w:t>
      </w:r>
      <w:r w:rsidRPr="00327F3F">
        <w:rPr>
          <w:rStyle w:val="Bodytext1111pt"/>
          <w:rFonts w:ascii="Georgia" w:hAnsi="Georgia"/>
          <w:b w:val="0"/>
          <w:bCs w:val="0"/>
          <w:i w:val="0"/>
          <w:iCs w:val="0"/>
          <w:shd w:val="clear" w:color="auto" w:fill="auto"/>
        </w:rPr>
        <w:t>i</w:t>
      </w:r>
      <w:r>
        <w:rPr>
          <w:rStyle w:val="Bodytext1111pt"/>
          <w:rFonts w:ascii="Georgia" w:hAnsi="Georgia"/>
          <w:b w:val="0"/>
          <w:bCs w:val="0"/>
          <w:i w:val="0"/>
          <w:iCs w:val="0"/>
          <w:shd w:val="clear" w:color="auto" w:fill="auto"/>
        </w:rPr>
        <w:t>n</w:t>
      </w:r>
      <w:r w:rsidRPr="00327F3F">
        <w:rPr>
          <w:rStyle w:val="Bodytext1111pt"/>
          <w:rFonts w:ascii="Georgia" w:hAnsi="Georgia"/>
          <w:b w:val="0"/>
          <w:bCs w:val="0"/>
          <w:i w:val="0"/>
          <w:iCs w:val="0"/>
          <w:shd w:val="clear" w:color="auto" w:fill="auto"/>
        </w:rPr>
        <w:t>ul o ascultă şi zbură degrabă la palat. Cînd ajunse la ultima dintre cele şapte mări, nu găsi nici un paznic care să-l împiedice să intre</w:t>
      </w:r>
      <w:r w:rsidRPr="00881EB5">
        <w:rPr>
          <w:rFonts w:ascii="Georgia" w:hAnsi="Georgia"/>
          <w:lang w:eastAsia="ro-RO"/>
        </w:rPr>
        <w:t>. Atunci ştiu că se petrecuse ceva cu totul neobişnuit la palat, de vre</w:t>
      </w:r>
      <w:r>
        <w:rPr>
          <w:rFonts w:ascii="Georgia" w:hAnsi="Georgia"/>
          <w:lang w:eastAsia="ro-RO"/>
        </w:rPr>
        <w:t>me ce uriaşul de pază plecase. Î</w:t>
      </w:r>
      <w:r w:rsidRPr="00881EB5">
        <w:rPr>
          <w:rFonts w:ascii="Georgia" w:hAnsi="Georgia"/>
          <w:lang w:eastAsia="ro-RO"/>
        </w:rPr>
        <w:t>şi urmă calea pînă ajunse la intrare</w:t>
      </w:r>
      <w:r>
        <w:rPr>
          <w:rFonts w:ascii="Georgia" w:hAnsi="Georgia"/>
          <w:lang w:eastAsia="ro-RO"/>
        </w:rPr>
        <w:t>a palat</w:t>
      </w:r>
      <w:r w:rsidRPr="00881EB5">
        <w:rPr>
          <w:rFonts w:ascii="Georgia" w:hAnsi="Georgia"/>
          <w:lang w:eastAsia="ro-RO"/>
        </w:rPr>
        <w:t>ului. Aici leii se sfî</w:t>
      </w:r>
      <w:r>
        <w:rPr>
          <w:rFonts w:ascii="Georgia" w:hAnsi="Georgia"/>
          <w:lang w:eastAsia="ro-RO"/>
        </w:rPr>
        <w:t>şiau unii pe alţii de foame, căc</w:t>
      </w:r>
      <w:r w:rsidRPr="00881EB5">
        <w:rPr>
          <w:rFonts w:ascii="Georgia" w:hAnsi="Georgia"/>
          <w:lang w:eastAsia="ro-RO"/>
        </w:rPr>
        <w:t>i tre</w:t>
      </w:r>
      <w:r w:rsidRPr="00881EB5">
        <w:rPr>
          <w:rFonts w:ascii="Georgia" w:hAnsi="Georgia"/>
          <w:lang w:eastAsia="ro-RO"/>
        </w:rPr>
        <w:softHyphen/>
        <w:t>c</w:t>
      </w:r>
      <w:r>
        <w:rPr>
          <w:rFonts w:ascii="Georgia" w:hAnsi="Georgia"/>
          <w:lang w:eastAsia="ro-RO"/>
        </w:rPr>
        <w:t>useră zile lungi de cînd nimeni</w:t>
      </w:r>
      <w:r w:rsidRPr="00881EB5">
        <w:rPr>
          <w:rFonts w:ascii="Georgia" w:hAnsi="Georgia"/>
          <w:lang w:eastAsia="ro-RO"/>
        </w:rPr>
        <w:t xml:space="preserve"> nu le mai dăduse de mîncare.</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Cînd intră în palat nu o găsi nicăieri pe prinţesă. Nu</w:t>
      </w:r>
      <w:r w:rsidRPr="00881EB5">
        <w:rPr>
          <w:rFonts w:ascii="Georgia" w:hAnsi="Georgia"/>
          <w:lang w:eastAsia="ro-RO"/>
        </w:rPr>
        <w:softHyphen/>
        <w:t>mai Saladin zăcea î</w:t>
      </w:r>
      <w:r>
        <w:rPr>
          <w:rFonts w:ascii="Georgia" w:hAnsi="Georgia"/>
          <w:lang w:eastAsia="ro-RO"/>
        </w:rPr>
        <w:t>ntins pe pat, fără suflare, iar</w:t>
      </w:r>
      <w:r w:rsidRPr="00881EB5">
        <w:rPr>
          <w:rFonts w:ascii="Georgia" w:hAnsi="Georgia"/>
          <w:lang w:eastAsia="ro-RO"/>
        </w:rPr>
        <w:t xml:space="preserve"> lîngă el erau şi </w:t>
      </w:r>
      <w:r w:rsidRPr="00881EB5">
        <w:rPr>
          <w:rFonts w:ascii="Georgia" w:hAnsi="Georgia"/>
          <w:lang w:eastAsia="ro-RO"/>
        </w:rPr>
        <w:lastRenderedPageBreak/>
        <w:t>inelul şi un ciorap. Puse numaidecît inelul în de</w:t>
      </w:r>
      <w:r w:rsidRPr="00881EB5">
        <w:rPr>
          <w:rFonts w:ascii="Georgia" w:hAnsi="Georgia"/>
          <w:lang w:eastAsia="ro-RO"/>
        </w:rPr>
        <w:softHyphen/>
        <w:t>getul lui Saladin cît ai clipi acesta prinse din nou viaţă. Cînd se trezi, privi în jurul său, şi îl recunoscu pe Gin. Acesta începu să-</w:t>
      </w:r>
      <w:r>
        <w:rPr>
          <w:rFonts w:ascii="Georgia" w:hAnsi="Georgia"/>
          <w:lang w:eastAsia="ro-RO"/>
        </w:rPr>
        <w:t>l</w:t>
      </w:r>
      <w:r w:rsidRPr="00881EB5">
        <w:rPr>
          <w:rFonts w:ascii="Georgia" w:hAnsi="Georgia"/>
          <w:lang w:eastAsia="ro-RO"/>
        </w:rPr>
        <w:t xml:space="preserve"> dojenească pentru uşurinţa, chiar ne</w:t>
      </w:r>
      <w:r w:rsidRPr="00881EB5">
        <w:rPr>
          <w:rFonts w:ascii="Georgia" w:hAnsi="Georgia"/>
          <w:lang w:eastAsia="ro-RO"/>
        </w:rPr>
        <w:softHyphen/>
        <w:t>săbuinţa, pe care o dovedise faţă de sufletul său.</w:t>
      </w:r>
    </w:p>
    <w:p w:rsidR="00375DCD" w:rsidRPr="00327F3F" w:rsidRDefault="00375DCD" w:rsidP="00BE53A8">
      <w:pPr>
        <w:pStyle w:val="Bodytext261"/>
        <w:shd w:val="clear" w:color="auto" w:fill="auto"/>
        <w:tabs>
          <w:tab w:val="left" w:pos="851"/>
        </w:tabs>
        <w:ind w:right="20" w:firstLine="567"/>
        <w:rPr>
          <w:rStyle w:val="Bodytext1111pt"/>
          <w:rFonts w:ascii="Georgia" w:hAnsi="Georgia"/>
          <w:i w:val="0"/>
          <w:iCs w:val="0"/>
          <w:shd w:val="clear" w:color="auto" w:fill="auto"/>
        </w:rPr>
      </w:pPr>
      <w:r w:rsidRPr="00327F3F">
        <w:rPr>
          <w:rStyle w:val="Bodytext1111pt"/>
          <w:rFonts w:ascii="Georgia" w:hAnsi="Georgia"/>
          <w:i w:val="0"/>
          <w:iCs w:val="0"/>
          <w:shd w:val="clear" w:color="auto" w:fill="auto"/>
        </w:rPr>
        <w:t xml:space="preserve">Saladin îşi mărturisi vina şi îi povesti cum ajunsese în starea asta. Uriaşul îşi </w:t>
      </w:r>
      <w:r>
        <w:rPr>
          <w:rStyle w:val="Bodytext1111pt"/>
          <w:rFonts w:ascii="Georgia" w:hAnsi="Georgia"/>
          <w:i w:val="0"/>
          <w:iCs w:val="0"/>
          <w:shd w:val="clear" w:color="auto" w:fill="auto"/>
        </w:rPr>
        <w:t>dădu seama de uneltirile bătrî</w:t>
      </w:r>
      <w:r w:rsidRPr="00327F3F">
        <w:rPr>
          <w:rStyle w:val="Bodytext1111pt"/>
          <w:rFonts w:ascii="Georgia" w:hAnsi="Georgia"/>
          <w:i w:val="0"/>
          <w:iCs w:val="0"/>
          <w:shd w:val="clear" w:color="auto" w:fill="auto"/>
        </w:rPr>
        <w:t>ne</w:t>
      </w:r>
      <w:r>
        <w:rPr>
          <w:rStyle w:val="Bodytext1111pt"/>
          <w:rFonts w:ascii="Georgia" w:hAnsi="Georgia"/>
          <w:i w:val="0"/>
          <w:iCs w:val="0"/>
          <w:shd w:val="clear" w:color="auto" w:fill="auto"/>
        </w:rPr>
        <w:t>i şi nu mai aşteptă. Î</w:t>
      </w:r>
      <w:r w:rsidRPr="00327F3F">
        <w:rPr>
          <w:rStyle w:val="Bodytext1111pt"/>
          <w:rFonts w:ascii="Georgia" w:hAnsi="Georgia"/>
          <w:i w:val="0"/>
          <w:iCs w:val="0"/>
          <w:shd w:val="clear" w:color="auto" w:fill="auto"/>
        </w:rPr>
        <w:t xml:space="preserve">l luă </w:t>
      </w:r>
      <w:r>
        <w:rPr>
          <w:rStyle w:val="Bodytext1111pt"/>
          <w:rFonts w:ascii="Georgia" w:hAnsi="Georgia"/>
          <w:i w:val="0"/>
          <w:iCs w:val="0"/>
          <w:shd w:val="clear" w:color="auto" w:fill="auto"/>
        </w:rPr>
        <w:t>pe Saladin pe umăr şi zbură cu el pe urmele corabiei, pî</w:t>
      </w:r>
      <w:r w:rsidRPr="00327F3F">
        <w:rPr>
          <w:rStyle w:val="Bodytext1111pt"/>
          <w:rFonts w:ascii="Georgia" w:hAnsi="Georgia"/>
          <w:i w:val="0"/>
          <w:iCs w:val="0"/>
          <w:shd w:val="clear" w:color="auto" w:fill="auto"/>
        </w:rPr>
        <w:t xml:space="preserve">nă în ţara neguţătorului, unde îl </w:t>
      </w:r>
      <w:r>
        <w:rPr>
          <w:rStyle w:val="Bodytext1111pt"/>
          <w:rFonts w:ascii="Georgia" w:hAnsi="Georgia"/>
          <w:i w:val="0"/>
          <w:iCs w:val="0"/>
          <w:shd w:val="clear" w:color="auto" w:fill="auto"/>
        </w:rPr>
        <w:t>lăsă să-şi caute singur soţia. În drumul său, Saladin în</w:t>
      </w:r>
      <w:r w:rsidRPr="00327F3F">
        <w:rPr>
          <w:rStyle w:val="Bodytext1111pt"/>
          <w:rFonts w:ascii="Georgia" w:hAnsi="Georgia"/>
          <w:i w:val="0"/>
          <w:iCs w:val="0"/>
          <w:shd w:val="clear" w:color="auto" w:fill="auto"/>
        </w:rPr>
        <w:t>tîIni curînd un păstor, căruia îi spuse să-i dea straiele lui, în schimbul alor sale. Păstorul c</w:t>
      </w:r>
      <w:r>
        <w:rPr>
          <w:rStyle w:val="Bodytext1111pt"/>
          <w:rFonts w:ascii="Georgia" w:hAnsi="Georgia"/>
          <w:i w:val="0"/>
          <w:iCs w:val="0"/>
          <w:shd w:val="clear" w:color="auto" w:fill="auto"/>
        </w:rPr>
        <w:t>rezu mai întîi că-şi rîde de el,</w:t>
      </w:r>
      <w:r w:rsidRPr="00327F3F">
        <w:rPr>
          <w:rStyle w:val="Bodytext1111pt"/>
          <w:rFonts w:ascii="Georgia" w:hAnsi="Georgia"/>
          <w:i w:val="0"/>
          <w:iCs w:val="0"/>
          <w:shd w:val="clear" w:color="auto" w:fill="auto"/>
        </w:rPr>
        <w:t xml:space="preserve"> dar în cele din urmă, înţelegînd că nu-i vorba de</w:t>
      </w:r>
      <w:r>
        <w:rPr>
          <w:rStyle w:val="Bodytext1111pt"/>
          <w:rFonts w:ascii="Georgia" w:hAnsi="Georgia"/>
          <w:i w:val="0"/>
          <w:iCs w:val="0"/>
          <w:shd w:val="clear" w:color="auto" w:fill="auto"/>
        </w:rPr>
        <w:t xml:space="preserve"> o glumă, se învoi cu bucurie. Îmbrăcat în straiele păsto</w:t>
      </w:r>
      <w:r>
        <w:rPr>
          <w:rStyle w:val="Bodytext1111pt"/>
          <w:rFonts w:ascii="Georgia" w:hAnsi="Georgia"/>
          <w:i w:val="0"/>
          <w:iCs w:val="0"/>
          <w:shd w:val="clear" w:color="auto" w:fill="auto"/>
        </w:rPr>
        <w:softHyphen/>
        <w:t>rului,</w:t>
      </w:r>
      <w:r w:rsidRPr="00327F3F">
        <w:rPr>
          <w:rStyle w:val="Bodytext1111pt"/>
          <w:rFonts w:ascii="Georgia" w:hAnsi="Georgia"/>
          <w:i w:val="0"/>
          <w:iCs w:val="0"/>
          <w:shd w:val="clear" w:color="auto" w:fill="auto"/>
        </w:rPr>
        <w:t xml:space="preserve"> Saladin îi mai ceru acestuia </w:t>
      </w:r>
      <w:r>
        <w:rPr>
          <w:rStyle w:val="Bodytext1111pt"/>
          <w:rFonts w:ascii="Georgia" w:hAnsi="Georgia"/>
          <w:i w:val="0"/>
          <w:iCs w:val="0"/>
          <w:shd w:val="clear" w:color="auto" w:fill="auto"/>
        </w:rPr>
        <w:t xml:space="preserve"> </w:t>
      </w:r>
      <w:r w:rsidRPr="00327F3F">
        <w:rPr>
          <w:rStyle w:val="Bodytext1111pt"/>
          <w:rFonts w:ascii="Georgia" w:hAnsi="Georgia"/>
          <w:i w:val="0"/>
          <w:iCs w:val="0"/>
          <w:shd w:val="clear" w:color="auto" w:fill="auto"/>
        </w:rPr>
        <w:t>să-i vîndă o oaie ; cînd păstorul îi ceru în schimb o liră de aur, îşi aminti că lă</w:t>
      </w:r>
      <w:r w:rsidRPr="00327F3F">
        <w:rPr>
          <w:rStyle w:val="Bodytext1111pt"/>
          <w:rFonts w:ascii="Georgia" w:hAnsi="Georgia"/>
          <w:i w:val="0"/>
          <w:iCs w:val="0"/>
          <w:shd w:val="clear" w:color="auto" w:fill="auto"/>
        </w:rPr>
        <w:softHyphen/>
        <w:t>sase banii şi ciorapul prinţesei în hainele sale ; le luă de la păstor, îi dădu acestuia o liră de aur şi plecă. După un timp, cum i se făcu foame, tăie oaia, mîncă din ea pe să</w:t>
      </w:r>
      <w:r w:rsidRPr="00327F3F">
        <w:rPr>
          <w:rStyle w:val="Bodytext1111pt"/>
          <w:rFonts w:ascii="Georgia" w:hAnsi="Georgia"/>
          <w:i w:val="0"/>
          <w:iCs w:val="0"/>
          <w:shd w:val="clear" w:color="auto" w:fill="auto"/>
        </w:rPr>
        <w:softHyphen/>
        <w:t>turate, iar cu burduhanul ei îşi înfăşură capul, de pă</w:t>
      </w:r>
      <w:r w:rsidRPr="00327F3F">
        <w:rPr>
          <w:rStyle w:val="Bodytext1111pt"/>
          <w:rFonts w:ascii="Georgia" w:hAnsi="Georgia"/>
          <w:i w:val="0"/>
          <w:iCs w:val="0"/>
          <w:shd w:val="clear" w:color="auto" w:fill="auto"/>
        </w:rPr>
        <w:softHyphen/>
        <w:t>rea chel.</w:t>
      </w:r>
    </w:p>
    <w:p w:rsidR="00375DCD" w:rsidRPr="00881EB5" w:rsidRDefault="00375DCD" w:rsidP="00BE53A8">
      <w:pPr>
        <w:pStyle w:val="Bodytext1"/>
        <w:shd w:val="clear" w:color="auto" w:fill="auto"/>
        <w:tabs>
          <w:tab w:val="left" w:pos="851"/>
        </w:tabs>
        <w:ind w:right="20" w:firstLine="567"/>
        <w:rPr>
          <w:rFonts w:ascii="Georgia" w:hAnsi="Georgia"/>
        </w:rPr>
      </w:pPr>
      <w:r>
        <w:rPr>
          <w:rFonts w:ascii="Georgia" w:hAnsi="Georgia"/>
          <w:lang w:eastAsia="ro-RO"/>
        </w:rPr>
        <w:t>Î</w:t>
      </w:r>
      <w:r w:rsidRPr="00881EB5">
        <w:rPr>
          <w:rFonts w:ascii="Georgia" w:hAnsi="Georgia"/>
          <w:lang w:eastAsia="ro-RO"/>
        </w:rPr>
        <w:t>n oraş, unde umblă pe la aurari cerîndu-le să-</w:t>
      </w:r>
      <w:r>
        <w:rPr>
          <w:rFonts w:ascii="Georgia" w:hAnsi="Georgia"/>
          <w:lang w:eastAsia="ro-RO"/>
        </w:rPr>
        <w:t>l</w:t>
      </w:r>
      <w:r w:rsidRPr="00881EB5">
        <w:rPr>
          <w:rFonts w:ascii="Georgia" w:hAnsi="Georgia"/>
          <w:lang w:eastAsia="ro-RO"/>
        </w:rPr>
        <w:t xml:space="preserve"> toc</w:t>
      </w:r>
      <w:r w:rsidRPr="00881EB5">
        <w:rPr>
          <w:rFonts w:ascii="Georgia" w:hAnsi="Georgia"/>
          <w:lang w:eastAsia="ro-RO"/>
        </w:rPr>
        <w:softHyphen/>
        <w:t xml:space="preserve">mească ca ucenic cu simbrie, nici unul </w:t>
      </w:r>
      <w:r>
        <w:rPr>
          <w:rFonts w:ascii="Georgia" w:hAnsi="Georgia"/>
          <w:lang w:eastAsia="ro-RO"/>
        </w:rPr>
        <w:t>nu-l</w:t>
      </w:r>
      <w:r w:rsidRPr="00881EB5">
        <w:rPr>
          <w:rFonts w:ascii="Georgia" w:hAnsi="Georgia"/>
          <w:lang w:eastAsia="ro-RO"/>
        </w:rPr>
        <w:t xml:space="preserve"> primi. Aşa ajunse la un colţ uitat al oraşului,</w:t>
      </w:r>
      <w:r>
        <w:rPr>
          <w:rFonts w:ascii="Georgia" w:hAnsi="Georgia"/>
          <w:lang w:eastAsia="ro-RO"/>
        </w:rPr>
        <w:t xml:space="preserve"> la un giuvaergiu ne</w:t>
      </w:r>
      <w:r>
        <w:rPr>
          <w:rFonts w:ascii="Georgia" w:hAnsi="Georgia"/>
          <w:lang w:eastAsia="ro-RO"/>
        </w:rPr>
        <w:softHyphen/>
        <w:t>însemnat. Î</w:t>
      </w:r>
      <w:r w:rsidRPr="00881EB5">
        <w:rPr>
          <w:rFonts w:ascii="Georgia" w:hAnsi="Georgia"/>
          <w:lang w:eastAsia="ro-RO"/>
        </w:rPr>
        <w:t>l privi îndelung giuvaergiul, cînd îi răspunse :</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 Deşi, după cum vezi, nu mă îmbulzeşte treaba şi nu am nevoie de un ajutor, vino şi stai aici, cu mine.</w:t>
      </w:r>
    </w:p>
    <w:p w:rsidR="00375DCD" w:rsidRPr="00881EB5" w:rsidRDefault="00375DCD" w:rsidP="00BE53A8">
      <w:pPr>
        <w:pStyle w:val="Bodytext1"/>
        <w:shd w:val="clear" w:color="auto" w:fill="auto"/>
        <w:tabs>
          <w:tab w:val="left" w:pos="851"/>
        </w:tabs>
        <w:spacing w:line="259" w:lineRule="exact"/>
        <w:ind w:right="20" w:firstLine="567"/>
        <w:rPr>
          <w:rFonts w:ascii="Georgia" w:hAnsi="Georgia"/>
        </w:rPr>
      </w:pPr>
      <w:r w:rsidRPr="00881EB5">
        <w:rPr>
          <w:rFonts w:ascii="Georgia" w:hAnsi="Georgia"/>
          <w:lang w:eastAsia="ro-RO"/>
        </w:rPr>
        <w:t>Saladin îşi dădu toată silinţa să-i intre în voie giu</w:t>
      </w:r>
      <w:r w:rsidRPr="00881EB5">
        <w:rPr>
          <w:rFonts w:ascii="Georgia" w:hAnsi="Georgia"/>
          <w:lang w:eastAsia="ro-RO"/>
        </w:rPr>
        <w:softHyphen/>
        <w:t>vaergiului, care-i dădea mereu să facă tot felul de lucruri mărunte.</w:t>
      </w:r>
    </w:p>
    <w:p w:rsidR="00375DCD" w:rsidRPr="00881EB5" w:rsidRDefault="00375DCD" w:rsidP="00BE53A8">
      <w:pPr>
        <w:pStyle w:val="Bodytext1"/>
        <w:shd w:val="clear" w:color="auto" w:fill="auto"/>
        <w:tabs>
          <w:tab w:val="left" w:pos="851"/>
        </w:tabs>
        <w:spacing w:before="4"/>
        <w:ind w:right="20" w:firstLine="567"/>
        <w:rPr>
          <w:rFonts w:ascii="Georgia" w:hAnsi="Georgia"/>
        </w:rPr>
      </w:pPr>
      <w:r>
        <w:rPr>
          <w:rFonts w:ascii="Georgia" w:hAnsi="Georgia"/>
          <w:lang w:eastAsia="ro-RO"/>
        </w:rPr>
        <w:t>Î</w:t>
      </w:r>
      <w:r w:rsidRPr="00881EB5">
        <w:rPr>
          <w:rFonts w:ascii="Georgia" w:hAnsi="Georgia"/>
          <w:lang w:eastAsia="ro-RO"/>
        </w:rPr>
        <w:t xml:space="preserve">ntr-una din zile trecu pe acolo şi neguţătorul </w:t>
      </w:r>
      <w:r>
        <w:rPr>
          <w:rFonts w:ascii="Georgia" w:hAnsi="Georgia"/>
          <w:lang w:eastAsia="ro-RO"/>
        </w:rPr>
        <w:t>nostrum.</w:t>
      </w:r>
      <w:r w:rsidRPr="00881EB5">
        <w:rPr>
          <w:rFonts w:ascii="Georgia" w:hAnsi="Georgia"/>
          <w:lang w:eastAsia="ro-RO"/>
        </w:rPr>
        <w:t xml:space="preserve"> </w:t>
      </w:r>
      <w:r>
        <w:rPr>
          <w:rFonts w:ascii="Georgia" w:hAnsi="Georgia"/>
          <w:lang w:eastAsia="ro-RO"/>
        </w:rPr>
        <w:t>Î</w:t>
      </w:r>
      <w:r w:rsidRPr="00881EB5">
        <w:rPr>
          <w:rFonts w:ascii="Georgia" w:hAnsi="Georgia"/>
          <w:lang w:eastAsia="ro-RO"/>
        </w:rPr>
        <w:t>nainte, nici un gînd nu i-ar fi trecut să se oprească la cel mai prăpădit şi mai amărît dintre giuvaergii oraşului. Dar acu</w:t>
      </w:r>
      <w:r>
        <w:rPr>
          <w:rFonts w:ascii="Georgia" w:hAnsi="Georgia"/>
          <w:lang w:eastAsia="ro-RO"/>
        </w:rPr>
        <w:t>m, cînd pierduse orice nădejde c</w:t>
      </w:r>
      <w:r w:rsidRPr="00881EB5">
        <w:rPr>
          <w:rFonts w:ascii="Georgia" w:hAnsi="Georgia"/>
          <w:lang w:eastAsia="ro-RO"/>
        </w:rPr>
        <w:t xml:space="preserve">ă va putea cineva </w:t>
      </w:r>
      <w:r w:rsidRPr="00FB5346">
        <w:rPr>
          <w:rFonts w:ascii="Georgia" w:hAnsi="Georgia"/>
          <w:lang w:eastAsia="ro-RO"/>
        </w:rPr>
        <w:t>să</w:t>
      </w:r>
      <w:r w:rsidRPr="00FB5346">
        <w:rPr>
          <w:rStyle w:val="BodytextFranklinGothicDemiCond"/>
          <w:rFonts w:ascii="Georgia" w:hAnsi="Georgia"/>
          <w:b w:val="0"/>
          <w:sz w:val="22"/>
          <w:szCs w:val="22"/>
          <w:shd w:val="clear" w:color="auto" w:fill="auto"/>
          <w:lang w:eastAsia="ro-RO"/>
        </w:rPr>
        <w:t>-i</w:t>
      </w:r>
      <w:r w:rsidRPr="00881EB5">
        <w:rPr>
          <w:rFonts w:ascii="Georgia" w:hAnsi="Georgia"/>
          <w:lang w:eastAsia="ro-RO"/>
        </w:rPr>
        <w:t xml:space="preserve"> facă perechea ciorapului dat de prinţesă, răscolea tot locul şi nu lăsa nici un prilej de a întreba pe orice giuvaergiu, doar doar va izbuti să găsească ceea ce dorea cu atîta înflăcărare.</w:t>
      </w:r>
    </w:p>
    <w:p w:rsidR="00375DCD" w:rsidRPr="00327F3F" w:rsidRDefault="00375DCD" w:rsidP="00BE53A8">
      <w:pPr>
        <w:pStyle w:val="Bodytext261"/>
        <w:shd w:val="clear" w:color="auto" w:fill="auto"/>
        <w:tabs>
          <w:tab w:val="left" w:pos="851"/>
        </w:tabs>
        <w:ind w:firstLine="567"/>
        <w:rPr>
          <w:rStyle w:val="Bodytext1111pt"/>
          <w:rFonts w:ascii="Georgia" w:hAnsi="Georgia"/>
          <w:i w:val="0"/>
          <w:iCs w:val="0"/>
          <w:shd w:val="clear" w:color="auto" w:fill="auto"/>
        </w:rPr>
      </w:pPr>
      <w:r>
        <w:rPr>
          <w:rStyle w:val="Bodytext1111pt"/>
          <w:rFonts w:ascii="Georgia" w:hAnsi="Georgia"/>
          <w:i w:val="0"/>
          <w:iCs w:val="0"/>
          <w:shd w:val="clear" w:color="auto" w:fill="auto"/>
        </w:rPr>
        <w:t>Î</w:t>
      </w:r>
      <w:r w:rsidRPr="00327F3F">
        <w:rPr>
          <w:rStyle w:val="Bodytext1111pt"/>
          <w:rFonts w:ascii="Georgia" w:hAnsi="Georgia"/>
          <w:i w:val="0"/>
          <w:iCs w:val="0"/>
          <w:shd w:val="clear" w:color="auto" w:fill="auto"/>
        </w:rPr>
        <w:t xml:space="preserve">l întrebă aşadar pe acest giuvaergiu neînsemnat dacă </w:t>
      </w:r>
      <w:r>
        <w:rPr>
          <w:rStyle w:val="Bodytext1111pt"/>
          <w:rFonts w:ascii="Georgia" w:hAnsi="Georgia"/>
          <w:i w:val="0"/>
          <w:iCs w:val="0"/>
          <w:shd w:val="clear" w:color="auto" w:fill="auto"/>
        </w:rPr>
        <w:t xml:space="preserve">  </w:t>
      </w:r>
      <w:r w:rsidRPr="00327F3F">
        <w:rPr>
          <w:rStyle w:val="Bodytext1111pt"/>
          <w:rFonts w:ascii="Georgia" w:hAnsi="Georgia"/>
          <w:i w:val="0"/>
          <w:iCs w:val="0"/>
          <w:shd w:val="clear" w:color="auto" w:fill="auto"/>
        </w:rPr>
        <w:t xml:space="preserve">n-ar putea să-i facă un ciorap ca acela pe care îl avea la el. </w:t>
      </w:r>
      <w:r w:rsidRPr="00327F3F">
        <w:rPr>
          <w:rStyle w:val="Bodytext1111pt"/>
          <w:rFonts w:ascii="Georgia" w:hAnsi="Georgia"/>
          <w:i w:val="0"/>
          <w:iCs w:val="0"/>
          <w:shd w:val="clear" w:color="auto" w:fill="auto"/>
        </w:rPr>
        <w:lastRenderedPageBreak/>
        <w:t>Bietul om îşi ceru umil iertare că nu este în stare să facă din fir de aur o ţesătură atît de stranie. Cum văzu ciorapul, Saladin îl şi recunoscu. Se apropie de meş</w:t>
      </w:r>
      <w:r>
        <w:rPr>
          <w:rStyle w:val="Bodytext1111pt"/>
          <w:rFonts w:ascii="Georgia" w:hAnsi="Georgia"/>
          <w:i w:val="0"/>
          <w:iCs w:val="0"/>
          <w:shd w:val="clear" w:color="auto" w:fill="auto"/>
        </w:rPr>
        <w:t>terul său şi îi şopti la ureche</w:t>
      </w:r>
      <w:r w:rsidRPr="00327F3F">
        <w:rPr>
          <w:rStyle w:val="Bodytext1111pt"/>
          <w:rFonts w:ascii="Georgia" w:hAnsi="Georgia"/>
          <w:i w:val="0"/>
          <w:iCs w:val="0"/>
          <w:shd w:val="clear" w:color="auto" w:fill="auto"/>
        </w:rPr>
        <w:t>:</w:t>
      </w:r>
    </w:p>
    <w:p w:rsidR="00375DCD" w:rsidRPr="00327F3F" w:rsidRDefault="00375DCD" w:rsidP="002E25F3">
      <w:pPr>
        <w:pStyle w:val="Bodytext1"/>
        <w:numPr>
          <w:ilvl w:val="0"/>
          <w:numId w:val="17"/>
        </w:numPr>
        <w:shd w:val="clear" w:color="auto" w:fill="auto"/>
        <w:tabs>
          <w:tab w:val="left" w:pos="553"/>
          <w:tab w:val="left" w:pos="851"/>
        </w:tabs>
        <w:ind w:firstLine="567"/>
        <w:rPr>
          <w:rStyle w:val="Bodytext1111pt"/>
          <w:rFonts w:ascii="Georgia" w:hAnsi="Georgia"/>
          <w:b w:val="0"/>
          <w:bCs w:val="0"/>
          <w:i w:val="0"/>
          <w:iCs w:val="0"/>
          <w:shd w:val="clear" w:color="auto" w:fill="auto"/>
        </w:rPr>
      </w:pPr>
      <w:r w:rsidRPr="00327F3F">
        <w:rPr>
          <w:rStyle w:val="Bodytext1111pt"/>
          <w:rFonts w:ascii="Georgia" w:hAnsi="Georgia"/>
          <w:b w:val="0"/>
          <w:bCs w:val="0"/>
          <w:i w:val="0"/>
          <w:iCs w:val="0"/>
          <w:shd w:val="clear" w:color="auto" w:fill="auto"/>
        </w:rPr>
        <w:t>Eu aş putea să fac, un ciorap de acela, nu spune nu, meştere.</w:t>
      </w:r>
    </w:p>
    <w:p w:rsidR="00375DCD" w:rsidRPr="00327F3F" w:rsidRDefault="00375DCD" w:rsidP="002E25F3">
      <w:pPr>
        <w:pStyle w:val="Bodytext1"/>
        <w:numPr>
          <w:ilvl w:val="0"/>
          <w:numId w:val="17"/>
        </w:numPr>
        <w:shd w:val="clear" w:color="auto" w:fill="auto"/>
        <w:tabs>
          <w:tab w:val="left" w:pos="548"/>
          <w:tab w:val="left" w:pos="851"/>
        </w:tabs>
        <w:ind w:firstLine="567"/>
        <w:rPr>
          <w:rStyle w:val="Bodytext1111pt"/>
          <w:rFonts w:ascii="Georgia" w:hAnsi="Georgia"/>
          <w:b w:val="0"/>
          <w:bCs w:val="0"/>
          <w:i w:val="0"/>
          <w:iCs w:val="0"/>
          <w:shd w:val="clear" w:color="auto" w:fill="auto"/>
        </w:rPr>
      </w:pPr>
      <w:r w:rsidRPr="00327F3F">
        <w:rPr>
          <w:rStyle w:val="Bodytext1111pt"/>
          <w:rFonts w:ascii="Georgia" w:hAnsi="Georgia"/>
          <w:b w:val="0"/>
          <w:bCs w:val="0"/>
          <w:i w:val="0"/>
          <w:iCs w:val="0"/>
          <w:shd w:val="clear" w:color="auto" w:fill="auto"/>
        </w:rPr>
        <w:t>Ţi-ai pierdut minţile ? îi răspunse tot în şoaptă giu</w:t>
      </w:r>
      <w:r w:rsidRPr="00327F3F">
        <w:rPr>
          <w:rStyle w:val="Bodytext1111pt"/>
          <w:rFonts w:ascii="Georgia" w:hAnsi="Georgia"/>
          <w:b w:val="0"/>
          <w:bCs w:val="0"/>
          <w:i w:val="0"/>
          <w:iCs w:val="0"/>
          <w:shd w:val="clear" w:color="auto" w:fill="auto"/>
        </w:rPr>
        <w:softHyphen/>
        <w:t>vaergiul. Cum ai să izbuteşti tu, de vreme ce nimeni din cei care stăpînesc meseria noastră n-a izbutit aşa ceva ?</w:t>
      </w:r>
    </w:p>
    <w:p w:rsidR="00375DCD" w:rsidRPr="00881EB5" w:rsidRDefault="00375DCD" w:rsidP="00BE53A8">
      <w:pPr>
        <w:pStyle w:val="Bodytext51"/>
        <w:shd w:val="clear" w:color="auto" w:fill="auto"/>
        <w:tabs>
          <w:tab w:val="left" w:pos="851"/>
        </w:tabs>
        <w:spacing w:before="0"/>
        <w:ind w:firstLine="567"/>
        <w:rPr>
          <w:rFonts w:ascii="Georgia" w:hAnsi="Georgia"/>
        </w:rPr>
      </w:pPr>
      <w:r w:rsidRPr="00881EB5">
        <w:rPr>
          <w:rFonts w:ascii="Georgia" w:hAnsi="Georgia"/>
          <w:lang w:eastAsia="ro-RO"/>
        </w:rPr>
        <w:t>Dar Saladin stărui :</w:t>
      </w:r>
    </w:p>
    <w:p w:rsidR="00375DCD" w:rsidRPr="00881EB5" w:rsidRDefault="00375DCD" w:rsidP="002E25F3">
      <w:pPr>
        <w:pStyle w:val="Bodytext1"/>
        <w:numPr>
          <w:ilvl w:val="0"/>
          <w:numId w:val="17"/>
        </w:numPr>
        <w:shd w:val="clear" w:color="auto" w:fill="auto"/>
        <w:tabs>
          <w:tab w:val="left" w:pos="558"/>
          <w:tab w:val="left" w:pos="851"/>
        </w:tabs>
        <w:ind w:firstLine="567"/>
        <w:rPr>
          <w:rFonts w:ascii="Georgia" w:hAnsi="Georgia"/>
        </w:rPr>
      </w:pPr>
      <w:r>
        <w:rPr>
          <w:rFonts w:ascii="Georgia" w:hAnsi="Georgia"/>
          <w:lang w:eastAsia="ro-RO"/>
        </w:rPr>
        <w:t>Î</w:t>
      </w:r>
      <w:r w:rsidRPr="00881EB5">
        <w:rPr>
          <w:rFonts w:ascii="Georgia" w:hAnsi="Georgia"/>
          <w:lang w:eastAsia="ro-RO"/>
        </w:rPr>
        <w:t>ţi făgăduiesc, stăpîne, că voi face unul întocmai ca acela. Cere-i un răgaz de trei zile şi vei vedea că spusele mele se vor adeveri.</w:t>
      </w:r>
    </w:p>
    <w:p w:rsidR="00375DCD" w:rsidRPr="00327F3F" w:rsidRDefault="00375DCD" w:rsidP="00BE53A8">
      <w:pPr>
        <w:pStyle w:val="Bodytext1"/>
        <w:shd w:val="clear" w:color="auto" w:fill="auto"/>
        <w:tabs>
          <w:tab w:val="left" w:pos="851"/>
        </w:tabs>
        <w:ind w:firstLine="567"/>
        <w:rPr>
          <w:rStyle w:val="Bodytext1111pt"/>
          <w:rFonts w:ascii="Georgia" w:hAnsi="Georgia"/>
          <w:b w:val="0"/>
          <w:bCs w:val="0"/>
          <w:i w:val="0"/>
          <w:iCs w:val="0"/>
          <w:shd w:val="clear" w:color="auto" w:fill="auto"/>
        </w:rPr>
      </w:pPr>
      <w:r>
        <w:rPr>
          <w:rStyle w:val="Bodytext1111pt"/>
          <w:rFonts w:ascii="Georgia" w:hAnsi="Georgia"/>
          <w:b w:val="0"/>
          <w:bCs w:val="0"/>
          <w:i w:val="0"/>
          <w:iCs w:val="0"/>
          <w:shd w:val="clear" w:color="auto" w:fill="auto"/>
        </w:rPr>
        <w:t>Î</w:t>
      </w:r>
      <w:r w:rsidRPr="00327F3F">
        <w:rPr>
          <w:rStyle w:val="Bodytext1111pt"/>
          <w:rFonts w:ascii="Georgia" w:hAnsi="Georgia"/>
          <w:b w:val="0"/>
          <w:bCs w:val="0"/>
          <w:i w:val="0"/>
          <w:iCs w:val="0"/>
          <w:shd w:val="clear" w:color="auto" w:fill="auto"/>
        </w:rPr>
        <w:t xml:space="preserve">n mare încurcătură </w:t>
      </w:r>
      <w:r>
        <w:rPr>
          <w:rStyle w:val="Bodytext1111pt"/>
          <w:rFonts w:ascii="Georgia" w:hAnsi="Georgia"/>
          <w:b w:val="0"/>
          <w:bCs w:val="0"/>
          <w:i w:val="0"/>
          <w:iCs w:val="0"/>
          <w:shd w:val="clear" w:color="auto" w:fill="auto"/>
        </w:rPr>
        <w:t>mai era giuvaergiul ! Totuşi, îi</w:t>
      </w:r>
      <w:r w:rsidRPr="00327F3F">
        <w:rPr>
          <w:rStyle w:val="Bodytext1111pt"/>
          <w:rFonts w:ascii="Georgia" w:hAnsi="Georgia"/>
          <w:b w:val="0"/>
          <w:bCs w:val="0"/>
          <w:i w:val="0"/>
          <w:iCs w:val="0"/>
          <w:shd w:val="clear" w:color="auto" w:fill="auto"/>
        </w:rPr>
        <w:t xml:space="preserve"> spuse negustorului :</w:t>
      </w:r>
    </w:p>
    <w:p w:rsidR="00375DCD" w:rsidRPr="00327F3F" w:rsidRDefault="00375DCD" w:rsidP="002E25F3">
      <w:pPr>
        <w:pStyle w:val="Bodytext1"/>
        <w:numPr>
          <w:ilvl w:val="0"/>
          <w:numId w:val="17"/>
        </w:numPr>
        <w:shd w:val="clear" w:color="auto" w:fill="auto"/>
        <w:tabs>
          <w:tab w:val="left" w:pos="558"/>
          <w:tab w:val="left" w:pos="851"/>
        </w:tabs>
        <w:ind w:firstLine="567"/>
        <w:rPr>
          <w:rStyle w:val="Bodytext1111pt"/>
          <w:rFonts w:ascii="Georgia" w:hAnsi="Georgia"/>
          <w:b w:val="0"/>
          <w:bCs w:val="0"/>
          <w:i w:val="0"/>
          <w:iCs w:val="0"/>
          <w:shd w:val="clear" w:color="auto" w:fill="auto"/>
        </w:rPr>
      </w:pPr>
      <w:r w:rsidRPr="00327F3F">
        <w:rPr>
          <w:rStyle w:val="Bodytext1111pt"/>
          <w:rFonts w:ascii="Georgia" w:hAnsi="Georgia"/>
          <w:b w:val="0"/>
          <w:bCs w:val="0"/>
          <w:i w:val="0"/>
          <w:iCs w:val="0"/>
          <w:shd w:val="clear" w:color="auto" w:fill="auto"/>
        </w:rPr>
        <w:t>M-am răzgîndit. După trei zile vei avea ciorapul pe care-l ceri.</w:t>
      </w:r>
    </w:p>
    <w:p w:rsidR="00375DCD" w:rsidRPr="00327F3F" w:rsidRDefault="00375DCD" w:rsidP="00BE53A8">
      <w:pPr>
        <w:pStyle w:val="Bodytext1"/>
        <w:shd w:val="clear" w:color="auto" w:fill="auto"/>
        <w:tabs>
          <w:tab w:val="left" w:pos="851"/>
        </w:tabs>
        <w:ind w:firstLine="567"/>
        <w:rPr>
          <w:rStyle w:val="Bodytext1111pt"/>
          <w:rFonts w:ascii="Georgia" w:hAnsi="Georgia"/>
          <w:b w:val="0"/>
          <w:bCs w:val="0"/>
          <w:i w:val="0"/>
          <w:iCs w:val="0"/>
          <w:shd w:val="clear" w:color="auto" w:fill="auto"/>
        </w:rPr>
      </w:pPr>
      <w:r w:rsidRPr="00327F3F">
        <w:rPr>
          <w:rStyle w:val="Bodytext1111pt"/>
          <w:rFonts w:ascii="Georgia" w:hAnsi="Georgia"/>
          <w:b w:val="0"/>
          <w:bCs w:val="0"/>
          <w:i w:val="0"/>
          <w:iCs w:val="0"/>
          <w:shd w:val="clear" w:color="auto" w:fill="auto"/>
        </w:rPr>
        <w:t>Neguţătorul plecă, nu prea încrezător în vorbele giu</w:t>
      </w:r>
      <w:r w:rsidRPr="00327F3F">
        <w:rPr>
          <w:rStyle w:val="Bodytext1111pt"/>
          <w:rFonts w:ascii="Georgia" w:hAnsi="Georgia"/>
          <w:b w:val="0"/>
          <w:bCs w:val="0"/>
          <w:i w:val="0"/>
          <w:iCs w:val="0"/>
          <w:shd w:val="clear" w:color="auto" w:fill="auto"/>
        </w:rPr>
        <w:softHyphen/>
        <w:t>vaergiului. Saladin îi ceru meşterului său să-l</w:t>
      </w:r>
      <w:r>
        <w:rPr>
          <w:rStyle w:val="Bodytext1111pt"/>
          <w:rFonts w:ascii="Georgia" w:hAnsi="Georgia"/>
          <w:b w:val="0"/>
          <w:bCs w:val="0"/>
          <w:i w:val="0"/>
          <w:iCs w:val="0"/>
          <w:shd w:val="clear" w:color="auto" w:fill="auto"/>
        </w:rPr>
        <w:t xml:space="preserve"> lase să</w:t>
      </w:r>
      <w:r w:rsidRPr="00327F3F">
        <w:rPr>
          <w:rStyle w:val="Bodytext1111pt"/>
          <w:rFonts w:ascii="Georgia" w:hAnsi="Georgia"/>
          <w:b w:val="0"/>
          <w:bCs w:val="0"/>
          <w:i w:val="0"/>
          <w:iCs w:val="0"/>
          <w:shd w:val="clear" w:color="auto" w:fill="auto"/>
        </w:rPr>
        <w:t xml:space="preserve"> stea noaptea la lucru, ca să facă ciorapul, căci ziua nu putea să-l</w:t>
      </w:r>
      <w:r>
        <w:rPr>
          <w:rStyle w:val="Bodytext1111pt"/>
          <w:rFonts w:ascii="Georgia" w:hAnsi="Georgia"/>
          <w:b w:val="0"/>
          <w:bCs w:val="0"/>
          <w:i w:val="0"/>
          <w:iCs w:val="0"/>
          <w:shd w:val="clear" w:color="auto" w:fill="auto"/>
        </w:rPr>
        <w:t xml:space="preserve"> lucreze. Î</w:t>
      </w:r>
      <w:r w:rsidRPr="00327F3F">
        <w:rPr>
          <w:rStyle w:val="Bodytext1111pt"/>
          <w:rFonts w:ascii="Georgia" w:hAnsi="Georgia"/>
          <w:b w:val="0"/>
          <w:bCs w:val="0"/>
          <w:i w:val="0"/>
          <w:iCs w:val="0"/>
          <w:shd w:val="clear" w:color="auto" w:fill="auto"/>
        </w:rPr>
        <w:t>i mai ceru să-i</w:t>
      </w:r>
      <w:r>
        <w:rPr>
          <w:rStyle w:val="Bodytext1111pt"/>
          <w:rFonts w:ascii="Georgia" w:hAnsi="Georgia"/>
          <w:b w:val="0"/>
          <w:bCs w:val="0"/>
          <w:i w:val="0"/>
          <w:iCs w:val="0"/>
          <w:shd w:val="clear" w:color="auto" w:fill="auto"/>
        </w:rPr>
        <w:t xml:space="preserve"> dea migdale şi zahăr, ca, mîn</w:t>
      </w:r>
      <w:r w:rsidRPr="00327F3F">
        <w:rPr>
          <w:rStyle w:val="Bodytext1111pt"/>
          <w:rFonts w:ascii="Georgia" w:hAnsi="Georgia"/>
          <w:b w:val="0"/>
          <w:bCs w:val="0"/>
          <w:i w:val="0"/>
          <w:iCs w:val="0"/>
          <w:shd w:val="clear" w:color="auto" w:fill="auto"/>
        </w:rPr>
        <w:t>cîndu-le să-şi poată învinge somnul. Giuvaergiul ţinu seama de toate dorinţele lui.</w:t>
      </w:r>
    </w:p>
    <w:p w:rsidR="00375DCD" w:rsidRPr="00327F3F" w:rsidRDefault="00375DCD" w:rsidP="00BE53A8">
      <w:pPr>
        <w:pStyle w:val="Bodytext1"/>
        <w:shd w:val="clear" w:color="auto" w:fill="auto"/>
        <w:tabs>
          <w:tab w:val="left" w:pos="851"/>
        </w:tabs>
        <w:spacing w:line="259" w:lineRule="exact"/>
        <w:ind w:firstLine="567"/>
        <w:rPr>
          <w:rStyle w:val="Bodytext1111pt"/>
          <w:rFonts w:ascii="Georgia" w:hAnsi="Georgia"/>
          <w:b w:val="0"/>
          <w:bCs w:val="0"/>
          <w:i w:val="0"/>
          <w:iCs w:val="0"/>
          <w:shd w:val="clear" w:color="auto" w:fill="auto"/>
        </w:rPr>
      </w:pPr>
      <w:r w:rsidRPr="00327F3F">
        <w:rPr>
          <w:rStyle w:val="Bodytext1111pt"/>
          <w:rFonts w:ascii="Georgia" w:hAnsi="Georgia"/>
          <w:b w:val="0"/>
          <w:bCs w:val="0"/>
          <w:i w:val="0"/>
          <w:iCs w:val="0"/>
          <w:shd w:val="clear" w:color="auto" w:fill="auto"/>
        </w:rPr>
        <w:t>Noap</w:t>
      </w:r>
      <w:r>
        <w:rPr>
          <w:rStyle w:val="Bodytext1111pt"/>
          <w:rFonts w:ascii="Georgia" w:hAnsi="Georgia"/>
          <w:b w:val="0"/>
          <w:bCs w:val="0"/>
          <w:i w:val="0"/>
          <w:iCs w:val="0"/>
          <w:shd w:val="clear" w:color="auto" w:fill="auto"/>
        </w:rPr>
        <w:t>tea, după ce</w:t>
      </w:r>
      <w:r w:rsidRPr="00327F3F">
        <w:rPr>
          <w:rStyle w:val="Bodytext1111pt"/>
          <w:rFonts w:ascii="Georgia" w:hAnsi="Georgia"/>
          <w:b w:val="0"/>
          <w:bCs w:val="0"/>
          <w:i w:val="0"/>
          <w:iCs w:val="0"/>
          <w:shd w:val="clear" w:color="auto" w:fill="auto"/>
        </w:rPr>
        <w:t xml:space="preserve"> giuvaergiul plecă, Saladin scoase unul din cele tr</w:t>
      </w:r>
      <w:r>
        <w:rPr>
          <w:rStyle w:val="Bodytext1111pt"/>
          <w:rFonts w:ascii="Georgia" w:hAnsi="Georgia"/>
          <w:b w:val="0"/>
          <w:bCs w:val="0"/>
          <w:i w:val="0"/>
          <w:iCs w:val="0"/>
          <w:shd w:val="clear" w:color="auto" w:fill="auto"/>
        </w:rPr>
        <w:t>ei fire de păr şi îi dădu foc. Îşi dori să aibă un cal roşu dimpreună cu un ve</w:t>
      </w:r>
      <w:r w:rsidRPr="00327F3F">
        <w:rPr>
          <w:rStyle w:val="Bodytext1111pt"/>
          <w:rFonts w:ascii="Georgia" w:hAnsi="Georgia"/>
          <w:b w:val="0"/>
          <w:bCs w:val="0"/>
          <w:i w:val="0"/>
          <w:iCs w:val="0"/>
          <w:shd w:val="clear" w:color="auto" w:fill="auto"/>
        </w:rPr>
        <w:t>şmînt şi un paloş, la fel de roşu</w:t>
      </w:r>
      <w:r>
        <w:rPr>
          <w:rStyle w:val="Bodytext1111pt"/>
          <w:rFonts w:ascii="Georgia" w:hAnsi="Georgia"/>
          <w:b w:val="0"/>
          <w:bCs w:val="0"/>
          <w:i w:val="0"/>
          <w:iCs w:val="0"/>
          <w:shd w:val="clear" w:color="auto" w:fill="auto"/>
        </w:rPr>
        <w:t>. Cît ai clipi, toate se aflau î</w:t>
      </w:r>
      <w:r w:rsidRPr="00327F3F">
        <w:rPr>
          <w:rStyle w:val="Bodytext1111pt"/>
          <w:rFonts w:ascii="Georgia" w:hAnsi="Georgia"/>
          <w:b w:val="0"/>
          <w:bCs w:val="0"/>
          <w:i w:val="0"/>
          <w:iCs w:val="0"/>
          <w:shd w:val="clear" w:color="auto" w:fill="auto"/>
        </w:rPr>
        <w:t>n faţa lui. Se îmbrăcă cu veşmîntul cel nou, îşi încinse</w:t>
      </w:r>
      <w:r>
        <w:rPr>
          <w:rStyle w:val="Bodytext1111pt"/>
          <w:rFonts w:ascii="Georgia" w:hAnsi="Georgia"/>
          <w:b w:val="0"/>
          <w:bCs w:val="0"/>
          <w:i w:val="0"/>
          <w:iCs w:val="0"/>
          <w:shd w:val="clear" w:color="auto" w:fill="auto"/>
        </w:rPr>
        <w:t xml:space="preserve"> paloşul, încălecă pe cal şi ieş</w:t>
      </w:r>
      <w:r w:rsidRPr="00327F3F">
        <w:rPr>
          <w:rStyle w:val="Bodytext1111pt"/>
          <w:rFonts w:ascii="Georgia" w:hAnsi="Georgia"/>
          <w:b w:val="0"/>
          <w:bCs w:val="0"/>
          <w:i w:val="0"/>
          <w:iCs w:val="0"/>
          <w:shd w:val="clear" w:color="auto" w:fill="auto"/>
        </w:rPr>
        <w:t>i pe străzile oraşului. Cum găsea vreun trecător pe stradă, îl şi ucidea, şi astfel căsăpi o groa</w:t>
      </w:r>
      <w:r>
        <w:rPr>
          <w:rStyle w:val="Bodytext1111pt"/>
          <w:rFonts w:ascii="Georgia" w:hAnsi="Georgia"/>
          <w:b w:val="0"/>
          <w:bCs w:val="0"/>
          <w:i w:val="0"/>
          <w:iCs w:val="0"/>
          <w:shd w:val="clear" w:color="auto" w:fill="auto"/>
        </w:rPr>
        <w:t>ză de oameni. Apoi se întoarse la prăvălie, descălecă, îşi scoase paloşul şi î</w:t>
      </w:r>
      <w:r w:rsidRPr="00327F3F">
        <w:rPr>
          <w:rStyle w:val="Bodytext1111pt"/>
          <w:rFonts w:ascii="Georgia" w:hAnsi="Georgia"/>
          <w:b w:val="0"/>
          <w:bCs w:val="0"/>
          <w:i w:val="0"/>
          <w:iCs w:val="0"/>
          <w:shd w:val="clear" w:color="auto" w:fill="auto"/>
        </w:rPr>
        <w:t>şi schimbă veştmintele care, toate pieriră la fel de ne</w:t>
      </w:r>
      <w:r w:rsidRPr="00327F3F">
        <w:rPr>
          <w:rStyle w:val="Bodytext1111pt"/>
          <w:rFonts w:ascii="Georgia" w:hAnsi="Georgia"/>
          <w:b w:val="0"/>
          <w:bCs w:val="0"/>
          <w:i w:val="0"/>
          <w:iCs w:val="0"/>
          <w:shd w:val="clear" w:color="auto" w:fill="auto"/>
        </w:rPr>
        <w:softHyphen/>
        <w:t>aşteptat, precum se iviseră.</w:t>
      </w:r>
    </w:p>
    <w:p w:rsidR="00375DCD" w:rsidRPr="00881EB5" w:rsidRDefault="00375DCD" w:rsidP="00BE53A8">
      <w:pPr>
        <w:pStyle w:val="Bodytext1"/>
        <w:shd w:val="clear" w:color="auto" w:fill="auto"/>
        <w:tabs>
          <w:tab w:val="left" w:pos="851"/>
        </w:tabs>
        <w:spacing w:before="4"/>
        <w:ind w:right="20" w:firstLine="567"/>
        <w:rPr>
          <w:rFonts w:ascii="Georgia" w:hAnsi="Georgia"/>
        </w:rPr>
      </w:pPr>
      <w:r>
        <w:rPr>
          <w:rFonts w:ascii="Georgia" w:hAnsi="Georgia"/>
          <w:lang w:eastAsia="ro-RO"/>
        </w:rPr>
        <w:t>În ziua următoare,</w:t>
      </w:r>
      <w:r w:rsidRPr="00881EB5">
        <w:rPr>
          <w:rFonts w:ascii="Georgia" w:hAnsi="Georgia"/>
          <w:lang w:eastAsia="ro-RO"/>
        </w:rPr>
        <w:t xml:space="preserve"> în tot oraşul se râspîndi vestea călă</w:t>
      </w:r>
      <w:r w:rsidRPr="00881EB5">
        <w:rPr>
          <w:rFonts w:ascii="Georgia" w:hAnsi="Georgia"/>
          <w:lang w:eastAsia="ro-RO"/>
        </w:rPr>
        <w:softHyphen/>
        <w:t>reţului roşu. Oamenii se temeau, dar unii îşi doreau să vadă pe acest cavaler ciudat.</w:t>
      </w:r>
    </w:p>
    <w:p w:rsidR="00375DCD" w:rsidRPr="00881EB5" w:rsidRDefault="00375DCD" w:rsidP="00BE53A8">
      <w:pPr>
        <w:pStyle w:val="Bodytext1"/>
        <w:shd w:val="clear" w:color="auto" w:fill="auto"/>
        <w:tabs>
          <w:tab w:val="left" w:pos="851"/>
        </w:tabs>
        <w:ind w:right="20" w:firstLine="567"/>
        <w:rPr>
          <w:rFonts w:ascii="Georgia" w:hAnsi="Georgia"/>
        </w:rPr>
      </w:pPr>
      <w:r>
        <w:rPr>
          <w:rFonts w:ascii="Georgia" w:hAnsi="Georgia"/>
          <w:lang w:eastAsia="ro-RO"/>
        </w:rPr>
        <w:t xml:space="preserve">Dimineaţa, </w:t>
      </w:r>
      <w:r w:rsidRPr="00881EB5">
        <w:rPr>
          <w:rFonts w:ascii="Georgia" w:hAnsi="Georgia"/>
          <w:lang w:eastAsia="ro-RO"/>
        </w:rPr>
        <w:t>cîn</w:t>
      </w:r>
      <w:r>
        <w:rPr>
          <w:rFonts w:ascii="Georgia" w:hAnsi="Georgia"/>
          <w:lang w:eastAsia="ro-RO"/>
        </w:rPr>
        <w:t>d veni giuvaergiul şi îl găsi pe</w:t>
      </w:r>
      <w:r w:rsidRPr="00881EB5">
        <w:rPr>
          <w:rFonts w:ascii="Georgia" w:hAnsi="Georgia"/>
          <w:lang w:eastAsia="ro-RO"/>
        </w:rPr>
        <w:t xml:space="preserve"> Saladin la locul lui îl </w:t>
      </w:r>
      <w:r>
        <w:rPr>
          <w:rFonts w:ascii="Georgia" w:hAnsi="Georgia"/>
          <w:lang w:eastAsia="ro-RO"/>
        </w:rPr>
        <w:t xml:space="preserve">întrebă cum merge lucrul. </w:t>
      </w:r>
      <w:r w:rsidRPr="00881EB5">
        <w:rPr>
          <w:rFonts w:ascii="Georgia" w:hAnsi="Georgia"/>
          <w:lang w:eastAsia="ro-RO"/>
        </w:rPr>
        <w:t xml:space="preserve">Acesta îl linişti </w:t>
      </w:r>
      <w:r>
        <w:rPr>
          <w:rFonts w:ascii="Georgia" w:hAnsi="Georgia"/>
          <w:lang w:eastAsia="ro-RO"/>
        </w:rPr>
        <w:t xml:space="preserve"> </w:t>
      </w:r>
      <w:r w:rsidRPr="00881EB5">
        <w:rPr>
          <w:rFonts w:ascii="Georgia" w:hAnsi="Georgia"/>
          <w:lang w:eastAsia="ro-RO"/>
        </w:rPr>
        <w:t>spunîndu-i :</w:t>
      </w:r>
    </w:p>
    <w:p w:rsidR="00375DCD" w:rsidRDefault="00375DCD" w:rsidP="00BE53A8">
      <w:pPr>
        <w:pStyle w:val="Bodytext1"/>
        <w:shd w:val="clear" w:color="auto" w:fill="auto"/>
        <w:tabs>
          <w:tab w:val="left" w:pos="851"/>
          <w:tab w:val="left" w:pos="5559"/>
        </w:tabs>
        <w:ind w:right="20" w:firstLine="567"/>
        <w:rPr>
          <w:rFonts w:ascii="Georgia" w:hAnsi="Georgia"/>
          <w:lang w:eastAsia="ro-RO"/>
        </w:rPr>
      </w:pPr>
      <w:r w:rsidRPr="00881EB5">
        <w:rPr>
          <w:rFonts w:ascii="Georgia" w:hAnsi="Georgia"/>
          <w:lang w:eastAsia="ro-RO"/>
        </w:rPr>
        <w:lastRenderedPageBreak/>
        <w:t>— Nu te îngriji, meştere. Voi termina ciorapul în răs</w:t>
      </w:r>
      <w:r w:rsidRPr="00881EB5">
        <w:rPr>
          <w:rFonts w:ascii="Georgia" w:hAnsi="Georgia"/>
          <w:lang w:eastAsia="ro-RO"/>
        </w:rPr>
        <w:softHyphen/>
        <w:t>timp de trei z</w:t>
      </w:r>
      <w:r>
        <w:rPr>
          <w:rFonts w:ascii="Georgia" w:hAnsi="Georgia"/>
          <w:lang w:eastAsia="ro-RO"/>
        </w:rPr>
        <w:t>ile, după cum ţi-am făgăduit.</w:t>
      </w:r>
      <w:r>
        <w:rPr>
          <w:rFonts w:ascii="Georgia" w:hAnsi="Georgia"/>
          <w:lang w:eastAsia="ro-RO"/>
        </w:rPr>
        <w:tab/>
      </w:r>
    </w:p>
    <w:p w:rsidR="00375DCD" w:rsidRPr="00881EB5" w:rsidRDefault="00375DCD" w:rsidP="00BE53A8">
      <w:pPr>
        <w:pStyle w:val="Bodytext1"/>
        <w:shd w:val="clear" w:color="auto" w:fill="auto"/>
        <w:tabs>
          <w:tab w:val="left" w:pos="851"/>
          <w:tab w:val="left" w:pos="5559"/>
        </w:tabs>
        <w:ind w:right="20" w:firstLine="567"/>
        <w:rPr>
          <w:rFonts w:ascii="Georgia" w:hAnsi="Georgia"/>
        </w:rPr>
      </w:pPr>
      <w:r>
        <w:rPr>
          <w:rFonts w:ascii="Georgia" w:hAnsi="Georgia"/>
          <w:lang w:eastAsia="ro-RO"/>
        </w:rPr>
        <w:t>Î</w:t>
      </w:r>
      <w:r w:rsidRPr="00881EB5">
        <w:rPr>
          <w:rFonts w:ascii="Georgia" w:hAnsi="Georgia"/>
          <w:lang w:eastAsia="ro-RO"/>
        </w:rPr>
        <w:t>n noaptea următoare, Saladin arse alt fir din părul dat de mama uriaşilor, dorindu-şi un cal albastru, o haină albastră ş</w:t>
      </w:r>
      <w:r>
        <w:rPr>
          <w:rFonts w:ascii="Georgia" w:hAnsi="Georgia"/>
          <w:lang w:eastAsia="ro-RO"/>
        </w:rPr>
        <w:t>i un paloş la fel de albastru. Î</w:t>
      </w:r>
      <w:r w:rsidRPr="00881EB5">
        <w:rPr>
          <w:rFonts w:ascii="Georgia" w:hAnsi="Georgia"/>
          <w:lang w:eastAsia="ro-RO"/>
        </w:rPr>
        <w:t>ntr-o clipită i se îndeplini dorinţa. Se îmbrăcă cu noile veştm</w:t>
      </w:r>
      <w:r>
        <w:rPr>
          <w:rFonts w:ascii="Georgia" w:hAnsi="Georgia"/>
          <w:lang w:eastAsia="ro-RO"/>
        </w:rPr>
        <w:t>inte, îşi în</w:t>
      </w:r>
      <w:r>
        <w:rPr>
          <w:rFonts w:ascii="Georgia" w:hAnsi="Georgia"/>
          <w:lang w:eastAsia="ro-RO"/>
        </w:rPr>
        <w:softHyphen/>
        <w:t>cinse paloşul, încă</w:t>
      </w:r>
      <w:r w:rsidRPr="00881EB5">
        <w:rPr>
          <w:rFonts w:ascii="Georgia" w:hAnsi="Georgia"/>
          <w:lang w:eastAsia="ro-RO"/>
        </w:rPr>
        <w:t>lecă pe calul albastru şi ieşi în oraş un</w:t>
      </w:r>
      <w:r>
        <w:rPr>
          <w:rFonts w:ascii="Georgia" w:hAnsi="Georgia"/>
          <w:lang w:eastAsia="ro-RO"/>
        </w:rPr>
        <w:t>de făcu tot ceea ce făcuse cu o</w:t>
      </w:r>
      <w:r w:rsidRPr="00881EB5">
        <w:rPr>
          <w:rFonts w:ascii="Georgia" w:hAnsi="Georgia"/>
          <w:lang w:eastAsia="ro-RO"/>
        </w:rPr>
        <w:t xml:space="preserve"> noapte înainte, iar oamenii vorbeau acum şi mai mult despre cavalerul cel ciudat, cu şi mai mare frică şi uimire,</w:t>
      </w:r>
    </w:p>
    <w:p w:rsidR="00375DCD" w:rsidRPr="00881EB5" w:rsidRDefault="00375DCD" w:rsidP="00BE53A8">
      <w:pPr>
        <w:pStyle w:val="Bodytext1"/>
        <w:shd w:val="clear" w:color="auto" w:fill="auto"/>
        <w:tabs>
          <w:tab w:val="left" w:pos="851"/>
        </w:tabs>
        <w:ind w:right="20" w:firstLine="567"/>
        <w:rPr>
          <w:rFonts w:ascii="Georgia" w:hAnsi="Georgia"/>
        </w:rPr>
      </w:pPr>
      <w:r w:rsidRPr="00881EB5">
        <w:rPr>
          <w:rFonts w:ascii="Georgia" w:hAnsi="Georgia"/>
          <w:lang w:eastAsia="ro-RO"/>
        </w:rPr>
        <w:t xml:space="preserve">A treia noapte, Saladin scoase cel de-al treilea </w:t>
      </w:r>
      <w:r>
        <w:rPr>
          <w:rFonts w:ascii="Georgia" w:hAnsi="Georgia"/>
          <w:lang w:eastAsia="ro-RO"/>
        </w:rPr>
        <w:t>fir de păr şi îl arse, cerînd un</w:t>
      </w:r>
      <w:r w:rsidRPr="00881EB5">
        <w:rPr>
          <w:rFonts w:ascii="Georgia" w:hAnsi="Georgia"/>
          <w:lang w:eastAsia="ro-RO"/>
        </w:rPr>
        <w:t xml:space="preserve"> cal alb, un veşmînt şi un paloş la fel de alb şi le avu pe toate într-o clipită. Călare pe c</w:t>
      </w:r>
      <w:r>
        <w:rPr>
          <w:rFonts w:ascii="Georgia" w:hAnsi="Georgia"/>
          <w:lang w:eastAsia="ro-RO"/>
        </w:rPr>
        <w:t>alul</w:t>
      </w:r>
      <w:r w:rsidRPr="00881EB5">
        <w:rPr>
          <w:rFonts w:ascii="Georgia" w:hAnsi="Georgia"/>
          <w:lang w:eastAsia="ro-RO"/>
        </w:rPr>
        <w:t xml:space="preserve"> neîntinat, încins cu paloşul cutreieră străzile, tăind orice trecător întîlnit. Iar vestea despre el se răspîndi prin ţară aşa cum se răspîndeşte focul în paie. Pînă şi Sit B</w:t>
      </w:r>
      <w:r>
        <w:rPr>
          <w:rFonts w:ascii="Georgia" w:hAnsi="Georgia"/>
          <w:lang w:eastAsia="ro-RO"/>
        </w:rPr>
        <w:t>udur auzi de străinul cavaler. Î</w:t>
      </w:r>
      <w:r w:rsidRPr="00881EB5">
        <w:rPr>
          <w:rFonts w:ascii="Georgia" w:hAnsi="Georgia"/>
          <w:lang w:eastAsia="ro-RO"/>
        </w:rPr>
        <w:t>n dimineaţa celei de a treia zi, cînd giuvaergiul veni în dugheana lui, Saladin îi dădu ciorapul şi îi spuse :</w:t>
      </w:r>
    </w:p>
    <w:p w:rsidR="00375DCD" w:rsidRPr="00881EB5" w:rsidRDefault="00375DCD" w:rsidP="002E25F3">
      <w:pPr>
        <w:pStyle w:val="Bodytext51"/>
        <w:numPr>
          <w:ilvl w:val="0"/>
          <w:numId w:val="17"/>
        </w:numPr>
        <w:shd w:val="clear" w:color="auto" w:fill="auto"/>
        <w:tabs>
          <w:tab w:val="left" w:pos="562"/>
          <w:tab w:val="left" w:pos="851"/>
        </w:tabs>
        <w:spacing w:before="0" w:line="250" w:lineRule="exact"/>
        <w:ind w:firstLine="567"/>
        <w:rPr>
          <w:rFonts w:ascii="Georgia" w:hAnsi="Georgia"/>
        </w:rPr>
      </w:pPr>
      <w:r>
        <w:rPr>
          <w:rFonts w:ascii="Georgia" w:hAnsi="Georgia"/>
          <w:lang w:eastAsia="ro-RO"/>
        </w:rPr>
        <w:t>Ţine, meştere, ciorapul pe</w:t>
      </w:r>
      <w:r w:rsidRPr="00881EB5">
        <w:rPr>
          <w:rFonts w:ascii="Georgia" w:hAnsi="Georgia"/>
          <w:lang w:eastAsia="ro-RO"/>
        </w:rPr>
        <w:t xml:space="preserve"> </w:t>
      </w:r>
      <w:r>
        <w:rPr>
          <w:rFonts w:ascii="Georgia" w:hAnsi="Georgia"/>
          <w:lang w:eastAsia="ro-RO"/>
        </w:rPr>
        <w:t>c</w:t>
      </w:r>
      <w:r w:rsidRPr="00881EB5">
        <w:rPr>
          <w:rFonts w:ascii="Georgia" w:hAnsi="Georgia"/>
          <w:lang w:eastAsia="ro-RO"/>
        </w:rPr>
        <w:t>are l-ai cerul.</w:t>
      </w:r>
    </w:p>
    <w:p w:rsidR="00375DCD" w:rsidRPr="00881EB5" w:rsidRDefault="00375DCD" w:rsidP="00BE53A8">
      <w:pPr>
        <w:pStyle w:val="Bodytext1"/>
        <w:shd w:val="clear" w:color="auto" w:fill="auto"/>
        <w:tabs>
          <w:tab w:val="left" w:pos="851"/>
        </w:tabs>
        <w:spacing w:line="250" w:lineRule="exact"/>
        <w:ind w:right="20" w:firstLine="567"/>
        <w:rPr>
          <w:rFonts w:ascii="Georgia" w:hAnsi="Georgia"/>
        </w:rPr>
      </w:pPr>
      <w:r>
        <w:rPr>
          <w:rFonts w:ascii="Georgia" w:hAnsi="Georgia"/>
          <w:lang w:eastAsia="ro-RO"/>
        </w:rPr>
        <w:t>De uimire, giuvaergiul ră</w:t>
      </w:r>
      <w:r w:rsidRPr="00881EB5">
        <w:rPr>
          <w:rFonts w:ascii="Georgia" w:hAnsi="Georgia"/>
          <w:lang w:eastAsia="ro-RO"/>
        </w:rPr>
        <w:t>mase cu gura căscată, bucu- rîndu-se din tot sufletul. Cînd veni neguţătorul şi îi dădu ciorapul, acesta nu mai ştiu ce s</w:t>
      </w:r>
      <w:r>
        <w:rPr>
          <w:rFonts w:ascii="Georgia" w:hAnsi="Georgia"/>
          <w:lang w:eastAsia="ro-RO"/>
        </w:rPr>
        <w:t>ă facă de bucurie văzînd că</w:t>
      </w:r>
      <w:r w:rsidRPr="00881EB5">
        <w:rPr>
          <w:rFonts w:ascii="Georgia" w:hAnsi="Georgia"/>
          <w:lang w:eastAsia="ro-RO"/>
        </w:rPr>
        <w:t xml:space="preserve"> nu se deosebeşte defel de ciorapul dat de prinţesă. Drept mulţumire, dărui giuvaergiului bani nenumăraţi şi se grăbi să se ducă la Sit Budur. Cînd îi dădu ciorapul, ea ştiu că Saladin se află</w:t>
      </w:r>
      <w:r>
        <w:rPr>
          <w:rFonts w:ascii="Georgia" w:hAnsi="Georgia"/>
          <w:lang w:eastAsia="ro-RO"/>
        </w:rPr>
        <w:t xml:space="preserve"> în oraş şi că avea să vină cu</w:t>
      </w:r>
      <w:r w:rsidRPr="00881EB5">
        <w:rPr>
          <w:rFonts w:ascii="Georgia" w:hAnsi="Georgia"/>
          <w:lang w:eastAsia="ro-RO"/>
        </w:rPr>
        <w:t>rînd la ea.</w:t>
      </w:r>
    </w:p>
    <w:p w:rsidR="00375DCD" w:rsidRPr="00881EB5" w:rsidRDefault="00375DCD" w:rsidP="002E25F3">
      <w:pPr>
        <w:pStyle w:val="Bodytext1"/>
        <w:numPr>
          <w:ilvl w:val="0"/>
          <w:numId w:val="17"/>
        </w:numPr>
        <w:shd w:val="clear" w:color="auto" w:fill="auto"/>
        <w:tabs>
          <w:tab w:val="left" w:pos="622"/>
          <w:tab w:val="left" w:pos="851"/>
        </w:tabs>
        <w:ind w:right="20" w:firstLine="567"/>
        <w:rPr>
          <w:rFonts w:ascii="Georgia" w:hAnsi="Georgia"/>
        </w:rPr>
      </w:pPr>
      <w:r w:rsidRPr="00881EB5">
        <w:rPr>
          <w:rFonts w:ascii="Georgia" w:hAnsi="Georgia"/>
          <w:lang w:eastAsia="ro-RO"/>
        </w:rPr>
        <w:t>Acuma, îi zise ea negustorului, înainte de a te că</w:t>
      </w:r>
      <w:r w:rsidRPr="00881EB5">
        <w:rPr>
          <w:rFonts w:ascii="Georgia" w:hAnsi="Georgia"/>
          <w:lang w:eastAsia="ro-RO"/>
        </w:rPr>
        <w:softHyphen/>
        <w:t>sători cu mine, trebuie să ies prin oraş ca să dau o raită. Vreau să-i văd pieţele şi oamenii. Aşa că trebuie să-mi găseşti un grăjdar pentru calul meu, căci voi să merg prin oraş călare.</w:t>
      </w:r>
    </w:p>
    <w:p w:rsidR="00375DCD" w:rsidRPr="00881EB5" w:rsidRDefault="00375DCD" w:rsidP="00BE53A8">
      <w:pPr>
        <w:pStyle w:val="Bodytext51"/>
        <w:shd w:val="clear" w:color="auto" w:fill="auto"/>
        <w:tabs>
          <w:tab w:val="left" w:pos="851"/>
        </w:tabs>
        <w:spacing w:before="24" w:line="240" w:lineRule="auto"/>
        <w:ind w:firstLine="567"/>
        <w:rPr>
          <w:rFonts w:ascii="Georgia" w:hAnsi="Georgia"/>
        </w:rPr>
      </w:pPr>
      <w:r w:rsidRPr="00881EB5">
        <w:rPr>
          <w:rFonts w:ascii="Georgia" w:hAnsi="Georgia"/>
          <w:lang w:eastAsia="ro-RO"/>
        </w:rPr>
        <w:t>Neguţătorul se grăbi să-i caute un grăjdar.</w:t>
      </w:r>
    </w:p>
    <w:p w:rsidR="00375DCD" w:rsidRPr="00881EB5" w:rsidRDefault="00375DCD" w:rsidP="00BE53A8">
      <w:pPr>
        <w:pStyle w:val="Bodytext51"/>
        <w:shd w:val="clear" w:color="auto" w:fill="auto"/>
        <w:tabs>
          <w:tab w:val="left" w:pos="851"/>
        </w:tabs>
        <w:spacing w:before="84" w:line="240" w:lineRule="auto"/>
        <w:ind w:firstLine="567"/>
        <w:rPr>
          <w:rFonts w:ascii="Georgia" w:hAnsi="Georgia"/>
        </w:rPr>
      </w:pPr>
      <w:r w:rsidRPr="00881EB5">
        <w:rPr>
          <w:rFonts w:ascii="Georgia" w:hAnsi="Georgia"/>
          <w:lang w:eastAsia="ro-RO"/>
        </w:rPr>
        <w:t>Curînd se întoarse cu unul.</w:t>
      </w:r>
    </w:p>
    <w:p w:rsidR="00375DCD" w:rsidRPr="00881EB5" w:rsidRDefault="00375DCD" w:rsidP="00BE53A8">
      <w:pPr>
        <w:pStyle w:val="Bodytext1"/>
        <w:shd w:val="clear" w:color="auto" w:fill="auto"/>
        <w:tabs>
          <w:tab w:val="left" w:pos="851"/>
        </w:tabs>
        <w:spacing w:before="55"/>
        <w:ind w:right="20" w:firstLine="567"/>
        <w:rPr>
          <w:rFonts w:ascii="Georgia" w:hAnsi="Georgia"/>
        </w:rPr>
      </w:pPr>
      <w:r>
        <w:rPr>
          <w:rFonts w:ascii="Georgia" w:hAnsi="Georgia"/>
          <w:lang w:eastAsia="ro-RO"/>
        </w:rPr>
        <w:t>Prinţesa îi ceru să-i aducă c</w:t>
      </w:r>
      <w:r w:rsidRPr="00881EB5">
        <w:rPr>
          <w:rFonts w:ascii="Georgia" w:hAnsi="Georgia"/>
          <w:lang w:eastAsia="ro-RO"/>
        </w:rPr>
        <w:t>alul, dar cînd omul se apro</w:t>
      </w:r>
      <w:r w:rsidRPr="00881EB5">
        <w:rPr>
          <w:rFonts w:ascii="Georgia" w:hAnsi="Georgia"/>
          <w:lang w:eastAsia="ro-RO"/>
        </w:rPr>
        <w:softHyphen/>
        <w:t>pie de cal, acesta îl lovi cu copita de-</w:t>
      </w:r>
      <w:r>
        <w:rPr>
          <w:rFonts w:ascii="Georgia" w:hAnsi="Georgia"/>
          <w:lang w:eastAsia="ro-RO"/>
        </w:rPr>
        <w:t>l omorî</w:t>
      </w:r>
      <w:r w:rsidRPr="00881EB5">
        <w:rPr>
          <w:rFonts w:ascii="Georgia" w:hAnsi="Georgia"/>
          <w:lang w:eastAsia="ro-RO"/>
        </w:rPr>
        <w:t xml:space="preserve"> pe loc.</w:t>
      </w:r>
    </w:p>
    <w:p w:rsidR="00375DCD" w:rsidRPr="00881EB5" w:rsidRDefault="00375DCD" w:rsidP="00BE53A8">
      <w:pPr>
        <w:pStyle w:val="Bodytext51"/>
        <w:shd w:val="clear" w:color="auto" w:fill="auto"/>
        <w:tabs>
          <w:tab w:val="left" w:pos="851"/>
        </w:tabs>
        <w:spacing w:before="30" w:line="240" w:lineRule="auto"/>
        <w:ind w:firstLine="567"/>
        <w:rPr>
          <w:rFonts w:ascii="Georgia" w:hAnsi="Georgia"/>
        </w:rPr>
      </w:pPr>
      <w:r w:rsidRPr="00881EB5">
        <w:rPr>
          <w:rFonts w:ascii="Georgia" w:hAnsi="Georgia"/>
          <w:lang w:eastAsia="ro-RO"/>
        </w:rPr>
        <w:t>Atunci prinţesa spuse negustorului :</w:t>
      </w:r>
    </w:p>
    <w:p w:rsidR="00375DCD" w:rsidRPr="00881EB5" w:rsidRDefault="00375DCD" w:rsidP="002E25F3">
      <w:pPr>
        <w:pStyle w:val="Bodytext1"/>
        <w:numPr>
          <w:ilvl w:val="0"/>
          <w:numId w:val="17"/>
        </w:numPr>
        <w:shd w:val="clear" w:color="auto" w:fill="auto"/>
        <w:tabs>
          <w:tab w:val="left" w:pos="622"/>
          <w:tab w:val="left" w:pos="851"/>
        </w:tabs>
        <w:spacing w:before="51" w:line="259" w:lineRule="exact"/>
        <w:ind w:right="20" w:firstLine="567"/>
        <w:rPr>
          <w:rFonts w:ascii="Georgia" w:hAnsi="Georgia"/>
        </w:rPr>
      </w:pPr>
      <w:r w:rsidRPr="00881EB5">
        <w:rPr>
          <w:rFonts w:ascii="Georgia" w:hAnsi="Georgia"/>
          <w:lang w:eastAsia="ro-RO"/>
        </w:rPr>
        <w:t>Ce grăjdar nepriceput mi-ai adus ! Adu-mi unul în</w:t>
      </w:r>
      <w:r w:rsidRPr="00881EB5">
        <w:rPr>
          <w:rFonts w:ascii="Georgia" w:hAnsi="Georgia"/>
          <w:lang w:eastAsia="ro-RO"/>
        </w:rPr>
        <w:softHyphen/>
        <w:t>demânatic şi puternic !</w:t>
      </w:r>
    </w:p>
    <w:p w:rsidR="00375DCD" w:rsidRPr="00881EB5" w:rsidRDefault="00375DCD" w:rsidP="00BE53A8">
      <w:pPr>
        <w:pStyle w:val="Bodytext1"/>
        <w:shd w:val="clear" w:color="auto" w:fill="auto"/>
        <w:tabs>
          <w:tab w:val="left" w:pos="851"/>
        </w:tabs>
        <w:spacing w:line="259" w:lineRule="exact"/>
        <w:ind w:right="20" w:firstLine="567"/>
        <w:rPr>
          <w:rFonts w:ascii="Georgia" w:hAnsi="Georgia"/>
        </w:rPr>
      </w:pPr>
      <w:r w:rsidRPr="00881EB5">
        <w:rPr>
          <w:rFonts w:ascii="Georgia" w:hAnsi="Georgia"/>
          <w:lang w:eastAsia="ro-RO"/>
        </w:rPr>
        <w:lastRenderedPageBreak/>
        <w:t>Zori neguţătorul să-i aducă un alt grăjdar</w:t>
      </w:r>
      <w:r>
        <w:rPr>
          <w:rFonts w:ascii="Georgia" w:hAnsi="Georgia"/>
          <w:lang w:eastAsia="ro-RO"/>
        </w:rPr>
        <w:t>, dar şi acesta păţi ca cel dint</w:t>
      </w:r>
      <w:r w:rsidRPr="00881EB5">
        <w:rPr>
          <w:rFonts w:ascii="Georgia" w:hAnsi="Georgia"/>
          <w:lang w:eastAsia="ro-RO"/>
        </w:rPr>
        <w:t>ii.</w:t>
      </w:r>
    </w:p>
    <w:p w:rsidR="00375DCD" w:rsidRPr="00881EB5" w:rsidRDefault="00375DCD" w:rsidP="00BE53A8">
      <w:pPr>
        <w:pStyle w:val="Bodytext1"/>
        <w:shd w:val="clear" w:color="auto" w:fill="auto"/>
        <w:tabs>
          <w:tab w:val="left" w:pos="851"/>
        </w:tabs>
        <w:spacing w:before="4"/>
        <w:ind w:right="20" w:firstLine="567"/>
        <w:rPr>
          <w:rFonts w:ascii="Georgia" w:hAnsi="Georgia"/>
        </w:rPr>
      </w:pPr>
      <w:r>
        <w:rPr>
          <w:rFonts w:ascii="Georgia" w:hAnsi="Georgia"/>
          <w:lang w:eastAsia="ro-RO"/>
        </w:rPr>
        <w:t>Î</w:t>
      </w:r>
      <w:r w:rsidRPr="00881EB5">
        <w:rPr>
          <w:rFonts w:ascii="Georgia" w:hAnsi="Georgia"/>
          <w:lang w:eastAsia="ro-RO"/>
        </w:rPr>
        <w:t>i aduse un</w:t>
      </w:r>
      <w:r>
        <w:rPr>
          <w:rFonts w:ascii="Georgia" w:hAnsi="Georgia"/>
          <w:lang w:eastAsia="ro-RO"/>
        </w:rPr>
        <w:t xml:space="preserve"> grăjdar după altul, dar calul î</w:t>
      </w:r>
      <w:r w:rsidRPr="00881EB5">
        <w:rPr>
          <w:rFonts w:ascii="Georgia" w:hAnsi="Georgia"/>
          <w:lang w:eastAsia="ro-RO"/>
        </w:rPr>
        <w:t>i omorî pe toţi. Zeci şi zeci de oameni piei</w:t>
      </w:r>
      <w:r>
        <w:rPr>
          <w:rFonts w:ascii="Georgia" w:hAnsi="Georgia"/>
          <w:lang w:eastAsia="ro-RO"/>
        </w:rPr>
        <w:t>ră în acest fel, ucişi de cal. În mare încurcătură</w:t>
      </w:r>
      <w:r w:rsidRPr="00881EB5">
        <w:rPr>
          <w:rFonts w:ascii="Georgia" w:hAnsi="Georgia"/>
          <w:lang w:eastAsia="ro-RO"/>
        </w:rPr>
        <w:t xml:space="preserve"> se afla </w:t>
      </w:r>
      <w:r>
        <w:rPr>
          <w:rFonts w:ascii="Georgia" w:hAnsi="Georgia"/>
          <w:lang w:eastAsia="ro-RO"/>
        </w:rPr>
        <w:t>neguţătorul.</w:t>
      </w:r>
      <w:r w:rsidRPr="00881EB5">
        <w:rPr>
          <w:rFonts w:ascii="Georgia" w:hAnsi="Georgia"/>
          <w:lang w:eastAsia="ro-RO"/>
        </w:rPr>
        <w:t xml:space="preserve"> O rugă pe prinţesă să-şi schimbe calul, dar ea nici nu se gîndi.</w:t>
      </w:r>
    </w:p>
    <w:p w:rsidR="00375DCD" w:rsidRPr="00881EB5" w:rsidRDefault="00375DCD" w:rsidP="002E25F3">
      <w:pPr>
        <w:pStyle w:val="Bodytext1"/>
        <w:numPr>
          <w:ilvl w:val="0"/>
          <w:numId w:val="17"/>
        </w:numPr>
        <w:shd w:val="clear" w:color="auto" w:fill="auto"/>
        <w:tabs>
          <w:tab w:val="left" w:pos="594"/>
          <w:tab w:val="left" w:pos="851"/>
        </w:tabs>
        <w:spacing w:line="259" w:lineRule="exact"/>
        <w:ind w:right="20" w:firstLine="567"/>
        <w:rPr>
          <w:rFonts w:ascii="Georgia" w:hAnsi="Georgia"/>
        </w:rPr>
      </w:pPr>
      <w:r>
        <w:rPr>
          <w:rFonts w:ascii="Georgia" w:hAnsi="Georgia"/>
          <w:lang w:eastAsia="ro-RO"/>
        </w:rPr>
        <w:t>Î</w:t>
      </w:r>
      <w:r w:rsidRPr="00881EB5">
        <w:rPr>
          <w:rFonts w:ascii="Georgia" w:hAnsi="Georgia"/>
          <w:lang w:eastAsia="ro-RO"/>
        </w:rPr>
        <w:t>n toată ţara ta atît de lăudată, nu văd un om măcar în st</w:t>
      </w:r>
      <w:r>
        <w:rPr>
          <w:rFonts w:ascii="Georgia" w:hAnsi="Georgia"/>
          <w:lang w:eastAsia="ro-RO"/>
        </w:rPr>
        <w:t>are să-mi stăpînească armăsarul.</w:t>
      </w:r>
      <w:r w:rsidRPr="00881EB5">
        <w:rPr>
          <w:rFonts w:ascii="Georgia" w:hAnsi="Georgia"/>
          <w:lang w:eastAsia="ro-RO"/>
        </w:rPr>
        <w:t xml:space="preserve"> Mai du-te şi m</w:t>
      </w:r>
      <w:r>
        <w:rPr>
          <w:rFonts w:ascii="Georgia" w:hAnsi="Georgia"/>
          <w:lang w:eastAsia="ro-RO"/>
        </w:rPr>
        <w:t xml:space="preserve">ai strigă prin oraş, poate că pînă la urmă s-o găsi vreunul! </w:t>
      </w:r>
      <w:r w:rsidRPr="00881EB5">
        <w:rPr>
          <w:rFonts w:ascii="Georgia" w:hAnsi="Georgia"/>
          <w:lang w:eastAsia="ro-RO"/>
        </w:rPr>
        <w:t xml:space="preserve"> îl înfruntă ea.</w:t>
      </w:r>
    </w:p>
    <w:p w:rsidR="00375DCD" w:rsidRPr="00881EB5" w:rsidRDefault="00375DCD" w:rsidP="00BE53A8">
      <w:pPr>
        <w:pStyle w:val="Bodytext1"/>
        <w:shd w:val="clear" w:color="auto" w:fill="auto"/>
        <w:tabs>
          <w:tab w:val="left" w:pos="851"/>
        </w:tabs>
        <w:spacing w:before="8" w:line="250" w:lineRule="exact"/>
        <w:ind w:right="40" w:firstLine="567"/>
        <w:rPr>
          <w:rFonts w:ascii="Georgia" w:hAnsi="Georgia"/>
        </w:rPr>
      </w:pPr>
      <w:r w:rsidRPr="00881EB5">
        <w:rPr>
          <w:rFonts w:ascii="Georgia" w:hAnsi="Georgia"/>
          <w:lang w:eastAsia="ro-RO"/>
        </w:rPr>
        <w:t>Alergă negustorul de tocmi un crainic care să vestească voinţa prinţesei. Ucenicul giuvaergiului, auzind chema</w:t>
      </w:r>
      <w:r w:rsidRPr="00881EB5">
        <w:rPr>
          <w:rFonts w:ascii="Georgia" w:hAnsi="Georgia"/>
          <w:lang w:eastAsia="ro-RO"/>
        </w:rPr>
        <w:softHyphen/>
        <w:t>rea, se înfăţişă de îndată.</w:t>
      </w:r>
    </w:p>
    <w:p w:rsidR="00375DCD" w:rsidRPr="00881EB5" w:rsidRDefault="00375DCD" w:rsidP="002E25F3">
      <w:pPr>
        <w:pStyle w:val="Bodytext1"/>
        <w:numPr>
          <w:ilvl w:val="0"/>
          <w:numId w:val="17"/>
        </w:numPr>
        <w:shd w:val="clear" w:color="auto" w:fill="auto"/>
        <w:tabs>
          <w:tab w:val="left" w:pos="587"/>
          <w:tab w:val="left" w:pos="851"/>
        </w:tabs>
        <w:ind w:right="40" w:firstLine="567"/>
        <w:rPr>
          <w:rFonts w:ascii="Georgia" w:hAnsi="Georgia"/>
        </w:rPr>
      </w:pPr>
      <w:r w:rsidRPr="00881EB5">
        <w:rPr>
          <w:rFonts w:ascii="Georgia" w:hAnsi="Georgia"/>
          <w:lang w:eastAsia="ro-RO"/>
        </w:rPr>
        <w:t>Tu zici că poţi să conduci un cal ce a ucis zeci de flăcăi înaintea ta ? se uită la el neguţătorul cu neîncre</w:t>
      </w:r>
      <w:r w:rsidRPr="00881EB5">
        <w:rPr>
          <w:rFonts w:ascii="Georgia" w:hAnsi="Georgia"/>
          <w:lang w:eastAsia="ro-RO"/>
        </w:rPr>
        <w:softHyphen/>
        <w:t>dere.</w:t>
      </w:r>
    </w:p>
    <w:p w:rsidR="00375DCD" w:rsidRPr="00881EB5" w:rsidRDefault="00375DCD" w:rsidP="00BE53A8">
      <w:pPr>
        <w:pStyle w:val="Bodytext51"/>
        <w:shd w:val="clear" w:color="auto" w:fill="auto"/>
        <w:tabs>
          <w:tab w:val="left" w:pos="851"/>
        </w:tabs>
        <w:spacing w:before="34" w:line="240" w:lineRule="auto"/>
        <w:ind w:firstLine="567"/>
        <w:rPr>
          <w:rFonts w:ascii="Georgia" w:hAnsi="Georgia"/>
        </w:rPr>
      </w:pPr>
      <w:r w:rsidRPr="00881EB5">
        <w:rPr>
          <w:rFonts w:ascii="Georgia" w:hAnsi="Georgia"/>
          <w:lang w:eastAsia="ro-RO"/>
        </w:rPr>
        <w:t>Iar el răspunse :</w:t>
      </w:r>
    </w:p>
    <w:p w:rsidR="00375DCD" w:rsidRPr="00881EB5" w:rsidRDefault="00375DCD" w:rsidP="002E25F3">
      <w:pPr>
        <w:pStyle w:val="Bodytext51"/>
        <w:numPr>
          <w:ilvl w:val="0"/>
          <w:numId w:val="17"/>
        </w:numPr>
        <w:shd w:val="clear" w:color="auto" w:fill="auto"/>
        <w:tabs>
          <w:tab w:val="left" w:pos="577"/>
          <w:tab w:val="left" w:pos="851"/>
        </w:tabs>
        <w:spacing w:before="85" w:line="240" w:lineRule="auto"/>
        <w:ind w:firstLine="567"/>
        <w:rPr>
          <w:rFonts w:ascii="Georgia" w:hAnsi="Georgia"/>
        </w:rPr>
      </w:pPr>
      <w:r w:rsidRPr="00881EB5">
        <w:rPr>
          <w:rFonts w:ascii="Georgia" w:hAnsi="Georgia"/>
          <w:lang w:eastAsia="ro-RO"/>
        </w:rPr>
        <w:t>Sînt încredinţat că da. Pune-mă la încercare.</w:t>
      </w:r>
    </w:p>
    <w:p w:rsidR="00375DCD" w:rsidRPr="00881EB5" w:rsidRDefault="00375DCD" w:rsidP="002E25F3">
      <w:pPr>
        <w:pStyle w:val="Bodytext1"/>
        <w:numPr>
          <w:ilvl w:val="0"/>
          <w:numId w:val="17"/>
        </w:numPr>
        <w:shd w:val="clear" w:color="auto" w:fill="auto"/>
        <w:tabs>
          <w:tab w:val="left" w:pos="582"/>
          <w:tab w:val="left" w:pos="851"/>
        </w:tabs>
        <w:spacing w:before="51" w:line="259" w:lineRule="exact"/>
        <w:ind w:right="40" w:firstLine="567"/>
        <w:rPr>
          <w:rFonts w:ascii="Georgia" w:hAnsi="Georgia"/>
        </w:rPr>
      </w:pPr>
      <w:r w:rsidRPr="00881EB5">
        <w:rPr>
          <w:rFonts w:ascii="Georgia" w:hAnsi="Georgia"/>
          <w:lang w:eastAsia="ro-RO"/>
        </w:rPr>
        <w:t>Du-te şi încearcă să pui căpăstrul calului nărăvaş ! îi zise lipsit de orice nădejde neguţătorul.</w:t>
      </w:r>
    </w:p>
    <w:p w:rsidR="00375DCD" w:rsidRPr="00881EB5" w:rsidRDefault="00375DCD" w:rsidP="00BE53A8">
      <w:pPr>
        <w:pStyle w:val="Bodytext1"/>
        <w:shd w:val="clear" w:color="auto" w:fill="auto"/>
        <w:tabs>
          <w:tab w:val="left" w:pos="851"/>
        </w:tabs>
        <w:spacing w:line="278" w:lineRule="exact"/>
        <w:ind w:right="40" w:firstLine="567"/>
        <w:rPr>
          <w:rFonts w:ascii="Georgia" w:hAnsi="Georgia"/>
        </w:rPr>
      </w:pPr>
      <w:r w:rsidRPr="00881EB5">
        <w:rPr>
          <w:rFonts w:ascii="Georgia" w:hAnsi="Georgia"/>
          <w:lang w:eastAsia="ro-RO"/>
        </w:rPr>
        <w:t>Cum se apropie de calul p</w:t>
      </w:r>
      <w:r>
        <w:rPr>
          <w:rFonts w:ascii="Georgia" w:hAnsi="Georgia"/>
          <w:lang w:eastAsia="ro-RO"/>
        </w:rPr>
        <w:t>rinţesei, acesta se şi supuse. Î</w:t>
      </w:r>
      <w:r w:rsidRPr="00881EB5">
        <w:rPr>
          <w:rFonts w:ascii="Georgia" w:hAnsi="Georgia"/>
          <w:lang w:eastAsia="ro-RO"/>
        </w:rPr>
        <w:t>l lăsă să-</w:t>
      </w:r>
      <w:r>
        <w:rPr>
          <w:rFonts w:ascii="Georgia" w:hAnsi="Georgia"/>
          <w:lang w:eastAsia="ro-RO"/>
        </w:rPr>
        <w:t>l</w:t>
      </w:r>
      <w:r w:rsidRPr="00881EB5">
        <w:rPr>
          <w:rFonts w:ascii="Georgia" w:hAnsi="Georgia"/>
          <w:lang w:eastAsia="ro-RO"/>
        </w:rPr>
        <w:t xml:space="preserve"> mîngiie şi, la fiecar</w:t>
      </w:r>
      <w:r>
        <w:rPr>
          <w:rFonts w:ascii="Georgia" w:hAnsi="Georgia"/>
          <w:lang w:eastAsia="ro-RO"/>
        </w:rPr>
        <w:t>e atingere, necheză cu drag.</w:t>
      </w:r>
    </w:p>
    <w:p w:rsidR="00375DCD" w:rsidRPr="00881EB5" w:rsidRDefault="00375DCD" w:rsidP="00BE53A8">
      <w:pPr>
        <w:pStyle w:val="Bodytext1"/>
        <w:shd w:val="clear" w:color="auto" w:fill="auto"/>
        <w:tabs>
          <w:tab w:val="left" w:pos="851"/>
        </w:tabs>
        <w:spacing w:line="278" w:lineRule="exact"/>
        <w:ind w:right="40" w:firstLine="567"/>
        <w:rPr>
          <w:rFonts w:ascii="Georgia" w:hAnsi="Georgia"/>
        </w:rPr>
      </w:pPr>
      <w:r w:rsidRPr="00881EB5">
        <w:rPr>
          <w:rFonts w:ascii="Georgia" w:hAnsi="Georgia"/>
          <w:lang w:eastAsia="ro-RO"/>
        </w:rPr>
        <w:t>Flăcăul îl conduse, fără nici o împotrivire, pînă ajunse la prinţesă, care-</w:t>
      </w:r>
      <w:r>
        <w:rPr>
          <w:rFonts w:ascii="Georgia" w:hAnsi="Georgia"/>
          <w:lang w:eastAsia="ro-RO"/>
        </w:rPr>
        <w:t>l</w:t>
      </w:r>
      <w:r w:rsidRPr="00881EB5">
        <w:rPr>
          <w:rFonts w:ascii="Georgia" w:hAnsi="Georgia"/>
          <w:lang w:eastAsia="ro-RO"/>
        </w:rPr>
        <w:t xml:space="preserve"> recunoscu pe dată. Sub ochii uluiţi ai neguţătorului, Sit Budur se săltă în şa, cu Saladin în spate. Acesta îşi trase paloşul şi lovi cu sete pe neguţător, rostogolindu-i capul la pămînt. Apoi dădu pinteni calu</w:t>
      </w:r>
      <w:r w:rsidRPr="00881EB5">
        <w:rPr>
          <w:rFonts w:ascii="Georgia" w:hAnsi="Georgia"/>
          <w:lang w:eastAsia="ro-RO"/>
        </w:rPr>
        <w:softHyphen/>
        <w:t>lui care zbu</w:t>
      </w:r>
      <w:r>
        <w:rPr>
          <w:rFonts w:ascii="Georgia" w:hAnsi="Georgia"/>
          <w:lang w:eastAsia="ro-RO"/>
        </w:rPr>
        <w:t xml:space="preserve">ră cu ei prin înaltul cerului pînă în ţara lui Saladin. Aici, </w:t>
      </w:r>
      <w:r w:rsidRPr="00881EB5">
        <w:rPr>
          <w:rFonts w:ascii="Georgia" w:hAnsi="Georgia"/>
          <w:lang w:eastAsia="ro-RO"/>
        </w:rPr>
        <w:t xml:space="preserve">tatăl lui Saladin sta gata să moară, răpus de amărăciunea că </w:t>
      </w:r>
      <w:r>
        <w:rPr>
          <w:rFonts w:ascii="Georgia" w:hAnsi="Georgia"/>
          <w:lang w:eastAsia="ro-RO"/>
        </w:rPr>
        <w:t xml:space="preserve"> </w:t>
      </w:r>
      <w:r w:rsidRPr="00881EB5">
        <w:rPr>
          <w:rFonts w:ascii="Georgia" w:hAnsi="Georgia"/>
          <w:lang w:eastAsia="ro-RO"/>
        </w:rPr>
        <w:t>şi-a pierdut feciorul, căci nu mai ştia nimic de el după ce intrase în grădina de mărgean. Cînd îl văzu pe Saladin, se ridică din patul unde zăcuse şi cu urări de bun venit, îl îmbrăţişă plîngînd. Saladin i-o arătă pe soţia sa, prinţesa Sit Budur, iar împăratul o primi cu mare bucurie.</w:t>
      </w:r>
    </w:p>
    <w:p w:rsidR="00375DCD" w:rsidRPr="00881EB5" w:rsidRDefault="00375DCD" w:rsidP="00BE53A8">
      <w:pPr>
        <w:pStyle w:val="Bodytext1"/>
        <w:shd w:val="clear" w:color="auto" w:fill="auto"/>
        <w:tabs>
          <w:tab w:val="left" w:pos="851"/>
        </w:tabs>
        <w:spacing w:before="23" w:line="250" w:lineRule="exact"/>
        <w:ind w:right="20" w:firstLine="567"/>
        <w:rPr>
          <w:rFonts w:ascii="Georgia" w:hAnsi="Georgia"/>
        </w:rPr>
      </w:pPr>
      <w:r w:rsidRPr="00881EB5">
        <w:rPr>
          <w:rFonts w:ascii="Georgia" w:hAnsi="Georgia"/>
          <w:lang w:eastAsia="ro-RO"/>
        </w:rPr>
        <w:t>După cîteva zile de la sosirea lor, împăratul, cu inima uşoar</w:t>
      </w:r>
      <w:r>
        <w:rPr>
          <w:rFonts w:ascii="Georgia" w:hAnsi="Georgia"/>
          <w:lang w:eastAsia="ro-RO"/>
        </w:rPr>
        <w:t>ă, se duse printre cei drepţi. În locul lui, Saladin s</w:t>
      </w:r>
      <w:r w:rsidRPr="00881EB5">
        <w:rPr>
          <w:rFonts w:ascii="Georgia" w:hAnsi="Georgia"/>
          <w:lang w:eastAsia="ro-RO"/>
        </w:rPr>
        <w:t xml:space="preserve">tăpîni </w:t>
      </w:r>
      <w:r w:rsidRPr="00881EB5">
        <w:rPr>
          <w:rFonts w:ascii="Georgia" w:hAnsi="Georgia"/>
          <w:lang w:eastAsia="ro-RO"/>
        </w:rPr>
        <w:lastRenderedPageBreak/>
        <w:t>ţara. Dimpreună cu prinţesa Sit Budur, trăi în bu</w:t>
      </w:r>
      <w:r w:rsidRPr="00881EB5">
        <w:rPr>
          <w:rFonts w:ascii="Georgia" w:hAnsi="Georgia"/>
          <w:lang w:eastAsia="ro-RO"/>
        </w:rPr>
        <w:softHyphen/>
        <w:t>curie şi în fericire.</w:t>
      </w:r>
    </w:p>
    <w:bookmarkEnd w:id="16"/>
    <w:p w:rsidR="00375DCD" w:rsidRPr="00F77896" w:rsidRDefault="00375DCD" w:rsidP="00F77896">
      <w:pPr>
        <w:pStyle w:val="Autor"/>
      </w:pPr>
    </w:p>
    <w:p w:rsidR="00375DCD" w:rsidRPr="00F77896" w:rsidRDefault="00375DCD" w:rsidP="0039488F">
      <w:pPr>
        <w:pStyle w:val="Titlu"/>
        <w:jc w:val="left"/>
      </w:pPr>
      <w:r>
        <w:rPr>
          <w:b/>
        </w:rPr>
        <w:t>Hasan şi fata împăratului</w:t>
      </w:r>
    </w:p>
    <w:p w:rsidR="00375DCD" w:rsidRPr="00881EB5" w:rsidRDefault="00375DCD" w:rsidP="00EB5AD8">
      <w:pPr>
        <w:pStyle w:val="Bodytext1"/>
        <w:shd w:val="clear" w:color="auto" w:fill="auto"/>
        <w:tabs>
          <w:tab w:val="left" w:pos="851"/>
        </w:tabs>
        <w:spacing w:before="226"/>
        <w:ind w:right="20" w:firstLine="567"/>
        <w:rPr>
          <w:rFonts w:ascii="Georgia" w:hAnsi="Georgia"/>
        </w:rPr>
      </w:pPr>
      <w:bookmarkStart w:id="17" w:name="_Toc270711439"/>
      <w:r w:rsidRPr="00881EB5">
        <w:rPr>
          <w:rFonts w:ascii="Georgia" w:hAnsi="Georgia"/>
          <w:lang w:eastAsia="ro-RO"/>
        </w:rPr>
        <w:t xml:space="preserve">Se povesteşte că trăia odată un împărat pe care Allah îl bineeuvîntase cu un singur fiu, pe nume Hasan. Şi tocmai </w:t>
      </w:r>
      <w:r>
        <w:rPr>
          <w:rFonts w:ascii="Georgia" w:hAnsi="Georgia"/>
          <w:lang w:eastAsia="ro-RO"/>
        </w:rPr>
        <w:t xml:space="preserve">   </w:t>
      </w:r>
      <w:r w:rsidRPr="00881EB5">
        <w:rPr>
          <w:rFonts w:ascii="Georgia" w:hAnsi="Georgia"/>
          <w:lang w:eastAsia="ro-RO"/>
        </w:rPr>
        <w:t>de-aceea împăratul îşi păzea cu străşnicie feciorul, ca să-</w:t>
      </w:r>
      <w:r>
        <w:rPr>
          <w:rFonts w:ascii="Georgia" w:hAnsi="Georgia"/>
          <w:lang w:eastAsia="ro-RO"/>
        </w:rPr>
        <w:t>l</w:t>
      </w:r>
      <w:r w:rsidRPr="00881EB5">
        <w:rPr>
          <w:rFonts w:ascii="Georgia" w:hAnsi="Georgia"/>
          <w:lang w:eastAsia="ro-RO"/>
        </w:rPr>
        <w:t xml:space="preserve"> fere</w:t>
      </w:r>
      <w:r>
        <w:rPr>
          <w:rFonts w:ascii="Georgia" w:hAnsi="Georgia"/>
          <w:lang w:eastAsia="ro-RO"/>
        </w:rPr>
        <w:t>ască de orice necaz. Cînd Hasan</w:t>
      </w:r>
      <w:r w:rsidRPr="00881EB5">
        <w:rPr>
          <w:rFonts w:ascii="Georgia" w:hAnsi="Georgia"/>
          <w:lang w:eastAsia="ro-RO"/>
        </w:rPr>
        <w:t xml:space="preserve"> ajunse flăcău, îi ceru tatălui său să-</w:t>
      </w:r>
      <w:r>
        <w:rPr>
          <w:rFonts w:ascii="Georgia" w:hAnsi="Georgia"/>
          <w:lang w:eastAsia="ro-RO"/>
        </w:rPr>
        <w:t>l</w:t>
      </w:r>
      <w:r w:rsidRPr="00881EB5">
        <w:rPr>
          <w:rFonts w:ascii="Georgia" w:hAnsi="Georgia"/>
          <w:lang w:eastAsia="ro-RO"/>
        </w:rPr>
        <w:t xml:space="preserve"> lase să călătorească, ca să vadă meleagurile străine din jurul ţării sale, căci pînă atunci nu mai avu</w:t>
      </w:r>
      <w:r w:rsidRPr="00881EB5">
        <w:rPr>
          <w:rFonts w:ascii="Georgia" w:hAnsi="Georgia"/>
          <w:lang w:eastAsia="ro-RO"/>
        </w:rPr>
        <w:softHyphen/>
        <w:t>sese prilejul să vadă alt pămînt. Tată-său îi îngădui să plece şi îi dărui un paloş, sfătuindu-</w:t>
      </w:r>
      <w:r>
        <w:rPr>
          <w:rFonts w:ascii="Georgia" w:hAnsi="Georgia"/>
          <w:lang w:eastAsia="ro-RO"/>
        </w:rPr>
        <w:t>l</w:t>
      </w:r>
      <w:r w:rsidRPr="00881EB5">
        <w:rPr>
          <w:rFonts w:ascii="Georgia" w:hAnsi="Georgia"/>
          <w:lang w:eastAsia="ro-RO"/>
        </w:rPr>
        <w:t xml:space="preserve"> să-</w:t>
      </w:r>
      <w:r>
        <w:rPr>
          <w:rFonts w:ascii="Georgia" w:hAnsi="Georgia"/>
          <w:lang w:eastAsia="ro-RO"/>
        </w:rPr>
        <w:t>l</w:t>
      </w:r>
      <w:r w:rsidRPr="00881EB5">
        <w:rPr>
          <w:rFonts w:ascii="Georgia" w:hAnsi="Georgia"/>
          <w:lang w:eastAsia="ro-RO"/>
        </w:rPr>
        <w:t xml:space="preserve"> folosească ori </w:t>
      </w:r>
      <w:r w:rsidRPr="00881EB5">
        <w:rPr>
          <w:rStyle w:val="Bodytext13pt"/>
          <w:rFonts w:ascii="Georgia" w:hAnsi="Georgia"/>
          <w:b w:val="0"/>
          <w:sz w:val="22"/>
          <w:szCs w:val="22"/>
          <w:lang w:eastAsia="ro-RO"/>
        </w:rPr>
        <w:t>de</w:t>
      </w:r>
      <w:r w:rsidRPr="00881EB5">
        <w:rPr>
          <w:rFonts w:ascii="Georgia" w:hAnsi="Georgia"/>
          <w:lang w:eastAsia="ro-RO"/>
        </w:rPr>
        <w:t xml:space="preserve"> cîte ori s-o afla la strîmtoare.</w:t>
      </w:r>
    </w:p>
    <w:p w:rsidR="00375DCD" w:rsidRPr="00881EB5" w:rsidRDefault="00375DCD" w:rsidP="00EB5AD8">
      <w:pPr>
        <w:pStyle w:val="Bodytext1"/>
        <w:shd w:val="clear" w:color="auto" w:fill="auto"/>
        <w:tabs>
          <w:tab w:val="left" w:pos="851"/>
        </w:tabs>
        <w:ind w:right="20" w:firstLine="567"/>
        <w:rPr>
          <w:rFonts w:ascii="Georgia" w:hAnsi="Georgia"/>
        </w:rPr>
      </w:pPr>
      <w:r w:rsidRPr="00881EB5">
        <w:rPr>
          <w:rFonts w:ascii="Georgia" w:hAnsi="Georgia"/>
          <w:lang w:eastAsia="ro-RO"/>
        </w:rPr>
        <w:t>Hasan ieşi din palat şi merse tăind peste munţi, cîmpii şi ape. Cînd</w:t>
      </w:r>
      <w:r>
        <w:rPr>
          <w:rFonts w:ascii="Georgia" w:hAnsi="Georgia"/>
          <w:lang w:eastAsia="ro-RO"/>
        </w:rPr>
        <w:t xml:space="preserve"> osteni de atîta mers, descălecă</w:t>
      </w:r>
      <w:r w:rsidRPr="00881EB5">
        <w:rPr>
          <w:rFonts w:ascii="Georgia" w:hAnsi="Georgia"/>
          <w:lang w:eastAsia="ro-RO"/>
        </w:rPr>
        <w:t xml:space="preserve"> de pe cal şi se lungi pe pămînt. Apoi se pregăti să mănînce. Chiar atunci trecu pe lîngă el un călăreţ, care se opri lîngă el şi îi zise :</w:t>
      </w:r>
    </w:p>
    <w:p w:rsidR="00375DCD" w:rsidRPr="00881EB5" w:rsidRDefault="00375DCD" w:rsidP="002E25F3">
      <w:pPr>
        <w:pStyle w:val="Bodytext51"/>
        <w:numPr>
          <w:ilvl w:val="0"/>
          <w:numId w:val="17"/>
        </w:numPr>
        <w:shd w:val="clear" w:color="auto" w:fill="auto"/>
        <w:tabs>
          <w:tab w:val="left" w:pos="488"/>
          <w:tab w:val="left" w:pos="851"/>
        </w:tabs>
        <w:spacing w:before="0"/>
        <w:ind w:firstLine="567"/>
        <w:rPr>
          <w:rFonts w:ascii="Georgia" w:hAnsi="Georgia"/>
        </w:rPr>
      </w:pPr>
      <w:r w:rsidRPr="00881EB5">
        <w:rPr>
          <w:rFonts w:ascii="Georgia" w:hAnsi="Georgia"/>
          <w:lang w:eastAsia="ro-RO"/>
        </w:rPr>
        <w:t>Nu vrei să te măsori cu mine, tinere ?</w:t>
      </w:r>
    </w:p>
    <w:p w:rsidR="00375DCD" w:rsidRPr="00881EB5" w:rsidRDefault="00375DCD" w:rsidP="002E25F3">
      <w:pPr>
        <w:pStyle w:val="Bodytext51"/>
        <w:numPr>
          <w:ilvl w:val="0"/>
          <w:numId w:val="17"/>
        </w:numPr>
        <w:shd w:val="clear" w:color="auto" w:fill="auto"/>
        <w:tabs>
          <w:tab w:val="left" w:pos="488"/>
          <w:tab w:val="left" w:pos="851"/>
        </w:tabs>
        <w:spacing w:before="0"/>
        <w:ind w:firstLine="567"/>
        <w:rPr>
          <w:rFonts w:ascii="Georgia" w:hAnsi="Georgia"/>
        </w:rPr>
      </w:pPr>
      <w:r w:rsidRPr="00881EB5">
        <w:rPr>
          <w:rFonts w:ascii="Georgia" w:hAnsi="Georgia"/>
          <w:lang w:eastAsia="ro-RO"/>
        </w:rPr>
        <w:t>Vino întîi să mîncăm ! îi răspunse Hasan.</w:t>
      </w:r>
    </w:p>
    <w:p w:rsidR="00375DCD" w:rsidRPr="00881EB5" w:rsidRDefault="00375DCD" w:rsidP="00DB1791">
      <w:pPr>
        <w:pStyle w:val="Bodytext1"/>
        <w:shd w:val="clear" w:color="auto" w:fill="auto"/>
        <w:tabs>
          <w:tab w:val="left" w:pos="851"/>
        </w:tabs>
        <w:spacing w:line="259" w:lineRule="exact"/>
        <w:ind w:firstLine="567"/>
        <w:rPr>
          <w:rFonts w:ascii="Georgia" w:hAnsi="Georgia"/>
        </w:rPr>
      </w:pPr>
      <w:r w:rsidRPr="00881EB5">
        <w:rPr>
          <w:rFonts w:ascii="Georgia" w:hAnsi="Georgia"/>
          <w:lang w:eastAsia="ro-RO"/>
        </w:rPr>
        <w:t>Călăreţul îşi uită de luptă şi se aşeză la masă. După</w:t>
      </w:r>
      <w:r>
        <w:rPr>
          <w:rFonts w:ascii="Georgia" w:hAnsi="Georgia"/>
          <w:lang w:eastAsia="ro-RO"/>
        </w:rPr>
        <w:t xml:space="preserve"> </w:t>
      </w:r>
      <w:r w:rsidRPr="00881EB5">
        <w:rPr>
          <w:rFonts w:ascii="Georgia" w:hAnsi="Georgia"/>
          <w:lang w:eastAsia="ro-RO"/>
        </w:rPr>
        <w:t>puţin timp trecu pe lîngă ei un alt călăreţ, care st</w:t>
      </w:r>
      <w:r>
        <w:rPr>
          <w:rFonts w:ascii="Georgia" w:hAnsi="Georgia"/>
          <w:lang w:eastAsia="ro-RO"/>
        </w:rPr>
        <w:t>rigă la Hasan aceleaşi vorbe ca</w:t>
      </w:r>
      <w:r w:rsidRPr="00881EB5">
        <w:rPr>
          <w:rFonts w:ascii="Georgia" w:hAnsi="Georgia"/>
          <w:lang w:eastAsia="ro-RO"/>
        </w:rPr>
        <w:t xml:space="preserve"> pr</w:t>
      </w:r>
      <w:r>
        <w:rPr>
          <w:rFonts w:ascii="Georgia" w:hAnsi="Georgia"/>
          <w:lang w:eastAsia="ro-RO"/>
        </w:rPr>
        <w:t>imul. Hasan îl chemă şi pe el să</w:t>
      </w:r>
      <w:r w:rsidRPr="00881EB5">
        <w:rPr>
          <w:rFonts w:ascii="Georgia" w:hAnsi="Georgia"/>
          <w:lang w:eastAsia="ro-RO"/>
        </w:rPr>
        <w:t xml:space="preserve"> mănînce ceea ce călăreţul</w:t>
      </w:r>
      <w:r>
        <w:rPr>
          <w:rFonts w:ascii="Georgia" w:hAnsi="Georgia"/>
          <w:lang w:eastAsia="ro-RO"/>
        </w:rPr>
        <w:t xml:space="preserve"> şi făcu. Nu trecu mult şi un al</w:t>
      </w:r>
      <w:r w:rsidRPr="00881EB5">
        <w:rPr>
          <w:rFonts w:ascii="Georgia" w:hAnsi="Georgia"/>
          <w:lang w:eastAsia="ro-RO"/>
        </w:rPr>
        <w:t xml:space="preserve"> treilea călăreţ îl înfruntă pe Hasan cu aceleaşi cuvinte.</w:t>
      </w:r>
    </w:p>
    <w:p w:rsidR="00375DCD" w:rsidRPr="00881EB5" w:rsidRDefault="00375DCD" w:rsidP="00EB5AD8">
      <w:pPr>
        <w:pStyle w:val="Bodytext1"/>
        <w:shd w:val="clear" w:color="auto" w:fill="auto"/>
        <w:tabs>
          <w:tab w:val="left" w:pos="851"/>
        </w:tabs>
        <w:spacing w:before="4"/>
        <w:ind w:right="40" w:firstLine="567"/>
        <w:rPr>
          <w:rFonts w:ascii="Georgia" w:hAnsi="Georgia"/>
        </w:rPr>
      </w:pPr>
      <w:r>
        <w:rPr>
          <w:rFonts w:ascii="Georgia" w:hAnsi="Georgia"/>
          <w:lang w:eastAsia="ro-RO"/>
        </w:rPr>
        <w:t>Răspunzîndu-i şi lui c</w:t>
      </w:r>
      <w:r w:rsidRPr="00881EB5">
        <w:rPr>
          <w:rFonts w:ascii="Georgia" w:hAnsi="Georgia"/>
          <w:lang w:eastAsia="ro-RO"/>
        </w:rPr>
        <w:t>a celo</w:t>
      </w:r>
      <w:r>
        <w:rPr>
          <w:rFonts w:ascii="Georgia" w:hAnsi="Georgia"/>
          <w:lang w:eastAsia="ro-RO"/>
        </w:rPr>
        <w:t xml:space="preserve">rlalţi doi dinainte, călăreţul </w:t>
      </w:r>
      <w:r w:rsidRPr="00881EB5">
        <w:rPr>
          <w:rFonts w:ascii="Georgia" w:hAnsi="Georgia"/>
          <w:lang w:eastAsia="ro-RO"/>
        </w:rPr>
        <w:t>se aşeză şi el la masă dimpreun</w:t>
      </w:r>
      <w:r>
        <w:rPr>
          <w:rFonts w:ascii="Georgia" w:hAnsi="Georgia"/>
          <w:lang w:eastAsia="ro-RO"/>
        </w:rPr>
        <w:t>ă cu</w:t>
      </w:r>
      <w:r w:rsidRPr="00881EB5">
        <w:rPr>
          <w:rFonts w:ascii="Georgia" w:hAnsi="Georgia"/>
          <w:lang w:eastAsia="ro-RO"/>
        </w:rPr>
        <w:t xml:space="preserve"> toţi ceilalţi </w:t>
      </w:r>
      <w:r>
        <w:rPr>
          <w:rFonts w:ascii="Georgia" w:hAnsi="Georgia"/>
          <w:lang w:eastAsia="ro-RO"/>
        </w:rPr>
        <w:t>.</w:t>
      </w:r>
      <w:r w:rsidRPr="00881EB5">
        <w:rPr>
          <w:rFonts w:ascii="Georgia" w:hAnsi="Georgia"/>
          <w:lang w:eastAsia="ro-RO"/>
        </w:rPr>
        <w:t>Cînd termi</w:t>
      </w:r>
      <w:r w:rsidRPr="00881EB5">
        <w:rPr>
          <w:rFonts w:ascii="Georgia" w:hAnsi="Georgia"/>
          <w:lang w:eastAsia="ro-RO"/>
        </w:rPr>
        <w:softHyphen/>
        <w:t>naseră de mîncat, ei spuseră :</w:t>
      </w:r>
    </w:p>
    <w:p w:rsidR="00375DCD" w:rsidRPr="00881EB5" w:rsidRDefault="00375DCD" w:rsidP="002E25F3">
      <w:pPr>
        <w:pStyle w:val="Bodytext51"/>
        <w:numPr>
          <w:ilvl w:val="0"/>
          <w:numId w:val="17"/>
        </w:numPr>
        <w:shd w:val="clear" w:color="auto" w:fill="auto"/>
        <w:tabs>
          <w:tab w:val="left" w:pos="446"/>
          <w:tab w:val="left" w:pos="851"/>
        </w:tabs>
        <w:spacing w:before="0"/>
        <w:ind w:firstLine="567"/>
        <w:rPr>
          <w:rFonts w:ascii="Georgia" w:hAnsi="Georgia"/>
        </w:rPr>
      </w:pPr>
      <w:r w:rsidRPr="00881EB5">
        <w:rPr>
          <w:rFonts w:ascii="Georgia" w:hAnsi="Georgia"/>
          <w:lang w:eastAsia="ro-RO"/>
        </w:rPr>
        <w:t>Acuma, haidem la întrecere !</w:t>
      </w:r>
    </w:p>
    <w:p w:rsidR="00375DCD" w:rsidRPr="00881EB5" w:rsidRDefault="00375DCD" w:rsidP="002E25F3">
      <w:pPr>
        <w:pStyle w:val="Bodytext1"/>
        <w:numPr>
          <w:ilvl w:val="0"/>
          <w:numId w:val="17"/>
        </w:numPr>
        <w:shd w:val="clear" w:color="auto" w:fill="auto"/>
        <w:tabs>
          <w:tab w:val="left" w:pos="648"/>
          <w:tab w:val="left" w:pos="851"/>
        </w:tabs>
        <w:ind w:right="40" w:firstLine="567"/>
        <w:rPr>
          <w:rFonts w:ascii="Georgia" w:hAnsi="Georgia"/>
        </w:rPr>
      </w:pPr>
      <w:r w:rsidRPr="00881EB5">
        <w:rPr>
          <w:rFonts w:ascii="Georgia" w:hAnsi="Georgia"/>
          <w:lang w:eastAsia="ro-RO"/>
        </w:rPr>
        <w:t>Cum să ne ucidem între noi după ce am mîncat tus</w:t>
      </w:r>
      <w:r w:rsidRPr="00881EB5">
        <w:rPr>
          <w:rFonts w:ascii="Georgia" w:hAnsi="Georgia"/>
          <w:lang w:eastAsia="ro-RO"/>
        </w:rPr>
        <w:softHyphen/>
        <w:t>patru din aceeaşi m</w:t>
      </w:r>
      <w:r>
        <w:rPr>
          <w:rFonts w:ascii="Georgia" w:hAnsi="Georgia"/>
          <w:lang w:eastAsia="ro-RO"/>
        </w:rPr>
        <w:t>încare ? Am împărţit împreună pî</w:t>
      </w:r>
      <w:r w:rsidRPr="00881EB5">
        <w:rPr>
          <w:rFonts w:ascii="Georgia" w:hAnsi="Georgia"/>
          <w:lang w:eastAsia="ro-RO"/>
        </w:rPr>
        <w:t>inea şi sarea, aşa că nu ne mai este îngăduit să ne măcelărim unii pe alţii. Hai mai bine ca de acum încolo să trăim laolaltă şi să munci</w:t>
      </w:r>
      <w:r>
        <w:rPr>
          <w:rFonts w:ascii="Georgia" w:hAnsi="Georgia"/>
          <w:lang w:eastAsia="ro-RO"/>
        </w:rPr>
        <w:t>m împreună şi la bine şi la rău.</w:t>
      </w:r>
    </w:p>
    <w:p w:rsidR="00375DCD" w:rsidRPr="00881EB5" w:rsidRDefault="00375DCD" w:rsidP="00EB5AD8">
      <w:pPr>
        <w:pStyle w:val="Bodytext1"/>
        <w:shd w:val="clear" w:color="auto" w:fill="auto"/>
        <w:tabs>
          <w:tab w:val="left" w:pos="851"/>
        </w:tabs>
        <w:ind w:firstLine="567"/>
        <w:rPr>
          <w:rFonts w:ascii="Georgia" w:hAnsi="Georgia"/>
        </w:rPr>
      </w:pPr>
      <w:r w:rsidRPr="00881EB5">
        <w:rPr>
          <w:rFonts w:ascii="Georgia" w:hAnsi="Georgia"/>
          <w:lang w:eastAsia="ro-RO"/>
        </w:rPr>
        <w:t>Toţi se învoiră cu spusele l</w:t>
      </w:r>
      <w:r>
        <w:rPr>
          <w:rFonts w:ascii="Georgia" w:hAnsi="Georgia"/>
          <w:lang w:eastAsia="ro-RO"/>
        </w:rPr>
        <w:t>ui şi-şi dădură mîna în frăţie</w:t>
      </w:r>
      <w:r w:rsidRPr="00881EB5">
        <w:rPr>
          <w:rFonts w:ascii="Georgia" w:hAnsi="Georgia"/>
          <w:lang w:eastAsia="ro-RO"/>
        </w:rPr>
        <w:t>.</w:t>
      </w:r>
    </w:p>
    <w:p w:rsidR="00375DCD" w:rsidRPr="00881EB5" w:rsidRDefault="00375DCD" w:rsidP="00EB5AD8">
      <w:pPr>
        <w:pStyle w:val="Bodytext51"/>
        <w:shd w:val="clear" w:color="auto" w:fill="auto"/>
        <w:tabs>
          <w:tab w:val="left" w:pos="851"/>
        </w:tabs>
        <w:spacing w:before="0"/>
        <w:ind w:firstLine="567"/>
        <w:rPr>
          <w:rFonts w:ascii="Georgia" w:hAnsi="Georgia"/>
        </w:rPr>
      </w:pPr>
      <w:r w:rsidRPr="00881EB5">
        <w:rPr>
          <w:rFonts w:ascii="Georgia" w:hAnsi="Georgia"/>
          <w:lang w:eastAsia="ro-RO"/>
        </w:rPr>
        <w:t>Apoi Hasan mai spuse :</w:t>
      </w:r>
    </w:p>
    <w:p w:rsidR="00375DCD" w:rsidRPr="00881EB5" w:rsidRDefault="00375DCD" w:rsidP="002E25F3">
      <w:pPr>
        <w:pStyle w:val="Bodytext1"/>
        <w:numPr>
          <w:ilvl w:val="0"/>
          <w:numId w:val="17"/>
        </w:numPr>
        <w:shd w:val="clear" w:color="auto" w:fill="auto"/>
        <w:tabs>
          <w:tab w:val="left" w:pos="667"/>
          <w:tab w:val="left" w:pos="851"/>
        </w:tabs>
        <w:ind w:right="40" w:firstLine="567"/>
        <w:rPr>
          <w:rFonts w:ascii="Georgia" w:hAnsi="Georgia"/>
        </w:rPr>
      </w:pPr>
      <w:r w:rsidRPr="00881EB5">
        <w:rPr>
          <w:rFonts w:ascii="Georgia" w:hAnsi="Georgia"/>
          <w:lang w:eastAsia="ro-RO"/>
        </w:rPr>
        <w:lastRenderedPageBreak/>
        <w:t xml:space="preserve">Ia să vedem dacă nu cumva fiecare dintre voi are ceva ce ne-ar </w:t>
      </w:r>
      <w:r>
        <w:rPr>
          <w:rFonts w:ascii="Georgia" w:hAnsi="Georgia"/>
          <w:lang w:eastAsia="ro-RO"/>
        </w:rPr>
        <w:t>putea fi de folos nouă tuturora.</w:t>
      </w:r>
    </w:p>
    <w:p w:rsidR="00375DCD" w:rsidRPr="00881EB5" w:rsidRDefault="00375DCD" w:rsidP="00EB5AD8">
      <w:pPr>
        <w:pStyle w:val="Bodytext31"/>
        <w:shd w:val="clear" w:color="auto" w:fill="auto"/>
        <w:tabs>
          <w:tab w:val="left" w:pos="851"/>
        </w:tabs>
        <w:spacing w:line="254" w:lineRule="exact"/>
        <w:ind w:firstLine="567"/>
        <w:rPr>
          <w:rFonts w:ascii="Georgia" w:hAnsi="Georgia"/>
          <w:b w:val="0"/>
          <w:sz w:val="22"/>
          <w:szCs w:val="22"/>
        </w:rPr>
      </w:pPr>
      <w:r w:rsidRPr="00881EB5">
        <w:rPr>
          <w:rFonts w:ascii="Georgia" w:hAnsi="Georgia"/>
          <w:b w:val="0"/>
          <w:sz w:val="22"/>
          <w:szCs w:val="22"/>
          <w:lang w:eastAsia="ro-RO"/>
        </w:rPr>
        <w:t xml:space="preserve">Primul dintre </w:t>
      </w:r>
      <w:r w:rsidRPr="00B15CCE">
        <w:rPr>
          <w:rFonts w:ascii="Georgia" w:hAnsi="Georgia"/>
          <w:b w:val="0"/>
          <w:sz w:val="22"/>
          <w:szCs w:val="22"/>
          <w:lang w:eastAsia="ro-RO"/>
        </w:rPr>
        <w:t>călăreţi</w:t>
      </w:r>
      <w:r w:rsidRPr="00B15CCE">
        <w:rPr>
          <w:rStyle w:val="Bodytext311pt2"/>
          <w:rFonts w:ascii="Georgia" w:eastAsia="MS Mincho" w:hAnsi="Georgia"/>
          <w:shd w:val="clear" w:color="auto" w:fill="auto"/>
          <w:lang w:eastAsia="ro-RO"/>
        </w:rPr>
        <w:t xml:space="preserve"> spuse :</w:t>
      </w:r>
    </w:p>
    <w:p w:rsidR="00375DCD" w:rsidRPr="00B15CCE" w:rsidRDefault="00375DCD" w:rsidP="002E25F3">
      <w:pPr>
        <w:pStyle w:val="Bodytext261"/>
        <w:numPr>
          <w:ilvl w:val="0"/>
          <w:numId w:val="17"/>
        </w:numPr>
        <w:shd w:val="clear" w:color="auto" w:fill="auto"/>
        <w:tabs>
          <w:tab w:val="left" w:pos="662"/>
          <w:tab w:val="left" w:pos="851"/>
        </w:tabs>
        <w:ind w:right="40" w:firstLine="567"/>
        <w:rPr>
          <w:rStyle w:val="Emphasis"/>
          <w:rFonts w:ascii="Georgia" w:hAnsi="Georgia"/>
          <w:b w:val="0"/>
          <w:i w:val="0"/>
          <w:sz w:val="22"/>
          <w:szCs w:val="22"/>
        </w:rPr>
      </w:pPr>
      <w:r w:rsidRPr="00B15CCE">
        <w:rPr>
          <w:rStyle w:val="Emphasis"/>
          <w:rFonts w:ascii="Georgia" w:hAnsi="Georgia"/>
          <w:b w:val="0"/>
          <w:i w:val="0"/>
          <w:sz w:val="22"/>
          <w:szCs w:val="22"/>
        </w:rPr>
        <w:t>Eu am o oglindă în care, dacă te uiţi, poţi vedea orice se află în adîncul pămîntului.</w:t>
      </w:r>
    </w:p>
    <w:p w:rsidR="00375DCD" w:rsidRPr="00B15CCE" w:rsidRDefault="00375DCD" w:rsidP="00EB5AD8">
      <w:pPr>
        <w:pStyle w:val="Bodytext31"/>
        <w:shd w:val="clear" w:color="auto" w:fill="auto"/>
        <w:tabs>
          <w:tab w:val="left" w:pos="851"/>
        </w:tabs>
        <w:spacing w:line="254" w:lineRule="exact"/>
        <w:ind w:firstLine="567"/>
        <w:rPr>
          <w:rStyle w:val="Emphasis"/>
          <w:rFonts w:ascii="Georgia" w:hAnsi="Georgia"/>
          <w:b w:val="0"/>
          <w:i w:val="0"/>
          <w:sz w:val="22"/>
          <w:szCs w:val="22"/>
        </w:rPr>
      </w:pPr>
      <w:r w:rsidRPr="00B15CCE">
        <w:rPr>
          <w:rStyle w:val="Emphasis"/>
          <w:rFonts w:ascii="Georgia" w:hAnsi="Georgia"/>
          <w:b w:val="0"/>
          <w:i w:val="0"/>
          <w:sz w:val="22"/>
          <w:szCs w:val="22"/>
        </w:rPr>
        <w:t>Al doilea spuse :</w:t>
      </w:r>
    </w:p>
    <w:p w:rsidR="00375DCD" w:rsidRPr="00B15CCE" w:rsidRDefault="00375DCD" w:rsidP="002E25F3">
      <w:pPr>
        <w:pStyle w:val="Bodytext261"/>
        <w:numPr>
          <w:ilvl w:val="0"/>
          <w:numId w:val="17"/>
        </w:numPr>
        <w:shd w:val="clear" w:color="auto" w:fill="auto"/>
        <w:tabs>
          <w:tab w:val="left" w:pos="662"/>
          <w:tab w:val="left" w:pos="851"/>
        </w:tabs>
        <w:ind w:right="40" w:firstLine="567"/>
        <w:rPr>
          <w:rStyle w:val="Emphasis"/>
          <w:rFonts w:ascii="Georgia" w:hAnsi="Georgia"/>
          <w:b w:val="0"/>
          <w:i w:val="0"/>
          <w:sz w:val="22"/>
          <w:szCs w:val="22"/>
        </w:rPr>
      </w:pPr>
      <w:r>
        <w:rPr>
          <w:rStyle w:val="Emphasis"/>
          <w:rFonts w:ascii="Georgia" w:hAnsi="Georgia"/>
          <w:b w:val="0"/>
          <w:i w:val="0"/>
          <w:sz w:val="22"/>
          <w:szCs w:val="22"/>
        </w:rPr>
        <w:t>Eu am un covor cu care în cel mai scurt tim</w:t>
      </w:r>
      <w:r w:rsidRPr="00B15CCE">
        <w:rPr>
          <w:rStyle w:val="Emphasis"/>
          <w:rFonts w:ascii="Georgia" w:hAnsi="Georgia"/>
          <w:b w:val="0"/>
          <w:i w:val="0"/>
          <w:sz w:val="22"/>
          <w:szCs w:val="22"/>
        </w:rPr>
        <w:t>p aţi zbura pînă la celălalt capăt.</w:t>
      </w:r>
    </w:p>
    <w:p w:rsidR="00375DCD" w:rsidRPr="00B15CCE" w:rsidRDefault="00375DCD" w:rsidP="00EB5AD8">
      <w:pPr>
        <w:pStyle w:val="Bodytext31"/>
        <w:shd w:val="clear" w:color="auto" w:fill="auto"/>
        <w:tabs>
          <w:tab w:val="left" w:pos="851"/>
        </w:tabs>
        <w:spacing w:line="254" w:lineRule="exact"/>
        <w:ind w:firstLine="567"/>
        <w:rPr>
          <w:rStyle w:val="Emphasis"/>
          <w:rFonts w:ascii="Georgia" w:hAnsi="Georgia"/>
          <w:b w:val="0"/>
          <w:i w:val="0"/>
          <w:sz w:val="22"/>
          <w:szCs w:val="22"/>
        </w:rPr>
      </w:pPr>
      <w:r w:rsidRPr="00B15CCE">
        <w:rPr>
          <w:rStyle w:val="Emphasis"/>
          <w:rFonts w:ascii="Georgia" w:hAnsi="Georgia"/>
          <w:b w:val="0"/>
          <w:i w:val="0"/>
          <w:sz w:val="22"/>
          <w:szCs w:val="22"/>
        </w:rPr>
        <w:t>Ultimul călăreţ grăi şi el:</w:t>
      </w:r>
    </w:p>
    <w:p w:rsidR="00375DCD" w:rsidRPr="00B15CCE" w:rsidRDefault="00375DCD" w:rsidP="002E25F3">
      <w:pPr>
        <w:pStyle w:val="Bodytext261"/>
        <w:numPr>
          <w:ilvl w:val="0"/>
          <w:numId w:val="17"/>
        </w:numPr>
        <w:shd w:val="clear" w:color="auto" w:fill="auto"/>
        <w:tabs>
          <w:tab w:val="left" w:pos="653"/>
          <w:tab w:val="left" w:pos="851"/>
        </w:tabs>
        <w:ind w:right="40" w:firstLine="567"/>
        <w:rPr>
          <w:rStyle w:val="Emphasis"/>
          <w:rFonts w:ascii="Georgia" w:hAnsi="Georgia"/>
          <w:b w:val="0"/>
          <w:i w:val="0"/>
          <w:sz w:val="22"/>
          <w:szCs w:val="22"/>
        </w:rPr>
      </w:pPr>
      <w:r w:rsidRPr="00B15CCE">
        <w:rPr>
          <w:rStyle w:val="Emphasis"/>
          <w:rFonts w:ascii="Georgia" w:hAnsi="Georgia"/>
          <w:b w:val="0"/>
          <w:i w:val="0"/>
          <w:sz w:val="22"/>
          <w:szCs w:val="22"/>
        </w:rPr>
        <w:t>Eu sînt scufundător. Mă pot afunda pentru înde</w:t>
      </w:r>
      <w:r w:rsidRPr="00B15CCE">
        <w:rPr>
          <w:rStyle w:val="Emphasis"/>
          <w:rFonts w:ascii="Georgia" w:hAnsi="Georgia"/>
          <w:b w:val="0"/>
          <w:i w:val="0"/>
          <w:sz w:val="22"/>
          <w:szCs w:val="22"/>
        </w:rPr>
        <w:softHyphen/>
      </w:r>
      <w:r>
        <w:rPr>
          <w:rStyle w:val="Emphasis"/>
          <w:rFonts w:ascii="Georgia" w:hAnsi="Georgia"/>
          <w:b w:val="0"/>
          <w:i w:val="0"/>
          <w:sz w:val="22"/>
          <w:szCs w:val="22"/>
        </w:rPr>
        <w:t>lungat răstimp în cele mai adinc</w:t>
      </w:r>
      <w:r w:rsidRPr="00B15CCE">
        <w:rPr>
          <w:rStyle w:val="Emphasis"/>
          <w:rFonts w:ascii="Georgia" w:hAnsi="Georgia"/>
          <w:b w:val="0"/>
          <w:i w:val="0"/>
          <w:sz w:val="22"/>
          <w:szCs w:val="22"/>
        </w:rPr>
        <w:t>i</w:t>
      </w:r>
      <w:r>
        <w:rPr>
          <w:rStyle w:val="Emphasis"/>
          <w:rFonts w:ascii="Georgia" w:hAnsi="Georgia"/>
          <w:b w:val="0"/>
          <w:i w:val="0"/>
          <w:sz w:val="22"/>
          <w:szCs w:val="22"/>
        </w:rPr>
        <w:t xml:space="preserve"> ape şi pot aduce tot</w:t>
      </w:r>
      <w:r w:rsidRPr="00B15CCE">
        <w:rPr>
          <w:rStyle w:val="Emphasis"/>
          <w:rFonts w:ascii="Georgia" w:hAnsi="Georgia"/>
          <w:b w:val="0"/>
          <w:i w:val="0"/>
          <w:sz w:val="22"/>
          <w:szCs w:val="22"/>
        </w:rPr>
        <w:t xml:space="preserve"> ce </w:t>
      </w:r>
      <w:r>
        <w:rPr>
          <w:rStyle w:val="Emphasis"/>
          <w:rFonts w:ascii="Georgia" w:hAnsi="Georgia"/>
          <w:b w:val="0"/>
          <w:i w:val="0"/>
          <w:sz w:val="22"/>
          <w:szCs w:val="22"/>
        </w:rPr>
        <w:t xml:space="preserve">        do</w:t>
      </w:r>
      <w:r w:rsidRPr="00B15CCE">
        <w:rPr>
          <w:rStyle w:val="Emphasis"/>
          <w:rFonts w:ascii="Georgia" w:hAnsi="Georgia"/>
          <w:b w:val="0"/>
          <w:i w:val="0"/>
          <w:sz w:val="22"/>
          <w:szCs w:val="22"/>
        </w:rPr>
        <w:t>reşti de pe fundul mării.</w:t>
      </w:r>
    </w:p>
    <w:p w:rsidR="00375DCD" w:rsidRPr="00B15CCE" w:rsidRDefault="00375DCD" w:rsidP="00EB5AD8">
      <w:pPr>
        <w:pStyle w:val="Heading51"/>
        <w:shd w:val="clear" w:color="auto" w:fill="auto"/>
        <w:tabs>
          <w:tab w:val="left" w:pos="851"/>
        </w:tabs>
        <w:spacing w:after="0" w:line="254" w:lineRule="exact"/>
        <w:ind w:firstLine="567"/>
        <w:rPr>
          <w:rStyle w:val="Emphasis"/>
          <w:rFonts w:ascii="Georgia" w:hAnsi="Georgia"/>
          <w:b w:val="0"/>
          <w:i w:val="0"/>
          <w:sz w:val="22"/>
          <w:szCs w:val="22"/>
        </w:rPr>
      </w:pPr>
      <w:bookmarkStart w:id="18" w:name="bookmark24"/>
      <w:r w:rsidRPr="00B15CCE">
        <w:rPr>
          <w:rStyle w:val="Emphasis"/>
          <w:rFonts w:ascii="Georgia" w:hAnsi="Georgia"/>
          <w:b w:val="0"/>
          <w:i w:val="0"/>
          <w:sz w:val="22"/>
          <w:szCs w:val="22"/>
        </w:rPr>
        <w:t>Vorbi Hasan.</w:t>
      </w:r>
      <w:bookmarkEnd w:id="18"/>
    </w:p>
    <w:p w:rsidR="00375DCD" w:rsidRPr="00B15CCE" w:rsidRDefault="00375DCD" w:rsidP="002E25F3">
      <w:pPr>
        <w:pStyle w:val="Bodytext261"/>
        <w:numPr>
          <w:ilvl w:val="0"/>
          <w:numId w:val="17"/>
        </w:numPr>
        <w:shd w:val="clear" w:color="auto" w:fill="auto"/>
        <w:tabs>
          <w:tab w:val="left" w:pos="648"/>
          <w:tab w:val="left" w:pos="851"/>
        </w:tabs>
        <w:ind w:right="40" w:firstLine="567"/>
        <w:rPr>
          <w:rStyle w:val="Emphasis"/>
          <w:rFonts w:ascii="Georgia" w:hAnsi="Georgia"/>
          <w:b w:val="0"/>
          <w:i w:val="0"/>
          <w:sz w:val="22"/>
          <w:szCs w:val="22"/>
        </w:rPr>
      </w:pPr>
      <w:r w:rsidRPr="00B15CCE">
        <w:rPr>
          <w:rStyle w:val="Emphasis"/>
          <w:rFonts w:ascii="Georgia" w:hAnsi="Georgia"/>
          <w:b w:val="0"/>
          <w:i w:val="0"/>
          <w:sz w:val="22"/>
          <w:szCs w:val="22"/>
        </w:rPr>
        <w:t>Eu am acest paloş</w:t>
      </w:r>
      <w:r>
        <w:rPr>
          <w:rStyle w:val="Emphasis"/>
          <w:rFonts w:ascii="Georgia" w:hAnsi="Georgia"/>
          <w:b w:val="0"/>
          <w:i w:val="0"/>
          <w:sz w:val="22"/>
          <w:szCs w:val="22"/>
        </w:rPr>
        <w:t xml:space="preserve"> c</w:t>
      </w:r>
      <w:r w:rsidRPr="00B15CCE">
        <w:rPr>
          <w:rStyle w:val="Emphasis"/>
          <w:rFonts w:ascii="Georgia" w:hAnsi="Georgia"/>
          <w:b w:val="0"/>
          <w:i w:val="0"/>
          <w:sz w:val="22"/>
          <w:szCs w:val="22"/>
        </w:rPr>
        <w:t>are ucide pe toţi duşmani</w:t>
      </w:r>
      <w:r>
        <w:rPr>
          <w:rStyle w:val="Emphasis"/>
          <w:rFonts w:ascii="Georgia" w:hAnsi="Georgia"/>
          <w:b w:val="0"/>
          <w:i w:val="0"/>
          <w:sz w:val="22"/>
          <w:szCs w:val="22"/>
        </w:rPr>
        <w:t>i m</w:t>
      </w:r>
      <w:r w:rsidRPr="00B15CCE">
        <w:rPr>
          <w:rStyle w:val="Emphasis"/>
          <w:rFonts w:ascii="Georgia" w:hAnsi="Georgia"/>
          <w:b w:val="0"/>
          <w:i w:val="0"/>
          <w:sz w:val="22"/>
          <w:szCs w:val="22"/>
        </w:rPr>
        <w:t>ei. Sufletul meu se află închis în</w:t>
      </w:r>
      <w:r>
        <w:rPr>
          <w:rStyle w:val="Emphasis"/>
          <w:rFonts w:ascii="Georgia" w:hAnsi="Georgia"/>
          <w:b w:val="0"/>
          <w:i w:val="0"/>
          <w:sz w:val="22"/>
          <w:szCs w:val="22"/>
        </w:rPr>
        <w:t xml:space="preserve"> acest paloş, iar</w:t>
      </w:r>
      <w:r w:rsidRPr="00B15CCE">
        <w:rPr>
          <w:rStyle w:val="Emphasis"/>
          <w:rFonts w:ascii="Georgia" w:hAnsi="Georgia"/>
          <w:b w:val="0"/>
          <w:i w:val="0"/>
          <w:sz w:val="22"/>
          <w:szCs w:val="22"/>
        </w:rPr>
        <w:t xml:space="preserve"> de îmi pierd paloşul, îmi pierd sufletul.</w:t>
      </w:r>
    </w:p>
    <w:p w:rsidR="00375DCD" w:rsidRDefault="00375DCD" w:rsidP="00B15CCE">
      <w:pPr>
        <w:pStyle w:val="Bodytext261"/>
        <w:shd w:val="clear" w:color="auto" w:fill="auto"/>
        <w:tabs>
          <w:tab w:val="left" w:pos="851"/>
        </w:tabs>
        <w:ind w:right="40" w:firstLine="567"/>
        <w:rPr>
          <w:rFonts w:ascii="Georgia" w:hAnsi="Georgia"/>
          <w:b w:val="0"/>
          <w:sz w:val="22"/>
          <w:szCs w:val="22"/>
          <w:lang w:eastAsia="ro-RO"/>
        </w:rPr>
      </w:pPr>
      <w:r w:rsidRPr="00881EB5">
        <w:rPr>
          <w:rFonts w:ascii="Georgia" w:hAnsi="Georgia"/>
          <w:b w:val="0"/>
          <w:sz w:val="22"/>
          <w:szCs w:val="22"/>
          <w:lang w:eastAsia="ro-RO"/>
        </w:rPr>
        <w:t>După aceea se sculară cu toţii, încăl</w:t>
      </w:r>
      <w:r>
        <w:rPr>
          <w:rFonts w:ascii="Georgia" w:hAnsi="Georgia"/>
          <w:b w:val="0"/>
          <w:sz w:val="22"/>
          <w:szCs w:val="22"/>
          <w:lang w:eastAsia="ro-RO"/>
        </w:rPr>
        <w:t>ecară</w:t>
      </w:r>
      <w:r w:rsidRPr="00881EB5">
        <w:rPr>
          <w:rFonts w:ascii="Georgia" w:hAnsi="Georgia"/>
          <w:b w:val="0"/>
          <w:sz w:val="22"/>
          <w:szCs w:val="22"/>
          <w:lang w:eastAsia="ro-RO"/>
        </w:rPr>
        <w:t xml:space="preserve"> pe cai şi-</w:t>
      </w:r>
      <w:r>
        <w:rPr>
          <w:rFonts w:ascii="Georgia" w:hAnsi="Georgia"/>
          <w:b w:val="0"/>
          <w:sz w:val="22"/>
          <w:szCs w:val="22"/>
          <w:lang w:eastAsia="ro-RO"/>
        </w:rPr>
        <w:t>ş</w:t>
      </w:r>
      <w:r w:rsidRPr="00881EB5">
        <w:rPr>
          <w:rFonts w:ascii="Georgia" w:hAnsi="Georgia"/>
          <w:b w:val="0"/>
          <w:sz w:val="22"/>
          <w:szCs w:val="22"/>
          <w:lang w:eastAsia="ro-RO"/>
        </w:rPr>
        <w:t>i urmară drumul pînă intrară într-un oraş.</w:t>
      </w:r>
      <w:r w:rsidRPr="00B15CCE">
        <w:rPr>
          <w:rStyle w:val="Bodytext2611pt3"/>
          <w:rFonts w:ascii="Georgia" w:hAnsi="Georgia"/>
          <w:shd w:val="clear" w:color="auto" w:fill="auto"/>
          <w:lang w:eastAsia="ro-RO"/>
        </w:rPr>
        <w:t xml:space="preserve"> Aici</w:t>
      </w:r>
      <w:r w:rsidRPr="00881EB5">
        <w:rPr>
          <w:rFonts w:ascii="Georgia" w:hAnsi="Georgia"/>
          <w:b w:val="0"/>
          <w:sz w:val="22"/>
          <w:szCs w:val="22"/>
          <w:lang w:eastAsia="ro-RO"/>
        </w:rPr>
        <w:t xml:space="preserve"> rămaseră nedumeriţi cînd văzură c</w:t>
      </w:r>
      <w:r>
        <w:rPr>
          <w:rFonts w:ascii="Georgia" w:hAnsi="Georgia"/>
          <w:b w:val="0"/>
          <w:sz w:val="22"/>
          <w:szCs w:val="22"/>
          <w:lang w:eastAsia="ro-RO"/>
        </w:rPr>
        <w:t xml:space="preserve">ă toţi locuitorii au feţele </w:t>
      </w:r>
      <w:r w:rsidRPr="00B15CCE">
        <w:rPr>
          <w:rFonts w:ascii="Georgia" w:hAnsi="Georgia"/>
          <w:b w:val="0"/>
          <w:sz w:val="22"/>
          <w:szCs w:val="22"/>
          <w:lang w:eastAsia="ro-RO"/>
        </w:rPr>
        <w:t>îngăl</w:t>
      </w:r>
      <w:r>
        <w:rPr>
          <w:rFonts w:ascii="Georgia" w:hAnsi="Georgia"/>
          <w:b w:val="0"/>
          <w:sz w:val="22"/>
          <w:szCs w:val="22"/>
          <w:lang w:eastAsia="ro-RO"/>
        </w:rPr>
        <w:t>beni</w:t>
      </w:r>
      <w:r w:rsidRPr="00B15CCE">
        <w:rPr>
          <w:rFonts w:ascii="Georgia" w:hAnsi="Georgia"/>
          <w:b w:val="0"/>
          <w:sz w:val="22"/>
          <w:szCs w:val="22"/>
          <w:lang w:eastAsia="ro-RO"/>
        </w:rPr>
        <w:t>te, trupurile slăbite,</w:t>
      </w:r>
      <w:r>
        <w:rPr>
          <w:rFonts w:ascii="Georgia" w:hAnsi="Georgia"/>
          <w:b w:val="0"/>
          <w:sz w:val="22"/>
          <w:szCs w:val="22"/>
          <w:lang w:eastAsia="ro-RO"/>
        </w:rPr>
        <w:t>ca</w:t>
      </w:r>
      <w:r w:rsidRPr="00B15CCE">
        <w:rPr>
          <w:rFonts w:ascii="Georgia" w:hAnsi="Georgia"/>
          <w:b w:val="0"/>
          <w:sz w:val="22"/>
          <w:szCs w:val="22"/>
          <w:lang w:eastAsia="ro-RO"/>
        </w:rPr>
        <w:t xml:space="preserve"> bolnavi. </w:t>
      </w:r>
      <w:r>
        <w:rPr>
          <w:rFonts w:ascii="Georgia" w:hAnsi="Georgia"/>
          <w:b w:val="0"/>
          <w:sz w:val="22"/>
          <w:szCs w:val="22"/>
          <w:lang w:eastAsia="ro-RO"/>
        </w:rPr>
        <w:t>Îi</w:t>
      </w:r>
      <w:r w:rsidRPr="00B15CCE">
        <w:rPr>
          <w:rFonts w:ascii="Georgia" w:hAnsi="Georgia"/>
          <w:b w:val="0"/>
          <w:sz w:val="22"/>
          <w:szCs w:val="22"/>
          <w:lang w:eastAsia="ro-RO"/>
        </w:rPr>
        <w:t xml:space="preserve"> întrebară de ce erau aşa</w:t>
      </w:r>
      <w:r>
        <w:rPr>
          <w:rFonts w:ascii="Georgia" w:hAnsi="Georgia"/>
          <w:b w:val="0"/>
          <w:sz w:val="22"/>
          <w:szCs w:val="22"/>
          <w:lang w:eastAsia="ro-RO"/>
        </w:rPr>
        <w:t>,</w:t>
      </w:r>
      <w:r w:rsidRPr="00B15CCE">
        <w:rPr>
          <w:rFonts w:ascii="Georgia" w:hAnsi="Georgia"/>
          <w:b w:val="0"/>
          <w:sz w:val="22"/>
          <w:szCs w:val="22"/>
          <w:lang w:eastAsia="ro-RO"/>
        </w:rPr>
        <w:t xml:space="preserve"> iar ei le răspunseră că</w:t>
      </w:r>
      <w:r>
        <w:rPr>
          <w:rFonts w:ascii="Georgia" w:hAnsi="Georgia"/>
          <w:b w:val="0"/>
          <w:sz w:val="22"/>
          <w:szCs w:val="22"/>
          <w:lang w:eastAsia="ro-RO"/>
        </w:rPr>
        <w:t xml:space="preserve"> în marea lor se aciuise o balen</w:t>
      </w:r>
      <w:r w:rsidRPr="00B15CCE">
        <w:rPr>
          <w:rFonts w:ascii="Georgia" w:hAnsi="Georgia"/>
          <w:b w:val="0"/>
          <w:sz w:val="22"/>
          <w:szCs w:val="22"/>
          <w:lang w:eastAsia="ro-RO"/>
        </w:rPr>
        <w:t>ă ce înghiţise soarele cînd tocmai acesta voia să ră</w:t>
      </w:r>
      <w:r>
        <w:rPr>
          <w:rFonts w:ascii="Georgia" w:hAnsi="Georgia"/>
          <w:b w:val="0"/>
          <w:sz w:val="22"/>
          <w:szCs w:val="22"/>
          <w:lang w:eastAsia="ro-RO"/>
        </w:rPr>
        <w:t xml:space="preserve">sară. </w:t>
      </w:r>
    </w:p>
    <w:p w:rsidR="00375DCD" w:rsidRPr="00B15CCE" w:rsidRDefault="00375DCD" w:rsidP="00B15CCE">
      <w:pPr>
        <w:pStyle w:val="Bodytext261"/>
        <w:shd w:val="clear" w:color="auto" w:fill="auto"/>
        <w:tabs>
          <w:tab w:val="left" w:pos="851"/>
        </w:tabs>
        <w:ind w:right="40" w:firstLine="567"/>
        <w:rPr>
          <w:rFonts w:ascii="Georgia" w:hAnsi="Georgia"/>
          <w:b w:val="0"/>
          <w:sz w:val="22"/>
          <w:szCs w:val="22"/>
        </w:rPr>
      </w:pPr>
      <w:r w:rsidRPr="00B15CCE">
        <w:rPr>
          <w:rFonts w:ascii="Georgia" w:hAnsi="Georgia"/>
          <w:b w:val="0"/>
          <w:sz w:val="22"/>
          <w:szCs w:val="22"/>
          <w:lang w:eastAsia="ro-RO"/>
        </w:rPr>
        <w:t xml:space="preserve">— N-am mai </w:t>
      </w:r>
      <w:r>
        <w:rPr>
          <w:rFonts w:ascii="Georgia" w:hAnsi="Georgia"/>
          <w:b w:val="0"/>
          <w:sz w:val="22"/>
          <w:szCs w:val="22"/>
          <w:lang w:eastAsia="ro-RO"/>
        </w:rPr>
        <w:t>văzut soarele şi nici el pe noi,</w:t>
      </w:r>
      <w:r w:rsidRPr="00B15CCE">
        <w:rPr>
          <w:rFonts w:ascii="Georgia" w:hAnsi="Georgia"/>
          <w:b w:val="0"/>
          <w:sz w:val="22"/>
          <w:szCs w:val="22"/>
          <w:lang w:eastAsia="ro-RO"/>
        </w:rPr>
        <w:t xml:space="preserve"> aşa că ne</w:t>
      </w:r>
      <w:r>
        <w:rPr>
          <w:rFonts w:ascii="Georgia" w:hAnsi="Georgia"/>
          <w:b w:val="0"/>
          <w:sz w:val="22"/>
          <w:szCs w:val="22"/>
          <w:lang w:eastAsia="ro-RO"/>
        </w:rPr>
        <w:t>-</w:t>
      </w:r>
      <w:r w:rsidRPr="00B15CCE">
        <w:rPr>
          <w:rFonts w:ascii="Georgia" w:hAnsi="Georgia"/>
          <w:b w:val="0"/>
          <w:sz w:val="22"/>
          <w:szCs w:val="22"/>
          <w:lang w:eastAsia="ro-RO"/>
        </w:rPr>
        <w:t>am îmbolnăvit cu toţii</w:t>
      </w:r>
      <w:r>
        <w:rPr>
          <w:rFonts w:ascii="Georgia" w:hAnsi="Georgia"/>
          <w:b w:val="0"/>
          <w:sz w:val="22"/>
          <w:szCs w:val="22"/>
          <w:lang w:eastAsia="ro-RO"/>
        </w:rPr>
        <w:t>.</w:t>
      </w:r>
    </w:p>
    <w:p w:rsidR="00375DCD" w:rsidRPr="00B15CCE" w:rsidRDefault="00375DCD" w:rsidP="00B15CCE">
      <w:pPr>
        <w:pStyle w:val="Bodytext231"/>
        <w:numPr>
          <w:ilvl w:val="0"/>
          <w:numId w:val="17"/>
        </w:numPr>
        <w:shd w:val="clear" w:color="auto" w:fill="auto"/>
        <w:tabs>
          <w:tab w:val="left" w:pos="851"/>
        </w:tabs>
        <w:spacing w:before="4" w:line="254" w:lineRule="exact"/>
        <w:ind w:right="20" w:firstLine="567"/>
        <w:rPr>
          <w:rStyle w:val="Emphasis"/>
          <w:rFonts w:ascii="Georgia" w:hAnsi="Georgia"/>
          <w:i w:val="0"/>
        </w:rPr>
      </w:pPr>
      <w:r w:rsidRPr="00B15CCE">
        <w:rPr>
          <w:rStyle w:val="Emphasis"/>
          <w:rFonts w:ascii="Georgia" w:hAnsi="Georgia"/>
          <w:i w:val="0"/>
        </w:rPr>
        <w:t>Am să vă scap eu de balena asta, arătaţi-mi numai locul unde se află, le zise Hasan.</w:t>
      </w:r>
    </w:p>
    <w:p w:rsidR="00375DCD" w:rsidRPr="00881EB5" w:rsidRDefault="00375DCD" w:rsidP="00B15CCE">
      <w:pPr>
        <w:pStyle w:val="Bodytext1"/>
        <w:shd w:val="clear" w:color="auto" w:fill="auto"/>
        <w:tabs>
          <w:tab w:val="left" w:pos="567"/>
        </w:tabs>
        <w:ind w:right="20" w:firstLine="0"/>
        <w:rPr>
          <w:rFonts w:ascii="Georgia" w:hAnsi="Georgia"/>
        </w:rPr>
      </w:pPr>
      <w:r>
        <w:rPr>
          <w:rFonts w:ascii="Georgia" w:hAnsi="Georgia"/>
          <w:lang w:eastAsia="ro-RO"/>
        </w:rPr>
        <w:tab/>
      </w:r>
      <w:r w:rsidRPr="00881EB5">
        <w:rPr>
          <w:rFonts w:ascii="Georgia" w:hAnsi="Georgia"/>
          <w:lang w:eastAsia="ro-RO"/>
        </w:rPr>
        <w:t>Oamenii i-</w:t>
      </w:r>
      <w:r>
        <w:rPr>
          <w:rFonts w:ascii="Georgia" w:hAnsi="Georgia"/>
          <w:lang w:eastAsia="ro-RO"/>
        </w:rPr>
        <w:t>l</w:t>
      </w:r>
      <w:r w:rsidRPr="00881EB5">
        <w:rPr>
          <w:rFonts w:ascii="Georgia" w:hAnsi="Georgia"/>
          <w:lang w:eastAsia="ro-RO"/>
        </w:rPr>
        <w:t xml:space="preserve"> arătară, iar el aşteptă să se ivească balena</w:t>
      </w:r>
      <w:r>
        <w:rPr>
          <w:rFonts w:ascii="Georgia" w:hAnsi="Georgia"/>
          <w:lang w:eastAsia="ro-RO"/>
        </w:rPr>
        <w:t xml:space="preserve"> şi  o lovi cu paloşul</w:t>
      </w:r>
      <w:r w:rsidRPr="00881EB5">
        <w:rPr>
          <w:rFonts w:ascii="Georgia" w:hAnsi="Georgia"/>
          <w:lang w:eastAsia="ro-RO"/>
        </w:rPr>
        <w:t>, ucigînd-o. Norodul parcă plutea d</w:t>
      </w:r>
      <w:r>
        <w:rPr>
          <w:rFonts w:ascii="Georgia" w:hAnsi="Georgia"/>
          <w:lang w:eastAsia="ro-RO"/>
        </w:rPr>
        <w:t>e bucurie. Î</w:t>
      </w:r>
      <w:r w:rsidRPr="00881EB5">
        <w:rPr>
          <w:rFonts w:ascii="Georgia" w:hAnsi="Georgia"/>
          <w:lang w:eastAsia="ro-RO"/>
        </w:rPr>
        <w:t>mpăratul trim</w:t>
      </w:r>
      <w:r>
        <w:rPr>
          <w:rFonts w:ascii="Georgia" w:hAnsi="Georgia"/>
          <w:lang w:eastAsia="ro-RO"/>
        </w:rPr>
        <w:t>ise după cei patru cavaleri şi î</w:t>
      </w:r>
      <w:r w:rsidRPr="00881EB5">
        <w:rPr>
          <w:rFonts w:ascii="Georgia" w:hAnsi="Georgia"/>
          <w:lang w:eastAsia="ro-RO"/>
        </w:rPr>
        <w:t xml:space="preserve">i </w:t>
      </w:r>
      <w:r w:rsidRPr="00B15CCE">
        <w:rPr>
          <w:rStyle w:val="Bodytext8pt"/>
          <w:rFonts w:ascii="Georgia" w:hAnsi="Georgia"/>
          <w:sz w:val="22"/>
          <w:szCs w:val="22"/>
          <w:shd w:val="clear" w:color="auto" w:fill="auto"/>
          <w:lang w:eastAsia="ro-RO"/>
        </w:rPr>
        <w:t>cins</w:t>
      </w:r>
      <w:r>
        <w:rPr>
          <w:rStyle w:val="Bodytext8pt"/>
          <w:rFonts w:ascii="Georgia" w:hAnsi="Georgia"/>
          <w:sz w:val="22"/>
          <w:szCs w:val="22"/>
          <w:shd w:val="clear" w:color="auto" w:fill="auto"/>
          <w:lang w:eastAsia="ro-RO"/>
        </w:rPr>
        <w:t>ti</w:t>
      </w:r>
      <w:r w:rsidRPr="00881EB5">
        <w:rPr>
          <w:rFonts w:ascii="Georgia" w:hAnsi="Georgia"/>
          <w:lang w:eastAsia="ro-RO"/>
        </w:rPr>
        <w:t xml:space="preserve"> cum se cuvine. Ia</w:t>
      </w:r>
      <w:r>
        <w:rPr>
          <w:rFonts w:ascii="Georgia" w:hAnsi="Georgia"/>
          <w:lang w:eastAsia="ro-RO"/>
        </w:rPr>
        <w:t>r pe Hasan îl vesti că drept răs</w:t>
      </w:r>
      <w:r w:rsidRPr="00881EB5">
        <w:rPr>
          <w:rFonts w:ascii="Georgia" w:hAnsi="Georgia"/>
          <w:lang w:eastAsia="ro-RO"/>
        </w:rPr>
        <w:t>plată că le făcuse un bine atît de mare, i-o va da de soaţă pe însăşi fata sa</w:t>
      </w:r>
      <w:r>
        <w:rPr>
          <w:rFonts w:ascii="Georgia" w:hAnsi="Georgia"/>
          <w:lang w:eastAsia="ro-RO"/>
        </w:rPr>
        <w:t>.</w:t>
      </w:r>
    </w:p>
    <w:p w:rsidR="00375DCD" w:rsidRPr="00881EB5" w:rsidRDefault="00375DCD" w:rsidP="00EB5AD8">
      <w:pPr>
        <w:pStyle w:val="Bodytext51"/>
        <w:shd w:val="clear" w:color="auto" w:fill="auto"/>
        <w:tabs>
          <w:tab w:val="left" w:pos="851"/>
        </w:tabs>
        <w:spacing w:before="0"/>
        <w:ind w:firstLine="567"/>
        <w:rPr>
          <w:rFonts w:ascii="Georgia" w:hAnsi="Georgia"/>
        </w:rPr>
      </w:pPr>
      <w:r w:rsidRPr="00881EB5">
        <w:rPr>
          <w:rFonts w:ascii="Georgia" w:hAnsi="Georgia"/>
          <w:lang w:eastAsia="ro-RO"/>
        </w:rPr>
        <w:t>Spre uimirea tuturor, Hasan grăi :</w:t>
      </w:r>
    </w:p>
    <w:p w:rsidR="00375DCD" w:rsidRDefault="00375DCD" w:rsidP="00EB5AD8">
      <w:pPr>
        <w:pStyle w:val="Bodytext231"/>
        <w:shd w:val="clear" w:color="auto" w:fill="auto"/>
        <w:tabs>
          <w:tab w:val="left" w:pos="851"/>
        </w:tabs>
        <w:spacing w:line="254" w:lineRule="exact"/>
        <w:ind w:right="20" w:firstLine="567"/>
        <w:rPr>
          <w:rFonts w:ascii="Georgia" w:hAnsi="Georgia"/>
          <w:lang w:eastAsia="ro-RO"/>
        </w:rPr>
      </w:pPr>
      <w:r w:rsidRPr="00881EB5">
        <w:rPr>
          <w:rFonts w:ascii="Georgia" w:hAnsi="Georgia"/>
          <w:lang w:eastAsia="ro-RO"/>
        </w:rPr>
        <w:t>Te</w:t>
      </w:r>
      <w:r>
        <w:rPr>
          <w:rFonts w:ascii="Georgia" w:hAnsi="Georgia"/>
          <w:lang w:eastAsia="ro-RO"/>
        </w:rPr>
        <w:t xml:space="preserve">-aş </w:t>
      </w:r>
      <w:r w:rsidRPr="00881EB5">
        <w:rPr>
          <w:rFonts w:ascii="Georgia" w:hAnsi="Georgia"/>
          <w:lang w:eastAsia="ro-RO"/>
        </w:rPr>
        <w:t xml:space="preserve">ruga, împărate, ca nu mie, ci fratelui meu, </w:t>
      </w:r>
      <w:r>
        <w:rPr>
          <w:rFonts w:ascii="Georgia" w:hAnsi="Georgia"/>
          <w:lang w:eastAsia="ro-RO"/>
        </w:rPr>
        <w:t>stăpînul oglinzii, să-i dai fata,</w:t>
      </w:r>
      <w:r w:rsidRPr="00881EB5">
        <w:rPr>
          <w:rFonts w:ascii="Georgia" w:hAnsi="Georgia"/>
          <w:lang w:eastAsia="ro-RO"/>
        </w:rPr>
        <w:t xml:space="preserve"> căci </w:t>
      </w:r>
      <w:r w:rsidRPr="00570E88">
        <w:rPr>
          <w:rFonts w:ascii="Georgia" w:hAnsi="Georgia"/>
          <w:lang w:eastAsia="ro-RO"/>
        </w:rPr>
        <w:t>n</w:t>
      </w:r>
      <w:r>
        <w:rPr>
          <w:rFonts w:ascii="Georgia" w:hAnsi="Georgia"/>
          <w:lang w:eastAsia="ro-RO"/>
        </w:rPr>
        <w:t>u e nici o deosebire între</w:t>
      </w:r>
      <w:r w:rsidRPr="00881EB5">
        <w:rPr>
          <w:rFonts w:ascii="Georgia" w:hAnsi="Georgia"/>
          <w:lang w:eastAsia="ro-RO"/>
        </w:rPr>
        <w:t xml:space="preserve"> noi fraţii </w:t>
      </w:r>
      <w:r>
        <w:rPr>
          <w:rFonts w:ascii="Georgia" w:hAnsi="Georgia"/>
          <w:lang w:eastAsia="ro-RO"/>
        </w:rPr>
        <w:t>.</w:t>
      </w:r>
    </w:p>
    <w:p w:rsidR="00375DCD" w:rsidRPr="00881EB5" w:rsidRDefault="00375DCD" w:rsidP="00EB5AD8">
      <w:pPr>
        <w:pStyle w:val="Bodytext231"/>
        <w:shd w:val="clear" w:color="auto" w:fill="auto"/>
        <w:tabs>
          <w:tab w:val="left" w:pos="851"/>
        </w:tabs>
        <w:spacing w:line="254" w:lineRule="exact"/>
        <w:ind w:right="20" w:firstLine="567"/>
        <w:rPr>
          <w:rFonts w:ascii="Georgia" w:hAnsi="Georgia"/>
        </w:rPr>
      </w:pPr>
      <w:r>
        <w:rPr>
          <w:rFonts w:ascii="Georgia" w:hAnsi="Georgia"/>
          <w:lang w:eastAsia="ro-RO"/>
        </w:rPr>
        <w:t>Î</w:t>
      </w:r>
      <w:r w:rsidRPr="00881EB5">
        <w:rPr>
          <w:rFonts w:ascii="Georgia" w:hAnsi="Georgia"/>
          <w:lang w:eastAsia="ro-RO"/>
        </w:rPr>
        <w:t>mpăratu</w:t>
      </w:r>
      <w:r>
        <w:rPr>
          <w:rFonts w:ascii="Georgia" w:hAnsi="Georgia"/>
          <w:lang w:eastAsia="ro-RO"/>
        </w:rPr>
        <w:t>l se învoi şi fata se uni cu fl</w:t>
      </w:r>
      <w:r w:rsidRPr="00881EB5">
        <w:rPr>
          <w:rFonts w:ascii="Georgia" w:hAnsi="Georgia"/>
          <w:lang w:eastAsia="ro-RO"/>
        </w:rPr>
        <w:t>ă</w:t>
      </w:r>
      <w:r>
        <w:rPr>
          <w:rFonts w:ascii="Georgia" w:hAnsi="Georgia"/>
          <w:lang w:eastAsia="ro-RO"/>
        </w:rPr>
        <w:t>căul c</w:t>
      </w:r>
      <w:r w:rsidRPr="00881EB5">
        <w:rPr>
          <w:rFonts w:ascii="Georgia" w:hAnsi="Georgia"/>
          <w:lang w:eastAsia="ro-RO"/>
        </w:rPr>
        <w:t>are avea oglinda fermecată.</w:t>
      </w:r>
    </w:p>
    <w:p w:rsidR="00375DCD" w:rsidRPr="00570E88" w:rsidRDefault="00375DCD" w:rsidP="00570E88">
      <w:pPr>
        <w:pStyle w:val="Bodytext211"/>
        <w:shd w:val="clear" w:color="auto" w:fill="auto"/>
        <w:tabs>
          <w:tab w:val="left" w:pos="851"/>
        </w:tabs>
        <w:spacing w:after="0" w:line="259" w:lineRule="exact"/>
        <w:ind w:right="20" w:firstLine="567"/>
        <w:jc w:val="both"/>
        <w:rPr>
          <w:rStyle w:val="Emphasis"/>
          <w:rFonts w:ascii="Georgia" w:hAnsi="Georgia"/>
          <w:i w:val="0"/>
        </w:rPr>
      </w:pPr>
      <w:r>
        <w:rPr>
          <w:rStyle w:val="Emphasis"/>
          <w:rFonts w:ascii="Georgia" w:hAnsi="Georgia"/>
          <w:i w:val="0"/>
        </w:rPr>
        <w:lastRenderedPageBreak/>
        <w:t>Ceila</w:t>
      </w:r>
      <w:r w:rsidRPr="00570E88">
        <w:rPr>
          <w:rStyle w:val="Emphasis"/>
          <w:rFonts w:ascii="Georgia" w:hAnsi="Georgia"/>
          <w:i w:val="0"/>
        </w:rPr>
        <w:t xml:space="preserve">lţi trei prieteni îşi urmară calea lăsîndu-l pe cel </w:t>
      </w:r>
      <w:r>
        <w:rPr>
          <w:rStyle w:val="Emphasis"/>
          <w:rFonts w:ascii="Georgia" w:hAnsi="Georgia"/>
          <w:i w:val="0"/>
        </w:rPr>
        <w:t xml:space="preserve">   de-a</w:t>
      </w:r>
      <w:r w:rsidRPr="00570E88">
        <w:rPr>
          <w:rStyle w:val="Emphasis"/>
          <w:rFonts w:ascii="Georgia" w:hAnsi="Georgia"/>
          <w:i w:val="0"/>
        </w:rPr>
        <w:t>l patrulea împreună cu soaţa lui. După</w:t>
      </w:r>
      <w:r>
        <w:rPr>
          <w:rStyle w:val="Emphasis"/>
          <w:rFonts w:ascii="Georgia" w:hAnsi="Georgia"/>
          <w:i w:val="0"/>
        </w:rPr>
        <w:t xml:space="preserve"> o vreme ajun</w:t>
      </w:r>
      <w:r>
        <w:rPr>
          <w:rStyle w:val="Emphasis"/>
          <w:rFonts w:ascii="Georgia" w:hAnsi="Georgia"/>
          <w:i w:val="0"/>
        </w:rPr>
        <w:softHyphen/>
        <w:t>seră</w:t>
      </w:r>
      <w:r w:rsidRPr="00570E88">
        <w:rPr>
          <w:rStyle w:val="Emphasis"/>
          <w:rFonts w:ascii="Georgia" w:hAnsi="Georgia"/>
          <w:i w:val="0"/>
        </w:rPr>
        <w:t xml:space="preserve"> într-un</w:t>
      </w:r>
      <w:r>
        <w:rPr>
          <w:rStyle w:val="Emphasis"/>
          <w:rFonts w:ascii="Georgia" w:hAnsi="Georgia"/>
          <w:i w:val="0"/>
        </w:rPr>
        <w:t xml:space="preserve"> alt oraş,</w:t>
      </w:r>
      <w:r w:rsidRPr="00570E88">
        <w:rPr>
          <w:rStyle w:val="Emphasis"/>
          <w:rFonts w:ascii="Georgia" w:hAnsi="Georgia"/>
          <w:i w:val="0"/>
        </w:rPr>
        <w:t xml:space="preserve"> în care toată suflarea</w:t>
      </w:r>
      <w:r>
        <w:rPr>
          <w:rStyle w:val="Emphasis"/>
          <w:rFonts w:ascii="Georgia" w:hAnsi="Georgia"/>
          <w:i w:val="0"/>
        </w:rPr>
        <w:t xml:space="preserve"> era îmbrăcată zale</w:t>
      </w:r>
      <w:r w:rsidRPr="00570E88">
        <w:rPr>
          <w:rStyle w:val="Emphasis"/>
          <w:rFonts w:ascii="Georgia" w:hAnsi="Georgia"/>
          <w:i w:val="0"/>
        </w:rPr>
        <w:t xml:space="preserve"> de fier, iar uliţele şi casele erau</w:t>
      </w:r>
      <w:r>
        <w:rPr>
          <w:rStyle w:val="Emphasis"/>
          <w:rFonts w:ascii="Georgia" w:hAnsi="Georgia"/>
          <w:i w:val="0"/>
        </w:rPr>
        <w:t xml:space="preserve"> împînzite cu doliu. O</w:t>
      </w:r>
      <w:r w:rsidRPr="00570E88">
        <w:rPr>
          <w:rStyle w:val="Emphasis"/>
          <w:rFonts w:ascii="Georgia" w:hAnsi="Georgia"/>
          <w:i w:val="0"/>
        </w:rPr>
        <w:t xml:space="preserve">priră un om şi-l întrebară ce se petrecea. Acesta le </w:t>
      </w:r>
      <w:r>
        <w:rPr>
          <w:rStyle w:val="Emphasis"/>
          <w:rFonts w:ascii="Georgia" w:hAnsi="Georgia"/>
          <w:i w:val="0"/>
        </w:rPr>
        <w:t>spuse</w:t>
      </w:r>
      <w:r w:rsidRPr="00570E88">
        <w:rPr>
          <w:rStyle w:val="Emphasis"/>
          <w:rFonts w:ascii="Georgia" w:hAnsi="Georgia"/>
          <w:i w:val="0"/>
        </w:rPr>
        <w:t xml:space="preserve"> </w:t>
      </w:r>
      <w:r>
        <w:rPr>
          <w:rStyle w:val="Emphasis"/>
          <w:rFonts w:ascii="Georgia" w:hAnsi="Georgia"/>
          <w:i w:val="0"/>
        </w:rPr>
        <w:t>că</w:t>
      </w:r>
      <w:r w:rsidRPr="00570E88">
        <w:rPr>
          <w:rStyle w:val="Emphasis"/>
          <w:rFonts w:ascii="Georgia" w:hAnsi="Georgia"/>
          <w:i w:val="0"/>
        </w:rPr>
        <w:t xml:space="preserve"> un căpcăun se abătuse prin părţile lor şi zăgă</w:t>
      </w:r>
      <w:r>
        <w:rPr>
          <w:rStyle w:val="Emphasis"/>
          <w:rFonts w:ascii="Georgia" w:hAnsi="Georgia"/>
          <w:i w:val="0"/>
        </w:rPr>
        <w:t>zu</w:t>
      </w:r>
      <w:r w:rsidRPr="00570E88">
        <w:rPr>
          <w:rStyle w:val="Emphasis"/>
          <w:rFonts w:ascii="Georgia" w:hAnsi="Georgia"/>
          <w:i w:val="0"/>
        </w:rPr>
        <w:t xml:space="preserve">ind </w:t>
      </w:r>
      <w:r>
        <w:rPr>
          <w:rStyle w:val="Emphasis"/>
          <w:rFonts w:ascii="Georgia" w:hAnsi="Georgia"/>
          <w:i w:val="0"/>
        </w:rPr>
        <w:t>a</w:t>
      </w:r>
      <w:r w:rsidRPr="00570E88">
        <w:rPr>
          <w:rStyle w:val="Emphasis"/>
          <w:rFonts w:ascii="Georgia" w:hAnsi="Georgia"/>
          <w:i w:val="0"/>
        </w:rPr>
        <w:t>pe</w:t>
      </w:r>
      <w:r>
        <w:rPr>
          <w:rStyle w:val="Emphasis"/>
          <w:rFonts w:ascii="Georgia" w:hAnsi="Georgia"/>
          <w:i w:val="0"/>
        </w:rPr>
        <w:t>le</w:t>
      </w:r>
      <w:r w:rsidRPr="00570E88">
        <w:rPr>
          <w:rStyle w:val="Emphasis"/>
          <w:rFonts w:ascii="Georgia" w:hAnsi="Georgia"/>
          <w:i w:val="0"/>
        </w:rPr>
        <w:t xml:space="preserve">  nu le mai lăsa să curgă decît dacă primea în </w:t>
      </w:r>
      <w:r>
        <w:rPr>
          <w:rStyle w:val="Emphasis"/>
          <w:rFonts w:ascii="Georgia" w:hAnsi="Georgia"/>
          <w:i w:val="0"/>
        </w:rPr>
        <w:t>fiecare z</w:t>
      </w:r>
      <w:r w:rsidRPr="00570E88">
        <w:rPr>
          <w:rStyle w:val="Emphasis"/>
          <w:rFonts w:ascii="Georgia" w:hAnsi="Georgia"/>
          <w:i w:val="0"/>
        </w:rPr>
        <w:t>i</w:t>
      </w:r>
      <w:r>
        <w:rPr>
          <w:rStyle w:val="Emphasis"/>
          <w:rFonts w:ascii="Georgia" w:hAnsi="Georgia"/>
          <w:i w:val="0"/>
        </w:rPr>
        <w:t xml:space="preserve"> o fată, ca s-</w:t>
      </w:r>
      <w:r w:rsidRPr="00570E88">
        <w:rPr>
          <w:rStyle w:val="Emphasis"/>
          <w:rFonts w:ascii="Georgia" w:hAnsi="Georgia"/>
          <w:i w:val="0"/>
        </w:rPr>
        <w:t>o mănînce.</w:t>
      </w:r>
      <w:r>
        <w:rPr>
          <w:rStyle w:val="Emphasis"/>
          <w:rFonts w:ascii="Georgia" w:hAnsi="Georgia"/>
          <w:i w:val="0"/>
        </w:rPr>
        <w:t xml:space="preserve"> Î</w:t>
      </w:r>
      <w:r w:rsidRPr="00570E88">
        <w:rPr>
          <w:rStyle w:val="Emphasis"/>
          <w:rFonts w:ascii="Georgia" w:hAnsi="Georgia"/>
          <w:i w:val="0"/>
        </w:rPr>
        <w:t>n ziua</w:t>
      </w:r>
      <w:r>
        <w:rPr>
          <w:rStyle w:val="Emphasis"/>
          <w:rFonts w:ascii="Georgia" w:hAnsi="Georgia"/>
          <w:i w:val="0"/>
        </w:rPr>
        <w:t xml:space="preserve"> aceea era rîndul fiicei</w:t>
      </w:r>
      <w:r w:rsidRPr="00570E88">
        <w:rPr>
          <w:rStyle w:val="Emphasis"/>
          <w:rFonts w:ascii="Georgia" w:hAnsi="Georgia"/>
          <w:i w:val="0"/>
        </w:rPr>
        <w:t xml:space="preserve"> împ</w:t>
      </w:r>
      <w:r>
        <w:rPr>
          <w:rStyle w:val="Emphasis"/>
          <w:rFonts w:ascii="Georgia" w:hAnsi="Georgia"/>
          <w:i w:val="0"/>
        </w:rPr>
        <w:t>ărat</w:t>
      </w:r>
      <w:r w:rsidRPr="00570E88">
        <w:rPr>
          <w:rStyle w:val="Emphasis"/>
          <w:rFonts w:ascii="Georgia" w:hAnsi="Georgia"/>
          <w:i w:val="0"/>
        </w:rPr>
        <w:t xml:space="preserve">ului </w:t>
      </w:r>
      <w:r>
        <w:rPr>
          <w:rStyle w:val="Emphasis"/>
          <w:rFonts w:ascii="Georgia" w:hAnsi="Georgia"/>
          <w:i w:val="0"/>
        </w:rPr>
        <w:t>.</w:t>
      </w:r>
      <w:r w:rsidRPr="00570E88">
        <w:rPr>
          <w:rStyle w:val="Emphasis"/>
          <w:rFonts w:ascii="Georgia" w:hAnsi="Georgia"/>
          <w:i w:val="0"/>
        </w:rPr>
        <w:t>Hasan întrebă unde o</w:t>
      </w:r>
      <w:r>
        <w:rPr>
          <w:rStyle w:val="Emphasis"/>
          <w:rFonts w:ascii="Georgia" w:hAnsi="Georgia"/>
          <w:i w:val="0"/>
        </w:rPr>
        <w:t xml:space="preserve"> aştepta căpcăun</w:t>
      </w:r>
      <w:r w:rsidRPr="00570E88">
        <w:rPr>
          <w:rStyle w:val="Emphasis"/>
          <w:rFonts w:ascii="Georgia" w:hAnsi="Georgia"/>
          <w:i w:val="0"/>
        </w:rPr>
        <w:t>u</w:t>
      </w:r>
      <w:r>
        <w:rPr>
          <w:rStyle w:val="Emphasis"/>
          <w:rFonts w:ascii="Georgia" w:hAnsi="Georgia"/>
          <w:i w:val="0"/>
        </w:rPr>
        <w:t>l</w:t>
      </w:r>
      <w:r w:rsidRPr="00570E88">
        <w:rPr>
          <w:rStyle w:val="Emphasis"/>
          <w:rFonts w:ascii="Georgia" w:hAnsi="Georgia"/>
          <w:i w:val="0"/>
        </w:rPr>
        <w:t xml:space="preserve"> p</w:t>
      </w:r>
      <w:r>
        <w:rPr>
          <w:rStyle w:val="Emphasis"/>
          <w:rFonts w:ascii="Georgia" w:hAnsi="Georgia"/>
          <w:i w:val="0"/>
        </w:rPr>
        <w:t>e</w:t>
      </w:r>
      <w:r w:rsidRPr="00570E88">
        <w:rPr>
          <w:rStyle w:val="Emphasis"/>
          <w:rFonts w:ascii="Georgia" w:hAnsi="Georgia"/>
          <w:i w:val="0"/>
        </w:rPr>
        <w:t xml:space="preserve"> prinţesă</w:t>
      </w:r>
      <w:r>
        <w:rPr>
          <w:rStyle w:val="Emphasis"/>
          <w:rFonts w:ascii="Georgia" w:hAnsi="Georgia"/>
          <w:i w:val="0"/>
        </w:rPr>
        <w:t>.</w:t>
      </w:r>
      <w:r w:rsidRPr="00570E88">
        <w:rPr>
          <w:rStyle w:val="Emphasis"/>
          <w:rFonts w:ascii="Georgia" w:hAnsi="Georgia"/>
          <w:i w:val="0"/>
        </w:rPr>
        <w:t xml:space="preserve"> Cum află, alergă într-acolo şi o află pe </w:t>
      </w:r>
      <w:r>
        <w:rPr>
          <w:rStyle w:val="Emphasis"/>
          <w:rFonts w:ascii="Georgia" w:hAnsi="Georgia"/>
          <w:i w:val="0"/>
        </w:rPr>
        <w:t xml:space="preserve"> prinţesă  îndr</w:t>
      </w:r>
      <w:r w:rsidRPr="00570E88">
        <w:rPr>
          <w:rStyle w:val="Emphasis"/>
          <w:rFonts w:ascii="Georgia" w:hAnsi="Georgia"/>
          <w:i w:val="0"/>
        </w:rPr>
        <w:t>eptîndu-se spre căpcăun.</w:t>
      </w:r>
    </w:p>
    <w:p w:rsidR="00375DCD" w:rsidRPr="00881EB5" w:rsidRDefault="00375DCD" w:rsidP="00EB5AD8">
      <w:pPr>
        <w:pStyle w:val="Bodytext1"/>
        <w:shd w:val="clear" w:color="auto" w:fill="auto"/>
        <w:tabs>
          <w:tab w:val="left" w:pos="851"/>
        </w:tabs>
        <w:spacing w:before="8" w:line="250" w:lineRule="exact"/>
        <w:ind w:right="100" w:firstLine="567"/>
        <w:rPr>
          <w:rFonts w:ascii="Georgia" w:hAnsi="Georgia"/>
        </w:rPr>
      </w:pPr>
      <w:r w:rsidRPr="00881EB5">
        <w:rPr>
          <w:rFonts w:ascii="Georgia" w:hAnsi="Georgia"/>
          <w:lang w:eastAsia="ro-RO"/>
        </w:rPr>
        <w:t>O opri şi îi ceru ca, în loc să intre ea în peştera lui,  să-</w:t>
      </w:r>
      <w:r>
        <w:rPr>
          <w:rFonts w:ascii="Georgia" w:hAnsi="Georgia"/>
          <w:lang w:eastAsia="ro-RO"/>
        </w:rPr>
        <w:t>l</w:t>
      </w:r>
      <w:r w:rsidRPr="00881EB5">
        <w:rPr>
          <w:rFonts w:ascii="Georgia" w:hAnsi="Georgia"/>
          <w:lang w:eastAsia="ro-RO"/>
        </w:rPr>
        <w:t xml:space="preserve"> strige ea să iasă el să o ia. Aşa făcu prinţesa. </w:t>
      </w:r>
      <w:r>
        <w:rPr>
          <w:rFonts w:ascii="Georgia" w:hAnsi="Georgia"/>
          <w:lang w:eastAsia="ro-RO"/>
        </w:rPr>
        <w:t>Î</w:t>
      </w:r>
      <w:r w:rsidRPr="00881EB5">
        <w:rPr>
          <w:rFonts w:ascii="Georgia" w:hAnsi="Georgia"/>
          <w:lang w:eastAsia="ro-RO"/>
        </w:rPr>
        <w:t>ncreză</w:t>
      </w:r>
      <w:r w:rsidRPr="00881EB5">
        <w:rPr>
          <w:rFonts w:ascii="Georgia" w:hAnsi="Georgia"/>
          <w:lang w:eastAsia="ro-RO"/>
        </w:rPr>
        <w:softHyphen/>
        <w:t>tor, căpcăunul se ivi, iar Hasan, care îl aştepta, dintr-o singură lovitură îi reteză capul. Sîngele căpcăunului curse din belşug, odată cu şuvoiul de apă.</w:t>
      </w:r>
    </w:p>
    <w:p w:rsidR="00375DCD" w:rsidRPr="00881EB5" w:rsidRDefault="00375DCD" w:rsidP="00EB5AD8">
      <w:pPr>
        <w:pStyle w:val="Bodytext1"/>
        <w:shd w:val="clear" w:color="auto" w:fill="auto"/>
        <w:tabs>
          <w:tab w:val="left" w:pos="851"/>
        </w:tabs>
        <w:ind w:right="100" w:firstLine="567"/>
        <w:rPr>
          <w:rFonts w:ascii="Georgia" w:hAnsi="Georgia"/>
        </w:rPr>
      </w:pPr>
      <w:r w:rsidRPr="00881EB5">
        <w:rPr>
          <w:rFonts w:ascii="Georgia" w:hAnsi="Georgia"/>
          <w:lang w:eastAsia="ro-RO"/>
        </w:rPr>
        <w:t>Prinţesa alergă la ei ca să le ducă vestea cea b</w:t>
      </w:r>
      <w:r>
        <w:rPr>
          <w:rFonts w:ascii="Georgia" w:hAnsi="Georgia"/>
          <w:lang w:eastAsia="ro-RO"/>
        </w:rPr>
        <w:t>ună. Se bucură mult împăratul. Î</w:t>
      </w:r>
      <w:r w:rsidRPr="00881EB5">
        <w:rPr>
          <w:rFonts w:ascii="Georgia" w:hAnsi="Georgia"/>
          <w:lang w:eastAsia="ro-RO"/>
        </w:rPr>
        <w:t>i pofti la palat pe cei trei flăcăi şi îi cinsti cum se cuvine. Apoi, ca semn de cea mai înaltă preţuire, vru să i-o dea de soaţă lui Hasan pe însăşi fiica lui. Atunci Hasan îl îndemnă pe împărat să îşi dea fata după fratele lui, stăpînul covoraşului. Aşa se şi petrecură lucrurile.</w:t>
      </w:r>
    </w:p>
    <w:p w:rsidR="00375DCD" w:rsidRPr="00881EB5" w:rsidRDefault="00375DCD" w:rsidP="00EB5AD8">
      <w:pPr>
        <w:pStyle w:val="Bodytext1"/>
        <w:shd w:val="clear" w:color="auto" w:fill="auto"/>
        <w:tabs>
          <w:tab w:val="left" w:pos="851"/>
        </w:tabs>
        <w:ind w:right="100" w:firstLine="567"/>
        <w:rPr>
          <w:rFonts w:ascii="Georgia" w:hAnsi="Georgia"/>
        </w:rPr>
      </w:pPr>
      <w:r w:rsidRPr="00881EB5">
        <w:rPr>
          <w:rFonts w:ascii="Georgia" w:hAnsi="Georgia"/>
          <w:lang w:eastAsia="ro-RO"/>
        </w:rPr>
        <w:t>Rămaşi numai doi din patru, prietenii porniră mai de</w:t>
      </w:r>
      <w:r w:rsidRPr="00881EB5">
        <w:rPr>
          <w:rFonts w:ascii="Georgia" w:hAnsi="Georgia"/>
          <w:lang w:eastAsia="ro-RO"/>
        </w:rPr>
        <w:softHyphen/>
        <w:t>parte. Merseră ei ce merseră pînă ce ajunseră la un alt</w:t>
      </w:r>
      <w:r w:rsidRPr="00570E88">
        <w:rPr>
          <w:rStyle w:val="Bodytext14pt"/>
          <w:rFonts w:ascii="Georgia" w:hAnsi="Georgia"/>
          <w:b w:val="0"/>
          <w:sz w:val="22"/>
          <w:szCs w:val="22"/>
          <w:shd w:val="clear" w:color="auto" w:fill="auto"/>
          <w:lang w:eastAsia="ro-RO"/>
        </w:rPr>
        <w:t xml:space="preserve">  </w:t>
      </w:r>
      <w:r w:rsidRPr="00881EB5">
        <w:rPr>
          <w:rFonts w:ascii="Georgia" w:hAnsi="Georgia"/>
          <w:lang w:eastAsia="ro-RO"/>
        </w:rPr>
        <w:t xml:space="preserve">oraş umbrit de </w:t>
      </w:r>
      <w:r>
        <w:rPr>
          <w:rFonts w:ascii="Georgia" w:hAnsi="Georgia"/>
          <w:lang w:eastAsia="ro-RO"/>
        </w:rPr>
        <w:t>spaima morţii, căci un balaur se</w:t>
      </w:r>
      <w:r w:rsidRPr="00881EB5">
        <w:rPr>
          <w:rFonts w:ascii="Georgia" w:hAnsi="Georgia"/>
          <w:lang w:eastAsia="ro-RO"/>
        </w:rPr>
        <w:t xml:space="preserve"> cuibărise prin apropiere şi, cînd îl căutai, se nă</w:t>
      </w:r>
      <w:r>
        <w:rPr>
          <w:rFonts w:ascii="Georgia" w:hAnsi="Georgia"/>
          <w:lang w:eastAsia="ro-RO"/>
        </w:rPr>
        <w:t>pustea asupra local</w:t>
      </w:r>
      <w:r>
        <w:rPr>
          <w:rFonts w:ascii="Georgia" w:hAnsi="Georgia"/>
          <w:lang w:eastAsia="ro-RO"/>
        </w:rPr>
        <w:softHyphen/>
        <w:t>nicilor, duc</w:t>
      </w:r>
      <w:r w:rsidRPr="00881EB5">
        <w:rPr>
          <w:rFonts w:ascii="Georgia" w:hAnsi="Georgia"/>
          <w:lang w:eastAsia="ro-RO"/>
        </w:rPr>
        <w:t>îndu-i la pierzanie pe mulţi dintre ei. Hasan rămase în oraş pînă ce se ivi balaurul, îl ucise, iar drept mulţumire, împăra</w:t>
      </w:r>
      <w:r>
        <w:rPr>
          <w:rFonts w:ascii="Georgia" w:hAnsi="Georgia"/>
          <w:lang w:eastAsia="ro-RO"/>
        </w:rPr>
        <w:t>tul de aici, la stăruinţa lui H</w:t>
      </w:r>
      <w:r w:rsidRPr="00881EB5">
        <w:rPr>
          <w:rFonts w:ascii="Georgia" w:hAnsi="Georgia"/>
          <w:lang w:eastAsia="ro-RO"/>
        </w:rPr>
        <w:t>asan, îşi dădu fata prietenului acestuia, scufundătorul.</w:t>
      </w:r>
    </w:p>
    <w:p w:rsidR="00375DCD" w:rsidRPr="00881EB5" w:rsidRDefault="00375DCD" w:rsidP="00EB5AD8">
      <w:pPr>
        <w:pStyle w:val="Bodytext1"/>
        <w:shd w:val="clear" w:color="auto" w:fill="auto"/>
        <w:tabs>
          <w:tab w:val="left" w:pos="851"/>
          <w:tab w:val="left" w:pos="5391"/>
        </w:tabs>
        <w:spacing w:line="240" w:lineRule="auto"/>
        <w:ind w:firstLine="567"/>
        <w:rPr>
          <w:rFonts w:ascii="Georgia" w:hAnsi="Georgia"/>
        </w:rPr>
      </w:pPr>
      <w:r w:rsidRPr="00881EB5">
        <w:rPr>
          <w:rFonts w:ascii="Georgia" w:hAnsi="Georgia"/>
          <w:lang w:eastAsia="ro-RO"/>
        </w:rPr>
        <w:t>Hasan îl păr</w:t>
      </w:r>
      <w:r>
        <w:rPr>
          <w:rFonts w:ascii="Georgia" w:hAnsi="Georgia"/>
          <w:lang w:eastAsia="ro-RO"/>
        </w:rPr>
        <w:t>ăsi şi-şi văzu de drum singur.</w:t>
      </w:r>
      <w:r>
        <w:rPr>
          <w:rFonts w:ascii="Georgia" w:hAnsi="Georgia"/>
          <w:lang w:eastAsia="ro-RO"/>
        </w:rPr>
        <w:tab/>
      </w:r>
    </w:p>
    <w:p w:rsidR="00375DCD" w:rsidRPr="00881EB5" w:rsidRDefault="00375DCD" w:rsidP="00EB5AD8">
      <w:pPr>
        <w:pStyle w:val="Bodytext1"/>
        <w:shd w:val="clear" w:color="auto" w:fill="auto"/>
        <w:tabs>
          <w:tab w:val="left" w:pos="851"/>
        </w:tabs>
        <w:spacing w:line="274" w:lineRule="exact"/>
        <w:ind w:right="100" w:firstLine="567"/>
        <w:rPr>
          <w:rFonts w:ascii="Georgia" w:hAnsi="Georgia"/>
        </w:rPr>
      </w:pPr>
      <w:r w:rsidRPr="00881EB5">
        <w:rPr>
          <w:rFonts w:ascii="Georgia" w:hAnsi="Georgia"/>
          <w:lang w:eastAsia="ro-RO"/>
        </w:rPr>
        <w:t>Pe cînd mergea aşa, văz</w:t>
      </w:r>
      <w:r>
        <w:rPr>
          <w:rFonts w:ascii="Georgia" w:hAnsi="Georgia"/>
          <w:lang w:eastAsia="ro-RO"/>
        </w:rPr>
        <w:t>u pe drum doi cavaleri care lo-</w:t>
      </w:r>
      <w:r w:rsidRPr="00881EB5">
        <w:rPr>
          <w:rFonts w:ascii="Georgia" w:hAnsi="Georgia"/>
          <w:lang w:eastAsia="ro-RO"/>
        </w:rPr>
        <w:t xml:space="preserve"> veau cu paloşele un stîlp mare de marmură. Erau osteniţi de moarte cavalerii, sudoarea curgea şiro</w:t>
      </w:r>
      <w:r>
        <w:rPr>
          <w:rFonts w:ascii="Georgia" w:hAnsi="Georgia"/>
          <w:lang w:eastAsia="ro-RO"/>
        </w:rPr>
        <w:t>a</w:t>
      </w:r>
      <w:r w:rsidRPr="00881EB5">
        <w:rPr>
          <w:rFonts w:ascii="Georgia" w:hAnsi="Georgia"/>
          <w:lang w:eastAsia="ro-RO"/>
        </w:rPr>
        <w:t xml:space="preserve">ie pe trupurile lor, dar de oprit, </w:t>
      </w:r>
      <w:r>
        <w:rPr>
          <w:rFonts w:ascii="Georgia" w:hAnsi="Georgia"/>
          <w:lang w:eastAsia="ro-RO"/>
        </w:rPr>
        <w:t>nu se opreau. Paloşele li se frî</w:t>
      </w:r>
      <w:r w:rsidRPr="00881EB5">
        <w:rPr>
          <w:rFonts w:ascii="Georgia" w:hAnsi="Georgia"/>
          <w:lang w:eastAsia="ro-RO"/>
        </w:rPr>
        <w:t xml:space="preserve">ngeau la atingerea marmurei, dar ei luau altele, noi, şi tot aşa, pînă ce nimiciseră nici mai mult nici mai puţin decît douăzeci de paloşe, fără </w:t>
      </w:r>
      <w:r w:rsidRPr="00881EB5">
        <w:rPr>
          <w:rFonts w:ascii="Georgia" w:hAnsi="Georgia"/>
          <w:lang w:eastAsia="ro-RO"/>
        </w:rPr>
        <w:lastRenderedPageBreak/>
        <w:t>însă s</w:t>
      </w:r>
      <w:r>
        <w:rPr>
          <w:rFonts w:ascii="Georgia" w:hAnsi="Georgia"/>
          <w:lang w:eastAsia="ro-RO"/>
        </w:rPr>
        <w:t>ă izbutească să clintească din l</w:t>
      </w:r>
      <w:r w:rsidRPr="00881EB5">
        <w:rPr>
          <w:rFonts w:ascii="Georgia" w:hAnsi="Georgia"/>
          <w:lang w:eastAsia="ro-RO"/>
        </w:rPr>
        <w:t xml:space="preserve">oc </w:t>
      </w:r>
      <w:r>
        <w:rPr>
          <w:rFonts w:ascii="Georgia" w:hAnsi="Georgia"/>
          <w:lang w:eastAsia="ro-RO"/>
        </w:rPr>
        <w:t>o</w:t>
      </w:r>
      <w:r w:rsidRPr="00881EB5">
        <w:rPr>
          <w:rFonts w:ascii="Georgia" w:hAnsi="Georgia"/>
          <w:lang w:eastAsia="ro-RO"/>
        </w:rPr>
        <w:t xml:space="preserve"> bucăţică de marmură. Ha</w:t>
      </w:r>
      <w:r>
        <w:rPr>
          <w:rFonts w:ascii="Georgia" w:hAnsi="Georgia"/>
          <w:lang w:eastAsia="ro-RO"/>
        </w:rPr>
        <w:t>san rămase locului uluit de ceea</w:t>
      </w:r>
      <w:r w:rsidRPr="00881EB5">
        <w:rPr>
          <w:rFonts w:ascii="Georgia" w:hAnsi="Georgia"/>
          <w:lang w:eastAsia="ro-RO"/>
        </w:rPr>
        <w:t xml:space="preserve"> ce vedea ; de lipsa de noimă a trudei celor doi cavaleri </w:t>
      </w:r>
      <w:r w:rsidRPr="008406EE">
        <w:rPr>
          <w:rStyle w:val="Bodytext8pt"/>
          <w:rFonts w:ascii="Georgia" w:hAnsi="Georgia"/>
          <w:sz w:val="22"/>
          <w:szCs w:val="22"/>
          <w:shd w:val="clear" w:color="auto" w:fill="auto"/>
          <w:lang w:eastAsia="ro-RO"/>
        </w:rPr>
        <w:t>abia</w:t>
      </w:r>
      <w:r w:rsidRPr="00881EB5">
        <w:rPr>
          <w:rFonts w:ascii="Georgia" w:hAnsi="Georgia"/>
          <w:lang w:eastAsia="ro-RO"/>
        </w:rPr>
        <w:t xml:space="preserve"> de-şi putea stăpîni rîsul.</w:t>
      </w:r>
    </w:p>
    <w:p w:rsidR="00375DCD" w:rsidRPr="00881EB5" w:rsidRDefault="00375DCD" w:rsidP="00EB5AD8">
      <w:pPr>
        <w:pStyle w:val="Bodytext1"/>
        <w:shd w:val="clear" w:color="auto" w:fill="auto"/>
        <w:tabs>
          <w:tab w:val="left" w:pos="851"/>
        </w:tabs>
        <w:spacing w:before="19" w:line="250" w:lineRule="exact"/>
        <w:ind w:right="20" w:firstLine="567"/>
        <w:rPr>
          <w:rFonts w:ascii="Georgia" w:hAnsi="Georgia"/>
        </w:rPr>
      </w:pPr>
      <w:r w:rsidRPr="00881EB5">
        <w:rPr>
          <w:rFonts w:ascii="Georgia" w:hAnsi="Georgia"/>
          <w:lang w:eastAsia="ro-RO"/>
        </w:rPr>
        <w:t>Cei doi cavaleri se întoarseră spre el şi-</w:t>
      </w:r>
      <w:r>
        <w:rPr>
          <w:rFonts w:ascii="Georgia" w:hAnsi="Georgia"/>
          <w:lang w:eastAsia="ro-RO"/>
        </w:rPr>
        <w:t>l</w:t>
      </w:r>
      <w:r w:rsidRPr="00881EB5">
        <w:rPr>
          <w:rFonts w:ascii="Georgia" w:hAnsi="Georgia"/>
          <w:lang w:eastAsia="ro-RO"/>
        </w:rPr>
        <w:t xml:space="preserve"> întrebară de ce pufneşte în rîs.</w:t>
      </w:r>
    </w:p>
    <w:p w:rsidR="00375DCD" w:rsidRPr="00881EB5" w:rsidRDefault="00375DCD" w:rsidP="00EB5AD8">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 xml:space="preserve">— Cum să nu rîd de încercările voastre deşarte? </w:t>
      </w:r>
      <w:r>
        <w:rPr>
          <w:rFonts w:ascii="Georgia" w:hAnsi="Georgia"/>
          <w:lang w:eastAsia="ro-RO"/>
        </w:rPr>
        <w:t xml:space="preserve">le </w:t>
      </w:r>
      <w:r w:rsidRPr="00881EB5">
        <w:rPr>
          <w:rFonts w:ascii="Georgia" w:hAnsi="Georgia"/>
          <w:lang w:eastAsia="ro-RO"/>
        </w:rPr>
        <w:t>răspunse Hasan. Ce dobîndeşti dacă loveşti cu paloşul în piatră ?!</w:t>
      </w:r>
    </w:p>
    <w:p w:rsidR="00375DCD" w:rsidRPr="00881EB5" w:rsidRDefault="00375DCD" w:rsidP="00EB5AD8">
      <w:pPr>
        <w:pStyle w:val="Bodytext51"/>
        <w:shd w:val="clear" w:color="auto" w:fill="auto"/>
        <w:tabs>
          <w:tab w:val="left" w:pos="851"/>
        </w:tabs>
        <w:spacing w:before="0" w:line="250" w:lineRule="exact"/>
        <w:ind w:firstLine="567"/>
        <w:rPr>
          <w:rFonts w:ascii="Georgia" w:hAnsi="Georgia"/>
        </w:rPr>
      </w:pPr>
      <w:r w:rsidRPr="00881EB5">
        <w:rPr>
          <w:rFonts w:ascii="Georgia" w:hAnsi="Georgia"/>
          <w:lang w:eastAsia="ro-RO"/>
        </w:rPr>
        <w:t>Ei îi răspunseră :</w:t>
      </w:r>
    </w:p>
    <w:p w:rsidR="00375DCD" w:rsidRPr="00881EB5" w:rsidRDefault="00375DCD" w:rsidP="00EB5AD8">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 Tu nu ştii că fiica împăratului se află înăuntru stîlpului. Tatăl ei a închis-o aici ca s-o scape de un îm</w:t>
      </w:r>
      <w:r w:rsidRPr="00881EB5">
        <w:rPr>
          <w:rFonts w:ascii="Georgia" w:hAnsi="Georgia"/>
          <w:lang w:eastAsia="ro-RO"/>
        </w:rPr>
        <w:softHyphen/>
        <w:t>părat barbar căruia i se prezise că atunci cînd va împlini douăzeci de ani, o va lua de nevastă pe fata împăratului. Acum împăratul acela are optzeci de ani, dar tatăl fetei tot nu vrea să i-o dea de soaţă.</w:t>
      </w:r>
    </w:p>
    <w:p w:rsidR="00375DCD" w:rsidRPr="00881EB5" w:rsidRDefault="00375DCD" w:rsidP="00EB5AD8">
      <w:pPr>
        <w:pStyle w:val="Bodytext1"/>
        <w:shd w:val="clear" w:color="auto" w:fill="auto"/>
        <w:tabs>
          <w:tab w:val="left" w:pos="851"/>
        </w:tabs>
        <w:ind w:right="20" w:firstLine="567"/>
        <w:rPr>
          <w:rFonts w:ascii="Georgia" w:hAnsi="Georgia"/>
        </w:rPr>
      </w:pPr>
      <w:r w:rsidRPr="00881EB5">
        <w:rPr>
          <w:rFonts w:ascii="Georgia" w:hAnsi="Georgia"/>
          <w:lang w:eastAsia="ro-RO"/>
        </w:rPr>
        <w:t>Cum împăratul păgîn încerca să o răpească, tatăl ei o ascunsese în acest stîlp, vestind în lume că cel ce va putea să spargă stîlpul va fi vrednic să o apere de împăratul barbar. Hasan aşteptă pînă cei doi cavaleri sleiţi de pu</w:t>
      </w:r>
      <w:r w:rsidRPr="00881EB5">
        <w:rPr>
          <w:rFonts w:ascii="Georgia" w:hAnsi="Georgia"/>
          <w:lang w:eastAsia="ro-RO"/>
        </w:rPr>
        <w:softHyphen/>
        <w:t xml:space="preserve">teri se îndepărtară de stîlp. Apoi îşi trase paloşul din teacă şi lovi stîlpul cu sete o dată şi încă o dată, pînă se crăpă, iar dinăuntru răsări, aşezată </w:t>
      </w:r>
      <w:r>
        <w:rPr>
          <w:rFonts w:ascii="Georgia" w:hAnsi="Georgia"/>
          <w:lang w:eastAsia="ro-RO"/>
        </w:rPr>
        <w:t>pe un jilţ, frumoasa prinţesă. O</w:t>
      </w:r>
      <w:r w:rsidRPr="00881EB5">
        <w:rPr>
          <w:rFonts w:ascii="Georgia" w:hAnsi="Georgia"/>
          <w:lang w:eastAsia="ro-RO"/>
        </w:rPr>
        <w:t xml:space="preserve"> scoase afară, la lumina zilei, o urcă pe cal, încălecă şi el şi aşa, amîndoi, porniră la </w:t>
      </w:r>
      <w:r>
        <w:rPr>
          <w:rFonts w:ascii="Georgia" w:hAnsi="Georgia"/>
          <w:lang w:eastAsia="ro-RO"/>
        </w:rPr>
        <w:t>castelul tatălui fetei. Acesta î</w:t>
      </w:r>
      <w:r w:rsidRPr="00881EB5">
        <w:rPr>
          <w:rFonts w:ascii="Georgia" w:hAnsi="Georgia"/>
          <w:lang w:eastAsia="ro-RO"/>
        </w:rPr>
        <w:t>i primi cu braţele deschise, îmbrăţişîndu-şi cu nespus drag fiica şi pe salvatorul ei căruia îi spuse că, chiar din acel ceas, e socotit ca bărbatul şi păzitorul de drept al fetei.</w:t>
      </w:r>
    </w:p>
    <w:p w:rsidR="00375DCD" w:rsidRPr="00881EB5" w:rsidRDefault="00375DCD" w:rsidP="008406EE">
      <w:pPr>
        <w:pStyle w:val="Bodytext1"/>
        <w:shd w:val="clear" w:color="auto" w:fill="auto"/>
        <w:tabs>
          <w:tab w:val="left" w:pos="851"/>
        </w:tabs>
        <w:spacing w:line="259" w:lineRule="exact"/>
        <w:ind w:right="20" w:firstLine="567"/>
        <w:rPr>
          <w:rFonts w:ascii="Georgia" w:hAnsi="Georgia"/>
        </w:rPr>
      </w:pPr>
      <w:r w:rsidRPr="00881EB5">
        <w:rPr>
          <w:rFonts w:ascii="Georgia" w:hAnsi="Georgia"/>
          <w:lang w:eastAsia="ro-RO"/>
        </w:rPr>
        <w:t>Hasan îi ceru atunci să li se dureze un castel în mijlocul mării, ferit de orice priviri străine. Nu trebuia să aibă de</w:t>
      </w:r>
      <w:r w:rsidRPr="00881EB5">
        <w:rPr>
          <w:rFonts w:ascii="Georgia" w:hAnsi="Georgia"/>
          <w:lang w:eastAsia="ro-RO"/>
        </w:rPr>
        <w:softHyphen/>
        <w:t>cît o intrare castelul. Să fie o singură cale de a pă</w:t>
      </w:r>
      <w:r>
        <w:rPr>
          <w:rFonts w:ascii="Georgia" w:hAnsi="Georgia"/>
          <w:lang w:eastAsia="ro-RO"/>
        </w:rPr>
        <w:t>trunde înăuntru : o scară din frînghii lăsată de pe t</w:t>
      </w:r>
      <w:r w:rsidRPr="00881EB5">
        <w:rPr>
          <w:rFonts w:ascii="Georgia" w:hAnsi="Georgia"/>
          <w:lang w:eastAsia="ro-RO"/>
        </w:rPr>
        <w:t>e</w:t>
      </w:r>
      <w:r>
        <w:rPr>
          <w:rFonts w:ascii="Georgia" w:hAnsi="Georgia"/>
          <w:lang w:eastAsia="ro-RO"/>
        </w:rPr>
        <w:t>ra</w:t>
      </w:r>
      <w:r w:rsidRPr="00881EB5">
        <w:rPr>
          <w:rFonts w:ascii="Georgia" w:hAnsi="Georgia"/>
          <w:lang w:eastAsia="ro-RO"/>
        </w:rPr>
        <w:t>sa pala</w:t>
      </w:r>
      <w:r>
        <w:rPr>
          <w:rFonts w:ascii="Georgia" w:hAnsi="Georgia"/>
          <w:lang w:eastAsia="ro-RO"/>
        </w:rPr>
        <w:t>tului,</w:t>
      </w:r>
      <w:r w:rsidRPr="00881EB5">
        <w:rPr>
          <w:rFonts w:ascii="Georgia" w:hAnsi="Georgia"/>
          <w:lang w:eastAsia="ro-RO"/>
        </w:rPr>
        <w:t xml:space="preserve"> ori de cîte ori cineva ar fi vrut să plece sau s</w:t>
      </w:r>
      <w:r>
        <w:rPr>
          <w:rFonts w:ascii="Georgia" w:hAnsi="Georgia"/>
          <w:lang w:eastAsia="ro-RO"/>
        </w:rPr>
        <w:t>ă vină .Î</w:t>
      </w:r>
      <w:r w:rsidRPr="00881EB5">
        <w:rPr>
          <w:rFonts w:ascii="Georgia" w:hAnsi="Georgia"/>
          <w:lang w:eastAsia="ro-RO"/>
        </w:rPr>
        <w:t>mpăratul nici nu se gîndi să se împotrivească cer</w:t>
      </w:r>
      <w:r>
        <w:rPr>
          <w:rFonts w:ascii="Georgia" w:hAnsi="Georgia"/>
          <w:lang w:eastAsia="ro-RO"/>
        </w:rPr>
        <w:t>erii lui Hasan, astfel că porunci să se clădea</w:t>
      </w:r>
      <w:r w:rsidRPr="00881EB5">
        <w:rPr>
          <w:rFonts w:ascii="Georgia" w:hAnsi="Georgia"/>
          <w:lang w:eastAsia="ro-RO"/>
        </w:rPr>
        <w:t>scă cît mai degrabă castelul dorit. Porunca i se împlini pe dată, iar castelul fu înălţat în mijlocul mării, după cum îl voise Hasan</w:t>
      </w:r>
      <w:r>
        <w:rPr>
          <w:rFonts w:ascii="Georgia" w:hAnsi="Georgia"/>
          <w:lang w:eastAsia="ro-RO"/>
        </w:rPr>
        <w:t>.</w:t>
      </w:r>
    </w:p>
    <w:p w:rsidR="00375DCD" w:rsidRPr="00881EB5" w:rsidRDefault="00375DCD" w:rsidP="00EB5AD8">
      <w:pPr>
        <w:pStyle w:val="Bodytext1"/>
        <w:shd w:val="clear" w:color="auto" w:fill="auto"/>
        <w:tabs>
          <w:tab w:val="left" w:pos="851"/>
        </w:tabs>
        <w:ind w:right="60" w:firstLine="567"/>
        <w:rPr>
          <w:rFonts w:ascii="Georgia" w:hAnsi="Georgia"/>
        </w:rPr>
      </w:pPr>
      <w:r w:rsidRPr="00881EB5">
        <w:rPr>
          <w:rFonts w:ascii="Georgia" w:hAnsi="Georgia"/>
          <w:lang w:eastAsia="ro-RO"/>
        </w:rPr>
        <w:lastRenderedPageBreak/>
        <w:t>Aici trăiră ei zile</w:t>
      </w:r>
      <w:r>
        <w:rPr>
          <w:rFonts w:ascii="Georgia" w:hAnsi="Georgia"/>
          <w:lang w:eastAsia="ro-RO"/>
        </w:rPr>
        <w:t xml:space="preserve"> dulci împreună, Hasan şi fata î</w:t>
      </w:r>
      <w:r w:rsidRPr="00881EB5">
        <w:rPr>
          <w:rFonts w:ascii="Georgia" w:hAnsi="Georgia"/>
          <w:lang w:eastAsia="ro-RO"/>
        </w:rPr>
        <w:t>mpă</w:t>
      </w:r>
      <w:r w:rsidRPr="00881EB5">
        <w:rPr>
          <w:rFonts w:ascii="Georgia" w:hAnsi="Georgia"/>
          <w:lang w:eastAsia="ro-RO"/>
        </w:rPr>
        <w:softHyphen/>
        <w:t>ratului. El îşi povăţui soţia să nu coboare scara nimănui oricine ar fi fost şi orice i-ar fi spus. Cît despre el, ori cîte ori voia să</w:t>
      </w:r>
      <w:r>
        <w:rPr>
          <w:rFonts w:ascii="Georgia" w:hAnsi="Georgia"/>
          <w:lang w:eastAsia="ro-RO"/>
        </w:rPr>
        <w:t xml:space="preserve"> iasă din castel, lăsa în jos scara de pe bal</w:t>
      </w:r>
      <w:r w:rsidRPr="00881EB5">
        <w:rPr>
          <w:rFonts w:ascii="Georgia" w:hAnsi="Georgia"/>
          <w:lang w:eastAsia="ro-RO"/>
        </w:rPr>
        <w:t>conul castelului, cobora pe ea, apoi prinţesa o ridica din nou pe balcon, iar cînd se întorcea</w:t>
      </w:r>
      <w:r>
        <w:rPr>
          <w:rFonts w:ascii="Georgia" w:hAnsi="Georgia"/>
          <w:lang w:eastAsia="ro-RO"/>
        </w:rPr>
        <w:t>, tot ea i-o întindea</w:t>
      </w:r>
      <w:r w:rsidRPr="00881EB5">
        <w:rPr>
          <w:rFonts w:ascii="Georgia" w:hAnsi="Georgia"/>
          <w:lang w:eastAsia="ro-RO"/>
        </w:rPr>
        <w:t xml:space="preserve"> ca să se urce după care o ridica din nou</w:t>
      </w:r>
      <w:r>
        <w:rPr>
          <w:rFonts w:ascii="Georgia" w:hAnsi="Georgia"/>
          <w:lang w:eastAsia="ro-RO"/>
        </w:rPr>
        <w:t>.</w:t>
      </w:r>
    </w:p>
    <w:p w:rsidR="00375DCD" w:rsidRPr="00881EB5" w:rsidRDefault="00375DCD" w:rsidP="00EB5AD8">
      <w:pPr>
        <w:pStyle w:val="Bodytext1"/>
        <w:shd w:val="clear" w:color="auto" w:fill="auto"/>
        <w:tabs>
          <w:tab w:val="left" w:pos="851"/>
        </w:tabs>
        <w:ind w:right="60" w:firstLine="567"/>
        <w:rPr>
          <w:rFonts w:ascii="Georgia" w:hAnsi="Georgia"/>
        </w:rPr>
      </w:pPr>
      <w:r>
        <w:rPr>
          <w:rFonts w:ascii="Georgia" w:hAnsi="Georgia"/>
          <w:lang w:eastAsia="ro-RO"/>
        </w:rPr>
        <w:t>Î</w:t>
      </w:r>
      <w:r w:rsidRPr="00881EB5">
        <w:rPr>
          <w:rFonts w:ascii="Georgia" w:hAnsi="Georgia"/>
          <w:lang w:eastAsia="ro-RO"/>
        </w:rPr>
        <w:t>mpăratul păgîn află că fiica împăratului locuia într-un castel înconjurat de ape, nu prea departe de malul mării</w:t>
      </w:r>
      <w:r>
        <w:rPr>
          <w:rFonts w:ascii="Georgia" w:hAnsi="Georgia"/>
          <w:lang w:eastAsia="ro-RO"/>
        </w:rPr>
        <w:t>.</w:t>
      </w:r>
      <w:r w:rsidRPr="00881EB5">
        <w:rPr>
          <w:rFonts w:ascii="Georgia" w:hAnsi="Georgia"/>
          <w:lang w:eastAsia="ro-RO"/>
        </w:rPr>
        <w:t xml:space="preserve"> Porunci să i se făurească un tunel care </w:t>
      </w:r>
      <w:r>
        <w:rPr>
          <w:rFonts w:ascii="Georgia" w:hAnsi="Georgia"/>
          <w:lang w:eastAsia="ro-RO"/>
        </w:rPr>
        <w:t>să unească malul mării cu intrar</w:t>
      </w:r>
      <w:r w:rsidRPr="00881EB5">
        <w:rPr>
          <w:rFonts w:ascii="Georgia" w:hAnsi="Georgia"/>
          <w:lang w:eastAsia="ro-RO"/>
        </w:rPr>
        <w:t>ea cast</w:t>
      </w:r>
      <w:r>
        <w:rPr>
          <w:rFonts w:ascii="Georgia" w:hAnsi="Georgia"/>
          <w:lang w:eastAsia="ro-RO"/>
        </w:rPr>
        <w:t xml:space="preserve">elului de sub ape. Chemă la el </w:t>
      </w:r>
      <w:r w:rsidRPr="00881EB5">
        <w:rPr>
          <w:rFonts w:ascii="Georgia" w:hAnsi="Georgia"/>
          <w:lang w:eastAsia="ro-RO"/>
        </w:rPr>
        <w:t xml:space="preserve">o bătrînă şi o învăţă ce să facă pentru </w:t>
      </w:r>
      <w:r>
        <w:rPr>
          <w:rFonts w:ascii="Georgia" w:hAnsi="Georgia"/>
          <w:lang w:eastAsia="ro-RO"/>
        </w:rPr>
        <w:t>a-l</w:t>
      </w:r>
      <w:r w:rsidRPr="00881EB5">
        <w:rPr>
          <w:rFonts w:ascii="Georgia" w:hAnsi="Georgia"/>
          <w:lang w:eastAsia="ro-RO"/>
        </w:rPr>
        <w:t xml:space="preserve"> ajuta. B</w:t>
      </w:r>
      <w:r>
        <w:rPr>
          <w:rFonts w:ascii="Georgia" w:hAnsi="Georgia"/>
          <w:lang w:eastAsia="ro-RO"/>
        </w:rPr>
        <w:t>ăt</w:t>
      </w:r>
      <w:r w:rsidRPr="00881EB5">
        <w:rPr>
          <w:rFonts w:ascii="Georgia" w:hAnsi="Georgia"/>
          <w:lang w:eastAsia="ro-RO"/>
        </w:rPr>
        <w:t>r</w:t>
      </w:r>
      <w:r>
        <w:rPr>
          <w:rFonts w:ascii="Georgia" w:hAnsi="Georgia"/>
          <w:lang w:eastAsia="ro-RO"/>
        </w:rPr>
        <w:t>î</w:t>
      </w:r>
      <w:r w:rsidRPr="00881EB5">
        <w:rPr>
          <w:rFonts w:ascii="Georgia" w:hAnsi="Georgia"/>
          <w:lang w:eastAsia="ro-RO"/>
        </w:rPr>
        <w:t>na străbătu tunelul de sub ape, pînă sub zidurile cartelului</w:t>
      </w:r>
      <w:r>
        <w:rPr>
          <w:rFonts w:ascii="Georgia" w:hAnsi="Georgia"/>
          <w:lang w:eastAsia="ro-RO"/>
        </w:rPr>
        <w:t>.</w:t>
      </w:r>
      <w:r w:rsidRPr="00881EB5">
        <w:rPr>
          <w:rFonts w:ascii="Georgia" w:hAnsi="Georgia"/>
          <w:lang w:eastAsia="ro-RO"/>
        </w:rPr>
        <w:t xml:space="preserve"> Plimbîndu-se ca de obicei pe unul din balcoane, prinţesa o zări pe bătrînă stînd în apă şi tremurînd.</w:t>
      </w:r>
    </w:p>
    <w:p w:rsidR="00375DCD" w:rsidRPr="00881EB5" w:rsidRDefault="00375DCD" w:rsidP="002E25F3">
      <w:pPr>
        <w:pStyle w:val="Bodytext1"/>
        <w:numPr>
          <w:ilvl w:val="0"/>
          <w:numId w:val="18"/>
        </w:numPr>
        <w:shd w:val="clear" w:color="auto" w:fill="auto"/>
        <w:tabs>
          <w:tab w:val="left" w:pos="342"/>
          <w:tab w:val="left" w:pos="851"/>
        </w:tabs>
        <w:ind w:firstLine="567"/>
        <w:rPr>
          <w:rFonts w:ascii="Georgia" w:hAnsi="Georgia"/>
        </w:rPr>
      </w:pPr>
      <w:r w:rsidRPr="00881EB5">
        <w:rPr>
          <w:rFonts w:ascii="Georgia" w:hAnsi="Georgia"/>
          <w:lang w:eastAsia="ro-RO"/>
        </w:rPr>
        <w:t>Ce fac</w:t>
      </w:r>
      <w:r>
        <w:rPr>
          <w:rFonts w:ascii="Georgia" w:hAnsi="Georgia"/>
          <w:lang w:eastAsia="ro-RO"/>
        </w:rPr>
        <w:t>i acolo, mătuşă ? o întrebă ea c</w:t>
      </w:r>
      <w:r w:rsidRPr="00881EB5">
        <w:rPr>
          <w:rFonts w:ascii="Georgia" w:hAnsi="Georgia"/>
          <w:lang w:eastAsia="ro-RO"/>
        </w:rPr>
        <w:t>u îngrijorare.</w:t>
      </w:r>
    </w:p>
    <w:p w:rsidR="00375DCD" w:rsidRPr="00881EB5" w:rsidRDefault="00375DCD" w:rsidP="00EB5AD8">
      <w:pPr>
        <w:pStyle w:val="Bodytext51"/>
        <w:shd w:val="clear" w:color="auto" w:fill="auto"/>
        <w:tabs>
          <w:tab w:val="left" w:pos="851"/>
        </w:tabs>
        <w:spacing w:before="0"/>
        <w:ind w:firstLine="567"/>
        <w:rPr>
          <w:rFonts w:ascii="Georgia" w:hAnsi="Georgia"/>
        </w:rPr>
      </w:pPr>
      <w:r w:rsidRPr="00881EB5">
        <w:rPr>
          <w:rFonts w:ascii="Georgia" w:hAnsi="Georgia"/>
          <w:lang w:eastAsia="ro-RO"/>
        </w:rPr>
        <w:t>Bătrîna îi răspunse :</w:t>
      </w:r>
    </w:p>
    <w:p w:rsidR="00375DCD" w:rsidRPr="00881EB5" w:rsidRDefault="00375DCD" w:rsidP="002012E1">
      <w:pPr>
        <w:pStyle w:val="Bodytext51"/>
        <w:numPr>
          <w:ilvl w:val="0"/>
          <w:numId w:val="18"/>
        </w:numPr>
        <w:shd w:val="clear" w:color="auto" w:fill="auto"/>
        <w:tabs>
          <w:tab w:val="left" w:pos="606"/>
          <w:tab w:val="left" w:pos="851"/>
        </w:tabs>
        <w:spacing w:before="0"/>
        <w:ind w:right="60" w:firstLine="567"/>
        <w:jc w:val="both"/>
        <w:rPr>
          <w:rFonts w:ascii="Georgia" w:hAnsi="Georgia"/>
        </w:rPr>
      </w:pPr>
      <w:r>
        <w:rPr>
          <w:rFonts w:ascii="Georgia" w:hAnsi="Georgia"/>
          <w:lang w:eastAsia="ro-RO"/>
        </w:rPr>
        <w:t>Mă îndreptam spre Mecca cu o corabie.O</w:t>
      </w:r>
      <w:r w:rsidRPr="00881EB5">
        <w:rPr>
          <w:rFonts w:ascii="Georgia" w:hAnsi="Georgia"/>
          <w:lang w:eastAsia="ro-RO"/>
        </w:rPr>
        <w:t>pr</w:t>
      </w:r>
      <w:r>
        <w:rPr>
          <w:rFonts w:ascii="Georgia" w:hAnsi="Georgia"/>
          <w:lang w:eastAsia="ro-RO"/>
        </w:rPr>
        <w:t>in</w:t>
      </w:r>
      <w:r w:rsidRPr="00881EB5">
        <w:rPr>
          <w:rFonts w:ascii="Georgia" w:hAnsi="Georgia"/>
          <w:lang w:eastAsia="ro-RO"/>
        </w:rPr>
        <w:t>du-</w:t>
      </w:r>
      <w:r>
        <w:rPr>
          <w:rFonts w:ascii="Georgia" w:hAnsi="Georgia"/>
          <w:lang w:eastAsia="ro-RO"/>
        </w:rPr>
        <w:t>ne</w:t>
      </w:r>
      <w:r w:rsidRPr="00881EB5">
        <w:rPr>
          <w:rFonts w:ascii="Georgia" w:hAnsi="Georgia"/>
          <w:lang w:eastAsia="ro-RO"/>
        </w:rPr>
        <w:t xml:space="preserve"> aici, în timpul nopţii, eu am coborît ca să mă rog şi le-am cerut să mă aştepte pîn</w:t>
      </w:r>
      <w:r>
        <w:rPr>
          <w:rFonts w:ascii="Georgia" w:hAnsi="Georgia"/>
          <w:lang w:eastAsia="ro-RO"/>
        </w:rPr>
        <w:t>ă mă întorc. Cînd mi-am terminat</w:t>
      </w:r>
      <w:r w:rsidRPr="00881EB5">
        <w:rPr>
          <w:rFonts w:ascii="Georgia" w:hAnsi="Georgia"/>
          <w:lang w:eastAsia="ro-RO"/>
        </w:rPr>
        <w:t xml:space="preserve"> rugăciunea, corabi</w:t>
      </w:r>
      <w:r>
        <w:rPr>
          <w:rFonts w:ascii="Georgia" w:hAnsi="Georgia"/>
          <w:lang w:eastAsia="ro-RO"/>
        </w:rPr>
        <w:t>a plecase aşa că am rămas aici s</w:t>
      </w:r>
      <w:r w:rsidRPr="00881EB5">
        <w:rPr>
          <w:rFonts w:ascii="Georgia" w:hAnsi="Georgia"/>
          <w:lang w:eastAsia="ro-RO"/>
        </w:rPr>
        <w:t>ing</w:t>
      </w:r>
      <w:r>
        <w:rPr>
          <w:rFonts w:ascii="Georgia" w:hAnsi="Georgia"/>
          <w:lang w:eastAsia="ro-RO"/>
        </w:rPr>
        <w:t>ură</w:t>
      </w:r>
      <w:r w:rsidRPr="00881EB5">
        <w:rPr>
          <w:rFonts w:ascii="Georgia" w:hAnsi="Georgia"/>
          <w:lang w:eastAsia="ro-RO"/>
        </w:rPr>
        <w:t xml:space="preserve"> şi neajutorată...</w:t>
      </w:r>
    </w:p>
    <w:p w:rsidR="00375DCD" w:rsidRPr="00881EB5" w:rsidRDefault="00375DCD" w:rsidP="00EB5AD8">
      <w:pPr>
        <w:pStyle w:val="Bodytext51"/>
        <w:shd w:val="clear" w:color="auto" w:fill="auto"/>
        <w:tabs>
          <w:tab w:val="left" w:pos="851"/>
        </w:tabs>
        <w:spacing w:before="19" w:line="240" w:lineRule="auto"/>
        <w:ind w:firstLine="567"/>
        <w:rPr>
          <w:rFonts w:ascii="Georgia" w:hAnsi="Georgia"/>
        </w:rPr>
      </w:pPr>
      <w:r w:rsidRPr="00881EB5">
        <w:rPr>
          <w:rFonts w:ascii="Georgia" w:hAnsi="Georgia"/>
          <w:lang w:eastAsia="ro-RO"/>
        </w:rPr>
        <w:t>Prin</w:t>
      </w:r>
      <w:r>
        <w:rPr>
          <w:rFonts w:ascii="Georgia" w:hAnsi="Georgia"/>
          <w:lang w:eastAsia="ro-RO"/>
        </w:rPr>
        <w:t>ţesei i se făcu milă de bătrînă.</w:t>
      </w:r>
    </w:p>
    <w:p w:rsidR="00375DCD" w:rsidRPr="00881EB5" w:rsidRDefault="00375DCD" w:rsidP="002E25F3">
      <w:pPr>
        <w:pStyle w:val="Bodytext51"/>
        <w:numPr>
          <w:ilvl w:val="0"/>
          <w:numId w:val="18"/>
        </w:numPr>
        <w:shd w:val="clear" w:color="auto" w:fill="auto"/>
        <w:tabs>
          <w:tab w:val="left" w:pos="342"/>
          <w:tab w:val="left" w:pos="851"/>
        </w:tabs>
        <w:spacing w:before="0" w:line="240" w:lineRule="auto"/>
        <w:ind w:firstLine="567"/>
        <w:rPr>
          <w:rFonts w:ascii="Georgia" w:hAnsi="Georgia"/>
        </w:rPr>
      </w:pPr>
      <w:r w:rsidRPr="00881EB5">
        <w:rPr>
          <w:rFonts w:ascii="Georgia" w:hAnsi="Georgia"/>
          <w:lang w:eastAsia="ro-RO"/>
        </w:rPr>
        <w:t>Nu</w:t>
      </w:r>
      <w:r>
        <w:rPr>
          <w:rFonts w:ascii="Georgia" w:hAnsi="Georgia"/>
          <w:lang w:eastAsia="ro-RO"/>
        </w:rPr>
        <w:t xml:space="preserve"> vrei să urci la mine ? îi zise ea.</w:t>
      </w:r>
    </w:p>
    <w:p w:rsidR="00375DCD" w:rsidRDefault="00375DCD" w:rsidP="00EB5AD8">
      <w:pPr>
        <w:pStyle w:val="Bodytext1"/>
        <w:shd w:val="clear" w:color="auto" w:fill="auto"/>
        <w:tabs>
          <w:tab w:val="left" w:pos="851"/>
          <w:tab w:val="left" w:pos="5330"/>
        </w:tabs>
        <w:spacing w:line="250" w:lineRule="exact"/>
        <w:ind w:right="40" w:firstLine="567"/>
        <w:rPr>
          <w:rFonts w:ascii="Georgia" w:hAnsi="Georgia"/>
          <w:lang w:eastAsia="ro-RO"/>
        </w:rPr>
      </w:pPr>
      <w:r>
        <w:rPr>
          <w:rFonts w:ascii="Georgia" w:hAnsi="Georgia"/>
          <w:lang w:eastAsia="ro-RO"/>
        </w:rPr>
        <w:t>Bă</w:t>
      </w:r>
      <w:r w:rsidRPr="00881EB5">
        <w:rPr>
          <w:rFonts w:ascii="Georgia" w:hAnsi="Georgia"/>
          <w:lang w:eastAsia="ro-RO"/>
        </w:rPr>
        <w:t>tr</w:t>
      </w:r>
      <w:r>
        <w:rPr>
          <w:rFonts w:ascii="Georgia" w:hAnsi="Georgia"/>
          <w:lang w:eastAsia="ro-RO"/>
        </w:rPr>
        <w:t>îna primi bucuroasă, iar prinţesa î</w:t>
      </w:r>
      <w:r w:rsidRPr="00881EB5">
        <w:rPr>
          <w:rFonts w:ascii="Georgia" w:hAnsi="Georgia"/>
          <w:lang w:eastAsia="ro-RO"/>
        </w:rPr>
        <w:t xml:space="preserve">i întinse scara </w:t>
      </w:r>
      <w:r>
        <w:rPr>
          <w:rFonts w:ascii="Georgia" w:hAnsi="Georgia"/>
          <w:lang w:eastAsia="ro-RO"/>
        </w:rPr>
        <w:t>ca</w:t>
      </w:r>
      <w:r w:rsidRPr="00881EB5">
        <w:rPr>
          <w:rFonts w:ascii="Georgia" w:hAnsi="Georgia"/>
          <w:lang w:eastAsia="ro-RO"/>
        </w:rPr>
        <w:t xml:space="preserve"> s</w:t>
      </w:r>
      <w:r>
        <w:rPr>
          <w:rFonts w:ascii="Georgia" w:hAnsi="Georgia"/>
          <w:lang w:eastAsia="ro-RO"/>
        </w:rPr>
        <w:t>ă</w:t>
      </w:r>
      <w:r w:rsidRPr="00881EB5">
        <w:rPr>
          <w:rFonts w:ascii="Georgia" w:hAnsi="Georgia"/>
          <w:lang w:eastAsia="ro-RO"/>
        </w:rPr>
        <w:t xml:space="preserve"> poată intra în </w:t>
      </w:r>
      <w:r>
        <w:rPr>
          <w:rFonts w:ascii="Georgia" w:hAnsi="Georgia"/>
          <w:lang w:eastAsia="ro-RO"/>
        </w:rPr>
        <w:t>c</w:t>
      </w:r>
      <w:r w:rsidRPr="00881EB5">
        <w:rPr>
          <w:rFonts w:ascii="Georgia" w:hAnsi="Georgia"/>
          <w:lang w:eastAsia="ro-RO"/>
        </w:rPr>
        <w:t>aste</w:t>
      </w:r>
      <w:r>
        <w:rPr>
          <w:rFonts w:ascii="Georgia" w:hAnsi="Georgia"/>
          <w:lang w:eastAsia="ro-RO"/>
        </w:rPr>
        <w:t>l.</w:t>
      </w:r>
      <w:r w:rsidRPr="00881EB5">
        <w:rPr>
          <w:rFonts w:ascii="Georgia" w:hAnsi="Georgia"/>
          <w:lang w:eastAsia="ro-RO"/>
        </w:rPr>
        <w:t xml:space="preserve"> Ajunsă la prinţesă, bătrîna o </w:t>
      </w:r>
      <w:r>
        <w:rPr>
          <w:rFonts w:ascii="Georgia" w:hAnsi="Georgia"/>
          <w:lang w:eastAsia="ro-RO"/>
        </w:rPr>
        <w:t>salută şi î</w:t>
      </w:r>
      <w:r w:rsidRPr="00881EB5">
        <w:rPr>
          <w:rFonts w:ascii="Georgia" w:hAnsi="Georgia"/>
          <w:lang w:eastAsia="ro-RO"/>
        </w:rPr>
        <w:t xml:space="preserve">i mulţumi </w:t>
      </w:r>
      <w:r>
        <w:rPr>
          <w:rFonts w:ascii="Georgia" w:hAnsi="Georgia"/>
          <w:lang w:eastAsia="ro-RO"/>
        </w:rPr>
        <w:t>c</w:t>
      </w:r>
      <w:r w:rsidRPr="00881EB5">
        <w:rPr>
          <w:rFonts w:ascii="Georgia" w:hAnsi="Georgia"/>
          <w:lang w:eastAsia="ro-RO"/>
        </w:rPr>
        <w:t>ălduro</w:t>
      </w:r>
      <w:r>
        <w:rPr>
          <w:rFonts w:ascii="Georgia" w:hAnsi="Georgia"/>
          <w:lang w:eastAsia="ro-RO"/>
        </w:rPr>
        <w:t>s</w:t>
      </w:r>
      <w:r w:rsidRPr="00881EB5">
        <w:rPr>
          <w:rFonts w:ascii="Georgia" w:hAnsi="Georgia"/>
          <w:lang w:eastAsia="ro-RO"/>
        </w:rPr>
        <w:t>, pentru bunătatea sa</w:t>
      </w:r>
      <w:r>
        <w:rPr>
          <w:rFonts w:ascii="Georgia" w:hAnsi="Georgia"/>
          <w:lang w:eastAsia="ro-RO"/>
        </w:rPr>
        <w:t>.</w:t>
      </w:r>
    </w:p>
    <w:p w:rsidR="00375DCD" w:rsidRPr="00881EB5" w:rsidRDefault="00375DCD" w:rsidP="00EB5AD8">
      <w:pPr>
        <w:pStyle w:val="Bodytext1"/>
        <w:shd w:val="clear" w:color="auto" w:fill="auto"/>
        <w:tabs>
          <w:tab w:val="left" w:pos="851"/>
          <w:tab w:val="left" w:pos="5330"/>
        </w:tabs>
        <w:spacing w:line="250" w:lineRule="exact"/>
        <w:ind w:right="40" w:firstLine="567"/>
        <w:rPr>
          <w:rFonts w:ascii="Georgia" w:hAnsi="Georgia"/>
        </w:rPr>
      </w:pPr>
      <w:r w:rsidRPr="00881EB5">
        <w:rPr>
          <w:rFonts w:ascii="Georgia" w:hAnsi="Georgia"/>
          <w:lang w:eastAsia="ro-RO"/>
        </w:rPr>
        <w:t>P</w:t>
      </w:r>
      <w:r>
        <w:rPr>
          <w:rFonts w:ascii="Georgia" w:hAnsi="Georgia"/>
          <w:lang w:eastAsia="ro-RO"/>
        </w:rPr>
        <w:t>rinţesa o ospătă</w:t>
      </w:r>
      <w:r w:rsidRPr="00881EB5">
        <w:rPr>
          <w:rFonts w:ascii="Georgia" w:hAnsi="Georgia"/>
          <w:lang w:eastAsia="ro-RO"/>
        </w:rPr>
        <w:t xml:space="preserve">, apoi o duse într-un iatac, ca să se </w:t>
      </w:r>
      <w:r>
        <w:rPr>
          <w:lang w:eastAsia="ro-RO"/>
        </w:rPr>
        <w:t>odih</w:t>
      </w:r>
      <w:r w:rsidRPr="00881EB5">
        <w:rPr>
          <w:rFonts w:ascii="Georgia" w:hAnsi="Georgia"/>
          <w:lang w:eastAsia="ro-RO"/>
        </w:rPr>
        <w:t>nească</w:t>
      </w:r>
      <w:r>
        <w:rPr>
          <w:rFonts w:ascii="Georgia" w:hAnsi="Georgia"/>
          <w:lang w:eastAsia="ro-RO"/>
        </w:rPr>
        <w:t>.</w:t>
      </w:r>
      <w:r w:rsidRPr="00881EB5">
        <w:rPr>
          <w:rFonts w:ascii="Georgia" w:hAnsi="Georgia"/>
          <w:lang w:eastAsia="ro-RO"/>
        </w:rPr>
        <w:t xml:space="preserve"> Bătrîna îşi lepădă broboada şi cămaşa, apoi se </w:t>
      </w:r>
      <w:r>
        <w:rPr>
          <w:rFonts w:ascii="Georgia" w:hAnsi="Georgia"/>
          <w:lang w:eastAsia="ro-RO"/>
        </w:rPr>
        <w:t>uită</w:t>
      </w:r>
      <w:r w:rsidRPr="00881EB5">
        <w:rPr>
          <w:rFonts w:ascii="Georgia" w:hAnsi="Georgia"/>
          <w:lang w:eastAsia="ro-RO"/>
        </w:rPr>
        <w:t xml:space="preserve"> în ju</w:t>
      </w:r>
      <w:r>
        <w:rPr>
          <w:rFonts w:ascii="Georgia" w:hAnsi="Georgia"/>
          <w:lang w:eastAsia="ro-RO"/>
        </w:rPr>
        <w:t>rul ei şi îi spuse prinţesei :</w:t>
      </w:r>
    </w:p>
    <w:p w:rsidR="00375DCD" w:rsidRPr="00881EB5" w:rsidRDefault="00375DCD" w:rsidP="002012E1">
      <w:pPr>
        <w:pStyle w:val="Bodytext51"/>
        <w:numPr>
          <w:ilvl w:val="0"/>
          <w:numId w:val="18"/>
        </w:numPr>
        <w:shd w:val="clear" w:color="auto" w:fill="auto"/>
        <w:tabs>
          <w:tab w:val="left" w:pos="481"/>
          <w:tab w:val="left" w:pos="851"/>
        </w:tabs>
        <w:spacing w:before="0" w:line="250" w:lineRule="exact"/>
        <w:ind w:firstLine="567"/>
        <w:rPr>
          <w:rFonts w:ascii="Georgia" w:hAnsi="Georgia"/>
        </w:rPr>
      </w:pPr>
      <w:r w:rsidRPr="00881EB5">
        <w:rPr>
          <w:rFonts w:ascii="Georgia" w:hAnsi="Georgia"/>
          <w:lang w:eastAsia="ro-RO"/>
        </w:rPr>
        <w:t>Eşti nevastă, fata mea ?</w:t>
      </w:r>
    </w:p>
    <w:p w:rsidR="00375DCD" w:rsidRPr="00881EB5" w:rsidRDefault="00375DCD" w:rsidP="002012E1">
      <w:pPr>
        <w:pStyle w:val="Bodytext51"/>
        <w:numPr>
          <w:ilvl w:val="0"/>
          <w:numId w:val="18"/>
        </w:numPr>
        <w:shd w:val="clear" w:color="auto" w:fill="auto"/>
        <w:tabs>
          <w:tab w:val="left" w:pos="481"/>
          <w:tab w:val="left" w:pos="851"/>
        </w:tabs>
        <w:spacing w:before="0" w:line="250" w:lineRule="exact"/>
        <w:ind w:firstLine="567"/>
        <w:rPr>
          <w:rFonts w:ascii="Georgia" w:hAnsi="Georgia"/>
        </w:rPr>
      </w:pPr>
      <w:r w:rsidRPr="00881EB5">
        <w:rPr>
          <w:rFonts w:ascii="Georgia" w:hAnsi="Georgia"/>
          <w:lang w:eastAsia="ro-RO"/>
        </w:rPr>
        <w:t>Da</w:t>
      </w:r>
    </w:p>
    <w:p w:rsidR="00375DCD" w:rsidRPr="00881EB5" w:rsidRDefault="00375DCD" w:rsidP="00EB5AD8">
      <w:pPr>
        <w:pStyle w:val="Bodytext51"/>
        <w:shd w:val="clear" w:color="auto" w:fill="auto"/>
        <w:tabs>
          <w:tab w:val="left" w:pos="851"/>
        </w:tabs>
        <w:spacing w:before="0"/>
        <w:ind w:right="40" w:firstLine="567"/>
        <w:rPr>
          <w:rFonts w:ascii="Georgia" w:hAnsi="Georgia"/>
        </w:rPr>
      </w:pPr>
      <w:r>
        <w:rPr>
          <w:rFonts w:ascii="Georgia" w:hAnsi="Georgia"/>
          <w:lang w:eastAsia="ro-RO"/>
        </w:rPr>
        <w:t>— Atunci de c</w:t>
      </w:r>
      <w:r w:rsidRPr="00881EB5">
        <w:rPr>
          <w:rFonts w:ascii="Georgia" w:hAnsi="Georgia"/>
          <w:lang w:eastAsia="ro-RO"/>
        </w:rPr>
        <w:t xml:space="preserve">e nu deretici casa, de ce nu faci curat, </w:t>
      </w:r>
      <w:r>
        <w:rPr>
          <w:rFonts w:ascii="Georgia" w:hAnsi="Georgia"/>
          <w:lang w:eastAsia="ro-RO"/>
        </w:rPr>
        <w:t>cu</w:t>
      </w:r>
      <w:r w:rsidRPr="00881EB5">
        <w:rPr>
          <w:rFonts w:ascii="Georgia" w:hAnsi="Georgia"/>
          <w:lang w:eastAsia="ro-RO"/>
        </w:rPr>
        <w:t>m se cuvine să facă o nevastă ?</w:t>
      </w:r>
    </w:p>
    <w:p w:rsidR="00375DCD" w:rsidRDefault="00375DCD" w:rsidP="00EB5AD8">
      <w:pPr>
        <w:pStyle w:val="Bodytext1"/>
        <w:shd w:val="clear" w:color="auto" w:fill="auto"/>
        <w:tabs>
          <w:tab w:val="left" w:pos="851"/>
        </w:tabs>
        <w:spacing w:line="269" w:lineRule="exact"/>
        <w:ind w:right="40" w:firstLine="567"/>
        <w:rPr>
          <w:rFonts w:ascii="Georgia" w:hAnsi="Georgia"/>
          <w:lang w:eastAsia="ro-RO"/>
        </w:rPr>
      </w:pPr>
      <w:r w:rsidRPr="00881EB5">
        <w:rPr>
          <w:rFonts w:ascii="Georgia" w:hAnsi="Georgia"/>
          <w:lang w:eastAsia="ro-RO"/>
        </w:rPr>
        <w:t xml:space="preserve">Luă ea însăşi mătura şi începu să măture prin toate </w:t>
      </w:r>
      <w:r>
        <w:rPr>
          <w:rFonts w:ascii="Georgia" w:hAnsi="Georgia"/>
          <w:lang w:eastAsia="ro-RO"/>
        </w:rPr>
        <w:t>în</w:t>
      </w:r>
      <w:r w:rsidRPr="00881EB5">
        <w:rPr>
          <w:rFonts w:ascii="Georgia" w:hAnsi="Georgia"/>
          <w:lang w:eastAsia="ro-RO"/>
        </w:rPr>
        <w:t>căperile castelului, spălă şi curăţă fiecare lucruşor, pînă ce tot</w:t>
      </w:r>
      <w:r>
        <w:rPr>
          <w:rFonts w:ascii="Georgia" w:hAnsi="Georgia"/>
          <w:lang w:eastAsia="ro-RO"/>
        </w:rPr>
        <w:t>ul străluci ca lumina soarelui.</w:t>
      </w:r>
      <w:r w:rsidRPr="00881EB5">
        <w:rPr>
          <w:rFonts w:ascii="Georgia" w:hAnsi="Georgia"/>
          <w:lang w:eastAsia="ro-RO"/>
        </w:rPr>
        <w:t xml:space="preserve"> </w:t>
      </w:r>
    </w:p>
    <w:p w:rsidR="00375DCD" w:rsidRDefault="00375DCD" w:rsidP="00EB5AD8">
      <w:pPr>
        <w:pStyle w:val="Bodytext1"/>
        <w:shd w:val="clear" w:color="auto" w:fill="auto"/>
        <w:tabs>
          <w:tab w:val="left" w:pos="851"/>
        </w:tabs>
        <w:spacing w:line="269" w:lineRule="exact"/>
        <w:ind w:right="40" w:firstLine="567"/>
        <w:rPr>
          <w:rFonts w:ascii="Georgia" w:hAnsi="Georgia"/>
          <w:lang w:eastAsia="ro-RO"/>
        </w:rPr>
      </w:pPr>
      <w:r w:rsidRPr="00881EB5">
        <w:rPr>
          <w:rFonts w:ascii="Georgia" w:hAnsi="Georgia"/>
          <w:lang w:eastAsia="ro-RO"/>
        </w:rPr>
        <w:lastRenderedPageBreak/>
        <w:t>Bucuroasă, prinţesa îi mulţumi bătrînei pentru grija ei.</w:t>
      </w:r>
    </w:p>
    <w:p w:rsidR="00375DCD" w:rsidRPr="00881EB5" w:rsidRDefault="00375DCD" w:rsidP="00EB5AD8">
      <w:pPr>
        <w:pStyle w:val="Bodytext1"/>
        <w:shd w:val="clear" w:color="auto" w:fill="auto"/>
        <w:tabs>
          <w:tab w:val="left" w:pos="851"/>
        </w:tabs>
        <w:spacing w:line="269" w:lineRule="exact"/>
        <w:ind w:right="40" w:firstLine="567"/>
        <w:rPr>
          <w:rFonts w:ascii="Georgia" w:hAnsi="Georgia"/>
        </w:rPr>
      </w:pPr>
      <w:r w:rsidRPr="00881EB5">
        <w:rPr>
          <w:rFonts w:ascii="Georgia" w:hAnsi="Georgia"/>
          <w:lang w:eastAsia="ro-RO"/>
        </w:rPr>
        <w:t xml:space="preserve">Bătrîna nu se mulţumi numai cu atîta. O îmbăie şi o </w:t>
      </w:r>
      <w:r>
        <w:rPr>
          <w:rFonts w:ascii="Georgia" w:hAnsi="Georgia"/>
          <w:lang w:eastAsia="ro-RO"/>
        </w:rPr>
        <w:t>gă</w:t>
      </w:r>
      <w:r w:rsidRPr="00881EB5">
        <w:rPr>
          <w:rFonts w:ascii="Georgia" w:hAnsi="Georgia"/>
          <w:lang w:eastAsia="ro-RO"/>
        </w:rPr>
        <w:t>ti pe tînăra prinţesă, de o făcu şi mai frumoasă, după care îi spuse :</w:t>
      </w:r>
    </w:p>
    <w:p w:rsidR="00375DCD" w:rsidRPr="00881EB5" w:rsidRDefault="00375DCD" w:rsidP="00927873">
      <w:pPr>
        <w:pStyle w:val="Bodytext1"/>
        <w:numPr>
          <w:ilvl w:val="0"/>
          <w:numId w:val="18"/>
        </w:numPr>
        <w:shd w:val="clear" w:color="auto" w:fill="auto"/>
        <w:tabs>
          <w:tab w:val="left" w:pos="851"/>
        </w:tabs>
        <w:spacing w:before="8" w:line="259" w:lineRule="exact"/>
        <w:ind w:right="40" w:firstLine="567"/>
        <w:rPr>
          <w:rFonts w:ascii="Georgia" w:hAnsi="Georgia"/>
        </w:rPr>
      </w:pPr>
      <w:r w:rsidRPr="00881EB5">
        <w:rPr>
          <w:rFonts w:ascii="Georgia" w:hAnsi="Georgia"/>
          <w:lang w:eastAsia="ro-RO"/>
        </w:rPr>
        <w:t>De abia acum eşti o nevastă adevărată, fata mea. S</w:t>
      </w:r>
      <w:r>
        <w:rPr>
          <w:rFonts w:ascii="Georgia" w:hAnsi="Georgia"/>
          <w:lang w:eastAsia="ro-RO"/>
        </w:rPr>
        <w:t>ă-l</w:t>
      </w:r>
      <w:r w:rsidRPr="00881EB5">
        <w:rPr>
          <w:rFonts w:ascii="Georgia" w:hAnsi="Georgia"/>
          <w:lang w:eastAsia="ro-RO"/>
        </w:rPr>
        <w:t xml:space="preserve"> întîmpini pe soţul tău cînd va veni acasă, aşa fru</w:t>
      </w:r>
      <w:r>
        <w:rPr>
          <w:rFonts w:ascii="Georgia" w:hAnsi="Georgia"/>
          <w:lang w:eastAsia="ro-RO"/>
        </w:rPr>
        <w:t>moasă</w:t>
      </w:r>
      <w:r w:rsidRPr="00881EB5">
        <w:rPr>
          <w:rFonts w:ascii="Georgia" w:hAnsi="Georgia"/>
          <w:lang w:eastAsia="ro-RO"/>
        </w:rPr>
        <w:t xml:space="preserve"> </w:t>
      </w:r>
      <w:r>
        <w:rPr>
          <w:rFonts w:ascii="Georgia" w:hAnsi="Georgia"/>
          <w:lang w:eastAsia="ro-RO"/>
        </w:rPr>
        <w:t>fără seamăn cum eşti acum, şi el</w:t>
      </w:r>
      <w:r w:rsidRPr="00881EB5">
        <w:rPr>
          <w:rFonts w:ascii="Georgia" w:hAnsi="Georgia"/>
          <w:lang w:eastAsia="ro-RO"/>
        </w:rPr>
        <w:t xml:space="preserve"> te va iubi şi mai mult</w:t>
      </w:r>
      <w:r>
        <w:rPr>
          <w:rFonts w:ascii="Georgia" w:hAnsi="Georgia"/>
          <w:lang w:eastAsia="ro-RO"/>
        </w:rPr>
        <w:t>.</w:t>
      </w:r>
    </w:p>
    <w:p w:rsidR="00375DCD" w:rsidRPr="00881EB5" w:rsidRDefault="00375DCD" w:rsidP="00EB5AD8">
      <w:pPr>
        <w:pStyle w:val="Bodytext1"/>
        <w:shd w:val="clear" w:color="auto" w:fill="auto"/>
        <w:tabs>
          <w:tab w:val="left" w:pos="851"/>
        </w:tabs>
        <w:spacing w:before="4"/>
        <w:ind w:right="40" w:firstLine="567"/>
        <w:rPr>
          <w:rFonts w:ascii="Georgia" w:hAnsi="Georgia"/>
        </w:rPr>
      </w:pPr>
      <w:r>
        <w:rPr>
          <w:rFonts w:ascii="Georgia" w:hAnsi="Georgia"/>
          <w:lang w:eastAsia="ro-RO"/>
        </w:rPr>
        <w:t>La înt</w:t>
      </w:r>
      <w:r w:rsidRPr="00881EB5">
        <w:rPr>
          <w:rFonts w:ascii="Georgia" w:hAnsi="Georgia"/>
          <w:lang w:eastAsia="ro-RO"/>
        </w:rPr>
        <w:t>oarcerea sa</w:t>
      </w:r>
      <w:r>
        <w:rPr>
          <w:rFonts w:ascii="Georgia" w:hAnsi="Georgia"/>
          <w:vertAlign w:val="subscript"/>
          <w:lang w:eastAsia="ro-RO"/>
        </w:rPr>
        <w:t xml:space="preserve">, </w:t>
      </w:r>
      <w:r w:rsidRPr="00881EB5">
        <w:rPr>
          <w:rFonts w:ascii="Georgia" w:hAnsi="Georgia"/>
          <w:lang w:eastAsia="ro-RO"/>
        </w:rPr>
        <w:t>Hasan o găsi pe prinţesă foarte schim- bl, gătită şi împodobi</w:t>
      </w:r>
      <w:r>
        <w:rPr>
          <w:rFonts w:ascii="Georgia" w:hAnsi="Georgia"/>
          <w:lang w:eastAsia="ro-RO"/>
        </w:rPr>
        <w:t>tă.</w:t>
      </w:r>
      <w:r w:rsidRPr="00881EB5">
        <w:rPr>
          <w:rFonts w:ascii="Georgia" w:hAnsi="Georgia"/>
          <w:lang w:eastAsia="ro-RO"/>
        </w:rPr>
        <w:t xml:space="preserve"> Şi mai mirat fu cînd văzu o </w:t>
      </w:r>
      <w:r>
        <w:rPr>
          <w:rFonts w:ascii="Georgia" w:hAnsi="Georgia"/>
          <w:lang w:eastAsia="ro-RO"/>
        </w:rPr>
        <w:t>bătr</w:t>
      </w:r>
      <w:r w:rsidRPr="00881EB5">
        <w:rPr>
          <w:rFonts w:ascii="Georgia" w:hAnsi="Georgia"/>
          <w:lang w:eastAsia="ro-RO"/>
        </w:rPr>
        <w:t xml:space="preserve">înă că îi iese de asemenea </w:t>
      </w:r>
      <w:r>
        <w:rPr>
          <w:rFonts w:ascii="Georgia" w:hAnsi="Georgia"/>
          <w:lang w:eastAsia="ro-RO"/>
        </w:rPr>
        <w:t xml:space="preserve">în întîmpinare, îi ia peştele </w:t>
      </w:r>
      <w:r w:rsidRPr="00881EB5">
        <w:rPr>
          <w:rFonts w:ascii="Georgia" w:hAnsi="Georgia"/>
          <w:lang w:eastAsia="ro-RO"/>
        </w:rPr>
        <w:t>pe care-</w:t>
      </w:r>
      <w:r>
        <w:rPr>
          <w:rFonts w:ascii="Georgia" w:hAnsi="Georgia"/>
          <w:lang w:eastAsia="ro-RO"/>
        </w:rPr>
        <w:t>l</w:t>
      </w:r>
      <w:r w:rsidRPr="00881EB5">
        <w:rPr>
          <w:rFonts w:ascii="Georgia" w:hAnsi="Georgia"/>
          <w:lang w:eastAsia="ro-RO"/>
        </w:rPr>
        <w:t xml:space="preserve"> pescuise şi începe să-</w:t>
      </w:r>
      <w:r>
        <w:rPr>
          <w:rFonts w:ascii="Georgia" w:hAnsi="Georgia"/>
          <w:lang w:eastAsia="ro-RO"/>
        </w:rPr>
        <w:t>l</w:t>
      </w:r>
      <w:r w:rsidRPr="00881EB5">
        <w:rPr>
          <w:rFonts w:ascii="Georgia" w:hAnsi="Georgia"/>
          <w:lang w:eastAsia="ro-RO"/>
        </w:rPr>
        <w:t xml:space="preserve"> cureţe şi să-</w:t>
      </w:r>
      <w:r>
        <w:rPr>
          <w:rFonts w:ascii="Georgia" w:hAnsi="Georgia"/>
          <w:lang w:eastAsia="ro-RO"/>
        </w:rPr>
        <w:t>l gătească. P</w:t>
      </w:r>
      <w:r w:rsidRPr="00881EB5">
        <w:rPr>
          <w:rFonts w:ascii="Georgia" w:hAnsi="Georgia"/>
          <w:lang w:eastAsia="ro-RO"/>
        </w:rPr>
        <w:t>rinţesa încercă să ris</w:t>
      </w:r>
      <w:r>
        <w:rPr>
          <w:rFonts w:ascii="Georgia" w:hAnsi="Georgia"/>
          <w:lang w:eastAsia="ro-RO"/>
        </w:rPr>
        <w:t>ipească uluirea soţului ei spu</w:t>
      </w:r>
      <w:r w:rsidRPr="00881EB5">
        <w:rPr>
          <w:rFonts w:ascii="Georgia" w:hAnsi="Georgia"/>
          <w:lang w:eastAsia="ro-RO"/>
        </w:rPr>
        <w:t>nîndu-i:</w:t>
      </w:r>
    </w:p>
    <w:p w:rsidR="00375DCD" w:rsidRPr="00881EB5" w:rsidRDefault="00375DCD" w:rsidP="00927873">
      <w:pPr>
        <w:pStyle w:val="Bodytext1"/>
        <w:numPr>
          <w:ilvl w:val="0"/>
          <w:numId w:val="18"/>
        </w:numPr>
        <w:shd w:val="clear" w:color="auto" w:fill="auto"/>
        <w:tabs>
          <w:tab w:val="left" w:pos="851"/>
        </w:tabs>
        <w:spacing w:line="264" w:lineRule="exact"/>
        <w:ind w:right="40" w:firstLine="567"/>
        <w:rPr>
          <w:rFonts w:ascii="Georgia" w:hAnsi="Georgia"/>
        </w:rPr>
      </w:pPr>
      <w:r w:rsidRPr="00881EB5">
        <w:rPr>
          <w:rFonts w:ascii="Georgia" w:hAnsi="Georgia"/>
          <w:lang w:eastAsia="ro-RO"/>
        </w:rPr>
        <w:t>Bătrîna era tocmai în drum sp</w:t>
      </w:r>
      <w:r>
        <w:rPr>
          <w:rFonts w:ascii="Georgia" w:hAnsi="Georgia"/>
          <w:lang w:eastAsia="ro-RO"/>
        </w:rPr>
        <w:t>re Mecca, dar corabia din care coborî</w:t>
      </w:r>
      <w:r w:rsidRPr="00881EB5">
        <w:rPr>
          <w:rFonts w:ascii="Georgia" w:hAnsi="Georgia"/>
          <w:lang w:eastAsia="ro-RO"/>
        </w:rPr>
        <w:t>se ca să se roage a uitat de ea în apropierea castelului nostru, aşa că eu am luat-o la noi. Toată cur</w:t>
      </w:r>
      <w:r>
        <w:rPr>
          <w:rFonts w:ascii="Georgia" w:hAnsi="Georgia"/>
          <w:lang w:eastAsia="ro-RO"/>
        </w:rPr>
        <w:t>ă</w:t>
      </w:r>
      <w:r w:rsidRPr="00881EB5">
        <w:rPr>
          <w:rFonts w:ascii="Georgia" w:hAnsi="Georgia"/>
          <w:lang w:eastAsia="ro-RO"/>
        </w:rPr>
        <w:t>ţenia pe care o vezi, ea a făcut-o, cu mîinile ei.</w:t>
      </w:r>
    </w:p>
    <w:p w:rsidR="00375DCD" w:rsidRPr="00881EB5" w:rsidRDefault="00375DCD" w:rsidP="002E25F3">
      <w:pPr>
        <w:pStyle w:val="Bodytext1"/>
        <w:numPr>
          <w:ilvl w:val="0"/>
          <w:numId w:val="18"/>
        </w:numPr>
        <w:shd w:val="clear" w:color="auto" w:fill="auto"/>
        <w:tabs>
          <w:tab w:val="left" w:pos="572"/>
          <w:tab w:val="left" w:pos="851"/>
        </w:tabs>
        <w:spacing w:before="8"/>
        <w:ind w:right="80" w:firstLine="567"/>
        <w:rPr>
          <w:rFonts w:ascii="Georgia" w:hAnsi="Georgia"/>
        </w:rPr>
      </w:pPr>
      <w:r w:rsidRPr="00881EB5">
        <w:rPr>
          <w:rFonts w:ascii="Georgia" w:hAnsi="Georgia"/>
          <w:lang w:eastAsia="ro-RO"/>
        </w:rPr>
        <w:t>Eu nu-ţi spusesem să nu intre nimeni în castel, or cine ar fi ?</w:t>
      </w:r>
    </w:p>
    <w:p w:rsidR="00375DCD" w:rsidRPr="00881EB5" w:rsidRDefault="00375DCD" w:rsidP="00927873">
      <w:pPr>
        <w:pStyle w:val="Bodytext231"/>
        <w:numPr>
          <w:ilvl w:val="0"/>
          <w:numId w:val="18"/>
        </w:numPr>
        <w:shd w:val="clear" w:color="auto" w:fill="auto"/>
        <w:tabs>
          <w:tab w:val="left" w:pos="851"/>
        </w:tabs>
        <w:spacing w:line="254" w:lineRule="exact"/>
        <w:ind w:right="80" w:firstLine="567"/>
        <w:rPr>
          <w:rFonts w:ascii="Georgia" w:hAnsi="Georgia"/>
        </w:rPr>
      </w:pPr>
      <w:r w:rsidRPr="00881EB5">
        <w:rPr>
          <w:rFonts w:ascii="Georgia" w:hAnsi="Georgia"/>
          <w:lang w:eastAsia="ro-RO"/>
        </w:rPr>
        <w:t>Ba da, dar ea nu-i decît o biată bătrînă, credincios</w:t>
      </w:r>
      <w:r>
        <w:rPr>
          <w:rFonts w:ascii="Georgia" w:hAnsi="Georgia"/>
          <w:lang w:eastAsia="ro-RO"/>
        </w:rPr>
        <w:t>ă şi b</w:t>
      </w:r>
      <w:r w:rsidRPr="00881EB5">
        <w:rPr>
          <w:rFonts w:ascii="Georgia" w:hAnsi="Georgia"/>
          <w:lang w:eastAsia="ro-RO"/>
        </w:rPr>
        <w:t>ună, ce trăieşte în frica lui Allah. Nu ne va putea fa</w:t>
      </w:r>
      <w:r>
        <w:rPr>
          <w:rFonts w:ascii="Georgia" w:hAnsi="Georgia"/>
          <w:lang w:eastAsia="ro-RO"/>
        </w:rPr>
        <w:t>ce</w:t>
      </w:r>
      <w:r w:rsidRPr="00881EB5">
        <w:rPr>
          <w:rFonts w:ascii="Georgia" w:hAnsi="Georgia"/>
          <w:lang w:eastAsia="ro-RO"/>
        </w:rPr>
        <w:t xml:space="preserve"> nici un rău.</w:t>
      </w:r>
    </w:p>
    <w:p w:rsidR="00375DCD" w:rsidRPr="00881EB5" w:rsidRDefault="00375DCD" w:rsidP="00EB5AD8">
      <w:pPr>
        <w:pStyle w:val="Bodytext1"/>
        <w:shd w:val="clear" w:color="auto" w:fill="auto"/>
        <w:tabs>
          <w:tab w:val="left" w:pos="851"/>
        </w:tabs>
        <w:ind w:right="80" w:firstLine="567"/>
        <w:rPr>
          <w:rFonts w:ascii="Georgia" w:hAnsi="Georgia"/>
        </w:rPr>
      </w:pPr>
      <w:r w:rsidRPr="00881EB5">
        <w:rPr>
          <w:rFonts w:ascii="Georgia" w:hAnsi="Georgia"/>
          <w:lang w:eastAsia="ro-RO"/>
        </w:rPr>
        <w:t>Hasan nu mai zise nimic, dar încă îl mai rodea îndoia</w:t>
      </w:r>
      <w:r>
        <w:rPr>
          <w:rFonts w:ascii="Georgia" w:hAnsi="Georgia"/>
          <w:lang w:eastAsia="ro-RO"/>
        </w:rPr>
        <w:t xml:space="preserve">la </w:t>
      </w:r>
      <w:r w:rsidRPr="00881EB5">
        <w:rPr>
          <w:rFonts w:ascii="Georgia" w:hAnsi="Georgia"/>
          <w:vertAlign w:val="superscript"/>
          <w:lang w:eastAsia="ro-RO"/>
        </w:rPr>
        <w:t xml:space="preserve"> </w:t>
      </w:r>
      <w:r w:rsidRPr="00881EB5">
        <w:rPr>
          <w:rFonts w:ascii="Georgia" w:hAnsi="Georgia"/>
          <w:lang w:eastAsia="ro-RO"/>
        </w:rPr>
        <w:t>în privinţa băt</w:t>
      </w:r>
      <w:r>
        <w:rPr>
          <w:rFonts w:ascii="Georgia" w:hAnsi="Georgia"/>
          <w:lang w:eastAsia="ro-RO"/>
        </w:rPr>
        <w:t>rînei. Se căzni să-şi biruiască</w:t>
      </w:r>
      <w:r w:rsidRPr="00881EB5">
        <w:rPr>
          <w:rFonts w:ascii="Georgia" w:hAnsi="Georgia"/>
          <w:lang w:eastAsia="ro-RO"/>
        </w:rPr>
        <w:t xml:space="preserve"> neliniştea di</w:t>
      </w:r>
      <w:r>
        <w:rPr>
          <w:rFonts w:ascii="Georgia" w:hAnsi="Georgia"/>
          <w:lang w:eastAsia="ro-RO"/>
        </w:rPr>
        <w:t>n</w:t>
      </w:r>
      <w:r w:rsidRPr="00881EB5">
        <w:rPr>
          <w:rFonts w:ascii="Georgia" w:hAnsi="Georgia"/>
          <w:lang w:eastAsia="ro-RO"/>
        </w:rPr>
        <w:t xml:space="preserve"> suflet, dar bănuielile îi d</w:t>
      </w:r>
      <w:r>
        <w:rPr>
          <w:rFonts w:ascii="Georgia" w:hAnsi="Georgia"/>
          <w:lang w:eastAsia="ro-RO"/>
        </w:rPr>
        <w:t>ădeau mereu tîrcoale. Cincispre</w:t>
      </w:r>
      <w:r w:rsidRPr="00881EB5">
        <w:rPr>
          <w:rFonts w:ascii="Georgia" w:hAnsi="Georgia"/>
          <w:lang w:eastAsia="ro-RO"/>
        </w:rPr>
        <w:t>zece z</w:t>
      </w:r>
      <w:r>
        <w:rPr>
          <w:rFonts w:ascii="Georgia" w:hAnsi="Georgia"/>
          <w:lang w:eastAsia="ro-RO"/>
        </w:rPr>
        <w:t>ile petrecu la castel bătrîna. Î</w:t>
      </w:r>
      <w:r w:rsidRPr="00881EB5">
        <w:rPr>
          <w:rFonts w:ascii="Georgia" w:hAnsi="Georgia"/>
          <w:lang w:eastAsia="ro-RO"/>
        </w:rPr>
        <w:t>n vremea asta învăţa toate ascunzişurile şi cotloanel</w:t>
      </w:r>
      <w:r>
        <w:rPr>
          <w:rFonts w:ascii="Georgia" w:hAnsi="Georgia"/>
          <w:lang w:eastAsia="ro-RO"/>
        </w:rPr>
        <w:t>e palatului, obiceiurile prinţes</w:t>
      </w:r>
      <w:r w:rsidRPr="00881EB5">
        <w:rPr>
          <w:rFonts w:ascii="Georgia" w:hAnsi="Georgia"/>
          <w:lang w:eastAsia="ro-RO"/>
        </w:rPr>
        <w:t>ei, ale prinţului şi ale celorlalţi din peşteră. Odată, pe cînd Hasan era dus de acasă, iar cele două femei stăteau de vorbă, bătrîna o</w:t>
      </w:r>
      <w:r>
        <w:rPr>
          <w:rFonts w:ascii="Georgia" w:hAnsi="Georgia"/>
          <w:lang w:eastAsia="ro-RO"/>
        </w:rPr>
        <w:t xml:space="preserve"> întrebă pe prinţesă, ca din înt</w:t>
      </w:r>
      <w:r w:rsidRPr="00881EB5">
        <w:rPr>
          <w:rFonts w:ascii="Georgia" w:hAnsi="Georgia"/>
          <w:lang w:eastAsia="ro-RO"/>
        </w:rPr>
        <w:t>împlare:</w:t>
      </w:r>
    </w:p>
    <w:p w:rsidR="00375DCD" w:rsidRPr="00881EB5" w:rsidRDefault="00375DCD" w:rsidP="002E25F3">
      <w:pPr>
        <w:pStyle w:val="Bodytext1"/>
        <w:numPr>
          <w:ilvl w:val="0"/>
          <w:numId w:val="18"/>
        </w:numPr>
        <w:shd w:val="clear" w:color="auto" w:fill="auto"/>
        <w:tabs>
          <w:tab w:val="left" w:pos="553"/>
          <w:tab w:val="left" w:pos="851"/>
        </w:tabs>
        <w:ind w:right="80" w:firstLine="567"/>
        <w:rPr>
          <w:rFonts w:ascii="Georgia" w:hAnsi="Georgia"/>
        </w:rPr>
      </w:pPr>
      <w:r w:rsidRPr="00881EB5">
        <w:rPr>
          <w:rFonts w:ascii="Georgia" w:hAnsi="Georgia"/>
          <w:lang w:eastAsia="ro-RO"/>
        </w:rPr>
        <w:t>Fata mea, ştii cumva din ce e plămădit sufletul băr</w:t>
      </w:r>
      <w:r w:rsidRPr="00881EB5">
        <w:rPr>
          <w:rFonts w:ascii="Georgia" w:hAnsi="Georgia"/>
          <w:lang w:eastAsia="ro-RO"/>
        </w:rPr>
        <w:softHyphen/>
        <w:t>batului tău ?</w:t>
      </w:r>
    </w:p>
    <w:p w:rsidR="00375DCD" w:rsidRPr="00881EB5" w:rsidRDefault="00375DCD" w:rsidP="00EB5AD8">
      <w:pPr>
        <w:pStyle w:val="Bodytext1"/>
        <w:shd w:val="clear" w:color="auto" w:fill="auto"/>
        <w:tabs>
          <w:tab w:val="left" w:pos="851"/>
        </w:tabs>
        <w:ind w:right="80" w:firstLine="567"/>
        <w:rPr>
          <w:rFonts w:ascii="Georgia" w:hAnsi="Georgia"/>
        </w:rPr>
      </w:pPr>
      <w:r w:rsidRPr="00881EB5">
        <w:rPr>
          <w:rFonts w:ascii="Georgia" w:hAnsi="Georgia"/>
          <w:lang w:eastAsia="ro-RO"/>
        </w:rPr>
        <w:t>Pasămite, bătrîna ştia de la împăratul păgîn că sufle</w:t>
      </w:r>
      <w:r w:rsidRPr="00881EB5">
        <w:rPr>
          <w:rFonts w:ascii="Georgia" w:hAnsi="Georgia"/>
          <w:lang w:eastAsia="ro-RO"/>
        </w:rPr>
        <w:softHyphen/>
        <w:t>tul lui Hasan era în paloş.</w:t>
      </w:r>
    </w:p>
    <w:p w:rsidR="00375DCD" w:rsidRPr="00881EB5" w:rsidRDefault="00375DCD" w:rsidP="00EB5AD8">
      <w:pPr>
        <w:pStyle w:val="Bodytext1"/>
        <w:shd w:val="clear" w:color="auto" w:fill="auto"/>
        <w:tabs>
          <w:tab w:val="left" w:pos="851"/>
        </w:tabs>
        <w:ind w:right="80" w:firstLine="567"/>
        <w:rPr>
          <w:rFonts w:ascii="Georgia" w:hAnsi="Georgia"/>
        </w:rPr>
      </w:pPr>
      <w:r w:rsidRPr="00881EB5">
        <w:rPr>
          <w:rFonts w:ascii="Georgia" w:hAnsi="Georgia"/>
          <w:lang w:eastAsia="ro-RO"/>
        </w:rPr>
        <w:t>Fata nu se miră de o astfel de întrebare căreia nu-i pri</w:t>
      </w:r>
      <w:r w:rsidRPr="00881EB5">
        <w:rPr>
          <w:rFonts w:ascii="Georgia" w:hAnsi="Georgia"/>
          <w:lang w:eastAsia="ro-RO"/>
        </w:rPr>
        <w:softHyphen/>
        <w:t>cepu tîlcul.</w:t>
      </w:r>
    </w:p>
    <w:p w:rsidR="00375DCD" w:rsidRPr="00881EB5" w:rsidRDefault="00375DCD" w:rsidP="002E25F3">
      <w:pPr>
        <w:pStyle w:val="Bodytext1"/>
        <w:numPr>
          <w:ilvl w:val="0"/>
          <w:numId w:val="18"/>
        </w:numPr>
        <w:shd w:val="clear" w:color="auto" w:fill="auto"/>
        <w:tabs>
          <w:tab w:val="left" w:pos="553"/>
          <w:tab w:val="left" w:pos="851"/>
        </w:tabs>
        <w:ind w:right="80" w:firstLine="567"/>
        <w:rPr>
          <w:rFonts w:ascii="Georgia" w:hAnsi="Georgia"/>
        </w:rPr>
      </w:pPr>
      <w:r w:rsidRPr="00881EB5">
        <w:rPr>
          <w:rFonts w:ascii="Georgia" w:hAnsi="Georgia"/>
          <w:lang w:eastAsia="ro-RO"/>
        </w:rPr>
        <w:lastRenderedPageBreak/>
        <w:t>Din ce să fie plămădit sufletul bărbatului meu, mă</w:t>
      </w:r>
      <w:r w:rsidRPr="00881EB5">
        <w:rPr>
          <w:rFonts w:ascii="Georgia" w:hAnsi="Georgia"/>
          <w:lang w:eastAsia="ro-RO"/>
        </w:rPr>
        <w:softHyphen/>
        <w:t xml:space="preserve">tuşă ? Nu-i şi sufletul lui ca orice suflet </w:t>
      </w:r>
      <w:r>
        <w:rPr>
          <w:rFonts w:ascii="Georgia" w:hAnsi="Georgia"/>
        </w:rPr>
        <w:t>omenesc</w:t>
      </w:r>
      <w:r w:rsidRPr="00881EB5">
        <w:rPr>
          <w:rFonts w:ascii="Georgia" w:hAnsi="Georgia"/>
        </w:rPr>
        <w:t xml:space="preserve"> </w:t>
      </w:r>
      <w:r w:rsidRPr="00881EB5">
        <w:rPr>
          <w:rFonts w:ascii="Georgia" w:hAnsi="Georgia"/>
          <w:lang w:eastAsia="ro-RO"/>
        </w:rPr>
        <w:t>?</w:t>
      </w:r>
    </w:p>
    <w:p w:rsidR="00375DCD" w:rsidRPr="00881EB5" w:rsidRDefault="00375DCD" w:rsidP="002E25F3">
      <w:pPr>
        <w:pStyle w:val="Bodytext1"/>
        <w:numPr>
          <w:ilvl w:val="0"/>
          <w:numId w:val="18"/>
        </w:numPr>
        <w:shd w:val="clear" w:color="auto" w:fill="auto"/>
        <w:tabs>
          <w:tab w:val="left" w:pos="567"/>
          <w:tab w:val="left" w:pos="851"/>
        </w:tabs>
        <w:ind w:right="80" w:firstLine="567"/>
        <w:rPr>
          <w:rFonts w:ascii="Georgia" w:hAnsi="Georgia"/>
        </w:rPr>
      </w:pPr>
      <w:r w:rsidRPr="00881EB5">
        <w:rPr>
          <w:rFonts w:ascii="Georgia" w:hAnsi="Georgia"/>
          <w:lang w:eastAsia="ro-RO"/>
        </w:rPr>
        <w:t>Nu, fata mea, sufletul lui Hasan e cu totul altfel. Poţi să-</w:t>
      </w:r>
      <w:r>
        <w:rPr>
          <w:rFonts w:ascii="Georgia" w:hAnsi="Georgia"/>
          <w:lang w:eastAsia="ro-RO"/>
        </w:rPr>
        <w:t>l</w:t>
      </w:r>
      <w:r w:rsidRPr="00881EB5">
        <w:rPr>
          <w:rFonts w:ascii="Georgia" w:hAnsi="Georgia"/>
          <w:lang w:eastAsia="ro-RO"/>
        </w:rPr>
        <w:t xml:space="preserve"> întrebi de vrei.</w:t>
      </w:r>
    </w:p>
    <w:p w:rsidR="00375DCD" w:rsidRPr="00881EB5" w:rsidRDefault="00375DCD" w:rsidP="00EB5AD8">
      <w:pPr>
        <w:pStyle w:val="Bodytext1"/>
        <w:shd w:val="clear" w:color="auto" w:fill="auto"/>
        <w:tabs>
          <w:tab w:val="left" w:pos="851"/>
        </w:tabs>
        <w:ind w:right="80" w:firstLine="567"/>
        <w:rPr>
          <w:rFonts w:ascii="Georgia" w:hAnsi="Georgia"/>
        </w:rPr>
      </w:pPr>
      <w:r w:rsidRPr="00881EB5">
        <w:rPr>
          <w:rFonts w:ascii="Georgia" w:hAnsi="Georgia"/>
          <w:lang w:eastAsia="ro-RO"/>
        </w:rPr>
        <w:t>Se miră prinţesa, dar tăcu pînă ce i se întoarse acasă bărbatul. Atunci dădu fuga la el şi îl întrebă :</w:t>
      </w:r>
    </w:p>
    <w:p w:rsidR="00375DCD" w:rsidRPr="00881EB5" w:rsidRDefault="00375DCD" w:rsidP="002E25F3">
      <w:pPr>
        <w:pStyle w:val="Bodytext51"/>
        <w:numPr>
          <w:ilvl w:val="0"/>
          <w:numId w:val="18"/>
        </w:numPr>
        <w:shd w:val="clear" w:color="auto" w:fill="auto"/>
        <w:tabs>
          <w:tab w:val="left" w:pos="566"/>
          <w:tab w:val="left" w:pos="851"/>
        </w:tabs>
        <w:spacing w:before="0"/>
        <w:ind w:firstLine="567"/>
        <w:rPr>
          <w:rFonts w:ascii="Georgia" w:hAnsi="Georgia"/>
        </w:rPr>
      </w:pPr>
      <w:r w:rsidRPr="00881EB5">
        <w:rPr>
          <w:rFonts w:ascii="Georgia" w:hAnsi="Georgia"/>
          <w:lang w:eastAsia="ro-RO"/>
        </w:rPr>
        <w:t>Cum e sufletul tău, bărbate drag ?</w:t>
      </w:r>
    </w:p>
    <w:p w:rsidR="00375DCD" w:rsidRPr="00881EB5" w:rsidRDefault="00375DCD" w:rsidP="00927873">
      <w:pPr>
        <w:pStyle w:val="Bodytext1"/>
        <w:numPr>
          <w:ilvl w:val="0"/>
          <w:numId w:val="18"/>
        </w:numPr>
        <w:shd w:val="clear" w:color="auto" w:fill="auto"/>
        <w:tabs>
          <w:tab w:val="left" w:pos="851"/>
        </w:tabs>
        <w:spacing w:before="4" w:line="250" w:lineRule="exact"/>
        <w:ind w:right="80" w:firstLine="567"/>
        <w:rPr>
          <w:rFonts w:ascii="Georgia" w:hAnsi="Georgia"/>
        </w:rPr>
      </w:pPr>
      <w:r w:rsidRPr="00881EB5">
        <w:rPr>
          <w:rFonts w:ascii="Georgia" w:hAnsi="Georgia"/>
          <w:lang w:eastAsia="ro-RO"/>
        </w:rPr>
        <w:t>Ce întrebare, draga mea ! Sufletul meu e ca orice suflet de muritor.</w:t>
      </w:r>
    </w:p>
    <w:p w:rsidR="00375DCD" w:rsidRPr="00881EB5" w:rsidRDefault="00375DCD" w:rsidP="002E25F3">
      <w:pPr>
        <w:pStyle w:val="Bodytext51"/>
        <w:numPr>
          <w:ilvl w:val="0"/>
          <w:numId w:val="18"/>
        </w:numPr>
        <w:shd w:val="clear" w:color="auto" w:fill="auto"/>
        <w:tabs>
          <w:tab w:val="left" w:pos="346"/>
          <w:tab w:val="left" w:pos="851"/>
        </w:tabs>
        <w:spacing w:before="0"/>
        <w:ind w:firstLine="567"/>
        <w:rPr>
          <w:rFonts w:ascii="Georgia" w:hAnsi="Georgia"/>
        </w:rPr>
      </w:pPr>
      <w:r w:rsidRPr="00881EB5">
        <w:rPr>
          <w:rFonts w:ascii="Georgia" w:hAnsi="Georgia"/>
          <w:lang w:eastAsia="ro-RO"/>
        </w:rPr>
        <w:t>Ba nu, e altfel.</w:t>
      </w:r>
    </w:p>
    <w:p w:rsidR="00375DCD" w:rsidRPr="00881EB5" w:rsidRDefault="00375DCD" w:rsidP="00EB5AD8">
      <w:pPr>
        <w:pStyle w:val="Bodytext1"/>
        <w:shd w:val="clear" w:color="auto" w:fill="auto"/>
        <w:tabs>
          <w:tab w:val="left" w:pos="851"/>
        </w:tabs>
        <w:ind w:firstLine="567"/>
        <w:rPr>
          <w:rFonts w:ascii="Georgia" w:hAnsi="Georgia"/>
        </w:rPr>
      </w:pPr>
      <w:r w:rsidRPr="00881EB5">
        <w:rPr>
          <w:rFonts w:ascii="Georgia" w:hAnsi="Georgia"/>
          <w:lang w:eastAsia="ro-RO"/>
        </w:rPr>
        <w:t>— Greşeşti, dragostea mea. Cine te-a îndemnat să crezi aşa ?</w:t>
      </w:r>
    </w:p>
    <w:p w:rsidR="00375DCD" w:rsidRPr="00927873" w:rsidRDefault="00375DCD" w:rsidP="002E25F3">
      <w:pPr>
        <w:pStyle w:val="Bodytext1"/>
        <w:numPr>
          <w:ilvl w:val="0"/>
          <w:numId w:val="18"/>
        </w:numPr>
        <w:shd w:val="clear" w:color="auto" w:fill="auto"/>
        <w:tabs>
          <w:tab w:val="left" w:pos="553"/>
          <w:tab w:val="left" w:pos="851"/>
        </w:tabs>
        <w:ind w:firstLine="567"/>
        <w:rPr>
          <w:rFonts w:ascii="Georgia" w:hAnsi="Georgia"/>
        </w:rPr>
      </w:pPr>
      <w:r w:rsidRPr="00881EB5">
        <w:rPr>
          <w:rFonts w:ascii="Georgia" w:hAnsi="Georgia"/>
          <w:lang w:eastAsia="ro-RO"/>
        </w:rPr>
        <w:t xml:space="preserve">Nimeni. Asta e credinţa mea, că sufletul tău nu e asemeni sufletelor celorlalte şi vreau să ştiu cum este. </w:t>
      </w:r>
    </w:p>
    <w:p w:rsidR="00375DCD" w:rsidRPr="00881EB5" w:rsidRDefault="00375DCD" w:rsidP="002E25F3">
      <w:pPr>
        <w:pStyle w:val="Bodytext1"/>
        <w:numPr>
          <w:ilvl w:val="0"/>
          <w:numId w:val="18"/>
        </w:numPr>
        <w:shd w:val="clear" w:color="auto" w:fill="auto"/>
        <w:tabs>
          <w:tab w:val="left" w:pos="553"/>
          <w:tab w:val="left" w:pos="851"/>
        </w:tabs>
        <w:ind w:firstLine="567"/>
        <w:rPr>
          <w:rFonts w:ascii="Georgia" w:hAnsi="Georgia"/>
        </w:rPr>
      </w:pPr>
      <w:r w:rsidRPr="00881EB5">
        <w:rPr>
          <w:rFonts w:ascii="Georgia" w:hAnsi="Georgia"/>
          <w:lang w:eastAsia="ro-RO"/>
        </w:rPr>
        <w:t>Bine, aşa e, draga mea. Sufletul meu se află în această mătură pe care o vezi în faţa ta, îi spuse Hasan arătîndu-i mătura din cameră.</w:t>
      </w:r>
    </w:p>
    <w:p w:rsidR="00375DCD" w:rsidRPr="00881EB5" w:rsidRDefault="00375DCD" w:rsidP="00EB5AD8">
      <w:pPr>
        <w:pStyle w:val="Bodytext1"/>
        <w:shd w:val="clear" w:color="auto" w:fill="auto"/>
        <w:tabs>
          <w:tab w:val="left" w:pos="851"/>
        </w:tabs>
        <w:ind w:firstLine="567"/>
        <w:rPr>
          <w:rFonts w:ascii="Georgia" w:hAnsi="Georgia"/>
        </w:rPr>
      </w:pPr>
      <w:r>
        <w:rPr>
          <w:rFonts w:ascii="Georgia" w:hAnsi="Georgia"/>
          <w:lang w:eastAsia="ro-RO"/>
        </w:rPr>
        <w:t>În ziua următoare, abia plecă H</w:t>
      </w:r>
      <w:r w:rsidRPr="00881EB5">
        <w:rPr>
          <w:rFonts w:ascii="Georgia" w:hAnsi="Georgia"/>
          <w:lang w:eastAsia="ro-RO"/>
        </w:rPr>
        <w:t>asan de acasă, că prin</w:t>
      </w:r>
      <w:r w:rsidRPr="00881EB5">
        <w:rPr>
          <w:rFonts w:ascii="Georgia" w:hAnsi="Georgia"/>
          <w:lang w:eastAsia="ro-RO"/>
        </w:rPr>
        <w:softHyphen/>
        <w:t>ţesa se şi duse la mătu</w:t>
      </w:r>
      <w:r>
        <w:rPr>
          <w:rFonts w:ascii="Georgia" w:hAnsi="Georgia"/>
          <w:lang w:eastAsia="ro-RO"/>
        </w:rPr>
        <w:t>ră, o curăţă, o parfumă, o găt</w:t>
      </w:r>
      <w:r w:rsidRPr="00881EB5">
        <w:rPr>
          <w:rFonts w:ascii="Georgia" w:hAnsi="Georgia"/>
          <w:lang w:eastAsia="ro-RO"/>
        </w:rPr>
        <w:t xml:space="preserve">i </w:t>
      </w:r>
      <w:r>
        <w:rPr>
          <w:rFonts w:ascii="Georgia" w:hAnsi="Georgia"/>
          <w:lang w:eastAsia="ro-RO"/>
        </w:rPr>
        <w:t xml:space="preserve"> şi </w:t>
      </w:r>
      <w:r w:rsidRPr="00881EB5">
        <w:rPr>
          <w:rFonts w:ascii="Georgia" w:hAnsi="Georgia"/>
          <w:lang w:eastAsia="ro-RO"/>
        </w:rPr>
        <w:t>o sărută.</w:t>
      </w:r>
    </w:p>
    <w:p w:rsidR="00375DCD" w:rsidRDefault="00375DCD" w:rsidP="00EB5AD8">
      <w:pPr>
        <w:pStyle w:val="Bodytext51"/>
        <w:shd w:val="clear" w:color="auto" w:fill="auto"/>
        <w:tabs>
          <w:tab w:val="left" w:pos="851"/>
        </w:tabs>
        <w:spacing w:before="0"/>
        <w:ind w:firstLine="567"/>
        <w:rPr>
          <w:rFonts w:ascii="Georgia" w:hAnsi="Georgia"/>
          <w:lang w:eastAsia="ro-RO"/>
        </w:rPr>
      </w:pPr>
      <w:r>
        <w:rPr>
          <w:rFonts w:ascii="Georgia" w:hAnsi="Georgia"/>
          <w:lang w:eastAsia="ro-RO"/>
        </w:rPr>
        <w:t xml:space="preserve">Cînd o văzu ce face, bătrîna îi spuse : </w:t>
      </w:r>
    </w:p>
    <w:p w:rsidR="00375DCD" w:rsidRPr="00881EB5" w:rsidRDefault="00375DCD" w:rsidP="00EB5AD8">
      <w:pPr>
        <w:pStyle w:val="Bodytext51"/>
        <w:shd w:val="clear" w:color="auto" w:fill="auto"/>
        <w:tabs>
          <w:tab w:val="left" w:pos="851"/>
        </w:tabs>
        <w:spacing w:before="0"/>
        <w:ind w:firstLine="567"/>
        <w:rPr>
          <w:rFonts w:ascii="Georgia" w:hAnsi="Georgia"/>
        </w:rPr>
      </w:pPr>
      <w:r w:rsidRPr="00881EB5">
        <w:rPr>
          <w:rFonts w:ascii="Georgia" w:hAnsi="Georgia"/>
          <w:lang w:eastAsia="ro-RO"/>
        </w:rPr>
        <w:t>— Ce ţi-a venit, fata mea, să săruţi mătura ? Ţi-ai ră</w:t>
      </w:r>
      <w:r w:rsidRPr="00881EB5">
        <w:rPr>
          <w:rFonts w:ascii="Georgia" w:hAnsi="Georgia"/>
          <w:lang w:eastAsia="ro-RO"/>
        </w:rPr>
        <w:softHyphen/>
        <w:t>tăcit minţile ?</w:t>
      </w:r>
    </w:p>
    <w:p w:rsidR="00375DCD" w:rsidRPr="00881EB5" w:rsidRDefault="00375DCD" w:rsidP="002E25F3">
      <w:pPr>
        <w:pStyle w:val="Bodytext1"/>
        <w:numPr>
          <w:ilvl w:val="0"/>
          <w:numId w:val="18"/>
        </w:numPr>
        <w:shd w:val="clear" w:color="auto" w:fill="auto"/>
        <w:tabs>
          <w:tab w:val="left" w:pos="524"/>
          <w:tab w:val="left" w:pos="851"/>
        </w:tabs>
        <w:ind w:firstLine="567"/>
        <w:rPr>
          <w:rFonts w:ascii="Georgia" w:hAnsi="Georgia"/>
        </w:rPr>
      </w:pPr>
      <w:r>
        <w:rPr>
          <w:rFonts w:ascii="Georgia" w:hAnsi="Georgia"/>
          <w:lang w:eastAsia="ro-RO"/>
        </w:rPr>
        <w:t>Nu, zise prinţesa, sărut s</w:t>
      </w:r>
      <w:r w:rsidRPr="00881EB5">
        <w:rPr>
          <w:rFonts w:ascii="Georgia" w:hAnsi="Georgia"/>
          <w:lang w:eastAsia="ro-RO"/>
        </w:rPr>
        <w:t>ufletul bărbatului meu aflat în mătura aceasta.</w:t>
      </w:r>
    </w:p>
    <w:p w:rsidR="00375DCD" w:rsidRPr="00881EB5" w:rsidRDefault="00375DCD" w:rsidP="00EB5AD8">
      <w:pPr>
        <w:pStyle w:val="Bodytext1"/>
        <w:shd w:val="clear" w:color="auto" w:fill="auto"/>
        <w:tabs>
          <w:tab w:val="left" w:pos="851"/>
        </w:tabs>
        <w:ind w:firstLine="567"/>
        <w:rPr>
          <w:rFonts w:ascii="Georgia" w:hAnsi="Georgia"/>
        </w:rPr>
      </w:pPr>
      <w:r w:rsidRPr="00881EB5">
        <w:rPr>
          <w:rFonts w:ascii="Georgia" w:hAnsi="Georgia"/>
          <w:lang w:eastAsia="ro-RO"/>
        </w:rPr>
        <w:t>— Bine-a mai rîs de tine bărbatul tău. Sufletul lui nu poate fi într-o mătură.</w:t>
      </w:r>
    </w:p>
    <w:p w:rsidR="00375DCD" w:rsidRPr="00881EB5" w:rsidRDefault="00375DCD" w:rsidP="002E25F3">
      <w:pPr>
        <w:pStyle w:val="Bodytext1"/>
        <w:numPr>
          <w:ilvl w:val="0"/>
          <w:numId w:val="18"/>
        </w:numPr>
        <w:shd w:val="clear" w:color="auto" w:fill="auto"/>
        <w:tabs>
          <w:tab w:val="left" w:pos="529"/>
          <w:tab w:val="left" w:pos="851"/>
        </w:tabs>
        <w:ind w:firstLine="567"/>
        <w:rPr>
          <w:rFonts w:ascii="Georgia" w:hAnsi="Georgia"/>
        </w:rPr>
      </w:pPr>
      <w:r w:rsidRPr="00881EB5">
        <w:rPr>
          <w:rFonts w:ascii="Georgia" w:hAnsi="Georgia"/>
          <w:lang w:eastAsia="ro-RO"/>
        </w:rPr>
        <w:t>Nu pot crede că bărbatul meu m-a minţit, că şi-a rîs de mine.</w:t>
      </w:r>
    </w:p>
    <w:p w:rsidR="00375DCD" w:rsidRPr="00881EB5" w:rsidRDefault="00375DCD" w:rsidP="002E25F3">
      <w:pPr>
        <w:pStyle w:val="Bodytext1"/>
        <w:numPr>
          <w:ilvl w:val="0"/>
          <w:numId w:val="18"/>
        </w:numPr>
        <w:shd w:val="clear" w:color="auto" w:fill="auto"/>
        <w:tabs>
          <w:tab w:val="left" w:pos="529"/>
          <w:tab w:val="left" w:pos="851"/>
        </w:tabs>
        <w:ind w:firstLine="567"/>
        <w:rPr>
          <w:rFonts w:ascii="Georgia" w:hAnsi="Georgia"/>
        </w:rPr>
      </w:pPr>
      <w:r w:rsidRPr="00881EB5">
        <w:rPr>
          <w:rFonts w:ascii="Georgia" w:hAnsi="Georgia"/>
          <w:lang w:eastAsia="ro-RO"/>
        </w:rPr>
        <w:t>Ba bine că nu ! Mai întreabă-</w:t>
      </w:r>
      <w:r>
        <w:rPr>
          <w:rFonts w:ascii="Georgia" w:hAnsi="Georgia"/>
          <w:lang w:eastAsia="ro-RO"/>
        </w:rPr>
        <w:t>l</w:t>
      </w:r>
      <w:r w:rsidRPr="00881EB5">
        <w:rPr>
          <w:rFonts w:ascii="Georgia" w:hAnsi="Georgia"/>
          <w:lang w:eastAsia="ro-RO"/>
        </w:rPr>
        <w:t xml:space="preserve"> o dată unde e sufle</w:t>
      </w:r>
      <w:r w:rsidRPr="00881EB5">
        <w:rPr>
          <w:rFonts w:ascii="Georgia" w:hAnsi="Georgia"/>
          <w:lang w:eastAsia="ro-RO"/>
        </w:rPr>
        <w:softHyphen/>
        <w:t>tul lui adevărat, căci nu într-o mătură poate fi sufletul unui voinic ca el, ci altundeva.</w:t>
      </w:r>
    </w:p>
    <w:p w:rsidR="00375DCD" w:rsidRPr="00881EB5" w:rsidRDefault="00375DCD" w:rsidP="00EB5AD8">
      <w:pPr>
        <w:pStyle w:val="Bodytext1"/>
        <w:shd w:val="clear" w:color="auto" w:fill="auto"/>
        <w:tabs>
          <w:tab w:val="left" w:pos="851"/>
        </w:tabs>
        <w:ind w:firstLine="567"/>
        <w:rPr>
          <w:rFonts w:ascii="Georgia" w:hAnsi="Georgia"/>
        </w:rPr>
      </w:pPr>
      <w:r w:rsidRPr="00881EB5">
        <w:rPr>
          <w:rFonts w:ascii="Georgia" w:hAnsi="Georgia"/>
          <w:lang w:eastAsia="ro-RO"/>
        </w:rPr>
        <w:t xml:space="preserve">Prinţesa se înfurie, luă mătura şi o arse, iar resturile le aruncă în mare. Cînd îi veni bărbatul acasă, se prefăcu </w:t>
      </w:r>
      <w:r w:rsidRPr="00881EB5">
        <w:rPr>
          <w:rStyle w:val="Bodytext8pt"/>
          <w:rFonts w:ascii="Georgia" w:hAnsi="Georgia"/>
          <w:sz w:val="22"/>
          <w:szCs w:val="22"/>
          <w:lang w:eastAsia="ro-RO"/>
        </w:rPr>
        <w:t>a</w:t>
      </w:r>
      <w:r>
        <w:rPr>
          <w:rFonts w:ascii="Georgia" w:hAnsi="Georgia"/>
          <w:lang w:eastAsia="ro-RO"/>
        </w:rPr>
        <w:t xml:space="preserve"> fi bolnavă la pat. Î</w:t>
      </w:r>
      <w:r w:rsidRPr="00881EB5">
        <w:rPr>
          <w:rFonts w:ascii="Georgia" w:hAnsi="Georgia"/>
          <w:lang w:eastAsia="ro-RO"/>
        </w:rPr>
        <w:t>ngrijorat, Hasan o întrebă care îi e suferinţa.</w:t>
      </w:r>
    </w:p>
    <w:p w:rsidR="00375DCD" w:rsidRPr="00881EB5" w:rsidRDefault="00375DCD" w:rsidP="002E25F3">
      <w:pPr>
        <w:pStyle w:val="Bodytext1"/>
        <w:numPr>
          <w:ilvl w:val="0"/>
          <w:numId w:val="18"/>
        </w:numPr>
        <w:shd w:val="clear" w:color="auto" w:fill="auto"/>
        <w:tabs>
          <w:tab w:val="left" w:pos="505"/>
          <w:tab w:val="left" w:pos="851"/>
        </w:tabs>
        <w:spacing w:before="8" w:line="245" w:lineRule="exact"/>
        <w:ind w:firstLine="567"/>
        <w:rPr>
          <w:rFonts w:ascii="Georgia" w:hAnsi="Georgia"/>
        </w:rPr>
      </w:pPr>
      <w:r w:rsidRPr="00881EB5">
        <w:rPr>
          <w:rFonts w:ascii="Georgia" w:hAnsi="Georgia"/>
          <w:lang w:eastAsia="ro-RO"/>
        </w:rPr>
        <w:t>Ţi-ai rîs de mine cînd mi-ai spus că sufletul tău se află în mătură. Ştiu bine că m-ai minţit... se plînse prin</w:t>
      </w:r>
      <w:r w:rsidRPr="00881EB5">
        <w:rPr>
          <w:rFonts w:ascii="Georgia" w:hAnsi="Georgia"/>
          <w:lang w:eastAsia="ro-RO"/>
        </w:rPr>
        <w:softHyphen/>
        <w:t>ţesa.</w:t>
      </w:r>
    </w:p>
    <w:p w:rsidR="00375DCD" w:rsidRPr="00881EB5" w:rsidRDefault="00375DCD" w:rsidP="002E25F3">
      <w:pPr>
        <w:pStyle w:val="Bodytext281"/>
        <w:numPr>
          <w:ilvl w:val="0"/>
          <w:numId w:val="18"/>
        </w:numPr>
        <w:shd w:val="clear" w:color="auto" w:fill="auto"/>
        <w:tabs>
          <w:tab w:val="left" w:pos="628"/>
          <w:tab w:val="left" w:pos="851"/>
        </w:tabs>
        <w:ind w:right="20" w:firstLine="567"/>
        <w:rPr>
          <w:rFonts w:ascii="Georgia" w:hAnsi="Georgia"/>
          <w:b w:val="0"/>
        </w:rPr>
      </w:pPr>
      <w:r w:rsidRPr="00881EB5">
        <w:rPr>
          <w:rFonts w:ascii="Georgia" w:hAnsi="Georgia"/>
          <w:b w:val="0"/>
          <w:lang w:eastAsia="ro-RO"/>
        </w:rPr>
        <w:lastRenderedPageBreak/>
        <w:t>A fost o glumă, draga mea ; sufletul meu este în fe</w:t>
      </w:r>
      <w:r w:rsidRPr="00881EB5">
        <w:rPr>
          <w:rFonts w:ascii="Georgia" w:hAnsi="Georgia"/>
          <w:b w:val="0"/>
          <w:lang w:eastAsia="ro-RO"/>
        </w:rPr>
        <w:softHyphen/>
        <w:t>reastră, o linişti Hasan, arătîndu-i fereastra încăperi</w:t>
      </w:r>
      <w:r>
        <w:rPr>
          <w:rFonts w:ascii="Georgia" w:hAnsi="Georgia"/>
          <w:b w:val="0"/>
          <w:lang w:eastAsia="ro-RO"/>
        </w:rPr>
        <w:t>i.</w:t>
      </w:r>
    </w:p>
    <w:p w:rsidR="00375DCD" w:rsidRPr="00881EB5" w:rsidRDefault="00375DCD" w:rsidP="00EB5AD8">
      <w:pPr>
        <w:pStyle w:val="Bodytext281"/>
        <w:shd w:val="clear" w:color="auto" w:fill="auto"/>
        <w:tabs>
          <w:tab w:val="left" w:pos="851"/>
        </w:tabs>
        <w:ind w:right="20" w:firstLine="567"/>
        <w:rPr>
          <w:rFonts w:ascii="Georgia" w:hAnsi="Georgia"/>
          <w:b w:val="0"/>
        </w:rPr>
      </w:pPr>
      <w:r w:rsidRPr="00881EB5">
        <w:rPr>
          <w:rFonts w:ascii="Georgia" w:hAnsi="Georgia"/>
          <w:b w:val="0"/>
          <w:lang w:eastAsia="ro-RO"/>
        </w:rPr>
        <w:t>Bucuroasă, prinţesa se ri</w:t>
      </w:r>
      <w:r>
        <w:rPr>
          <w:rFonts w:ascii="Georgia" w:hAnsi="Georgia"/>
          <w:b w:val="0"/>
          <w:lang w:eastAsia="ro-RO"/>
        </w:rPr>
        <w:t>dică din pat, îl îmbrăţişă şi rîse</w:t>
      </w:r>
      <w:r w:rsidRPr="00881EB5">
        <w:rPr>
          <w:rFonts w:ascii="Georgia" w:hAnsi="Georgia"/>
          <w:b w:val="0"/>
          <w:lang w:eastAsia="ro-RO"/>
        </w:rPr>
        <w:t xml:space="preserve"> cu voioşie.</w:t>
      </w:r>
    </w:p>
    <w:p w:rsidR="00375DCD" w:rsidRPr="00881EB5" w:rsidRDefault="00375DCD" w:rsidP="00EB5AD8">
      <w:pPr>
        <w:pStyle w:val="Bodytext281"/>
        <w:shd w:val="clear" w:color="auto" w:fill="auto"/>
        <w:tabs>
          <w:tab w:val="left" w:pos="851"/>
        </w:tabs>
        <w:spacing w:line="254" w:lineRule="exact"/>
        <w:ind w:right="20" w:firstLine="567"/>
        <w:rPr>
          <w:rFonts w:ascii="Georgia" w:hAnsi="Georgia"/>
          <w:b w:val="0"/>
        </w:rPr>
      </w:pPr>
      <w:r w:rsidRPr="00881EB5">
        <w:rPr>
          <w:rFonts w:ascii="Georgia" w:hAnsi="Georgia"/>
          <w:b w:val="0"/>
          <w:lang w:eastAsia="ro-RO"/>
        </w:rPr>
        <w:t xml:space="preserve">Ziua următoare, după ce bărbatul ei plecă de acasă, prinţesa se duse la fereastră, o spălă, o găti cu fel de fel de </w:t>
      </w:r>
      <w:r>
        <w:rPr>
          <w:rFonts w:ascii="Georgia" w:hAnsi="Georgia"/>
          <w:b w:val="0"/>
          <w:lang w:eastAsia="ro-RO"/>
        </w:rPr>
        <w:t>podoabe, o mîngîi</w:t>
      </w:r>
      <w:r w:rsidRPr="00881EB5">
        <w:rPr>
          <w:rFonts w:ascii="Georgia" w:hAnsi="Georgia"/>
          <w:b w:val="0"/>
          <w:lang w:eastAsia="ro-RO"/>
        </w:rPr>
        <w:t>e, o îmbrăţişa şi o sărută.</w:t>
      </w:r>
    </w:p>
    <w:p w:rsidR="00375DCD" w:rsidRPr="00881EB5" w:rsidRDefault="00375DCD" w:rsidP="00EB5AD8">
      <w:pPr>
        <w:pStyle w:val="Bodytext291"/>
        <w:shd w:val="clear" w:color="auto" w:fill="auto"/>
        <w:tabs>
          <w:tab w:val="left" w:pos="851"/>
        </w:tabs>
        <w:ind w:firstLine="567"/>
        <w:rPr>
          <w:rFonts w:ascii="Georgia" w:hAnsi="Georgia"/>
          <w:b w:val="0"/>
        </w:rPr>
      </w:pPr>
      <w:r w:rsidRPr="00881EB5">
        <w:rPr>
          <w:rFonts w:ascii="Georgia" w:hAnsi="Georgia"/>
          <w:b w:val="0"/>
          <w:lang w:eastAsia="ro-RO"/>
        </w:rPr>
        <w:t>O întrebă bătrîna :</w:t>
      </w:r>
    </w:p>
    <w:p w:rsidR="00375DCD" w:rsidRPr="00CF4BFC" w:rsidRDefault="00375DCD" w:rsidP="00EB5AD8">
      <w:pPr>
        <w:pStyle w:val="Bodytext281"/>
        <w:numPr>
          <w:ilvl w:val="0"/>
          <w:numId w:val="18"/>
        </w:numPr>
        <w:shd w:val="clear" w:color="auto" w:fill="auto"/>
        <w:tabs>
          <w:tab w:val="left" w:pos="422"/>
          <w:tab w:val="left" w:pos="851"/>
        </w:tabs>
        <w:spacing w:line="254" w:lineRule="exact"/>
        <w:ind w:firstLine="567"/>
        <w:rPr>
          <w:rFonts w:ascii="Georgia" w:hAnsi="Georgia"/>
          <w:b w:val="0"/>
        </w:rPr>
      </w:pPr>
      <w:r w:rsidRPr="00CF4BFC">
        <w:rPr>
          <w:rFonts w:ascii="Georgia" w:hAnsi="Georgia"/>
          <w:b w:val="0"/>
          <w:lang w:eastAsia="ro-RO"/>
        </w:rPr>
        <w:t>Ce-i cu tine, fata mea, de îmbrăţişezi fereastra şi o săruţi atâta ?</w:t>
      </w:r>
    </w:p>
    <w:p w:rsidR="00375DCD" w:rsidRPr="00881EB5" w:rsidRDefault="00375DCD" w:rsidP="00CF4BFC">
      <w:pPr>
        <w:pStyle w:val="Bodytext221"/>
        <w:numPr>
          <w:ilvl w:val="0"/>
          <w:numId w:val="18"/>
        </w:numPr>
        <w:shd w:val="clear" w:color="auto" w:fill="auto"/>
        <w:tabs>
          <w:tab w:val="left" w:pos="851"/>
        </w:tabs>
        <w:spacing w:line="254" w:lineRule="exact"/>
        <w:ind w:right="20" w:firstLine="567"/>
        <w:rPr>
          <w:rFonts w:ascii="Georgia" w:hAnsi="Georgia"/>
          <w:b w:val="0"/>
        </w:rPr>
      </w:pPr>
      <w:r w:rsidRPr="00881EB5">
        <w:rPr>
          <w:rFonts w:ascii="Georgia" w:hAnsi="Georgia"/>
          <w:b w:val="0"/>
          <w:lang w:eastAsia="ro-RO"/>
        </w:rPr>
        <w:t>Nu fereastra o îmbrăţişez eu, îi răspunse t</w:t>
      </w:r>
      <w:r>
        <w:rPr>
          <w:rFonts w:ascii="Georgia" w:hAnsi="Georgia"/>
          <w:b w:val="0"/>
          <w:lang w:eastAsia="ro-RO"/>
        </w:rPr>
        <w:t>în</w:t>
      </w:r>
      <w:r w:rsidRPr="00881EB5">
        <w:rPr>
          <w:rFonts w:ascii="Georgia" w:hAnsi="Georgia"/>
          <w:b w:val="0"/>
          <w:lang w:eastAsia="ro-RO"/>
        </w:rPr>
        <w:t>ăra rî</w:t>
      </w:r>
      <w:r w:rsidRPr="00881EB5">
        <w:rPr>
          <w:rFonts w:ascii="Georgia" w:hAnsi="Georgia"/>
          <w:b w:val="0"/>
          <w:lang w:eastAsia="ro-RO"/>
        </w:rPr>
        <w:softHyphen/>
        <w:t>zînd, ci sufletul bărbatului meu, căci el şe află în</w:t>
      </w:r>
      <w:r>
        <w:rPr>
          <w:rFonts w:ascii="Georgia" w:hAnsi="Georgia"/>
          <w:b w:val="0"/>
          <w:lang w:eastAsia="ro-RO"/>
        </w:rPr>
        <w:t>chi</w:t>
      </w:r>
      <w:r w:rsidRPr="00881EB5">
        <w:rPr>
          <w:rFonts w:ascii="Georgia" w:hAnsi="Georgia"/>
          <w:b w:val="0"/>
          <w:lang w:eastAsia="ro-RO"/>
        </w:rPr>
        <w:t>s în fereastr</w:t>
      </w:r>
      <w:r>
        <w:rPr>
          <w:rFonts w:ascii="Georgia" w:hAnsi="Georgia"/>
          <w:b w:val="0"/>
          <w:lang w:eastAsia="ro-RO"/>
        </w:rPr>
        <w:t>a</w:t>
      </w:r>
      <w:r w:rsidRPr="00881EB5">
        <w:rPr>
          <w:rFonts w:ascii="Georgia" w:hAnsi="Georgia"/>
          <w:b w:val="0"/>
          <w:lang w:eastAsia="ro-RO"/>
        </w:rPr>
        <w:t xml:space="preserve"> asta.</w:t>
      </w:r>
    </w:p>
    <w:p w:rsidR="00375DCD" w:rsidRPr="00881EB5" w:rsidRDefault="00375DCD" w:rsidP="00EB5AD8">
      <w:pPr>
        <w:pStyle w:val="Bodytext301"/>
        <w:shd w:val="clear" w:color="auto" w:fill="auto"/>
        <w:tabs>
          <w:tab w:val="left" w:pos="851"/>
        </w:tabs>
        <w:ind w:firstLine="567"/>
        <w:rPr>
          <w:rFonts w:ascii="Georgia" w:hAnsi="Georgia"/>
          <w:b w:val="0"/>
        </w:rPr>
      </w:pPr>
      <w:r w:rsidRPr="00881EB5">
        <w:rPr>
          <w:rFonts w:ascii="Georgia" w:hAnsi="Georgia"/>
          <w:b w:val="0"/>
          <w:lang w:eastAsia="ro-RO"/>
        </w:rPr>
        <w:t>Atunci bătrîna îi spuse :</w:t>
      </w:r>
    </w:p>
    <w:p w:rsidR="00375DCD" w:rsidRPr="00881EB5" w:rsidRDefault="00375DCD" w:rsidP="002E25F3">
      <w:pPr>
        <w:pStyle w:val="Bodytext221"/>
        <w:numPr>
          <w:ilvl w:val="0"/>
          <w:numId w:val="18"/>
        </w:numPr>
        <w:shd w:val="clear" w:color="auto" w:fill="auto"/>
        <w:tabs>
          <w:tab w:val="left" w:pos="657"/>
          <w:tab w:val="left" w:pos="851"/>
        </w:tabs>
        <w:spacing w:line="254" w:lineRule="exact"/>
        <w:ind w:right="20" w:firstLine="567"/>
        <w:rPr>
          <w:rFonts w:ascii="Georgia" w:hAnsi="Georgia"/>
          <w:b w:val="0"/>
        </w:rPr>
      </w:pPr>
      <w:r w:rsidRPr="00CF4BFC">
        <w:rPr>
          <w:rStyle w:val="Bodytext22NotBold"/>
          <w:rFonts w:ascii="Georgia" w:hAnsi="Georgia"/>
          <w:shd w:val="clear" w:color="auto" w:fill="auto"/>
          <w:lang w:eastAsia="ro-RO"/>
        </w:rPr>
        <w:t>Iarăşi şi-a rîs de</w:t>
      </w:r>
      <w:r w:rsidRPr="00CF4BFC">
        <w:rPr>
          <w:rFonts w:ascii="Georgia" w:hAnsi="Georgia"/>
          <w:b w:val="0"/>
          <w:lang w:eastAsia="ro-RO"/>
        </w:rPr>
        <w:t xml:space="preserve"> tine, fată încrezătoare, căci sufle</w:t>
      </w:r>
      <w:r w:rsidRPr="00CF4BFC">
        <w:rPr>
          <w:rFonts w:ascii="Georgia" w:hAnsi="Georgia"/>
          <w:b w:val="0"/>
          <w:lang w:eastAsia="ro-RO"/>
        </w:rPr>
        <w:softHyphen/>
        <w:t>tul lui nu</w:t>
      </w:r>
      <w:r w:rsidRPr="00CF4BFC">
        <w:rPr>
          <w:rStyle w:val="Bodytext22NotBold"/>
          <w:rFonts w:ascii="Georgia" w:hAnsi="Georgia"/>
          <w:shd w:val="clear" w:color="auto" w:fill="auto"/>
          <w:lang w:eastAsia="ro-RO"/>
        </w:rPr>
        <w:t xml:space="preserve"> se</w:t>
      </w:r>
      <w:r w:rsidRPr="00CF4BFC">
        <w:rPr>
          <w:rFonts w:ascii="Georgia" w:hAnsi="Georgia"/>
          <w:b w:val="0"/>
          <w:lang w:eastAsia="ro-RO"/>
        </w:rPr>
        <w:t xml:space="preserve"> află în fereastră, ci în altă</w:t>
      </w:r>
      <w:r w:rsidRPr="00CF4BFC">
        <w:rPr>
          <w:rStyle w:val="Bodytext22NotBold"/>
          <w:rFonts w:ascii="Georgia" w:hAnsi="Georgia"/>
          <w:shd w:val="clear" w:color="auto" w:fill="auto"/>
          <w:lang w:eastAsia="ro-RO"/>
        </w:rPr>
        <w:t xml:space="preserve"> parte,</w:t>
      </w:r>
      <w:r w:rsidRPr="00CF4BFC">
        <w:rPr>
          <w:rFonts w:ascii="Georgia" w:hAnsi="Georgia"/>
          <w:b w:val="0"/>
          <w:lang w:eastAsia="ro-RO"/>
        </w:rPr>
        <w:t xml:space="preserve"> iar el nu </w:t>
      </w:r>
      <w:r w:rsidRPr="00CF4BFC">
        <w:rPr>
          <w:rStyle w:val="Bodytext22NotBold"/>
          <w:rFonts w:ascii="Georgia" w:hAnsi="Georgia"/>
          <w:shd w:val="clear" w:color="auto" w:fill="auto"/>
          <w:lang w:eastAsia="ro-RO"/>
        </w:rPr>
        <w:t>vrea</w:t>
      </w:r>
      <w:r w:rsidRPr="00CF4BFC">
        <w:rPr>
          <w:rFonts w:ascii="Georgia" w:hAnsi="Georgia"/>
          <w:b w:val="0"/>
          <w:lang w:eastAsia="ro-RO"/>
        </w:rPr>
        <w:t xml:space="preserve"> să-ţi destăinuiască taina.</w:t>
      </w:r>
      <w:r w:rsidRPr="00CF4BFC">
        <w:rPr>
          <w:rStyle w:val="Bodytext22NotBold"/>
          <w:rFonts w:ascii="Georgia" w:hAnsi="Georgia"/>
          <w:shd w:val="clear" w:color="auto" w:fill="auto"/>
          <w:lang w:eastAsia="ro-RO"/>
        </w:rPr>
        <w:t xml:space="preserve"> Să-l</w:t>
      </w:r>
      <w:r w:rsidRPr="00CF4BFC">
        <w:rPr>
          <w:rFonts w:ascii="Georgia" w:hAnsi="Georgia"/>
          <w:b w:val="0"/>
          <w:lang w:eastAsia="ro-RO"/>
        </w:rPr>
        <w:t xml:space="preserve"> ocăreşti, să te</w:t>
      </w:r>
      <w:r w:rsidRPr="00CF4BFC">
        <w:rPr>
          <w:rStyle w:val="Bodytext22NotBold"/>
          <w:rFonts w:ascii="Georgia" w:hAnsi="Georgia"/>
          <w:shd w:val="clear" w:color="auto" w:fill="auto"/>
          <w:lang w:eastAsia="ro-RO"/>
        </w:rPr>
        <w:t xml:space="preserve"> araţi </w:t>
      </w:r>
      <w:r w:rsidRPr="00CF4BFC">
        <w:rPr>
          <w:rFonts w:ascii="Georgia" w:hAnsi="Georgia"/>
          <w:b w:val="0"/>
          <w:lang w:eastAsia="ro-RO"/>
        </w:rPr>
        <w:t>supărată, pînă-ţi va spune adevărul. Iar de nu ţi-l va spune. îrasearnă</w:t>
      </w:r>
      <w:r w:rsidRPr="00CF4BFC">
        <w:rPr>
          <w:rStyle w:val="Bodytext22NotBold"/>
          <w:rFonts w:ascii="Georgia" w:hAnsi="Georgia"/>
          <w:shd w:val="clear" w:color="auto" w:fill="auto"/>
          <w:lang w:eastAsia="ro-RO"/>
        </w:rPr>
        <w:t xml:space="preserve"> că</w:t>
      </w:r>
      <w:r w:rsidRPr="00881EB5">
        <w:rPr>
          <w:rFonts w:ascii="Georgia" w:hAnsi="Georgia"/>
          <w:b w:val="0"/>
          <w:lang w:eastAsia="ro-RO"/>
        </w:rPr>
        <w:t xml:space="preserve"> nu te iubeşte de ajuns.</w:t>
      </w:r>
    </w:p>
    <w:p w:rsidR="00375DCD" w:rsidRPr="00881EB5" w:rsidRDefault="00375DCD" w:rsidP="00EB5AD8">
      <w:pPr>
        <w:pStyle w:val="Bodytext221"/>
        <w:shd w:val="clear" w:color="auto" w:fill="auto"/>
        <w:tabs>
          <w:tab w:val="left" w:pos="851"/>
        </w:tabs>
        <w:spacing w:line="254" w:lineRule="exact"/>
        <w:ind w:right="20" w:firstLine="567"/>
        <w:rPr>
          <w:rFonts w:ascii="Georgia" w:hAnsi="Georgia"/>
          <w:b w:val="0"/>
        </w:rPr>
      </w:pPr>
      <w:r w:rsidRPr="00881EB5">
        <w:rPr>
          <w:rFonts w:ascii="Georgia" w:hAnsi="Georgia"/>
          <w:b w:val="0"/>
          <w:lang w:eastAsia="ro-RO"/>
        </w:rPr>
        <w:t>La început prinţesa tăcu întristată, pe urmă, mînioasă, sparse fereastra şi o aruncă în mare. Apoi se apucă să-şi adaste, nerăbdătoare, bărbatul.</w:t>
      </w:r>
    </w:p>
    <w:p w:rsidR="00375DCD" w:rsidRPr="00881EB5" w:rsidRDefault="00375DCD" w:rsidP="00EB5AD8">
      <w:pPr>
        <w:pStyle w:val="Bodytext221"/>
        <w:shd w:val="clear" w:color="auto" w:fill="auto"/>
        <w:tabs>
          <w:tab w:val="left" w:pos="851"/>
        </w:tabs>
        <w:spacing w:line="254" w:lineRule="exact"/>
        <w:ind w:right="20" w:firstLine="567"/>
        <w:rPr>
          <w:rFonts w:ascii="Georgia" w:hAnsi="Georgia"/>
          <w:b w:val="0"/>
        </w:rPr>
      </w:pPr>
      <w:r w:rsidRPr="00881EB5">
        <w:rPr>
          <w:rFonts w:ascii="Georgia" w:hAnsi="Georgia"/>
          <w:b w:val="0"/>
          <w:lang w:eastAsia="ro-RO"/>
        </w:rPr>
        <w:t>Cînd se întoarse acasă, Hasan îşi găsi soţia întinsă în pat, ca şi se</w:t>
      </w:r>
      <w:r>
        <w:rPr>
          <w:rFonts w:ascii="Georgia" w:hAnsi="Georgia"/>
          <w:b w:val="0"/>
          <w:lang w:eastAsia="ro-RO"/>
        </w:rPr>
        <w:t>ara trecută. O întrebă ce i se întî</w:t>
      </w:r>
      <w:r w:rsidRPr="00881EB5">
        <w:rPr>
          <w:rFonts w:ascii="Georgia" w:hAnsi="Georgia"/>
          <w:b w:val="0"/>
          <w:lang w:eastAsia="ro-RO"/>
        </w:rPr>
        <w:t>mplase, iar ea îi spuse :</w:t>
      </w:r>
    </w:p>
    <w:p w:rsidR="00375DCD" w:rsidRPr="00881EB5" w:rsidRDefault="00375DCD" w:rsidP="002E25F3">
      <w:pPr>
        <w:pStyle w:val="Bodytext1"/>
        <w:numPr>
          <w:ilvl w:val="0"/>
          <w:numId w:val="18"/>
        </w:numPr>
        <w:shd w:val="clear" w:color="auto" w:fill="auto"/>
        <w:tabs>
          <w:tab w:val="left" w:pos="638"/>
          <w:tab w:val="left" w:pos="851"/>
        </w:tabs>
        <w:ind w:right="20" w:firstLine="567"/>
        <w:rPr>
          <w:rFonts w:ascii="Georgia" w:hAnsi="Georgia"/>
        </w:rPr>
      </w:pPr>
      <w:r w:rsidRPr="00881EB5">
        <w:rPr>
          <w:rFonts w:ascii="Georgia" w:hAnsi="Georgia"/>
          <w:lang w:eastAsia="ro-RO"/>
        </w:rPr>
        <w:t>Iar m-ai minţit. Suf</w:t>
      </w:r>
      <w:r>
        <w:rPr>
          <w:rFonts w:ascii="Georgia" w:hAnsi="Georgia"/>
          <w:lang w:eastAsia="ro-RO"/>
        </w:rPr>
        <w:t>letul tău nu e în fereastră cum</w:t>
      </w:r>
      <w:r w:rsidRPr="00881EB5">
        <w:rPr>
          <w:rFonts w:ascii="Georgia" w:hAnsi="Georgia"/>
          <w:lang w:eastAsia="ro-RO"/>
        </w:rPr>
        <w:t xml:space="preserve"> </w:t>
      </w:r>
      <w:r>
        <w:rPr>
          <w:rFonts w:ascii="Georgia" w:hAnsi="Georgia"/>
          <w:lang w:eastAsia="ro-RO"/>
        </w:rPr>
        <w:t xml:space="preserve">  mi-ai spus tu. Treb</w:t>
      </w:r>
      <w:r w:rsidRPr="00881EB5">
        <w:rPr>
          <w:rFonts w:ascii="Georgia" w:hAnsi="Georgia"/>
          <w:lang w:eastAsia="ro-RO"/>
        </w:rPr>
        <w:t>uie să-mi spui adevărul, altminteri înseamnă că nu mă iubeşti.</w:t>
      </w:r>
    </w:p>
    <w:p w:rsidR="00375DCD" w:rsidRPr="00CF4BFC" w:rsidRDefault="00375DCD" w:rsidP="00EB5AD8">
      <w:pPr>
        <w:pStyle w:val="Bodytext221"/>
        <w:shd w:val="clear" w:color="auto" w:fill="auto"/>
        <w:tabs>
          <w:tab w:val="left" w:pos="851"/>
        </w:tabs>
        <w:spacing w:line="254" w:lineRule="exact"/>
        <w:ind w:right="20" w:firstLine="567"/>
        <w:rPr>
          <w:rStyle w:val="Emphasis"/>
          <w:rFonts w:ascii="Georgia" w:hAnsi="Georgia"/>
          <w:b w:val="0"/>
          <w:i w:val="0"/>
        </w:rPr>
      </w:pPr>
      <w:r w:rsidRPr="00CF4BFC">
        <w:rPr>
          <w:rStyle w:val="Emphasis"/>
          <w:rFonts w:ascii="Georgia" w:hAnsi="Georgia"/>
          <w:b w:val="0"/>
          <w:i w:val="0"/>
        </w:rPr>
        <w:t>Hasan rămase puţin pe</w:t>
      </w:r>
      <w:r>
        <w:rPr>
          <w:rStyle w:val="Emphasis"/>
          <w:rFonts w:ascii="Georgia" w:hAnsi="Georgia"/>
          <w:b w:val="0"/>
          <w:i w:val="0"/>
        </w:rPr>
        <w:t xml:space="preserve"> gînduri, şovăind, dar</w:t>
      </w:r>
      <w:r w:rsidRPr="00CF4BFC">
        <w:rPr>
          <w:rStyle w:val="Emphasis"/>
          <w:rFonts w:ascii="Georgia" w:hAnsi="Georgia"/>
          <w:b w:val="0"/>
          <w:i w:val="0"/>
        </w:rPr>
        <w:t xml:space="preserve"> c</w:t>
      </w:r>
      <w:r>
        <w:rPr>
          <w:rStyle w:val="Emphasis"/>
          <w:rFonts w:ascii="Georgia" w:hAnsi="Georgia"/>
          <w:b w:val="0"/>
          <w:i w:val="0"/>
        </w:rPr>
        <w:t>î</w:t>
      </w:r>
      <w:r w:rsidRPr="00CF4BFC">
        <w:rPr>
          <w:rStyle w:val="Emphasis"/>
          <w:rFonts w:ascii="Georgia" w:hAnsi="Georgia"/>
          <w:b w:val="0"/>
          <w:i w:val="0"/>
        </w:rPr>
        <w:t>nd o văzu că suferă, se hotărî să nu mai ocolească adevărul :</w:t>
      </w:r>
    </w:p>
    <w:p w:rsidR="00375DCD" w:rsidRPr="00CF4BFC" w:rsidRDefault="00375DCD" w:rsidP="002E25F3">
      <w:pPr>
        <w:pStyle w:val="Bodytext221"/>
        <w:numPr>
          <w:ilvl w:val="0"/>
          <w:numId w:val="18"/>
        </w:numPr>
        <w:shd w:val="clear" w:color="auto" w:fill="auto"/>
        <w:tabs>
          <w:tab w:val="left" w:pos="587"/>
          <w:tab w:val="left" w:pos="851"/>
        </w:tabs>
        <w:spacing w:before="4" w:line="250" w:lineRule="exact"/>
        <w:ind w:right="60" w:firstLine="567"/>
        <w:rPr>
          <w:rStyle w:val="Emphasis"/>
          <w:rFonts w:ascii="Georgia" w:hAnsi="Georgia"/>
          <w:b w:val="0"/>
          <w:i w:val="0"/>
        </w:rPr>
      </w:pPr>
      <w:r w:rsidRPr="00CF4BFC">
        <w:rPr>
          <w:rStyle w:val="Emphasis"/>
          <w:rFonts w:ascii="Georgia" w:hAnsi="Georgia"/>
          <w:b w:val="0"/>
          <w:i w:val="0"/>
        </w:rPr>
        <w:t>Uite, draga mea, asum îţi voi da în vileag unde</w:t>
      </w:r>
      <w:r>
        <w:rPr>
          <w:rStyle w:val="Emphasis"/>
          <w:rFonts w:ascii="Georgia" w:hAnsi="Georgia"/>
          <w:b w:val="0"/>
          <w:i w:val="0"/>
        </w:rPr>
        <w:t xml:space="preserve"> mi-e</w:t>
      </w:r>
      <w:r w:rsidRPr="00CF4BFC">
        <w:rPr>
          <w:rStyle w:val="Emphasis"/>
          <w:rFonts w:ascii="Georgia" w:hAnsi="Georgia"/>
          <w:b w:val="0"/>
          <w:i w:val="0"/>
        </w:rPr>
        <w:t xml:space="preserve"> sufletul, dar să</w:t>
      </w:r>
      <w:r>
        <w:rPr>
          <w:rStyle w:val="Emphasis"/>
          <w:rFonts w:ascii="Georgia" w:hAnsi="Georgia"/>
          <w:b w:val="0"/>
          <w:i w:val="0"/>
        </w:rPr>
        <w:t xml:space="preserve"> nu uiţi</w:t>
      </w:r>
      <w:r w:rsidRPr="00CF4BFC">
        <w:rPr>
          <w:rStyle w:val="Emphasis"/>
          <w:rFonts w:ascii="Georgia" w:hAnsi="Georgia"/>
          <w:b w:val="0"/>
          <w:i w:val="0"/>
        </w:rPr>
        <w:t xml:space="preserve"> că această taină nu trebuie să o mai împărtăşeşti la nimeni. Sufletul meu se află în palo</w:t>
      </w:r>
      <w:r w:rsidRPr="00CF4BFC">
        <w:rPr>
          <w:rStyle w:val="Emphasis"/>
          <w:rFonts w:ascii="Georgia" w:hAnsi="Georgia"/>
          <w:b w:val="0"/>
          <w:i w:val="0"/>
        </w:rPr>
        <w:softHyphen/>
        <w:t>şul meu, pe care-l pun între mine şi tine cînd dormim. Acuma ţi-a trecut supărarea ?</w:t>
      </w:r>
    </w:p>
    <w:p w:rsidR="00375DCD" w:rsidRPr="00CF4BFC" w:rsidRDefault="00375DCD" w:rsidP="00CF4BFC">
      <w:pPr>
        <w:pStyle w:val="Bodytext301"/>
        <w:shd w:val="clear" w:color="auto" w:fill="auto"/>
        <w:tabs>
          <w:tab w:val="left" w:pos="851"/>
        </w:tabs>
        <w:spacing w:line="250" w:lineRule="exact"/>
        <w:ind w:right="60" w:firstLine="567"/>
        <w:jc w:val="both"/>
        <w:rPr>
          <w:rStyle w:val="Emphasis"/>
          <w:rFonts w:ascii="Georgia" w:hAnsi="Georgia"/>
          <w:b w:val="0"/>
          <w:i w:val="0"/>
        </w:rPr>
      </w:pPr>
      <w:r>
        <w:rPr>
          <w:rStyle w:val="Emphasis"/>
          <w:rFonts w:ascii="Georgia" w:hAnsi="Georgia"/>
          <w:b w:val="0"/>
          <w:i w:val="0"/>
        </w:rPr>
        <w:t>Prinţesa rîse, se duse la Hasan de îl îmbrăţişă şi nu mai ştia  cum să îi</w:t>
      </w:r>
      <w:r w:rsidRPr="00CF4BFC">
        <w:rPr>
          <w:rStyle w:val="Emphasis"/>
          <w:rFonts w:ascii="Georgia" w:hAnsi="Georgia"/>
          <w:b w:val="0"/>
          <w:i w:val="0"/>
        </w:rPr>
        <w:t xml:space="preserve"> mulţumească pent</w:t>
      </w:r>
      <w:r>
        <w:rPr>
          <w:rStyle w:val="Emphasis"/>
          <w:rFonts w:ascii="Georgia" w:hAnsi="Georgia"/>
          <w:b w:val="0"/>
          <w:i w:val="0"/>
        </w:rPr>
        <w:t>ru iubirea şi încrederea pe căre</w:t>
      </w:r>
      <w:r w:rsidRPr="00CF4BFC">
        <w:rPr>
          <w:rStyle w:val="Emphasis"/>
          <w:rFonts w:ascii="Georgia" w:hAnsi="Georgia"/>
          <w:b w:val="0"/>
          <w:i w:val="0"/>
        </w:rPr>
        <w:t xml:space="preserve"> i-o</w:t>
      </w:r>
      <w:r>
        <w:rPr>
          <w:rStyle w:val="Emphasis"/>
          <w:rFonts w:ascii="Georgia" w:hAnsi="Georgia"/>
          <w:b w:val="0"/>
          <w:i w:val="0"/>
        </w:rPr>
        <w:t xml:space="preserve"> arătase.</w:t>
      </w:r>
    </w:p>
    <w:p w:rsidR="00375DCD" w:rsidRPr="00881EB5" w:rsidRDefault="00375DCD" w:rsidP="00EB5AD8">
      <w:pPr>
        <w:pStyle w:val="Bodytext1"/>
        <w:shd w:val="clear" w:color="auto" w:fill="auto"/>
        <w:tabs>
          <w:tab w:val="left" w:pos="851"/>
        </w:tabs>
        <w:spacing w:line="250" w:lineRule="exact"/>
        <w:ind w:right="60" w:firstLine="567"/>
        <w:rPr>
          <w:rFonts w:ascii="Georgia" w:hAnsi="Georgia"/>
        </w:rPr>
      </w:pPr>
      <w:r>
        <w:rPr>
          <w:rFonts w:ascii="Georgia" w:hAnsi="Georgia"/>
          <w:lang w:eastAsia="ro-RO"/>
        </w:rPr>
        <w:lastRenderedPageBreak/>
        <w:t xml:space="preserve"> În dimineaţa zilei următoare, după c</w:t>
      </w:r>
      <w:r w:rsidRPr="00881EB5">
        <w:rPr>
          <w:rFonts w:ascii="Georgia" w:hAnsi="Georgia"/>
          <w:lang w:eastAsia="ro-RO"/>
        </w:rPr>
        <w:t>e Hasan plecă de acasă, ca de obic</w:t>
      </w:r>
      <w:r>
        <w:rPr>
          <w:rFonts w:ascii="Georgia" w:hAnsi="Georgia"/>
          <w:lang w:eastAsia="ro-RO"/>
        </w:rPr>
        <w:t xml:space="preserve">ei, prinţesa se </w:t>
      </w:r>
      <w:r w:rsidRPr="00881EB5">
        <w:rPr>
          <w:rFonts w:ascii="Georgia" w:hAnsi="Georgia"/>
          <w:lang w:eastAsia="ro-RO"/>
        </w:rPr>
        <w:t>duse la paloş şi începu să-</w:t>
      </w:r>
      <w:r>
        <w:rPr>
          <w:rFonts w:ascii="Georgia" w:hAnsi="Georgia"/>
          <w:lang w:eastAsia="ro-RO"/>
        </w:rPr>
        <w:t>l</w:t>
      </w:r>
      <w:r w:rsidRPr="00881EB5">
        <w:rPr>
          <w:rFonts w:ascii="Georgia" w:hAnsi="Georgia"/>
          <w:lang w:eastAsia="ro-RO"/>
        </w:rPr>
        <w:t xml:space="preserve"> sărute şi să-</w:t>
      </w:r>
      <w:r>
        <w:rPr>
          <w:rFonts w:ascii="Georgia" w:hAnsi="Georgia"/>
          <w:lang w:eastAsia="ro-RO"/>
        </w:rPr>
        <w:t>l</w:t>
      </w:r>
      <w:r w:rsidRPr="00881EB5">
        <w:rPr>
          <w:rFonts w:ascii="Georgia" w:hAnsi="Georgia"/>
          <w:lang w:eastAsia="ro-RO"/>
        </w:rPr>
        <w:t xml:space="preserve"> îmbrăţişeze,</w:t>
      </w:r>
    </w:p>
    <w:p w:rsidR="00375DCD" w:rsidRPr="00881EB5" w:rsidRDefault="00375DCD" w:rsidP="002E25F3">
      <w:pPr>
        <w:pStyle w:val="Bodytext51"/>
        <w:numPr>
          <w:ilvl w:val="0"/>
          <w:numId w:val="18"/>
        </w:numPr>
        <w:shd w:val="clear" w:color="auto" w:fill="auto"/>
        <w:tabs>
          <w:tab w:val="left" w:pos="317"/>
          <w:tab w:val="left" w:pos="851"/>
        </w:tabs>
        <w:spacing w:before="0" w:line="250" w:lineRule="exact"/>
        <w:ind w:firstLine="567"/>
        <w:rPr>
          <w:rFonts w:ascii="Georgia" w:hAnsi="Georgia"/>
        </w:rPr>
      </w:pPr>
      <w:r w:rsidRPr="00881EB5">
        <w:rPr>
          <w:rFonts w:ascii="Georgia" w:hAnsi="Georgia"/>
          <w:lang w:eastAsia="ro-RO"/>
        </w:rPr>
        <w:t>Ce faci ? o întrebă bătrâna care o văzu.</w:t>
      </w:r>
    </w:p>
    <w:p w:rsidR="00375DCD" w:rsidRPr="00881EB5" w:rsidRDefault="00375DCD" w:rsidP="002E25F3">
      <w:pPr>
        <w:pStyle w:val="Bodytext1"/>
        <w:numPr>
          <w:ilvl w:val="0"/>
          <w:numId w:val="18"/>
        </w:numPr>
        <w:shd w:val="clear" w:color="auto" w:fill="auto"/>
        <w:tabs>
          <w:tab w:val="left" w:pos="357"/>
          <w:tab w:val="left" w:pos="851"/>
        </w:tabs>
        <w:spacing w:before="30" w:line="240" w:lineRule="auto"/>
        <w:ind w:firstLine="567"/>
        <w:rPr>
          <w:rFonts w:ascii="Georgia" w:hAnsi="Georgia"/>
        </w:rPr>
      </w:pPr>
      <w:r w:rsidRPr="00881EB5">
        <w:rPr>
          <w:rFonts w:ascii="Georgia" w:hAnsi="Georgia"/>
          <w:lang w:eastAsia="ro-RO"/>
        </w:rPr>
        <w:t>Sărut sufletul bărbatu</w:t>
      </w:r>
      <w:r>
        <w:rPr>
          <w:rFonts w:ascii="Georgia" w:hAnsi="Georgia"/>
          <w:lang w:eastAsia="ro-RO"/>
        </w:rPr>
        <w:t>lui meu, care e în acest paloş.</w:t>
      </w:r>
    </w:p>
    <w:p w:rsidR="00375DCD" w:rsidRPr="00881EB5" w:rsidRDefault="00375DCD" w:rsidP="002E25F3">
      <w:pPr>
        <w:pStyle w:val="Bodytext1"/>
        <w:numPr>
          <w:ilvl w:val="0"/>
          <w:numId w:val="18"/>
        </w:numPr>
        <w:shd w:val="clear" w:color="auto" w:fill="auto"/>
        <w:tabs>
          <w:tab w:val="left" w:pos="568"/>
          <w:tab w:val="left" w:pos="851"/>
        </w:tabs>
        <w:spacing w:before="51"/>
        <w:ind w:right="60" w:firstLine="567"/>
        <w:rPr>
          <w:rFonts w:ascii="Georgia" w:hAnsi="Georgia"/>
        </w:rPr>
      </w:pPr>
      <w:r w:rsidRPr="00881EB5">
        <w:rPr>
          <w:rFonts w:ascii="Georgia" w:hAnsi="Georgia"/>
          <w:lang w:eastAsia="ro-RO"/>
        </w:rPr>
        <w:t xml:space="preserve">Cred că de data asta nu te-a mai minţit, căci </w:t>
      </w:r>
      <w:r w:rsidRPr="00CF4BFC">
        <w:rPr>
          <w:rFonts w:ascii="Georgia" w:hAnsi="Georgia"/>
          <w:lang w:eastAsia="ro-RO"/>
        </w:rPr>
        <w:t>e</w:t>
      </w:r>
      <w:r w:rsidRPr="00CF4BFC">
        <w:rPr>
          <w:rStyle w:val="BodytextBold"/>
          <w:rFonts w:ascii="Georgia" w:hAnsi="Georgia"/>
          <w:b w:val="0"/>
          <w:shd w:val="clear" w:color="auto" w:fill="auto"/>
          <w:lang w:eastAsia="ro-RO"/>
        </w:rPr>
        <w:t xml:space="preserve"> mai de</w:t>
      </w:r>
      <w:r w:rsidRPr="00CF4BFC">
        <w:rPr>
          <w:rFonts w:ascii="Georgia" w:hAnsi="Georgia"/>
          <w:lang w:eastAsia="ro-RO"/>
        </w:rPr>
        <w:t xml:space="preserve"> crezut să-i fie sufletul lui de</w:t>
      </w:r>
      <w:r w:rsidRPr="00CF4BFC">
        <w:rPr>
          <w:rStyle w:val="BodytextBold"/>
          <w:rFonts w:ascii="Georgia" w:hAnsi="Georgia"/>
          <w:b w:val="0"/>
          <w:shd w:val="clear" w:color="auto" w:fill="auto"/>
          <w:lang w:eastAsia="ro-RO"/>
        </w:rPr>
        <w:t xml:space="preserve"> voinic în</w:t>
      </w:r>
      <w:r w:rsidRPr="00CF4BFC">
        <w:rPr>
          <w:rFonts w:ascii="Georgia" w:hAnsi="Georgia"/>
          <w:lang w:eastAsia="ro-RO"/>
        </w:rPr>
        <w:t xml:space="preserve"> paloş</w:t>
      </w:r>
      <w:r w:rsidRPr="00CF4BFC">
        <w:rPr>
          <w:rStyle w:val="BodytextBold"/>
          <w:rFonts w:ascii="Georgia" w:hAnsi="Georgia"/>
          <w:b w:val="0"/>
          <w:shd w:val="clear" w:color="auto" w:fill="auto"/>
          <w:lang w:eastAsia="ro-RO"/>
        </w:rPr>
        <w:t xml:space="preserve"> decît</w:t>
      </w:r>
      <w:r w:rsidRPr="00CF4BFC">
        <w:rPr>
          <w:rFonts w:ascii="Georgia" w:hAnsi="Georgia"/>
          <w:lang w:eastAsia="ro-RO"/>
        </w:rPr>
        <w:t xml:space="preserve"> în</w:t>
      </w:r>
      <w:r w:rsidRPr="00CF4BFC">
        <w:rPr>
          <w:rFonts w:ascii="Georgia" w:hAnsi="Georgia"/>
          <w:lang w:eastAsia="ro-RO"/>
        </w:rPr>
        <w:softHyphen/>
      </w:r>
      <w:r w:rsidRPr="00CF4BFC">
        <w:rPr>
          <w:rStyle w:val="BodytextBold"/>
          <w:rFonts w:ascii="Georgia" w:hAnsi="Georgia"/>
          <w:b w:val="0"/>
          <w:shd w:val="clear" w:color="auto" w:fill="auto"/>
          <w:lang w:eastAsia="ro-RO"/>
        </w:rPr>
        <w:t>tr-o mătură sau într-o</w:t>
      </w:r>
      <w:r w:rsidRPr="00CF4BFC">
        <w:rPr>
          <w:rFonts w:ascii="Georgia" w:hAnsi="Georgia"/>
          <w:lang w:eastAsia="ro-RO"/>
        </w:rPr>
        <w:t xml:space="preserve"> fereastră.</w:t>
      </w:r>
      <w:r w:rsidRPr="00CF4BFC">
        <w:rPr>
          <w:rStyle w:val="BodytextBold"/>
          <w:rFonts w:ascii="Georgia" w:hAnsi="Georgia"/>
          <w:b w:val="0"/>
          <w:shd w:val="clear" w:color="auto" w:fill="auto"/>
          <w:lang w:eastAsia="ro-RO"/>
        </w:rPr>
        <w:t xml:space="preserve"> Tare legat trebuie să-ţi fie</w:t>
      </w:r>
      <w:r w:rsidRPr="00CF4BFC">
        <w:rPr>
          <w:rFonts w:ascii="Georgia" w:hAnsi="Georgia"/>
          <w:lang w:eastAsia="ro-RO"/>
        </w:rPr>
        <w:t xml:space="preserve"> bărbatul de acest</w:t>
      </w:r>
      <w:r>
        <w:rPr>
          <w:rStyle w:val="BodytextBold"/>
          <w:rFonts w:ascii="Georgia" w:hAnsi="Georgia"/>
          <w:b w:val="0"/>
          <w:shd w:val="clear" w:color="auto" w:fill="auto"/>
          <w:lang w:eastAsia="ro-RO"/>
        </w:rPr>
        <w:t xml:space="preserve"> paloş, dac</w:t>
      </w:r>
      <w:r w:rsidRPr="00CF4BFC">
        <w:rPr>
          <w:rStyle w:val="BodytextBold"/>
          <w:rFonts w:ascii="Georgia" w:hAnsi="Georgia"/>
          <w:b w:val="0"/>
          <w:shd w:val="clear" w:color="auto" w:fill="auto"/>
          <w:lang w:eastAsia="ro-RO"/>
        </w:rPr>
        <w:t>ă</w:t>
      </w:r>
      <w:r w:rsidRPr="00CF4BFC">
        <w:rPr>
          <w:rFonts w:ascii="Georgia" w:hAnsi="Georgia"/>
          <w:lang w:eastAsia="ro-RO"/>
        </w:rPr>
        <w:t xml:space="preserve"> sufletul lui se află</w:t>
      </w:r>
      <w:r w:rsidRPr="00CF4BFC">
        <w:rPr>
          <w:rStyle w:val="BodytextBold"/>
          <w:rFonts w:ascii="Georgia" w:hAnsi="Georgia"/>
          <w:b w:val="0"/>
          <w:shd w:val="clear" w:color="auto" w:fill="auto"/>
          <w:lang w:eastAsia="ro-RO"/>
        </w:rPr>
        <w:t xml:space="preserve"> în el.</w:t>
      </w:r>
    </w:p>
    <w:p w:rsidR="00375DCD" w:rsidRPr="00881EB5" w:rsidRDefault="00375DCD" w:rsidP="002E25F3">
      <w:pPr>
        <w:pStyle w:val="Bodytext1"/>
        <w:numPr>
          <w:ilvl w:val="0"/>
          <w:numId w:val="18"/>
        </w:numPr>
        <w:shd w:val="clear" w:color="auto" w:fill="auto"/>
        <w:tabs>
          <w:tab w:val="left" w:pos="568"/>
          <w:tab w:val="left" w:pos="851"/>
        </w:tabs>
        <w:spacing w:line="269" w:lineRule="exact"/>
        <w:ind w:right="60" w:firstLine="567"/>
        <w:rPr>
          <w:rFonts w:ascii="Georgia" w:hAnsi="Georgia"/>
        </w:rPr>
      </w:pPr>
      <w:r>
        <w:rPr>
          <w:rFonts w:ascii="Georgia" w:hAnsi="Georgia"/>
          <w:lang w:eastAsia="ro-RO"/>
        </w:rPr>
        <w:t>Fireşte c</w:t>
      </w:r>
      <w:r w:rsidRPr="00881EB5">
        <w:rPr>
          <w:rFonts w:ascii="Georgia" w:hAnsi="Georgia"/>
          <w:lang w:eastAsia="ro-RO"/>
        </w:rPr>
        <w:t>ă e foarte legat de paloş. De aceea îl şi pune între noi cînd dormim.</w:t>
      </w:r>
    </w:p>
    <w:p w:rsidR="00375DCD" w:rsidRPr="00881EB5" w:rsidRDefault="00375DCD" w:rsidP="00EB5AD8">
      <w:pPr>
        <w:pStyle w:val="Bodytext1"/>
        <w:shd w:val="clear" w:color="auto" w:fill="auto"/>
        <w:tabs>
          <w:tab w:val="left" w:pos="851"/>
        </w:tabs>
        <w:spacing w:before="8" w:line="259" w:lineRule="exact"/>
        <w:ind w:right="60" w:firstLine="567"/>
        <w:rPr>
          <w:rFonts w:ascii="Georgia" w:hAnsi="Georgia"/>
        </w:rPr>
      </w:pPr>
      <w:r w:rsidRPr="00881EB5">
        <w:rPr>
          <w:rFonts w:ascii="Georgia" w:hAnsi="Georgia"/>
          <w:lang w:eastAsia="ro-RO"/>
        </w:rPr>
        <w:t>Asta voia bătrîna să afle. Sear</w:t>
      </w:r>
      <w:r>
        <w:rPr>
          <w:rFonts w:ascii="Georgia" w:hAnsi="Georgia"/>
          <w:lang w:eastAsia="ro-RO"/>
        </w:rPr>
        <w:t>a, după ce veni Hasan acasă, stătură</w:t>
      </w:r>
      <w:r w:rsidRPr="00881EB5">
        <w:rPr>
          <w:rFonts w:ascii="Georgia" w:hAnsi="Georgia"/>
          <w:lang w:eastAsia="ro-RO"/>
        </w:rPr>
        <w:t xml:space="preserve"> </w:t>
      </w:r>
      <w:r>
        <w:rPr>
          <w:rFonts w:ascii="Georgia" w:hAnsi="Georgia"/>
          <w:lang w:eastAsia="ro-RO"/>
        </w:rPr>
        <w:t>la masă cu toţii, după c</w:t>
      </w:r>
      <w:r w:rsidRPr="00881EB5">
        <w:rPr>
          <w:rFonts w:ascii="Georgia" w:hAnsi="Georgia"/>
          <w:lang w:eastAsia="ro-RO"/>
        </w:rPr>
        <w:t>are se culcară.</w:t>
      </w:r>
    </w:p>
    <w:p w:rsidR="00375DCD" w:rsidRDefault="00375DCD" w:rsidP="00EB5AD8">
      <w:pPr>
        <w:pStyle w:val="Bodytext1"/>
        <w:shd w:val="clear" w:color="auto" w:fill="auto"/>
        <w:tabs>
          <w:tab w:val="left" w:pos="851"/>
        </w:tabs>
        <w:spacing w:line="264" w:lineRule="exact"/>
        <w:ind w:right="60" w:firstLine="567"/>
        <w:rPr>
          <w:rStyle w:val="Emphasis"/>
          <w:rFonts w:ascii="Georgia" w:hAnsi="Georgia"/>
          <w:i w:val="0"/>
        </w:rPr>
      </w:pPr>
      <w:r w:rsidRPr="00CF4BFC">
        <w:rPr>
          <w:rStyle w:val="Emphasis"/>
          <w:rFonts w:ascii="Georgia" w:hAnsi="Georgia"/>
          <w:i w:val="0"/>
        </w:rPr>
        <w:t>Bătrîna aşteptă pînă se făcu miezul nopţii, se ridică din</w:t>
      </w:r>
      <w:r>
        <w:rPr>
          <w:rStyle w:val="Emphasis"/>
          <w:rFonts w:ascii="Georgia" w:hAnsi="Georgia"/>
          <w:i w:val="0"/>
        </w:rPr>
        <w:t xml:space="preserve"> pat şi se îndreaptă spre camera c</w:t>
      </w:r>
      <w:r w:rsidRPr="00CF4BFC">
        <w:rPr>
          <w:rStyle w:val="Emphasis"/>
          <w:rFonts w:ascii="Georgia" w:hAnsi="Georgia"/>
          <w:i w:val="0"/>
        </w:rPr>
        <w:t>elor doi tineri. Des</w:t>
      </w:r>
      <w:r w:rsidRPr="00CF4BFC">
        <w:rPr>
          <w:rStyle w:val="Emphasis"/>
          <w:rFonts w:ascii="Georgia" w:hAnsi="Georgia"/>
          <w:i w:val="0"/>
        </w:rPr>
        <w:softHyphen/>
        <w:t>chise încetişor u</w:t>
      </w:r>
      <w:r>
        <w:rPr>
          <w:rStyle w:val="Emphasis"/>
          <w:rFonts w:ascii="Georgia" w:hAnsi="Georgia"/>
          <w:i w:val="0"/>
        </w:rPr>
        <w:t>şa, se apropie tiptil de patul î</w:t>
      </w:r>
      <w:r w:rsidRPr="00CF4BFC">
        <w:rPr>
          <w:rStyle w:val="Emphasis"/>
          <w:rFonts w:ascii="Georgia" w:hAnsi="Georgia"/>
          <w:i w:val="0"/>
        </w:rPr>
        <w:t>n care dor</w:t>
      </w:r>
      <w:r w:rsidRPr="00CF4BFC">
        <w:rPr>
          <w:rStyle w:val="Emphasis"/>
          <w:rFonts w:ascii="Georgia" w:hAnsi="Georgia"/>
          <w:i w:val="0"/>
        </w:rPr>
        <w:softHyphen/>
        <w:t>meau prinţesa şi Hasan şi, zărind paloşul între ei, î</w:t>
      </w:r>
      <w:r>
        <w:rPr>
          <w:rStyle w:val="Emphasis"/>
          <w:rFonts w:ascii="Georgia" w:hAnsi="Georgia"/>
          <w:i w:val="0"/>
        </w:rPr>
        <w:t xml:space="preserve">l luă pe nesimţite şi, după ce îl arse, îl aruncă în mare. </w:t>
      </w:r>
    </w:p>
    <w:p w:rsidR="00375DCD" w:rsidRPr="00CF4BFC" w:rsidRDefault="00375DCD" w:rsidP="00EB5AD8">
      <w:pPr>
        <w:pStyle w:val="Bodytext1"/>
        <w:shd w:val="clear" w:color="auto" w:fill="auto"/>
        <w:tabs>
          <w:tab w:val="left" w:pos="851"/>
        </w:tabs>
        <w:spacing w:line="264" w:lineRule="exact"/>
        <w:ind w:right="60" w:firstLine="567"/>
        <w:rPr>
          <w:rStyle w:val="Emphasis"/>
          <w:rFonts w:ascii="Georgia" w:hAnsi="Georgia"/>
          <w:i w:val="0"/>
        </w:rPr>
      </w:pPr>
      <w:r>
        <w:rPr>
          <w:rStyle w:val="Emphasis"/>
          <w:rFonts w:ascii="Georgia" w:hAnsi="Georgia"/>
          <w:i w:val="0"/>
        </w:rPr>
        <w:t>C</w:t>
      </w:r>
      <w:r w:rsidRPr="00CF4BFC">
        <w:rPr>
          <w:rStyle w:val="Emphasis"/>
          <w:rFonts w:ascii="Georgia" w:hAnsi="Georgia"/>
          <w:i w:val="0"/>
        </w:rPr>
        <w:t>înd se trezi, Hasan nu putu să se mai mişte. Apucă să se uite la prinţesă, dar puterea i se duse cu totul şi rămase nemişcat.</w:t>
      </w:r>
    </w:p>
    <w:p w:rsidR="00375DCD" w:rsidRPr="00CF4BFC" w:rsidRDefault="00375DCD" w:rsidP="00EB5AD8">
      <w:pPr>
        <w:pStyle w:val="Bodytext221"/>
        <w:shd w:val="clear" w:color="auto" w:fill="auto"/>
        <w:tabs>
          <w:tab w:val="left" w:pos="851"/>
        </w:tabs>
        <w:spacing w:before="12" w:line="250" w:lineRule="exact"/>
        <w:ind w:right="40" w:firstLine="567"/>
        <w:rPr>
          <w:rStyle w:val="Emphasis"/>
          <w:rFonts w:ascii="Georgia" w:hAnsi="Georgia"/>
          <w:b w:val="0"/>
          <w:i w:val="0"/>
        </w:rPr>
      </w:pPr>
      <w:r w:rsidRPr="00CF4BFC">
        <w:rPr>
          <w:rStyle w:val="Emphasis"/>
          <w:rFonts w:ascii="Georgia" w:hAnsi="Georgia"/>
          <w:b w:val="0"/>
          <w:i w:val="0"/>
        </w:rPr>
        <w:t>Atunci bătrîna o prinse pe prinţesă de păr şi îl înfăşură strîns pe după mînă. Cum tînăra ţipă, ea îi spuse :</w:t>
      </w:r>
    </w:p>
    <w:p w:rsidR="00375DCD" w:rsidRPr="00CF4BFC" w:rsidRDefault="00375DCD" w:rsidP="002E25F3">
      <w:pPr>
        <w:pStyle w:val="Bodytext221"/>
        <w:numPr>
          <w:ilvl w:val="0"/>
          <w:numId w:val="18"/>
        </w:numPr>
        <w:shd w:val="clear" w:color="auto" w:fill="auto"/>
        <w:tabs>
          <w:tab w:val="left" w:pos="597"/>
          <w:tab w:val="left" w:pos="851"/>
        </w:tabs>
        <w:spacing w:line="250" w:lineRule="exact"/>
        <w:ind w:right="40" w:firstLine="567"/>
        <w:rPr>
          <w:rStyle w:val="Emphasis"/>
          <w:rFonts w:ascii="Georgia" w:hAnsi="Georgia"/>
          <w:b w:val="0"/>
          <w:i w:val="0"/>
        </w:rPr>
      </w:pPr>
      <w:r w:rsidRPr="00CF4BFC">
        <w:rPr>
          <w:rStyle w:val="Emphasis"/>
          <w:rFonts w:ascii="Georgia" w:hAnsi="Georgia"/>
          <w:b w:val="0"/>
          <w:i w:val="0"/>
        </w:rPr>
        <w:t>Hai, scoală, nu mai l</w:t>
      </w:r>
      <w:r>
        <w:rPr>
          <w:rStyle w:val="Emphasis"/>
          <w:rFonts w:ascii="Georgia" w:hAnsi="Georgia"/>
          <w:b w:val="0"/>
          <w:i w:val="0"/>
        </w:rPr>
        <w:t>enevi. Ce ţi-ai închipuit, c-am</w:t>
      </w:r>
      <w:r w:rsidRPr="00CF4BFC">
        <w:rPr>
          <w:rStyle w:val="Emphasis"/>
          <w:rFonts w:ascii="Georgia" w:hAnsi="Georgia"/>
          <w:b w:val="0"/>
          <w:i w:val="0"/>
        </w:rPr>
        <w:t xml:space="preserve"> </w:t>
      </w:r>
      <w:r>
        <w:rPr>
          <w:rStyle w:val="Emphasis"/>
          <w:rFonts w:ascii="Georgia" w:hAnsi="Georgia"/>
          <w:b w:val="0"/>
          <w:i w:val="0"/>
        </w:rPr>
        <w:t>s</w:t>
      </w:r>
      <w:r w:rsidRPr="00CF4BFC">
        <w:rPr>
          <w:rStyle w:val="Emphasis"/>
          <w:rFonts w:ascii="Georgia" w:hAnsi="Georgia"/>
          <w:b w:val="0"/>
          <w:i w:val="0"/>
        </w:rPr>
        <w:t>ă rămîn în palat douăzeci de zile ? ! Destulă vreme am pierdut. Hai, scoală degrabă, că împăratul păgîn abia te aşteaptă în palatul lui.</w:t>
      </w:r>
    </w:p>
    <w:p w:rsidR="00375DCD" w:rsidRPr="00CF4BFC" w:rsidRDefault="00375DCD" w:rsidP="00EB5AD8">
      <w:pPr>
        <w:pStyle w:val="Bodytext1"/>
        <w:shd w:val="clear" w:color="auto" w:fill="auto"/>
        <w:tabs>
          <w:tab w:val="left" w:pos="851"/>
        </w:tabs>
        <w:spacing w:line="250" w:lineRule="exact"/>
        <w:ind w:right="40" w:firstLine="567"/>
        <w:rPr>
          <w:rStyle w:val="Emphasis"/>
          <w:rFonts w:ascii="Georgia" w:hAnsi="Georgia"/>
          <w:i w:val="0"/>
        </w:rPr>
      </w:pPr>
      <w:r w:rsidRPr="00CF4BFC">
        <w:rPr>
          <w:rStyle w:val="Emphasis"/>
          <w:rFonts w:ascii="Georgia" w:hAnsi="Georgia"/>
          <w:i w:val="0"/>
        </w:rPr>
        <w:t>Cu inima sfîşiată de vorbele bătrînei, prinţesa se întoarse spre Hasan şi-l strigă, dar bătrîna o trăgea cu străşnicie de păr, zicîndu-i :</w:t>
      </w:r>
    </w:p>
    <w:p w:rsidR="00375DCD" w:rsidRPr="00CF4BFC" w:rsidRDefault="00375DCD" w:rsidP="000A782B">
      <w:pPr>
        <w:pStyle w:val="Bodytext51"/>
        <w:numPr>
          <w:ilvl w:val="0"/>
          <w:numId w:val="18"/>
        </w:numPr>
        <w:shd w:val="clear" w:color="auto" w:fill="auto"/>
        <w:tabs>
          <w:tab w:val="left" w:pos="591"/>
          <w:tab w:val="left" w:pos="851"/>
        </w:tabs>
        <w:spacing w:before="0" w:line="250" w:lineRule="exact"/>
        <w:ind w:firstLine="567"/>
        <w:rPr>
          <w:rStyle w:val="Emphasis"/>
          <w:rFonts w:ascii="Georgia" w:hAnsi="Georgia"/>
          <w:i w:val="0"/>
        </w:rPr>
      </w:pPr>
      <w:r w:rsidRPr="00CF4BFC">
        <w:rPr>
          <w:rStyle w:val="Emphasis"/>
          <w:rFonts w:ascii="Georgia" w:hAnsi="Georgia"/>
          <w:i w:val="0"/>
        </w:rPr>
        <w:t>A murit, nu vezi ? De-acuma hai cu mine !</w:t>
      </w:r>
    </w:p>
    <w:p w:rsidR="00375DCD" w:rsidRPr="00CF4BFC" w:rsidRDefault="00375DCD" w:rsidP="00EB5AD8">
      <w:pPr>
        <w:pStyle w:val="Bodytext1"/>
        <w:shd w:val="clear" w:color="auto" w:fill="auto"/>
        <w:tabs>
          <w:tab w:val="left" w:pos="851"/>
        </w:tabs>
        <w:ind w:right="40" w:firstLine="567"/>
        <w:rPr>
          <w:rStyle w:val="Emphasis"/>
          <w:rFonts w:ascii="Georgia" w:hAnsi="Georgia"/>
          <w:i w:val="0"/>
        </w:rPr>
      </w:pPr>
      <w:r>
        <w:rPr>
          <w:rStyle w:val="Emphasis"/>
          <w:rFonts w:ascii="Georgia" w:hAnsi="Georgia"/>
          <w:i w:val="0"/>
        </w:rPr>
        <w:t>Tot trăgînd-o de păr, o tî</w:t>
      </w:r>
      <w:r w:rsidRPr="00CF4BFC">
        <w:rPr>
          <w:rStyle w:val="Emphasis"/>
          <w:rFonts w:ascii="Georgia" w:hAnsi="Georgia"/>
          <w:i w:val="0"/>
        </w:rPr>
        <w:t>rî pînă la uşa tunelului, unde o</w:t>
      </w:r>
      <w:r>
        <w:rPr>
          <w:rStyle w:val="Emphasis"/>
          <w:rFonts w:ascii="Georgia" w:hAnsi="Georgia"/>
          <w:i w:val="0"/>
        </w:rPr>
        <w:t xml:space="preserve"> aştepta un paznic.Clocotind de furie, </w:t>
      </w:r>
      <w:r w:rsidRPr="00CF4BFC">
        <w:rPr>
          <w:rStyle w:val="Emphasis"/>
          <w:rFonts w:ascii="Georgia" w:hAnsi="Georgia"/>
          <w:i w:val="0"/>
        </w:rPr>
        <w:t xml:space="preserve">cu minţile rătăcite, prinţesa începu să lovească năpraznic pe paznici unde </w:t>
      </w:r>
      <w:r>
        <w:rPr>
          <w:rStyle w:val="Emphasis"/>
          <w:rFonts w:ascii="Georgia" w:hAnsi="Georgia"/>
          <w:i w:val="0"/>
        </w:rPr>
        <w:t xml:space="preserve"> </w:t>
      </w:r>
      <w:r w:rsidRPr="00CF4BFC">
        <w:rPr>
          <w:rStyle w:val="Emphasis"/>
          <w:rFonts w:ascii="Georgia" w:hAnsi="Georgia"/>
          <w:i w:val="0"/>
        </w:rPr>
        <w:t xml:space="preserve">nimerea : unuia îi scoase ochii, altuia îi rupse picioarele, unui al treilea îi spintecă burta. Aşa trecu prin tunel, pînă ajunse la </w:t>
      </w:r>
      <w:r w:rsidRPr="00CF4BFC">
        <w:rPr>
          <w:rStyle w:val="Emphasis"/>
          <w:rFonts w:ascii="Georgia" w:hAnsi="Georgia"/>
          <w:i w:val="0"/>
        </w:rPr>
        <w:lastRenderedPageBreak/>
        <w:t>palatul împăratului păgîn, lovind şi rănind fără milă pe paznici. Cînd o văzu că arată ca o fiară turbată şi auzi că lovise atît de cu</w:t>
      </w:r>
      <w:r>
        <w:rPr>
          <w:rStyle w:val="Emphasis"/>
          <w:rFonts w:ascii="Georgia" w:hAnsi="Georgia"/>
          <w:i w:val="0"/>
        </w:rPr>
        <w:t>mplit pe paznici, împăratul se s</w:t>
      </w:r>
      <w:r w:rsidRPr="00CF4BFC">
        <w:rPr>
          <w:rStyle w:val="Emphasis"/>
          <w:rFonts w:ascii="Georgia" w:hAnsi="Georgia"/>
          <w:i w:val="0"/>
        </w:rPr>
        <w:t>cîrbi :</w:t>
      </w:r>
    </w:p>
    <w:p w:rsidR="00375DCD" w:rsidRPr="00CF4BFC" w:rsidRDefault="00375DCD" w:rsidP="002E25F3">
      <w:pPr>
        <w:pStyle w:val="Bodytext1"/>
        <w:numPr>
          <w:ilvl w:val="0"/>
          <w:numId w:val="18"/>
        </w:numPr>
        <w:shd w:val="clear" w:color="auto" w:fill="auto"/>
        <w:tabs>
          <w:tab w:val="left" w:pos="592"/>
          <w:tab w:val="left" w:pos="851"/>
        </w:tabs>
        <w:ind w:right="40" w:firstLine="567"/>
        <w:rPr>
          <w:rStyle w:val="Emphasis"/>
          <w:rFonts w:ascii="Georgia" w:hAnsi="Georgia"/>
          <w:i w:val="0"/>
        </w:rPr>
      </w:pPr>
      <w:r w:rsidRPr="00CF4BFC">
        <w:rPr>
          <w:rStyle w:val="Emphasis"/>
          <w:rFonts w:ascii="Georgia" w:hAnsi="Georgia"/>
          <w:i w:val="0"/>
        </w:rPr>
        <w:t>Aceasta e fata cu care trebuia să mă însor cînd aveam douăzeci de ani ? se văită el către dregătorii săi.</w:t>
      </w:r>
    </w:p>
    <w:p w:rsidR="00375DCD" w:rsidRPr="00CF4BFC" w:rsidRDefault="00375DCD" w:rsidP="00EB5AD8">
      <w:pPr>
        <w:pStyle w:val="Bodytext1"/>
        <w:shd w:val="clear" w:color="auto" w:fill="auto"/>
        <w:tabs>
          <w:tab w:val="left" w:pos="851"/>
        </w:tabs>
        <w:ind w:right="40" w:firstLine="567"/>
        <w:rPr>
          <w:rStyle w:val="Emphasis"/>
          <w:rFonts w:ascii="Georgia" w:hAnsi="Georgia"/>
          <w:i w:val="0"/>
        </w:rPr>
      </w:pPr>
      <w:r w:rsidRPr="00CF4BFC">
        <w:rPr>
          <w:rStyle w:val="Emphasis"/>
          <w:rFonts w:ascii="Georgia" w:hAnsi="Georgia"/>
          <w:i w:val="0"/>
        </w:rPr>
        <w:t>Apoi dădu porunci ca prinţesa să fie ţinută cît mai departe de o</w:t>
      </w:r>
      <w:r>
        <w:rPr>
          <w:rStyle w:val="Emphasis"/>
          <w:rFonts w:ascii="Georgia" w:hAnsi="Georgia"/>
          <w:i w:val="0"/>
        </w:rPr>
        <w:t>ameni, ferecată într-o odăiţă d</w:t>
      </w:r>
      <w:r w:rsidRPr="00CF4BFC">
        <w:rPr>
          <w:rStyle w:val="Emphasis"/>
          <w:rFonts w:ascii="Georgia" w:hAnsi="Georgia"/>
          <w:i w:val="0"/>
        </w:rPr>
        <w:t>in palat. Dar nici aici prinţesa nu se linişti; încerca să ucidă, neizbu</w:t>
      </w:r>
      <w:r w:rsidRPr="00CF4BFC">
        <w:rPr>
          <w:rStyle w:val="Emphasis"/>
          <w:rFonts w:ascii="Georgia" w:hAnsi="Georgia"/>
          <w:i w:val="0"/>
        </w:rPr>
        <w:softHyphen/>
        <w:t>tind decît arareori, pe toţi slujitorii care veneau să-i aducă de mîncare. Astfel că nimenea nu mai îndrăznea să intre la ea. Mîncarea şi apa i se aruncau printr-o deschiză</w:t>
      </w:r>
      <w:r w:rsidRPr="00CF4BFC">
        <w:rPr>
          <w:rStyle w:val="Emphasis"/>
          <w:rFonts w:ascii="Georgia" w:hAnsi="Georgia"/>
          <w:i w:val="0"/>
        </w:rPr>
        <w:softHyphen/>
        <w:t>tură a tavanului, ca să nu mai schilodească pe nimeni.</w:t>
      </w:r>
    </w:p>
    <w:p w:rsidR="00375DCD" w:rsidRPr="00CF4BFC" w:rsidRDefault="00375DCD" w:rsidP="00EB5AD8">
      <w:pPr>
        <w:pStyle w:val="Bodytext1"/>
        <w:shd w:val="clear" w:color="auto" w:fill="auto"/>
        <w:tabs>
          <w:tab w:val="left" w:pos="851"/>
        </w:tabs>
        <w:ind w:right="40" w:firstLine="567"/>
        <w:rPr>
          <w:rStyle w:val="Emphasis"/>
          <w:rFonts w:ascii="Georgia" w:hAnsi="Georgia"/>
          <w:i w:val="0"/>
        </w:rPr>
      </w:pPr>
      <w:r>
        <w:rPr>
          <w:rStyle w:val="Emphasis"/>
          <w:rFonts w:ascii="Georgia" w:hAnsi="Georgia"/>
          <w:i w:val="0"/>
        </w:rPr>
        <w:t>În acest răstimp de</w:t>
      </w:r>
      <w:r w:rsidRPr="00CF4BFC">
        <w:rPr>
          <w:rStyle w:val="Emphasis"/>
          <w:rFonts w:ascii="Georgia" w:hAnsi="Georgia"/>
          <w:i w:val="0"/>
        </w:rPr>
        <w:t xml:space="preserve"> t</w:t>
      </w:r>
      <w:r>
        <w:rPr>
          <w:rStyle w:val="Emphasis"/>
          <w:rFonts w:ascii="Georgia" w:hAnsi="Georgia"/>
          <w:i w:val="0"/>
        </w:rPr>
        <w:t>reizeci şi nouă de zile, apoi de</w:t>
      </w:r>
      <w:r w:rsidRPr="00CF4BFC">
        <w:rPr>
          <w:rStyle w:val="Emphasis"/>
          <w:rFonts w:ascii="Georgia" w:hAnsi="Georgia"/>
          <w:i w:val="0"/>
        </w:rPr>
        <w:t xml:space="preserve"> pa</w:t>
      </w:r>
      <w:r w:rsidRPr="00CF4BFC">
        <w:rPr>
          <w:rStyle w:val="Emphasis"/>
          <w:rFonts w:ascii="Georgia" w:hAnsi="Georgia"/>
          <w:i w:val="0"/>
        </w:rPr>
        <w:softHyphen/>
        <w:t>truzeci, paloşul şi sufletul lui Hasan nu se mai întoarseră.</w:t>
      </w:r>
    </w:p>
    <w:p w:rsidR="00375DCD" w:rsidRPr="00CF4BFC" w:rsidRDefault="00375DCD" w:rsidP="00EB5AD8">
      <w:pPr>
        <w:pStyle w:val="Bodytext1"/>
        <w:shd w:val="clear" w:color="auto" w:fill="auto"/>
        <w:tabs>
          <w:tab w:val="left" w:pos="851"/>
        </w:tabs>
        <w:spacing w:before="4" w:line="250" w:lineRule="exact"/>
        <w:ind w:right="20" w:firstLine="567"/>
        <w:rPr>
          <w:rStyle w:val="Emphasis"/>
          <w:rFonts w:ascii="Georgia" w:hAnsi="Georgia"/>
          <w:i w:val="0"/>
        </w:rPr>
      </w:pPr>
      <w:r>
        <w:rPr>
          <w:rStyle w:val="Emphasis"/>
          <w:rFonts w:ascii="Georgia" w:hAnsi="Georgia"/>
          <w:i w:val="0"/>
        </w:rPr>
        <w:t>Î</w:t>
      </w:r>
      <w:r w:rsidRPr="00CF4BFC">
        <w:rPr>
          <w:rStyle w:val="Emphasis"/>
          <w:rFonts w:ascii="Georgia" w:hAnsi="Georgia"/>
          <w:i w:val="0"/>
        </w:rPr>
        <w:t>n ziua a treizeci şi una prietenul său cel mai mic, stă</w:t>
      </w:r>
      <w:r w:rsidRPr="00CF4BFC">
        <w:rPr>
          <w:rStyle w:val="Emphasis"/>
          <w:rFonts w:ascii="Georgia" w:hAnsi="Georgia"/>
          <w:i w:val="0"/>
        </w:rPr>
        <w:softHyphen/>
        <w:t>pînul oglinzii, simţi că i se îngustează inelul pe deget. Ştiu atunci că Hasan se află în mare primejdie.  Se uită în oglindă şi îl văzu zăcînd fără vlagă. Se mai uită o dată în oglindă şi o văzu pe prinţesă în palatul împăratului păgîn. Purcese grăbit la drum, spre cel de al doilea prieten al lor, stăpînul covoraşului şi îi spuse :</w:t>
      </w:r>
    </w:p>
    <w:p w:rsidR="00375DCD" w:rsidRPr="00881EB5" w:rsidRDefault="00375DCD" w:rsidP="00EB5AD8">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 Fratele nostru, H</w:t>
      </w:r>
      <w:r>
        <w:rPr>
          <w:rFonts w:ascii="Georgia" w:hAnsi="Georgia"/>
          <w:lang w:eastAsia="ro-RO"/>
        </w:rPr>
        <w:t>asan, este gata să se piardă. Să</w:t>
      </w:r>
      <w:r w:rsidRPr="00881EB5">
        <w:rPr>
          <w:rFonts w:ascii="Georgia" w:hAnsi="Georgia"/>
          <w:lang w:eastAsia="ro-RO"/>
        </w:rPr>
        <w:t xml:space="preserve"> mergem împreună să-</w:t>
      </w:r>
      <w:r>
        <w:rPr>
          <w:rFonts w:ascii="Georgia" w:hAnsi="Georgia"/>
          <w:lang w:eastAsia="ro-RO"/>
        </w:rPr>
        <w:t>l</w:t>
      </w:r>
      <w:r w:rsidRPr="00881EB5">
        <w:rPr>
          <w:rFonts w:ascii="Georgia" w:hAnsi="Georgia"/>
          <w:lang w:eastAsia="ro-RO"/>
        </w:rPr>
        <w:t xml:space="preserve"> salvăm.</w:t>
      </w:r>
    </w:p>
    <w:p w:rsidR="00375DCD" w:rsidRPr="00881EB5" w:rsidRDefault="00375DCD" w:rsidP="00EB5AD8">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 xml:space="preserve">Se urcară amîndoi pe covoraşul iute ca </w:t>
      </w:r>
      <w:r>
        <w:rPr>
          <w:rFonts w:ascii="Georgia" w:hAnsi="Georgia"/>
          <w:lang w:eastAsia="ro-RO"/>
        </w:rPr>
        <w:t>vîntul şi purce- seră la drum. Î</w:t>
      </w:r>
      <w:r w:rsidRPr="00881EB5">
        <w:rPr>
          <w:rFonts w:ascii="Georgia" w:hAnsi="Georgia"/>
          <w:lang w:eastAsia="ro-RO"/>
        </w:rPr>
        <w:t xml:space="preserve">n cale trecură şi pe la cel mai mare dintre prieteni, Scufundătorul, să îl ia şi </w:t>
      </w:r>
      <w:r>
        <w:rPr>
          <w:rFonts w:ascii="Georgia" w:hAnsi="Georgia"/>
          <w:lang w:eastAsia="ro-RO"/>
        </w:rPr>
        <w:t>pe el şi aşa, împreună, se suiră</w:t>
      </w:r>
      <w:r w:rsidRPr="00881EB5">
        <w:rPr>
          <w:rFonts w:ascii="Georgia" w:hAnsi="Georgia"/>
          <w:lang w:eastAsia="ro-RO"/>
        </w:rPr>
        <w:t xml:space="preserve"> pe covoraş şi zburară la castelul lui Hasan.</w:t>
      </w:r>
    </w:p>
    <w:p w:rsidR="00375DCD" w:rsidRDefault="00375DCD" w:rsidP="00EB5AD8">
      <w:pPr>
        <w:pStyle w:val="Bodytext1"/>
        <w:shd w:val="clear" w:color="auto" w:fill="auto"/>
        <w:tabs>
          <w:tab w:val="left" w:pos="851"/>
        </w:tabs>
        <w:spacing w:line="250" w:lineRule="exact"/>
        <w:ind w:right="20" w:firstLine="567"/>
        <w:rPr>
          <w:rFonts w:ascii="Georgia" w:hAnsi="Georgia"/>
          <w:lang w:eastAsia="ro-RO"/>
        </w:rPr>
      </w:pPr>
      <w:r w:rsidRPr="00881EB5">
        <w:rPr>
          <w:rFonts w:ascii="Georgia" w:hAnsi="Georgia"/>
          <w:lang w:eastAsia="ro-RO"/>
        </w:rPr>
        <w:t xml:space="preserve">Aici îşi găsiră prietenul zăcînd fără suflare. Stăpînul oglinzii se uită în oglindă şi îi văzu paloşul pe fundul mării. </w:t>
      </w:r>
      <w:r>
        <w:rPr>
          <w:rFonts w:ascii="Georgia" w:hAnsi="Georgia"/>
          <w:lang w:eastAsia="ro-RO"/>
        </w:rPr>
        <w:t>I-l</w:t>
      </w:r>
      <w:r w:rsidRPr="00881EB5">
        <w:rPr>
          <w:rFonts w:ascii="Georgia" w:hAnsi="Georgia"/>
          <w:lang w:eastAsia="ro-RO"/>
        </w:rPr>
        <w:t xml:space="preserve"> arătă scufundătorului, iar acesta se sc</w:t>
      </w:r>
      <w:r>
        <w:rPr>
          <w:rFonts w:ascii="Georgia" w:hAnsi="Georgia"/>
          <w:lang w:eastAsia="ro-RO"/>
        </w:rPr>
        <w:t>ufundă în ape, luă paloşul şi se</w:t>
      </w:r>
      <w:r w:rsidRPr="00881EB5">
        <w:rPr>
          <w:rFonts w:ascii="Georgia" w:hAnsi="Georgia"/>
          <w:lang w:eastAsia="ro-RO"/>
        </w:rPr>
        <w:t xml:space="preserve"> întoarse cu el. Puseră paloşul la capul lui Hasan, care învie pe dată, privi în jurul său şi grăi :</w:t>
      </w:r>
      <w:r>
        <w:rPr>
          <w:rFonts w:ascii="Georgia" w:hAnsi="Georgia"/>
          <w:lang w:eastAsia="ro-RO"/>
        </w:rPr>
        <w:t xml:space="preserve"> </w:t>
      </w:r>
    </w:p>
    <w:p w:rsidR="00375DCD" w:rsidRPr="00881EB5" w:rsidRDefault="00375DCD" w:rsidP="00EB5AD8">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 Iubita mea nevastă, unde eşti ?</w:t>
      </w:r>
    </w:p>
    <w:p w:rsidR="00375DCD" w:rsidRPr="00881EB5" w:rsidRDefault="00375DCD" w:rsidP="00EB5AD8">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 xml:space="preserve">Scufundătorul îi dădu cîte o palmă pe fiece </w:t>
      </w:r>
      <w:r w:rsidRPr="00F85496">
        <w:rPr>
          <w:rFonts w:ascii="Georgia" w:hAnsi="Georgia"/>
          <w:lang w:eastAsia="ro-RO"/>
        </w:rPr>
        <w:t>obraz</w:t>
      </w:r>
      <w:r w:rsidRPr="00F85496">
        <w:rPr>
          <w:rStyle w:val="BodytextBold"/>
          <w:rFonts w:ascii="Georgia" w:hAnsi="Georgia"/>
          <w:b w:val="0"/>
          <w:shd w:val="clear" w:color="auto" w:fill="auto"/>
          <w:lang w:eastAsia="ro-RO"/>
        </w:rPr>
        <w:t xml:space="preserve"> şi îi</w:t>
      </w:r>
      <w:r w:rsidRPr="00881EB5">
        <w:rPr>
          <w:rStyle w:val="BodytextBold"/>
          <w:rFonts w:ascii="Georgia" w:hAnsi="Georgia"/>
          <w:b w:val="0"/>
          <w:lang w:eastAsia="ro-RO"/>
        </w:rPr>
        <w:t xml:space="preserve"> </w:t>
      </w:r>
      <w:r w:rsidRPr="00881EB5">
        <w:rPr>
          <w:rFonts w:ascii="Georgia" w:hAnsi="Georgia"/>
          <w:lang w:eastAsia="ro-RO"/>
        </w:rPr>
        <w:t>spuse :</w:t>
      </w:r>
    </w:p>
    <w:p w:rsidR="00375DCD" w:rsidRDefault="00375DCD" w:rsidP="00EB5AD8">
      <w:pPr>
        <w:pStyle w:val="Bodytext1"/>
        <w:shd w:val="clear" w:color="auto" w:fill="auto"/>
        <w:tabs>
          <w:tab w:val="left" w:pos="851"/>
        </w:tabs>
        <w:ind w:right="20" w:firstLine="567"/>
        <w:rPr>
          <w:rFonts w:ascii="Georgia" w:hAnsi="Georgia"/>
          <w:lang w:eastAsia="ro-RO"/>
        </w:rPr>
      </w:pPr>
      <w:r w:rsidRPr="00881EB5">
        <w:rPr>
          <w:rFonts w:ascii="Georgia" w:hAnsi="Georgia"/>
          <w:lang w:eastAsia="ro-RO"/>
        </w:rPr>
        <w:t xml:space="preserve">— Cine voiai să aibă grijă de nevasta ta şi de sufletul </w:t>
      </w:r>
      <w:r>
        <w:rPr>
          <w:rFonts w:ascii="Georgia" w:hAnsi="Georgia"/>
          <w:lang w:eastAsia="ro-RO"/>
        </w:rPr>
        <w:t xml:space="preserve">   </w:t>
      </w:r>
      <w:r w:rsidRPr="00881EB5">
        <w:rPr>
          <w:rFonts w:ascii="Georgia" w:hAnsi="Georgia"/>
          <w:lang w:eastAsia="ro-RO"/>
        </w:rPr>
        <w:t xml:space="preserve">tău ? Ar fi trebuit să fii mai prevăzător şi să ştii cum să te porţi </w:t>
      </w:r>
      <w:r w:rsidRPr="00881EB5">
        <w:rPr>
          <w:rFonts w:ascii="Georgia" w:hAnsi="Georgia"/>
          <w:lang w:eastAsia="ro-RO"/>
        </w:rPr>
        <w:lastRenderedPageBreak/>
        <w:t xml:space="preserve">cu bătrîna cînd ţi-a intrat </w:t>
      </w:r>
      <w:r>
        <w:rPr>
          <w:rFonts w:ascii="Georgia" w:hAnsi="Georgia"/>
          <w:lang w:eastAsia="ro-RO"/>
        </w:rPr>
        <w:t>în castel. Tustrei prietenii îi destăinuiră totul. Îi spuseră că bătrîna venise ac</w:t>
      </w:r>
      <w:r w:rsidRPr="00881EB5">
        <w:rPr>
          <w:rFonts w:ascii="Georgia" w:hAnsi="Georgia"/>
          <w:lang w:eastAsia="ro-RO"/>
        </w:rPr>
        <w:t>olo numai şi numai ca să-</w:t>
      </w:r>
      <w:r>
        <w:rPr>
          <w:rFonts w:ascii="Georgia" w:hAnsi="Georgia"/>
          <w:lang w:eastAsia="ro-RO"/>
        </w:rPr>
        <w:t>l ducă la pierzanie şi aşa să o poat</w:t>
      </w:r>
      <w:r w:rsidRPr="00881EB5">
        <w:rPr>
          <w:rFonts w:ascii="Georgia" w:hAnsi="Georgia"/>
          <w:lang w:eastAsia="ro-RO"/>
        </w:rPr>
        <w:t xml:space="preserve">ă răpi pe prinţesă pentru împăratul păgîn. </w:t>
      </w:r>
      <w:r>
        <w:rPr>
          <w:rFonts w:ascii="Georgia" w:hAnsi="Georgia"/>
          <w:lang w:eastAsia="ro-RO"/>
        </w:rPr>
        <w:t>Î</w:t>
      </w:r>
      <w:r w:rsidRPr="00881EB5">
        <w:rPr>
          <w:rFonts w:ascii="Georgia" w:hAnsi="Georgia"/>
          <w:lang w:eastAsia="ro-RO"/>
        </w:rPr>
        <w:t xml:space="preserve">i mai </w:t>
      </w:r>
      <w:r>
        <w:rPr>
          <w:rFonts w:ascii="Georgia" w:hAnsi="Georgia"/>
          <w:lang w:eastAsia="ro-RO"/>
        </w:rPr>
        <w:t>spus</w:t>
      </w:r>
      <w:r w:rsidRPr="00881EB5">
        <w:rPr>
          <w:rFonts w:ascii="Georgia" w:hAnsi="Georgia"/>
          <w:lang w:eastAsia="ro-RO"/>
        </w:rPr>
        <w:t>eră că uneltirile ei blestemate izbutiseră, dar prinţesa îşi pierduse minţile şi a</w:t>
      </w:r>
      <w:r>
        <w:rPr>
          <w:rFonts w:ascii="Georgia" w:hAnsi="Georgia"/>
          <w:lang w:eastAsia="ro-RO"/>
        </w:rPr>
        <w:t>cum trăia singură şi urgisită în palatul</w:t>
      </w:r>
      <w:r w:rsidRPr="00881EB5">
        <w:rPr>
          <w:rFonts w:ascii="Georgia" w:hAnsi="Georgia"/>
          <w:lang w:eastAsia="ro-RO"/>
        </w:rPr>
        <w:t xml:space="preserve"> împăratului păgîn. </w:t>
      </w:r>
    </w:p>
    <w:p w:rsidR="00375DCD" w:rsidRDefault="00375DCD" w:rsidP="00F85496">
      <w:pPr>
        <w:pStyle w:val="Bodytext1"/>
        <w:numPr>
          <w:ilvl w:val="0"/>
          <w:numId w:val="18"/>
        </w:numPr>
        <w:shd w:val="clear" w:color="auto" w:fill="auto"/>
        <w:tabs>
          <w:tab w:val="left" w:pos="851"/>
        </w:tabs>
        <w:ind w:right="20" w:firstLine="567"/>
        <w:rPr>
          <w:rFonts w:ascii="Georgia" w:hAnsi="Georgia"/>
        </w:rPr>
      </w:pPr>
      <w:r w:rsidRPr="00881EB5">
        <w:rPr>
          <w:rFonts w:ascii="Georgia" w:hAnsi="Georgia"/>
          <w:lang w:eastAsia="ro-RO"/>
        </w:rPr>
        <w:t xml:space="preserve">Mă voi duce la ea singur, hotărî Hasan, iar pe voi vă opresc să </w:t>
      </w:r>
      <w:r>
        <w:rPr>
          <w:rFonts w:ascii="Georgia" w:hAnsi="Georgia"/>
          <w:lang w:eastAsia="ro-RO"/>
        </w:rPr>
        <w:t>mergeţi cu mine, căci numai de l</w:t>
      </w:r>
      <w:r w:rsidRPr="00881EB5">
        <w:rPr>
          <w:rFonts w:ascii="Georgia" w:hAnsi="Georgia"/>
          <w:lang w:eastAsia="ro-RO"/>
        </w:rPr>
        <w:t xml:space="preserve">a mine îi poate veni scăparea. </w:t>
      </w:r>
    </w:p>
    <w:p w:rsidR="00375DCD" w:rsidRPr="00881EB5" w:rsidRDefault="00375DCD" w:rsidP="0060678C">
      <w:pPr>
        <w:pStyle w:val="Bodytext1"/>
        <w:shd w:val="clear" w:color="auto" w:fill="auto"/>
        <w:tabs>
          <w:tab w:val="left" w:pos="851"/>
        </w:tabs>
        <w:ind w:right="20" w:firstLine="567"/>
        <w:rPr>
          <w:rFonts w:ascii="Georgia" w:hAnsi="Georgia"/>
        </w:rPr>
      </w:pPr>
      <w:r>
        <w:rPr>
          <w:rFonts w:ascii="Georgia" w:hAnsi="Georgia"/>
          <w:lang w:eastAsia="ro-RO"/>
        </w:rPr>
        <w:t>Prietenii se supuseră</w:t>
      </w:r>
      <w:r w:rsidRPr="00881EB5">
        <w:rPr>
          <w:rFonts w:ascii="Georgia" w:hAnsi="Georgia"/>
          <w:lang w:eastAsia="ro-RO"/>
        </w:rPr>
        <w:t xml:space="preserve"> voinţei l</w:t>
      </w:r>
      <w:r>
        <w:rPr>
          <w:rFonts w:ascii="Georgia" w:hAnsi="Georgia"/>
          <w:lang w:eastAsia="ro-RO"/>
        </w:rPr>
        <w:t>ui. Î</w:t>
      </w:r>
      <w:r w:rsidRPr="00881EB5">
        <w:rPr>
          <w:rFonts w:ascii="Georgia" w:hAnsi="Georgia"/>
          <w:lang w:eastAsia="ro-RO"/>
        </w:rPr>
        <w:t>i aduseră un veştmînt ca cel obişnuit la oamenii împăratului barbar, şi Hasan îl îmbrăcă. Apoi</w:t>
      </w:r>
      <w:r>
        <w:rPr>
          <w:rFonts w:ascii="Georgia" w:hAnsi="Georgia"/>
          <w:lang w:eastAsia="ro-RO"/>
        </w:rPr>
        <w:t xml:space="preserve"> porni prin tunel spre ţara pagî</w:t>
      </w:r>
      <w:r w:rsidRPr="00881EB5">
        <w:rPr>
          <w:rFonts w:ascii="Georgia" w:hAnsi="Georgia"/>
          <w:lang w:eastAsia="ro-RO"/>
        </w:rPr>
        <w:t>nilor. Acolo hoinări la în</w:t>
      </w:r>
      <w:r w:rsidRPr="00881EB5">
        <w:rPr>
          <w:rFonts w:ascii="Georgia" w:hAnsi="Georgia"/>
          <w:lang w:eastAsia="ro-RO"/>
        </w:rPr>
        <w:softHyphen/>
        <w:t>tâmplare. Cînd văzu o bătrînă, deşi inima lui era răn</w:t>
      </w:r>
      <w:r>
        <w:rPr>
          <w:rFonts w:ascii="Georgia" w:hAnsi="Georgia"/>
          <w:lang w:eastAsia="ro-RO"/>
        </w:rPr>
        <w:t>ită de o bătrînă, îi vorbi cu blî</w:t>
      </w:r>
      <w:r w:rsidRPr="00881EB5">
        <w:rPr>
          <w:rFonts w:ascii="Georgia" w:hAnsi="Georgia"/>
          <w:lang w:eastAsia="ro-RO"/>
        </w:rPr>
        <w:t>ndeţe :</w:t>
      </w:r>
    </w:p>
    <w:p w:rsidR="00375DCD" w:rsidRPr="00881EB5" w:rsidRDefault="00375DCD" w:rsidP="002E25F3">
      <w:pPr>
        <w:pStyle w:val="Bodytext51"/>
        <w:numPr>
          <w:ilvl w:val="0"/>
          <w:numId w:val="18"/>
        </w:numPr>
        <w:shd w:val="clear" w:color="auto" w:fill="auto"/>
        <w:tabs>
          <w:tab w:val="left" w:pos="462"/>
          <w:tab w:val="left" w:pos="851"/>
        </w:tabs>
        <w:spacing w:before="0"/>
        <w:ind w:firstLine="567"/>
        <w:rPr>
          <w:rFonts w:ascii="Georgia" w:hAnsi="Georgia"/>
        </w:rPr>
      </w:pPr>
      <w:r w:rsidRPr="00881EB5">
        <w:rPr>
          <w:rFonts w:ascii="Georgia" w:hAnsi="Georgia"/>
          <w:lang w:eastAsia="ro-RO"/>
        </w:rPr>
        <w:t>Pacea fie cu tine, măicuţă !</w:t>
      </w:r>
    </w:p>
    <w:p w:rsidR="00375DCD" w:rsidRPr="00881EB5" w:rsidRDefault="00375DCD" w:rsidP="002E25F3">
      <w:pPr>
        <w:pStyle w:val="Bodytext1"/>
        <w:numPr>
          <w:ilvl w:val="0"/>
          <w:numId w:val="18"/>
        </w:numPr>
        <w:shd w:val="clear" w:color="auto" w:fill="auto"/>
        <w:tabs>
          <w:tab w:val="left" w:pos="692"/>
          <w:tab w:val="left" w:pos="851"/>
        </w:tabs>
        <w:ind w:right="20" w:firstLine="567"/>
        <w:rPr>
          <w:rFonts w:ascii="Georgia" w:hAnsi="Georgia"/>
        </w:rPr>
      </w:pPr>
      <w:r w:rsidRPr="00881EB5">
        <w:rPr>
          <w:rFonts w:ascii="Georgia" w:hAnsi="Georgia"/>
          <w:lang w:eastAsia="ro-RO"/>
        </w:rPr>
        <w:t xml:space="preserve">Şi cu tine, fiule, îi răspunse femeia. Dar tu </w:t>
      </w:r>
      <w:r w:rsidRPr="0060678C">
        <w:rPr>
          <w:rFonts w:ascii="Georgia" w:hAnsi="Georgia"/>
          <w:lang w:eastAsia="ro-RO"/>
        </w:rPr>
        <w:t>cine</w:t>
      </w:r>
      <w:r w:rsidRPr="0060678C">
        <w:rPr>
          <w:rStyle w:val="Bodytext10pt2"/>
          <w:rFonts w:ascii="Georgia" w:hAnsi="Georgia"/>
          <w:b w:val="0"/>
          <w:sz w:val="22"/>
          <w:szCs w:val="22"/>
          <w:shd w:val="clear" w:color="auto" w:fill="auto"/>
          <w:lang w:eastAsia="ro-RO"/>
        </w:rPr>
        <w:t xml:space="preserve"> </w:t>
      </w:r>
      <w:r w:rsidRPr="0060678C">
        <w:rPr>
          <w:rStyle w:val="Bodytext10pt2"/>
          <w:rFonts w:ascii="Georgia" w:hAnsi="Georgia"/>
          <w:b w:val="0"/>
          <w:i w:val="0"/>
          <w:sz w:val="22"/>
          <w:szCs w:val="22"/>
          <w:shd w:val="clear" w:color="auto" w:fill="auto"/>
          <w:lang w:eastAsia="ro-RO"/>
        </w:rPr>
        <w:t>eşti ?</w:t>
      </w:r>
      <w:r w:rsidRPr="00881EB5">
        <w:rPr>
          <w:rStyle w:val="Bodytext10pt2"/>
          <w:rFonts w:ascii="Georgia" w:hAnsi="Georgia"/>
          <w:b w:val="0"/>
          <w:sz w:val="22"/>
          <w:szCs w:val="22"/>
          <w:lang w:eastAsia="ro-RO"/>
        </w:rPr>
        <w:t xml:space="preserve"> </w:t>
      </w:r>
      <w:r w:rsidRPr="00881EB5">
        <w:rPr>
          <w:rFonts w:ascii="Georgia" w:hAnsi="Georgia"/>
          <w:lang w:eastAsia="ro-RO"/>
        </w:rPr>
        <w:t>Că de mulţi ani nu mai mi-a fost dat să aud salutul acesta, iar oamenii de aici sînt necredincioşi. Eşti cumva mu</w:t>
      </w:r>
      <w:r w:rsidRPr="00881EB5">
        <w:rPr>
          <w:rFonts w:ascii="Georgia" w:hAnsi="Georgia"/>
          <w:lang w:eastAsia="ro-RO"/>
        </w:rPr>
        <w:softHyphen/>
        <w:t>sulman ?</w:t>
      </w:r>
    </w:p>
    <w:p w:rsidR="00375DCD" w:rsidRPr="00881EB5" w:rsidRDefault="00375DCD" w:rsidP="002E25F3">
      <w:pPr>
        <w:pStyle w:val="Bodytext51"/>
        <w:numPr>
          <w:ilvl w:val="0"/>
          <w:numId w:val="18"/>
        </w:numPr>
        <w:shd w:val="clear" w:color="auto" w:fill="auto"/>
        <w:tabs>
          <w:tab w:val="left" w:pos="462"/>
          <w:tab w:val="left" w:pos="851"/>
        </w:tabs>
        <w:spacing w:before="0"/>
        <w:ind w:firstLine="567"/>
        <w:rPr>
          <w:rFonts w:ascii="Georgia" w:hAnsi="Georgia"/>
        </w:rPr>
      </w:pPr>
      <w:r>
        <w:rPr>
          <w:rFonts w:ascii="Georgia" w:hAnsi="Georgia"/>
          <w:lang w:eastAsia="ro-RO"/>
        </w:rPr>
        <w:t>Da, sînt musulman !</w:t>
      </w:r>
    </w:p>
    <w:p w:rsidR="00375DCD" w:rsidRPr="00881EB5" w:rsidRDefault="00375DCD" w:rsidP="00EB5AD8">
      <w:pPr>
        <w:pStyle w:val="Bodytext51"/>
        <w:shd w:val="clear" w:color="auto" w:fill="auto"/>
        <w:tabs>
          <w:tab w:val="left" w:pos="851"/>
        </w:tabs>
        <w:spacing w:before="0"/>
        <w:ind w:firstLine="567"/>
        <w:rPr>
          <w:rFonts w:ascii="Georgia" w:hAnsi="Georgia"/>
        </w:rPr>
      </w:pPr>
      <w:r w:rsidRPr="00881EB5">
        <w:rPr>
          <w:rFonts w:ascii="Georgia" w:hAnsi="Georgia"/>
          <w:lang w:eastAsia="ro-RO"/>
        </w:rPr>
        <w:t>Se bucură bătrîna :</w:t>
      </w:r>
    </w:p>
    <w:p w:rsidR="00375DCD" w:rsidRPr="00881EB5" w:rsidRDefault="00375DCD" w:rsidP="002E25F3">
      <w:pPr>
        <w:pStyle w:val="Bodytext51"/>
        <w:numPr>
          <w:ilvl w:val="0"/>
          <w:numId w:val="18"/>
        </w:numPr>
        <w:shd w:val="clear" w:color="auto" w:fill="auto"/>
        <w:tabs>
          <w:tab w:val="left" w:pos="457"/>
          <w:tab w:val="left" w:pos="851"/>
        </w:tabs>
        <w:spacing w:before="0"/>
        <w:ind w:firstLine="567"/>
        <w:rPr>
          <w:rFonts w:ascii="Georgia" w:hAnsi="Georgia"/>
        </w:rPr>
      </w:pPr>
      <w:r w:rsidRPr="00881EB5">
        <w:rPr>
          <w:rFonts w:ascii="Georgia" w:hAnsi="Georgia"/>
          <w:lang w:eastAsia="ro-RO"/>
        </w:rPr>
        <w:t>Şi eu sînt musulmană.</w:t>
      </w:r>
    </w:p>
    <w:p w:rsidR="00375DCD" w:rsidRPr="00881EB5" w:rsidRDefault="00375DCD" w:rsidP="002E25F3">
      <w:pPr>
        <w:pStyle w:val="Bodytext1"/>
        <w:numPr>
          <w:ilvl w:val="0"/>
          <w:numId w:val="18"/>
        </w:numPr>
        <w:shd w:val="clear" w:color="auto" w:fill="auto"/>
        <w:tabs>
          <w:tab w:val="left" w:pos="687"/>
          <w:tab w:val="left" w:pos="851"/>
        </w:tabs>
        <w:ind w:right="20" w:firstLine="567"/>
        <w:rPr>
          <w:rFonts w:ascii="Georgia" w:hAnsi="Georgia"/>
        </w:rPr>
      </w:pPr>
      <w:r w:rsidRPr="00881EB5">
        <w:rPr>
          <w:rFonts w:ascii="Georgia" w:hAnsi="Georgia"/>
          <w:lang w:eastAsia="ro-RO"/>
        </w:rPr>
        <w:t xml:space="preserve">Ai auzit ce s-a petrecut în ţara voastră în ultima </w:t>
      </w:r>
      <w:r>
        <w:rPr>
          <w:rFonts w:ascii="Georgia" w:hAnsi="Georgia"/>
          <w:lang w:eastAsia="ro-RO"/>
        </w:rPr>
        <w:t xml:space="preserve"> </w:t>
      </w:r>
      <w:r w:rsidRPr="00881EB5">
        <w:rPr>
          <w:rFonts w:ascii="Georgia" w:hAnsi="Georgia"/>
          <w:lang w:eastAsia="ro-RO"/>
        </w:rPr>
        <w:t>vreme ? o întrebă Hasan.</w:t>
      </w:r>
    </w:p>
    <w:p w:rsidR="00375DCD" w:rsidRDefault="00375DCD" w:rsidP="002E25F3">
      <w:pPr>
        <w:pStyle w:val="Bodytext1"/>
        <w:numPr>
          <w:ilvl w:val="0"/>
          <w:numId w:val="18"/>
        </w:numPr>
        <w:shd w:val="clear" w:color="auto" w:fill="auto"/>
        <w:tabs>
          <w:tab w:val="left" w:pos="668"/>
          <w:tab w:val="left" w:pos="851"/>
        </w:tabs>
        <w:ind w:right="20" w:firstLine="567"/>
        <w:rPr>
          <w:rFonts w:ascii="Georgia" w:hAnsi="Georgia"/>
        </w:rPr>
      </w:pPr>
      <w:r>
        <w:rPr>
          <w:rFonts w:ascii="Georgia" w:hAnsi="Georgia"/>
          <w:lang w:eastAsia="ro-RO"/>
        </w:rPr>
        <w:t>Cum să nu</w:t>
      </w:r>
      <w:r w:rsidRPr="00881EB5">
        <w:rPr>
          <w:rFonts w:ascii="Georgia" w:hAnsi="Georgia"/>
          <w:lang w:eastAsia="ro-RO"/>
        </w:rPr>
        <w:t xml:space="preserve">, zise femeia. </w:t>
      </w:r>
    </w:p>
    <w:p w:rsidR="00375DCD" w:rsidRPr="00881EB5" w:rsidRDefault="00375DCD" w:rsidP="0060678C">
      <w:pPr>
        <w:pStyle w:val="Bodytext1"/>
        <w:shd w:val="clear" w:color="auto" w:fill="auto"/>
        <w:tabs>
          <w:tab w:val="left" w:pos="709"/>
          <w:tab w:val="left" w:pos="851"/>
        </w:tabs>
        <w:ind w:right="20" w:firstLine="567"/>
        <w:rPr>
          <w:rFonts w:ascii="Georgia" w:hAnsi="Georgia"/>
        </w:rPr>
      </w:pPr>
      <w:r w:rsidRPr="00881EB5">
        <w:rPr>
          <w:rFonts w:ascii="Georgia" w:hAnsi="Georgia"/>
          <w:lang w:eastAsia="ro-RO"/>
        </w:rPr>
        <w:t>Şi îi povesti de nenorocirile sărmanei prinţese pe care voiau s-o mărite cu împăratul păgîn, împotriva voinţei ei.</w:t>
      </w:r>
    </w:p>
    <w:p w:rsidR="00375DCD" w:rsidRPr="00881EB5" w:rsidRDefault="00375DCD" w:rsidP="00EB5AD8">
      <w:pPr>
        <w:pStyle w:val="Bodytext51"/>
        <w:shd w:val="clear" w:color="auto" w:fill="auto"/>
        <w:tabs>
          <w:tab w:val="left" w:pos="851"/>
        </w:tabs>
        <w:spacing w:before="0"/>
        <w:ind w:firstLine="567"/>
        <w:rPr>
          <w:rFonts w:ascii="Georgia" w:hAnsi="Georgia"/>
        </w:rPr>
      </w:pPr>
      <w:r w:rsidRPr="00881EB5">
        <w:rPr>
          <w:rFonts w:ascii="Georgia" w:hAnsi="Georgia"/>
          <w:lang w:eastAsia="ro-RO"/>
        </w:rPr>
        <w:t>Hasan plînse amarnic cînd auzi vorbele bătrînei.</w:t>
      </w:r>
    </w:p>
    <w:p w:rsidR="00375DCD" w:rsidRPr="00881EB5" w:rsidRDefault="00375DCD" w:rsidP="002E25F3">
      <w:pPr>
        <w:pStyle w:val="Bodytext51"/>
        <w:numPr>
          <w:ilvl w:val="0"/>
          <w:numId w:val="18"/>
        </w:numPr>
        <w:shd w:val="clear" w:color="auto" w:fill="auto"/>
        <w:tabs>
          <w:tab w:val="left" w:pos="457"/>
          <w:tab w:val="left" w:pos="851"/>
        </w:tabs>
        <w:spacing w:before="0"/>
        <w:ind w:firstLine="567"/>
        <w:rPr>
          <w:rFonts w:ascii="Georgia" w:hAnsi="Georgia"/>
        </w:rPr>
      </w:pPr>
      <w:r>
        <w:rPr>
          <w:rFonts w:ascii="Georgia" w:hAnsi="Georgia"/>
          <w:lang w:eastAsia="ro-RO"/>
        </w:rPr>
        <w:t>De c</w:t>
      </w:r>
      <w:r w:rsidRPr="00881EB5">
        <w:rPr>
          <w:rFonts w:ascii="Georgia" w:hAnsi="Georgia"/>
          <w:lang w:eastAsia="ro-RO"/>
        </w:rPr>
        <w:t>e plîngi ? se miră bătrîna.</w:t>
      </w:r>
    </w:p>
    <w:p w:rsidR="00375DCD" w:rsidRPr="00881EB5" w:rsidRDefault="00375DCD" w:rsidP="002E25F3">
      <w:pPr>
        <w:pStyle w:val="Bodytext51"/>
        <w:numPr>
          <w:ilvl w:val="0"/>
          <w:numId w:val="18"/>
        </w:numPr>
        <w:shd w:val="clear" w:color="auto" w:fill="auto"/>
        <w:tabs>
          <w:tab w:val="left" w:pos="462"/>
          <w:tab w:val="left" w:pos="851"/>
        </w:tabs>
        <w:spacing w:before="0"/>
        <w:ind w:firstLine="567"/>
        <w:rPr>
          <w:rFonts w:ascii="Georgia" w:hAnsi="Georgia"/>
        </w:rPr>
      </w:pPr>
      <w:r w:rsidRPr="00881EB5">
        <w:rPr>
          <w:rFonts w:ascii="Georgia" w:hAnsi="Georgia"/>
          <w:lang w:eastAsia="ro-RO"/>
        </w:rPr>
        <w:t>Măicuţă, pot să-ţi încredinţez taina mea ?</w:t>
      </w:r>
    </w:p>
    <w:p w:rsidR="00375DCD" w:rsidRPr="00881EB5" w:rsidRDefault="00375DCD" w:rsidP="002E25F3">
      <w:pPr>
        <w:pStyle w:val="Bodytext51"/>
        <w:numPr>
          <w:ilvl w:val="0"/>
          <w:numId w:val="18"/>
        </w:numPr>
        <w:shd w:val="clear" w:color="auto" w:fill="auto"/>
        <w:tabs>
          <w:tab w:val="left" w:pos="457"/>
          <w:tab w:val="left" w:pos="851"/>
        </w:tabs>
        <w:spacing w:before="0"/>
        <w:ind w:firstLine="567"/>
        <w:rPr>
          <w:rFonts w:ascii="Georgia" w:hAnsi="Georgia"/>
        </w:rPr>
      </w:pPr>
      <w:r w:rsidRPr="00881EB5">
        <w:rPr>
          <w:rFonts w:ascii="Georgia" w:hAnsi="Georgia"/>
          <w:lang w:eastAsia="ro-RO"/>
        </w:rPr>
        <w:t>Fiule, taina ta fi-va păstrată. Spune, nu te feri.</w:t>
      </w:r>
    </w:p>
    <w:p w:rsidR="00375DCD" w:rsidRPr="00881EB5" w:rsidRDefault="00375DCD" w:rsidP="002E25F3">
      <w:pPr>
        <w:pStyle w:val="Bodytext1"/>
        <w:numPr>
          <w:ilvl w:val="0"/>
          <w:numId w:val="18"/>
        </w:numPr>
        <w:shd w:val="clear" w:color="auto" w:fill="auto"/>
        <w:tabs>
          <w:tab w:val="left" w:pos="682"/>
          <w:tab w:val="left" w:pos="851"/>
        </w:tabs>
        <w:ind w:right="20" w:firstLine="567"/>
        <w:rPr>
          <w:rFonts w:ascii="Georgia" w:hAnsi="Georgia"/>
        </w:rPr>
      </w:pPr>
      <w:r w:rsidRPr="00881EB5">
        <w:rPr>
          <w:rFonts w:ascii="Georgia" w:hAnsi="Georgia"/>
          <w:lang w:eastAsia="ro-RO"/>
        </w:rPr>
        <w:t>Prinţesa de care vorbeai e soaţa mea dreaptă, mi-a fost răpită şi acum am venit să o iau înapoi. Vrei să mă ajuţi ?</w:t>
      </w:r>
    </w:p>
    <w:p w:rsidR="00375DCD" w:rsidRPr="00881EB5" w:rsidRDefault="00375DCD" w:rsidP="002E25F3">
      <w:pPr>
        <w:pStyle w:val="Bodytext51"/>
        <w:numPr>
          <w:ilvl w:val="0"/>
          <w:numId w:val="18"/>
        </w:numPr>
        <w:shd w:val="clear" w:color="auto" w:fill="auto"/>
        <w:tabs>
          <w:tab w:val="left" w:pos="462"/>
          <w:tab w:val="left" w:pos="851"/>
        </w:tabs>
        <w:spacing w:before="0"/>
        <w:ind w:firstLine="567"/>
        <w:rPr>
          <w:rFonts w:ascii="Georgia" w:hAnsi="Georgia"/>
        </w:rPr>
      </w:pPr>
      <w:r w:rsidRPr="00881EB5">
        <w:rPr>
          <w:rFonts w:ascii="Georgia" w:hAnsi="Georgia"/>
          <w:lang w:eastAsia="ro-RO"/>
        </w:rPr>
        <w:t>Am să te ajut, fiule.</w:t>
      </w:r>
    </w:p>
    <w:p w:rsidR="00375DCD" w:rsidRPr="00881EB5" w:rsidRDefault="00375DCD" w:rsidP="00EB5AD8">
      <w:pPr>
        <w:pStyle w:val="Bodytext1"/>
        <w:shd w:val="clear" w:color="auto" w:fill="auto"/>
        <w:tabs>
          <w:tab w:val="left" w:pos="851"/>
        </w:tabs>
        <w:ind w:right="20" w:firstLine="567"/>
        <w:rPr>
          <w:rFonts w:ascii="Georgia" w:hAnsi="Georgia"/>
        </w:rPr>
      </w:pPr>
      <w:r w:rsidRPr="00881EB5">
        <w:rPr>
          <w:rFonts w:ascii="Georgia" w:hAnsi="Georgia"/>
          <w:lang w:eastAsia="ro-RO"/>
        </w:rPr>
        <w:t>Hasan s</w:t>
      </w:r>
      <w:r>
        <w:rPr>
          <w:rFonts w:ascii="Georgia" w:hAnsi="Georgia"/>
          <w:lang w:eastAsia="ro-RO"/>
        </w:rPr>
        <w:t>coase din buzunar o hîrtie şi s</w:t>
      </w:r>
      <w:r w:rsidRPr="00881EB5">
        <w:rPr>
          <w:rFonts w:ascii="Georgia" w:hAnsi="Georgia"/>
          <w:lang w:eastAsia="ro-RO"/>
        </w:rPr>
        <w:t>c</w:t>
      </w:r>
      <w:r>
        <w:rPr>
          <w:rFonts w:ascii="Georgia" w:hAnsi="Georgia"/>
          <w:lang w:eastAsia="ro-RO"/>
        </w:rPr>
        <w:t>r</w:t>
      </w:r>
      <w:r w:rsidRPr="00881EB5">
        <w:rPr>
          <w:rFonts w:ascii="Georgia" w:hAnsi="Georgia"/>
          <w:lang w:eastAsia="ro-RO"/>
        </w:rPr>
        <w:t>ise un răvaş prinţesei. Despică, apoi, un măr şi puse scrisoarea în el.</w:t>
      </w:r>
    </w:p>
    <w:p w:rsidR="00375DCD" w:rsidRPr="00881EB5" w:rsidRDefault="00375DCD" w:rsidP="00EB5AD8">
      <w:pPr>
        <w:pStyle w:val="Bodytext221"/>
        <w:shd w:val="clear" w:color="auto" w:fill="auto"/>
        <w:tabs>
          <w:tab w:val="left" w:pos="851"/>
        </w:tabs>
        <w:spacing w:line="254" w:lineRule="exact"/>
        <w:ind w:right="20" w:firstLine="567"/>
        <w:rPr>
          <w:rFonts w:ascii="Georgia" w:hAnsi="Georgia"/>
          <w:b w:val="0"/>
        </w:rPr>
      </w:pPr>
      <w:r w:rsidRPr="0060678C">
        <w:rPr>
          <w:rStyle w:val="Bodytext22NotBold"/>
          <w:rFonts w:ascii="Georgia" w:hAnsi="Georgia"/>
          <w:shd w:val="clear" w:color="auto" w:fill="auto"/>
          <w:lang w:eastAsia="ro-RO"/>
        </w:rPr>
        <w:t>Şi,</w:t>
      </w:r>
      <w:r w:rsidRPr="0060678C">
        <w:rPr>
          <w:rFonts w:ascii="Georgia" w:hAnsi="Georgia"/>
          <w:b w:val="0"/>
          <w:lang w:eastAsia="ro-RO"/>
        </w:rPr>
        <w:t xml:space="preserve"> după ce</w:t>
      </w:r>
      <w:r w:rsidRPr="0060678C">
        <w:rPr>
          <w:rStyle w:val="Bodytext22NotBold"/>
          <w:rFonts w:ascii="Georgia" w:hAnsi="Georgia"/>
          <w:shd w:val="clear" w:color="auto" w:fill="auto"/>
          <w:lang w:eastAsia="ro-RO"/>
        </w:rPr>
        <w:t xml:space="preserve"> învăţă</w:t>
      </w:r>
      <w:r>
        <w:rPr>
          <w:rFonts w:ascii="Georgia" w:hAnsi="Georgia"/>
          <w:b w:val="0"/>
          <w:lang w:eastAsia="ro-RO"/>
        </w:rPr>
        <w:t xml:space="preserve"> de la el pr</w:t>
      </w:r>
      <w:r w:rsidRPr="0060678C">
        <w:rPr>
          <w:rFonts w:ascii="Georgia" w:hAnsi="Georgia"/>
          <w:b w:val="0"/>
          <w:lang w:eastAsia="ro-RO"/>
        </w:rPr>
        <w:t>i</w:t>
      </w:r>
      <w:r>
        <w:rPr>
          <w:rFonts w:ascii="Georgia" w:hAnsi="Georgia"/>
          <w:b w:val="0"/>
          <w:lang w:eastAsia="ro-RO"/>
        </w:rPr>
        <w:t>n</w:t>
      </w:r>
      <w:r w:rsidRPr="0060678C">
        <w:rPr>
          <w:rFonts w:ascii="Georgia" w:hAnsi="Georgia"/>
          <w:b w:val="0"/>
          <w:lang w:eastAsia="ro-RO"/>
        </w:rPr>
        <w:t xml:space="preserve"> ce vicleşug</w:t>
      </w:r>
      <w:r w:rsidRPr="0060678C">
        <w:rPr>
          <w:rStyle w:val="Bodytext22NotBold"/>
          <w:rFonts w:ascii="Georgia" w:hAnsi="Georgia"/>
          <w:shd w:val="clear" w:color="auto" w:fill="auto"/>
          <w:lang w:eastAsia="ro-RO"/>
        </w:rPr>
        <w:t xml:space="preserve"> să</w:t>
      </w:r>
      <w:r w:rsidRPr="0060678C">
        <w:rPr>
          <w:rFonts w:ascii="Georgia" w:hAnsi="Georgia"/>
          <w:b w:val="0"/>
          <w:lang w:eastAsia="ro-RO"/>
        </w:rPr>
        <w:t xml:space="preserve"> ajungă</w:t>
      </w:r>
      <w:r w:rsidRPr="0060678C">
        <w:rPr>
          <w:rStyle w:val="Bodytext22NotBold"/>
          <w:rFonts w:ascii="Georgia" w:hAnsi="Georgia"/>
          <w:shd w:val="clear" w:color="auto" w:fill="auto"/>
          <w:lang w:eastAsia="ro-RO"/>
        </w:rPr>
        <w:t xml:space="preserve"> la</w:t>
      </w:r>
      <w:r w:rsidRPr="00881EB5">
        <w:rPr>
          <w:rStyle w:val="Bodytext22NotBold"/>
          <w:rFonts w:ascii="Georgia" w:hAnsi="Georgia"/>
          <w:lang w:eastAsia="ro-RO"/>
        </w:rPr>
        <w:t xml:space="preserve"> </w:t>
      </w:r>
      <w:r w:rsidRPr="00881EB5">
        <w:rPr>
          <w:rFonts w:ascii="Georgia" w:hAnsi="Georgia"/>
          <w:b w:val="0"/>
          <w:lang w:eastAsia="ro-RO"/>
        </w:rPr>
        <w:t xml:space="preserve">prinţesă şi să-i dea mărul, bătrîna plecă în palat. Cînd se </w:t>
      </w:r>
      <w:r w:rsidRPr="00881EB5">
        <w:rPr>
          <w:rFonts w:ascii="Georgia" w:hAnsi="Georgia"/>
          <w:b w:val="0"/>
          <w:lang w:eastAsia="ro-RO"/>
        </w:rPr>
        <w:lastRenderedPageBreak/>
        <w:t xml:space="preserve">apropie de paznic, îl rugă să-i dea voie să intre la prinţesă </w:t>
      </w:r>
      <w:r w:rsidRPr="0060678C">
        <w:rPr>
          <w:rStyle w:val="Bodytext22NotBold"/>
          <w:rFonts w:ascii="Georgia" w:hAnsi="Georgia"/>
          <w:shd w:val="clear" w:color="auto" w:fill="auto"/>
          <w:lang w:eastAsia="ro-RO"/>
        </w:rPr>
        <w:t>cu</w:t>
      </w:r>
      <w:r w:rsidRPr="0060678C">
        <w:rPr>
          <w:rFonts w:ascii="Georgia" w:hAnsi="Georgia"/>
          <w:b w:val="0"/>
          <w:lang w:eastAsia="ro-RO"/>
        </w:rPr>
        <w:t xml:space="preserve"> </w:t>
      </w:r>
      <w:r w:rsidRPr="00881EB5">
        <w:rPr>
          <w:rFonts w:ascii="Georgia" w:hAnsi="Georgia"/>
          <w:b w:val="0"/>
          <w:lang w:eastAsia="ro-RO"/>
        </w:rPr>
        <w:t>câteva mere. Paznicul îi spuse :</w:t>
      </w:r>
    </w:p>
    <w:p w:rsidR="00375DCD" w:rsidRPr="00881EB5" w:rsidRDefault="00375DCD" w:rsidP="002E25F3">
      <w:pPr>
        <w:pStyle w:val="Bodytext221"/>
        <w:numPr>
          <w:ilvl w:val="0"/>
          <w:numId w:val="18"/>
        </w:numPr>
        <w:shd w:val="clear" w:color="auto" w:fill="auto"/>
        <w:tabs>
          <w:tab w:val="left" w:pos="744"/>
          <w:tab w:val="left" w:pos="851"/>
        </w:tabs>
        <w:spacing w:line="254" w:lineRule="exact"/>
        <w:ind w:right="20" w:firstLine="567"/>
        <w:rPr>
          <w:rFonts w:ascii="Georgia" w:hAnsi="Georgia"/>
          <w:b w:val="0"/>
        </w:rPr>
      </w:pPr>
      <w:r>
        <w:rPr>
          <w:rFonts w:ascii="Georgia" w:hAnsi="Georgia"/>
          <w:b w:val="0"/>
          <w:lang w:eastAsia="ro-RO"/>
        </w:rPr>
        <w:t>Las-o în</w:t>
      </w:r>
      <w:r w:rsidRPr="00881EB5">
        <w:rPr>
          <w:rFonts w:ascii="Georgia" w:hAnsi="Georgia"/>
          <w:b w:val="0"/>
          <w:lang w:eastAsia="ro-RO"/>
        </w:rPr>
        <w:t xml:space="preserve"> pace pe neb</w:t>
      </w:r>
      <w:r>
        <w:rPr>
          <w:rFonts w:ascii="Georgia" w:hAnsi="Georgia"/>
          <w:b w:val="0"/>
          <w:lang w:eastAsia="ro-RO"/>
        </w:rPr>
        <w:t>una asta ! A ucis pe toţi care  i</w:t>
      </w:r>
      <w:r w:rsidRPr="00881EB5">
        <w:rPr>
          <w:rFonts w:ascii="Georgia" w:hAnsi="Georgia"/>
          <w:b w:val="0"/>
          <w:lang w:eastAsia="ro-RO"/>
        </w:rPr>
        <w:t>ntraseră la ea.</w:t>
      </w:r>
    </w:p>
    <w:p w:rsidR="00375DCD" w:rsidRPr="00881EB5" w:rsidRDefault="00375DCD" w:rsidP="00EB5AD8">
      <w:pPr>
        <w:pStyle w:val="Bodytext301"/>
        <w:shd w:val="clear" w:color="auto" w:fill="auto"/>
        <w:tabs>
          <w:tab w:val="left" w:pos="851"/>
        </w:tabs>
        <w:ind w:firstLine="567"/>
        <w:rPr>
          <w:rFonts w:ascii="Georgia" w:hAnsi="Georgia"/>
          <w:b w:val="0"/>
        </w:rPr>
      </w:pPr>
      <w:r w:rsidRPr="00881EB5">
        <w:rPr>
          <w:rFonts w:ascii="Georgia" w:hAnsi="Georgia"/>
          <w:b w:val="0"/>
          <w:lang w:eastAsia="ro-RO"/>
        </w:rPr>
        <w:t>Dar bătrîna stărui :</w:t>
      </w:r>
    </w:p>
    <w:p w:rsidR="00375DCD" w:rsidRPr="00881EB5" w:rsidRDefault="00375DCD" w:rsidP="002E25F3">
      <w:pPr>
        <w:pStyle w:val="Bodytext301"/>
        <w:numPr>
          <w:ilvl w:val="0"/>
          <w:numId w:val="18"/>
        </w:numPr>
        <w:shd w:val="clear" w:color="auto" w:fill="auto"/>
        <w:tabs>
          <w:tab w:val="left" w:pos="742"/>
          <w:tab w:val="left" w:pos="851"/>
        </w:tabs>
        <w:ind w:firstLine="567"/>
        <w:rPr>
          <w:rFonts w:ascii="Georgia" w:hAnsi="Georgia"/>
          <w:b w:val="0"/>
        </w:rPr>
      </w:pPr>
      <w:r w:rsidRPr="00881EB5">
        <w:rPr>
          <w:rFonts w:ascii="Georgia" w:hAnsi="Georgia"/>
          <w:b w:val="0"/>
          <w:lang w:eastAsia="ro-RO"/>
        </w:rPr>
        <w:t>Lasă</w:t>
      </w:r>
      <w:r w:rsidRPr="0060678C">
        <w:rPr>
          <w:rStyle w:val="Bodytext30NotBold1"/>
          <w:rFonts w:ascii="Georgia" w:hAnsi="Georgia"/>
          <w:shd w:val="clear" w:color="auto" w:fill="auto"/>
          <w:lang w:eastAsia="ro-RO"/>
        </w:rPr>
        <w:t>-mă să</w:t>
      </w:r>
      <w:r w:rsidRPr="0060678C">
        <w:rPr>
          <w:rFonts w:ascii="Georgia" w:hAnsi="Georgia"/>
          <w:b w:val="0"/>
          <w:lang w:eastAsia="ro-RO"/>
        </w:rPr>
        <w:t>-mi</w:t>
      </w:r>
      <w:r w:rsidRPr="00881EB5">
        <w:rPr>
          <w:rFonts w:ascii="Georgia" w:hAnsi="Georgia"/>
          <w:b w:val="0"/>
          <w:lang w:eastAsia="ro-RO"/>
        </w:rPr>
        <w:t xml:space="preserve"> încerc şi eu norocul.</w:t>
      </w:r>
    </w:p>
    <w:p w:rsidR="00375DCD" w:rsidRPr="00881EB5" w:rsidRDefault="00375DCD" w:rsidP="0060678C">
      <w:pPr>
        <w:pStyle w:val="Bodytext1"/>
        <w:shd w:val="clear" w:color="auto" w:fill="auto"/>
        <w:tabs>
          <w:tab w:val="left" w:pos="851"/>
        </w:tabs>
        <w:ind w:firstLine="567"/>
        <w:rPr>
          <w:rFonts w:ascii="Georgia" w:hAnsi="Georgia"/>
        </w:rPr>
      </w:pPr>
      <w:r>
        <w:rPr>
          <w:rFonts w:ascii="Georgia" w:hAnsi="Georgia"/>
          <w:lang w:eastAsia="ro-RO"/>
        </w:rPr>
        <w:t>Paznicul se uită c</w:t>
      </w:r>
      <w:r w:rsidRPr="00881EB5">
        <w:rPr>
          <w:rFonts w:ascii="Georgia" w:hAnsi="Georgia"/>
          <w:lang w:eastAsia="ro-RO"/>
        </w:rPr>
        <w:t>u coada oc</w:t>
      </w:r>
      <w:r>
        <w:rPr>
          <w:rFonts w:ascii="Georgia" w:hAnsi="Georgia"/>
          <w:lang w:eastAsia="ro-RO"/>
        </w:rPr>
        <w:t xml:space="preserve">hiului la bătrînă, zicîndu-şi </w:t>
      </w:r>
      <w:r w:rsidRPr="00881EB5">
        <w:rPr>
          <w:rFonts w:ascii="Georgia" w:hAnsi="Georgia"/>
          <w:lang w:eastAsia="ro-RO"/>
        </w:rPr>
        <w:t>în sinea lui : ,,E bătrînă. N-are decît să moară, dacă vrea. N</w:t>
      </w:r>
      <w:r w:rsidRPr="0060678C">
        <w:rPr>
          <w:rStyle w:val="Bodytext5Bold"/>
          <w:rFonts w:ascii="Georgia" w:hAnsi="Georgia"/>
          <w:b w:val="0"/>
          <w:shd w:val="clear" w:color="auto" w:fill="auto"/>
          <w:lang w:eastAsia="ro-RO"/>
        </w:rPr>
        <w:t>-o</w:t>
      </w:r>
      <w:r w:rsidRPr="0060678C">
        <w:rPr>
          <w:rFonts w:ascii="Georgia" w:hAnsi="Georgia"/>
          <w:lang w:eastAsia="ro-RO"/>
        </w:rPr>
        <w:t xml:space="preserve"> să fie nici</w:t>
      </w:r>
      <w:r w:rsidRPr="0060678C">
        <w:rPr>
          <w:rStyle w:val="Bodytext5Bold"/>
          <w:rFonts w:ascii="Georgia" w:hAnsi="Georgia"/>
          <w:b w:val="0"/>
          <w:shd w:val="clear" w:color="auto" w:fill="auto"/>
          <w:lang w:eastAsia="ro-RO"/>
        </w:rPr>
        <w:t xml:space="preserve"> o</w:t>
      </w:r>
      <w:r w:rsidRPr="0060678C">
        <w:rPr>
          <w:rFonts w:ascii="Georgia" w:hAnsi="Georgia"/>
          <w:lang w:eastAsia="ro-RO"/>
        </w:rPr>
        <w:t xml:space="preserve"> pierdere, pentru nimeni”. Şi</w:t>
      </w:r>
      <w:r w:rsidRPr="0060678C">
        <w:rPr>
          <w:rStyle w:val="Bodytext5Bold"/>
          <w:rFonts w:ascii="Georgia" w:hAnsi="Georgia"/>
          <w:b w:val="0"/>
          <w:shd w:val="clear" w:color="auto" w:fill="auto"/>
          <w:lang w:eastAsia="ro-RO"/>
        </w:rPr>
        <w:t xml:space="preserve"> o lăsă să</w:t>
      </w:r>
      <w:r w:rsidRPr="00881EB5">
        <w:rPr>
          <w:rFonts w:ascii="Georgia" w:hAnsi="Georgia"/>
          <w:lang w:eastAsia="ro-RO"/>
        </w:rPr>
        <w:t xml:space="preserve"> i</w:t>
      </w:r>
      <w:r>
        <w:rPr>
          <w:rFonts w:ascii="Georgia" w:hAnsi="Georgia"/>
          <w:lang w:eastAsia="ro-RO"/>
        </w:rPr>
        <w:t>n</w:t>
      </w:r>
      <w:r w:rsidRPr="00881EB5">
        <w:rPr>
          <w:rFonts w:ascii="Georgia" w:hAnsi="Georgia"/>
          <w:lang w:eastAsia="ro-RO"/>
        </w:rPr>
        <w:t>tre.</w:t>
      </w:r>
    </w:p>
    <w:p w:rsidR="00375DCD" w:rsidRPr="00881EB5" w:rsidRDefault="00375DCD" w:rsidP="00EB5AD8">
      <w:pPr>
        <w:pStyle w:val="Bodytext231"/>
        <w:shd w:val="clear" w:color="auto" w:fill="auto"/>
        <w:tabs>
          <w:tab w:val="left" w:pos="851"/>
        </w:tabs>
        <w:spacing w:line="254" w:lineRule="exact"/>
        <w:ind w:right="20" w:firstLine="567"/>
        <w:rPr>
          <w:rFonts w:ascii="Georgia" w:hAnsi="Georgia"/>
        </w:rPr>
      </w:pPr>
      <w:r w:rsidRPr="00881EB5">
        <w:rPr>
          <w:rFonts w:ascii="Georgia" w:hAnsi="Georgia"/>
          <w:lang w:eastAsia="ro-RO"/>
        </w:rPr>
        <w:t>Cum o văzu pe bătrînă, prinţesa se ridică să se năpus- teas</w:t>
      </w:r>
      <w:r>
        <w:rPr>
          <w:rFonts w:ascii="Georgia" w:hAnsi="Georgia"/>
          <w:lang w:eastAsia="ro-RO"/>
        </w:rPr>
        <w:t>c</w:t>
      </w:r>
      <w:r w:rsidRPr="00881EB5">
        <w:rPr>
          <w:rFonts w:ascii="Georgia" w:hAnsi="Georgia"/>
          <w:lang w:eastAsia="ro-RO"/>
        </w:rPr>
        <w:t>ă asupra ei, dar îi văzu pe deget inelul bărbatului ei.</w:t>
      </w:r>
    </w:p>
    <w:p w:rsidR="00375DCD" w:rsidRPr="00881EB5" w:rsidRDefault="00375DCD" w:rsidP="00EB5AD8">
      <w:pPr>
        <w:pStyle w:val="Bodytext51"/>
        <w:shd w:val="clear" w:color="auto" w:fill="auto"/>
        <w:tabs>
          <w:tab w:val="left" w:pos="851"/>
        </w:tabs>
        <w:spacing w:before="0"/>
        <w:ind w:right="20" w:firstLine="567"/>
        <w:rPr>
          <w:rFonts w:ascii="Georgia" w:hAnsi="Georgia"/>
        </w:rPr>
      </w:pPr>
      <w:r>
        <w:rPr>
          <w:rFonts w:ascii="Georgia" w:hAnsi="Georgia"/>
          <w:lang w:eastAsia="ro-RO"/>
        </w:rPr>
        <w:t>Î</w:t>
      </w:r>
      <w:r w:rsidRPr="00881EB5">
        <w:rPr>
          <w:rFonts w:ascii="Georgia" w:hAnsi="Georgia"/>
          <w:lang w:eastAsia="ro-RO"/>
        </w:rPr>
        <w:t>n mintea ei întu</w:t>
      </w:r>
      <w:r>
        <w:rPr>
          <w:rFonts w:ascii="Georgia" w:hAnsi="Georgia"/>
          <w:lang w:eastAsia="ro-RO"/>
        </w:rPr>
        <w:t xml:space="preserve">necată se făcu deodată lumină. Înţelese </w:t>
      </w:r>
      <w:r w:rsidRPr="00881EB5">
        <w:rPr>
          <w:rFonts w:ascii="Georgia" w:hAnsi="Georgia"/>
          <w:lang w:eastAsia="ro-RO"/>
        </w:rPr>
        <w:t>că Has</w:t>
      </w:r>
      <w:r>
        <w:rPr>
          <w:rFonts w:ascii="Georgia" w:hAnsi="Georgia"/>
          <w:lang w:eastAsia="ro-RO"/>
        </w:rPr>
        <w:t>a</w:t>
      </w:r>
      <w:r w:rsidRPr="00881EB5">
        <w:rPr>
          <w:rFonts w:ascii="Georgia" w:hAnsi="Georgia"/>
          <w:lang w:eastAsia="ro-RO"/>
        </w:rPr>
        <w:t>n era pe aproape. Bătrîna îi dădu scrisoarea şi, după ce citi, prinţesa se linişti ca prin farmec.</w:t>
      </w:r>
    </w:p>
    <w:p w:rsidR="00375DCD" w:rsidRPr="0060678C" w:rsidRDefault="00375DCD" w:rsidP="00EB5AD8">
      <w:pPr>
        <w:pStyle w:val="Bodytext261"/>
        <w:shd w:val="clear" w:color="auto" w:fill="auto"/>
        <w:tabs>
          <w:tab w:val="left" w:pos="851"/>
        </w:tabs>
        <w:ind w:right="20" w:firstLine="567"/>
        <w:rPr>
          <w:rStyle w:val="Emphasis"/>
          <w:rFonts w:ascii="Georgia" w:hAnsi="Georgia"/>
          <w:b w:val="0"/>
          <w:i w:val="0"/>
          <w:sz w:val="22"/>
          <w:szCs w:val="22"/>
        </w:rPr>
      </w:pPr>
      <w:r w:rsidRPr="0060678C">
        <w:rPr>
          <w:rStyle w:val="Emphasis"/>
          <w:rFonts w:ascii="Georgia" w:hAnsi="Georgia"/>
          <w:b w:val="0"/>
          <w:i w:val="0"/>
          <w:sz w:val="22"/>
          <w:szCs w:val="22"/>
        </w:rPr>
        <w:t>Bătrîna o povăţui pe prinţesă să-l vestească pe împă</w:t>
      </w:r>
      <w:r w:rsidRPr="0060678C">
        <w:rPr>
          <w:rStyle w:val="Emphasis"/>
          <w:rFonts w:ascii="Georgia" w:hAnsi="Georgia"/>
          <w:b w:val="0"/>
          <w:i w:val="0"/>
          <w:sz w:val="22"/>
          <w:szCs w:val="22"/>
        </w:rPr>
        <w:softHyphen/>
        <w:t>ratul păgîn că primeşte să-i fie</w:t>
      </w:r>
      <w:r>
        <w:rPr>
          <w:rStyle w:val="Emphasis"/>
          <w:rFonts w:ascii="Georgia" w:hAnsi="Georgia"/>
          <w:b w:val="0"/>
          <w:i w:val="0"/>
          <w:sz w:val="22"/>
          <w:szCs w:val="22"/>
        </w:rPr>
        <w:t xml:space="preserve"> soţie. Îi mai dădu o</w:t>
      </w:r>
      <w:r w:rsidRPr="0060678C">
        <w:rPr>
          <w:rStyle w:val="Emphasis"/>
          <w:rFonts w:ascii="Georgia" w:hAnsi="Georgia"/>
          <w:b w:val="0"/>
          <w:i w:val="0"/>
          <w:sz w:val="22"/>
          <w:szCs w:val="22"/>
        </w:rPr>
        <w:t xml:space="preserve"> iarbă adormitoare, ca să i-o pună în pahar în noaptea nunţii, şi apoi bătrîna plecă.</w:t>
      </w:r>
    </w:p>
    <w:p w:rsidR="00375DCD" w:rsidRPr="0060678C" w:rsidRDefault="00375DCD" w:rsidP="00EB5AD8">
      <w:pPr>
        <w:pStyle w:val="Bodytext1"/>
        <w:shd w:val="clear" w:color="auto" w:fill="auto"/>
        <w:tabs>
          <w:tab w:val="left" w:pos="851"/>
        </w:tabs>
        <w:ind w:right="20" w:firstLine="567"/>
        <w:rPr>
          <w:rStyle w:val="Emphasis"/>
          <w:rFonts w:ascii="Georgia" w:hAnsi="Georgia"/>
          <w:i w:val="0"/>
        </w:rPr>
      </w:pPr>
      <w:r w:rsidRPr="0060678C">
        <w:rPr>
          <w:rStyle w:val="Emphasis"/>
          <w:rFonts w:ascii="Georgia" w:hAnsi="Georgia"/>
          <w:i w:val="0"/>
        </w:rPr>
        <w:t xml:space="preserve">Prinţesa strigă la slujitori să-i spună împăratului că </w:t>
      </w:r>
      <w:r>
        <w:rPr>
          <w:rStyle w:val="Emphasis"/>
          <w:rFonts w:ascii="Georgia" w:hAnsi="Georgia"/>
          <w:i w:val="0"/>
        </w:rPr>
        <w:t>s</w:t>
      </w:r>
      <w:r w:rsidRPr="0060678C">
        <w:rPr>
          <w:rStyle w:val="Emphasis"/>
          <w:rFonts w:ascii="Georgia" w:hAnsi="Georgia"/>
          <w:i w:val="0"/>
        </w:rPr>
        <w:t>e învoieşte să-i fie mireasă.</w:t>
      </w:r>
    </w:p>
    <w:p w:rsidR="00375DCD" w:rsidRPr="0060678C" w:rsidRDefault="00375DCD" w:rsidP="00EB5AD8">
      <w:pPr>
        <w:pStyle w:val="Bodytext1"/>
        <w:shd w:val="clear" w:color="auto" w:fill="auto"/>
        <w:tabs>
          <w:tab w:val="left" w:pos="851"/>
        </w:tabs>
        <w:ind w:right="20" w:firstLine="567"/>
        <w:rPr>
          <w:rStyle w:val="Emphasis"/>
          <w:rFonts w:ascii="Georgia" w:hAnsi="Georgia"/>
          <w:i w:val="0"/>
        </w:rPr>
      </w:pPr>
      <w:r w:rsidRPr="0060678C">
        <w:rPr>
          <w:rStyle w:val="Emphasis"/>
          <w:rFonts w:ascii="Georgia" w:hAnsi="Georgia"/>
          <w:i w:val="0"/>
        </w:rPr>
        <w:t>Nuntaşii fură poftiţi în grabă, iar nunta se sărbători chiar în ziua următoare. Cînd intrară în camera mirilor, prinţesa</w:t>
      </w:r>
      <w:r>
        <w:rPr>
          <w:rStyle w:val="Emphasis"/>
          <w:rFonts w:ascii="Georgia" w:hAnsi="Georgia"/>
          <w:i w:val="0"/>
        </w:rPr>
        <w:t xml:space="preserve"> îl</w:t>
      </w:r>
      <w:r w:rsidRPr="0060678C">
        <w:rPr>
          <w:rStyle w:val="Emphasis"/>
          <w:rFonts w:ascii="Georgia" w:hAnsi="Georgia"/>
          <w:i w:val="0"/>
        </w:rPr>
        <w:t xml:space="preserve"> îmbie pe împăratul păgîn</w:t>
      </w:r>
      <w:r>
        <w:rPr>
          <w:rStyle w:val="Emphasis"/>
          <w:rFonts w:ascii="Georgia" w:hAnsi="Georgia"/>
          <w:i w:val="0"/>
        </w:rPr>
        <w:t xml:space="preserve"> ca să bea împreună vin</w:t>
      </w:r>
      <w:r w:rsidRPr="0060678C">
        <w:rPr>
          <w:rStyle w:val="Emphasis"/>
          <w:rFonts w:ascii="Georgia" w:hAnsi="Georgia"/>
          <w:i w:val="0"/>
        </w:rPr>
        <w:t>. Li se aduseră vinuri şi</w:t>
      </w:r>
      <w:r>
        <w:rPr>
          <w:rStyle w:val="Emphasis"/>
          <w:rFonts w:ascii="Georgia" w:hAnsi="Georgia"/>
          <w:i w:val="0"/>
        </w:rPr>
        <w:t xml:space="preserve"> mînc</w:t>
      </w:r>
      <w:r w:rsidRPr="0060678C">
        <w:rPr>
          <w:rStyle w:val="Emphasis"/>
          <w:rFonts w:ascii="Georgia" w:hAnsi="Georgia"/>
          <w:i w:val="0"/>
        </w:rPr>
        <w:t>ăruri alese şi amîndoi se aşezară la masă. Cînd să-i toarne vin, prinţesa îi strecură în pocal iarba cea adormitoare, şi împăratul de cum</w:t>
      </w:r>
      <w:r>
        <w:rPr>
          <w:rStyle w:val="Emphasis"/>
          <w:rFonts w:ascii="Georgia" w:hAnsi="Georgia"/>
          <w:i w:val="0"/>
        </w:rPr>
        <w:t xml:space="preserve"> sorbi d</w:t>
      </w:r>
      <w:r w:rsidRPr="0060678C">
        <w:rPr>
          <w:rStyle w:val="Emphasis"/>
          <w:rFonts w:ascii="Georgia" w:hAnsi="Georgia"/>
          <w:i w:val="0"/>
        </w:rPr>
        <w:t>in băutură căzu în nesimţire.</w:t>
      </w:r>
    </w:p>
    <w:p w:rsidR="00375DCD" w:rsidRPr="00881EB5" w:rsidRDefault="00375DCD" w:rsidP="00EB5AD8">
      <w:pPr>
        <w:pStyle w:val="Bodytext1"/>
        <w:shd w:val="clear" w:color="auto" w:fill="auto"/>
        <w:tabs>
          <w:tab w:val="left" w:pos="851"/>
        </w:tabs>
        <w:spacing w:before="4" w:line="250" w:lineRule="exact"/>
        <w:ind w:right="200" w:firstLine="567"/>
        <w:rPr>
          <w:rFonts w:ascii="Georgia" w:hAnsi="Georgia"/>
        </w:rPr>
      </w:pPr>
      <w:r w:rsidRPr="0060678C">
        <w:rPr>
          <w:rStyle w:val="Emphasis"/>
          <w:rFonts w:ascii="Georgia" w:hAnsi="Georgia"/>
          <w:i w:val="0"/>
        </w:rPr>
        <w:t>După ce se isprăvi petrecerea, Hasan, care venise la nuntă îmbrăcat aşa încît să nu poată fi recunoscut, se fu</w:t>
      </w:r>
      <w:r w:rsidRPr="0060678C">
        <w:rPr>
          <w:rStyle w:val="Emphasis"/>
          <w:rFonts w:ascii="Georgia" w:hAnsi="Georgia"/>
          <w:i w:val="0"/>
        </w:rPr>
        <w:softHyphen/>
        <w:t xml:space="preserve">rişă în camera mirilor, unde îl aştepta prinţesa. Ridică paloşul </w:t>
      </w:r>
      <w:r>
        <w:rPr>
          <w:rStyle w:val="Emphasis"/>
          <w:rFonts w:ascii="Georgia" w:hAnsi="Georgia"/>
          <w:i w:val="0"/>
        </w:rPr>
        <w:t xml:space="preserve">  </w:t>
      </w:r>
      <w:r w:rsidRPr="0060678C">
        <w:rPr>
          <w:rStyle w:val="Emphasis"/>
          <w:rFonts w:ascii="Georgia" w:hAnsi="Georgia"/>
          <w:i w:val="0"/>
        </w:rPr>
        <w:t>şi-l ucise pe împărat. Apoi părăsi palatul, împreună cu</w:t>
      </w:r>
      <w:r>
        <w:rPr>
          <w:rStyle w:val="Emphasis"/>
          <w:rFonts w:ascii="Georgia" w:hAnsi="Georgia"/>
          <w:i w:val="0"/>
        </w:rPr>
        <w:t xml:space="preserve"> prinţesa. Î</w:t>
      </w:r>
      <w:r w:rsidRPr="0060678C">
        <w:rPr>
          <w:rStyle w:val="Emphasis"/>
          <w:rFonts w:ascii="Georgia" w:hAnsi="Georgia"/>
          <w:i w:val="0"/>
        </w:rPr>
        <w:t>nainte de a adormi, stătură îndelung de vorbă, căci aveau multe, multe a-şi spune. Dimineaţa, Ha</w:t>
      </w:r>
      <w:r w:rsidRPr="0060678C">
        <w:rPr>
          <w:rStyle w:val="Emphasis"/>
          <w:rFonts w:ascii="Georgia" w:hAnsi="Georgia"/>
          <w:i w:val="0"/>
        </w:rPr>
        <w:softHyphen/>
        <w:t>san</w:t>
      </w:r>
      <w:r w:rsidRPr="00881EB5">
        <w:rPr>
          <w:rFonts w:ascii="Georgia" w:hAnsi="Georgia"/>
          <w:lang w:eastAsia="ro-RO"/>
        </w:rPr>
        <w:t xml:space="preserve"> îşi îmbrăcă veştmîntul împărătesc şi ieşi în faţa mul</w:t>
      </w:r>
      <w:r w:rsidRPr="00881EB5">
        <w:rPr>
          <w:rFonts w:ascii="Georgia" w:hAnsi="Georgia"/>
          <w:lang w:eastAsia="ro-RO"/>
        </w:rPr>
        <w:softHyphen/>
        <w:t>ţimii.</w:t>
      </w:r>
    </w:p>
    <w:p w:rsidR="00375DCD" w:rsidRPr="00881EB5" w:rsidRDefault="00375DCD" w:rsidP="00EB5AD8">
      <w:pPr>
        <w:pStyle w:val="Bodytext1"/>
        <w:shd w:val="clear" w:color="auto" w:fill="auto"/>
        <w:tabs>
          <w:tab w:val="left" w:pos="851"/>
        </w:tabs>
        <w:ind w:right="200" w:firstLine="567"/>
        <w:rPr>
          <w:rFonts w:ascii="Georgia" w:hAnsi="Georgia"/>
        </w:rPr>
      </w:pPr>
      <w:r w:rsidRPr="00881EB5">
        <w:rPr>
          <w:rFonts w:ascii="Georgia" w:hAnsi="Georgia"/>
          <w:lang w:eastAsia="ro-RO"/>
        </w:rPr>
        <w:t>Mulţimea izbucni în strigăte, cerîndu-i să rămînă el</w:t>
      </w:r>
      <w:r w:rsidRPr="00881EB5">
        <w:rPr>
          <w:rStyle w:val="BodytextBold"/>
          <w:rFonts w:ascii="Georgia" w:hAnsi="Georgia"/>
          <w:b w:val="0"/>
          <w:lang w:eastAsia="ro-RO"/>
        </w:rPr>
        <w:t xml:space="preserve"> </w:t>
      </w:r>
      <w:r w:rsidRPr="0060678C">
        <w:rPr>
          <w:rStyle w:val="BodytextBold"/>
          <w:rFonts w:ascii="Georgia" w:hAnsi="Georgia"/>
          <w:b w:val="0"/>
          <w:shd w:val="clear" w:color="auto" w:fill="auto"/>
          <w:lang w:eastAsia="ro-RO"/>
        </w:rPr>
        <w:t xml:space="preserve">mai </w:t>
      </w:r>
      <w:r w:rsidRPr="00881EB5">
        <w:rPr>
          <w:rFonts w:ascii="Georgia" w:hAnsi="Georgia"/>
          <w:lang w:eastAsia="ro-RO"/>
        </w:rPr>
        <w:t>departe pe tron, în locul împăratului celui rău.</w:t>
      </w:r>
    </w:p>
    <w:p w:rsidR="00375DCD" w:rsidRPr="00881EB5" w:rsidRDefault="00375DCD" w:rsidP="00EB5AD8">
      <w:pPr>
        <w:pStyle w:val="Bodytext1"/>
        <w:shd w:val="clear" w:color="auto" w:fill="auto"/>
        <w:tabs>
          <w:tab w:val="left" w:pos="851"/>
        </w:tabs>
        <w:ind w:right="200" w:firstLine="567"/>
        <w:rPr>
          <w:rFonts w:ascii="Georgia" w:hAnsi="Georgia"/>
        </w:rPr>
      </w:pPr>
      <w:r w:rsidRPr="00881EB5">
        <w:rPr>
          <w:rFonts w:ascii="Georgia" w:hAnsi="Georgia"/>
          <w:lang w:eastAsia="ro-RO"/>
        </w:rPr>
        <w:lastRenderedPageBreak/>
        <w:t xml:space="preserve">Astfel Hasan rămase împărat în ţara aceea şi trăi acolo </w:t>
      </w:r>
      <w:r w:rsidRPr="0060678C">
        <w:rPr>
          <w:rFonts w:ascii="Georgia" w:hAnsi="Georgia"/>
          <w:lang w:eastAsia="ro-RO"/>
        </w:rPr>
        <w:t>laolaltă</w:t>
      </w:r>
      <w:r w:rsidRPr="0060678C">
        <w:rPr>
          <w:rStyle w:val="BodytextBold"/>
          <w:rFonts w:ascii="Georgia" w:hAnsi="Georgia"/>
          <w:b w:val="0"/>
          <w:shd w:val="clear" w:color="auto" w:fill="auto"/>
          <w:lang w:eastAsia="ro-RO"/>
        </w:rPr>
        <w:t xml:space="preserve"> cu</w:t>
      </w:r>
      <w:r w:rsidRPr="00881EB5">
        <w:rPr>
          <w:rFonts w:ascii="Georgia" w:hAnsi="Georgia"/>
          <w:lang w:eastAsia="ro-RO"/>
        </w:rPr>
        <w:t xml:space="preserve"> prinţesa sa, în îmbelşugare şi fericire.</w:t>
      </w:r>
    </w:p>
    <w:bookmarkEnd w:id="17"/>
    <w:p w:rsidR="00375DCD" w:rsidRPr="00153E1F" w:rsidRDefault="00375DCD" w:rsidP="00153E1F">
      <w:pPr>
        <w:pStyle w:val="Autor"/>
      </w:pPr>
    </w:p>
    <w:p w:rsidR="00375DCD" w:rsidRPr="00153E1F" w:rsidRDefault="00375DCD" w:rsidP="0039488F">
      <w:pPr>
        <w:pStyle w:val="Titlu"/>
        <w:jc w:val="left"/>
      </w:pPr>
      <w:r>
        <w:rPr>
          <w:b/>
        </w:rPr>
        <w:t>Abu Daud şi hoţii</w:t>
      </w:r>
    </w:p>
    <w:p w:rsidR="00375DCD" w:rsidRPr="004B7DC5" w:rsidRDefault="00375DCD" w:rsidP="000C6FAC">
      <w:pPr>
        <w:pStyle w:val="Bodytext1"/>
        <w:shd w:val="clear" w:color="auto" w:fill="auto"/>
        <w:tabs>
          <w:tab w:val="left" w:pos="851"/>
        </w:tabs>
        <w:spacing w:before="240"/>
        <w:ind w:right="20" w:firstLine="567"/>
        <w:rPr>
          <w:rFonts w:ascii="Georgia" w:hAnsi="Georgia"/>
        </w:rPr>
      </w:pPr>
      <w:bookmarkStart w:id="19" w:name="_Toc270711441"/>
      <w:r w:rsidRPr="004B7DC5">
        <w:rPr>
          <w:rFonts w:ascii="Georgia" w:hAnsi="Georgia"/>
          <w:lang w:eastAsia="ro-RO"/>
        </w:rPr>
        <w:t>A fost o dată un om pe</w:t>
      </w:r>
      <w:r>
        <w:rPr>
          <w:rFonts w:ascii="Georgia" w:hAnsi="Georgia"/>
          <w:lang w:eastAsia="ro-RO"/>
        </w:rPr>
        <w:t xml:space="preserve"> nume Abu Daud, atît de slăbănog şi de mic de stat, încît o muscă de se aşeza pe el, îl şi </w:t>
      </w:r>
      <w:r w:rsidRPr="004B7DC5">
        <w:rPr>
          <w:rFonts w:ascii="Georgia" w:hAnsi="Georgia"/>
          <w:lang w:eastAsia="ro-RO"/>
        </w:rPr>
        <w:t xml:space="preserve"> dobora la pămînt.</w:t>
      </w:r>
    </w:p>
    <w:p w:rsidR="00375DCD" w:rsidRPr="00881EB5" w:rsidRDefault="00375DCD" w:rsidP="000C6FAC">
      <w:pPr>
        <w:pStyle w:val="Bodytext1"/>
        <w:shd w:val="clear" w:color="auto" w:fill="auto"/>
        <w:tabs>
          <w:tab w:val="left" w:pos="851"/>
        </w:tabs>
        <w:ind w:right="200" w:firstLine="567"/>
        <w:rPr>
          <w:rFonts w:ascii="Georgia" w:hAnsi="Georgia"/>
        </w:rPr>
      </w:pPr>
      <w:r w:rsidRPr="004B7DC5">
        <w:rPr>
          <w:rFonts w:ascii="Georgia" w:hAnsi="Georgia"/>
          <w:lang w:eastAsia="ro-RO"/>
        </w:rPr>
        <w:t>De fiecare dată ce pleca de acasă, ca să n</w:t>
      </w:r>
      <w:r>
        <w:rPr>
          <w:rFonts w:ascii="Georgia" w:hAnsi="Georgia"/>
          <w:lang w:eastAsia="ro-RO"/>
        </w:rPr>
        <w:t xml:space="preserve">u se </w:t>
      </w:r>
      <w:r w:rsidRPr="004B7DC5">
        <w:rPr>
          <w:rFonts w:ascii="Georgia" w:hAnsi="Georgia"/>
          <w:lang w:eastAsia="ro-RO"/>
        </w:rPr>
        <w:t>piardă, nevasta îl lega de un ghem</w:t>
      </w:r>
      <w:r>
        <w:rPr>
          <w:rFonts w:ascii="Georgia" w:hAnsi="Georgia"/>
          <w:lang w:eastAsia="ro-RO"/>
        </w:rPr>
        <w:t xml:space="preserve"> mare cu sfoară ; cînd el mergea,</w:t>
      </w:r>
      <w:r w:rsidRPr="004B7DC5">
        <w:rPr>
          <w:rFonts w:ascii="Georgia" w:hAnsi="Georgia"/>
          <w:lang w:eastAsia="ro-RO"/>
        </w:rPr>
        <w:t xml:space="preserve"> firul se depăna, omul îşi vedea de treburi şi se întor</w:t>
      </w:r>
      <w:r w:rsidRPr="004B7DC5">
        <w:rPr>
          <w:rFonts w:ascii="Georgia" w:hAnsi="Georgia"/>
          <w:lang w:eastAsia="ro-RO"/>
        </w:rPr>
        <w:softHyphen/>
        <w:t>cea acasă fără greş. Din greşe</w:t>
      </w:r>
      <w:r>
        <w:rPr>
          <w:rFonts w:ascii="Georgia" w:hAnsi="Georgia"/>
          <w:lang w:eastAsia="ro-RO"/>
        </w:rPr>
        <w:t>ală nevasta sa îi tăie sfoara,</w:t>
      </w:r>
      <w:r w:rsidRPr="004B7DC5">
        <w:rPr>
          <w:rFonts w:ascii="Georgia" w:hAnsi="Georgia"/>
          <w:lang w:eastAsia="ro-RO"/>
        </w:rPr>
        <w:t xml:space="preserve"> iar omul se rătăc</w:t>
      </w:r>
      <w:r>
        <w:rPr>
          <w:rFonts w:ascii="Georgia" w:hAnsi="Georgia"/>
          <w:lang w:eastAsia="ro-RO"/>
        </w:rPr>
        <w:t>i şi nu mai găsi drumul spre casă. Bîjbîind la întîm</w:t>
      </w:r>
      <w:r w:rsidRPr="004B7DC5">
        <w:rPr>
          <w:rFonts w:ascii="Georgia" w:hAnsi="Georgia"/>
          <w:lang w:eastAsia="ro-RO"/>
        </w:rPr>
        <w:t xml:space="preserve">plare, găsi în drum un coteţ </w:t>
      </w:r>
      <w:r w:rsidRPr="00881EB5">
        <w:rPr>
          <w:rFonts w:ascii="Georgia" w:hAnsi="Georgia"/>
          <w:lang w:eastAsia="ro-RO"/>
        </w:rPr>
        <w:t>de găini, şi, înăuntrul lui, un ou, pe care-</w:t>
      </w:r>
      <w:r>
        <w:rPr>
          <w:rFonts w:ascii="Georgia" w:hAnsi="Georgia"/>
          <w:lang w:eastAsia="ro-RO"/>
        </w:rPr>
        <w:t>l</w:t>
      </w:r>
      <w:r w:rsidRPr="00881EB5">
        <w:rPr>
          <w:rFonts w:ascii="Georgia" w:hAnsi="Georgia"/>
          <w:lang w:eastAsia="ro-RO"/>
        </w:rPr>
        <w:t xml:space="preserve"> puse în buzunar.</w:t>
      </w:r>
    </w:p>
    <w:p w:rsidR="00375DCD" w:rsidRPr="00881EB5" w:rsidRDefault="00375DCD" w:rsidP="004B7DC5">
      <w:pPr>
        <w:pStyle w:val="Bodytext1"/>
        <w:shd w:val="clear" w:color="auto" w:fill="auto"/>
        <w:tabs>
          <w:tab w:val="left" w:pos="851"/>
        </w:tabs>
        <w:spacing w:line="259" w:lineRule="exact"/>
        <w:ind w:right="200" w:firstLine="567"/>
        <w:rPr>
          <w:rFonts w:ascii="Georgia" w:hAnsi="Georgia"/>
        </w:rPr>
      </w:pPr>
      <w:r w:rsidRPr="00881EB5">
        <w:rPr>
          <w:rFonts w:ascii="Georgia" w:hAnsi="Georgia"/>
          <w:lang w:eastAsia="ro-RO"/>
        </w:rPr>
        <w:t>Merse mai departe pînă îl apucă noaptea. Deodată simţi</w:t>
      </w:r>
      <w:r>
        <w:rPr>
          <w:rFonts w:ascii="Georgia" w:hAnsi="Georgia"/>
          <w:lang w:eastAsia="ro-RO"/>
        </w:rPr>
        <w:t xml:space="preserve"> că</w:t>
      </w:r>
      <w:r w:rsidRPr="00881EB5">
        <w:rPr>
          <w:rFonts w:ascii="Georgia" w:hAnsi="Georgia"/>
          <w:lang w:eastAsia="ro-RO"/>
        </w:rPr>
        <w:t xml:space="preserve"> picioarele îi atingea</w:t>
      </w:r>
      <w:r>
        <w:rPr>
          <w:rFonts w:ascii="Georgia" w:hAnsi="Georgia"/>
          <w:lang w:eastAsia="ro-RO"/>
        </w:rPr>
        <w:t>u apa : ajunsese pe malul mării</w:t>
      </w:r>
      <w:r w:rsidRPr="00881EB5">
        <w:rPr>
          <w:rFonts w:ascii="Georgia" w:hAnsi="Georgia"/>
          <w:lang w:eastAsia="ro-RO"/>
        </w:rPr>
        <w:t>. Se</w:t>
      </w:r>
      <w:r>
        <w:rPr>
          <w:rFonts w:ascii="Georgia" w:hAnsi="Georgia"/>
          <w:lang w:eastAsia="ro-RO"/>
        </w:rPr>
        <w:t xml:space="preserve"> </w:t>
      </w:r>
      <w:r w:rsidRPr="004B7DC5">
        <w:rPr>
          <w:rStyle w:val="BodytextBold"/>
          <w:rFonts w:ascii="Georgia" w:hAnsi="Georgia"/>
          <w:b w:val="0"/>
          <w:shd w:val="clear" w:color="auto" w:fill="auto"/>
          <w:lang w:eastAsia="ro-RO"/>
        </w:rPr>
        <w:t>opri</w:t>
      </w:r>
      <w:r w:rsidRPr="004B7DC5">
        <w:rPr>
          <w:rFonts w:ascii="Georgia" w:hAnsi="Georgia"/>
          <w:lang w:eastAsia="ro-RO"/>
        </w:rPr>
        <w:t xml:space="preserve"> puţin</w:t>
      </w:r>
      <w:r w:rsidRPr="004B7DC5">
        <w:rPr>
          <w:rStyle w:val="BodytextBold"/>
          <w:rFonts w:ascii="Georgia" w:hAnsi="Georgia"/>
          <w:b w:val="0"/>
          <w:shd w:val="clear" w:color="auto" w:fill="auto"/>
          <w:lang w:eastAsia="ro-RO"/>
        </w:rPr>
        <w:t xml:space="preserve"> să</w:t>
      </w:r>
      <w:r w:rsidRPr="004B7DC5">
        <w:rPr>
          <w:rFonts w:ascii="Georgia" w:hAnsi="Georgia"/>
          <w:lang w:eastAsia="ro-RO"/>
        </w:rPr>
        <w:t xml:space="preserve"> </w:t>
      </w:r>
      <w:r w:rsidRPr="00881EB5">
        <w:rPr>
          <w:rFonts w:ascii="Georgia" w:hAnsi="Georgia"/>
          <w:lang w:eastAsia="ro-RO"/>
        </w:rPr>
        <w:t>se odihnească, căci tare greu fusese drumul.</w:t>
      </w:r>
    </w:p>
    <w:p w:rsidR="00375DCD" w:rsidRPr="00881EB5" w:rsidRDefault="00375DCD" w:rsidP="000C6FAC">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 xml:space="preserve">După </w:t>
      </w:r>
      <w:r>
        <w:rPr>
          <w:rFonts w:ascii="Georgia" w:hAnsi="Georgia"/>
          <w:lang w:eastAsia="ro-RO"/>
        </w:rPr>
        <w:t>un timp veni acolo o ceată de tîlhari. Cî</w:t>
      </w:r>
      <w:r w:rsidRPr="00881EB5">
        <w:rPr>
          <w:rFonts w:ascii="Georgia" w:hAnsi="Georgia"/>
          <w:lang w:eastAsia="ro-RO"/>
        </w:rPr>
        <w:t>nd îl vă</w:t>
      </w:r>
      <w:r w:rsidRPr="00881EB5">
        <w:rPr>
          <w:rFonts w:ascii="Georgia" w:hAnsi="Georgia"/>
          <w:lang w:eastAsia="ro-RO"/>
        </w:rPr>
        <w:softHyphen/>
        <w:t>zură pe prichindel îi ziseră cu toţii într-un glas :</w:t>
      </w:r>
    </w:p>
    <w:p w:rsidR="00375DCD" w:rsidRPr="00881EB5" w:rsidRDefault="00375DCD" w:rsidP="002E25F3">
      <w:pPr>
        <w:pStyle w:val="Bodytext1"/>
        <w:numPr>
          <w:ilvl w:val="0"/>
          <w:numId w:val="18"/>
        </w:numPr>
        <w:shd w:val="clear" w:color="auto" w:fill="auto"/>
        <w:tabs>
          <w:tab w:val="left" w:pos="602"/>
          <w:tab w:val="left" w:pos="851"/>
        </w:tabs>
        <w:spacing w:line="250" w:lineRule="exact"/>
        <w:ind w:firstLine="567"/>
        <w:rPr>
          <w:rFonts w:ascii="Georgia" w:hAnsi="Georgia"/>
        </w:rPr>
      </w:pPr>
      <w:r w:rsidRPr="00881EB5">
        <w:rPr>
          <w:rFonts w:ascii="Georgia" w:hAnsi="Georgia"/>
          <w:lang w:eastAsia="ro-RO"/>
        </w:rPr>
        <w:t>Ni te-a trimis în cale cerul, drept mîncare gustoasă !</w:t>
      </w:r>
    </w:p>
    <w:p w:rsidR="00375DCD" w:rsidRPr="00881EB5" w:rsidRDefault="00375DCD" w:rsidP="000C6FAC">
      <w:pPr>
        <w:pStyle w:val="Bodytext51"/>
        <w:shd w:val="clear" w:color="auto" w:fill="auto"/>
        <w:tabs>
          <w:tab w:val="left" w:pos="851"/>
        </w:tabs>
        <w:spacing w:before="0" w:line="250" w:lineRule="exact"/>
        <w:ind w:firstLine="567"/>
        <w:rPr>
          <w:rFonts w:ascii="Georgia" w:hAnsi="Georgia"/>
        </w:rPr>
      </w:pPr>
      <w:r w:rsidRPr="00881EB5">
        <w:rPr>
          <w:rFonts w:ascii="Georgia" w:hAnsi="Georgia"/>
          <w:lang w:eastAsia="ro-RO"/>
        </w:rPr>
        <w:t>Iar omul răspunse :</w:t>
      </w:r>
    </w:p>
    <w:p w:rsidR="00375DCD" w:rsidRPr="00881EB5" w:rsidRDefault="00375DCD" w:rsidP="000C6FAC">
      <w:pPr>
        <w:pStyle w:val="Bodytext241"/>
        <w:shd w:val="clear" w:color="auto" w:fill="auto"/>
        <w:tabs>
          <w:tab w:val="left" w:pos="851"/>
        </w:tabs>
        <w:spacing w:line="250" w:lineRule="exact"/>
        <w:ind w:right="20" w:firstLine="567"/>
        <w:rPr>
          <w:rFonts w:ascii="Georgia" w:hAnsi="Georgia"/>
        </w:rPr>
      </w:pPr>
      <w:r>
        <w:rPr>
          <w:rFonts w:ascii="Georgia" w:hAnsi="Georgia"/>
          <w:lang w:eastAsia="ro-RO"/>
        </w:rPr>
        <w:t>— Î</w:t>
      </w:r>
      <w:r w:rsidRPr="00881EB5">
        <w:rPr>
          <w:rFonts w:ascii="Georgia" w:hAnsi="Georgia"/>
          <w:lang w:eastAsia="ro-RO"/>
        </w:rPr>
        <w:t>n</w:t>
      </w:r>
      <w:r>
        <w:rPr>
          <w:rFonts w:ascii="Georgia" w:hAnsi="Georgia"/>
          <w:lang w:eastAsia="ro-RO"/>
        </w:rPr>
        <w:t>tindeţi-o de aici, pungaşilor !</w:t>
      </w:r>
      <w:r w:rsidRPr="00881EB5">
        <w:rPr>
          <w:rFonts w:ascii="Georgia" w:hAnsi="Georgia"/>
          <w:lang w:eastAsia="ro-RO"/>
        </w:rPr>
        <w:t xml:space="preserve">Dacă va cuteza </w:t>
      </w:r>
      <w:r>
        <w:rPr>
          <w:rFonts w:ascii="Georgia" w:hAnsi="Georgia"/>
          <w:lang w:eastAsia="ro-RO"/>
        </w:rPr>
        <w:t>v</w:t>
      </w:r>
      <w:r w:rsidRPr="00881EB5">
        <w:rPr>
          <w:rFonts w:ascii="Georgia" w:hAnsi="Georgia"/>
          <w:lang w:eastAsia="ro-RO"/>
        </w:rPr>
        <w:t>reunul din voi să se apropie, am să-i retez capul !</w:t>
      </w:r>
    </w:p>
    <w:p w:rsidR="00375DCD" w:rsidRPr="00881EB5" w:rsidRDefault="00375DCD" w:rsidP="000C6FAC">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Se tăvăliră de rîs, tîlharii, batjocorindu-</w:t>
      </w:r>
      <w:r>
        <w:rPr>
          <w:rFonts w:ascii="Georgia" w:hAnsi="Georgia"/>
          <w:lang w:eastAsia="ro-RO"/>
        </w:rPr>
        <w:t>l</w:t>
      </w:r>
      <w:r w:rsidRPr="00881EB5">
        <w:rPr>
          <w:rFonts w:ascii="Georgia" w:hAnsi="Georgia"/>
          <w:lang w:eastAsia="ro-RO"/>
        </w:rPr>
        <w:t xml:space="preserve"> în fel şi chip, </w:t>
      </w:r>
      <w:r w:rsidRPr="004B7DC5">
        <w:rPr>
          <w:rStyle w:val="BodytextBold"/>
          <w:rFonts w:ascii="Georgia" w:hAnsi="Georgia"/>
          <w:b w:val="0"/>
          <w:shd w:val="clear" w:color="auto" w:fill="auto"/>
          <w:lang w:eastAsia="ro-RO"/>
        </w:rPr>
        <w:t>dar</w:t>
      </w:r>
      <w:r w:rsidRPr="004B7DC5">
        <w:rPr>
          <w:rFonts w:ascii="Georgia" w:hAnsi="Georgia"/>
          <w:lang w:eastAsia="ro-RO"/>
        </w:rPr>
        <w:t xml:space="preserve"> </w:t>
      </w:r>
      <w:r w:rsidRPr="00881EB5">
        <w:rPr>
          <w:rFonts w:ascii="Georgia" w:hAnsi="Georgia"/>
          <w:lang w:eastAsia="ro-RO"/>
        </w:rPr>
        <w:t>el le spuse :</w:t>
      </w:r>
    </w:p>
    <w:p w:rsidR="00375DCD" w:rsidRPr="004B7DC5" w:rsidRDefault="00375DCD" w:rsidP="002E25F3">
      <w:pPr>
        <w:pStyle w:val="Bodytext1"/>
        <w:numPr>
          <w:ilvl w:val="0"/>
          <w:numId w:val="18"/>
        </w:numPr>
        <w:shd w:val="clear" w:color="auto" w:fill="auto"/>
        <w:tabs>
          <w:tab w:val="left" w:pos="818"/>
          <w:tab w:val="left" w:pos="851"/>
        </w:tabs>
        <w:ind w:right="20" w:firstLine="567"/>
        <w:rPr>
          <w:rStyle w:val="Emphasis"/>
          <w:rFonts w:ascii="Georgia" w:hAnsi="Georgia"/>
          <w:i w:val="0"/>
        </w:rPr>
      </w:pPr>
      <w:r w:rsidRPr="004B7DC5">
        <w:rPr>
          <w:rStyle w:val="Emphasis"/>
          <w:rFonts w:ascii="Georgia" w:hAnsi="Georgia"/>
          <w:i w:val="0"/>
        </w:rPr>
        <w:t>Rîdeţi de mine ? ! Bine ! Dacă storcînd o piatră, puteţi scoate din ea apă, înseamnă că sînteţi mai puter</w:t>
      </w:r>
      <w:r w:rsidRPr="004B7DC5">
        <w:rPr>
          <w:rStyle w:val="Emphasis"/>
          <w:rFonts w:ascii="Georgia" w:hAnsi="Georgia"/>
          <w:i w:val="0"/>
        </w:rPr>
        <w:softHyphen/>
      </w:r>
      <w:r>
        <w:rPr>
          <w:rStyle w:val="Emphasis"/>
          <w:rFonts w:ascii="Georgia" w:hAnsi="Georgia"/>
          <w:i w:val="0"/>
        </w:rPr>
        <w:t>nici decît</w:t>
      </w:r>
      <w:r w:rsidRPr="004B7DC5">
        <w:rPr>
          <w:rStyle w:val="Emphasis"/>
          <w:rFonts w:ascii="Georgia" w:hAnsi="Georgia"/>
          <w:i w:val="0"/>
        </w:rPr>
        <w:t xml:space="preserve"> mine şi atunci mă las în voia voastră.</w:t>
      </w:r>
    </w:p>
    <w:p w:rsidR="00375DCD" w:rsidRPr="004B7DC5" w:rsidRDefault="00375DCD" w:rsidP="000C6FAC">
      <w:pPr>
        <w:pStyle w:val="Bodytext1"/>
        <w:shd w:val="clear" w:color="auto" w:fill="auto"/>
        <w:tabs>
          <w:tab w:val="left" w:pos="851"/>
        </w:tabs>
        <w:spacing w:line="259" w:lineRule="exact"/>
        <w:ind w:right="20" w:firstLine="567"/>
        <w:rPr>
          <w:rStyle w:val="Emphasis"/>
          <w:rFonts w:ascii="Georgia" w:hAnsi="Georgia"/>
          <w:i w:val="0"/>
        </w:rPr>
      </w:pPr>
      <w:r w:rsidRPr="004B7DC5">
        <w:rPr>
          <w:rStyle w:val="Emphasis"/>
          <w:rFonts w:ascii="Georgia" w:hAnsi="Georgia"/>
          <w:i w:val="0"/>
        </w:rPr>
        <w:t>Hoţi</w:t>
      </w:r>
      <w:r>
        <w:rPr>
          <w:rStyle w:val="Emphasis"/>
          <w:rFonts w:ascii="Georgia" w:hAnsi="Georgia"/>
          <w:i w:val="0"/>
        </w:rPr>
        <w:t>i se opriră din rîs, se uitară c</w:t>
      </w:r>
      <w:r w:rsidRPr="004B7DC5">
        <w:rPr>
          <w:rStyle w:val="Emphasis"/>
          <w:rFonts w:ascii="Georgia" w:hAnsi="Georgia"/>
          <w:i w:val="0"/>
        </w:rPr>
        <w:t>hiorîş la el, puseră</w:t>
      </w:r>
      <w:r>
        <w:rPr>
          <w:rStyle w:val="Emphasis"/>
          <w:rFonts w:ascii="Georgia" w:hAnsi="Georgia"/>
          <w:i w:val="0"/>
        </w:rPr>
        <w:t xml:space="preserve"> mî</w:t>
      </w:r>
      <w:r w:rsidRPr="004B7DC5">
        <w:rPr>
          <w:rStyle w:val="Emphasis"/>
          <w:rFonts w:ascii="Georgia" w:hAnsi="Georgia"/>
          <w:i w:val="0"/>
        </w:rPr>
        <w:t>na pe</w:t>
      </w:r>
      <w:r>
        <w:rPr>
          <w:rStyle w:val="Emphasis"/>
          <w:rFonts w:ascii="Georgia" w:hAnsi="Georgia"/>
          <w:i w:val="0"/>
        </w:rPr>
        <w:t xml:space="preserve"> cîteva pietre din apropiere </w:t>
      </w:r>
      <w:r w:rsidRPr="004B7DC5">
        <w:rPr>
          <w:rStyle w:val="Emphasis"/>
          <w:rFonts w:ascii="Georgia" w:hAnsi="Georgia"/>
          <w:i w:val="0"/>
        </w:rPr>
        <w:t>şi începură să le</w:t>
      </w:r>
      <w:r>
        <w:rPr>
          <w:rStyle w:val="Emphasis"/>
          <w:rFonts w:ascii="Georgia" w:hAnsi="Georgia"/>
          <w:i w:val="0"/>
        </w:rPr>
        <w:t xml:space="preserve"> strî</w:t>
      </w:r>
      <w:r w:rsidRPr="004B7DC5">
        <w:rPr>
          <w:rStyle w:val="Emphasis"/>
          <w:rFonts w:ascii="Georgia" w:hAnsi="Georgia"/>
          <w:i w:val="0"/>
        </w:rPr>
        <w:t xml:space="preserve">ngă </w:t>
      </w:r>
      <w:r>
        <w:rPr>
          <w:rStyle w:val="Emphasis"/>
          <w:rFonts w:ascii="Georgia" w:hAnsi="Georgia"/>
          <w:i w:val="0"/>
        </w:rPr>
        <w:t>d</w:t>
      </w:r>
      <w:r w:rsidRPr="004B7DC5">
        <w:rPr>
          <w:rStyle w:val="Emphasis"/>
          <w:rFonts w:ascii="Georgia" w:hAnsi="Georgia"/>
          <w:i w:val="0"/>
        </w:rPr>
        <w:t>e</w:t>
      </w:r>
      <w:r>
        <w:rPr>
          <w:rStyle w:val="Emphasis"/>
          <w:rFonts w:ascii="Georgia" w:hAnsi="Georgia"/>
          <w:i w:val="0"/>
        </w:rPr>
        <w:t xml:space="preserve"> le făcură fă</w:t>
      </w:r>
      <w:r w:rsidRPr="004B7DC5">
        <w:rPr>
          <w:rStyle w:val="Emphasis"/>
          <w:rFonts w:ascii="Georgia" w:hAnsi="Georgia"/>
          <w:i w:val="0"/>
        </w:rPr>
        <w:t>rîme, dar apă nici gînd să iasă din ele.</w:t>
      </w:r>
    </w:p>
    <w:p w:rsidR="00375DCD" w:rsidRPr="00881EB5" w:rsidRDefault="00375DCD" w:rsidP="000C6FAC">
      <w:pPr>
        <w:pStyle w:val="Bodytext51"/>
        <w:shd w:val="clear" w:color="auto" w:fill="auto"/>
        <w:tabs>
          <w:tab w:val="left" w:pos="851"/>
        </w:tabs>
        <w:spacing w:before="0" w:line="302" w:lineRule="exact"/>
        <w:ind w:firstLine="567"/>
        <w:rPr>
          <w:rFonts w:ascii="Georgia" w:hAnsi="Georgia"/>
        </w:rPr>
      </w:pPr>
      <w:r w:rsidRPr="00881EB5">
        <w:rPr>
          <w:rFonts w:ascii="Georgia" w:hAnsi="Georgia"/>
          <w:lang w:eastAsia="ro-RO"/>
        </w:rPr>
        <w:t>Atunci Abu D</w:t>
      </w:r>
      <w:r>
        <w:rPr>
          <w:rFonts w:ascii="Georgia" w:hAnsi="Georgia"/>
          <w:lang w:eastAsia="ro-RO"/>
        </w:rPr>
        <w:t>aud scoase oul din buzunar şi le</w:t>
      </w:r>
      <w:r w:rsidRPr="00881EB5">
        <w:rPr>
          <w:rFonts w:ascii="Georgia" w:hAnsi="Georgia"/>
          <w:lang w:eastAsia="ro-RO"/>
        </w:rPr>
        <w:t xml:space="preserve"> spuse :</w:t>
      </w:r>
    </w:p>
    <w:p w:rsidR="00375DCD" w:rsidRPr="00881EB5" w:rsidRDefault="00375DCD" w:rsidP="002E25F3">
      <w:pPr>
        <w:pStyle w:val="Bodytext51"/>
        <w:numPr>
          <w:ilvl w:val="0"/>
          <w:numId w:val="18"/>
        </w:numPr>
        <w:shd w:val="clear" w:color="auto" w:fill="auto"/>
        <w:tabs>
          <w:tab w:val="left" w:pos="602"/>
          <w:tab w:val="left" w:pos="851"/>
        </w:tabs>
        <w:spacing w:before="0" w:line="302" w:lineRule="exact"/>
        <w:ind w:firstLine="567"/>
        <w:rPr>
          <w:rFonts w:ascii="Georgia" w:hAnsi="Georgia"/>
        </w:rPr>
      </w:pPr>
      <w:r w:rsidRPr="00881EB5">
        <w:rPr>
          <w:rFonts w:ascii="Georgia" w:hAnsi="Georgia"/>
          <w:lang w:eastAsia="ro-RO"/>
        </w:rPr>
        <w:t>Acum uitaţi-vă la mine cum scot apă din piatră !</w:t>
      </w:r>
    </w:p>
    <w:p w:rsidR="00375DCD" w:rsidRPr="00881EB5" w:rsidRDefault="00375DCD" w:rsidP="004C44A3">
      <w:pPr>
        <w:pStyle w:val="Bodytext1"/>
        <w:shd w:val="clear" w:color="auto" w:fill="auto"/>
        <w:tabs>
          <w:tab w:val="left" w:pos="851"/>
        </w:tabs>
        <w:spacing w:line="302" w:lineRule="exact"/>
        <w:ind w:firstLine="567"/>
        <w:rPr>
          <w:rFonts w:ascii="Georgia" w:hAnsi="Georgia"/>
        </w:rPr>
      </w:pPr>
      <w:r w:rsidRPr="00881EB5">
        <w:rPr>
          <w:rFonts w:ascii="Georgia" w:hAnsi="Georgia"/>
          <w:lang w:eastAsia="ro-RO"/>
        </w:rPr>
        <w:t>Strînse în pumn oul şi printre degete se prelinse afară</w:t>
      </w:r>
      <w:r>
        <w:rPr>
          <w:rFonts w:ascii="Georgia" w:hAnsi="Georgia"/>
          <w:lang w:eastAsia="ro-RO"/>
        </w:rPr>
        <w:t xml:space="preserve"> </w:t>
      </w:r>
      <w:r w:rsidRPr="00881EB5">
        <w:rPr>
          <w:rFonts w:ascii="Georgia" w:hAnsi="Georgia"/>
          <w:lang w:eastAsia="ro-RO"/>
        </w:rPr>
        <w:t>tot conţinutul lui.</w:t>
      </w:r>
    </w:p>
    <w:p w:rsidR="00375DCD" w:rsidRPr="00881EB5" w:rsidRDefault="00375DCD" w:rsidP="000C6FAC">
      <w:pPr>
        <w:pStyle w:val="Bodytext1"/>
        <w:shd w:val="clear" w:color="auto" w:fill="auto"/>
        <w:tabs>
          <w:tab w:val="left" w:pos="851"/>
        </w:tabs>
        <w:spacing w:line="259" w:lineRule="exact"/>
        <w:ind w:right="20" w:firstLine="567"/>
        <w:rPr>
          <w:rFonts w:ascii="Georgia" w:hAnsi="Georgia"/>
        </w:rPr>
      </w:pPr>
      <w:r w:rsidRPr="00881EB5">
        <w:rPr>
          <w:rFonts w:ascii="Georgia" w:hAnsi="Georgia"/>
          <w:lang w:eastAsia="ro-RO"/>
        </w:rPr>
        <w:lastRenderedPageBreak/>
        <w:t xml:space="preserve">Se prea minunară hoţii de puterea omuleţului, îşi ce- rură iertare şi, apropiindu-se de el, </w:t>
      </w:r>
      <w:r>
        <w:rPr>
          <w:rFonts w:ascii="Georgia" w:hAnsi="Georgia"/>
          <w:lang w:eastAsia="ro-RO"/>
        </w:rPr>
        <w:t>îi grăiră aş</w:t>
      </w:r>
      <w:r w:rsidRPr="00881EB5">
        <w:rPr>
          <w:rFonts w:ascii="Georgia" w:hAnsi="Georgia"/>
          <w:lang w:eastAsia="ro-RO"/>
        </w:rPr>
        <w:t>a :</w:t>
      </w:r>
    </w:p>
    <w:p w:rsidR="00375DCD" w:rsidRPr="00881EB5" w:rsidRDefault="00375DCD" w:rsidP="002E25F3">
      <w:pPr>
        <w:pStyle w:val="Bodytext1"/>
        <w:numPr>
          <w:ilvl w:val="0"/>
          <w:numId w:val="18"/>
        </w:numPr>
        <w:shd w:val="clear" w:color="auto" w:fill="auto"/>
        <w:tabs>
          <w:tab w:val="left" w:pos="789"/>
          <w:tab w:val="left" w:pos="851"/>
        </w:tabs>
        <w:spacing w:line="269" w:lineRule="exact"/>
        <w:ind w:right="20" w:firstLine="567"/>
        <w:rPr>
          <w:rFonts w:ascii="Georgia" w:hAnsi="Georgia"/>
        </w:rPr>
      </w:pPr>
      <w:r w:rsidRPr="00881EB5">
        <w:rPr>
          <w:rFonts w:ascii="Georgia" w:hAnsi="Georgia"/>
          <w:lang w:eastAsia="ro-RO"/>
        </w:rPr>
        <w:t>Rămîi la noi, căci tovărăşia ta ne va fi şi dragă, şi ne va şi cinsti.</w:t>
      </w:r>
    </w:p>
    <w:p w:rsidR="00375DCD" w:rsidRPr="00881EB5" w:rsidRDefault="00375DCD" w:rsidP="000C6FAC">
      <w:pPr>
        <w:pStyle w:val="Bodytext1"/>
        <w:shd w:val="clear" w:color="auto" w:fill="auto"/>
        <w:tabs>
          <w:tab w:val="left" w:pos="851"/>
        </w:tabs>
        <w:spacing w:before="4" w:line="264" w:lineRule="exact"/>
        <w:ind w:right="20" w:firstLine="567"/>
        <w:rPr>
          <w:rFonts w:ascii="Georgia" w:hAnsi="Georgia"/>
        </w:rPr>
      </w:pPr>
      <w:r w:rsidRPr="00881EB5">
        <w:rPr>
          <w:rFonts w:ascii="Georgia" w:hAnsi="Georgia"/>
          <w:lang w:eastAsia="ro-RO"/>
        </w:rPr>
        <w:t>Aşa ajunse Daud la peştera în care trăiau tîlharii, peş</w:t>
      </w:r>
      <w:r w:rsidRPr="00881EB5">
        <w:rPr>
          <w:rFonts w:ascii="Georgia" w:hAnsi="Georgia"/>
          <w:lang w:eastAsia="ro-RO"/>
        </w:rPr>
        <w:softHyphen/>
      </w:r>
      <w:r w:rsidRPr="00F36986">
        <w:rPr>
          <w:rStyle w:val="BodytextBold"/>
          <w:rFonts w:ascii="Georgia" w:hAnsi="Georgia"/>
          <w:b w:val="0"/>
          <w:shd w:val="clear" w:color="auto" w:fill="auto"/>
          <w:lang w:eastAsia="ro-RO"/>
        </w:rPr>
        <w:t>teră</w:t>
      </w:r>
      <w:r w:rsidRPr="00881EB5">
        <w:rPr>
          <w:rFonts w:ascii="Georgia" w:hAnsi="Georgia"/>
          <w:lang w:eastAsia="ro-RO"/>
        </w:rPr>
        <w:t xml:space="preserve"> plină cu aur, nestemate şi perle.</w:t>
      </w:r>
    </w:p>
    <w:p w:rsidR="00375DCD" w:rsidRPr="00F36986" w:rsidRDefault="00375DCD" w:rsidP="00F36986">
      <w:pPr>
        <w:pStyle w:val="Bodytext1"/>
        <w:shd w:val="clear" w:color="auto" w:fill="auto"/>
        <w:tabs>
          <w:tab w:val="left" w:pos="851"/>
        </w:tabs>
        <w:spacing w:line="264" w:lineRule="exact"/>
        <w:ind w:right="20" w:firstLine="567"/>
        <w:rPr>
          <w:rFonts w:ascii="Georgia" w:hAnsi="Georgia"/>
        </w:rPr>
      </w:pPr>
      <w:r w:rsidRPr="00881EB5">
        <w:rPr>
          <w:rFonts w:ascii="Georgia" w:hAnsi="Georgia"/>
          <w:lang w:eastAsia="ro-RO"/>
        </w:rPr>
        <w:t>Trecură luni şi luni de la întîmplarea aceasta şi tîlhari- lor li se cam făcuse lehamite să-</w:t>
      </w:r>
      <w:r>
        <w:rPr>
          <w:rFonts w:ascii="Georgia" w:hAnsi="Georgia"/>
          <w:lang w:eastAsia="ro-RO"/>
        </w:rPr>
        <w:t>l</w:t>
      </w:r>
      <w:r w:rsidRPr="00881EB5">
        <w:rPr>
          <w:rFonts w:ascii="Georgia" w:hAnsi="Georgia"/>
          <w:lang w:eastAsia="ro-RO"/>
        </w:rPr>
        <w:t xml:space="preserve"> tot aibă de musafir pe Abu Daud, aşa că hotărîră să se descotorosească de el. Dar</w:t>
      </w:r>
      <w:r>
        <w:rPr>
          <w:rFonts w:ascii="Georgia" w:hAnsi="Georgia"/>
          <w:lang w:eastAsia="ro-RO"/>
        </w:rPr>
        <w:t xml:space="preserve"> </w:t>
      </w:r>
      <w:r w:rsidRPr="00F36986">
        <w:rPr>
          <w:rFonts w:ascii="Georgia" w:hAnsi="Georgia"/>
          <w:lang w:eastAsia="ro-RO"/>
        </w:rPr>
        <w:t>omuleţul, aflat</w:t>
      </w:r>
      <w:r w:rsidRPr="00F36986">
        <w:rPr>
          <w:rStyle w:val="Bodytext28NotBold"/>
          <w:rFonts w:ascii="Georgia" w:hAnsi="Georgia"/>
          <w:b w:val="0"/>
          <w:shd w:val="clear" w:color="auto" w:fill="auto"/>
          <w:lang w:eastAsia="ro-RO"/>
        </w:rPr>
        <w:t xml:space="preserve"> dincolo</w:t>
      </w:r>
      <w:r>
        <w:rPr>
          <w:rFonts w:ascii="Georgia" w:hAnsi="Georgia"/>
          <w:lang w:eastAsia="ro-RO"/>
        </w:rPr>
        <w:t xml:space="preserve"> de peretele peşterii, îi auzi cum</w:t>
      </w:r>
      <w:r w:rsidRPr="00F36986">
        <w:rPr>
          <w:rFonts w:ascii="Georgia" w:hAnsi="Georgia"/>
          <w:lang w:eastAsia="ro-RO"/>
        </w:rPr>
        <w:t xml:space="preserve"> unelte</w:t>
      </w:r>
      <w:r>
        <w:rPr>
          <w:rFonts w:ascii="Georgia" w:hAnsi="Georgia"/>
          <w:lang w:eastAsia="ro-RO"/>
        </w:rPr>
        <w:t>au împotriva lui ; cînd intră în</w:t>
      </w:r>
      <w:r w:rsidRPr="00F36986">
        <w:rPr>
          <w:rFonts w:ascii="Georgia" w:hAnsi="Georgia"/>
          <w:lang w:eastAsia="ro-RO"/>
        </w:rPr>
        <w:t xml:space="preserve"> peşteră, le vorbi :</w:t>
      </w:r>
    </w:p>
    <w:p w:rsidR="00375DCD" w:rsidRPr="00881EB5" w:rsidRDefault="00375DCD" w:rsidP="002E25F3">
      <w:pPr>
        <w:pStyle w:val="Bodytext221"/>
        <w:numPr>
          <w:ilvl w:val="0"/>
          <w:numId w:val="18"/>
        </w:numPr>
        <w:shd w:val="clear" w:color="auto" w:fill="auto"/>
        <w:tabs>
          <w:tab w:val="left" w:pos="622"/>
          <w:tab w:val="left" w:pos="851"/>
        </w:tabs>
        <w:ind w:right="160" w:firstLine="567"/>
        <w:rPr>
          <w:rFonts w:ascii="Georgia" w:hAnsi="Georgia"/>
          <w:b w:val="0"/>
        </w:rPr>
      </w:pPr>
      <w:r>
        <w:rPr>
          <w:rFonts w:ascii="Georgia" w:hAnsi="Georgia"/>
          <w:b w:val="0"/>
          <w:lang w:eastAsia="ro-RO"/>
        </w:rPr>
        <w:t>Azi am de gînd să dorm pe acoper</w:t>
      </w:r>
      <w:r w:rsidRPr="00881EB5">
        <w:rPr>
          <w:rFonts w:ascii="Georgia" w:hAnsi="Georgia"/>
          <w:b w:val="0"/>
          <w:lang w:eastAsia="ro-RO"/>
        </w:rPr>
        <w:t>işul peşterii, căci timpul e foarte cald.</w:t>
      </w:r>
    </w:p>
    <w:p w:rsidR="00375DCD" w:rsidRPr="00881EB5" w:rsidRDefault="00375DCD" w:rsidP="002E25F3">
      <w:pPr>
        <w:pStyle w:val="Bodytext1"/>
        <w:numPr>
          <w:ilvl w:val="0"/>
          <w:numId w:val="18"/>
        </w:numPr>
        <w:shd w:val="clear" w:color="auto" w:fill="auto"/>
        <w:tabs>
          <w:tab w:val="left" w:pos="618"/>
          <w:tab w:val="left" w:pos="851"/>
        </w:tabs>
        <w:spacing w:line="259" w:lineRule="exact"/>
        <w:ind w:right="160" w:firstLine="567"/>
        <w:rPr>
          <w:rFonts w:ascii="Georgia" w:hAnsi="Georgia"/>
        </w:rPr>
      </w:pPr>
      <w:r>
        <w:rPr>
          <w:rFonts w:ascii="Georgia" w:hAnsi="Georgia"/>
          <w:lang w:eastAsia="ro-RO"/>
        </w:rPr>
        <w:t>Prea bin</w:t>
      </w:r>
      <w:r w:rsidRPr="00881EB5">
        <w:rPr>
          <w:rFonts w:ascii="Georgia" w:hAnsi="Georgia"/>
          <w:lang w:eastAsia="ro-RO"/>
        </w:rPr>
        <w:t>e faci</w:t>
      </w:r>
      <w:r w:rsidRPr="00F36986">
        <w:rPr>
          <w:rFonts w:ascii="Georgia" w:hAnsi="Georgia"/>
          <w:lang w:eastAsia="ro-RO"/>
        </w:rPr>
        <w:t>,</w:t>
      </w:r>
      <w:r w:rsidRPr="00F36986">
        <w:rPr>
          <w:rStyle w:val="BodytextBold"/>
          <w:rFonts w:ascii="Georgia" w:hAnsi="Georgia"/>
          <w:b w:val="0"/>
          <w:shd w:val="clear" w:color="auto" w:fill="auto"/>
          <w:lang w:eastAsia="ro-RO"/>
        </w:rPr>
        <w:t xml:space="preserve"> îl</w:t>
      </w:r>
      <w:r>
        <w:rPr>
          <w:rFonts w:ascii="Georgia" w:hAnsi="Georgia"/>
          <w:lang w:eastAsia="ro-RO"/>
        </w:rPr>
        <w:t xml:space="preserve"> încurajară tîlharii şi î</w:t>
      </w:r>
      <w:r w:rsidRPr="00881EB5">
        <w:rPr>
          <w:rFonts w:ascii="Georgia" w:hAnsi="Georgia"/>
          <w:lang w:eastAsia="ro-RO"/>
        </w:rPr>
        <w:t xml:space="preserve">i </w:t>
      </w:r>
      <w:r w:rsidRPr="00F36986">
        <w:rPr>
          <w:rFonts w:ascii="Georgia" w:hAnsi="Georgia"/>
          <w:lang w:eastAsia="ro-RO"/>
        </w:rPr>
        <w:t>puseră</w:t>
      </w:r>
      <w:r w:rsidRPr="00F36986">
        <w:rPr>
          <w:rStyle w:val="BodytextBold"/>
          <w:rFonts w:ascii="Georgia" w:hAnsi="Georgia"/>
          <w:b w:val="0"/>
          <w:shd w:val="clear" w:color="auto" w:fill="auto"/>
          <w:lang w:eastAsia="ro-RO"/>
        </w:rPr>
        <w:t xml:space="preserve"> un</w:t>
      </w:r>
      <w:r w:rsidRPr="00881EB5">
        <w:rPr>
          <w:rStyle w:val="BodytextBold"/>
          <w:rFonts w:ascii="Georgia" w:hAnsi="Georgia"/>
          <w:b w:val="0"/>
          <w:lang w:eastAsia="ro-RO"/>
        </w:rPr>
        <w:t xml:space="preserve"> </w:t>
      </w:r>
      <w:r>
        <w:rPr>
          <w:rFonts w:ascii="Georgia" w:hAnsi="Georgia"/>
          <w:lang w:eastAsia="ro-RO"/>
        </w:rPr>
        <w:t>pat pe acoperiş ca s</w:t>
      </w:r>
      <w:r w:rsidRPr="00881EB5">
        <w:rPr>
          <w:rFonts w:ascii="Georgia" w:hAnsi="Georgia"/>
          <w:lang w:eastAsia="ro-RO"/>
        </w:rPr>
        <w:t>ă doarmă</w:t>
      </w:r>
      <w:r w:rsidRPr="00F36986">
        <w:rPr>
          <w:rStyle w:val="BodytextBold"/>
          <w:rFonts w:ascii="Georgia" w:hAnsi="Georgia"/>
          <w:b w:val="0"/>
          <w:shd w:val="clear" w:color="auto" w:fill="auto"/>
          <w:lang w:eastAsia="ro-RO"/>
        </w:rPr>
        <w:t xml:space="preserve"> în</w:t>
      </w:r>
      <w:r w:rsidRPr="00881EB5">
        <w:rPr>
          <w:rFonts w:ascii="Georgia" w:hAnsi="Georgia"/>
          <w:lang w:eastAsia="ro-RO"/>
        </w:rPr>
        <w:t xml:space="preserve"> el.</w:t>
      </w:r>
    </w:p>
    <w:p w:rsidR="00375DCD" w:rsidRPr="00881EB5" w:rsidRDefault="00375DCD" w:rsidP="000C6FAC">
      <w:pPr>
        <w:pStyle w:val="Bodytext1"/>
        <w:shd w:val="clear" w:color="auto" w:fill="auto"/>
        <w:tabs>
          <w:tab w:val="left" w:pos="851"/>
        </w:tabs>
        <w:spacing w:before="4"/>
        <w:ind w:right="160" w:firstLine="567"/>
        <w:rPr>
          <w:rFonts w:ascii="Georgia" w:hAnsi="Georgia"/>
        </w:rPr>
      </w:pPr>
      <w:r>
        <w:rPr>
          <w:rFonts w:ascii="Georgia" w:hAnsi="Georgia"/>
          <w:lang w:eastAsia="ro-RO"/>
        </w:rPr>
        <w:t>După ce trecu de miezul</w:t>
      </w:r>
      <w:r w:rsidRPr="00881EB5">
        <w:rPr>
          <w:rFonts w:ascii="Georgia" w:hAnsi="Georgia"/>
          <w:lang w:eastAsia="ro-RO"/>
        </w:rPr>
        <w:t xml:space="preserve"> </w:t>
      </w:r>
      <w:r>
        <w:rPr>
          <w:rFonts w:ascii="Georgia" w:hAnsi="Georgia"/>
          <w:lang w:eastAsia="ro-RO"/>
        </w:rPr>
        <w:t>nopţii, veni fiecare hoţ cu cîte un mai ca să-l</w:t>
      </w:r>
      <w:r w:rsidRPr="00881EB5">
        <w:rPr>
          <w:rFonts w:ascii="Georgia" w:hAnsi="Georgia"/>
          <w:lang w:eastAsia="ro-RO"/>
        </w:rPr>
        <w:t xml:space="preserve"> omoare pe Abu Daud.</w:t>
      </w:r>
    </w:p>
    <w:p w:rsidR="00375DCD" w:rsidRPr="00F36986" w:rsidRDefault="00375DCD" w:rsidP="00F36986">
      <w:pPr>
        <w:pStyle w:val="Bodytext1"/>
        <w:shd w:val="clear" w:color="auto" w:fill="auto"/>
        <w:tabs>
          <w:tab w:val="left" w:pos="851"/>
        </w:tabs>
        <w:ind w:right="160" w:firstLine="567"/>
        <w:rPr>
          <w:rStyle w:val="Emphasis"/>
          <w:rFonts w:ascii="Georgia" w:hAnsi="Georgia"/>
          <w:i w:val="0"/>
        </w:rPr>
      </w:pPr>
      <w:r w:rsidRPr="00F36986">
        <w:rPr>
          <w:rStyle w:val="Emphasis"/>
          <w:rFonts w:ascii="Georgia" w:hAnsi="Georgia"/>
          <w:i w:val="0"/>
        </w:rPr>
        <w:t>Dar acesta se sculase mai</w:t>
      </w:r>
      <w:r>
        <w:rPr>
          <w:rStyle w:val="Emphasis"/>
          <w:rFonts w:ascii="Georgia" w:hAnsi="Georgia"/>
          <w:i w:val="0"/>
        </w:rPr>
        <w:t xml:space="preserve"> înainte din pat, pusese în locul</w:t>
      </w:r>
      <w:r w:rsidRPr="00F36986">
        <w:rPr>
          <w:rStyle w:val="Emphasis"/>
          <w:rFonts w:ascii="Georgia" w:hAnsi="Georgia"/>
          <w:i w:val="0"/>
        </w:rPr>
        <w:t xml:space="preserve"> său o piatră de statura sa, o înveli cu pătura, iar el se caţără într-un copac</w:t>
      </w:r>
      <w:r>
        <w:rPr>
          <w:rStyle w:val="Emphasis"/>
          <w:rFonts w:ascii="Georgia" w:hAnsi="Georgia"/>
          <w:i w:val="0"/>
        </w:rPr>
        <w:t xml:space="preserve"> mare din apropiere, şi ghemuindu-se</w:t>
      </w:r>
      <w:r w:rsidRPr="00F36986">
        <w:rPr>
          <w:rStyle w:val="Emphasis"/>
          <w:rFonts w:ascii="Georgia" w:hAnsi="Georgia"/>
          <w:i w:val="0"/>
        </w:rPr>
        <w:t xml:space="preserve"> acolo privi ce au să facă hoţii. După puţin timp aceştia ve</w:t>
      </w:r>
      <w:r w:rsidRPr="00F36986">
        <w:rPr>
          <w:rStyle w:val="Emphasis"/>
          <w:rFonts w:ascii="Georgia" w:hAnsi="Georgia"/>
          <w:i w:val="0"/>
        </w:rPr>
        <w:softHyphen/>
        <w:t>niră la patul lui şi se năpustiră care mai de care</w:t>
      </w:r>
      <w:r>
        <w:rPr>
          <w:rStyle w:val="Emphasis"/>
          <w:rFonts w:ascii="Georgia" w:hAnsi="Georgia"/>
          <w:i w:val="0"/>
        </w:rPr>
        <w:t xml:space="preserve"> a</w:t>
      </w:r>
      <w:r w:rsidRPr="00F36986">
        <w:rPr>
          <w:rStyle w:val="Emphasis"/>
          <w:rFonts w:ascii="Georgia" w:hAnsi="Georgia"/>
          <w:i w:val="0"/>
        </w:rPr>
        <w:t>supră-i, făcîndu-l cu loviturile lor</w:t>
      </w:r>
      <w:r>
        <w:rPr>
          <w:rStyle w:val="Emphasis"/>
          <w:rFonts w:ascii="Georgia" w:hAnsi="Georgia"/>
          <w:i w:val="0"/>
        </w:rPr>
        <w:t xml:space="preserve"> zob. Cînd să plece, unul dintre </w:t>
      </w:r>
      <w:r w:rsidRPr="00F36986">
        <w:rPr>
          <w:rStyle w:val="Emphasis"/>
          <w:rFonts w:ascii="Georgia" w:hAnsi="Georgia"/>
          <w:i w:val="0"/>
        </w:rPr>
        <w:t xml:space="preserve"> ei spuse :</w:t>
      </w:r>
    </w:p>
    <w:p w:rsidR="00375DCD" w:rsidRPr="00F36986" w:rsidRDefault="00375DCD" w:rsidP="00F36986">
      <w:pPr>
        <w:pStyle w:val="Bodytext51"/>
        <w:numPr>
          <w:ilvl w:val="0"/>
          <w:numId w:val="18"/>
        </w:numPr>
        <w:shd w:val="clear" w:color="auto" w:fill="auto"/>
        <w:tabs>
          <w:tab w:val="left" w:pos="411"/>
          <w:tab w:val="left" w:pos="851"/>
        </w:tabs>
        <w:spacing w:before="30" w:line="240" w:lineRule="auto"/>
        <w:ind w:firstLine="567"/>
        <w:jc w:val="both"/>
        <w:rPr>
          <w:rStyle w:val="Emphasis"/>
          <w:rFonts w:ascii="Georgia" w:hAnsi="Georgia"/>
          <w:i w:val="0"/>
        </w:rPr>
      </w:pPr>
      <w:r>
        <w:rPr>
          <w:rStyle w:val="Emphasis"/>
          <w:rFonts w:ascii="Georgia" w:hAnsi="Georgia"/>
          <w:i w:val="0"/>
        </w:rPr>
        <w:t>Mîine vom vedea sî</w:t>
      </w:r>
      <w:r w:rsidRPr="00F36986">
        <w:rPr>
          <w:rStyle w:val="Emphasis"/>
          <w:rFonts w:ascii="Georgia" w:hAnsi="Georgia"/>
          <w:i w:val="0"/>
        </w:rPr>
        <w:t xml:space="preserve">ngele prelins pe </w:t>
      </w:r>
      <w:r>
        <w:rPr>
          <w:rStyle w:val="Emphasis"/>
          <w:rFonts w:ascii="Georgia" w:hAnsi="Georgia"/>
          <w:i w:val="0"/>
        </w:rPr>
        <w:t>u</w:t>
      </w:r>
      <w:r w:rsidRPr="00F36986">
        <w:rPr>
          <w:rStyle w:val="Emphasis"/>
          <w:rFonts w:ascii="Georgia" w:hAnsi="Georgia"/>
          <w:i w:val="0"/>
        </w:rPr>
        <w:t>şa peşterii.</w:t>
      </w:r>
    </w:p>
    <w:p w:rsidR="00375DCD" w:rsidRPr="00F36986" w:rsidRDefault="00375DCD" w:rsidP="00F36986">
      <w:pPr>
        <w:pStyle w:val="Bodytext1"/>
        <w:shd w:val="clear" w:color="auto" w:fill="auto"/>
        <w:tabs>
          <w:tab w:val="left" w:pos="851"/>
        </w:tabs>
        <w:spacing w:before="55"/>
        <w:ind w:firstLine="567"/>
        <w:rPr>
          <w:rStyle w:val="Emphasis"/>
          <w:rFonts w:ascii="Georgia" w:hAnsi="Georgia"/>
          <w:i w:val="0"/>
        </w:rPr>
      </w:pPr>
      <w:r w:rsidRPr="00F36986">
        <w:rPr>
          <w:rStyle w:val="Emphasis"/>
          <w:rFonts w:ascii="Georgia" w:hAnsi="Georgia"/>
          <w:i w:val="0"/>
        </w:rPr>
        <w:t>Ab</w:t>
      </w:r>
      <w:r>
        <w:rPr>
          <w:rStyle w:val="Emphasis"/>
          <w:rFonts w:ascii="Georgia" w:hAnsi="Georgia"/>
          <w:i w:val="0"/>
        </w:rPr>
        <w:t>ia plecară ei şi Abu Daud coborî</w:t>
      </w:r>
      <w:r w:rsidRPr="00F36986">
        <w:rPr>
          <w:rStyle w:val="Emphasis"/>
          <w:rFonts w:ascii="Georgia" w:hAnsi="Georgia"/>
          <w:i w:val="0"/>
        </w:rPr>
        <w:t xml:space="preserve"> iute din copac, se</w:t>
      </w:r>
    </w:p>
    <w:p w:rsidR="00375DCD" w:rsidRPr="00F36986" w:rsidRDefault="00375DCD" w:rsidP="00F36986">
      <w:pPr>
        <w:pStyle w:val="Bodytext1"/>
        <w:shd w:val="clear" w:color="auto" w:fill="auto"/>
        <w:tabs>
          <w:tab w:val="left" w:pos="851"/>
        </w:tabs>
        <w:ind w:right="160" w:firstLine="0"/>
        <w:rPr>
          <w:rStyle w:val="Emphasis"/>
          <w:rFonts w:ascii="Georgia" w:hAnsi="Georgia"/>
          <w:i w:val="0"/>
        </w:rPr>
      </w:pPr>
      <w:r>
        <w:rPr>
          <w:rStyle w:val="Emphasis"/>
          <w:rFonts w:ascii="Georgia" w:hAnsi="Georgia"/>
          <w:i w:val="0"/>
        </w:rPr>
        <w:t>apucă să arunce sfărî</w:t>
      </w:r>
      <w:r w:rsidRPr="00F36986">
        <w:rPr>
          <w:rStyle w:val="Emphasis"/>
          <w:rFonts w:ascii="Georgia" w:hAnsi="Georgia"/>
          <w:i w:val="0"/>
        </w:rPr>
        <w:t>măturile de</w:t>
      </w:r>
      <w:r>
        <w:rPr>
          <w:rStyle w:val="Emphasis"/>
          <w:rFonts w:ascii="Georgia" w:hAnsi="Georgia"/>
          <w:i w:val="0"/>
        </w:rPr>
        <w:t xml:space="preserve"> pietre cît mai departe de</w:t>
      </w:r>
      <w:r w:rsidRPr="00F36986">
        <w:rPr>
          <w:rStyle w:val="Emphasis"/>
          <w:rFonts w:ascii="Georgia" w:hAnsi="Georgia"/>
          <w:i w:val="0"/>
        </w:rPr>
        <w:t xml:space="preserve">  peşteră şi se întoarse să se culce la loc.</w:t>
      </w:r>
    </w:p>
    <w:p w:rsidR="00375DCD" w:rsidRPr="00F36986" w:rsidRDefault="00375DCD" w:rsidP="00F36986">
      <w:pPr>
        <w:pStyle w:val="Bodytext1"/>
        <w:shd w:val="clear" w:color="auto" w:fill="auto"/>
        <w:tabs>
          <w:tab w:val="left" w:pos="851"/>
        </w:tabs>
        <w:spacing w:line="259" w:lineRule="exact"/>
        <w:ind w:right="160" w:firstLine="567"/>
        <w:rPr>
          <w:rStyle w:val="Emphasis"/>
          <w:rFonts w:ascii="Georgia" w:hAnsi="Georgia"/>
          <w:i w:val="0"/>
        </w:rPr>
      </w:pPr>
      <w:r w:rsidRPr="00F36986">
        <w:rPr>
          <w:rStyle w:val="Emphasis"/>
          <w:rFonts w:ascii="Georgia" w:hAnsi="Georgia"/>
          <w:i w:val="0"/>
        </w:rPr>
        <w:t>Cînd se treziră dimineaţa</w:t>
      </w:r>
      <w:r>
        <w:rPr>
          <w:rStyle w:val="Emphasis"/>
          <w:rFonts w:ascii="Georgia" w:hAnsi="Georgia"/>
          <w:i w:val="0"/>
        </w:rPr>
        <w:t xml:space="preserve">, hoţii încremeniră ; Abu Daud </w:t>
      </w:r>
      <w:r w:rsidRPr="00F36986">
        <w:rPr>
          <w:rStyle w:val="Emphasis"/>
          <w:rFonts w:ascii="Georgia" w:hAnsi="Georgia"/>
          <w:i w:val="0"/>
        </w:rPr>
        <w:t xml:space="preserve"> stătea viu şi nevătămat dinaintea lor.</w:t>
      </w:r>
    </w:p>
    <w:p w:rsidR="00375DCD" w:rsidRPr="00F36986" w:rsidRDefault="00375DCD" w:rsidP="00F36986">
      <w:pPr>
        <w:pStyle w:val="Bodytext1"/>
        <w:numPr>
          <w:ilvl w:val="0"/>
          <w:numId w:val="18"/>
        </w:numPr>
        <w:shd w:val="clear" w:color="auto" w:fill="auto"/>
        <w:tabs>
          <w:tab w:val="left" w:pos="622"/>
          <w:tab w:val="left" w:pos="851"/>
        </w:tabs>
        <w:spacing w:line="302" w:lineRule="exact"/>
        <w:ind w:right="160" w:firstLine="567"/>
        <w:rPr>
          <w:rStyle w:val="Emphasis"/>
          <w:rFonts w:ascii="Georgia" w:hAnsi="Georgia"/>
          <w:i w:val="0"/>
        </w:rPr>
      </w:pPr>
      <w:r>
        <w:rPr>
          <w:rStyle w:val="Emphasis"/>
          <w:rFonts w:ascii="Georgia" w:hAnsi="Georgia"/>
          <w:i w:val="0"/>
        </w:rPr>
        <w:t>Blestemaţii de purici, l</w:t>
      </w:r>
      <w:r w:rsidRPr="00F36986">
        <w:rPr>
          <w:rStyle w:val="Emphasis"/>
          <w:rFonts w:ascii="Georgia" w:hAnsi="Georgia"/>
          <w:i w:val="0"/>
        </w:rPr>
        <w:t>i se plînse</w:t>
      </w:r>
      <w:r>
        <w:rPr>
          <w:rStyle w:val="Emphasis"/>
          <w:rFonts w:ascii="Georgia" w:hAnsi="Georgia"/>
          <w:i w:val="0"/>
        </w:rPr>
        <w:t xml:space="preserve"> el, nu m-au lăsat </w:t>
      </w:r>
      <w:r w:rsidRPr="00F36986">
        <w:rPr>
          <w:rStyle w:val="Emphasis"/>
          <w:rFonts w:ascii="Georgia" w:hAnsi="Georgia"/>
          <w:i w:val="0"/>
        </w:rPr>
        <w:t xml:space="preserve"> azi-noapte să dau pleoapă</w:t>
      </w:r>
      <w:r>
        <w:rPr>
          <w:rStyle w:val="Emphasis"/>
          <w:rFonts w:ascii="Georgia" w:hAnsi="Georgia"/>
          <w:i w:val="0"/>
        </w:rPr>
        <w:t xml:space="preserve"> prin </w:t>
      </w:r>
      <w:r w:rsidRPr="00F36986">
        <w:rPr>
          <w:rStyle w:val="Emphasis"/>
          <w:rFonts w:ascii="Georgia" w:hAnsi="Georgia"/>
          <w:i w:val="0"/>
        </w:rPr>
        <w:t xml:space="preserve"> pleoapă...</w:t>
      </w:r>
    </w:p>
    <w:p w:rsidR="00375DCD" w:rsidRPr="00881EB5" w:rsidRDefault="00375DCD" w:rsidP="000C6FAC">
      <w:pPr>
        <w:pStyle w:val="Bodytext1"/>
        <w:shd w:val="clear" w:color="auto" w:fill="auto"/>
        <w:tabs>
          <w:tab w:val="left" w:pos="851"/>
        </w:tabs>
        <w:spacing w:before="35" w:line="259" w:lineRule="exact"/>
        <w:ind w:right="160" w:firstLine="567"/>
        <w:rPr>
          <w:rFonts w:ascii="Georgia" w:hAnsi="Georgia"/>
        </w:rPr>
      </w:pPr>
      <w:r w:rsidRPr="00881EB5">
        <w:rPr>
          <w:rFonts w:ascii="Georgia" w:hAnsi="Georgia"/>
          <w:lang w:eastAsia="ro-RO"/>
        </w:rPr>
        <w:t>Se uitară unii la</w:t>
      </w:r>
      <w:r>
        <w:rPr>
          <w:rFonts w:ascii="Georgia" w:hAnsi="Georgia"/>
          <w:lang w:eastAsia="ro-RO"/>
        </w:rPr>
        <w:t xml:space="preserve"> alţii, cu totul năuciţi, hoţii,</w:t>
      </w:r>
      <w:r w:rsidRPr="00881EB5">
        <w:rPr>
          <w:rFonts w:ascii="Georgia" w:hAnsi="Georgia"/>
          <w:lang w:eastAsia="ro-RO"/>
        </w:rPr>
        <w:t xml:space="preserve"> şi fie</w:t>
      </w:r>
      <w:r>
        <w:rPr>
          <w:rFonts w:ascii="Georgia" w:hAnsi="Georgia"/>
          <w:lang w:eastAsia="ro-RO"/>
        </w:rPr>
        <w:t>car</w:t>
      </w:r>
      <w:r w:rsidRPr="00881EB5">
        <w:rPr>
          <w:rFonts w:ascii="Georgia" w:hAnsi="Georgia"/>
          <w:lang w:eastAsia="ro-RO"/>
        </w:rPr>
        <w:t xml:space="preserve">e </w:t>
      </w:r>
      <w:r>
        <w:rPr>
          <w:rFonts w:ascii="Georgia" w:hAnsi="Georgia"/>
          <w:lang w:eastAsia="ro-RO"/>
        </w:rPr>
        <w:t xml:space="preserve"> îşi zise în sinea lui : „Ă</w:t>
      </w:r>
      <w:r w:rsidRPr="00881EB5">
        <w:rPr>
          <w:rFonts w:ascii="Georgia" w:hAnsi="Georgia"/>
          <w:lang w:eastAsia="ro-RO"/>
        </w:rPr>
        <w:t>s</w:t>
      </w:r>
      <w:r>
        <w:rPr>
          <w:rFonts w:ascii="Georgia" w:hAnsi="Georgia"/>
          <w:lang w:eastAsia="ro-RO"/>
        </w:rPr>
        <w:t>t</w:t>
      </w:r>
      <w:r w:rsidRPr="00881EB5">
        <w:rPr>
          <w:rFonts w:ascii="Georgia" w:hAnsi="Georgia"/>
          <w:lang w:eastAsia="ro-RO"/>
        </w:rPr>
        <w:t xml:space="preserve">a om puternic ! L-am bătut aşa </w:t>
      </w:r>
      <w:r>
        <w:rPr>
          <w:rFonts w:ascii="Georgia" w:hAnsi="Georgia"/>
          <w:lang w:eastAsia="ro-RO"/>
        </w:rPr>
        <w:t>de zdravăn cu ditamai c</w:t>
      </w:r>
      <w:r w:rsidRPr="00881EB5">
        <w:rPr>
          <w:rFonts w:ascii="Georgia" w:hAnsi="Georgia"/>
          <w:lang w:eastAsia="ro-RO"/>
        </w:rPr>
        <w:t>iomagele, şi lui</w:t>
      </w:r>
      <w:r>
        <w:rPr>
          <w:rFonts w:ascii="Georgia" w:hAnsi="Georgia"/>
          <w:lang w:eastAsia="ro-RO"/>
        </w:rPr>
        <w:t xml:space="preserve"> i s-</w:t>
      </w:r>
      <w:r w:rsidRPr="00881EB5">
        <w:rPr>
          <w:rFonts w:ascii="Georgia" w:hAnsi="Georgia"/>
          <w:lang w:eastAsia="ro-RO"/>
        </w:rPr>
        <w:t>a părut că îl pişcă puricii. Şi noi care gîndeam că a murit!</w:t>
      </w:r>
      <w:r>
        <w:rPr>
          <w:rFonts w:ascii="Georgia" w:hAnsi="Georgia"/>
          <w:lang w:eastAsia="ro-RO"/>
        </w:rPr>
        <w:t>”</w:t>
      </w:r>
    </w:p>
    <w:p w:rsidR="00375DCD" w:rsidRPr="00881EB5" w:rsidRDefault="00375DCD" w:rsidP="000C6FAC">
      <w:pPr>
        <w:pStyle w:val="Bodytext51"/>
        <w:shd w:val="clear" w:color="auto" w:fill="auto"/>
        <w:tabs>
          <w:tab w:val="left" w:pos="851"/>
        </w:tabs>
        <w:spacing w:before="34" w:line="240" w:lineRule="auto"/>
        <w:ind w:firstLine="567"/>
        <w:rPr>
          <w:rFonts w:ascii="Georgia" w:hAnsi="Georgia"/>
        </w:rPr>
      </w:pPr>
      <w:r w:rsidRPr="00881EB5">
        <w:rPr>
          <w:rFonts w:ascii="Georgia" w:hAnsi="Georgia"/>
          <w:lang w:eastAsia="ro-RO"/>
        </w:rPr>
        <w:lastRenderedPageBreak/>
        <w:t>După cîteva zile, Abu Daud le spuse :</w:t>
      </w:r>
      <w:r w:rsidR="009D286F">
        <w:rPr>
          <w:rFonts w:ascii="Georgia" w:hAnsi="Georgia"/>
          <w:lang w:eastAsia="ro-RO"/>
        </w:rPr>
        <w:t xml:space="preserve"> </w:t>
      </w:r>
    </w:p>
    <w:p w:rsidR="00375DCD" w:rsidRPr="00266C6B" w:rsidRDefault="00375DCD" w:rsidP="000C6FAC">
      <w:pPr>
        <w:pStyle w:val="Bodytext221"/>
        <w:shd w:val="clear" w:color="auto" w:fill="auto"/>
        <w:tabs>
          <w:tab w:val="left" w:pos="851"/>
        </w:tabs>
        <w:spacing w:line="254" w:lineRule="exact"/>
        <w:ind w:right="20" w:firstLine="567"/>
        <w:rPr>
          <w:rStyle w:val="Emphasis"/>
          <w:rFonts w:ascii="Georgia" w:hAnsi="Georgia"/>
          <w:b w:val="0"/>
          <w:i w:val="0"/>
        </w:rPr>
      </w:pPr>
      <w:r w:rsidRPr="00266C6B">
        <w:rPr>
          <w:rStyle w:val="Emphasis"/>
          <w:rFonts w:ascii="Georgia" w:hAnsi="Georgia"/>
          <w:i w:val="0"/>
        </w:rPr>
        <w:t xml:space="preserve">— </w:t>
      </w:r>
      <w:r>
        <w:rPr>
          <w:rStyle w:val="Emphasis"/>
          <w:rFonts w:ascii="Georgia" w:hAnsi="Georgia"/>
          <w:i w:val="0"/>
        </w:rPr>
        <w:t xml:space="preserve"> </w:t>
      </w:r>
      <w:r w:rsidRPr="00266C6B">
        <w:rPr>
          <w:rStyle w:val="Emphasis"/>
          <w:rFonts w:ascii="Georgia" w:hAnsi="Georgia"/>
          <w:b w:val="0"/>
          <w:i w:val="0"/>
        </w:rPr>
        <w:t>Ac</w:t>
      </w:r>
      <w:r>
        <w:rPr>
          <w:rStyle w:val="Emphasis"/>
          <w:rFonts w:ascii="Georgia" w:hAnsi="Georgia"/>
          <w:b w:val="0"/>
          <w:i w:val="0"/>
        </w:rPr>
        <w:t>um</w:t>
      </w:r>
      <w:r w:rsidRPr="00266C6B">
        <w:rPr>
          <w:rStyle w:val="Emphasis"/>
          <w:rFonts w:ascii="Georgia" w:hAnsi="Georgia"/>
          <w:b w:val="0"/>
          <w:i w:val="0"/>
        </w:rPr>
        <w:t xml:space="preserve"> lăsaţi-mă să mă</w:t>
      </w:r>
      <w:r>
        <w:rPr>
          <w:rStyle w:val="Emphasis"/>
          <w:rFonts w:ascii="Georgia" w:hAnsi="Georgia"/>
          <w:b w:val="0"/>
          <w:i w:val="0"/>
        </w:rPr>
        <w:t xml:space="preserve"> duc la casa mea, căci a trecut</w:t>
      </w:r>
      <w:r w:rsidRPr="00266C6B">
        <w:rPr>
          <w:rStyle w:val="Emphasis"/>
          <w:rFonts w:ascii="Georgia" w:hAnsi="Georgia"/>
          <w:b w:val="0"/>
          <w:i w:val="0"/>
        </w:rPr>
        <w:t xml:space="preserve">  cam multă vreme de cînd nu i-am</w:t>
      </w:r>
      <w:r>
        <w:rPr>
          <w:rStyle w:val="Emphasis"/>
          <w:rFonts w:ascii="Georgia" w:hAnsi="Georgia"/>
          <w:b w:val="0"/>
          <w:i w:val="0"/>
        </w:rPr>
        <w:t xml:space="preserve"> mai văzut pe ai mei. </w:t>
      </w:r>
      <w:r w:rsidRPr="00266C6B">
        <w:rPr>
          <w:rStyle w:val="Emphasis"/>
          <w:rFonts w:ascii="Georgia" w:hAnsi="Georgia"/>
          <w:b w:val="0"/>
          <w:i w:val="0"/>
        </w:rPr>
        <w:t>Vă foarte mulţumesc pentru buna voa</w:t>
      </w:r>
      <w:r>
        <w:rPr>
          <w:rStyle w:val="Emphasis"/>
          <w:rFonts w:ascii="Georgia" w:hAnsi="Georgia"/>
          <w:b w:val="0"/>
          <w:i w:val="0"/>
        </w:rPr>
        <w:t>s</w:t>
      </w:r>
      <w:r w:rsidRPr="00266C6B">
        <w:rPr>
          <w:rStyle w:val="Emphasis"/>
          <w:rFonts w:ascii="Georgia" w:hAnsi="Georgia"/>
          <w:b w:val="0"/>
          <w:i w:val="0"/>
        </w:rPr>
        <w:t>tră găzduire.</w:t>
      </w:r>
    </w:p>
    <w:p w:rsidR="00375DCD" w:rsidRPr="00266C6B" w:rsidRDefault="00375DCD" w:rsidP="000C6FAC">
      <w:pPr>
        <w:pStyle w:val="Bodytext221"/>
        <w:shd w:val="clear" w:color="auto" w:fill="auto"/>
        <w:tabs>
          <w:tab w:val="left" w:pos="851"/>
        </w:tabs>
        <w:spacing w:line="254" w:lineRule="exact"/>
        <w:ind w:right="20" w:firstLine="567"/>
        <w:rPr>
          <w:rStyle w:val="Emphasis"/>
          <w:rFonts w:ascii="Georgia" w:hAnsi="Georgia"/>
          <w:b w:val="0"/>
          <w:i w:val="0"/>
        </w:rPr>
      </w:pPr>
      <w:r w:rsidRPr="00266C6B">
        <w:rPr>
          <w:rStyle w:val="Emphasis"/>
          <w:rFonts w:ascii="Georgia" w:hAnsi="Georgia"/>
          <w:b w:val="0"/>
          <w:i w:val="0"/>
        </w:rPr>
        <w:t xml:space="preserve">Hoţii îi dăruiră o cămilă încărcată cu saci cu aur şi nes- </w:t>
      </w:r>
      <w:r>
        <w:rPr>
          <w:rStyle w:val="Emphasis"/>
          <w:rFonts w:ascii="Georgia" w:hAnsi="Georgia"/>
          <w:b w:val="0"/>
          <w:i w:val="0"/>
        </w:rPr>
        <w:t>tema</w:t>
      </w:r>
      <w:r w:rsidRPr="00266C6B">
        <w:rPr>
          <w:rStyle w:val="Emphasis"/>
          <w:rFonts w:ascii="Georgia" w:hAnsi="Georgia"/>
          <w:b w:val="0"/>
          <w:i w:val="0"/>
        </w:rPr>
        <w:t>te. Unul dintre ei</w:t>
      </w:r>
      <w:r>
        <w:rPr>
          <w:rStyle w:val="Emphasis"/>
          <w:rFonts w:ascii="Georgia" w:hAnsi="Georgia"/>
          <w:b w:val="0"/>
          <w:i w:val="0"/>
        </w:rPr>
        <w:t xml:space="preserve"> îl însoţi ca să-i fie de ajutor pe drum</w:t>
      </w:r>
      <w:r w:rsidRPr="00266C6B">
        <w:rPr>
          <w:rStyle w:val="Emphasis"/>
          <w:rFonts w:ascii="Georgia" w:hAnsi="Georgia"/>
          <w:b w:val="0"/>
          <w:i w:val="0"/>
        </w:rPr>
        <w:t>. Cînd ajunseră aca</w:t>
      </w:r>
      <w:r>
        <w:rPr>
          <w:rStyle w:val="Emphasis"/>
          <w:rFonts w:ascii="Georgia" w:hAnsi="Georgia"/>
          <w:b w:val="0"/>
          <w:i w:val="0"/>
        </w:rPr>
        <w:t>să, nevasta lui Abu Daud îi în</w:t>
      </w:r>
      <w:r w:rsidRPr="00266C6B">
        <w:rPr>
          <w:rStyle w:val="Emphasis"/>
          <w:rFonts w:ascii="Georgia" w:hAnsi="Georgia"/>
          <w:b w:val="0"/>
          <w:i w:val="0"/>
        </w:rPr>
        <w:t>tîmpină cu</w:t>
      </w:r>
      <w:r>
        <w:rPr>
          <w:rStyle w:val="Emphasis"/>
          <w:rFonts w:ascii="Georgia" w:hAnsi="Georgia"/>
          <w:b w:val="0"/>
          <w:i w:val="0"/>
        </w:rPr>
        <w:t xml:space="preserve"> mare bucurie. Stivuiră sacii cu aur într-unul</w:t>
      </w:r>
      <w:r w:rsidRPr="00266C6B">
        <w:rPr>
          <w:rStyle w:val="Emphasis"/>
          <w:rFonts w:ascii="Georgia" w:hAnsi="Georgia"/>
          <w:b w:val="0"/>
          <w:i w:val="0"/>
        </w:rPr>
        <w:t xml:space="preserve"> din cotloanele casei, iar hoţul, aşezat pe un scaun mic, setot</w:t>
      </w:r>
      <w:r>
        <w:rPr>
          <w:rStyle w:val="Emphasis"/>
          <w:rFonts w:ascii="Georgia" w:hAnsi="Georgia"/>
          <w:b w:val="0"/>
          <w:i w:val="0"/>
        </w:rPr>
        <w:t xml:space="preserve"> uita</w:t>
      </w:r>
      <w:r w:rsidRPr="00266C6B">
        <w:rPr>
          <w:rStyle w:val="Emphasis"/>
          <w:rFonts w:ascii="Georgia" w:hAnsi="Georgia"/>
          <w:b w:val="0"/>
          <w:i w:val="0"/>
        </w:rPr>
        <w:t xml:space="preserve"> la căsuţa de pămînt, cenuşie </w:t>
      </w:r>
      <w:r>
        <w:rPr>
          <w:rStyle w:val="Emphasis"/>
          <w:rFonts w:ascii="Georgia" w:hAnsi="Georgia"/>
          <w:b w:val="0"/>
          <w:i w:val="0"/>
        </w:rPr>
        <w:t>şi prăpădită a omu</w:t>
      </w:r>
      <w:r w:rsidRPr="00266C6B">
        <w:rPr>
          <w:rStyle w:val="Emphasis"/>
          <w:rFonts w:ascii="Georgia" w:hAnsi="Georgia"/>
          <w:b w:val="0"/>
          <w:i w:val="0"/>
        </w:rPr>
        <w:t>leţului.</w:t>
      </w:r>
    </w:p>
    <w:p w:rsidR="00375DCD" w:rsidRPr="00266C6B" w:rsidRDefault="00375DCD" w:rsidP="000C6FAC">
      <w:pPr>
        <w:pStyle w:val="Bodytext51"/>
        <w:shd w:val="clear" w:color="auto" w:fill="auto"/>
        <w:tabs>
          <w:tab w:val="left" w:pos="851"/>
        </w:tabs>
        <w:spacing w:before="0"/>
        <w:ind w:firstLine="567"/>
        <w:rPr>
          <w:rStyle w:val="Emphasis"/>
          <w:rFonts w:ascii="Georgia" w:hAnsi="Georgia"/>
          <w:i w:val="0"/>
        </w:rPr>
      </w:pPr>
      <w:r w:rsidRPr="00266C6B">
        <w:rPr>
          <w:rStyle w:val="Emphasis"/>
          <w:rFonts w:ascii="Georgia" w:hAnsi="Georgia"/>
          <w:i w:val="0"/>
        </w:rPr>
        <w:t>Abu Daud îi şopti nevestei la ureche :</w:t>
      </w:r>
    </w:p>
    <w:p w:rsidR="00375DCD" w:rsidRPr="00266C6B" w:rsidRDefault="00375DCD" w:rsidP="00885817">
      <w:pPr>
        <w:pStyle w:val="Bodytext1"/>
        <w:shd w:val="clear" w:color="auto" w:fill="auto"/>
        <w:tabs>
          <w:tab w:val="left" w:pos="851"/>
        </w:tabs>
        <w:ind w:firstLine="567"/>
        <w:rPr>
          <w:rStyle w:val="Emphasis"/>
          <w:rFonts w:ascii="Georgia" w:hAnsi="Georgia"/>
          <w:i w:val="0"/>
        </w:rPr>
      </w:pPr>
      <w:r w:rsidRPr="00266C6B">
        <w:rPr>
          <w:rStyle w:val="Emphasis"/>
          <w:rFonts w:ascii="Georgia" w:hAnsi="Georgia"/>
          <w:i w:val="0"/>
        </w:rPr>
        <w:t xml:space="preserve">— </w:t>
      </w:r>
      <w:r>
        <w:rPr>
          <w:rStyle w:val="Emphasis"/>
          <w:rFonts w:ascii="Georgia" w:hAnsi="Georgia"/>
          <w:i w:val="0"/>
        </w:rPr>
        <w:t xml:space="preserve"> </w:t>
      </w:r>
      <w:r w:rsidRPr="00266C6B">
        <w:rPr>
          <w:rStyle w:val="Emphasis"/>
          <w:rFonts w:ascii="Georgia" w:hAnsi="Georgia"/>
          <w:i w:val="0"/>
        </w:rPr>
        <w:t>Vezi de</w:t>
      </w:r>
      <w:r>
        <w:rPr>
          <w:rStyle w:val="Emphasis"/>
          <w:rFonts w:ascii="Georgia" w:hAnsi="Georgia"/>
          <w:i w:val="0"/>
        </w:rPr>
        <w:t xml:space="preserve"> goleşte sacii c</w:t>
      </w:r>
      <w:r w:rsidRPr="00266C6B">
        <w:rPr>
          <w:rStyle w:val="Emphasis"/>
          <w:rFonts w:ascii="Georgia" w:hAnsi="Georgia"/>
          <w:i w:val="0"/>
        </w:rPr>
        <w:t>u aur şi</w:t>
      </w:r>
      <w:r>
        <w:rPr>
          <w:rStyle w:val="Emphasis"/>
          <w:rFonts w:ascii="Georgia" w:hAnsi="Georgia"/>
          <w:i w:val="0"/>
        </w:rPr>
        <w:t xml:space="preserve"> c</w:t>
      </w:r>
      <w:r w:rsidRPr="00266C6B">
        <w:rPr>
          <w:rStyle w:val="Emphasis"/>
          <w:rFonts w:ascii="Georgia" w:hAnsi="Georgia"/>
          <w:i w:val="0"/>
        </w:rPr>
        <w:t>înd</w:t>
      </w:r>
      <w:r>
        <w:rPr>
          <w:rStyle w:val="Emphasis"/>
          <w:rFonts w:ascii="Georgia" w:hAnsi="Georgia"/>
          <w:i w:val="0"/>
        </w:rPr>
        <w:t xml:space="preserve"> ai</w:t>
      </w:r>
      <w:r w:rsidRPr="00266C6B">
        <w:rPr>
          <w:rStyle w:val="Emphasis"/>
          <w:rFonts w:ascii="Georgia" w:hAnsi="Georgia"/>
          <w:i w:val="0"/>
        </w:rPr>
        <w:t xml:space="preserve"> terminat,</w:t>
      </w:r>
      <w:r>
        <w:rPr>
          <w:rStyle w:val="Emphasis"/>
          <w:rFonts w:ascii="Georgia" w:hAnsi="Georgia"/>
          <w:i w:val="0"/>
        </w:rPr>
        <w:t>um</w:t>
      </w:r>
      <w:r w:rsidRPr="00266C6B">
        <w:rPr>
          <w:rStyle w:val="Emphasis"/>
          <w:rFonts w:ascii="Georgia" w:hAnsi="Georgia"/>
          <w:i w:val="0"/>
        </w:rPr>
        <w:t>ple-i cu paie moi.</w:t>
      </w:r>
    </w:p>
    <w:p w:rsidR="00375DCD" w:rsidRPr="00266C6B" w:rsidRDefault="00375DCD" w:rsidP="000C6FAC">
      <w:pPr>
        <w:pStyle w:val="Bodytext51"/>
        <w:shd w:val="clear" w:color="auto" w:fill="auto"/>
        <w:tabs>
          <w:tab w:val="left" w:pos="851"/>
        </w:tabs>
        <w:spacing w:before="0"/>
        <w:ind w:firstLine="567"/>
        <w:rPr>
          <w:rStyle w:val="Emphasis"/>
          <w:rFonts w:ascii="Georgia" w:hAnsi="Georgia"/>
          <w:i w:val="0"/>
        </w:rPr>
      </w:pPr>
      <w:r>
        <w:rPr>
          <w:rStyle w:val="Emphasis"/>
          <w:rFonts w:ascii="Georgia" w:hAnsi="Georgia"/>
          <w:i w:val="0"/>
        </w:rPr>
        <w:t>Î</w:t>
      </w:r>
      <w:r w:rsidRPr="00266C6B">
        <w:rPr>
          <w:rStyle w:val="Emphasis"/>
          <w:rFonts w:ascii="Georgia" w:hAnsi="Georgia"/>
          <w:i w:val="0"/>
        </w:rPr>
        <w:t>n timpul, mesei să zici :</w:t>
      </w:r>
    </w:p>
    <w:p w:rsidR="00375DCD" w:rsidRDefault="00375DCD" w:rsidP="000C6FAC">
      <w:pPr>
        <w:pStyle w:val="Bodytext51"/>
        <w:shd w:val="clear" w:color="auto" w:fill="auto"/>
        <w:tabs>
          <w:tab w:val="left" w:pos="851"/>
        </w:tabs>
        <w:spacing w:before="0" w:line="269" w:lineRule="exact"/>
        <w:ind w:right="20" w:firstLine="567"/>
        <w:rPr>
          <w:rStyle w:val="Emphasis"/>
          <w:rFonts w:ascii="Georgia" w:hAnsi="Georgia"/>
          <w:i w:val="0"/>
        </w:rPr>
      </w:pPr>
      <w:r w:rsidRPr="00266C6B">
        <w:rPr>
          <w:rStyle w:val="Emphasis"/>
          <w:rFonts w:ascii="Georgia" w:hAnsi="Georgia"/>
          <w:i w:val="0"/>
        </w:rPr>
        <w:t xml:space="preserve">— </w:t>
      </w:r>
      <w:r>
        <w:rPr>
          <w:rStyle w:val="Emphasis"/>
          <w:rFonts w:ascii="Georgia" w:hAnsi="Georgia"/>
          <w:i w:val="0"/>
        </w:rPr>
        <w:t xml:space="preserve"> Ce-ai adus  în sac, bărbate?</w:t>
      </w:r>
    </w:p>
    <w:p w:rsidR="00375DCD" w:rsidRDefault="00375DCD" w:rsidP="000C6FAC">
      <w:pPr>
        <w:pStyle w:val="Bodytext51"/>
        <w:shd w:val="clear" w:color="auto" w:fill="auto"/>
        <w:tabs>
          <w:tab w:val="left" w:pos="851"/>
        </w:tabs>
        <w:spacing w:before="0" w:line="269" w:lineRule="exact"/>
        <w:ind w:right="20" w:firstLine="567"/>
        <w:rPr>
          <w:rStyle w:val="Emphasis"/>
          <w:rFonts w:ascii="Georgia" w:hAnsi="Georgia"/>
          <w:i w:val="0"/>
        </w:rPr>
      </w:pPr>
      <w:r w:rsidRPr="00266C6B">
        <w:rPr>
          <w:rStyle w:val="Emphasis"/>
          <w:rFonts w:ascii="Georgia" w:hAnsi="Georgia"/>
          <w:i w:val="0"/>
        </w:rPr>
        <w:t xml:space="preserve">— </w:t>
      </w:r>
      <w:r>
        <w:rPr>
          <w:rStyle w:val="Emphasis"/>
          <w:rFonts w:ascii="Georgia" w:hAnsi="Georgia"/>
          <w:i w:val="0"/>
        </w:rPr>
        <w:t xml:space="preserve"> </w:t>
      </w:r>
      <w:r w:rsidRPr="00266C6B">
        <w:rPr>
          <w:rStyle w:val="Emphasis"/>
          <w:rFonts w:ascii="Georgia" w:hAnsi="Georgia"/>
          <w:i w:val="0"/>
        </w:rPr>
        <w:t>Du-te şi uită-te în sacii de acolo, am să-ţi răspund eu. Tu te duci, deschiz</w:t>
      </w:r>
      <w:r>
        <w:rPr>
          <w:rStyle w:val="Emphasis"/>
          <w:rFonts w:ascii="Georgia" w:hAnsi="Georgia"/>
          <w:i w:val="0"/>
        </w:rPr>
        <w:t xml:space="preserve">i unul din saci şi îmi spui : </w:t>
      </w:r>
    </w:p>
    <w:p w:rsidR="00375DCD" w:rsidRPr="00266C6B" w:rsidRDefault="00375DCD" w:rsidP="000C6FAC">
      <w:pPr>
        <w:pStyle w:val="Bodytext51"/>
        <w:shd w:val="clear" w:color="auto" w:fill="auto"/>
        <w:tabs>
          <w:tab w:val="left" w:pos="851"/>
        </w:tabs>
        <w:spacing w:before="0" w:line="269" w:lineRule="exact"/>
        <w:ind w:right="20" w:firstLine="567"/>
        <w:rPr>
          <w:rStyle w:val="Emphasis"/>
          <w:rFonts w:ascii="Georgia" w:hAnsi="Georgia"/>
          <w:i w:val="0"/>
        </w:rPr>
      </w:pPr>
      <w:r w:rsidRPr="00266C6B">
        <w:rPr>
          <w:rStyle w:val="Emphasis"/>
          <w:rFonts w:ascii="Georgia" w:hAnsi="Georgia"/>
          <w:i w:val="0"/>
        </w:rPr>
        <w:t xml:space="preserve">— Halal ţie, bărbate </w:t>
      </w:r>
      <w:r>
        <w:rPr>
          <w:rStyle w:val="Emphasis"/>
          <w:rFonts w:ascii="Georgia" w:hAnsi="Georgia"/>
          <w:i w:val="0"/>
        </w:rPr>
        <w:t>!</w:t>
      </w:r>
      <w:r w:rsidRPr="00266C6B">
        <w:rPr>
          <w:rStyle w:val="Emphasis"/>
          <w:rFonts w:ascii="Georgia" w:hAnsi="Georgia"/>
          <w:i w:val="0"/>
        </w:rPr>
        <w:t xml:space="preserve"> Ai făcut o călătorie aşa lungă ca să ne aduci paie, de parcă pe la </w:t>
      </w:r>
      <w:r>
        <w:rPr>
          <w:rStyle w:val="Emphasis"/>
          <w:rFonts w:ascii="Georgia" w:hAnsi="Georgia"/>
          <w:i w:val="0"/>
        </w:rPr>
        <w:t>noi nu s-ar găsi berechet, de ani</w:t>
      </w:r>
      <w:r w:rsidRPr="00266C6B">
        <w:rPr>
          <w:rStyle w:val="Emphasis"/>
          <w:rFonts w:ascii="Georgia" w:hAnsi="Georgia"/>
          <w:i w:val="0"/>
        </w:rPr>
        <w:t xml:space="preserve"> şi ani de zile !</w:t>
      </w:r>
    </w:p>
    <w:p w:rsidR="00375DCD" w:rsidRDefault="00375DCD" w:rsidP="000C6FAC">
      <w:pPr>
        <w:pStyle w:val="Bodytext1"/>
        <w:shd w:val="clear" w:color="auto" w:fill="auto"/>
        <w:tabs>
          <w:tab w:val="left" w:pos="851"/>
        </w:tabs>
        <w:spacing w:line="269" w:lineRule="exact"/>
        <w:ind w:right="20" w:firstLine="567"/>
        <w:rPr>
          <w:rStyle w:val="Emphasis"/>
          <w:rFonts w:ascii="Georgia" w:hAnsi="Georgia"/>
          <w:i w:val="0"/>
        </w:rPr>
      </w:pPr>
      <w:r w:rsidRPr="00266C6B">
        <w:rPr>
          <w:rStyle w:val="Emphasis"/>
          <w:rFonts w:ascii="Georgia" w:hAnsi="Georgia"/>
          <w:i w:val="0"/>
        </w:rPr>
        <w:t>— Am să fac precum s</w:t>
      </w:r>
      <w:r>
        <w:rPr>
          <w:rStyle w:val="Emphasis"/>
          <w:rFonts w:ascii="Georgia" w:hAnsi="Georgia"/>
          <w:i w:val="0"/>
        </w:rPr>
        <w:t>pui tu ! îi răspunse nevasta.</w:t>
      </w:r>
    </w:p>
    <w:p w:rsidR="00375DCD" w:rsidRDefault="00375DCD" w:rsidP="000C6FAC">
      <w:pPr>
        <w:pStyle w:val="Bodytext1"/>
        <w:shd w:val="clear" w:color="auto" w:fill="auto"/>
        <w:tabs>
          <w:tab w:val="left" w:pos="851"/>
        </w:tabs>
        <w:spacing w:line="269" w:lineRule="exact"/>
        <w:ind w:right="20" w:firstLine="567"/>
        <w:rPr>
          <w:rStyle w:val="Emphasis"/>
          <w:rFonts w:ascii="Georgia" w:hAnsi="Georgia"/>
          <w:i w:val="0"/>
        </w:rPr>
      </w:pPr>
      <w:r w:rsidRPr="00266C6B">
        <w:rPr>
          <w:rStyle w:val="Emphasis"/>
          <w:rFonts w:ascii="Georgia" w:hAnsi="Georgia"/>
          <w:i w:val="0"/>
        </w:rPr>
        <w:t xml:space="preserve">La masă, nevasta făcu întocmai cum o povăţuise bărba-  tul ei. Atunci hoţul se făcu foc </w:t>
      </w:r>
      <w:r>
        <w:rPr>
          <w:rStyle w:val="Emphasis"/>
          <w:rFonts w:ascii="Georgia" w:hAnsi="Georgia"/>
          <w:i w:val="0"/>
        </w:rPr>
        <w:t>şi pară. Se uită cu ochi haini l</w:t>
      </w:r>
      <w:r w:rsidRPr="00266C6B">
        <w:rPr>
          <w:rStyle w:val="Emphasis"/>
          <w:rFonts w:ascii="Georgia" w:hAnsi="Georgia"/>
          <w:i w:val="0"/>
        </w:rPr>
        <w:t>a Abu Daud şi porni valvîrtej spre el. Acesta se repezi de la locul lui şi se căţără pînă la tavan, unde se ascunse</w:t>
      </w:r>
      <w:r>
        <w:rPr>
          <w:rStyle w:val="Emphasis"/>
          <w:rFonts w:ascii="Georgia" w:hAnsi="Georgia"/>
          <w:i w:val="0"/>
        </w:rPr>
        <w:t xml:space="preserve"> într</w:t>
      </w:r>
      <w:r w:rsidRPr="00266C6B">
        <w:rPr>
          <w:rStyle w:val="Emphasis"/>
          <w:rFonts w:ascii="Georgia" w:hAnsi="Georgia"/>
          <w:i w:val="0"/>
        </w:rPr>
        <w:t>e grinzile de lemn. Se uită tâlharul, cu de-amănuntul,</w:t>
      </w:r>
      <w:r>
        <w:rPr>
          <w:rStyle w:val="Emphasis"/>
          <w:rFonts w:ascii="Georgia" w:hAnsi="Georgia"/>
          <w:i w:val="0"/>
        </w:rPr>
        <w:t xml:space="preserve"> în toată </w:t>
      </w:r>
      <w:r w:rsidRPr="00266C6B">
        <w:rPr>
          <w:rStyle w:val="Emphasis"/>
          <w:rFonts w:ascii="Georgia" w:hAnsi="Georgia"/>
          <w:i w:val="0"/>
        </w:rPr>
        <w:t>încăperea şi, când privi în sus, îl găsi pe Abu</w:t>
      </w:r>
      <w:r>
        <w:rPr>
          <w:rStyle w:val="Emphasis"/>
          <w:rFonts w:ascii="Georgia" w:hAnsi="Georgia"/>
          <w:i w:val="0"/>
        </w:rPr>
        <w:t xml:space="preserve"> Daud. Într</w:t>
      </w:r>
      <w:r w:rsidRPr="00266C6B">
        <w:rPr>
          <w:rStyle w:val="Emphasis"/>
          <w:rFonts w:ascii="Georgia" w:hAnsi="Georgia"/>
          <w:i w:val="0"/>
        </w:rPr>
        <w:t xml:space="preserve">ebîndu-l ce făcea acolo, omuleţul îi răspunse : </w:t>
      </w:r>
    </w:p>
    <w:p w:rsidR="00375DCD" w:rsidRDefault="00375DCD" w:rsidP="001F546F">
      <w:pPr>
        <w:pStyle w:val="Bodytext1"/>
        <w:shd w:val="clear" w:color="auto" w:fill="auto"/>
        <w:tabs>
          <w:tab w:val="left" w:pos="851"/>
        </w:tabs>
        <w:spacing w:line="269" w:lineRule="exact"/>
        <w:ind w:right="20" w:firstLine="567"/>
        <w:rPr>
          <w:rStyle w:val="Emphasis"/>
          <w:rFonts w:ascii="Georgia" w:hAnsi="Georgia"/>
          <w:i w:val="0"/>
        </w:rPr>
      </w:pPr>
      <w:r w:rsidRPr="00266C6B">
        <w:rPr>
          <w:rStyle w:val="Emphasis"/>
          <w:rFonts w:ascii="Georgia" w:hAnsi="Georgia"/>
          <w:i w:val="0"/>
        </w:rPr>
        <w:t>— Caut</w:t>
      </w:r>
      <w:r>
        <w:rPr>
          <w:rStyle w:val="Emphasis"/>
          <w:rFonts w:ascii="Georgia" w:hAnsi="Georgia"/>
          <w:i w:val="0"/>
        </w:rPr>
        <w:t xml:space="preserve"> bîta</w:t>
      </w:r>
      <w:r w:rsidRPr="00266C6B">
        <w:rPr>
          <w:rStyle w:val="Emphasis"/>
          <w:rFonts w:ascii="Georgia" w:hAnsi="Georgia"/>
          <w:i w:val="0"/>
        </w:rPr>
        <w:t xml:space="preserve"> bunicului meu ca să-ţi zbor scăfârlia </w:t>
      </w:r>
      <w:r>
        <w:rPr>
          <w:rStyle w:val="Emphasis"/>
          <w:rFonts w:ascii="Georgia" w:hAnsi="Georgia"/>
          <w:i w:val="0"/>
        </w:rPr>
        <w:t>!</w:t>
      </w:r>
    </w:p>
    <w:p w:rsidR="00375DCD" w:rsidRPr="001F546F" w:rsidRDefault="00375DCD" w:rsidP="001F546F">
      <w:pPr>
        <w:pStyle w:val="Bodytext1"/>
        <w:shd w:val="clear" w:color="auto" w:fill="auto"/>
        <w:tabs>
          <w:tab w:val="left" w:pos="851"/>
        </w:tabs>
        <w:spacing w:line="269" w:lineRule="exact"/>
        <w:ind w:right="20" w:firstLine="567"/>
        <w:rPr>
          <w:rFonts w:ascii="Georgia" w:hAnsi="Georgia"/>
        </w:rPr>
      </w:pPr>
      <w:r w:rsidRPr="001F546F">
        <w:rPr>
          <w:rFonts w:ascii="Georgia" w:hAnsi="Georgia"/>
        </w:rPr>
        <w:t>Hoţu</w:t>
      </w:r>
      <w:r>
        <w:rPr>
          <w:rFonts w:ascii="Georgia" w:hAnsi="Georgia"/>
        </w:rPr>
        <w:t>lui i se făcu o frică grozavă şi</w:t>
      </w:r>
      <w:r w:rsidRPr="001F546F">
        <w:rPr>
          <w:rFonts w:ascii="Georgia" w:hAnsi="Georgia"/>
        </w:rPr>
        <w:t>, cît ai clipi, îşi luă tălpăşiţa. Şi tot într-o fugă ajunse din nou la tovarăşii săi din peşteră şi le povesti toată păţania. Spaima îi cuprinse pe toţi şi părăsiră în grabă peştera. Cînd ajunse Abu Daud la peşteră nu găsi picior de hoţ, ci numai comorile adunate de tîlhari şi lăsate de ei a</w:t>
      </w:r>
      <w:r>
        <w:rPr>
          <w:rFonts w:ascii="Georgia" w:hAnsi="Georgia"/>
        </w:rPr>
        <w:t>colo. Le luă pe toate omuleţul n</w:t>
      </w:r>
      <w:r w:rsidRPr="001F546F">
        <w:rPr>
          <w:rFonts w:ascii="Georgia" w:hAnsi="Georgia"/>
        </w:rPr>
        <w:t>ostru şi le duse acasă ,unde trăi fericit cu nevasta lui.</w:t>
      </w:r>
    </w:p>
    <w:p w:rsidR="00375DCD" w:rsidRPr="00153E1F" w:rsidRDefault="00375DCD" w:rsidP="000C6FAC">
      <w:pPr>
        <w:pStyle w:val="Autor"/>
      </w:pPr>
      <w:r w:rsidRPr="00153E1F">
        <w:lastRenderedPageBreak/>
        <w:t>Z</w:t>
      </w:r>
      <w:bookmarkEnd w:id="19"/>
      <w:r>
        <w:t>AIRA SAMHARADZE</w:t>
      </w:r>
    </w:p>
    <w:p w:rsidR="00375DCD" w:rsidRPr="00153E1F" w:rsidRDefault="00375DCD" w:rsidP="0039488F">
      <w:pPr>
        <w:pStyle w:val="Titlu"/>
        <w:jc w:val="left"/>
      </w:pPr>
      <w:r>
        <w:rPr>
          <w:b/>
        </w:rPr>
        <w:t>Oul de aur</w:t>
      </w:r>
    </w:p>
    <w:p w:rsidR="00375DCD" w:rsidRPr="007A5F8F" w:rsidRDefault="00375DCD" w:rsidP="006E45FA">
      <w:pPr>
        <w:pStyle w:val="Bodytext1"/>
        <w:shd w:val="clear" w:color="auto" w:fill="auto"/>
        <w:tabs>
          <w:tab w:val="left" w:pos="851"/>
        </w:tabs>
        <w:spacing w:before="240"/>
        <w:ind w:right="20" w:firstLine="567"/>
        <w:rPr>
          <w:rFonts w:ascii="Georgia" w:hAnsi="Georgia"/>
        </w:rPr>
      </w:pPr>
      <w:bookmarkStart w:id="20" w:name="_Toc270711443"/>
      <w:r w:rsidRPr="007A5F8F">
        <w:rPr>
          <w:rFonts w:ascii="Georgia" w:hAnsi="Georgia"/>
          <w:lang w:eastAsia="ro-RO"/>
        </w:rPr>
        <w:t xml:space="preserve">A fost odată ca niciodată un bătrîn şi o bătrînică. Doi bătrîni liniştiţi, care nu duceau lipsă de nimic ; aveau de toate, dar nu aveau cel mai important lucru : nu aveau copii. Şi </w:t>
      </w:r>
      <w:r>
        <w:rPr>
          <w:rFonts w:ascii="Georgia" w:hAnsi="Georgia"/>
          <w:lang w:eastAsia="ro-RO"/>
        </w:rPr>
        <w:t xml:space="preserve">   </w:t>
      </w:r>
      <w:r w:rsidRPr="007A5F8F">
        <w:rPr>
          <w:rFonts w:ascii="Georgia" w:hAnsi="Georgia"/>
          <w:lang w:eastAsia="ro-RO"/>
        </w:rPr>
        <w:t>uite-aşa, zilele se scurgeau tare plicticoase.</w:t>
      </w:r>
    </w:p>
    <w:p w:rsidR="00375DCD" w:rsidRPr="007A5F8F" w:rsidRDefault="00375DCD" w:rsidP="006E45FA">
      <w:pPr>
        <w:pStyle w:val="Bodytext1"/>
        <w:shd w:val="clear" w:color="auto" w:fill="auto"/>
        <w:tabs>
          <w:tab w:val="left" w:pos="851"/>
        </w:tabs>
        <w:ind w:right="20" w:firstLine="567"/>
        <w:rPr>
          <w:rFonts w:ascii="Georgia" w:hAnsi="Georgia"/>
        </w:rPr>
      </w:pPr>
      <w:r>
        <w:rPr>
          <w:rFonts w:ascii="Georgia" w:hAnsi="Georgia"/>
          <w:lang w:eastAsia="ro-RO"/>
        </w:rPr>
        <w:t>Î</w:t>
      </w:r>
      <w:r w:rsidRPr="007A5F8F">
        <w:rPr>
          <w:rFonts w:ascii="Georgia" w:hAnsi="Georgia"/>
          <w:lang w:eastAsia="ro-RO"/>
        </w:rPr>
        <w:t xml:space="preserve">ntr-o zi bătrînul a plecat la piaţă. </w:t>
      </w:r>
      <w:r>
        <w:rPr>
          <w:rFonts w:ascii="Georgia" w:hAnsi="Georgia"/>
          <w:lang w:eastAsia="ro-RO"/>
        </w:rPr>
        <w:t>Î</w:t>
      </w:r>
      <w:r w:rsidRPr="007A5F8F">
        <w:rPr>
          <w:rFonts w:ascii="Georgia" w:hAnsi="Georgia"/>
          <w:lang w:eastAsia="ro-RO"/>
        </w:rPr>
        <w:t>i plăcea mult să meargă la piaţă, era singurul loc unde se veselea. După ce merse mult, se opri la o tarabă unde se vindeau păsări. Un copil vindea o găină ne</w:t>
      </w:r>
      <w:r>
        <w:rPr>
          <w:rFonts w:ascii="Georgia" w:hAnsi="Georgia"/>
          <w:lang w:eastAsia="ro-RO"/>
        </w:rPr>
        <w:t>agră, care părea fără vlagă. Bă</w:t>
      </w:r>
      <w:r w:rsidRPr="007A5F8F">
        <w:rPr>
          <w:rFonts w:ascii="Georgia" w:hAnsi="Georgia"/>
          <w:lang w:eastAsia="ro-RO"/>
        </w:rPr>
        <w:t>trînului i se făcu milă şi de bă</w:t>
      </w:r>
      <w:r>
        <w:rPr>
          <w:rFonts w:ascii="Georgia" w:hAnsi="Georgia"/>
          <w:lang w:eastAsia="ro-RO"/>
        </w:rPr>
        <w:t>iat, şi de găină, aşa că îl în</w:t>
      </w:r>
      <w:r w:rsidRPr="007A5F8F">
        <w:rPr>
          <w:rFonts w:ascii="Georgia" w:hAnsi="Georgia"/>
          <w:lang w:eastAsia="ro-RO"/>
        </w:rPr>
        <w:t>trebă cît cere pe ea. Tare s-a mirat cînd a auzit ce mic era preţul. Plăti iute şi-o luă spre casă cu găina sub braţ.</w:t>
      </w:r>
    </w:p>
    <w:p w:rsidR="00375DCD" w:rsidRPr="00881EB5" w:rsidRDefault="00375DCD" w:rsidP="006E45FA">
      <w:pPr>
        <w:pStyle w:val="Bodytext51"/>
        <w:shd w:val="clear" w:color="auto" w:fill="auto"/>
        <w:tabs>
          <w:tab w:val="left" w:pos="851"/>
        </w:tabs>
        <w:spacing w:before="0"/>
        <w:ind w:firstLine="567"/>
        <w:rPr>
          <w:rFonts w:ascii="Georgia" w:hAnsi="Georgia"/>
        </w:rPr>
      </w:pPr>
      <w:r w:rsidRPr="00881EB5">
        <w:rPr>
          <w:rFonts w:ascii="Georgia" w:hAnsi="Georgia"/>
          <w:lang w:eastAsia="ro-RO"/>
        </w:rPr>
        <w:t>Cînd nevasta văzu ce cumpărase bătrînul, se supără.</w:t>
      </w:r>
    </w:p>
    <w:p w:rsidR="00375DCD" w:rsidRPr="00881EB5" w:rsidRDefault="00375DCD" w:rsidP="002E25F3">
      <w:pPr>
        <w:pStyle w:val="Bodytext1"/>
        <w:numPr>
          <w:ilvl w:val="0"/>
          <w:numId w:val="20"/>
        </w:numPr>
        <w:shd w:val="clear" w:color="auto" w:fill="auto"/>
        <w:tabs>
          <w:tab w:val="left" w:pos="553"/>
          <w:tab w:val="left" w:pos="851"/>
        </w:tabs>
        <w:ind w:right="20" w:firstLine="567"/>
        <w:rPr>
          <w:rFonts w:ascii="Georgia" w:hAnsi="Georgia"/>
        </w:rPr>
      </w:pPr>
      <w:r w:rsidRPr="00881EB5">
        <w:rPr>
          <w:rFonts w:ascii="Georgia" w:hAnsi="Georgia"/>
          <w:lang w:eastAsia="ro-RO"/>
        </w:rPr>
        <w:t>Tu nu vezi, abia se ţine pe picioare ! Ce facem dacă se îmbolnăvesc şi celelalte găini ?</w:t>
      </w:r>
    </w:p>
    <w:p w:rsidR="00375DCD" w:rsidRPr="00881EB5" w:rsidRDefault="00375DCD" w:rsidP="002E25F3">
      <w:pPr>
        <w:pStyle w:val="Bodytext1"/>
        <w:numPr>
          <w:ilvl w:val="0"/>
          <w:numId w:val="20"/>
        </w:numPr>
        <w:shd w:val="clear" w:color="auto" w:fill="auto"/>
        <w:tabs>
          <w:tab w:val="left" w:pos="548"/>
          <w:tab w:val="left" w:pos="851"/>
        </w:tabs>
        <w:ind w:right="20" w:firstLine="567"/>
        <w:rPr>
          <w:rFonts w:ascii="Georgia" w:hAnsi="Georgia"/>
        </w:rPr>
      </w:pPr>
      <w:r w:rsidRPr="00881EB5">
        <w:rPr>
          <w:rFonts w:ascii="Georgia" w:hAnsi="Georgia"/>
          <w:lang w:eastAsia="ro-RO"/>
        </w:rPr>
        <w:t>Nu-ţi fie teamă, o pun eu într-un coteţ separat şi nu te speria, ia uită-te ce frumoasă e !</w:t>
      </w:r>
    </w:p>
    <w:p w:rsidR="00375DCD" w:rsidRPr="00881EB5" w:rsidRDefault="00375DCD" w:rsidP="006E45FA">
      <w:pPr>
        <w:pStyle w:val="Bodytext1"/>
        <w:shd w:val="clear" w:color="auto" w:fill="auto"/>
        <w:tabs>
          <w:tab w:val="left" w:pos="851"/>
        </w:tabs>
        <w:ind w:right="20" w:firstLine="567"/>
        <w:rPr>
          <w:rFonts w:ascii="Georgia" w:hAnsi="Georgia"/>
        </w:rPr>
      </w:pPr>
      <w:r w:rsidRPr="00881EB5">
        <w:rPr>
          <w:rFonts w:ascii="Georgia" w:hAnsi="Georgia"/>
          <w:lang w:eastAsia="ro-RO"/>
        </w:rPr>
        <w:t>Bătrînul îi făcu culcuş în coteţ, îi dădu să mănînce, îi puse şi apă, dar degeaba, găina stătea culcată şi abia dacă deschidea ochii. A doua zi, cînd bătrînul veni la coteţ, văzu găina pe picioare şi nu mai putu de bucurie.</w:t>
      </w:r>
    </w:p>
    <w:p w:rsidR="00375DCD" w:rsidRPr="00881EB5" w:rsidRDefault="00375DCD" w:rsidP="002E25F3">
      <w:pPr>
        <w:pStyle w:val="Bodytext1"/>
        <w:numPr>
          <w:ilvl w:val="0"/>
          <w:numId w:val="20"/>
        </w:numPr>
        <w:shd w:val="clear" w:color="auto" w:fill="auto"/>
        <w:tabs>
          <w:tab w:val="left" w:pos="538"/>
          <w:tab w:val="left" w:pos="851"/>
        </w:tabs>
        <w:spacing w:line="259" w:lineRule="exact"/>
        <w:ind w:right="20" w:firstLine="567"/>
        <w:rPr>
          <w:rFonts w:ascii="Georgia" w:hAnsi="Georgia"/>
        </w:rPr>
      </w:pPr>
      <w:r w:rsidRPr="00881EB5">
        <w:rPr>
          <w:rFonts w:ascii="Georgia" w:hAnsi="Georgia"/>
          <w:lang w:eastAsia="ro-RO"/>
        </w:rPr>
        <w:t xml:space="preserve">Bunicuţule, ascultă-mă, eu îţi vorbesc : pînă diseară </w:t>
      </w:r>
      <w:r w:rsidRPr="007A5F8F">
        <w:rPr>
          <w:rStyle w:val="Bodytext13pt"/>
          <w:rFonts w:ascii="Georgia" w:hAnsi="Georgia"/>
          <w:b w:val="0"/>
          <w:sz w:val="22"/>
          <w:szCs w:val="22"/>
          <w:shd w:val="clear" w:color="auto" w:fill="auto"/>
          <w:lang w:eastAsia="ro-RO"/>
        </w:rPr>
        <w:t>o</w:t>
      </w:r>
      <w:r w:rsidRPr="007A5F8F">
        <w:rPr>
          <w:rFonts w:ascii="Georgia" w:hAnsi="Georgia"/>
          <w:lang w:eastAsia="ro-RO"/>
        </w:rPr>
        <w:t xml:space="preserve"> să fac un ou, un ou de aur, care o să-ţi îndeplineacă </w:t>
      </w:r>
      <w:r>
        <w:rPr>
          <w:rStyle w:val="Bodytext28"/>
          <w:rFonts w:ascii="Georgia" w:hAnsi="Georgia"/>
          <w:b w:val="0"/>
          <w:shd w:val="clear" w:color="auto" w:fill="auto"/>
          <w:lang w:eastAsia="ro-RO"/>
        </w:rPr>
        <w:t>toat</w:t>
      </w:r>
      <w:r w:rsidRPr="007A5F8F">
        <w:rPr>
          <w:rStyle w:val="Bodytext28"/>
          <w:rFonts w:ascii="Georgia" w:hAnsi="Georgia"/>
          <w:b w:val="0"/>
          <w:shd w:val="clear" w:color="auto" w:fill="auto"/>
          <w:lang w:eastAsia="ro-RO"/>
        </w:rPr>
        <w:t>e</w:t>
      </w:r>
      <w:r w:rsidRPr="007A5F8F">
        <w:rPr>
          <w:rStyle w:val="Bodytext28NotBold1"/>
          <w:rFonts w:ascii="Georgia" w:hAnsi="Georgia"/>
          <w:b w:val="0"/>
          <w:shd w:val="clear" w:color="auto" w:fill="auto"/>
          <w:lang w:eastAsia="ro-RO"/>
        </w:rPr>
        <w:t xml:space="preserve"> dorinţele...</w:t>
      </w:r>
      <w:r>
        <w:rPr>
          <w:rStyle w:val="Bodytext28NotBold1"/>
          <w:rFonts w:ascii="Georgia" w:hAnsi="Georgia"/>
          <w:b w:val="0"/>
          <w:shd w:val="clear" w:color="auto" w:fill="auto"/>
          <w:lang w:eastAsia="ro-RO"/>
        </w:rPr>
        <w:t xml:space="preserve"> În sc</w:t>
      </w:r>
      <w:r w:rsidRPr="007A5F8F">
        <w:rPr>
          <w:rStyle w:val="Bodytext28NotBold1"/>
          <w:rFonts w:ascii="Georgia" w:hAnsi="Georgia"/>
          <w:b w:val="0"/>
          <w:shd w:val="clear" w:color="auto" w:fill="auto"/>
          <w:lang w:eastAsia="ro-RO"/>
        </w:rPr>
        <w:t>himb, s</w:t>
      </w:r>
      <w:r>
        <w:rPr>
          <w:rStyle w:val="Bodytext28NotBold1"/>
          <w:rFonts w:ascii="Georgia" w:hAnsi="Georgia"/>
          <w:b w:val="0"/>
          <w:shd w:val="clear" w:color="auto" w:fill="auto"/>
          <w:lang w:eastAsia="ro-RO"/>
        </w:rPr>
        <w:t>ă</w:t>
      </w:r>
      <w:r>
        <w:rPr>
          <w:rStyle w:val="Bodytext28"/>
          <w:rFonts w:ascii="Georgia" w:hAnsi="Georgia"/>
          <w:b w:val="0"/>
          <w:shd w:val="clear" w:color="auto" w:fill="auto"/>
          <w:lang w:eastAsia="ro-RO"/>
        </w:rPr>
        <w:t xml:space="preserve"> mă înmormîn</w:t>
      </w:r>
      <w:r w:rsidRPr="007A5F8F">
        <w:rPr>
          <w:rStyle w:val="Bodytext28"/>
          <w:rFonts w:ascii="Georgia" w:hAnsi="Georgia"/>
          <w:b w:val="0"/>
          <w:shd w:val="clear" w:color="auto" w:fill="auto"/>
          <w:lang w:eastAsia="ro-RO"/>
        </w:rPr>
        <w:t>tezi cu</w:t>
      </w:r>
      <w:r w:rsidRPr="007A5F8F">
        <w:rPr>
          <w:rStyle w:val="Bodytext28NotBold1"/>
          <w:rFonts w:ascii="Georgia" w:hAnsi="Georgia"/>
          <w:b w:val="0"/>
          <w:shd w:val="clear" w:color="auto" w:fill="auto"/>
          <w:lang w:eastAsia="ro-RO"/>
        </w:rPr>
        <w:t xml:space="preserve"> grijă, </w:t>
      </w:r>
      <w:r>
        <w:rPr>
          <w:rStyle w:val="Bodytext28"/>
          <w:rFonts w:ascii="Georgia" w:hAnsi="Georgia"/>
          <w:b w:val="0"/>
          <w:shd w:val="clear" w:color="auto" w:fill="auto"/>
          <w:lang w:eastAsia="ro-RO"/>
        </w:rPr>
        <w:t>iar în primele zile să mă</w:t>
      </w:r>
      <w:r w:rsidRPr="007A5F8F">
        <w:rPr>
          <w:rStyle w:val="Bodytext28"/>
          <w:rFonts w:ascii="Georgia" w:hAnsi="Georgia"/>
          <w:b w:val="0"/>
          <w:shd w:val="clear" w:color="auto" w:fill="auto"/>
          <w:lang w:eastAsia="ro-RO"/>
        </w:rPr>
        <w:t xml:space="preserve"> păze</w:t>
      </w:r>
      <w:r>
        <w:rPr>
          <w:rStyle w:val="Bodytext28"/>
          <w:rFonts w:ascii="Georgia" w:hAnsi="Georgia"/>
          <w:b w:val="0"/>
          <w:shd w:val="clear" w:color="auto" w:fill="auto"/>
          <w:lang w:eastAsia="ro-RO"/>
        </w:rPr>
        <w:t>şti ca nimeni să nu mă scoată din pămînt. Ai</w:t>
      </w:r>
      <w:r w:rsidRPr="007A5F8F">
        <w:rPr>
          <w:rStyle w:val="Bodytext28"/>
          <w:rFonts w:ascii="Georgia" w:hAnsi="Georgia"/>
          <w:b w:val="0"/>
          <w:shd w:val="clear" w:color="auto" w:fill="auto"/>
          <w:lang w:eastAsia="ro-RO"/>
        </w:rPr>
        <w:t xml:space="preserve"> fost bun cu mine şi îţi mulţumesc. Diseară, </w:t>
      </w:r>
      <w:r>
        <w:rPr>
          <w:rStyle w:val="Bodytext28NotBold1"/>
          <w:rFonts w:ascii="Georgia" w:hAnsi="Georgia"/>
          <w:b w:val="0"/>
          <w:shd w:val="clear" w:color="auto" w:fill="auto"/>
          <w:lang w:eastAsia="ro-RO"/>
        </w:rPr>
        <w:t>s</w:t>
      </w:r>
      <w:r w:rsidRPr="007A5F8F">
        <w:rPr>
          <w:rStyle w:val="Bodytext28NotBold1"/>
          <w:rFonts w:ascii="Georgia" w:hAnsi="Georgia"/>
          <w:b w:val="0"/>
          <w:shd w:val="clear" w:color="auto" w:fill="auto"/>
          <w:lang w:eastAsia="ro-RO"/>
        </w:rPr>
        <w:t>ă</w:t>
      </w:r>
      <w:r w:rsidRPr="007A5F8F">
        <w:rPr>
          <w:rStyle w:val="Bodytext28"/>
          <w:rFonts w:ascii="Georgia" w:hAnsi="Georgia"/>
          <w:b w:val="0"/>
          <w:shd w:val="clear" w:color="auto" w:fill="auto"/>
          <w:lang w:eastAsia="ro-RO"/>
        </w:rPr>
        <w:t xml:space="preserve"> vii încet, cînd n-o să te vadă nimeni, e mai bine pentru dumneata.</w:t>
      </w:r>
    </w:p>
    <w:p w:rsidR="00375DCD" w:rsidRPr="00881EB5" w:rsidRDefault="00375DCD" w:rsidP="006E45FA">
      <w:pPr>
        <w:pStyle w:val="Bodytext281"/>
        <w:shd w:val="clear" w:color="auto" w:fill="auto"/>
        <w:tabs>
          <w:tab w:val="left" w:pos="851"/>
        </w:tabs>
        <w:spacing w:line="259" w:lineRule="exact"/>
        <w:ind w:right="60" w:firstLine="567"/>
        <w:rPr>
          <w:rFonts w:ascii="Georgia" w:hAnsi="Georgia"/>
          <w:b w:val="0"/>
        </w:rPr>
      </w:pPr>
      <w:r w:rsidRPr="00881EB5">
        <w:rPr>
          <w:rFonts w:ascii="Georgia" w:hAnsi="Georgia"/>
          <w:b w:val="0"/>
          <w:lang w:eastAsia="ro-RO"/>
        </w:rPr>
        <w:t>Seara, cînd bătrînul veni la coteţ, găina îşi trăia ulti</w:t>
      </w:r>
      <w:r w:rsidRPr="00881EB5">
        <w:rPr>
          <w:rFonts w:ascii="Georgia" w:hAnsi="Georgia"/>
          <w:b w:val="0"/>
          <w:lang w:eastAsia="ro-RO"/>
        </w:rPr>
        <w:softHyphen/>
        <w:t>mele clipe.</w:t>
      </w:r>
    </w:p>
    <w:p w:rsidR="00375DCD" w:rsidRPr="007A5F8F" w:rsidRDefault="00375DCD" w:rsidP="002E25F3">
      <w:pPr>
        <w:pStyle w:val="Bodytext281"/>
        <w:numPr>
          <w:ilvl w:val="0"/>
          <w:numId w:val="20"/>
        </w:numPr>
        <w:shd w:val="clear" w:color="auto" w:fill="auto"/>
        <w:tabs>
          <w:tab w:val="left" w:pos="582"/>
          <w:tab w:val="left" w:pos="851"/>
        </w:tabs>
        <w:spacing w:before="4" w:line="254" w:lineRule="exact"/>
        <w:ind w:right="60" w:firstLine="567"/>
        <w:rPr>
          <w:rStyle w:val="Emphasis"/>
          <w:rFonts w:ascii="Georgia" w:hAnsi="Georgia"/>
          <w:b w:val="0"/>
          <w:i w:val="0"/>
        </w:rPr>
      </w:pPr>
      <w:r w:rsidRPr="00881EB5">
        <w:rPr>
          <w:rFonts w:ascii="Georgia" w:hAnsi="Georgia"/>
          <w:b w:val="0"/>
          <w:lang w:eastAsia="ro-RO"/>
        </w:rPr>
        <w:t>Eu</w:t>
      </w:r>
      <w:r w:rsidRPr="007A5F8F">
        <w:rPr>
          <w:rStyle w:val="Emphasis"/>
          <w:rFonts w:ascii="Georgia" w:hAnsi="Georgia"/>
          <w:b w:val="0"/>
          <w:i w:val="0"/>
        </w:rPr>
        <w:t xml:space="preserve"> mă</w:t>
      </w:r>
      <w:r>
        <w:rPr>
          <w:rStyle w:val="Emphasis"/>
          <w:rFonts w:ascii="Georgia" w:hAnsi="Georgia"/>
          <w:b w:val="0"/>
          <w:i w:val="0"/>
        </w:rPr>
        <w:t xml:space="preserve"> prăpădesc, ai grijă de ou, şi</w:t>
      </w:r>
      <w:r w:rsidRPr="007A5F8F">
        <w:rPr>
          <w:rStyle w:val="Emphasis"/>
          <w:rFonts w:ascii="Georgia" w:hAnsi="Georgia"/>
          <w:b w:val="0"/>
          <w:i w:val="0"/>
        </w:rPr>
        <w:t xml:space="preserve"> să nu te vadă ni</w:t>
      </w:r>
      <w:r w:rsidRPr="007A5F8F">
        <w:rPr>
          <w:rStyle w:val="Emphasis"/>
          <w:rFonts w:ascii="Georgia" w:hAnsi="Georgia"/>
          <w:b w:val="0"/>
          <w:i w:val="0"/>
        </w:rPr>
        <w:softHyphen/>
        <w:t>meni. După care, găina muri.</w:t>
      </w:r>
    </w:p>
    <w:p w:rsidR="00375DCD" w:rsidRPr="007A5F8F" w:rsidRDefault="00375DCD" w:rsidP="006E45FA">
      <w:pPr>
        <w:pStyle w:val="Bodytext1"/>
        <w:shd w:val="clear" w:color="auto" w:fill="auto"/>
        <w:tabs>
          <w:tab w:val="left" w:pos="851"/>
        </w:tabs>
        <w:ind w:right="60" w:firstLine="567"/>
        <w:rPr>
          <w:rStyle w:val="Emphasis"/>
          <w:rFonts w:ascii="Georgia" w:hAnsi="Georgia"/>
          <w:i w:val="0"/>
        </w:rPr>
      </w:pPr>
      <w:r w:rsidRPr="007A5F8F">
        <w:rPr>
          <w:rStyle w:val="Emphasis"/>
          <w:rFonts w:ascii="Georgia" w:hAnsi="Georgia"/>
          <w:i w:val="0"/>
        </w:rPr>
        <w:lastRenderedPageBreak/>
        <w:t>Bătrînul luă oul de aur şi-l</w:t>
      </w:r>
      <w:r>
        <w:rPr>
          <w:rStyle w:val="Emphasis"/>
          <w:rFonts w:ascii="Georgia" w:hAnsi="Georgia"/>
          <w:i w:val="0"/>
        </w:rPr>
        <w:t xml:space="preserve"> băgă în sîn. Î</w:t>
      </w:r>
      <w:r w:rsidRPr="007A5F8F">
        <w:rPr>
          <w:rStyle w:val="Emphasis"/>
          <w:rFonts w:ascii="Georgia" w:hAnsi="Georgia"/>
          <w:i w:val="0"/>
        </w:rPr>
        <w:t>nmormîntă cu grijă găina şi o păzi trei zi</w:t>
      </w:r>
      <w:r>
        <w:rPr>
          <w:rStyle w:val="Emphasis"/>
          <w:rFonts w:ascii="Georgia" w:hAnsi="Georgia"/>
          <w:i w:val="0"/>
        </w:rPr>
        <w:t>le şi trei nopţi. Nu se întîmplă nimic</w:t>
      </w:r>
      <w:r w:rsidRPr="007A5F8F">
        <w:rPr>
          <w:rStyle w:val="Emphasis"/>
          <w:rFonts w:ascii="Georgia" w:hAnsi="Georgia"/>
          <w:i w:val="0"/>
        </w:rPr>
        <w:t xml:space="preserve"> deosebit. Cînd</w:t>
      </w:r>
      <w:r>
        <w:rPr>
          <w:rStyle w:val="Emphasis"/>
          <w:rFonts w:ascii="Georgia" w:hAnsi="Georgia"/>
          <w:i w:val="0"/>
        </w:rPr>
        <w:t xml:space="preserve"> se întoarse acasă şi puse oul în cutie, îşi aminti că oul</w:t>
      </w:r>
      <w:r w:rsidRPr="007A5F8F">
        <w:rPr>
          <w:rStyle w:val="Emphasis"/>
          <w:rFonts w:ascii="Georgia" w:hAnsi="Georgia"/>
          <w:i w:val="0"/>
        </w:rPr>
        <w:t xml:space="preserve"> putea să-i îndeplinească orice dorinţă. Do</w:t>
      </w:r>
      <w:r w:rsidRPr="007A5F8F">
        <w:rPr>
          <w:rStyle w:val="Emphasis"/>
          <w:rFonts w:ascii="Georgia" w:hAnsi="Georgia"/>
          <w:i w:val="0"/>
        </w:rPr>
        <w:softHyphen/>
        <w:t>rinţa lui cea ma</w:t>
      </w:r>
      <w:r>
        <w:rPr>
          <w:rStyle w:val="Emphasis"/>
          <w:rFonts w:ascii="Georgia" w:hAnsi="Georgia"/>
          <w:i w:val="0"/>
        </w:rPr>
        <w:t>i fierbinte era să aibă un copil</w:t>
      </w:r>
      <w:r w:rsidRPr="007A5F8F">
        <w:rPr>
          <w:rStyle w:val="Emphasis"/>
          <w:rFonts w:ascii="Georgia" w:hAnsi="Georgia"/>
          <w:i w:val="0"/>
        </w:rPr>
        <w:t xml:space="preserve"> şi nici nu-şi termină bine gîndul cînd auzi u</w:t>
      </w:r>
      <w:r>
        <w:rPr>
          <w:rStyle w:val="Emphasis"/>
          <w:rFonts w:ascii="Georgia" w:hAnsi="Georgia"/>
          <w:i w:val="0"/>
        </w:rPr>
        <w:t>n scîncet.</w:t>
      </w:r>
    </w:p>
    <w:p w:rsidR="00375DCD" w:rsidRPr="00881EB5" w:rsidRDefault="00375DCD" w:rsidP="002E25F3">
      <w:pPr>
        <w:pStyle w:val="Bodytext1"/>
        <w:numPr>
          <w:ilvl w:val="0"/>
          <w:numId w:val="20"/>
        </w:numPr>
        <w:shd w:val="clear" w:color="auto" w:fill="auto"/>
        <w:tabs>
          <w:tab w:val="left" w:pos="582"/>
          <w:tab w:val="left" w:pos="851"/>
        </w:tabs>
        <w:spacing w:line="264" w:lineRule="exact"/>
        <w:ind w:right="60" w:firstLine="567"/>
        <w:rPr>
          <w:rFonts w:ascii="Georgia" w:hAnsi="Georgia"/>
        </w:rPr>
      </w:pPr>
      <w:r>
        <w:rPr>
          <w:rFonts w:ascii="Georgia" w:hAnsi="Georgia"/>
          <w:lang w:eastAsia="ro-RO"/>
        </w:rPr>
        <w:t>Moşule, vino, vino, e un copil pe pragul nostru, cred că l-a lăsat cineva !</w:t>
      </w:r>
    </w:p>
    <w:p w:rsidR="00375DCD" w:rsidRPr="00881EB5" w:rsidRDefault="00375DCD" w:rsidP="006E45FA">
      <w:pPr>
        <w:pStyle w:val="Bodytext1"/>
        <w:shd w:val="clear" w:color="auto" w:fill="auto"/>
        <w:tabs>
          <w:tab w:val="left" w:pos="851"/>
        </w:tabs>
        <w:spacing w:before="4" w:line="259" w:lineRule="exact"/>
        <w:ind w:right="60" w:firstLine="567"/>
        <w:rPr>
          <w:rFonts w:ascii="Georgia" w:hAnsi="Georgia"/>
        </w:rPr>
      </w:pPr>
      <w:r>
        <w:rPr>
          <w:rFonts w:ascii="Georgia" w:hAnsi="Georgia"/>
          <w:lang w:eastAsia="ro-RO"/>
        </w:rPr>
        <w:t>Fericită, bătrâna nu mai ştia c</w:t>
      </w:r>
      <w:r w:rsidRPr="00881EB5">
        <w:rPr>
          <w:rFonts w:ascii="Georgia" w:hAnsi="Georgia"/>
          <w:lang w:eastAsia="ro-RO"/>
        </w:rPr>
        <w:t>e să facă. Copilul era un băiat frumos şi sănătos.</w:t>
      </w:r>
    </w:p>
    <w:p w:rsidR="00375DCD" w:rsidRPr="00881EB5" w:rsidRDefault="00375DCD" w:rsidP="006E45FA">
      <w:pPr>
        <w:pStyle w:val="Bodytext1"/>
        <w:shd w:val="clear" w:color="auto" w:fill="auto"/>
        <w:tabs>
          <w:tab w:val="left" w:pos="851"/>
        </w:tabs>
        <w:spacing w:before="4"/>
        <w:ind w:right="60" w:firstLine="567"/>
        <w:rPr>
          <w:rFonts w:ascii="Georgia" w:hAnsi="Georgia"/>
        </w:rPr>
      </w:pPr>
      <w:r w:rsidRPr="00881EB5">
        <w:rPr>
          <w:rFonts w:ascii="Georgia" w:hAnsi="Georgia"/>
          <w:lang w:eastAsia="ro-RO"/>
        </w:rPr>
        <w:t xml:space="preserve">Timpul trecu în zbor şi băiatul moşului se făcu mare </w:t>
      </w:r>
      <w:r>
        <w:rPr>
          <w:rFonts w:ascii="Georgia" w:hAnsi="Georgia"/>
          <w:lang w:eastAsia="ro-RO"/>
        </w:rPr>
        <w:t>. Mergea mereu cu taică-să</w:t>
      </w:r>
      <w:r w:rsidRPr="00881EB5">
        <w:rPr>
          <w:rFonts w:ascii="Georgia" w:hAnsi="Georgia"/>
          <w:lang w:eastAsia="ro-RO"/>
        </w:rPr>
        <w:t>u la vînătoare şi iubea mult co</w:t>
      </w:r>
      <w:r w:rsidRPr="00881EB5">
        <w:rPr>
          <w:rFonts w:ascii="Georgia" w:hAnsi="Georgia"/>
          <w:lang w:eastAsia="ro-RO"/>
        </w:rPr>
        <w:softHyphen/>
        <w:t>drul, pe care credea el, îl cunoştea ca în palmă</w:t>
      </w:r>
      <w:r>
        <w:rPr>
          <w:rFonts w:ascii="Georgia" w:hAnsi="Georgia"/>
          <w:lang w:eastAsia="ro-RO"/>
        </w:rPr>
        <w:t>.</w:t>
      </w:r>
      <w:r w:rsidRPr="00881EB5">
        <w:rPr>
          <w:rFonts w:ascii="Georgia" w:hAnsi="Georgia"/>
          <w:lang w:eastAsia="ro-RO"/>
        </w:rPr>
        <w:t xml:space="preserve"> </w:t>
      </w:r>
      <w:r>
        <w:rPr>
          <w:rFonts w:ascii="Georgia" w:hAnsi="Georgia"/>
          <w:lang w:eastAsia="ro-RO"/>
        </w:rPr>
        <w:t>Iarn</w:t>
      </w:r>
      <w:r w:rsidRPr="00881EB5">
        <w:rPr>
          <w:rFonts w:ascii="Georgia" w:hAnsi="Georgia"/>
          <w:lang w:eastAsia="ro-RO"/>
        </w:rPr>
        <w:t>a, cînd pomii rămîneau goi, cînd animalele şi păsările sufereau d</w:t>
      </w:r>
      <w:r>
        <w:rPr>
          <w:rFonts w:ascii="Georgia" w:hAnsi="Georgia"/>
          <w:lang w:eastAsia="ro-RO"/>
        </w:rPr>
        <w:t>e</w:t>
      </w:r>
      <w:r w:rsidRPr="00881EB5">
        <w:rPr>
          <w:rFonts w:ascii="Georgia" w:hAnsi="Georgia"/>
          <w:lang w:eastAsia="ro-RO"/>
        </w:rPr>
        <w:t xml:space="preserve"> foame, i se frîngea inima.</w:t>
      </w:r>
    </w:p>
    <w:p w:rsidR="00375DCD" w:rsidRPr="00E656DD" w:rsidRDefault="00375DCD" w:rsidP="00E656DD">
      <w:pPr>
        <w:pStyle w:val="Bodytext1"/>
        <w:shd w:val="clear" w:color="auto" w:fill="auto"/>
        <w:tabs>
          <w:tab w:val="left" w:pos="851"/>
        </w:tabs>
        <w:ind w:right="60" w:firstLine="567"/>
        <w:rPr>
          <w:rFonts w:ascii="Georgia" w:hAnsi="Georgia"/>
        </w:rPr>
      </w:pPr>
      <w:r>
        <w:rPr>
          <w:rFonts w:ascii="Georgia" w:hAnsi="Georgia"/>
          <w:lang w:eastAsia="ro-RO"/>
        </w:rPr>
        <w:t>Î</w:t>
      </w:r>
      <w:r w:rsidRPr="00881EB5">
        <w:rPr>
          <w:rFonts w:ascii="Georgia" w:hAnsi="Georgia"/>
          <w:lang w:eastAsia="ro-RO"/>
        </w:rPr>
        <w:t>ntr-o bună zi, plecă singur la vînătoare. Merse toată ziua, şi nu-i ieşi în cale nici o sălbăticiune. Dar, la o vr</w:t>
      </w:r>
      <w:r>
        <w:rPr>
          <w:rFonts w:ascii="Georgia" w:hAnsi="Georgia"/>
          <w:lang w:eastAsia="ro-RO"/>
        </w:rPr>
        <w:t>e</w:t>
      </w:r>
      <w:r w:rsidRPr="00881EB5">
        <w:rPr>
          <w:rFonts w:ascii="Georgia" w:hAnsi="Georgia"/>
          <w:lang w:eastAsia="ro-RO"/>
        </w:rPr>
        <w:t>m</w:t>
      </w:r>
      <w:r>
        <w:rPr>
          <w:rFonts w:ascii="Georgia" w:hAnsi="Georgia"/>
          <w:lang w:eastAsia="ro-RO"/>
        </w:rPr>
        <w:t>e</w:t>
      </w:r>
      <w:r w:rsidRPr="00881EB5">
        <w:rPr>
          <w:rFonts w:ascii="Georgia" w:hAnsi="Georgia"/>
          <w:lang w:eastAsia="ro-RO"/>
        </w:rPr>
        <w:t xml:space="preserve"> zări urme de sînge. Curios, se lăsă dus de ele. Urmele </w:t>
      </w:r>
      <w:r>
        <w:rPr>
          <w:rFonts w:ascii="Georgia" w:hAnsi="Georgia"/>
          <w:lang w:eastAsia="ro-RO"/>
        </w:rPr>
        <w:t>îl</w:t>
      </w:r>
      <w:r w:rsidRPr="00881EB5">
        <w:rPr>
          <w:rFonts w:ascii="Georgia" w:hAnsi="Georgia"/>
          <w:lang w:eastAsia="ro-RO"/>
        </w:rPr>
        <w:t xml:space="preserve"> p</w:t>
      </w:r>
      <w:r>
        <w:rPr>
          <w:rFonts w:ascii="Georgia" w:hAnsi="Georgia"/>
          <w:lang w:eastAsia="ro-RO"/>
        </w:rPr>
        <w:t>u</w:t>
      </w:r>
      <w:r w:rsidRPr="00881EB5">
        <w:rPr>
          <w:rFonts w:ascii="Georgia" w:hAnsi="Georgia"/>
          <w:lang w:eastAsia="ro-RO"/>
        </w:rPr>
        <w:t>r</w:t>
      </w:r>
      <w:r>
        <w:rPr>
          <w:rFonts w:ascii="Georgia" w:hAnsi="Georgia"/>
          <w:lang w:eastAsia="ro-RO"/>
        </w:rPr>
        <w:t>t</w:t>
      </w:r>
      <w:r w:rsidRPr="00881EB5">
        <w:rPr>
          <w:rFonts w:ascii="Georgia" w:hAnsi="Georgia"/>
          <w:lang w:eastAsia="ro-RO"/>
        </w:rPr>
        <w:t>ară departe, p</w:t>
      </w:r>
      <w:r>
        <w:rPr>
          <w:rFonts w:ascii="Georgia" w:hAnsi="Georgia"/>
          <w:lang w:eastAsia="ro-RO"/>
        </w:rPr>
        <w:t>înă la nişte ziduri părăsite. Pe</w:t>
      </w:r>
      <w:r w:rsidRPr="00881EB5">
        <w:rPr>
          <w:rFonts w:ascii="Georgia" w:hAnsi="Georgia"/>
          <w:lang w:eastAsia="ro-RO"/>
        </w:rPr>
        <w:t xml:space="preserve"> unul di</w:t>
      </w:r>
      <w:r>
        <w:rPr>
          <w:rFonts w:ascii="Georgia" w:hAnsi="Georgia"/>
          <w:lang w:eastAsia="ro-RO"/>
        </w:rPr>
        <w:t>n</w:t>
      </w:r>
      <w:r w:rsidRPr="00881EB5">
        <w:rPr>
          <w:rFonts w:ascii="Georgia" w:hAnsi="Georgia"/>
          <w:lang w:eastAsia="ro-RO"/>
        </w:rPr>
        <w:t xml:space="preserve"> </w:t>
      </w:r>
      <w:r>
        <w:rPr>
          <w:rFonts w:ascii="Georgia" w:hAnsi="Georgia"/>
          <w:lang w:eastAsia="ro-RO"/>
        </w:rPr>
        <w:t>z</w:t>
      </w:r>
      <w:r w:rsidRPr="00881EB5">
        <w:rPr>
          <w:rFonts w:ascii="Georgia" w:hAnsi="Georgia"/>
          <w:lang w:eastAsia="ro-RO"/>
        </w:rPr>
        <w:t>iduri era zugrăvit portretul unei preafrumoase fete, da</w:t>
      </w:r>
      <w:r>
        <w:rPr>
          <w:rFonts w:ascii="Georgia" w:hAnsi="Georgia"/>
          <w:lang w:eastAsia="ro-RO"/>
        </w:rPr>
        <w:t>r  cel mai</w:t>
      </w:r>
      <w:r w:rsidRPr="00E656DD">
        <w:rPr>
          <w:rFonts w:ascii="Georgia" w:hAnsi="Georgia"/>
          <w:lang w:eastAsia="ro-RO"/>
        </w:rPr>
        <w:t xml:space="preserve"> mult </w:t>
      </w:r>
      <w:r>
        <w:rPr>
          <w:rFonts w:ascii="Georgia" w:hAnsi="Georgia"/>
          <w:lang w:eastAsia="ro-RO"/>
        </w:rPr>
        <w:t>îl</w:t>
      </w:r>
      <w:r w:rsidRPr="00E656DD">
        <w:rPr>
          <w:rFonts w:ascii="Georgia" w:hAnsi="Georgia"/>
          <w:lang w:eastAsia="ro-RO"/>
        </w:rPr>
        <w:t xml:space="preserve"> fascinară ochii ei trişti, care păreau să-i</w:t>
      </w:r>
      <w:r w:rsidRPr="00E656DD">
        <w:rPr>
          <w:rFonts w:ascii="Georgia" w:hAnsi="Georgia"/>
          <w:b/>
          <w:lang w:eastAsia="ro-RO"/>
        </w:rPr>
        <w:t xml:space="preserve"> </w:t>
      </w:r>
      <w:r w:rsidRPr="00E656DD">
        <w:rPr>
          <w:rStyle w:val="Bodytext22NotBold"/>
          <w:rFonts w:ascii="Georgia" w:hAnsi="Georgia"/>
          <w:b w:val="0"/>
          <w:shd w:val="clear" w:color="auto" w:fill="auto"/>
          <w:lang w:eastAsia="ro-RO"/>
        </w:rPr>
        <w:t>ceară</w:t>
      </w:r>
      <w:r w:rsidRPr="00E656DD">
        <w:rPr>
          <w:rFonts w:ascii="Georgia" w:hAnsi="Georgia"/>
          <w:lang w:eastAsia="ro-RO"/>
        </w:rPr>
        <w:t xml:space="preserve"> ajutorul.</w:t>
      </w:r>
    </w:p>
    <w:p w:rsidR="00375DCD" w:rsidRPr="00881EB5" w:rsidRDefault="00375DCD" w:rsidP="006E45FA">
      <w:pPr>
        <w:pStyle w:val="Bodytext221"/>
        <w:shd w:val="clear" w:color="auto" w:fill="auto"/>
        <w:tabs>
          <w:tab w:val="left" w:pos="851"/>
        </w:tabs>
        <w:spacing w:line="250" w:lineRule="exact"/>
        <w:ind w:right="20" w:firstLine="567"/>
        <w:rPr>
          <w:rFonts w:ascii="Georgia" w:hAnsi="Georgia"/>
          <w:b w:val="0"/>
        </w:rPr>
      </w:pPr>
      <w:r w:rsidRPr="00881EB5">
        <w:rPr>
          <w:rFonts w:ascii="Georgia" w:hAnsi="Georgia"/>
          <w:b w:val="0"/>
          <w:lang w:eastAsia="ro-RO"/>
        </w:rPr>
        <w:t>Se rec</w:t>
      </w:r>
      <w:r>
        <w:rPr>
          <w:rFonts w:ascii="Georgia" w:hAnsi="Georgia"/>
          <w:b w:val="0"/>
          <w:lang w:eastAsia="ro-RO"/>
        </w:rPr>
        <w:t>ulese şi văzu o căprioară rănită</w:t>
      </w:r>
      <w:r w:rsidRPr="00881EB5">
        <w:rPr>
          <w:rFonts w:ascii="Georgia" w:hAnsi="Georgia"/>
          <w:b w:val="0"/>
          <w:lang w:eastAsia="ro-RO"/>
        </w:rPr>
        <w:t xml:space="preserve"> </w:t>
      </w:r>
      <w:r>
        <w:rPr>
          <w:rFonts w:ascii="Georgia" w:hAnsi="Georgia"/>
          <w:b w:val="0"/>
          <w:lang w:eastAsia="ro-RO"/>
        </w:rPr>
        <w:t xml:space="preserve"> c</w:t>
      </w:r>
      <w:r w:rsidRPr="00881EB5">
        <w:rPr>
          <w:rFonts w:ascii="Georgia" w:hAnsi="Georgia"/>
          <w:b w:val="0"/>
          <w:lang w:eastAsia="ro-RO"/>
        </w:rPr>
        <w:t>a</w:t>
      </w:r>
      <w:r>
        <w:rPr>
          <w:rFonts w:ascii="Georgia" w:hAnsi="Georgia"/>
          <w:b w:val="0"/>
          <w:lang w:eastAsia="ro-RO"/>
        </w:rPr>
        <w:t>r</w:t>
      </w:r>
      <w:r w:rsidRPr="00881EB5">
        <w:rPr>
          <w:rFonts w:ascii="Georgia" w:hAnsi="Georgia"/>
          <w:b w:val="0"/>
          <w:lang w:eastAsia="ro-RO"/>
        </w:rPr>
        <w:t>e abia mai res</w:t>
      </w:r>
      <w:r w:rsidRPr="00881EB5">
        <w:rPr>
          <w:rFonts w:ascii="Georgia" w:hAnsi="Georgia"/>
          <w:b w:val="0"/>
          <w:lang w:eastAsia="ro-RO"/>
        </w:rPr>
        <w:softHyphen/>
        <w:t xml:space="preserve">pira. O luă iute în braţe şi o duse la izvor, îi spălă rana şi legă cu o fîşie din </w:t>
      </w:r>
      <w:r w:rsidRPr="00A67703">
        <w:rPr>
          <w:rFonts w:ascii="Georgia" w:hAnsi="Georgia"/>
          <w:b w:val="0"/>
          <w:lang w:eastAsia="ro-RO"/>
        </w:rPr>
        <w:t>cămaşa</w:t>
      </w:r>
      <w:r w:rsidRPr="00A67703">
        <w:rPr>
          <w:rStyle w:val="Bodytext22NotBold"/>
          <w:rFonts w:ascii="Georgia" w:hAnsi="Georgia"/>
          <w:shd w:val="clear" w:color="auto" w:fill="auto"/>
          <w:lang w:eastAsia="ro-RO"/>
        </w:rPr>
        <w:t xml:space="preserve"> lui</w:t>
      </w:r>
      <w:r>
        <w:rPr>
          <w:rStyle w:val="Bodytext22NotBold"/>
          <w:rFonts w:ascii="Georgia" w:hAnsi="Georgia"/>
          <w:shd w:val="clear" w:color="auto" w:fill="auto"/>
          <w:lang w:eastAsia="ro-RO"/>
        </w:rPr>
        <w:t>.</w:t>
      </w:r>
      <w:r>
        <w:rPr>
          <w:rFonts w:ascii="Georgia" w:hAnsi="Georgia"/>
          <w:b w:val="0"/>
          <w:lang w:eastAsia="ro-RO"/>
        </w:rPr>
        <w:t xml:space="preserve"> C</w:t>
      </w:r>
      <w:r w:rsidRPr="00881EB5">
        <w:rPr>
          <w:rFonts w:ascii="Georgia" w:hAnsi="Georgia"/>
          <w:b w:val="0"/>
          <w:lang w:eastAsia="ro-RO"/>
        </w:rPr>
        <w:t xml:space="preserve">ăprioara nu se </w:t>
      </w:r>
      <w:r w:rsidRPr="00A67703">
        <w:rPr>
          <w:rFonts w:ascii="Georgia" w:hAnsi="Georgia"/>
          <w:b w:val="0"/>
          <w:lang w:eastAsia="ro-RO"/>
        </w:rPr>
        <w:t>mai</w:t>
      </w:r>
      <w:r w:rsidRPr="00A67703">
        <w:rPr>
          <w:rStyle w:val="Bodytext22NotBold"/>
          <w:rFonts w:ascii="Georgia" w:hAnsi="Georgia"/>
          <w:shd w:val="clear" w:color="auto" w:fill="auto"/>
          <w:lang w:eastAsia="ro-RO"/>
        </w:rPr>
        <w:t xml:space="preserve"> pu</w:t>
      </w:r>
      <w:r w:rsidRPr="00A67703">
        <w:rPr>
          <w:rStyle w:val="Bodytext22NotBold"/>
          <w:rFonts w:ascii="Georgia" w:hAnsi="Georgia"/>
          <w:shd w:val="clear" w:color="auto" w:fill="auto"/>
          <w:lang w:eastAsia="ro-RO"/>
        </w:rPr>
        <w:softHyphen/>
        <w:t>tea</w:t>
      </w:r>
      <w:r w:rsidRPr="00881EB5">
        <w:rPr>
          <w:rFonts w:ascii="Georgia" w:hAnsi="Georgia"/>
          <w:b w:val="0"/>
          <w:lang w:eastAsia="ro-RO"/>
        </w:rPr>
        <w:t xml:space="preserve"> ţine pe picioare. Două zile</w:t>
      </w:r>
      <w:r w:rsidRPr="00A67703">
        <w:rPr>
          <w:rStyle w:val="Bodytext22NotBold"/>
          <w:rFonts w:ascii="Georgia" w:hAnsi="Georgia"/>
          <w:shd w:val="clear" w:color="auto" w:fill="auto"/>
          <w:lang w:eastAsia="ro-RO"/>
        </w:rPr>
        <w:t xml:space="preserve"> şi</w:t>
      </w:r>
      <w:r w:rsidRPr="00881EB5">
        <w:rPr>
          <w:rFonts w:ascii="Georgia" w:hAnsi="Georgia"/>
          <w:b w:val="0"/>
          <w:lang w:eastAsia="ro-RO"/>
        </w:rPr>
        <w:t xml:space="preserve"> două nopţi a vegheat-o, pînă cînd se făcu bine. Cînd să se </w:t>
      </w:r>
      <w:r>
        <w:rPr>
          <w:rFonts w:ascii="Georgia" w:hAnsi="Georgia"/>
          <w:b w:val="0"/>
          <w:lang w:eastAsia="ro-RO"/>
        </w:rPr>
        <w:t>despartă, de ea, aceasta îi spus</w:t>
      </w:r>
      <w:r w:rsidRPr="00881EB5">
        <w:rPr>
          <w:rFonts w:ascii="Georgia" w:hAnsi="Georgia"/>
          <w:b w:val="0"/>
          <w:lang w:eastAsia="ro-RO"/>
        </w:rPr>
        <w:t>e :</w:t>
      </w:r>
    </w:p>
    <w:p w:rsidR="00375DCD" w:rsidRPr="00881EB5" w:rsidRDefault="00375DCD" w:rsidP="006E45FA">
      <w:pPr>
        <w:pStyle w:val="Bodytext1"/>
        <w:shd w:val="clear" w:color="auto" w:fill="auto"/>
        <w:tabs>
          <w:tab w:val="left" w:pos="851"/>
        </w:tabs>
        <w:spacing w:line="250" w:lineRule="exact"/>
        <w:ind w:right="20" w:firstLine="567"/>
        <w:rPr>
          <w:rFonts w:ascii="Georgia" w:hAnsi="Georgia"/>
        </w:rPr>
      </w:pPr>
      <w:r w:rsidRPr="00A67703">
        <w:rPr>
          <w:rStyle w:val="BodytextBold"/>
          <w:rFonts w:ascii="Georgia" w:hAnsi="Georgia"/>
          <w:b w:val="0"/>
          <w:shd w:val="clear" w:color="auto" w:fill="auto"/>
          <w:lang w:eastAsia="ro-RO"/>
        </w:rPr>
        <w:t>— Mulţumesc</w:t>
      </w:r>
      <w:r w:rsidRPr="00881EB5">
        <w:rPr>
          <w:rFonts w:ascii="Georgia" w:hAnsi="Georgia"/>
          <w:lang w:eastAsia="ro-RO"/>
        </w:rPr>
        <w:t xml:space="preserve"> pentru îngrijire, mi-ai salvat viaţa</w:t>
      </w:r>
      <w:r>
        <w:rPr>
          <w:rFonts w:ascii="Georgia" w:hAnsi="Georgia"/>
          <w:lang w:eastAsia="ro-RO"/>
        </w:rPr>
        <w:t>. Ori- cî</w:t>
      </w:r>
      <w:r w:rsidRPr="00881EB5">
        <w:rPr>
          <w:rFonts w:ascii="Georgia" w:hAnsi="Georgia"/>
          <w:lang w:eastAsia="ro-RO"/>
        </w:rPr>
        <w:t xml:space="preserve">nd o să ai nevoie de mine </w:t>
      </w:r>
      <w:r>
        <w:rPr>
          <w:rFonts w:ascii="Georgia" w:hAnsi="Georgia"/>
          <w:lang w:eastAsia="ro-RO"/>
        </w:rPr>
        <w:t>, am să vin să te-ajut . Ţine firul</w:t>
      </w:r>
      <w:r w:rsidRPr="00881EB5">
        <w:rPr>
          <w:rFonts w:ascii="Georgia" w:hAnsi="Georgia"/>
          <w:lang w:eastAsia="ro-RO"/>
        </w:rPr>
        <w:t xml:space="preserve"> </w:t>
      </w:r>
      <w:r w:rsidRPr="00A67703">
        <w:rPr>
          <w:rStyle w:val="BodytextBold"/>
          <w:rFonts w:ascii="Georgia" w:hAnsi="Georgia"/>
          <w:b w:val="0"/>
          <w:shd w:val="clear" w:color="auto" w:fill="auto"/>
          <w:lang w:eastAsia="ro-RO"/>
        </w:rPr>
        <w:t>ăsta</w:t>
      </w:r>
      <w:r w:rsidRPr="00881EB5">
        <w:rPr>
          <w:rFonts w:ascii="Georgia" w:hAnsi="Georgia"/>
          <w:lang w:eastAsia="ro-RO"/>
        </w:rPr>
        <w:t xml:space="preserve"> de păr din blana mea.</w:t>
      </w:r>
    </w:p>
    <w:p w:rsidR="00375DCD" w:rsidRPr="00881EB5" w:rsidRDefault="00375DCD" w:rsidP="006E45FA">
      <w:pPr>
        <w:pStyle w:val="Bodytext1"/>
        <w:shd w:val="clear" w:color="auto" w:fill="auto"/>
        <w:tabs>
          <w:tab w:val="left" w:pos="851"/>
        </w:tabs>
        <w:ind w:right="20" w:firstLine="567"/>
        <w:rPr>
          <w:rFonts w:ascii="Georgia" w:hAnsi="Georgia"/>
        </w:rPr>
      </w:pPr>
      <w:r>
        <w:rPr>
          <w:rFonts w:ascii="Georgia" w:hAnsi="Georgia"/>
          <w:lang w:eastAsia="ro-RO"/>
        </w:rPr>
        <w:t>Căprioara dispăru. Puse cu grijă fir</w:t>
      </w:r>
      <w:r w:rsidRPr="00881EB5">
        <w:rPr>
          <w:rFonts w:ascii="Georgia" w:hAnsi="Georgia"/>
          <w:lang w:eastAsia="ro-RO"/>
        </w:rPr>
        <w:t xml:space="preserve">ul de păr la </w:t>
      </w:r>
      <w:r>
        <w:rPr>
          <w:rFonts w:ascii="Georgia" w:hAnsi="Georgia"/>
          <w:lang w:eastAsia="ro-RO"/>
        </w:rPr>
        <w:t>piept şi se întoarse acasă. Parcă nu mai era acelaşi. Ră</w:t>
      </w:r>
      <w:r w:rsidRPr="00881EB5">
        <w:rPr>
          <w:rFonts w:ascii="Georgia" w:hAnsi="Georgia"/>
          <w:lang w:eastAsia="ro-RO"/>
        </w:rPr>
        <w:t>mînea me</w:t>
      </w:r>
      <w:r w:rsidRPr="00881EB5">
        <w:rPr>
          <w:rFonts w:ascii="Georgia" w:hAnsi="Georgia"/>
          <w:lang w:eastAsia="ro-RO"/>
        </w:rPr>
        <w:softHyphen/>
        <w:t>reu pe gînduri, nu mai avea chef de nimic.</w:t>
      </w:r>
    </w:p>
    <w:p w:rsidR="00375DCD" w:rsidRPr="00881EB5" w:rsidRDefault="00375DCD" w:rsidP="006E45FA">
      <w:pPr>
        <w:pStyle w:val="Bodytext1"/>
        <w:shd w:val="clear" w:color="auto" w:fill="auto"/>
        <w:tabs>
          <w:tab w:val="left" w:pos="851"/>
        </w:tabs>
        <w:ind w:right="20" w:firstLine="567"/>
        <w:rPr>
          <w:rFonts w:ascii="Georgia" w:hAnsi="Georgia"/>
        </w:rPr>
      </w:pPr>
      <w:r w:rsidRPr="00881EB5">
        <w:rPr>
          <w:rFonts w:ascii="Georgia" w:hAnsi="Georgia"/>
          <w:lang w:eastAsia="ro-RO"/>
        </w:rPr>
        <w:t xml:space="preserve">Părinţii băiatului erau îngrijoraţi, căci </w:t>
      </w:r>
      <w:r w:rsidRPr="001B3745">
        <w:rPr>
          <w:rFonts w:ascii="Georgia" w:hAnsi="Georgia"/>
          <w:lang w:eastAsia="ro-RO"/>
        </w:rPr>
        <w:t>fiul</w:t>
      </w:r>
      <w:r w:rsidRPr="001B3745">
        <w:rPr>
          <w:rStyle w:val="Bodytext8pt"/>
          <w:rFonts w:ascii="Georgia" w:hAnsi="Georgia"/>
          <w:sz w:val="22"/>
          <w:szCs w:val="22"/>
          <w:shd w:val="clear" w:color="auto" w:fill="auto"/>
          <w:lang w:eastAsia="ro-RO"/>
        </w:rPr>
        <w:t xml:space="preserve"> lor</w:t>
      </w:r>
      <w:r>
        <w:rPr>
          <w:rFonts w:ascii="Georgia" w:hAnsi="Georgia"/>
          <w:lang w:eastAsia="ro-RO"/>
        </w:rPr>
        <w:t xml:space="preserve"> iubea fă</w:t>
      </w:r>
      <w:r w:rsidRPr="00881EB5">
        <w:rPr>
          <w:rFonts w:ascii="Georgia" w:hAnsi="Georgia"/>
          <w:lang w:eastAsia="ro-RO"/>
        </w:rPr>
        <w:t>ră speranţ</w:t>
      </w:r>
      <w:r>
        <w:rPr>
          <w:rFonts w:ascii="Georgia" w:hAnsi="Georgia"/>
          <w:lang w:eastAsia="ro-RO"/>
        </w:rPr>
        <w:t>ă. Tatăl îşi aduse aminte de ou</w:t>
      </w:r>
      <w:r w:rsidRPr="00881EB5">
        <w:rPr>
          <w:rFonts w:ascii="Georgia" w:hAnsi="Georgia"/>
          <w:lang w:eastAsia="ro-RO"/>
        </w:rPr>
        <w:t>l de aur şi vru să-şi ajute</w:t>
      </w:r>
      <w:r>
        <w:rPr>
          <w:rFonts w:ascii="Georgia" w:hAnsi="Georgia"/>
          <w:lang w:eastAsia="ro-RO"/>
        </w:rPr>
        <w:t xml:space="preserve"> fiul să găse</w:t>
      </w:r>
      <w:r w:rsidRPr="00881EB5">
        <w:rPr>
          <w:rFonts w:ascii="Georgia" w:hAnsi="Georgia"/>
          <w:lang w:eastAsia="ro-RO"/>
        </w:rPr>
        <w:t>ască drumul spr</w:t>
      </w:r>
      <w:r>
        <w:rPr>
          <w:rFonts w:ascii="Georgia" w:hAnsi="Georgia"/>
          <w:lang w:eastAsia="ro-RO"/>
        </w:rPr>
        <w:t>e frumoasa fată cu oohii trişti.</w:t>
      </w:r>
    </w:p>
    <w:p w:rsidR="00375DCD" w:rsidRPr="00881EB5" w:rsidRDefault="00375DCD" w:rsidP="006E45FA">
      <w:pPr>
        <w:pStyle w:val="Bodytext1"/>
        <w:shd w:val="clear" w:color="auto" w:fill="auto"/>
        <w:tabs>
          <w:tab w:val="left" w:pos="851"/>
        </w:tabs>
        <w:spacing w:line="259" w:lineRule="exact"/>
        <w:ind w:right="20" w:firstLine="567"/>
        <w:rPr>
          <w:rFonts w:ascii="Georgia" w:hAnsi="Georgia"/>
        </w:rPr>
      </w:pPr>
      <w:r>
        <w:rPr>
          <w:rFonts w:ascii="Georgia" w:hAnsi="Georgia"/>
          <w:lang w:eastAsia="ro-RO"/>
        </w:rPr>
        <w:t>Zilele treceau. Într-o zi băiatul lu</w:t>
      </w:r>
      <w:r w:rsidRPr="00881EB5">
        <w:rPr>
          <w:rFonts w:ascii="Georgia" w:hAnsi="Georgia"/>
          <w:lang w:eastAsia="ro-RO"/>
        </w:rPr>
        <w:t>ă o traistă şi, înainte de a pleca, spuse părinţilor :</w:t>
      </w:r>
    </w:p>
    <w:p w:rsidR="00375DCD" w:rsidRDefault="00375DCD" w:rsidP="001B3745">
      <w:pPr>
        <w:pStyle w:val="Bodytext51"/>
        <w:shd w:val="clear" w:color="auto" w:fill="auto"/>
        <w:tabs>
          <w:tab w:val="left" w:pos="851"/>
        </w:tabs>
        <w:spacing w:before="0" w:line="264" w:lineRule="exact"/>
        <w:ind w:right="20" w:firstLine="567"/>
        <w:jc w:val="both"/>
        <w:rPr>
          <w:rFonts w:ascii="Georgia" w:hAnsi="Georgia"/>
          <w:lang w:eastAsia="ro-RO"/>
        </w:rPr>
      </w:pPr>
      <w:r>
        <w:rPr>
          <w:rFonts w:ascii="Georgia" w:hAnsi="Georgia" w:cs="Georgia"/>
          <w:lang w:eastAsia="ro-RO"/>
        </w:rPr>
        <w:lastRenderedPageBreak/>
        <w:t>— Cer iertăciune că vă las, dar puterea dragostei mă f</w:t>
      </w:r>
      <w:r w:rsidRPr="00881EB5">
        <w:rPr>
          <w:rFonts w:ascii="Georgia" w:hAnsi="Georgia" w:cs="Georgia"/>
          <w:lang w:eastAsia="ro-RO"/>
        </w:rPr>
        <w:t xml:space="preserve">ace să plec, în căutarea frumoasei fete ; frumoşii ei ochi </w:t>
      </w:r>
      <w:r w:rsidRPr="001B3745">
        <w:rPr>
          <w:rStyle w:val="Bodytext5Bold1"/>
          <w:rFonts w:ascii="Georgia" w:hAnsi="Georgia"/>
          <w:b w:val="0"/>
          <w:shd w:val="clear" w:color="auto" w:fill="auto"/>
          <w:lang w:eastAsia="ro-RO"/>
        </w:rPr>
        <w:t>trişti</w:t>
      </w:r>
      <w:r w:rsidRPr="00881EB5">
        <w:rPr>
          <w:rFonts w:ascii="Georgia" w:hAnsi="Georgia"/>
          <w:lang w:eastAsia="ro-RO"/>
        </w:rPr>
        <w:t xml:space="preserve"> </w:t>
      </w:r>
      <w:r>
        <w:rPr>
          <w:rFonts w:ascii="Georgia" w:hAnsi="Georgia"/>
          <w:lang w:eastAsia="ro-RO"/>
        </w:rPr>
        <w:t xml:space="preserve">     nu-mi mai dau pace. Dac</w:t>
      </w:r>
      <w:r w:rsidRPr="00881EB5">
        <w:rPr>
          <w:rFonts w:ascii="Georgia" w:hAnsi="Georgia"/>
          <w:lang w:eastAsia="ro-RO"/>
        </w:rPr>
        <w:t>ă timp de un an de zile nu mă în</w:t>
      </w:r>
      <w:r>
        <w:rPr>
          <w:rFonts w:ascii="Georgia" w:hAnsi="Georgia"/>
          <w:lang w:eastAsia="ro-RO"/>
        </w:rPr>
        <w:t>torc, înseamnă că nu mai sînt în</w:t>
      </w:r>
      <w:r w:rsidRPr="00881EB5">
        <w:rPr>
          <w:rFonts w:ascii="Georgia" w:hAnsi="Georgia"/>
          <w:lang w:eastAsia="ro-RO"/>
        </w:rPr>
        <w:t xml:space="preserve"> viaţă ; dar mă voi întoarce cu siguranţă. D</w:t>
      </w:r>
      <w:r>
        <w:rPr>
          <w:rFonts w:ascii="Georgia" w:hAnsi="Georgia"/>
          <w:lang w:eastAsia="ro-RO"/>
        </w:rPr>
        <w:t>ragostea voastră mă va ajuta.</w:t>
      </w:r>
    </w:p>
    <w:p w:rsidR="00375DCD" w:rsidRDefault="00375DCD" w:rsidP="001B3745">
      <w:pPr>
        <w:pStyle w:val="Bodytext51"/>
        <w:shd w:val="clear" w:color="auto" w:fill="auto"/>
        <w:tabs>
          <w:tab w:val="left" w:pos="851"/>
        </w:tabs>
        <w:spacing w:before="0" w:line="264" w:lineRule="exact"/>
        <w:ind w:right="20" w:firstLine="567"/>
        <w:jc w:val="both"/>
        <w:rPr>
          <w:rFonts w:ascii="Georgia" w:hAnsi="Georgia" w:cs="Georgia"/>
          <w:lang w:eastAsia="ro-RO"/>
        </w:rPr>
      </w:pPr>
      <w:r>
        <w:rPr>
          <w:rFonts w:ascii="Georgia" w:hAnsi="Georgia"/>
          <w:lang w:eastAsia="ro-RO"/>
        </w:rPr>
        <w:t>Î</w:t>
      </w:r>
      <w:r w:rsidRPr="00881EB5">
        <w:rPr>
          <w:rFonts w:ascii="Georgia" w:hAnsi="Georgia"/>
          <w:lang w:eastAsia="ro-RO"/>
        </w:rPr>
        <w:t xml:space="preserve">şi sărută părinţii şi o porni la drum. Primul drum îl </w:t>
      </w:r>
      <w:r>
        <w:rPr>
          <w:lang w:eastAsia="ro-RO"/>
        </w:rPr>
        <w:t>făcu</w:t>
      </w:r>
      <w:r w:rsidRPr="00881EB5">
        <w:rPr>
          <w:rFonts w:ascii="Georgia" w:hAnsi="Georgia" w:cs="Georgia"/>
          <w:lang w:eastAsia="ro-RO"/>
        </w:rPr>
        <w:t xml:space="preserve"> la zidul pe care văzuse zugrăvit portretul fetei. Găsi </w:t>
      </w:r>
      <w:r>
        <w:rPr>
          <w:rFonts w:ascii="Georgia" w:hAnsi="Georgia" w:cs="Georgia"/>
          <w:lang w:eastAsia="ro-RO"/>
        </w:rPr>
        <w:t>acolo moţăind un bătrînel</w:t>
      </w:r>
      <w:r w:rsidRPr="00881EB5">
        <w:rPr>
          <w:rFonts w:ascii="Georgia" w:hAnsi="Georgia" w:cs="Georgia"/>
          <w:lang w:eastAsia="ro-RO"/>
        </w:rPr>
        <w:t xml:space="preserve"> uscat. </w:t>
      </w:r>
    </w:p>
    <w:p w:rsidR="00375DCD" w:rsidRPr="00881EB5" w:rsidRDefault="00375DCD" w:rsidP="001B3745">
      <w:pPr>
        <w:pStyle w:val="Bodytext51"/>
        <w:shd w:val="clear" w:color="auto" w:fill="auto"/>
        <w:tabs>
          <w:tab w:val="left" w:pos="851"/>
        </w:tabs>
        <w:spacing w:before="0" w:line="264" w:lineRule="exact"/>
        <w:ind w:right="20" w:firstLine="567"/>
        <w:jc w:val="both"/>
        <w:rPr>
          <w:rFonts w:ascii="Georgia" w:hAnsi="Georgia"/>
        </w:rPr>
      </w:pPr>
      <w:r w:rsidRPr="00881EB5">
        <w:rPr>
          <w:rFonts w:ascii="Georgia" w:hAnsi="Georgia" w:cs="Georgia"/>
          <w:lang w:eastAsia="ro-RO"/>
        </w:rPr>
        <w:t xml:space="preserve">— Bună ziua, unchiule </w:t>
      </w:r>
      <w:r>
        <w:rPr>
          <w:rFonts w:ascii="Georgia" w:hAnsi="Georgia" w:cs="Georgia"/>
          <w:lang w:eastAsia="ro-RO"/>
        </w:rPr>
        <w:t>!</w:t>
      </w:r>
    </w:p>
    <w:p w:rsidR="00375DCD" w:rsidRPr="00881EB5" w:rsidRDefault="00375DCD" w:rsidP="002E25F3">
      <w:pPr>
        <w:pStyle w:val="Bodytext221"/>
        <w:numPr>
          <w:ilvl w:val="0"/>
          <w:numId w:val="20"/>
        </w:numPr>
        <w:shd w:val="clear" w:color="auto" w:fill="auto"/>
        <w:tabs>
          <w:tab w:val="left" w:pos="582"/>
          <w:tab w:val="left" w:pos="851"/>
        </w:tabs>
        <w:spacing w:line="274" w:lineRule="exact"/>
        <w:ind w:right="220" w:firstLine="567"/>
        <w:rPr>
          <w:rFonts w:ascii="Georgia" w:hAnsi="Georgia"/>
          <w:b w:val="0"/>
        </w:rPr>
      </w:pPr>
      <w:r w:rsidRPr="00881EB5">
        <w:rPr>
          <w:rFonts w:ascii="Georgia" w:hAnsi="Georgia"/>
          <w:b w:val="0"/>
          <w:lang w:eastAsia="ro-RO"/>
        </w:rPr>
        <w:t>Bună ziua, răspunse iute acesta. Ce</w:t>
      </w:r>
      <w:r w:rsidRPr="001B3745">
        <w:rPr>
          <w:rStyle w:val="Bodytext22NotBold"/>
          <w:rFonts w:ascii="Georgia" w:hAnsi="Georgia"/>
          <w:shd w:val="clear" w:color="auto" w:fill="auto"/>
          <w:lang w:eastAsia="ro-RO"/>
        </w:rPr>
        <w:t xml:space="preserve"> vînt</w:t>
      </w:r>
      <w:r w:rsidRPr="00881EB5">
        <w:rPr>
          <w:rFonts w:ascii="Georgia" w:hAnsi="Georgia"/>
          <w:b w:val="0"/>
          <w:lang w:eastAsia="ro-RO"/>
        </w:rPr>
        <w:t xml:space="preserve"> te-aduce pe-aici ?</w:t>
      </w:r>
    </w:p>
    <w:p w:rsidR="00375DCD" w:rsidRPr="00881EB5" w:rsidRDefault="00375DCD" w:rsidP="002E25F3">
      <w:pPr>
        <w:pStyle w:val="Bodytext221"/>
        <w:numPr>
          <w:ilvl w:val="0"/>
          <w:numId w:val="20"/>
        </w:numPr>
        <w:shd w:val="clear" w:color="auto" w:fill="auto"/>
        <w:tabs>
          <w:tab w:val="left" w:pos="582"/>
          <w:tab w:val="left" w:pos="851"/>
        </w:tabs>
        <w:spacing w:before="16" w:line="254" w:lineRule="exact"/>
        <w:ind w:right="220" w:firstLine="567"/>
        <w:rPr>
          <w:rFonts w:ascii="Georgia" w:hAnsi="Georgia"/>
          <w:b w:val="0"/>
        </w:rPr>
      </w:pPr>
      <w:r w:rsidRPr="00881EB5">
        <w:rPr>
          <w:rFonts w:ascii="Georgia" w:hAnsi="Georgia"/>
          <w:b w:val="0"/>
          <w:lang w:eastAsia="ro-RO"/>
        </w:rPr>
        <w:t>Eh, unchiule, am venit să văd chipul frumoasei fete şi să aflu unde o pot găsi.</w:t>
      </w:r>
    </w:p>
    <w:p w:rsidR="00375DCD" w:rsidRPr="00881EB5" w:rsidRDefault="00375DCD" w:rsidP="006E45FA">
      <w:pPr>
        <w:pStyle w:val="Bodytext301"/>
        <w:shd w:val="clear" w:color="auto" w:fill="auto"/>
        <w:tabs>
          <w:tab w:val="left" w:pos="851"/>
        </w:tabs>
        <w:ind w:firstLine="567"/>
        <w:rPr>
          <w:rFonts w:ascii="Georgia" w:hAnsi="Georgia"/>
          <w:b w:val="0"/>
        </w:rPr>
      </w:pPr>
      <w:r w:rsidRPr="00881EB5">
        <w:rPr>
          <w:rFonts w:ascii="Georgia" w:hAnsi="Georgia"/>
          <w:b w:val="0"/>
          <w:lang w:eastAsia="ro-RO"/>
        </w:rPr>
        <w:t>Bătrînul, speriat, se ridică în picioare.</w:t>
      </w:r>
    </w:p>
    <w:p w:rsidR="00375DCD" w:rsidRDefault="00375DCD" w:rsidP="002E25F3">
      <w:pPr>
        <w:pStyle w:val="Bodytext1"/>
        <w:numPr>
          <w:ilvl w:val="0"/>
          <w:numId w:val="20"/>
        </w:numPr>
        <w:shd w:val="clear" w:color="auto" w:fill="auto"/>
        <w:tabs>
          <w:tab w:val="left" w:pos="573"/>
          <w:tab w:val="left" w:pos="851"/>
        </w:tabs>
        <w:ind w:right="220" w:firstLine="567"/>
        <w:rPr>
          <w:rStyle w:val="Emphasis"/>
          <w:rFonts w:ascii="Georgia" w:hAnsi="Georgia"/>
          <w:i w:val="0"/>
        </w:rPr>
      </w:pPr>
      <w:r w:rsidRPr="001B3745">
        <w:rPr>
          <w:rStyle w:val="Emphasis"/>
          <w:rFonts w:ascii="Georgia" w:hAnsi="Georgia"/>
          <w:i w:val="0"/>
        </w:rPr>
        <w:t>O, tinere, viaţa ta e în primejdie, dar îţi voi spune povestea, fiindcă îmi eşti drag. E fiica unui rege bogat. O himeră uriaşă, ştii ce-i aia himeră ? Un animal cu cap de leu, corp de capră şi coadă dc şarpe. Himera aceasta s-a îndrăgostit de frumoasa fată, l-a omorît pe rege şi a ră</w:t>
      </w:r>
      <w:r w:rsidRPr="001B3745">
        <w:rPr>
          <w:rStyle w:val="Emphasis"/>
          <w:rFonts w:ascii="Georgia" w:hAnsi="Georgia"/>
          <w:i w:val="0"/>
        </w:rPr>
        <w:softHyphen/>
        <w:t>pit-o. Fata e în</w:t>
      </w:r>
      <w:r>
        <w:rPr>
          <w:rStyle w:val="Emphasis"/>
          <w:rFonts w:ascii="Georgia" w:hAnsi="Georgia"/>
          <w:i w:val="0"/>
        </w:rPr>
        <w:t>spăimîntată, închisă într-un turn</w:t>
      </w:r>
      <w:r w:rsidRPr="001B3745">
        <w:rPr>
          <w:rStyle w:val="Emphasis"/>
          <w:rFonts w:ascii="Georgia" w:hAnsi="Georgia"/>
          <w:i w:val="0"/>
        </w:rPr>
        <w:t xml:space="preserve"> la care nimeni nu poate ajunge şi n</w:t>
      </w:r>
      <w:r>
        <w:rPr>
          <w:rStyle w:val="Emphasis"/>
          <w:rFonts w:ascii="Georgia" w:hAnsi="Georgia"/>
          <w:i w:val="0"/>
        </w:rPr>
        <w:t>imeni n-a încercat să-i vină în</w:t>
      </w:r>
      <w:r w:rsidRPr="001B3745">
        <w:rPr>
          <w:rStyle w:val="Emphasis"/>
          <w:rFonts w:ascii="Georgia" w:hAnsi="Georgia"/>
          <w:i w:val="0"/>
        </w:rPr>
        <w:t xml:space="preserve"> ajutor. Eşti primul şi aş vrea să te ajut, dar să ştii că te paşte o mare primejdie. Trebuie să ajungi pînă acolo, să dobori himera şi apoi să cucereşti inima fetei, ceea ce nu e chiar atît de uşor. Hai să pornim la drum. </w:t>
      </w:r>
    </w:p>
    <w:p w:rsidR="00375DCD" w:rsidRPr="001B3745" w:rsidRDefault="00375DCD" w:rsidP="00C25E39">
      <w:pPr>
        <w:pStyle w:val="Bodytext1"/>
        <w:shd w:val="clear" w:color="auto" w:fill="auto"/>
        <w:tabs>
          <w:tab w:val="left" w:pos="142"/>
          <w:tab w:val="left" w:pos="851"/>
        </w:tabs>
        <w:ind w:right="220" w:firstLine="567"/>
        <w:rPr>
          <w:rStyle w:val="Emphasis"/>
          <w:rFonts w:ascii="Georgia" w:hAnsi="Georgia"/>
          <w:i w:val="0"/>
        </w:rPr>
      </w:pPr>
      <w:r w:rsidRPr="001B3745">
        <w:rPr>
          <w:rStyle w:val="Emphasis"/>
          <w:rFonts w:ascii="Georgia" w:hAnsi="Georgia"/>
          <w:i w:val="0"/>
        </w:rPr>
        <w:t>Băiatul şi bătrînul o porniră pe cale. Aveau de trecut printr-o pă</w:t>
      </w:r>
      <w:r w:rsidRPr="001B3745">
        <w:rPr>
          <w:rStyle w:val="Emphasis"/>
          <w:rFonts w:ascii="Georgia" w:hAnsi="Georgia"/>
          <w:i w:val="0"/>
        </w:rPr>
        <w:softHyphen/>
        <w:t>dure şi peste un lac plin de crocodili. Băiatul îşi aminti de căp</w:t>
      </w:r>
      <w:r>
        <w:rPr>
          <w:rStyle w:val="Emphasis"/>
          <w:rFonts w:ascii="Georgia" w:hAnsi="Georgia"/>
          <w:i w:val="0"/>
        </w:rPr>
        <w:t>rioară, scoase firul din blana e</w:t>
      </w:r>
      <w:r w:rsidRPr="001B3745">
        <w:rPr>
          <w:rStyle w:val="Emphasis"/>
          <w:rFonts w:ascii="Georgia" w:hAnsi="Georgia"/>
          <w:i w:val="0"/>
        </w:rPr>
        <w:t>i şi-i ceru ajutor.</w:t>
      </w:r>
    </w:p>
    <w:p w:rsidR="00375DCD" w:rsidRPr="001B3745" w:rsidRDefault="00375DCD" w:rsidP="002E25F3">
      <w:pPr>
        <w:pStyle w:val="Bodytext51"/>
        <w:numPr>
          <w:ilvl w:val="0"/>
          <w:numId w:val="20"/>
        </w:numPr>
        <w:shd w:val="clear" w:color="auto" w:fill="auto"/>
        <w:tabs>
          <w:tab w:val="left" w:pos="362"/>
          <w:tab w:val="left" w:pos="851"/>
        </w:tabs>
        <w:spacing w:before="0"/>
        <w:ind w:firstLine="567"/>
        <w:rPr>
          <w:rStyle w:val="Emphasis"/>
          <w:rFonts w:ascii="Georgia" w:hAnsi="Georgia"/>
          <w:i w:val="0"/>
        </w:rPr>
      </w:pPr>
      <w:r w:rsidRPr="001B3745">
        <w:rPr>
          <w:rStyle w:val="Emphasis"/>
          <w:rFonts w:ascii="Georgia" w:hAnsi="Georgia"/>
          <w:i w:val="0"/>
        </w:rPr>
        <w:t>Ajută-mă, căprioară, să trec lacul !</w:t>
      </w:r>
    </w:p>
    <w:p w:rsidR="00375DCD" w:rsidRPr="001B3745" w:rsidRDefault="00375DCD" w:rsidP="006E45FA">
      <w:pPr>
        <w:pStyle w:val="Bodytext1"/>
        <w:shd w:val="clear" w:color="auto" w:fill="auto"/>
        <w:tabs>
          <w:tab w:val="left" w:pos="851"/>
        </w:tabs>
        <w:ind w:right="220" w:firstLine="567"/>
        <w:rPr>
          <w:rStyle w:val="Emphasis"/>
          <w:rFonts w:ascii="Georgia" w:hAnsi="Georgia"/>
          <w:i w:val="0"/>
        </w:rPr>
      </w:pPr>
      <w:r w:rsidRPr="001B3745">
        <w:rPr>
          <w:rStyle w:val="Emphasis"/>
          <w:rFonts w:ascii="Georgia" w:hAnsi="Georgia"/>
          <w:i w:val="0"/>
        </w:rPr>
        <w:t>Aşteptă o clipă şi căprioara se ivi. Bucuria lui fu mare, o mîngîie şi-i sărută ochii blajini.</w:t>
      </w:r>
    </w:p>
    <w:p w:rsidR="00375DCD" w:rsidRPr="001B3745" w:rsidRDefault="00375DCD" w:rsidP="002E25F3">
      <w:pPr>
        <w:pStyle w:val="Bodytext1"/>
        <w:numPr>
          <w:ilvl w:val="0"/>
          <w:numId w:val="20"/>
        </w:numPr>
        <w:shd w:val="clear" w:color="auto" w:fill="auto"/>
        <w:tabs>
          <w:tab w:val="left" w:pos="558"/>
          <w:tab w:val="left" w:pos="851"/>
        </w:tabs>
        <w:ind w:right="220" w:firstLine="567"/>
        <w:rPr>
          <w:rStyle w:val="Emphasis"/>
          <w:rFonts w:ascii="Georgia" w:hAnsi="Georgia"/>
          <w:i w:val="0"/>
        </w:rPr>
      </w:pPr>
      <w:r w:rsidRPr="001B3745">
        <w:rPr>
          <w:rStyle w:val="Emphasis"/>
          <w:rFonts w:ascii="Georgia" w:hAnsi="Georgia"/>
          <w:i w:val="0"/>
        </w:rPr>
        <w:t>Ştiu, vrei să treci lacul, eu însă nu pot să-l trec, dar îţi trimit o pasăre mare, care vă va purta pe amîndoi.</w:t>
      </w:r>
    </w:p>
    <w:p w:rsidR="00375DCD" w:rsidRPr="001B3745" w:rsidRDefault="00375DCD" w:rsidP="006E45FA">
      <w:pPr>
        <w:pStyle w:val="Bodytext51"/>
        <w:shd w:val="clear" w:color="auto" w:fill="auto"/>
        <w:tabs>
          <w:tab w:val="left" w:pos="851"/>
        </w:tabs>
        <w:spacing w:before="0"/>
        <w:ind w:firstLine="567"/>
        <w:rPr>
          <w:rStyle w:val="Emphasis"/>
          <w:rFonts w:ascii="Georgia" w:hAnsi="Georgia"/>
          <w:i w:val="0"/>
        </w:rPr>
      </w:pPr>
      <w:r w:rsidRPr="001B3745">
        <w:rPr>
          <w:rStyle w:val="Emphasis"/>
          <w:rFonts w:ascii="Georgia" w:hAnsi="Georgia"/>
          <w:i w:val="0"/>
        </w:rPr>
        <w:t>Căprioara dispăru strigînd din depărtare :</w:t>
      </w:r>
    </w:p>
    <w:p w:rsidR="00375DCD" w:rsidRPr="001B3745" w:rsidRDefault="00375DCD" w:rsidP="002E25F3">
      <w:pPr>
        <w:pStyle w:val="Bodytext1"/>
        <w:numPr>
          <w:ilvl w:val="0"/>
          <w:numId w:val="20"/>
        </w:numPr>
        <w:shd w:val="clear" w:color="auto" w:fill="auto"/>
        <w:tabs>
          <w:tab w:val="left" w:pos="366"/>
          <w:tab w:val="left" w:pos="851"/>
        </w:tabs>
        <w:ind w:firstLine="567"/>
        <w:rPr>
          <w:rStyle w:val="Emphasis"/>
          <w:rFonts w:ascii="Georgia" w:hAnsi="Georgia"/>
          <w:i w:val="0"/>
        </w:rPr>
      </w:pPr>
      <w:r>
        <w:rPr>
          <w:rStyle w:val="Emphasis"/>
          <w:rFonts w:ascii="Georgia" w:hAnsi="Georgia"/>
          <w:i w:val="0"/>
        </w:rPr>
        <w:t>Te rog să mă chemi ori</w:t>
      </w:r>
      <w:r w:rsidRPr="001B3745">
        <w:rPr>
          <w:rStyle w:val="Emphasis"/>
          <w:rFonts w:ascii="Georgia" w:hAnsi="Georgia"/>
          <w:i w:val="0"/>
        </w:rPr>
        <w:t>cînd vei avea nevoie de mine !</w:t>
      </w:r>
    </w:p>
    <w:p w:rsidR="00375DCD" w:rsidRPr="001B3745" w:rsidRDefault="00375DCD" w:rsidP="00396B02">
      <w:pPr>
        <w:pStyle w:val="Bodytext51"/>
        <w:shd w:val="clear" w:color="auto" w:fill="auto"/>
        <w:tabs>
          <w:tab w:val="left" w:pos="851"/>
        </w:tabs>
        <w:spacing w:before="0"/>
        <w:ind w:firstLine="567"/>
        <w:jc w:val="both"/>
        <w:rPr>
          <w:rStyle w:val="Emphasis"/>
          <w:rFonts w:ascii="Georgia" w:hAnsi="Georgia"/>
          <w:i w:val="0"/>
        </w:rPr>
      </w:pPr>
      <w:r>
        <w:rPr>
          <w:rStyle w:val="Emphasis"/>
          <w:rFonts w:ascii="Georgia" w:hAnsi="Georgia"/>
          <w:i w:val="0"/>
        </w:rPr>
        <w:lastRenderedPageBreak/>
        <w:t>Trecură cu bine lacul. Cî</w:t>
      </w:r>
      <w:r w:rsidRPr="001B3745">
        <w:rPr>
          <w:rStyle w:val="Emphasis"/>
          <w:rFonts w:ascii="Georgia" w:hAnsi="Georgia"/>
          <w:i w:val="0"/>
        </w:rPr>
        <w:t>nd au atins pămîntul cu picioa</w:t>
      </w:r>
      <w:r w:rsidRPr="001B3745">
        <w:rPr>
          <w:rStyle w:val="Emphasis"/>
          <w:rFonts w:ascii="Georgia" w:hAnsi="Georgia"/>
          <w:i w:val="0"/>
        </w:rPr>
        <w:softHyphen/>
        <w:t>rele, se îngroziră. Pămîntul era atît de crăpat, că îţi e</w:t>
      </w:r>
      <w:r>
        <w:rPr>
          <w:rStyle w:val="Emphasis"/>
          <w:rFonts w:ascii="Georgia" w:hAnsi="Georgia"/>
          <w:i w:val="0"/>
        </w:rPr>
        <w:t>ra teamă să păşeşti . Î</w:t>
      </w:r>
      <w:r w:rsidRPr="001B3745">
        <w:rPr>
          <w:rStyle w:val="Emphasis"/>
          <w:rFonts w:ascii="Georgia" w:hAnsi="Georgia"/>
          <w:i w:val="0"/>
        </w:rPr>
        <w:t>n jur, an</w:t>
      </w:r>
      <w:r>
        <w:rPr>
          <w:rStyle w:val="Emphasis"/>
          <w:rFonts w:ascii="Georgia" w:hAnsi="Georgia"/>
          <w:i w:val="0"/>
        </w:rPr>
        <w:t>imalele zăceau moarte. Soarele  ardea puternic. Înaintau cu greu,</w:t>
      </w:r>
      <w:r w:rsidRPr="001B3745">
        <w:rPr>
          <w:rStyle w:val="Emphasis"/>
          <w:rFonts w:ascii="Georgia" w:hAnsi="Georgia"/>
          <w:i w:val="0"/>
        </w:rPr>
        <w:t xml:space="preserve"> dar deodată auziră nişte</w:t>
      </w:r>
      <w:r>
        <w:rPr>
          <w:rStyle w:val="Emphasis"/>
          <w:rFonts w:ascii="Georgia" w:hAnsi="Georgia"/>
          <w:i w:val="0"/>
        </w:rPr>
        <w:t xml:space="preserve"> </w:t>
      </w:r>
      <w:r w:rsidRPr="00C25E39">
        <w:rPr>
          <w:rStyle w:val="Emphasis"/>
          <w:rFonts w:ascii="Georgia" w:hAnsi="Georgia"/>
          <w:i w:val="0"/>
        </w:rPr>
        <w:t>gemete. Se opriră şi văzură o cămilă născînd, care zăcea sleită de puteri şi cerea ajutor. Băiatul se opri, o ajută să nască şi cămila fu salvată. Dar cînd află încotro se duceau,</w:t>
      </w:r>
      <w:r>
        <w:rPr>
          <w:rStyle w:val="Emphasis"/>
          <w:rFonts w:ascii="Georgia" w:hAnsi="Georgia"/>
          <w:i w:val="0"/>
        </w:rPr>
        <w:t xml:space="preserve"> </w:t>
      </w:r>
      <w:r w:rsidRPr="001B3745">
        <w:rPr>
          <w:rStyle w:val="Emphasis"/>
          <w:rFonts w:ascii="Georgia" w:hAnsi="Georgia"/>
          <w:i w:val="0"/>
        </w:rPr>
        <w:t>ea se sperie :</w:t>
      </w:r>
    </w:p>
    <w:p w:rsidR="00375DCD" w:rsidRPr="001B3745" w:rsidRDefault="00375DCD" w:rsidP="002E25F3">
      <w:pPr>
        <w:pStyle w:val="Bodytext1"/>
        <w:numPr>
          <w:ilvl w:val="0"/>
          <w:numId w:val="20"/>
        </w:numPr>
        <w:shd w:val="clear" w:color="auto" w:fill="auto"/>
        <w:tabs>
          <w:tab w:val="left" w:pos="578"/>
          <w:tab w:val="left" w:pos="851"/>
        </w:tabs>
        <w:spacing w:line="250" w:lineRule="exact"/>
        <w:ind w:right="20" w:firstLine="567"/>
        <w:rPr>
          <w:rStyle w:val="Emphasis"/>
          <w:rFonts w:ascii="Georgia" w:hAnsi="Georgia"/>
          <w:i w:val="0"/>
        </w:rPr>
      </w:pPr>
      <w:r w:rsidRPr="001B3745">
        <w:rPr>
          <w:rStyle w:val="Emphasis"/>
          <w:rFonts w:ascii="Georgia" w:hAnsi="Georgia"/>
          <w:i w:val="0"/>
        </w:rPr>
        <w:t>Tinere, nu se poate, e primejdie, nu-i de joacă. Nu vedeţi ce nenorocire s-a abătut asupra noastră ? Toţi mu</w:t>
      </w:r>
      <w:r w:rsidRPr="001B3745">
        <w:rPr>
          <w:rStyle w:val="Emphasis"/>
          <w:rFonts w:ascii="Georgia" w:hAnsi="Georgia"/>
          <w:i w:val="0"/>
        </w:rPr>
        <w:softHyphen/>
        <w:t>rim</w:t>
      </w:r>
      <w:r>
        <w:rPr>
          <w:rStyle w:val="Emphasis"/>
          <w:rFonts w:ascii="Georgia" w:hAnsi="Georgia"/>
          <w:i w:val="0"/>
        </w:rPr>
        <w:t xml:space="preserve"> din cauza himerei. Î</w:t>
      </w:r>
      <w:r w:rsidRPr="001B3745">
        <w:rPr>
          <w:rStyle w:val="Emphasis"/>
          <w:rFonts w:ascii="Georgia" w:hAnsi="Georgia"/>
          <w:i w:val="0"/>
        </w:rPr>
        <w:t>ţi dai seama cîtă mîncare trebuie pentru o gură de leu, un pîntec de şarpe şi pentru lăcomia unei capre ? Drept mulţumire că ne-aţi salvat viaţa mie şi fătului meu, vă voi duce pe amîndoi pînă aproape de turn.</w:t>
      </w:r>
    </w:p>
    <w:p w:rsidR="00375DCD" w:rsidRPr="001B3745" w:rsidRDefault="00375DCD" w:rsidP="006E45FA">
      <w:pPr>
        <w:pStyle w:val="Bodytext1"/>
        <w:shd w:val="clear" w:color="auto" w:fill="auto"/>
        <w:tabs>
          <w:tab w:val="left" w:pos="851"/>
        </w:tabs>
        <w:spacing w:line="250" w:lineRule="exact"/>
        <w:ind w:right="20" w:firstLine="567"/>
        <w:rPr>
          <w:rStyle w:val="Emphasis"/>
          <w:rFonts w:ascii="Georgia" w:hAnsi="Georgia"/>
          <w:i w:val="0"/>
        </w:rPr>
      </w:pPr>
      <w:r w:rsidRPr="001B3745">
        <w:rPr>
          <w:rStyle w:val="Emphasis"/>
          <w:rFonts w:ascii="Georgia" w:hAnsi="Georgia"/>
          <w:i w:val="0"/>
        </w:rPr>
        <w:t>Cămila îi lăsă pe amîndo</w:t>
      </w:r>
      <w:r>
        <w:rPr>
          <w:rStyle w:val="Emphasis"/>
          <w:rFonts w:ascii="Georgia" w:hAnsi="Georgia"/>
          <w:i w:val="0"/>
        </w:rPr>
        <w:t>i în preajma turnului. Băiatul s</w:t>
      </w:r>
      <w:r w:rsidRPr="001B3745">
        <w:rPr>
          <w:rStyle w:val="Emphasis"/>
          <w:rFonts w:ascii="Georgia" w:hAnsi="Georgia"/>
          <w:i w:val="0"/>
        </w:rPr>
        <w:t>e gîndi cu grijă la cămilă :</w:t>
      </w:r>
    </w:p>
    <w:p w:rsidR="00375DCD" w:rsidRPr="001B3745" w:rsidRDefault="00375DCD" w:rsidP="002E25F3">
      <w:pPr>
        <w:pStyle w:val="Bodytext1"/>
        <w:numPr>
          <w:ilvl w:val="0"/>
          <w:numId w:val="20"/>
        </w:numPr>
        <w:shd w:val="clear" w:color="auto" w:fill="auto"/>
        <w:tabs>
          <w:tab w:val="left" w:pos="573"/>
          <w:tab w:val="left" w:pos="851"/>
        </w:tabs>
        <w:spacing w:line="259" w:lineRule="exact"/>
        <w:ind w:right="20" w:firstLine="567"/>
        <w:rPr>
          <w:rStyle w:val="Emphasis"/>
          <w:rFonts w:ascii="Georgia" w:hAnsi="Georgia"/>
          <w:i w:val="0"/>
        </w:rPr>
      </w:pPr>
      <w:r w:rsidRPr="001B3745">
        <w:rPr>
          <w:rStyle w:val="Emphasis"/>
          <w:rFonts w:ascii="Georgia" w:hAnsi="Georgia"/>
          <w:i w:val="0"/>
        </w:rPr>
        <w:t>Dar bine, voi ce-o să mîncaţi pe pămîntul ăsta uscat ? Cum veţi trăi ?</w:t>
      </w:r>
    </w:p>
    <w:p w:rsidR="00375DCD" w:rsidRPr="001B3745" w:rsidRDefault="00375DCD" w:rsidP="002E25F3">
      <w:pPr>
        <w:pStyle w:val="Bodytext1"/>
        <w:numPr>
          <w:ilvl w:val="0"/>
          <w:numId w:val="20"/>
        </w:numPr>
        <w:shd w:val="clear" w:color="auto" w:fill="auto"/>
        <w:tabs>
          <w:tab w:val="left" w:pos="563"/>
          <w:tab w:val="left" w:pos="851"/>
        </w:tabs>
        <w:spacing w:line="259" w:lineRule="exact"/>
        <w:ind w:right="20" w:firstLine="567"/>
        <w:rPr>
          <w:rStyle w:val="Emphasis"/>
          <w:rFonts w:ascii="Georgia" w:hAnsi="Georgia"/>
          <w:i w:val="0"/>
        </w:rPr>
      </w:pPr>
      <w:r w:rsidRPr="001B3745">
        <w:rPr>
          <w:rStyle w:val="Emphasis"/>
          <w:rFonts w:ascii="Georgia" w:hAnsi="Georgia"/>
          <w:i w:val="0"/>
        </w:rPr>
        <w:t>Eu pot să mai rezist, am încă destule rezerve de apă... Mă duc, rămîneţi cu bine şi mult noroc !</w:t>
      </w:r>
    </w:p>
    <w:p w:rsidR="00375DCD" w:rsidRPr="001B3745" w:rsidRDefault="00375DCD" w:rsidP="006E45FA">
      <w:pPr>
        <w:pStyle w:val="Bodytext51"/>
        <w:shd w:val="clear" w:color="auto" w:fill="auto"/>
        <w:tabs>
          <w:tab w:val="left" w:pos="851"/>
        </w:tabs>
        <w:spacing w:before="28" w:line="240" w:lineRule="auto"/>
        <w:ind w:firstLine="567"/>
        <w:rPr>
          <w:rStyle w:val="Emphasis"/>
          <w:rFonts w:ascii="Georgia" w:hAnsi="Georgia"/>
          <w:i w:val="0"/>
        </w:rPr>
      </w:pPr>
      <w:r w:rsidRPr="001B3745">
        <w:rPr>
          <w:rStyle w:val="Emphasis"/>
          <w:rFonts w:ascii="Georgia" w:hAnsi="Georgia"/>
          <w:i w:val="0"/>
        </w:rPr>
        <w:t>Cămila se îndepărtă încet încet...</w:t>
      </w:r>
    </w:p>
    <w:p w:rsidR="00375DCD" w:rsidRPr="001B3745" w:rsidRDefault="00375DCD" w:rsidP="006E45FA">
      <w:pPr>
        <w:pStyle w:val="Bodytext1"/>
        <w:shd w:val="clear" w:color="auto" w:fill="auto"/>
        <w:tabs>
          <w:tab w:val="left" w:pos="851"/>
        </w:tabs>
        <w:spacing w:before="51" w:line="259" w:lineRule="exact"/>
        <w:ind w:right="20" w:firstLine="567"/>
        <w:rPr>
          <w:rStyle w:val="Emphasis"/>
          <w:rFonts w:ascii="Georgia" w:hAnsi="Georgia"/>
          <w:i w:val="0"/>
        </w:rPr>
      </w:pPr>
      <w:r w:rsidRPr="001B3745">
        <w:rPr>
          <w:rStyle w:val="Emphasis"/>
          <w:rFonts w:ascii="Georgia" w:hAnsi="Georgia"/>
          <w:i w:val="0"/>
        </w:rPr>
        <w:t>Cei doi începură să privească atent în jur, să cerceteze locurile. Deodată auzi :</w:t>
      </w:r>
    </w:p>
    <w:p w:rsidR="00375DCD" w:rsidRPr="001B3745" w:rsidRDefault="00375DCD" w:rsidP="002E25F3">
      <w:pPr>
        <w:pStyle w:val="Bodytext1"/>
        <w:numPr>
          <w:ilvl w:val="0"/>
          <w:numId w:val="20"/>
        </w:numPr>
        <w:shd w:val="clear" w:color="auto" w:fill="auto"/>
        <w:tabs>
          <w:tab w:val="left" w:pos="558"/>
          <w:tab w:val="left" w:pos="851"/>
        </w:tabs>
        <w:spacing w:before="4"/>
        <w:ind w:right="20" w:firstLine="567"/>
        <w:rPr>
          <w:rStyle w:val="Emphasis"/>
          <w:rFonts w:ascii="Georgia" w:hAnsi="Georgia"/>
          <w:i w:val="0"/>
        </w:rPr>
      </w:pPr>
      <w:r w:rsidRPr="001B3745">
        <w:rPr>
          <w:rStyle w:val="Emphasis"/>
          <w:rFonts w:ascii="Georgia" w:hAnsi="Georgia"/>
          <w:i w:val="0"/>
        </w:rPr>
        <w:t>Tinere, tinere, ajută-mă ! Frumoasa fată pe care o iubeşti, stăpîna mea, a reuşit să scape de himeră, dar e sleită de puteri şi nu mai e</w:t>
      </w:r>
      <w:r>
        <w:rPr>
          <w:rStyle w:val="Emphasis"/>
          <w:rFonts w:ascii="Georgia" w:hAnsi="Georgia"/>
          <w:i w:val="0"/>
        </w:rPr>
        <w:t xml:space="preserve"> în stare să meargă. Eu pot să o</w:t>
      </w:r>
      <w:r w:rsidRPr="001B3745">
        <w:rPr>
          <w:rStyle w:val="Emphasis"/>
          <w:rFonts w:ascii="Georgia" w:hAnsi="Georgia"/>
          <w:i w:val="0"/>
        </w:rPr>
        <w:t xml:space="preserve"> adăpostesc, dar nu vrea să mă asculte. Apoi, cînd himera va afla, va fi nenorocire, vom muri cu toţii.</w:t>
      </w:r>
    </w:p>
    <w:p w:rsidR="00375DCD" w:rsidRDefault="00375DCD" w:rsidP="00396B02">
      <w:pPr>
        <w:pStyle w:val="Bodytext51"/>
        <w:shd w:val="clear" w:color="auto" w:fill="auto"/>
        <w:tabs>
          <w:tab w:val="left" w:pos="851"/>
        </w:tabs>
        <w:spacing w:before="0" w:line="269" w:lineRule="exact"/>
        <w:ind w:right="20" w:firstLine="567"/>
        <w:jc w:val="both"/>
        <w:rPr>
          <w:rStyle w:val="Emphasis"/>
          <w:rFonts w:ascii="Georgia" w:hAnsi="Georgia"/>
          <w:i w:val="0"/>
        </w:rPr>
      </w:pPr>
      <w:r w:rsidRPr="001B3745">
        <w:rPr>
          <w:rStyle w:val="Emphasis"/>
          <w:rFonts w:ascii="Georgia" w:hAnsi="Georgia"/>
          <w:i w:val="0"/>
        </w:rPr>
        <w:t>Era căprioara care-i ce</w:t>
      </w:r>
      <w:r>
        <w:rPr>
          <w:rStyle w:val="Emphasis"/>
          <w:rFonts w:ascii="Georgia" w:hAnsi="Georgia"/>
          <w:i w:val="0"/>
        </w:rPr>
        <w:t>rea ajutor. Băiatul se bucură nes</w:t>
      </w:r>
      <w:r w:rsidRPr="001B3745">
        <w:rPr>
          <w:rStyle w:val="Emphasis"/>
          <w:rFonts w:ascii="Georgia" w:hAnsi="Georgia"/>
          <w:i w:val="0"/>
        </w:rPr>
        <w:t>pus şi cu cea mai mare iuţ</w:t>
      </w:r>
      <w:r>
        <w:rPr>
          <w:rStyle w:val="Emphasis"/>
          <w:rFonts w:ascii="Georgia" w:hAnsi="Georgia"/>
          <w:i w:val="0"/>
        </w:rPr>
        <w:t>eală ajunse la fată. O luă în braţe</w:t>
      </w:r>
      <w:r w:rsidRPr="001B3745">
        <w:rPr>
          <w:rStyle w:val="Emphasis"/>
          <w:rFonts w:ascii="Georgia" w:hAnsi="Georgia"/>
          <w:i w:val="0"/>
        </w:rPr>
        <w:t>, o sărută ca să</w:t>
      </w:r>
      <w:r>
        <w:rPr>
          <w:rStyle w:val="Emphasis"/>
          <w:rFonts w:ascii="Georgia" w:hAnsi="Georgia"/>
          <w:i w:val="0"/>
        </w:rPr>
        <w:t xml:space="preserve">-i insufle curaj şi-i spuse : </w:t>
      </w:r>
    </w:p>
    <w:p w:rsidR="00375DCD" w:rsidRPr="001B3745" w:rsidRDefault="00375DCD" w:rsidP="00396B02">
      <w:pPr>
        <w:pStyle w:val="Bodytext51"/>
        <w:shd w:val="clear" w:color="auto" w:fill="auto"/>
        <w:tabs>
          <w:tab w:val="left" w:pos="851"/>
        </w:tabs>
        <w:spacing w:before="0" w:line="269" w:lineRule="exact"/>
        <w:ind w:right="20" w:firstLine="567"/>
        <w:jc w:val="both"/>
        <w:rPr>
          <w:rStyle w:val="Emphasis"/>
          <w:rFonts w:ascii="Georgia" w:hAnsi="Georgia"/>
          <w:i w:val="0"/>
        </w:rPr>
      </w:pPr>
      <w:r w:rsidRPr="001B3745">
        <w:rPr>
          <w:rStyle w:val="Emphasis"/>
          <w:rFonts w:ascii="Georgia" w:hAnsi="Georgia"/>
          <w:i w:val="0"/>
        </w:rPr>
        <w:t xml:space="preserve">— Te rog, am nevoie de </w:t>
      </w:r>
      <w:r>
        <w:rPr>
          <w:rStyle w:val="Emphasis"/>
          <w:rFonts w:ascii="Georgia" w:hAnsi="Georgia"/>
          <w:i w:val="0"/>
        </w:rPr>
        <w:t>tine, am nevoie de dragostea ta, tr</w:t>
      </w:r>
      <w:r w:rsidRPr="001B3745">
        <w:rPr>
          <w:rStyle w:val="Emphasis"/>
          <w:rFonts w:ascii="Georgia" w:hAnsi="Georgia"/>
          <w:i w:val="0"/>
        </w:rPr>
        <w:t>ebuie să mă ajuţi !</w:t>
      </w:r>
    </w:p>
    <w:p w:rsidR="00375DCD" w:rsidRPr="00396B02" w:rsidRDefault="00375DCD" w:rsidP="006E45FA">
      <w:pPr>
        <w:pStyle w:val="Bodytext221"/>
        <w:shd w:val="clear" w:color="auto" w:fill="auto"/>
        <w:tabs>
          <w:tab w:val="left" w:pos="851"/>
        </w:tabs>
        <w:spacing w:before="12" w:line="254" w:lineRule="exact"/>
        <w:ind w:right="20" w:firstLine="567"/>
        <w:rPr>
          <w:rStyle w:val="Emphasis"/>
          <w:rFonts w:ascii="Georgia" w:hAnsi="Georgia"/>
          <w:b w:val="0"/>
          <w:i w:val="0"/>
        </w:rPr>
      </w:pPr>
      <w:r w:rsidRPr="00396B02">
        <w:rPr>
          <w:rStyle w:val="Emphasis"/>
          <w:rFonts w:ascii="Georgia" w:hAnsi="Georgia"/>
          <w:b w:val="0"/>
          <w:i w:val="0"/>
        </w:rPr>
        <w:t>Bătrînul, care vedea totul, plîngea de</w:t>
      </w:r>
      <w:r>
        <w:rPr>
          <w:rStyle w:val="Emphasis"/>
          <w:rFonts w:ascii="Georgia" w:hAnsi="Georgia"/>
          <w:b w:val="0"/>
          <w:i w:val="0"/>
        </w:rPr>
        <w:t xml:space="preserve"> înduioşare.</w:t>
      </w:r>
      <w:r w:rsidRPr="00396B02">
        <w:rPr>
          <w:rStyle w:val="Emphasis"/>
          <w:rFonts w:ascii="Georgia" w:hAnsi="Georgia"/>
          <w:b w:val="0"/>
          <w:i w:val="0"/>
        </w:rPr>
        <w:t xml:space="preserve"> Se apropie de fată, îi puse mîna pe cap şi se întîmplă parcă o minune : fata începu să-şi revină. Se ridică în picioare.</w:t>
      </w:r>
    </w:p>
    <w:p w:rsidR="00375DCD" w:rsidRPr="001B3745" w:rsidRDefault="00375DCD" w:rsidP="002E25F3">
      <w:pPr>
        <w:pStyle w:val="Bodytext1"/>
        <w:numPr>
          <w:ilvl w:val="0"/>
          <w:numId w:val="20"/>
        </w:numPr>
        <w:shd w:val="clear" w:color="auto" w:fill="auto"/>
        <w:tabs>
          <w:tab w:val="left" w:pos="623"/>
          <w:tab w:val="left" w:pos="851"/>
        </w:tabs>
        <w:ind w:right="20" w:firstLine="567"/>
        <w:rPr>
          <w:rStyle w:val="Emphasis"/>
          <w:rFonts w:ascii="Georgia" w:hAnsi="Georgia"/>
          <w:i w:val="0"/>
        </w:rPr>
      </w:pPr>
      <w:r w:rsidRPr="001B3745">
        <w:rPr>
          <w:rStyle w:val="Emphasis"/>
          <w:rFonts w:ascii="Georgia" w:hAnsi="Georgia"/>
          <w:i w:val="0"/>
        </w:rPr>
        <w:lastRenderedPageBreak/>
        <w:t>O, oameni buni, îmi dau seama de primejdia care ne paşte, timpul e scurt, vreau să vă ajut, dar cum ?</w:t>
      </w:r>
    </w:p>
    <w:p w:rsidR="00375DCD" w:rsidRPr="001B3745" w:rsidRDefault="00375DCD" w:rsidP="002E25F3">
      <w:pPr>
        <w:pStyle w:val="Bodytext1"/>
        <w:numPr>
          <w:ilvl w:val="0"/>
          <w:numId w:val="20"/>
        </w:numPr>
        <w:shd w:val="clear" w:color="auto" w:fill="auto"/>
        <w:tabs>
          <w:tab w:val="left" w:pos="638"/>
          <w:tab w:val="left" w:pos="851"/>
        </w:tabs>
        <w:ind w:right="20" w:firstLine="567"/>
        <w:rPr>
          <w:rStyle w:val="Emphasis"/>
          <w:rFonts w:ascii="Georgia" w:hAnsi="Georgia"/>
          <w:i w:val="0"/>
        </w:rPr>
      </w:pPr>
      <w:r>
        <w:rPr>
          <w:rStyle w:val="Emphasis"/>
          <w:rFonts w:ascii="Georgia" w:hAnsi="Georgia"/>
          <w:i w:val="0"/>
        </w:rPr>
        <w:t>Fata mea, tu să ţii ceea c</w:t>
      </w:r>
      <w:r w:rsidRPr="001B3745">
        <w:rPr>
          <w:rStyle w:val="Emphasis"/>
          <w:rFonts w:ascii="Georgia" w:hAnsi="Georgia"/>
          <w:i w:val="0"/>
        </w:rPr>
        <w:t xml:space="preserve">e-ţi dau, ai grijă, şi bătrînul scoase de la piept un ou de </w:t>
      </w:r>
      <w:r>
        <w:rPr>
          <w:rStyle w:val="Emphasis"/>
          <w:rFonts w:ascii="Georgia" w:hAnsi="Georgia"/>
          <w:i w:val="0"/>
        </w:rPr>
        <w:t>aur care strălucea mai tare decî</w:t>
      </w:r>
      <w:r w:rsidRPr="001B3745">
        <w:rPr>
          <w:rStyle w:val="Emphasis"/>
          <w:rFonts w:ascii="Georgia" w:hAnsi="Georgia"/>
          <w:i w:val="0"/>
        </w:rPr>
        <w:t>t soarele.</w:t>
      </w:r>
    </w:p>
    <w:p w:rsidR="00375DCD" w:rsidRPr="001B3745" w:rsidRDefault="00375DCD" w:rsidP="006E45FA">
      <w:pPr>
        <w:pStyle w:val="Bodytext51"/>
        <w:shd w:val="clear" w:color="auto" w:fill="auto"/>
        <w:tabs>
          <w:tab w:val="left" w:pos="851"/>
        </w:tabs>
        <w:spacing w:before="0"/>
        <w:ind w:firstLine="567"/>
        <w:rPr>
          <w:rStyle w:val="Emphasis"/>
          <w:rFonts w:ascii="Georgia" w:hAnsi="Georgia"/>
          <w:i w:val="0"/>
        </w:rPr>
      </w:pPr>
      <w:r>
        <w:rPr>
          <w:rStyle w:val="Emphasis"/>
          <w:rFonts w:ascii="Georgia" w:hAnsi="Georgia"/>
          <w:i w:val="0"/>
        </w:rPr>
        <w:t>Băiatul privea uimit .</w:t>
      </w:r>
    </w:p>
    <w:p w:rsidR="00375DCD" w:rsidRPr="001B3745" w:rsidRDefault="00375DCD" w:rsidP="002E25F3">
      <w:pPr>
        <w:pStyle w:val="Bodytext51"/>
        <w:numPr>
          <w:ilvl w:val="0"/>
          <w:numId w:val="20"/>
        </w:numPr>
        <w:shd w:val="clear" w:color="auto" w:fill="auto"/>
        <w:tabs>
          <w:tab w:val="left" w:pos="422"/>
          <w:tab w:val="left" w:pos="851"/>
        </w:tabs>
        <w:spacing w:before="0"/>
        <w:ind w:firstLine="567"/>
        <w:rPr>
          <w:rStyle w:val="Emphasis"/>
          <w:rFonts w:ascii="Georgia" w:hAnsi="Georgia"/>
          <w:i w:val="0"/>
        </w:rPr>
      </w:pPr>
      <w:r w:rsidRPr="001B3745">
        <w:rPr>
          <w:rStyle w:val="Emphasis"/>
          <w:rFonts w:ascii="Georgia" w:hAnsi="Georgia"/>
          <w:i w:val="0"/>
        </w:rPr>
        <w:t xml:space="preserve">O, ce frumos e </w:t>
      </w:r>
      <w:r>
        <w:rPr>
          <w:rStyle w:val="Emphasis"/>
          <w:rFonts w:ascii="Georgia" w:hAnsi="Georgia"/>
          <w:i w:val="0"/>
        </w:rPr>
        <w:t>!</w:t>
      </w:r>
    </w:p>
    <w:p w:rsidR="00375DCD" w:rsidRPr="001B3745" w:rsidRDefault="00375DCD" w:rsidP="002E25F3">
      <w:pPr>
        <w:pStyle w:val="Bodytext51"/>
        <w:numPr>
          <w:ilvl w:val="0"/>
          <w:numId w:val="20"/>
        </w:numPr>
        <w:shd w:val="clear" w:color="auto" w:fill="auto"/>
        <w:tabs>
          <w:tab w:val="left" w:pos="417"/>
          <w:tab w:val="left" w:pos="851"/>
        </w:tabs>
        <w:spacing w:before="0"/>
        <w:ind w:firstLine="567"/>
        <w:rPr>
          <w:rStyle w:val="Emphasis"/>
          <w:rFonts w:ascii="Georgia" w:hAnsi="Georgia"/>
          <w:i w:val="0"/>
        </w:rPr>
      </w:pPr>
      <w:r w:rsidRPr="001B3745">
        <w:rPr>
          <w:rStyle w:val="Emphasis"/>
          <w:rFonts w:ascii="Georgia" w:hAnsi="Georgia"/>
          <w:i w:val="0"/>
        </w:rPr>
        <w:t>Vreau şi eu să văd ! strigă căprioara</w:t>
      </w:r>
      <w:r>
        <w:rPr>
          <w:rStyle w:val="Emphasis"/>
          <w:rFonts w:ascii="Georgia" w:hAnsi="Georgia"/>
          <w:i w:val="0"/>
        </w:rPr>
        <w:t>.</w:t>
      </w:r>
    </w:p>
    <w:p w:rsidR="00375DCD" w:rsidRPr="001B3745" w:rsidRDefault="00375DCD" w:rsidP="002E25F3">
      <w:pPr>
        <w:pStyle w:val="Bodytext1"/>
        <w:numPr>
          <w:ilvl w:val="0"/>
          <w:numId w:val="20"/>
        </w:numPr>
        <w:shd w:val="clear" w:color="auto" w:fill="auto"/>
        <w:tabs>
          <w:tab w:val="left" w:pos="633"/>
          <w:tab w:val="left" w:pos="851"/>
        </w:tabs>
        <w:ind w:right="20" w:firstLine="567"/>
        <w:rPr>
          <w:rStyle w:val="Emphasis"/>
          <w:rFonts w:ascii="Georgia" w:hAnsi="Georgia"/>
          <w:i w:val="0"/>
        </w:rPr>
      </w:pPr>
      <w:r w:rsidRPr="001B3745">
        <w:rPr>
          <w:rStyle w:val="Emphasis"/>
          <w:rFonts w:ascii="Georgia" w:hAnsi="Georgia"/>
          <w:i w:val="0"/>
        </w:rPr>
        <w:t xml:space="preserve">Fata mea, oul acesta </w:t>
      </w:r>
      <w:r>
        <w:rPr>
          <w:rStyle w:val="Emphasis"/>
          <w:rFonts w:ascii="Georgia" w:hAnsi="Georgia"/>
          <w:i w:val="0"/>
        </w:rPr>
        <w:t>e fermecat, poate îndeplini orice dorinţă. Noi vom lupta iar tu trebuie să ne ajuţi.</w:t>
      </w:r>
      <w:r w:rsidRPr="001B3745">
        <w:rPr>
          <w:rStyle w:val="Emphasis"/>
          <w:rFonts w:ascii="Georgia" w:hAnsi="Georgia"/>
          <w:i w:val="0"/>
        </w:rPr>
        <w:t xml:space="preserve"> Eu voi lupta cu şarpele, băiatul cu leul.</w:t>
      </w:r>
    </w:p>
    <w:p w:rsidR="00375DCD" w:rsidRPr="001B3745" w:rsidRDefault="00375DCD" w:rsidP="002E25F3">
      <w:pPr>
        <w:pStyle w:val="Bodytext51"/>
        <w:numPr>
          <w:ilvl w:val="0"/>
          <w:numId w:val="20"/>
        </w:numPr>
        <w:shd w:val="clear" w:color="auto" w:fill="auto"/>
        <w:tabs>
          <w:tab w:val="left" w:pos="422"/>
          <w:tab w:val="left" w:pos="851"/>
        </w:tabs>
        <w:spacing w:before="0"/>
        <w:ind w:firstLine="567"/>
        <w:rPr>
          <w:rStyle w:val="Emphasis"/>
          <w:rFonts w:ascii="Georgia" w:hAnsi="Georgia"/>
          <w:i w:val="0"/>
        </w:rPr>
      </w:pPr>
      <w:r w:rsidRPr="001B3745">
        <w:rPr>
          <w:rStyle w:val="Emphasis"/>
          <w:rFonts w:ascii="Georgia" w:hAnsi="Georgia"/>
          <w:i w:val="0"/>
        </w:rPr>
        <w:t>Şi eu cu capra ! strigă căprioara</w:t>
      </w:r>
    </w:p>
    <w:p w:rsidR="00375DCD" w:rsidRPr="001B3745" w:rsidRDefault="00375DCD" w:rsidP="006E45FA">
      <w:pPr>
        <w:pStyle w:val="Bodytext1"/>
        <w:shd w:val="clear" w:color="auto" w:fill="auto"/>
        <w:tabs>
          <w:tab w:val="left" w:pos="851"/>
        </w:tabs>
        <w:ind w:right="20" w:firstLine="567"/>
        <w:rPr>
          <w:rStyle w:val="Emphasis"/>
          <w:rFonts w:ascii="Georgia" w:hAnsi="Georgia"/>
          <w:i w:val="0"/>
        </w:rPr>
      </w:pPr>
      <w:r w:rsidRPr="001B3745">
        <w:rPr>
          <w:rStyle w:val="Emphasis"/>
          <w:rFonts w:ascii="Georgia" w:hAnsi="Georgia"/>
          <w:i w:val="0"/>
        </w:rPr>
        <w:t>Şi tuspatru se</w:t>
      </w:r>
      <w:r>
        <w:rPr>
          <w:rStyle w:val="Emphasis"/>
          <w:rFonts w:ascii="Georgia" w:hAnsi="Georgia"/>
          <w:i w:val="0"/>
        </w:rPr>
        <w:t xml:space="preserve"> porniră la lupta cu himera. Lu</w:t>
      </w:r>
      <w:r w:rsidRPr="001B3745">
        <w:rPr>
          <w:rStyle w:val="Emphasis"/>
          <w:rFonts w:ascii="Georgia" w:hAnsi="Georgia"/>
          <w:i w:val="0"/>
        </w:rPr>
        <w:t>p</w:t>
      </w:r>
      <w:r>
        <w:rPr>
          <w:rStyle w:val="Emphasis"/>
          <w:rFonts w:ascii="Georgia" w:hAnsi="Georgia"/>
          <w:i w:val="0"/>
        </w:rPr>
        <w:t>tar</w:t>
      </w:r>
      <w:r w:rsidRPr="001B3745">
        <w:rPr>
          <w:rStyle w:val="Emphasis"/>
          <w:rFonts w:ascii="Georgia" w:hAnsi="Georgia"/>
          <w:i w:val="0"/>
        </w:rPr>
        <w:t>ă în</w:t>
      </w:r>
      <w:r w:rsidRPr="001B3745">
        <w:rPr>
          <w:rStyle w:val="Emphasis"/>
          <w:rFonts w:ascii="Georgia" w:hAnsi="Georgia"/>
          <w:i w:val="0"/>
        </w:rPr>
        <w:softHyphen/>
        <w:t xml:space="preserve">delung. Un răget de leu şi himera </w:t>
      </w:r>
      <w:r>
        <w:rPr>
          <w:rStyle w:val="Emphasis"/>
          <w:rFonts w:ascii="Georgia" w:hAnsi="Georgia"/>
          <w:i w:val="0"/>
        </w:rPr>
        <w:t>fu răpusă. Băiatul, bă</w:t>
      </w:r>
      <w:r>
        <w:rPr>
          <w:rStyle w:val="Emphasis"/>
          <w:rFonts w:ascii="Georgia" w:hAnsi="Georgia"/>
          <w:i w:val="0"/>
        </w:rPr>
        <w:softHyphen/>
        <w:t>trînul şi c</w:t>
      </w:r>
      <w:r w:rsidRPr="001B3745">
        <w:rPr>
          <w:rStyle w:val="Emphasis"/>
          <w:rFonts w:ascii="Georgia" w:hAnsi="Georgia"/>
          <w:i w:val="0"/>
        </w:rPr>
        <w:t>ăprioara erau sleiţi de puteri, dar băiatul nu sim</w:t>
      </w:r>
      <w:r w:rsidRPr="001B3745">
        <w:rPr>
          <w:rStyle w:val="Emphasis"/>
          <w:rFonts w:ascii="Georgia" w:hAnsi="Georgia"/>
          <w:i w:val="0"/>
        </w:rPr>
        <w:softHyphen/>
        <w:t>ţea oboseala</w:t>
      </w:r>
      <w:r>
        <w:rPr>
          <w:rStyle w:val="Emphasis"/>
          <w:rFonts w:ascii="Georgia" w:hAnsi="Georgia"/>
          <w:i w:val="0"/>
        </w:rPr>
        <w:t>. Se apropie de frumoasa fată şi cu voce blîn</w:t>
      </w:r>
      <w:r w:rsidRPr="001B3745">
        <w:rPr>
          <w:rStyle w:val="Emphasis"/>
          <w:rFonts w:ascii="Georgia" w:hAnsi="Georgia"/>
          <w:i w:val="0"/>
        </w:rPr>
        <w:t>dă îi spuse :</w:t>
      </w:r>
    </w:p>
    <w:p w:rsidR="00375DCD" w:rsidRPr="001B3745" w:rsidRDefault="00375DCD" w:rsidP="002E25F3">
      <w:pPr>
        <w:pStyle w:val="Bodytext1"/>
        <w:numPr>
          <w:ilvl w:val="0"/>
          <w:numId w:val="20"/>
        </w:numPr>
        <w:shd w:val="clear" w:color="auto" w:fill="auto"/>
        <w:tabs>
          <w:tab w:val="left" w:pos="633"/>
          <w:tab w:val="left" w:pos="851"/>
        </w:tabs>
        <w:ind w:right="20" w:firstLine="567"/>
        <w:rPr>
          <w:rStyle w:val="Emphasis"/>
          <w:rFonts w:ascii="Georgia" w:hAnsi="Georgia"/>
          <w:i w:val="0"/>
        </w:rPr>
      </w:pPr>
      <w:r w:rsidRPr="001B3745">
        <w:rPr>
          <w:rStyle w:val="Emphasis"/>
          <w:rFonts w:ascii="Georgia" w:hAnsi="Georgia"/>
          <w:i w:val="0"/>
        </w:rPr>
        <w:t>Fată frumoasă, vre</w:t>
      </w:r>
      <w:r>
        <w:rPr>
          <w:rStyle w:val="Emphasis"/>
          <w:rFonts w:ascii="Georgia" w:hAnsi="Georgia"/>
          <w:i w:val="0"/>
        </w:rPr>
        <w:t>i să fii soţia mea ? Să te duc l</w:t>
      </w:r>
      <w:r w:rsidRPr="001B3745">
        <w:rPr>
          <w:rStyle w:val="Emphasis"/>
          <w:rFonts w:ascii="Georgia" w:hAnsi="Georgia"/>
          <w:i w:val="0"/>
        </w:rPr>
        <w:t>a pă</w:t>
      </w:r>
      <w:r w:rsidRPr="001B3745">
        <w:rPr>
          <w:rStyle w:val="Emphasis"/>
          <w:rFonts w:ascii="Georgia" w:hAnsi="Georgia"/>
          <w:i w:val="0"/>
        </w:rPr>
        <w:softHyphen/>
        <w:t>rinţii mei iubiţi, care mă aşteaptă ?</w:t>
      </w:r>
    </w:p>
    <w:p w:rsidR="00375DCD" w:rsidRPr="001B3745" w:rsidRDefault="00375DCD" w:rsidP="002E25F3">
      <w:pPr>
        <w:pStyle w:val="Bodytext1"/>
        <w:numPr>
          <w:ilvl w:val="0"/>
          <w:numId w:val="20"/>
        </w:numPr>
        <w:shd w:val="clear" w:color="auto" w:fill="auto"/>
        <w:tabs>
          <w:tab w:val="left" w:pos="633"/>
          <w:tab w:val="left" w:pos="851"/>
        </w:tabs>
        <w:ind w:right="20" w:firstLine="567"/>
        <w:rPr>
          <w:rStyle w:val="Emphasis"/>
          <w:rFonts w:ascii="Georgia" w:hAnsi="Georgia"/>
          <w:i w:val="0"/>
        </w:rPr>
      </w:pPr>
      <w:r>
        <w:rPr>
          <w:rStyle w:val="Emphasis"/>
          <w:rFonts w:ascii="Georgia" w:hAnsi="Georgia"/>
          <w:i w:val="0"/>
        </w:rPr>
        <w:t>Da,</w:t>
      </w:r>
      <w:r w:rsidRPr="001B3745">
        <w:rPr>
          <w:rStyle w:val="Emphasis"/>
          <w:rFonts w:ascii="Georgia" w:hAnsi="Georgia"/>
          <w:i w:val="0"/>
        </w:rPr>
        <w:t xml:space="preserve"> v</w:t>
      </w:r>
      <w:r>
        <w:rPr>
          <w:rStyle w:val="Emphasis"/>
          <w:rFonts w:ascii="Georgia" w:hAnsi="Georgia"/>
          <w:i w:val="0"/>
        </w:rPr>
        <w:t>reau, dar s-o iau c</w:t>
      </w:r>
      <w:r w:rsidRPr="001B3745">
        <w:rPr>
          <w:rStyle w:val="Emphasis"/>
          <w:rFonts w:ascii="Georgia" w:hAnsi="Georgia"/>
          <w:i w:val="0"/>
        </w:rPr>
        <w:t>u mine şi pe prietena mea că</w:t>
      </w:r>
      <w:r w:rsidRPr="001B3745">
        <w:rPr>
          <w:rStyle w:val="Emphasis"/>
          <w:rFonts w:ascii="Georgia" w:hAnsi="Georgia"/>
          <w:i w:val="0"/>
        </w:rPr>
        <w:softHyphen/>
        <w:t>prioara, care ţi-a arăta</w:t>
      </w:r>
      <w:r>
        <w:rPr>
          <w:rStyle w:val="Emphasis"/>
          <w:rFonts w:ascii="Georgia" w:hAnsi="Georgia"/>
          <w:i w:val="0"/>
        </w:rPr>
        <w:t>t portretul meu zugrăvit, iar pe</w:t>
      </w:r>
      <w:r w:rsidRPr="001B3745">
        <w:rPr>
          <w:rStyle w:val="Emphasis"/>
          <w:rFonts w:ascii="Georgia" w:hAnsi="Georgia"/>
          <w:i w:val="0"/>
        </w:rPr>
        <w:t xml:space="preserve"> mine </w:t>
      </w:r>
      <w:r>
        <w:rPr>
          <w:rStyle w:val="Emphasis"/>
          <w:rFonts w:ascii="Georgia" w:hAnsi="Georgia"/>
          <w:i w:val="0"/>
        </w:rPr>
        <w:t xml:space="preserve">  m-a ajutat în toate suferinţele.</w:t>
      </w:r>
    </w:p>
    <w:p w:rsidR="00375DCD" w:rsidRPr="001B3745" w:rsidRDefault="00375DCD" w:rsidP="002E25F3">
      <w:pPr>
        <w:pStyle w:val="Bodytext1"/>
        <w:numPr>
          <w:ilvl w:val="0"/>
          <w:numId w:val="20"/>
        </w:numPr>
        <w:shd w:val="clear" w:color="auto" w:fill="auto"/>
        <w:tabs>
          <w:tab w:val="left" w:pos="633"/>
          <w:tab w:val="left" w:pos="851"/>
        </w:tabs>
        <w:ind w:right="20" w:firstLine="567"/>
        <w:rPr>
          <w:rStyle w:val="Emphasis"/>
          <w:rFonts w:ascii="Georgia" w:hAnsi="Georgia"/>
          <w:i w:val="0"/>
        </w:rPr>
      </w:pPr>
      <w:r>
        <w:rPr>
          <w:rStyle w:val="Emphasis"/>
          <w:rFonts w:ascii="Georgia" w:hAnsi="Georgia"/>
          <w:i w:val="0"/>
        </w:rPr>
        <w:t>Cum să nu, şi eu o iubesc, dar</w:t>
      </w:r>
      <w:r w:rsidRPr="001B3745">
        <w:rPr>
          <w:rStyle w:val="Emphasis"/>
          <w:rFonts w:ascii="Georgia" w:hAnsi="Georgia"/>
          <w:i w:val="0"/>
        </w:rPr>
        <w:t xml:space="preserve"> vreau să-l</w:t>
      </w:r>
      <w:r>
        <w:rPr>
          <w:rStyle w:val="Emphasis"/>
          <w:rFonts w:ascii="Georgia" w:hAnsi="Georgia"/>
          <w:i w:val="0"/>
        </w:rPr>
        <w:t xml:space="preserve"> </w:t>
      </w:r>
      <w:r w:rsidRPr="001B3745">
        <w:rPr>
          <w:rStyle w:val="Emphasis"/>
          <w:rFonts w:ascii="Georgia" w:hAnsi="Georgia"/>
          <w:i w:val="0"/>
        </w:rPr>
        <w:t>rog şi pe bătrîn să meargă cu noi. Cum să-ţi mulţumesc, unchiule, pe</w:t>
      </w:r>
      <w:r>
        <w:rPr>
          <w:rStyle w:val="Emphasis"/>
          <w:rFonts w:ascii="Georgia" w:hAnsi="Georgia"/>
          <w:i w:val="0"/>
        </w:rPr>
        <w:t>ntru tot  ce-ai făcut pentru mine</w:t>
      </w:r>
      <w:r w:rsidRPr="001B3745">
        <w:rPr>
          <w:rStyle w:val="Emphasis"/>
          <w:rFonts w:ascii="Georgia" w:hAnsi="Georgia"/>
          <w:i w:val="0"/>
        </w:rPr>
        <w:t xml:space="preserve"> ?</w:t>
      </w:r>
    </w:p>
    <w:p w:rsidR="00375DCD" w:rsidRPr="001B3745" w:rsidRDefault="00375DCD" w:rsidP="002E25F3">
      <w:pPr>
        <w:pStyle w:val="Bodytext1"/>
        <w:numPr>
          <w:ilvl w:val="0"/>
          <w:numId w:val="20"/>
        </w:numPr>
        <w:shd w:val="clear" w:color="auto" w:fill="auto"/>
        <w:tabs>
          <w:tab w:val="left" w:pos="633"/>
          <w:tab w:val="left" w:pos="851"/>
        </w:tabs>
        <w:ind w:right="20" w:firstLine="567"/>
        <w:rPr>
          <w:rStyle w:val="Emphasis"/>
          <w:rFonts w:ascii="Georgia" w:hAnsi="Georgia"/>
          <w:i w:val="0"/>
        </w:rPr>
      </w:pPr>
      <w:r>
        <w:rPr>
          <w:rStyle w:val="Emphasis"/>
          <w:rFonts w:ascii="Georgia" w:hAnsi="Georgia"/>
          <w:i w:val="0"/>
        </w:rPr>
        <w:t>Nu trebuie să-mi mulţumeşti, am făcut totul d</w:t>
      </w:r>
      <w:r w:rsidRPr="001B3745">
        <w:rPr>
          <w:rStyle w:val="Emphasis"/>
          <w:rFonts w:ascii="Georgia" w:hAnsi="Georgia"/>
          <w:i w:val="0"/>
        </w:rPr>
        <w:t>in dragoste. Eu</w:t>
      </w:r>
      <w:r>
        <w:rPr>
          <w:rStyle w:val="Emphasis"/>
          <w:rFonts w:ascii="Georgia" w:hAnsi="Georgia"/>
          <w:i w:val="0"/>
        </w:rPr>
        <w:t xml:space="preserve"> o să mă despart de voi, rămîne</w:t>
      </w:r>
      <w:r w:rsidRPr="001B3745">
        <w:rPr>
          <w:rStyle w:val="Emphasis"/>
          <w:rFonts w:ascii="Georgia" w:hAnsi="Georgia"/>
          <w:i w:val="0"/>
        </w:rPr>
        <w:t>ţi cu bine</w:t>
      </w:r>
      <w:r>
        <w:rPr>
          <w:rStyle w:val="Emphasis"/>
          <w:rFonts w:ascii="Georgia" w:hAnsi="Georgia"/>
          <w:i w:val="0"/>
        </w:rPr>
        <w:t>.</w:t>
      </w:r>
    </w:p>
    <w:p w:rsidR="00375DCD" w:rsidRPr="005522B1" w:rsidRDefault="00375DCD" w:rsidP="005522B1">
      <w:pPr>
        <w:pStyle w:val="Bodytext281"/>
        <w:shd w:val="clear" w:color="auto" w:fill="auto"/>
        <w:tabs>
          <w:tab w:val="left" w:pos="567"/>
        </w:tabs>
        <w:spacing w:before="4"/>
        <w:ind w:right="20"/>
        <w:rPr>
          <w:rStyle w:val="Emphasis"/>
          <w:rFonts w:ascii="Georgia" w:hAnsi="Georgia"/>
          <w:b w:val="0"/>
          <w:i w:val="0"/>
        </w:rPr>
      </w:pPr>
      <w:r w:rsidRPr="001B3745">
        <w:rPr>
          <w:rStyle w:val="Emphasis"/>
          <w:rFonts w:ascii="Georgia" w:hAnsi="Georgia"/>
          <w:i w:val="0"/>
        </w:rPr>
        <w:tab/>
      </w:r>
      <w:r w:rsidRPr="005522B1">
        <w:rPr>
          <w:rStyle w:val="Emphasis"/>
          <w:rFonts w:ascii="Georgia" w:hAnsi="Georgia"/>
          <w:b w:val="0"/>
          <w:i w:val="0"/>
        </w:rPr>
        <w:t>—</w:t>
      </w:r>
      <w:r>
        <w:rPr>
          <w:rStyle w:val="Emphasis"/>
          <w:rFonts w:ascii="Georgia" w:hAnsi="Georgia"/>
          <w:b w:val="0"/>
          <w:i w:val="0"/>
        </w:rPr>
        <w:t xml:space="preserve"> Te</w:t>
      </w:r>
      <w:r w:rsidRPr="005522B1">
        <w:rPr>
          <w:rStyle w:val="Emphasis"/>
          <w:rFonts w:ascii="Georgia" w:hAnsi="Georgia"/>
          <w:b w:val="0"/>
          <w:i w:val="0"/>
        </w:rPr>
        <w:t xml:space="preserve"> rog,</w:t>
      </w:r>
      <w:r>
        <w:rPr>
          <w:rStyle w:val="Emphasis"/>
          <w:rFonts w:ascii="Georgia" w:hAnsi="Georgia"/>
          <w:b w:val="0"/>
          <w:i w:val="0"/>
        </w:rPr>
        <w:t xml:space="preserve"> nu pleca încă, roagă oul tău fermecat să în</w:t>
      </w:r>
      <w:r>
        <w:rPr>
          <w:rStyle w:val="Emphasis"/>
          <w:rFonts w:ascii="Georgia" w:hAnsi="Georgia"/>
          <w:b w:val="0"/>
          <w:i w:val="0"/>
        </w:rPr>
        <w:softHyphen/>
        <w:t>verzeasc</w:t>
      </w:r>
      <w:r w:rsidRPr="005522B1">
        <w:rPr>
          <w:rStyle w:val="Emphasis"/>
          <w:rFonts w:ascii="Georgia" w:hAnsi="Georgia"/>
          <w:b w:val="0"/>
          <w:i w:val="0"/>
        </w:rPr>
        <w:t>ă totul în jur, ca animalele să aibă apă şi hrană.</w:t>
      </w:r>
    </w:p>
    <w:p w:rsidR="00375DCD" w:rsidRPr="005522B1" w:rsidRDefault="00375DCD" w:rsidP="001A53F8">
      <w:pPr>
        <w:pStyle w:val="Bodytext291"/>
        <w:numPr>
          <w:ilvl w:val="0"/>
          <w:numId w:val="20"/>
        </w:numPr>
        <w:shd w:val="clear" w:color="auto" w:fill="auto"/>
        <w:tabs>
          <w:tab w:val="left" w:pos="851"/>
        </w:tabs>
        <w:spacing w:line="250" w:lineRule="exact"/>
        <w:ind w:firstLine="567"/>
        <w:jc w:val="both"/>
        <w:rPr>
          <w:rStyle w:val="Emphasis"/>
          <w:rFonts w:ascii="Georgia" w:hAnsi="Georgia"/>
          <w:b w:val="0"/>
          <w:i w:val="0"/>
        </w:rPr>
      </w:pPr>
      <w:r>
        <w:rPr>
          <w:rStyle w:val="Emphasis"/>
          <w:rFonts w:ascii="Georgia" w:hAnsi="Georgia"/>
          <w:b w:val="0"/>
          <w:i w:val="0"/>
        </w:rPr>
        <w:t>Aşa să fie ! răspunse bătrînu</w:t>
      </w:r>
      <w:r w:rsidRPr="005522B1">
        <w:rPr>
          <w:rStyle w:val="Emphasis"/>
          <w:rFonts w:ascii="Georgia" w:hAnsi="Georgia"/>
          <w:b w:val="0"/>
          <w:i w:val="0"/>
        </w:rPr>
        <w:t>l şi dispăru.</w:t>
      </w:r>
    </w:p>
    <w:p w:rsidR="00375DCD" w:rsidRDefault="00375DCD" w:rsidP="005522B1">
      <w:pPr>
        <w:pStyle w:val="Bodytext221"/>
        <w:shd w:val="clear" w:color="auto" w:fill="auto"/>
        <w:tabs>
          <w:tab w:val="left" w:pos="851"/>
        </w:tabs>
        <w:ind w:right="20" w:firstLine="567"/>
        <w:rPr>
          <w:rStyle w:val="Emphasis"/>
          <w:rFonts w:ascii="Georgia" w:hAnsi="Georgia"/>
          <w:b w:val="0"/>
          <w:i w:val="0"/>
        </w:rPr>
      </w:pPr>
      <w:r>
        <w:rPr>
          <w:rStyle w:val="Emphasis"/>
          <w:rFonts w:ascii="Georgia" w:hAnsi="Georgia"/>
          <w:b w:val="0"/>
          <w:i w:val="0"/>
        </w:rPr>
        <w:t>Cînd tînărul şi frumoasa fată se</w:t>
      </w:r>
      <w:r w:rsidRPr="005522B1">
        <w:rPr>
          <w:rStyle w:val="Emphasis"/>
          <w:rFonts w:ascii="Georgia" w:hAnsi="Georgia"/>
          <w:b w:val="0"/>
          <w:i w:val="0"/>
        </w:rPr>
        <w:t xml:space="preserve"> întoarseră acasă, părinţii îi primiră cu mare buc</w:t>
      </w:r>
      <w:r>
        <w:rPr>
          <w:rStyle w:val="Emphasis"/>
          <w:rFonts w:ascii="Georgia" w:hAnsi="Georgia"/>
          <w:b w:val="0"/>
          <w:i w:val="0"/>
        </w:rPr>
        <w:t>urie. Toţi au trăit fericiţi pînă la adînci bătrîneţi.</w:t>
      </w:r>
      <w:r w:rsidRPr="005522B1">
        <w:rPr>
          <w:rStyle w:val="Emphasis"/>
          <w:rFonts w:ascii="Georgia" w:hAnsi="Georgia"/>
          <w:b w:val="0"/>
          <w:i w:val="0"/>
        </w:rPr>
        <w:t xml:space="preserve"> </w:t>
      </w:r>
      <w:r>
        <w:rPr>
          <w:rStyle w:val="Emphasis"/>
          <w:rFonts w:ascii="Georgia" w:hAnsi="Georgia"/>
          <w:b w:val="0"/>
          <w:i w:val="0"/>
        </w:rPr>
        <w:t>Î</w:t>
      </w:r>
      <w:r w:rsidRPr="005522B1">
        <w:rPr>
          <w:rStyle w:val="Emphasis"/>
          <w:rFonts w:ascii="Georgia" w:hAnsi="Georgia"/>
          <w:b w:val="0"/>
          <w:i w:val="0"/>
        </w:rPr>
        <w:t>nainte de</w:t>
      </w:r>
      <w:r>
        <w:rPr>
          <w:rStyle w:val="Emphasis"/>
          <w:rFonts w:ascii="Georgia" w:hAnsi="Georgia"/>
          <w:b w:val="0"/>
          <w:i w:val="0"/>
        </w:rPr>
        <w:t xml:space="preserve"> a termina povestea, trebuie să vă spun că într-o z</w:t>
      </w:r>
      <w:r w:rsidRPr="005522B1">
        <w:rPr>
          <w:rStyle w:val="Emphasis"/>
          <w:rFonts w:ascii="Georgia" w:hAnsi="Georgia"/>
          <w:b w:val="0"/>
          <w:i w:val="0"/>
        </w:rPr>
        <w:t>i bătrînul t</w:t>
      </w:r>
      <w:r>
        <w:rPr>
          <w:rStyle w:val="Emphasis"/>
          <w:rFonts w:ascii="Georgia" w:hAnsi="Georgia"/>
          <w:b w:val="0"/>
          <w:i w:val="0"/>
        </w:rPr>
        <w:t>ată îşi chemă fiul şi-i spuse:</w:t>
      </w:r>
    </w:p>
    <w:p w:rsidR="00375DCD" w:rsidRPr="005522B1" w:rsidRDefault="00375DCD" w:rsidP="001A53F8">
      <w:pPr>
        <w:pStyle w:val="Bodytext221"/>
        <w:shd w:val="clear" w:color="auto" w:fill="auto"/>
        <w:tabs>
          <w:tab w:val="left" w:pos="851"/>
        </w:tabs>
        <w:ind w:right="20" w:firstLine="567"/>
        <w:rPr>
          <w:rStyle w:val="Emphasis"/>
          <w:rFonts w:ascii="Georgia" w:hAnsi="Georgia"/>
          <w:b w:val="0"/>
          <w:i w:val="0"/>
        </w:rPr>
      </w:pPr>
      <w:r w:rsidRPr="005522B1">
        <w:rPr>
          <w:rStyle w:val="Emphasis"/>
          <w:rFonts w:ascii="Georgia" w:hAnsi="Georgia"/>
          <w:b w:val="0"/>
          <w:i w:val="0"/>
        </w:rPr>
        <w:t>— Fiule, vreau să-ţi fac un dar, care mie nu-mi face trebuinţă. Şi scoase o cutie pe fundul căreia un ou de aur</w:t>
      </w:r>
      <w:r>
        <w:rPr>
          <w:rStyle w:val="Emphasis"/>
          <w:rFonts w:ascii="Georgia" w:hAnsi="Georgia"/>
          <w:b w:val="0"/>
          <w:i w:val="0"/>
        </w:rPr>
        <w:t xml:space="preserve"> străluce</w:t>
      </w:r>
      <w:r w:rsidRPr="005522B1">
        <w:rPr>
          <w:rStyle w:val="Emphasis"/>
          <w:rFonts w:ascii="Georgia" w:hAnsi="Georgia"/>
          <w:b w:val="0"/>
          <w:i w:val="0"/>
        </w:rPr>
        <w:t>a mai tare</w:t>
      </w:r>
      <w:r>
        <w:rPr>
          <w:rStyle w:val="Emphasis"/>
          <w:rFonts w:ascii="Georgia" w:hAnsi="Georgia"/>
          <w:b w:val="0"/>
          <w:i w:val="0"/>
        </w:rPr>
        <w:t xml:space="preserve"> decît </w:t>
      </w:r>
      <w:r w:rsidRPr="005522B1">
        <w:rPr>
          <w:rStyle w:val="Emphasis"/>
          <w:rFonts w:ascii="Georgia" w:hAnsi="Georgia"/>
          <w:b w:val="0"/>
          <w:i w:val="0"/>
        </w:rPr>
        <w:t xml:space="preserve"> soarele</w:t>
      </w:r>
      <w:r>
        <w:rPr>
          <w:rStyle w:val="Emphasis"/>
          <w:rFonts w:ascii="Georgia" w:hAnsi="Georgia"/>
          <w:b w:val="0"/>
          <w:i w:val="0"/>
        </w:rPr>
        <w:t>.</w:t>
      </w:r>
    </w:p>
    <w:p w:rsidR="00375DCD" w:rsidRPr="001B3745" w:rsidRDefault="00375DCD" w:rsidP="006E45FA">
      <w:pPr>
        <w:pStyle w:val="Bodytext51"/>
        <w:shd w:val="clear" w:color="auto" w:fill="auto"/>
        <w:tabs>
          <w:tab w:val="left" w:pos="851"/>
        </w:tabs>
        <w:spacing w:before="23" w:line="240" w:lineRule="auto"/>
        <w:ind w:firstLine="567"/>
        <w:rPr>
          <w:rStyle w:val="Emphasis"/>
          <w:rFonts w:ascii="Georgia" w:hAnsi="Georgia"/>
          <w:i w:val="0"/>
        </w:rPr>
      </w:pPr>
      <w:r w:rsidRPr="001B3745">
        <w:rPr>
          <w:rStyle w:val="Emphasis"/>
          <w:rFonts w:ascii="Georgia" w:hAnsi="Georgia"/>
          <w:i w:val="0"/>
        </w:rPr>
        <w:t>Tînărul fu uimit</w:t>
      </w:r>
      <w:r>
        <w:rPr>
          <w:rStyle w:val="Emphasis"/>
          <w:rFonts w:ascii="Georgia" w:hAnsi="Georgia"/>
          <w:i w:val="0"/>
        </w:rPr>
        <w:t>.</w:t>
      </w:r>
    </w:p>
    <w:p w:rsidR="00375DCD" w:rsidRDefault="00375DCD" w:rsidP="006E45FA">
      <w:pPr>
        <w:pStyle w:val="Bodytext1"/>
        <w:shd w:val="clear" w:color="auto" w:fill="auto"/>
        <w:tabs>
          <w:tab w:val="left" w:pos="851"/>
        </w:tabs>
        <w:spacing w:line="264" w:lineRule="exact"/>
        <w:ind w:right="20" w:firstLine="567"/>
        <w:rPr>
          <w:rStyle w:val="Emphasis"/>
          <w:rFonts w:ascii="Georgia" w:hAnsi="Georgia"/>
          <w:i w:val="0"/>
        </w:rPr>
      </w:pPr>
      <w:r w:rsidRPr="001B3745">
        <w:rPr>
          <w:rStyle w:val="Emphasis"/>
          <w:rFonts w:ascii="Georgia" w:hAnsi="Georgia"/>
          <w:i w:val="0"/>
        </w:rPr>
        <w:lastRenderedPageBreak/>
        <w:t>— Cum tată, tu</w:t>
      </w:r>
      <w:r>
        <w:rPr>
          <w:rStyle w:val="Emphasis"/>
          <w:rFonts w:ascii="Georgia" w:hAnsi="Georgia"/>
          <w:i w:val="0"/>
        </w:rPr>
        <w:t xml:space="preserve"> erai bătrînul care m-ai ajutat ? </w:t>
      </w:r>
    </w:p>
    <w:p w:rsidR="00375DCD" w:rsidRPr="001B3745" w:rsidRDefault="00375DCD" w:rsidP="001A53F8">
      <w:pPr>
        <w:pStyle w:val="Bodytext1"/>
        <w:numPr>
          <w:ilvl w:val="0"/>
          <w:numId w:val="20"/>
        </w:numPr>
        <w:shd w:val="clear" w:color="auto" w:fill="auto"/>
        <w:tabs>
          <w:tab w:val="left" w:pos="851"/>
        </w:tabs>
        <w:spacing w:line="264" w:lineRule="exact"/>
        <w:ind w:right="20" w:firstLine="567"/>
        <w:rPr>
          <w:rStyle w:val="Emphasis"/>
          <w:rFonts w:ascii="Georgia" w:hAnsi="Georgia"/>
          <w:i w:val="0"/>
        </w:rPr>
      </w:pPr>
      <w:r w:rsidRPr="001B3745">
        <w:rPr>
          <w:rStyle w:val="Emphasis"/>
          <w:rFonts w:ascii="Georgia" w:hAnsi="Georgia"/>
          <w:i w:val="0"/>
        </w:rPr>
        <w:t>Da, fi</w:t>
      </w:r>
      <w:r>
        <w:rPr>
          <w:rStyle w:val="Emphasis"/>
          <w:rFonts w:ascii="Georgia" w:hAnsi="Georgia"/>
          <w:i w:val="0"/>
        </w:rPr>
        <w:t>ule, eu. Dorinţa mea cea mai mare, în viaţă, a fost</w:t>
      </w:r>
      <w:r w:rsidRPr="001B3745">
        <w:rPr>
          <w:rStyle w:val="Emphasis"/>
          <w:rFonts w:ascii="Georgia" w:hAnsi="Georgia"/>
          <w:i w:val="0"/>
        </w:rPr>
        <w:t xml:space="preserve"> să te am pe tine, de care </w:t>
      </w:r>
      <w:r>
        <w:rPr>
          <w:rStyle w:val="Emphasis"/>
          <w:rFonts w:ascii="Georgia" w:hAnsi="Georgia"/>
          <w:i w:val="0"/>
        </w:rPr>
        <w:t>am fost mulţumit, şi de aceea     te</w:t>
      </w:r>
      <w:r w:rsidRPr="001B3745">
        <w:rPr>
          <w:rStyle w:val="Emphasis"/>
          <w:rFonts w:ascii="Georgia" w:hAnsi="Georgia"/>
          <w:i w:val="0"/>
        </w:rPr>
        <w:t>-am ajutat. Acum, eu nu mai am nevoie de oul de</w:t>
      </w:r>
      <w:r>
        <w:rPr>
          <w:rStyle w:val="Emphasis"/>
          <w:rFonts w:ascii="Georgia" w:hAnsi="Georgia"/>
          <w:i w:val="0"/>
        </w:rPr>
        <w:t xml:space="preserve"> aur, îţi va rămî</w:t>
      </w:r>
      <w:r w:rsidRPr="001B3745">
        <w:rPr>
          <w:rStyle w:val="Emphasis"/>
          <w:rFonts w:ascii="Georgia" w:hAnsi="Georgia"/>
          <w:i w:val="0"/>
        </w:rPr>
        <w:t>ne ţie şi-l vei folosi cum se cuvine</w:t>
      </w:r>
      <w:r>
        <w:rPr>
          <w:rStyle w:val="Emphasis"/>
          <w:rFonts w:ascii="Georgia" w:hAnsi="Georgia"/>
          <w:i w:val="0"/>
        </w:rPr>
        <w:t>. Î</w:t>
      </w:r>
      <w:r w:rsidRPr="001B3745">
        <w:rPr>
          <w:rStyle w:val="Emphasis"/>
          <w:rFonts w:ascii="Georgia" w:hAnsi="Georgia"/>
          <w:i w:val="0"/>
        </w:rPr>
        <w:t>şi</w:t>
      </w:r>
      <w:r>
        <w:rPr>
          <w:rStyle w:val="Emphasis"/>
          <w:rFonts w:ascii="Georgia" w:hAnsi="Georgia"/>
          <w:i w:val="0"/>
        </w:rPr>
        <w:t xml:space="preserve"> îmbră</w:t>
      </w:r>
      <w:r>
        <w:rPr>
          <w:rStyle w:val="Emphasis"/>
          <w:rFonts w:ascii="Georgia" w:hAnsi="Georgia"/>
          <w:i w:val="0"/>
        </w:rPr>
        <w:softHyphen/>
        <w:t>ţişă fericit fiul şi aşa</w:t>
      </w:r>
      <w:r w:rsidRPr="001B3745">
        <w:rPr>
          <w:rStyle w:val="Emphasis"/>
          <w:rFonts w:ascii="Georgia" w:hAnsi="Georgia"/>
          <w:i w:val="0"/>
        </w:rPr>
        <w:t xml:space="preserve"> se termi</w:t>
      </w:r>
      <w:r>
        <w:rPr>
          <w:rStyle w:val="Emphasis"/>
          <w:rFonts w:ascii="Georgia" w:hAnsi="Georgia"/>
          <w:i w:val="0"/>
        </w:rPr>
        <w:t>nă povestea.</w:t>
      </w:r>
    </w:p>
    <w:bookmarkEnd w:id="20"/>
    <w:p w:rsidR="00375DCD" w:rsidRPr="00EF5F40" w:rsidRDefault="00375DCD" w:rsidP="00EF5F40">
      <w:pPr>
        <w:pStyle w:val="Autor"/>
      </w:pPr>
    </w:p>
    <w:p w:rsidR="00375DCD" w:rsidRPr="00EF5F40" w:rsidRDefault="00375DCD" w:rsidP="0039488F">
      <w:pPr>
        <w:pStyle w:val="Titlu"/>
        <w:jc w:val="left"/>
      </w:pPr>
      <w:r>
        <w:rPr>
          <w:b/>
        </w:rPr>
        <w:t>Scoica albă</w:t>
      </w:r>
    </w:p>
    <w:p w:rsidR="00375DCD" w:rsidRPr="00B9497E" w:rsidRDefault="00375DCD" w:rsidP="006E45FA">
      <w:pPr>
        <w:pStyle w:val="Bodytext221"/>
        <w:shd w:val="clear" w:color="auto" w:fill="auto"/>
        <w:tabs>
          <w:tab w:val="left" w:pos="851"/>
        </w:tabs>
        <w:spacing w:before="248" w:line="250" w:lineRule="exact"/>
        <w:ind w:right="20" w:firstLine="567"/>
        <w:rPr>
          <w:rStyle w:val="Emphasis"/>
          <w:rFonts w:ascii="Georgia" w:hAnsi="Georgia"/>
          <w:b w:val="0"/>
          <w:i w:val="0"/>
        </w:rPr>
      </w:pPr>
      <w:bookmarkStart w:id="21" w:name="_Toc270711445"/>
      <w:r w:rsidRPr="00B9497E">
        <w:rPr>
          <w:rStyle w:val="Emphasis"/>
          <w:rFonts w:ascii="Georgia" w:hAnsi="Georgia"/>
          <w:b w:val="0"/>
          <w:i w:val="0"/>
        </w:rPr>
        <w:t>A fost odată o ţară</w:t>
      </w:r>
      <w:r>
        <w:rPr>
          <w:rStyle w:val="Emphasis"/>
          <w:rFonts w:ascii="Georgia" w:hAnsi="Georgia"/>
          <w:b w:val="0"/>
          <w:i w:val="0"/>
        </w:rPr>
        <w:t xml:space="preserve"> minunată, cu oameni minunaţi. O</w:t>
      </w:r>
      <w:r w:rsidRPr="00B9497E">
        <w:rPr>
          <w:rStyle w:val="Emphasis"/>
          <w:rFonts w:ascii="Georgia" w:hAnsi="Georgia"/>
          <w:b w:val="0"/>
          <w:i w:val="0"/>
        </w:rPr>
        <w:t xml:space="preserve"> ţară înconjurată de ape albastre şi limpezi. O ţară caldă, cu palmieri, cu plantaţii de cocos, cu păsări şi animale exotice.</w:t>
      </w:r>
    </w:p>
    <w:p w:rsidR="00375DCD" w:rsidRPr="00B9497E" w:rsidRDefault="00375DCD" w:rsidP="00B9497E">
      <w:pPr>
        <w:pStyle w:val="Bodytext221"/>
        <w:shd w:val="clear" w:color="auto" w:fill="auto"/>
        <w:tabs>
          <w:tab w:val="left" w:pos="851"/>
        </w:tabs>
        <w:spacing w:line="254" w:lineRule="exact"/>
        <w:ind w:right="20" w:firstLine="567"/>
        <w:rPr>
          <w:rStyle w:val="Emphasis"/>
          <w:rFonts w:ascii="Georgia" w:hAnsi="Georgia"/>
          <w:i w:val="0"/>
        </w:rPr>
      </w:pPr>
      <w:r w:rsidRPr="00B9497E">
        <w:rPr>
          <w:rStyle w:val="Emphasis"/>
          <w:rFonts w:ascii="Georgia" w:hAnsi="Georgia"/>
          <w:b w:val="0"/>
          <w:i w:val="0"/>
        </w:rPr>
        <w:t>Departe de mal, din mijlocul apei se înălţa un turn. Şi nimeni nu ştia</w:t>
      </w:r>
      <w:r>
        <w:rPr>
          <w:rStyle w:val="Emphasis"/>
          <w:rFonts w:ascii="Georgia" w:hAnsi="Georgia"/>
          <w:b w:val="0"/>
          <w:i w:val="0"/>
        </w:rPr>
        <w:t xml:space="preserve"> dacă trăia cineva înăuntrul lui. Se spunea că dacă te apropiai</w:t>
      </w:r>
      <w:r w:rsidRPr="00B9497E">
        <w:rPr>
          <w:rStyle w:val="Emphasis"/>
          <w:rFonts w:ascii="Georgia" w:hAnsi="Georgia"/>
          <w:b w:val="0"/>
          <w:i w:val="0"/>
        </w:rPr>
        <w:t>, valurile se ridicau ameninţătoare, iar</w:t>
      </w:r>
      <w:r>
        <w:rPr>
          <w:rStyle w:val="Emphasis"/>
          <w:rFonts w:ascii="Georgia" w:hAnsi="Georgia"/>
          <w:b w:val="0"/>
          <w:i w:val="0"/>
        </w:rPr>
        <w:t xml:space="preserve"> </w:t>
      </w:r>
      <w:r w:rsidRPr="00B9497E">
        <w:rPr>
          <w:rStyle w:val="Emphasis"/>
          <w:rFonts w:ascii="Georgia" w:hAnsi="Georgia"/>
          <w:b w:val="0"/>
          <w:i w:val="0"/>
        </w:rPr>
        <w:t>oamenii piereau. De aceea, nimeni nu îndrăznea să se apropie de el.</w:t>
      </w:r>
    </w:p>
    <w:p w:rsidR="00375DCD" w:rsidRPr="00881EB5" w:rsidRDefault="00375DCD" w:rsidP="006E45FA">
      <w:pPr>
        <w:pStyle w:val="Bodytext1"/>
        <w:shd w:val="clear" w:color="auto" w:fill="auto"/>
        <w:tabs>
          <w:tab w:val="left" w:pos="851"/>
        </w:tabs>
        <w:ind w:right="120" w:firstLine="567"/>
        <w:rPr>
          <w:rFonts w:ascii="Georgia" w:hAnsi="Georgia"/>
        </w:rPr>
      </w:pPr>
      <w:r>
        <w:rPr>
          <w:rFonts w:ascii="Georgia" w:hAnsi="Georgia"/>
          <w:lang w:eastAsia="ro-RO"/>
        </w:rPr>
        <w:t>Î</w:t>
      </w:r>
      <w:r w:rsidRPr="00881EB5">
        <w:rPr>
          <w:rFonts w:ascii="Georgia" w:hAnsi="Georgia"/>
          <w:lang w:eastAsia="ro-RO"/>
        </w:rPr>
        <w:t>ntr-o frumoasă dimineaţă, tînărul Ibrahim, cel mai chipeş şi curajos flăcău din partea locului, se plimba pe malul apei şi privea în undele limpezi ale lacului. La un moment dat, i se tăie respiraţia : în apă unduia chipul unei frumoase fete, care</w:t>
      </w:r>
      <w:r>
        <w:rPr>
          <w:rFonts w:ascii="Georgia" w:hAnsi="Georgia"/>
          <w:lang w:eastAsia="ro-RO"/>
        </w:rPr>
        <w:t xml:space="preserve"> zîmbea şi parcă-i făcea semn. Îşi ridică ochii spre c</w:t>
      </w:r>
      <w:r w:rsidRPr="00881EB5">
        <w:rPr>
          <w:rFonts w:ascii="Georgia" w:hAnsi="Georgia"/>
          <w:lang w:eastAsia="ro-RO"/>
        </w:rPr>
        <w:t>er şi văzu că sus, în vîrful turnului, tocmai se închisese o ferestruică. Din apă, chipul frumoasei fete dis</w:t>
      </w:r>
      <w:r w:rsidRPr="00881EB5">
        <w:rPr>
          <w:rFonts w:ascii="Georgia" w:hAnsi="Georgia"/>
          <w:lang w:eastAsia="ro-RO"/>
        </w:rPr>
        <w:softHyphen/>
        <w:t>păruse. Continua să scruteze apa, dar era zadarnic. Apa clipocea încet.</w:t>
      </w:r>
    </w:p>
    <w:p w:rsidR="00375DCD" w:rsidRPr="00881EB5" w:rsidRDefault="00375DCD" w:rsidP="006E45FA">
      <w:pPr>
        <w:pStyle w:val="Bodytext51"/>
        <w:shd w:val="clear" w:color="auto" w:fill="auto"/>
        <w:tabs>
          <w:tab w:val="left" w:pos="851"/>
        </w:tabs>
        <w:spacing w:before="0"/>
        <w:ind w:firstLine="567"/>
        <w:rPr>
          <w:rFonts w:ascii="Georgia" w:hAnsi="Georgia"/>
        </w:rPr>
      </w:pPr>
      <w:r>
        <w:rPr>
          <w:rFonts w:ascii="Georgia" w:hAnsi="Georgia"/>
          <w:lang w:eastAsia="ro-RO"/>
        </w:rPr>
        <w:t xml:space="preserve">Zilele treceau, flăcăul suferea şi </w:t>
      </w:r>
      <w:r w:rsidRPr="00881EB5">
        <w:rPr>
          <w:rFonts w:ascii="Georgia" w:hAnsi="Georgia"/>
          <w:lang w:eastAsia="ro-RO"/>
        </w:rPr>
        <w:t xml:space="preserve">cei din jurul lui odată cu el. Mai ales fratele cel mic, isteţ şi descurcăreţ de fel. </w:t>
      </w:r>
      <w:r>
        <w:rPr>
          <w:rFonts w:ascii="Georgia" w:hAnsi="Georgia"/>
          <w:lang w:eastAsia="ro-RO"/>
        </w:rPr>
        <w:t>Î</w:t>
      </w:r>
      <w:r w:rsidRPr="00881EB5">
        <w:rPr>
          <w:rFonts w:ascii="Georgia" w:hAnsi="Georgia"/>
          <w:lang w:eastAsia="ro-RO"/>
        </w:rPr>
        <w:t>şi dăduse seama că f</w:t>
      </w:r>
      <w:r>
        <w:rPr>
          <w:rFonts w:ascii="Georgia" w:hAnsi="Georgia"/>
          <w:lang w:eastAsia="ro-RO"/>
        </w:rPr>
        <w:t>ratele său se îndrăgostise, dar</w:t>
      </w:r>
      <w:r w:rsidRPr="00881EB5">
        <w:rPr>
          <w:rFonts w:ascii="Georgia" w:hAnsi="Georgia"/>
          <w:lang w:eastAsia="ro-RO"/>
        </w:rPr>
        <w:t xml:space="preserve"> de cine ? !</w:t>
      </w:r>
    </w:p>
    <w:p w:rsidR="00375DCD" w:rsidRPr="00D3637A" w:rsidRDefault="00375DCD" w:rsidP="00D3637A">
      <w:pPr>
        <w:pStyle w:val="Bodytext1"/>
        <w:shd w:val="clear" w:color="auto" w:fill="auto"/>
        <w:tabs>
          <w:tab w:val="left" w:pos="851"/>
        </w:tabs>
        <w:spacing w:line="269" w:lineRule="exact"/>
        <w:ind w:right="120" w:firstLine="567"/>
        <w:rPr>
          <w:rFonts w:ascii="Georgia" w:hAnsi="Georgia"/>
        </w:rPr>
      </w:pPr>
      <w:r w:rsidRPr="00881EB5">
        <w:rPr>
          <w:rFonts w:ascii="Georgia" w:hAnsi="Georgia"/>
          <w:lang w:eastAsia="ro-RO"/>
        </w:rPr>
        <w:t>După multă aşteptare, Ibrahim, uitîndu-se zadarnic în apă, se hotărî să meargă la turn. Se aruncă în apă. Fratele, care-</w:t>
      </w:r>
      <w:r>
        <w:rPr>
          <w:rFonts w:ascii="Georgia" w:hAnsi="Georgia"/>
          <w:lang w:eastAsia="ro-RO"/>
        </w:rPr>
        <w:t>l</w:t>
      </w:r>
      <w:r w:rsidRPr="00881EB5">
        <w:rPr>
          <w:rFonts w:ascii="Georgia" w:hAnsi="Georgia"/>
          <w:lang w:eastAsia="ro-RO"/>
        </w:rPr>
        <w:t xml:space="preserve"> urmărea ascuns în tufiş, văzu totul. Cînd Ibrahim ajunse aproape de turn, valurile se ridicară ameninţătoare şi </w:t>
      </w:r>
      <w:r>
        <w:rPr>
          <w:rFonts w:ascii="Georgia" w:hAnsi="Georgia"/>
          <w:lang w:eastAsia="ro-RO"/>
        </w:rPr>
        <w:t>nu-l</w:t>
      </w:r>
      <w:r w:rsidRPr="00881EB5">
        <w:rPr>
          <w:rFonts w:ascii="Georgia" w:hAnsi="Georgia"/>
          <w:lang w:eastAsia="ro-RO"/>
        </w:rPr>
        <w:t xml:space="preserve"> mai văzu, doar ap</w:t>
      </w:r>
      <w:r>
        <w:rPr>
          <w:rFonts w:ascii="Georgia" w:hAnsi="Georgia"/>
          <w:lang w:eastAsia="ro-RO"/>
        </w:rPr>
        <w:t>a spumegîndă se-nvolbura. După c</w:t>
      </w:r>
      <w:r w:rsidRPr="00881EB5">
        <w:rPr>
          <w:rFonts w:ascii="Georgia" w:hAnsi="Georgia"/>
          <w:lang w:eastAsia="ro-RO"/>
        </w:rPr>
        <w:t>îtăva vreme, i se zări părul negru plutind deasupra apei şi atunci, fratele începu să strige după ajutor. Deasupra lui Ibrahim, un stol gălăgios de păsări se roteau şi parcă îl tr</w:t>
      </w:r>
      <w:r>
        <w:rPr>
          <w:rFonts w:ascii="Georgia" w:hAnsi="Georgia"/>
          <w:lang w:eastAsia="ro-RO"/>
        </w:rPr>
        <w:t>ăgeau spre mal. Fu scos, dar nu-</w:t>
      </w:r>
      <w:r w:rsidRPr="00881EB5">
        <w:rPr>
          <w:rFonts w:ascii="Georgia" w:hAnsi="Georgia"/>
          <w:lang w:eastAsia="ro-RO"/>
        </w:rPr>
        <w:t>şi putea reveni. Dis</w:t>
      </w:r>
      <w:r w:rsidRPr="00881EB5">
        <w:rPr>
          <w:rFonts w:ascii="Georgia" w:hAnsi="Georgia"/>
          <w:lang w:eastAsia="ro-RO"/>
        </w:rPr>
        <w:softHyphen/>
        <w:t>perat</w:t>
      </w:r>
      <w:r>
        <w:rPr>
          <w:rFonts w:ascii="Georgia" w:hAnsi="Georgia"/>
          <w:lang w:eastAsia="ro-RO"/>
        </w:rPr>
        <w:t>, fratele se uita după ajutor cînd văzu chipul frumoasei fete făc</w:t>
      </w:r>
      <w:r w:rsidRPr="00881EB5">
        <w:rPr>
          <w:rFonts w:ascii="Georgia" w:hAnsi="Georgia"/>
          <w:lang w:eastAsia="ro-RO"/>
        </w:rPr>
        <w:t>îndu-i semn, arătîndu-i ceva în apă. Acum înţelese despre ce era vorba. Se uită atent şi zări în</w:t>
      </w:r>
      <w:r>
        <w:rPr>
          <w:rFonts w:ascii="Georgia" w:hAnsi="Georgia"/>
          <w:lang w:eastAsia="ro-RO"/>
        </w:rPr>
        <w:t xml:space="preserve"> apă o scoică albă. O luă iute ş</w:t>
      </w:r>
      <w:r w:rsidRPr="00881EB5">
        <w:rPr>
          <w:rFonts w:ascii="Georgia" w:hAnsi="Georgia"/>
          <w:lang w:eastAsia="ro-RO"/>
        </w:rPr>
        <w:t xml:space="preserve">i o puse pe </w:t>
      </w:r>
      <w:r>
        <w:rPr>
          <w:rFonts w:ascii="Georgia" w:hAnsi="Georgia"/>
          <w:lang w:eastAsia="ro-RO"/>
        </w:rPr>
        <w:lastRenderedPageBreak/>
        <w:t xml:space="preserve">pieptul lui Ibrahim. </w:t>
      </w:r>
      <w:r w:rsidRPr="00881EB5">
        <w:rPr>
          <w:rFonts w:ascii="Georgia" w:hAnsi="Georgia"/>
          <w:lang w:eastAsia="ro-RO"/>
        </w:rPr>
        <w:t>Cînd scoica aj</w:t>
      </w:r>
      <w:r>
        <w:rPr>
          <w:rFonts w:ascii="Georgia" w:hAnsi="Georgia"/>
          <w:lang w:eastAsia="ro-RO"/>
        </w:rPr>
        <w:t>unse pe faţa acestuia, începu să-</w:t>
      </w:r>
      <w:r w:rsidRPr="00881EB5">
        <w:rPr>
          <w:rFonts w:ascii="Georgia" w:hAnsi="Georgia"/>
          <w:lang w:eastAsia="ro-RO"/>
        </w:rPr>
        <w:t>şi revină,</w:t>
      </w:r>
      <w:r w:rsidRPr="00D3637A">
        <w:rPr>
          <w:rFonts w:ascii="Georgia" w:hAnsi="Georgia"/>
          <w:lang w:eastAsia="ro-RO"/>
        </w:rPr>
        <w:t>iar scoica intră în căsuţa ei albă şi rămase liniştită pe pieptul lui.</w:t>
      </w:r>
    </w:p>
    <w:p w:rsidR="00375DCD" w:rsidRPr="00881EB5" w:rsidRDefault="00375DCD" w:rsidP="006E45FA">
      <w:pPr>
        <w:pStyle w:val="Bodytext1"/>
        <w:shd w:val="clear" w:color="auto" w:fill="auto"/>
        <w:tabs>
          <w:tab w:val="left" w:pos="851"/>
        </w:tabs>
        <w:ind w:firstLine="567"/>
        <w:rPr>
          <w:rFonts w:ascii="Georgia" w:hAnsi="Georgia"/>
        </w:rPr>
      </w:pPr>
      <w:r w:rsidRPr="00881EB5">
        <w:rPr>
          <w:rFonts w:ascii="Georgia" w:hAnsi="Georgia"/>
          <w:lang w:eastAsia="ro-RO"/>
        </w:rPr>
        <w:t>Ibrahim suferea şi mai mult. Zile şi nopţi în şir privea spre turn, cînd, într-o bună zi, îmbrăcată în negru, acope</w:t>
      </w:r>
      <w:r w:rsidRPr="00881EB5">
        <w:rPr>
          <w:rFonts w:ascii="Georgia" w:hAnsi="Georgia"/>
          <w:lang w:eastAsia="ro-RO"/>
        </w:rPr>
        <w:softHyphen/>
        <w:t>rită cu un văl negru, apăru în faţa lui o femeie, care, fără a scoate o singură vorbă, îi puse în palmă o pereche de cercei. Cerceii voiau să spună că viaţa durează doar două clipe şi, deci, nu merită s-o</w:t>
      </w:r>
      <w:r>
        <w:rPr>
          <w:rFonts w:ascii="Georgia" w:hAnsi="Georgia"/>
          <w:lang w:eastAsia="ro-RO"/>
        </w:rPr>
        <w:t xml:space="preserve"> trăieşti. Ibrahim înţelese tîlc</w:t>
      </w:r>
      <w:r w:rsidRPr="00881EB5">
        <w:rPr>
          <w:rFonts w:ascii="Georgia" w:hAnsi="Georgia"/>
          <w:lang w:eastAsia="ro-RO"/>
        </w:rPr>
        <w:t>ul</w:t>
      </w:r>
      <w:r>
        <w:rPr>
          <w:rFonts w:ascii="Georgia" w:hAnsi="Georgia"/>
          <w:lang w:eastAsia="ro-RO"/>
        </w:rPr>
        <w:t xml:space="preserve"> adînc şi înapoie cerceii adăugî</w:t>
      </w:r>
      <w:r w:rsidRPr="00881EB5">
        <w:rPr>
          <w:rFonts w:ascii="Georgia" w:hAnsi="Georgia"/>
          <w:lang w:eastAsia="ro-RO"/>
        </w:rPr>
        <w:t>nd trei rubine. Ce era asta ? Dacă voi fi împreună cu tine, viaţa va fi de trei ori mai lungă. Se scurseră cîteva zile şi femeia în negru reapăru, însă, de data asta, fata îi trimisese o cană cu lapte. Dacă socoteşti viaţa aşa cum spui, bea laptele ăsta, să mai creşti. Ibrahim se înfurie puse zahăr în lapte, scoase din deget un inel cu piatră de rubin pe care sta scris : „Cred că tu ar trebui să bei lapte dulce, mai mult decî</w:t>
      </w:r>
      <w:r>
        <w:rPr>
          <w:rFonts w:ascii="Georgia" w:hAnsi="Georgia"/>
          <w:lang w:eastAsia="ro-RO"/>
        </w:rPr>
        <w:t>t mine. Î</w:t>
      </w:r>
      <w:r w:rsidRPr="00881EB5">
        <w:rPr>
          <w:rFonts w:ascii="Georgia" w:hAnsi="Georgia"/>
          <w:lang w:eastAsia="ro-RO"/>
        </w:rPr>
        <w:t>n viaţă, important nu este să trăieşti mult, ci să fii fericit. Te iubesc</w:t>
      </w:r>
      <w:r>
        <w:rPr>
          <w:rFonts w:ascii="Georgia" w:hAnsi="Georgia"/>
          <w:lang w:eastAsia="ro-RO"/>
        </w:rPr>
        <w:t>”</w:t>
      </w:r>
      <w:r w:rsidRPr="00881EB5">
        <w:rPr>
          <w:rFonts w:ascii="Georgia" w:hAnsi="Georgia"/>
          <w:lang w:eastAsia="ro-RO"/>
        </w:rPr>
        <w:t>.</w:t>
      </w:r>
    </w:p>
    <w:p w:rsidR="00375DCD" w:rsidRPr="00881EB5" w:rsidRDefault="00375DCD" w:rsidP="006E45FA">
      <w:pPr>
        <w:pStyle w:val="Bodytext1"/>
        <w:shd w:val="clear" w:color="auto" w:fill="auto"/>
        <w:tabs>
          <w:tab w:val="left" w:pos="851"/>
        </w:tabs>
        <w:ind w:firstLine="567"/>
        <w:rPr>
          <w:rFonts w:ascii="Georgia" w:hAnsi="Georgia"/>
        </w:rPr>
      </w:pPr>
      <w:r w:rsidRPr="00881EB5">
        <w:rPr>
          <w:rFonts w:ascii="Georgia" w:hAnsi="Georgia"/>
          <w:lang w:eastAsia="ro-RO"/>
        </w:rPr>
        <w:t>Aşteptă şi nu primi nici un răspuns. Suferinţ</w:t>
      </w:r>
      <w:r>
        <w:rPr>
          <w:rFonts w:ascii="Georgia" w:hAnsi="Georgia"/>
          <w:lang w:eastAsia="ro-RO"/>
        </w:rPr>
        <w:t>a devenise parcă mai cumplită. Î</w:t>
      </w:r>
      <w:r w:rsidRPr="00881EB5">
        <w:rPr>
          <w:rFonts w:ascii="Georgia" w:hAnsi="Georgia"/>
          <w:lang w:eastAsia="ro-RO"/>
        </w:rPr>
        <w:t>nain</w:t>
      </w:r>
      <w:r>
        <w:rPr>
          <w:rFonts w:ascii="Georgia" w:hAnsi="Georgia"/>
          <w:lang w:eastAsia="ro-RO"/>
        </w:rPr>
        <w:t>te de a pleca de acasă, îşi îm</w:t>
      </w:r>
      <w:r w:rsidRPr="00881EB5">
        <w:rPr>
          <w:rFonts w:ascii="Georgia" w:hAnsi="Georgia"/>
          <w:lang w:eastAsia="ro-RO"/>
        </w:rPr>
        <w:t>brăţişă fratele şi-i spuse :</w:t>
      </w:r>
    </w:p>
    <w:p w:rsidR="00375DCD" w:rsidRPr="00881EB5" w:rsidRDefault="00375DCD" w:rsidP="006E45FA">
      <w:pPr>
        <w:pStyle w:val="Bodytext1"/>
        <w:shd w:val="clear" w:color="auto" w:fill="auto"/>
        <w:tabs>
          <w:tab w:val="left" w:pos="851"/>
        </w:tabs>
        <w:ind w:firstLine="567"/>
        <w:rPr>
          <w:rFonts w:ascii="Georgia" w:hAnsi="Georgia"/>
        </w:rPr>
      </w:pPr>
      <w:r w:rsidRPr="00881EB5">
        <w:rPr>
          <w:rFonts w:ascii="Georgia" w:hAnsi="Georgia"/>
          <w:lang w:eastAsia="ro-RO"/>
        </w:rPr>
        <w:t>— Dacă timp de o lună de zile nu mă întorc, înseamnă că nu voi mai fi în viaţă.</w:t>
      </w:r>
    </w:p>
    <w:p w:rsidR="00375DCD" w:rsidRPr="00881EB5" w:rsidRDefault="00375DCD" w:rsidP="006E45FA">
      <w:pPr>
        <w:pStyle w:val="Bodytext1"/>
        <w:shd w:val="clear" w:color="auto" w:fill="auto"/>
        <w:tabs>
          <w:tab w:val="left" w:pos="851"/>
        </w:tabs>
        <w:ind w:firstLine="567"/>
        <w:rPr>
          <w:rFonts w:ascii="Georgia" w:hAnsi="Georgia"/>
        </w:rPr>
      </w:pPr>
      <w:r w:rsidRPr="00881EB5">
        <w:rPr>
          <w:rFonts w:ascii="Georgia" w:hAnsi="Georgia"/>
          <w:lang w:eastAsia="ro-RO"/>
        </w:rPr>
        <w:t>Trecură două săptămîni şi fratele cel mic nu aflase ni</w:t>
      </w:r>
      <w:r w:rsidRPr="00881EB5">
        <w:rPr>
          <w:rFonts w:ascii="Georgia" w:hAnsi="Georgia"/>
          <w:lang w:eastAsia="ro-RO"/>
        </w:rPr>
        <w:softHyphen/>
        <w:t xml:space="preserve">mic despre el. Aştepta pe malul apei privind înspre turn, cînd, </w:t>
      </w:r>
      <w:r>
        <w:rPr>
          <w:rFonts w:ascii="Georgia" w:hAnsi="Georgia"/>
          <w:lang w:eastAsia="ro-RO"/>
        </w:rPr>
        <w:t xml:space="preserve"> </w:t>
      </w:r>
      <w:r w:rsidRPr="00881EB5">
        <w:rPr>
          <w:rFonts w:ascii="Georgia" w:hAnsi="Georgia"/>
          <w:lang w:eastAsia="ro-RO"/>
        </w:rPr>
        <w:t>într-o zi, apăru o scoică albă. Bucuria lui n-avu mar</w:t>
      </w:r>
      <w:r w:rsidRPr="00881EB5">
        <w:rPr>
          <w:rFonts w:ascii="Georgia" w:hAnsi="Georgia"/>
          <w:lang w:eastAsia="ro-RO"/>
        </w:rPr>
        <w:softHyphen/>
        <w:t>gini, dar, în acelaşi timp, îşi dădu seama că fratele lui se afla în primejdie şi trebuia să-</w:t>
      </w:r>
      <w:r>
        <w:rPr>
          <w:rFonts w:ascii="Georgia" w:hAnsi="Georgia"/>
          <w:lang w:eastAsia="ro-RO"/>
        </w:rPr>
        <w:t>l</w:t>
      </w:r>
      <w:r w:rsidRPr="00881EB5">
        <w:rPr>
          <w:rFonts w:ascii="Georgia" w:hAnsi="Georgia"/>
          <w:lang w:eastAsia="ro-RO"/>
        </w:rPr>
        <w:t xml:space="preserve"> salveze. Luă cu sine </w:t>
      </w:r>
      <w:r>
        <w:rPr>
          <w:rFonts w:ascii="Georgia" w:hAnsi="Georgia"/>
          <w:lang w:eastAsia="ro-RO"/>
        </w:rPr>
        <w:t>un stilet şi se aruncă în apă. Î</w:t>
      </w:r>
      <w:r w:rsidRPr="00881EB5">
        <w:rPr>
          <w:rFonts w:ascii="Georgia" w:hAnsi="Georgia"/>
          <w:lang w:eastAsia="ro-RO"/>
        </w:rPr>
        <w:t xml:space="preserve">nota uşor, scoica albă îi arăta drumul. Nu mai ştia cît timp trecuse, cînd simţi că nu mai poate înota, dar scoica era mereu alături de el, </w:t>
      </w:r>
      <w:r>
        <w:rPr>
          <w:rFonts w:ascii="Georgia" w:hAnsi="Georgia"/>
          <w:lang w:eastAsia="ro-RO"/>
        </w:rPr>
        <w:t>ajutîn</w:t>
      </w:r>
      <w:r w:rsidRPr="00881EB5">
        <w:rPr>
          <w:rFonts w:ascii="Georgia" w:hAnsi="Georgia"/>
          <w:lang w:eastAsia="ro-RO"/>
        </w:rPr>
        <w:t>du-</w:t>
      </w:r>
      <w:r>
        <w:rPr>
          <w:rFonts w:ascii="Georgia" w:hAnsi="Georgia"/>
          <w:lang w:eastAsia="ro-RO"/>
        </w:rPr>
        <w:t>l să capete noi puteri. Î</w:t>
      </w:r>
      <w:r w:rsidRPr="00881EB5">
        <w:rPr>
          <w:rFonts w:ascii="Georgia" w:hAnsi="Georgia"/>
          <w:lang w:eastAsia="ro-RO"/>
        </w:rPr>
        <w:t xml:space="preserve">şi dădu seama că apa era prea </w:t>
      </w:r>
      <w:r w:rsidRPr="00541117">
        <w:rPr>
          <w:rStyle w:val="BodytextItalic"/>
          <w:rFonts w:ascii="Georgia" w:hAnsi="Georgia"/>
          <w:i w:val="0"/>
          <w:shd w:val="clear" w:color="auto" w:fill="auto"/>
          <w:lang w:eastAsia="ro-RO"/>
        </w:rPr>
        <w:t>mică</w:t>
      </w:r>
      <w:r w:rsidRPr="00881EB5">
        <w:rPr>
          <w:rFonts w:ascii="Georgia" w:hAnsi="Georgia"/>
          <w:lang w:eastAsia="ro-RO"/>
        </w:rPr>
        <w:t xml:space="preserve"> şi se ridică în picioare. Se afla într-o sală imensă, unde apa îi ajungea pînă la brîu. Nu ştia ce trebuia să facă. Nu avu mult de aşteptat. Peretele din faţă se mişcă şi apăru o femeie îmbrăcată în negru, care, fără cuvinte, îi făcu sem</w:t>
      </w:r>
      <w:r>
        <w:rPr>
          <w:rFonts w:ascii="Georgia" w:hAnsi="Georgia"/>
          <w:lang w:eastAsia="ro-RO"/>
        </w:rPr>
        <w:t>n s-o urmeze... Urcă pe nişte scări înguste, pînă cînd nu-l</w:t>
      </w:r>
      <w:r w:rsidRPr="00881EB5">
        <w:rPr>
          <w:rFonts w:ascii="Georgia" w:hAnsi="Georgia"/>
          <w:lang w:eastAsia="ro-RO"/>
        </w:rPr>
        <w:t xml:space="preserve"> mai ţinură picioarele. La un moment dat, femeia în</w:t>
      </w:r>
      <w:r>
        <w:rPr>
          <w:rFonts w:ascii="Georgia" w:hAnsi="Georgia"/>
          <w:lang w:eastAsia="ro-RO"/>
        </w:rPr>
        <w:t xml:space="preserve"> </w:t>
      </w:r>
      <w:r w:rsidRPr="00881EB5">
        <w:rPr>
          <w:rFonts w:ascii="Georgia" w:hAnsi="Georgia"/>
          <w:lang w:eastAsia="ro-RO"/>
        </w:rPr>
        <w:t xml:space="preserve">negru se </w:t>
      </w:r>
      <w:r w:rsidRPr="00881EB5">
        <w:rPr>
          <w:rFonts w:ascii="Georgia" w:hAnsi="Georgia"/>
          <w:lang w:eastAsia="ro-RO"/>
        </w:rPr>
        <w:lastRenderedPageBreak/>
        <w:t xml:space="preserve">opri şi-i făcu loc să intre într-una din </w:t>
      </w:r>
      <w:r>
        <w:rPr>
          <w:rFonts w:ascii="Georgia" w:hAnsi="Georgia"/>
          <w:lang w:eastAsia="ro-RO"/>
        </w:rPr>
        <w:t>camera.</w:t>
      </w:r>
      <w:r w:rsidRPr="00881EB5">
        <w:rPr>
          <w:rFonts w:ascii="Georgia" w:hAnsi="Georgia"/>
          <w:lang w:eastAsia="ro-RO"/>
        </w:rPr>
        <w:t xml:space="preserve"> Nu-şi crezu ochilor cînd se văzu înă</w:t>
      </w:r>
      <w:r>
        <w:rPr>
          <w:rFonts w:ascii="Georgia" w:hAnsi="Georgia"/>
          <w:lang w:eastAsia="ro-RO"/>
        </w:rPr>
        <w:t>untru : în faţa lui stă</w:t>
      </w:r>
      <w:r w:rsidRPr="00881EB5">
        <w:rPr>
          <w:rFonts w:ascii="Georgia" w:hAnsi="Georgia"/>
          <w:lang w:eastAsia="ro-RO"/>
        </w:rPr>
        <w:t>tea o frumuseţe neasemuită, o fată cu chipul blînd, îmbră</w:t>
      </w:r>
      <w:r w:rsidRPr="00881EB5">
        <w:rPr>
          <w:rFonts w:ascii="Georgia" w:hAnsi="Georgia"/>
          <w:lang w:eastAsia="ro-RO"/>
        </w:rPr>
        <w:softHyphen/>
        <w:t>cată</w:t>
      </w:r>
      <w:r>
        <w:rPr>
          <w:rFonts w:ascii="Georgia" w:hAnsi="Georgia"/>
          <w:lang w:eastAsia="ro-RO"/>
        </w:rPr>
        <w:t xml:space="preserve"> în rochie cusută cu fir de aur,</w:t>
      </w:r>
      <w:r w:rsidRPr="00881EB5">
        <w:rPr>
          <w:rFonts w:ascii="Georgia" w:hAnsi="Georgia"/>
          <w:lang w:eastAsia="ro-RO"/>
        </w:rPr>
        <w:t xml:space="preserve"> iar pe cap avî</w:t>
      </w:r>
      <w:r>
        <w:rPr>
          <w:rFonts w:ascii="Georgia" w:hAnsi="Georgia"/>
          <w:lang w:eastAsia="ro-RO"/>
        </w:rPr>
        <w:t>nd o co</w:t>
      </w:r>
      <w:r>
        <w:rPr>
          <w:rFonts w:ascii="Georgia" w:hAnsi="Georgia"/>
          <w:lang w:eastAsia="ro-RO"/>
        </w:rPr>
        <w:softHyphen/>
        <w:t>roniţă de mărgăritare. C</w:t>
      </w:r>
      <w:r w:rsidRPr="00881EB5">
        <w:rPr>
          <w:rFonts w:ascii="Georgia" w:hAnsi="Georgia"/>
          <w:lang w:eastAsia="ro-RO"/>
        </w:rPr>
        <w:t xml:space="preserve">u </w:t>
      </w:r>
      <w:r>
        <w:rPr>
          <w:rFonts w:ascii="Georgia" w:hAnsi="Georgia"/>
          <w:lang w:eastAsia="ro-RO"/>
        </w:rPr>
        <w:t>voce dulce începu să glăsuiască:</w:t>
      </w:r>
    </w:p>
    <w:p w:rsidR="00375DCD" w:rsidRPr="00881EB5" w:rsidRDefault="00375DCD" w:rsidP="002E25F3">
      <w:pPr>
        <w:pStyle w:val="Bodytext1"/>
        <w:numPr>
          <w:ilvl w:val="0"/>
          <w:numId w:val="21"/>
        </w:numPr>
        <w:shd w:val="clear" w:color="auto" w:fill="auto"/>
        <w:tabs>
          <w:tab w:val="left" w:pos="562"/>
          <w:tab w:val="left" w:pos="851"/>
        </w:tabs>
        <w:spacing w:line="264" w:lineRule="exact"/>
        <w:ind w:right="20" w:firstLine="567"/>
        <w:rPr>
          <w:rFonts w:ascii="Georgia" w:hAnsi="Georgia"/>
        </w:rPr>
      </w:pPr>
      <w:r w:rsidRPr="00881EB5">
        <w:rPr>
          <w:rFonts w:ascii="Georgia" w:hAnsi="Georgia"/>
          <w:lang w:eastAsia="ro-RO"/>
        </w:rPr>
        <w:t>Bine-ai venit pe-aici ! Nu e timp de multe vorbe, fratele tău e în mare primejdie. Trebuie salvat. Turnul acesta se sprijină pe carapacea unei broaşte ţestoase, groaz</w:t>
      </w:r>
      <w:r w:rsidRPr="00881EB5">
        <w:rPr>
          <w:rFonts w:ascii="Georgia" w:hAnsi="Georgia"/>
          <w:lang w:eastAsia="ro-RO"/>
        </w:rPr>
        <w:softHyphen/>
        <w:t>nic de lacomă ; eu şi d</w:t>
      </w:r>
      <w:r>
        <w:rPr>
          <w:rFonts w:ascii="Georgia" w:hAnsi="Georgia"/>
          <w:lang w:eastAsia="ro-RO"/>
        </w:rPr>
        <w:t>oica mea sîntem prizonierele ei. S</w:t>
      </w:r>
      <w:r w:rsidRPr="00881EB5">
        <w:rPr>
          <w:rFonts w:ascii="Georgia" w:hAnsi="Georgia"/>
          <w:lang w:eastAsia="ro-RO"/>
        </w:rPr>
        <w:t>înt fiica regelui Soare</w:t>
      </w:r>
      <w:r>
        <w:rPr>
          <w:rFonts w:ascii="Georgia" w:hAnsi="Georgia"/>
          <w:lang w:eastAsia="ro-RO"/>
        </w:rPr>
        <w:t>-</w:t>
      </w:r>
      <w:r w:rsidRPr="00881EB5">
        <w:rPr>
          <w:rFonts w:ascii="Georgia" w:hAnsi="Georgia"/>
          <w:lang w:eastAsia="ro-RO"/>
        </w:rPr>
        <w:t>Răsare, care a murit de mult. Fra</w:t>
      </w:r>
      <w:r w:rsidRPr="00881EB5">
        <w:rPr>
          <w:rFonts w:ascii="Georgia" w:hAnsi="Georgia"/>
          <w:lang w:eastAsia="ro-RO"/>
        </w:rPr>
        <w:softHyphen/>
        <w:t>tele tău trebuie salvat cu ori</w:t>
      </w:r>
      <w:r>
        <w:rPr>
          <w:rFonts w:ascii="Georgia" w:hAnsi="Georgia"/>
          <w:lang w:eastAsia="ro-RO"/>
        </w:rPr>
        <w:t>ce preţ, căci îl iubesc. Înain</w:t>
      </w:r>
      <w:r w:rsidRPr="00881EB5">
        <w:rPr>
          <w:rFonts w:ascii="Georgia" w:hAnsi="Georgia"/>
          <w:lang w:eastAsia="ro-RO"/>
        </w:rPr>
        <w:t>t</w:t>
      </w:r>
      <w:r>
        <w:rPr>
          <w:rFonts w:ascii="Georgia" w:hAnsi="Georgia"/>
          <w:lang w:eastAsia="ro-RO"/>
        </w:rPr>
        <w:t>e</w:t>
      </w:r>
      <w:r w:rsidRPr="00881EB5">
        <w:rPr>
          <w:rFonts w:ascii="Georgia" w:hAnsi="Georgia"/>
          <w:lang w:eastAsia="ro-RO"/>
        </w:rPr>
        <w:t xml:space="preserve"> de a pătrunde în sala cea mare, broasca ţestoasă </w:t>
      </w:r>
      <w:r>
        <w:rPr>
          <w:rFonts w:ascii="Georgia" w:hAnsi="Georgia"/>
          <w:lang w:eastAsia="ro-RO"/>
        </w:rPr>
        <w:t>l-a prins</w:t>
      </w:r>
      <w:r w:rsidRPr="00881EB5">
        <w:rPr>
          <w:rFonts w:ascii="Georgia" w:hAnsi="Georgia"/>
          <w:lang w:eastAsia="ro-RO"/>
        </w:rPr>
        <w:t xml:space="preserve"> şi l-a băgat sub carapacea ei. O să-</w:t>
      </w:r>
      <w:r>
        <w:rPr>
          <w:rFonts w:ascii="Georgia" w:hAnsi="Georgia"/>
          <w:lang w:eastAsia="ro-RO"/>
        </w:rPr>
        <w:t>l</w:t>
      </w:r>
      <w:r w:rsidRPr="00881EB5">
        <w:rPr>
          <w:rFonts w:ascii="Georgia" w:hAnsi="Georgia"/>
          <w:lang w:eastAsia="ro-RO"/>
        </w:rPr>
        <w:t xml:space="preserve"> ţină acolo o săptămână şi după aceea, vai... Lacrimile şiroiau pe faţa frumoa</w:t>
      </w:r>
      <w:r w:rsidRPr="00881EB5">
        <w:rPr>
          <w:rFonts w:ascii="Georgia" w:hAnsi="Georgia"/>
          <w:lang w:eastAsia="ro-RO"/>
        </w:rPr>
        <w:softHyphen/>
        <w:t>sei fete.</w:t>
      </w:r>
    </w:p>
    <w:p w:rsidR="00375DCD" w:rsidRPr="00881EB5" w:rsidRDefault="00375DCD" w:rsidP="002E25F3">
      <w:pPr>
        <w:pStyle w:val="Bodytext1"/>
        <w:numPr>
          <w:ilvl w:val="0"/>
          <w:numId w:val="21"/>
        </w:numPr>
        <w:shd w:val="clear" w:color="auto" w:fill="auto"/>
        <w:tabs>
          <w:tab w:val="left" w:pos="543"/>
          <w:tab w:val="left" w:pos="851"/>
        </w:tabs>
        <w:spacing w:line="274" w:lineRule="exact"/>
        <w:ind w:right="20" w:firstLine="567"/>
        <w:rPr>
          <w:rFonts w:ascii="Georgia" w:hAnsi="Georgia"/>
        </w:rPr>
      </w:pPr>
      <w:r w:rsidRPr="00881EB5">
        <w:rPr>
          <w:rFonts w:ascii="Georgia" w:hAnsi="Georgia"/>
          <w:lang w:eastAsia="ro-RO"/>
        </w:rPr>
        <w:t>Tu ai avut mare noroc, continuă fata : broasca doarme de două zile. Nu se ştie niciodată cînd şi cît doarme sau cînd mănîncă. Doica îţi va arăta drumul. Cu orice preţ, trebuie să facem ceva pentru el...</w:t>
      </w:r>
    </w:p>
    <w:p w:rsidR="00375DCD" w:rsidRPr="00CA30F6" w:rsidRDefault="00375DCD" w:rsidP="00CA30F6">
      <w:pPr>
        <w:pStyle w:val="Bodytext1"/>
        <w:shd w:val="clear" w:color="auto" w:fill="auto"/>
        <w:tabs>
          <w:tab w:val="left" w:pos="851"/>
        </w:tabs>
        <w:spacing w:before="4" w:line="269" w:lineRule="exact"/>
        <w:ind w:right="20" w:firstLine="567"/>
        <w:rPr>
          <w:rFonts w:ascii="Georgia" w:hAnsi="Georgia"/>
        </w:rPr>
      </w:pPr>
      <w:r w:rsidRPr="00881EB5">
        <w:rPr>
          <w:rFonts w:ascii="Georgia" w:hAnsi="Georgia"/>
          <w:lang w:eastAsia="ro-RO"/>
        </w:rPr>
        <w:t>Fata dispăru, iar băiatul rămase singur, în aşteptarea fe</w:t>
      </w:r>
      <w:r w:rsidRPr="00881EB5">
        <w:rPr>
          <w:rFonts w:ascii="Georgia" w:hAnsi="Georgia"/>
          <w:lang w:eastAsia="ro-RO"/>
        </w:rPr>
        <w:softHyphen/>
        <w:t>meii în negru. Clipele îi păreau</w:t>
      </w:r>
      <w:r>
        <w:rPr>
          <w:rFonts w:ascii="Georgia" w:hAnsi="Georgia"/>
          <w:lang w:eastAsia="ro-RO"/>
        </w:rPr>
        <w:t xml:space="preserve"> veacuri. Apăru, în sfîrşit,</w:t>
      </w:r>
      <w:r w:rsidRPr="00CA30F6">
        <w:rPr>
          <w:rFonts w:ascii="Georgia" w:hAnsi="Georgia"/>
          <w:lang w:eastAsia="ro-RO"/>
        </w:rPr>
        <w:t>femeia în negru şi o auzi, pentru prima oară, vorbind :</w:t>
      </w:r>
    </w:p>
    <w:p w:rsidR="00375DCD" w:rsidRPr="00881EB5" w:rsidRDefault="00375DCD" w:rsidP="002E25F3">
      <w:pPr>
        <w:pStyle w:val="Bodytext221"/>
        <w:numPr>
          <w:ilvl w:val="0"/>
          <w:numId w:val="21"/>
        </w:numPr>
        <w:shd w:val="clear" w:color="auto" w:fill="auto"/>
        <w:tabs>
          <w:tab w:val="left" w:pos="608"/>
          <w:tab w:val="left" w:pos="851"/>
        </w:tabs>
        <w:spacing w:line="250" w:lineRule="exact"/>
        <w:ind w:firstLine="567"/>
        <w:rPr>
          <w:rFonts w:ascii="Georgia" w:hAnsi="Georgia"/>
          <w:b w:val="0"/>
        </w:rPr>
      </w:pPr>
      <w:r w:rsidRPr="00881EB5">
        <w:rPr>
          <w:rFonts w:ascii="Georgia" w:hAnsi="Georgia"/>
          <w:b w:val="0"/>
          <w:lang w:eastAsia="ro-RO"/>
        </w:rPr>
        <w:t>Tinere, trebuie să scoţi inima broaştei ţestoase, alt</w:t>
      </w:r>
      <w:r w:rsidRPr="00881EB5">
        <w:rPr>
          <w:rFonts w:ascii="Georgia" w:hAnsi="Georgia"/>
          <w:b w:val="0"/>
          <w:lang w:eastAsia="ro-RO"/>
        </w:rPr>
        <w:softHyphen/>
        <w:t>fel nu va muri. Acum doarme, dar nu ştim cît va dura.</w:t>
      </w:r>
    </w:p>
    <w:p w:rsidR="00375DCD" w:rsidRPr="00881EB5" w:rsidRDefault="00375DCD" w:rsidP="002E25F3">
      <w:pPr>
        <w:pStyle w:val="Bodytext221"/>
        <w:numPr>
          <w:ilvl w:val="0"/>
          <w:numId w:val="21"/>
        </w:numPr>
        <w:shd w:val="clear" w:color="auto" w:fill="auto"/>
        <w:tabs>
          <w:tab w:val="left" w:pos="618"/>
          <w:tab w:val="left" w:pos="851"/>
        </w:tabs>
        <w:spacing w:line="250" w:lineRule="exact"/>
        <w:ind w:firstLine="567"/>
        <w:rPr>
          <w:rFonts w:ascii="Georgia" w:hAnsi="Georgia"/>
          <w:b w:val="0"/>
        </w:rPr>
      </w:pPr>
      <w:r w:rsidRPr="00881EB5">
        <w:rPr>
          <w:rFonts w:ascii="Georgia" w:hAnsi="Georgia"/>
          <w:b w:val="0"/>
          <w:lang w:eastAsia="ro-RO"/>
        </w:rPr>
        <w:t>Va trebui să lupţi într-o apă foarte adîncă şi va tre</w:t>
      </w:r>
      <w:r w:rsidRPr="00881EB5">
        <w:rPr>
          <w:rFonts w:ascii="Georgia" w:hAnsi="Georgia"/>
          <w:b w:val="0"/>
          <w:lang w:eastAsia="ro-RO"/>
        </w:rPr>
        <w:softHyphen/>
        <w:t>bui s-o nimereşti din prima lovitură, altfel nu vei putea rezista mult fără aer.</w:t>
      </w:r>
    </w:p>
    <w:p w:rsidR="00375DCD" w:rsidRPr="00881EB5" w:rsidRDefault="00375DCD" w:rsidP="006E45FA">
      <w:pPr>
        <w:pStyle w:val="Bodytext221"/>
        <w:shd w:val="clear" w:color="auto" w:fill="auto"/>
        <w:tabs>
          <w:tab w:val="left" w:pos="851"/>
        </w:tabs>
        <w:spacing w:line="250" w:lineRule="exact"/>
        <w:ind w:firstLine="567"/>
        <w:rPr>
          <w:rFonts w:ascii="Georgia" w:hAnsi="Georgia"/>
          <w:b w:val="0"/>
        </w:rPr>
      </w:pPr>
      <w:r>
        <w:rPr>
          <w:rFonts w:ascii="Georgia" w:hAnsi="Georgia"/>
          <w:b w:val="0"/>
          <w:lang w:eastAsia="ro-RO"/>
        </w:rPr>
        <w:t>Începu să înoate spre adîncuri</w:t>
      </w:r>
      <w:r w:rsidRPr="00881EB5">
        <w:rPr>
          <w:rFonts w:ascii="Georgia" w:hAnsi="Georgia"/>
          <w:b w:val="0"/>
          <w:lang w:eastAsia="ro-RO"/>
        </w:rPr>
        <w:t>. La un moment dat, zări scoica cea albă, care</w:t>
      </w:r>
      <w:r w:rsidRPr="00CA30F6">
        <w:rPr>
          <w:rFonts w:ascii="Georgia" w:hAnsi="Georgia"/>
          <w:b w:val="0"/>
          <w:lang w:eastAsia="ro-RO"/>
        </w:rPr>
        <w:t>,</w:t>
      </w:r>
      <w:r w:rsidRPr="00CA30F6">
        <w:rPr>
          <w:rStyle w:val="Bodytext22NotBold"/>
          <w:rFonts w:ascii="Georgia" w:hAnsi="Georgia"/>
          <w:shd w:val="clear" w:color="auto" w:fill="auto"/>
          <w:lang w:eastAsia="ro-RO"/>
        </w:rPr>
        <w:t xml:space="preserve"> se</w:t>
      </w:r>
      <w:r w:rsidRPr="00CA30F6">
        <w:rPr>
          <w:rFonts w:ascii="Georgia" w:hAnsi="Georgia"/>
          <w:b w:val="0"/>
          <w:lang w:eastAsia="ro-RO"/>
        </w:rPr>
        <w:t xml:space="preserve"> gîndi el, era un semn bun. Fără a mai sta</w:t>
      </w:r>
      <w:r w:rsidRPr="00CA30F6">
        <w:rPr>
          <w:rStyle w:val="Bodytext22NotBold"/>
          <w:rFonts w:ascii="Georgia" w:hAnsi="Georgia"/>
          <w:shd w:val="clear" w:color="auto" w:fill="auto"/>
          <w:lang w:eastAsia="ro-RO"/>
        </w:rPr>
        <w:t xml:space="preserve"> pe gînduri, se</w:t>
      </w:r>
      <w:r w:rsidRPr="00CA30F6">
        <w:rPr>
          <w:rFonts w:ascii="Georgia" w:hAnsi="Georgia"/>
          <w:b w:val="0"/>
          <w:lang w:eastAsia="ro-RO"/>
        </w:rPr>
        <w:t xml:space="preserve"> aruncă în luptă. Mare-i fu bucu</w:t>
      </w:r>
      <w:r w:rsidRPr="00CA30F6">
        <w:rPr>
          <w:rFonts w:ascii="Georgia" w:hAnsi="Georgia"/>
          <w:b w:val="0"/>
          <w:lang w:eastAsia="ro-RO"/>
        </w:rPr>
        <w:softHyphen/>
        <w:t>ria cînd izbuti</w:t>
      </w:r>
      <w:r w:rsidRPr="00CA30F6">
        <w:rPr>
          <w:rStyle w:val="Bodytext22NotBold"/>
          <w:rFonts w:ascii="Georgia" w:hAnsi="Georgia"/>
          <w:shd w:val="clear" w:color="auto" w:fill="auto"/>
          <w:lang w:eastAsia="ro-RO"/>
        </w:rPr>
        <w:t xml:space="preserve"> să-şi elibereze fratele.</w:t>
      </w:r>
    </w:p>
    <w:p w:rsidR="00375DCD" w:rsidRPr="00881EB5" w:rsidRDefault="00375DCD" w:rsidP="006E45FA">
      <w:pPr>
        <w:pStyle w:val="Bodytext1"/>
        <w:shd w:val="clear" w:color="auto" w:fill="auto"/>
        <w:tabs>
          <w:tab w:val="left" w:pos="851"/>
        </w:tabs>
        <w:spacing w:line="250" w:lineRule="exact"/>
        <w:ind w:firstLine="567"/>
        <w:rPr>
          <w:rFonts w:ascii="Georgia" w:hAnsi="Georgia"/>
        </w:rPr>
      </w:pPr>
      <w:r>
        <w:rPr>
          <w:rFonts w:ascii="Georgia" w:hAnsi="Georgia"/>
          <w:lang w:eastAsia="ro-RO"/>
        </w:rPr>
        <w:t>—</w:t>
      </w:r>
      <w:r w:rsidRPr="00881EB5">
        <w:rPr>
          <w:rFonts w:ascii="Georgia" w:hAnsi="Georgia"/>
          <w:lang w:eastAsia="ro-RO"/>
        </w:rPr>
        <w:t xml:space="preserve"> Repede, repede, trebuie să plecăm, altfel pierim cu toţii, striga frumoaisa fată îmbrăţişîndu-</w:t>
      </w:r>
      <w:r>
        <w:rPr>
          <w:rFonts w:ascii="Georgia" w:hAnsi="Georgia"/>
          <w:lang w:eastAsia="ro-RO"/>
        </w:rPr>
        <w:t>l</w:t>
      </w:r>
      <w:r w:rsidRPr="00881EB5">
        <w:rPr>
          <w:rFonts w:ascii="Georgia" w:hAnsi="Georgia"/>
          <w:lang w:eastAsia="ro-RO"/>
        </w:rPr>
        <w:t xml:space="preserve"> pe Ibrahim.</w:t>
      </w: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r w:rsidRPr="00881EB5">
        <w:rPr>
          <w:rFonts w:ascii="Georgia" w:hAnsi="Georgia"/>
          <w:lang w:eastAsia="ro-RO"/>
        </w:rPr>
        <w:t>Păsările, cu ciripitul lor, îi însoţeau.</w:t>
      </w:r>
      <w:r w:rsidRPr="00CA30F6">
        <w:rPr>
          <w:rStyle w:val="BodytextBold"/>
          <w:rFonts w:ascii="Georgia" w:hAnsi="Georgia"/>
          <w:b w:val="0"/>
          <w:shd w:val="clear" w:color="auto" w:fill="auto"/>
          <w:lang w:eastAsia="ro-RO"/>
        </w:rPr>
        <w:t>Doica</w:t>
      </w:r>
      <w:r w:rsidRPr="00CA30F6">
        <w:rPr>
          <w:rFonts w:ascii="Georgia" w:hAnsi="Georgia"/>
          <w:lang w:eastAsia="ro-RO"/>
        </w:rPr>
        <w:t xml:space="preserve"> în negru</w:t>
      </w:r>
      <w:r w:rsidRPr="00CA30F6">
        <w:rPr>
          <w:rStyle w:val="BodytextBold"/>
          <w:rFonts w:ascii="Georgia" w:hAnsi="Georgia"/>
          <w:b w:val="0"/>
          <w:shd w:val="clear" w:color="auto" w:fill="auto"/>
          <w:lang w:eastAsia="ro-RO"/>
        </w:rPr>
        <w:t xml:space="preserve"> era şi</w:t>
      </w:r>
      <w:r w:rsidRPr="00CA30F6">
        <w:rPr>
          <w:rFonts w:ascii="Georgia" w:hAnsi="Georgia"/>
          <w:lang w:eastAsia="ro-RO"/>
        </w:rPr>
        <w:t xml:space="preserve"> ea cu</w:t>
      </w:r>
      <w:r>
        <w:rPr>
          <w:rFonts w:ascii="Georgia" w:hAnsi="Georgia"/>
          <w:lang w:eastAsia="ro-RO"/>
        </w:rPr>
        <w:t xml:space="preserve"> ei. Amîndoi fraţii vîsleau fericiţi în apa c</w:t>
      </w:r>
      <w:r w:rsidRPr="00CA30F6">
        <w:rPr>
          <w:rFonts w:ascii="Georgia" w:hAnsi="Georgia"/>
          <w:lang w:eastAsia="ro-RO"/>
        </w:rPr>
        <w:t>are</w:t>
      </w:r>
      <w:r w:rsidRPr="00CA30F6">
        <w:rPr>
          <w:rStyle w:val="BodytextBold"/>
          <w:rFonts w:ascii="Georgia" w:hAnsi="Georgia"/>
          <w:b w:val="0"/>
          <w:shd w:val="clear" w:color="auto" w:fill="auto"/>
          <w:lang w:eastAsia="ro-RO"/>
        </w:rPr>
        <w:t xml:space="preserve"> nu mai</w:t>
      </w:r>
      <w:r w:rsidRPr="00CA30F6">
        <w:rPr>
          <w:rFonts w:ascii="Georgia" w:hAnsi="Georgia"/>
          <w:lang w:eastAsia="ro-RO"/>
        </w:rPr>
        <w:t xml:space="preserve"> era limpede şi albastră, ci roşie</w:t>
      </w:r>
      <w:r w:rsidRPr="00CA30F6">
        <w:rPr>
          <w:rStyle w:val="BodytextBold"/>
          <w:rFonts w:ascii="Georgia" w:hAnsi="Georgia"/>
          <w:b w:val="0"/>
          <w:shd w:val="clear" w:color="auto" w:fill="auto"/>
          <w:lang w:eastAsia="ro-RO"/>
        </w:rPr>
        <w:t xml:space="preserve"> şi</w:t>
      </w:r>
      <w:r w:rsidRPr="00CA30F6">
        <w:rPr>
          <w:rFonts w:ascii="Georgia" w:hAnsi="Georgia"/>
          <w:lang w:eastAsia="ro-RO"/>
        </w:rPr>
        <w:t xml:space="preserve"> tulbure.</w:t>
      </w:r>
      <w:r w:rsidRPr="00CA30F6">
        <w:rPr>
          <w:rStyle w:val="BodytextBold"/>
          <w:rFonts w:ascii="Georgia" w:hAnsi="Georgia"/>
          <w:b w:val="0"/>
          <w:shd w:val="clear" w:color="auto" w:fill="auto"/>
          <w:lang w:eastAsia="ro-RO"/>
        </w:rPr>
        <w:t xml:space="preserve"> Au ajuns </w:t>
      </w:r>
      <w:r>
        <w:rPr>
          <w:rFonts w:ascii="Georgia" w:hAnsi="Georgia"/>
          <w:lang w:eastAsia="ro-RO"/>
        </w:rPr>
        <w:t>c</w:t>
      </w:r>
      <w:r w:rsidRPr="00CA30F6">
        <w:rPr>
          <w:rFonts w:ascii="Georgia" w:hAnsi="Georgia"/>
          <w:lang w:eastAsia="ro-RO"/>
        </w:rPr>
        <w:t>u bine la mal. Cînd priviră înapoi, uimirea le fu fă</w:t>
      </w:r>
      <w:r>
        <w:rPr>
          <w:rFonts w:ascii="Georgia" w:hAnsi="Georgia"/>
          <w:lang w:eastAsia="ro-RO"/>
        </w:rPr>
        <w:t xml:space="preserve">ră margini : turnul </w:t>
      </w:r>
      <w:r>
        <w:rPr>
          <w:rFonts w:ascii="Georgia" w:hAnsi="Georgia"/>
          <w:lang w:eastAsia="ro-RO"/>
        </w:rPr>
        <w:lastRenderedPageBreak/>
        <w:t>dispăruse fă</w:t>
      </w:r>
      <w:r w:rsidRPr="00CA30F6">
        <w:rPr>
          <w:rFonts w:ascii="Georgia" w:hAnsi="Georgia"/>
          <w:lang w:eastAsia="ro-RO"/>
        </w:rPr>
        <w:t xml:space="preserve">ră urmă, îl înghiţise apele. </w:t>
      </w:r>
      <w:r>
        <w:rPr>
          <w:rStyle w:val="BodytextBold"/>
          <w:rFonts w:ascii="Georgia" w:hAnsi="Georgia"/>
          <w:b w:val="0"/>
          <w:shd w:val="clear" w:color="auto" w:fill="auto"/>
          <w:lang w:eastAsia="ro-RO"/>
        </w:rPr>
        <w:t>D</w:t>
      </w:r>
      <w:r w:rsidRPr="00CA30F6">
        <w:rPr>
          <w:rStyle w:val="BodytextBold"/>
          <w:rFonts w:ascii="Georgia" w:hAnsi="Georgia"/>
          <w:b w:val="0"/>
          <w:shd w:val="clear" w:color="auto" w:fill="auto"/>
          <w:lang w:eastAsia="ro-RO"/>
        </w:rPr>
        <w:t>ar</w:t>
      </w:r>
      <w:r w:rsidRPr="00CA30F6">
        <w:rPr>
          <w:rFonts w:ascii="Georgia" w:hAnsi="Georgia"/>
          <w:lang w:eastAsia="ro-RO"/>
        </w:rPr>
        <w:t xml:space="preserve"> </w:t>
      </w:r>
      <w:r w:rsidRPr="00881EB5">
        <w:rPr>
          <w:rFonts w:ascii="Georgia" w:hAnsi="Georgia"/>
          <w:lang w:eastAsia="ro-RO"/>
        </w:rPr>
        <w:t xml:space="preserve">peste cîteva ore apa murmura fericită ; </w:t>
      </w:r>
      <w:r w:rsidRPr="00CA30F6">
        <w:rPr>
          <w:rFonts w:ascii="Georgia" w:hAnsi="Georgia"/>
          <w:lang w:eastAsia="ro-RO"/>
        </w:rPr>
        <w:t>era</w:t>
      </w:r>
      <w:r w:rsidRPr="00CA30F6">
        <w:rPr>
          <w:rStyle w:val="BodytextBold"/>
          <w:rFonts w:ascii="Georgia" w:hAnsi="Georgia"/>
          <w:b w:val="0"/>
          <w:shd w:val="clear" w:color="auto" w:fill="auto"/>
          <w:lang w:eastAsia="ro-RO"/>
        </w:rPr>
        <w:t xml:space="preserve"> din nou </w:t>
      </w:r>
      <w:r>
        <w:rPr>
          <w:rFonts w:ascii="Georgia" w:hAnsi="Georgia"/>
          <w:lang w:eastAsia="ro-RO"/>
        </w:rPr>
        <w:t>limpede şi albastră</w:t>
      </w:r>
      <w:r w:rsidRPr="00CA30F6">
        <w:rPr>
          <w:rFonts w:ascii="Georgia" w:hAnsi="Georgia"/>
          <w:lang w:eastAsia="ro-RO"/>
        </w:rPr>
        <w:t xml:space="preserve"> ca cerul. Păsările se întoarseră</w:t>
      </w:r>
      <w:r w:rsidRPr="00CA30F6">
        <w:rPr>
          <w:rStyle w:val="BodytextBold"/>
          <w:rFonts w:ascii="Georgia" w:hAnsi="Georgia"/>
          <w:b w:val="0"/>
          <w:shd w:val="clear" w:color="auto" w:fill="auto"/>
          <w:lang w:eastAsia="ro-RO"/>
        </w:rPr>
        <w:t xml:space="preserve"> ciripind voios</w:t>
      </w:r>
      <w:r w:rsidRPr="00CA30F6">
        <w:rPr>
          <w:rFonts w:ascii="Georgia" w:hAnsi="Georgia"/>
          <w:lang w:eastAsia="ro-RO"/>
        </w:rPr>
        <w:t xml:space="preserve"> la locul unde existase turnul,</w:t>
      </w:r>
      <w:r w:rsidRPr="00CA30F6">
        <w:rPr>
          <w:rStyle w:val="BodytextBold"/>
          <w:rFonts w:ascii="Georgia" w:hAnsi="Georgia"/>
          <w:b w:val="0"/>
          <w:shd w:val="clear" w:color="auto" w:fill="auto"/>
          <w:lang w:eastAsia="ro-RO"/>
        </w:rPr>
        <w:t xml:space="preserve"> îi</w:t>
      </w:r>
      <w:r w:rsidRPr="00CA30F6">
        <w:rPr>
          <w:rFonts w:ascii="Georgia" w:hAnsi="Georgia"/>
          <w:lang w:eastAsia="ro-RO"/>
        </w:rPr>
        <w:t xml:space="preserve"> dădură de trei</w:t>
      </w:r>
      <w:r w:rsidRPr="00CA30F6">
        <w:rPr>
          <w:rStyle w:val="BodytextBold"/>
          <w:rFonts w:ascii="Georgia" w:hAnsi="Georgia"/>
          <w:b w:val="0"/>
          <w:shd w:val="clear" w:color="auto" w:fill="auto"/>
          <w:lang w:eastAsia="ro-RO"/>
        </w:rPr>
        <w:t xml:space="preserve"> ori ocol</w:t>
      </w:r>
      <w:r w:rsidRPr="00CA30F6">
        <w:rPr>
          <w:rFonts w:ascii="Georgia" w:hAnsi="Georgia"/>
          <w:lang w:eastAsia="ro-RO"/>
        </w:rPr>
        <w:t xml:space="preserve"> şi-şi luară din</w:t>
      </w:r>
      <w:r w:rsidRPr="00CA30F6">
        <w:rPr>
          <w:rStyle w:val="BodytextBold"/>
          <w:rFonts w:ascii="Georgia" w:hAnsi="Georgia"/>
          <w:b w:val="0"/>
          <w:shd w:val="clear" w:color="auto" w:fill="auto"/>
          <w:lang w:eastAsia="ro-RO"/>
        </w:rPr>
        <w:t xml:space="preserve"> nou zborul</w:t>
      </w:r>
      <w:r w:rsidRPr="00CA30F6">
        <w:rPr>
          <w:rFonts w:ascii="Georgia" w:hAnsi="Georgia"/>
          <w:lang w:eastAsia="ro-RO"/>
        </w:rPr>
        <w:t xml:space="preserve"> spre</w:t>
      </w:r>
      <w:r w:rsidRPr="00CA30F6">
        <w:rPr>
          <w:rStyle w:val="BodytextBold"/>
          <w:rFonts w:ascii="Georgia" w:hAnsi="Georgia"/>
          <w:b w:val="0"/>
          <w:shd w:val="clear" w:color="auto" w:fill="auto"/>
          <w:lang w:eastAsia="ro-RO"/>
        </w:rPr>
        <w:t xml:space="preserve"> oamenii dragi</w:t>
      </w:r>
      <w:r>
        <w:rPr>
          <w:rStyle w:val="BodytextBold"/>
          <w:rFonts w:ascii="Georgia" w:hAnsi="Georgia"/>
          <w:b w:val="0"/>
          <w:shd w:val="clear" w:color="auto" w:fill="auto"/>
          <w:lang w:eastAsia="ro-RO"/>
        </w:rPr>
        <w:t>.</w:t>
      </w: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Default="00375DCD" w:rsidP="00CA30F6">
      <w:pPr>
        <w:pStyle w:val="Bodytext1"/>
        <w:shd w:val="clear" w:color="auto" w:fill="auto"/>
        <w:tabs>
          <w:tab w:val="left" w:pos="851"/>
        </w:tabs>
        <w:ind w:firstLine="567"/>
        <w:rPr>
          <w:rStyle w:val="BodytextBold"/>
          <w:rFonts w:ascii="Georgia" w:hAnsi="Georgia"/>
          <w:b w:val="0"/>
          <w:shd w:val="clear" w:color="auto" w:fill="auto"/>
          <w:lang w:eastAsia="ro-RO"/>
        </w:rPr>
      </w:pPr>
    </w:p>
    <w:p w:rsidR="00375DCD" w:rsidRPr="00CA30F6" w:rsidRDefault="00375DCD" w:rsidP="00CA30F6">
      <w:pPr>
        <w:pStyle w:val="Bodytext1"/>
        <w:shd w:val="clear" w:color="auto" w:fill="auto"/>
        <w:tabs>
          <w:tab w:val="left" w:pos="851"/>
        </w:tabs>
        <w:ind w:firstLine="567"/>
        <w:rPr>
          <w:rFonts w:ascii="Georgia" w:hAnsi="Georgia"/>
        </w:rPr>
      </w:pPr>
    </w:p>
    <w:bookmarkEnd w:id="21"/>
    <w:p w:rsidR="00375DCD" w:rsidRPr="00EF5F40" w:rsidRDefault="00375DCD" w:rsidP="00A35B9A">
      <w:pPr>
        <w:pStyle w:val="Titlu"/>
        <w:jc w:val="left"/>
      </w:pPr>
      <w:r>
        <w:rPr>
          <w:b/>
        </w:rPr>
        <w:t>Basm georgian</w:t>
      </w:r>
    </w:p>
    <w:p w:rsidR="00375DCD" w:rsidRPr="00E27285" w:rsidRDefault="00375DCD" w:rsidP="006E45FA">
      <w:pPr>
        <w:pStyle w:val="Bodytext221"/>
        <w:shd w:val="clear" w:color="auto" w:fill="auto"/>
        <w:tabs>
          <w:tab w:val="left" w:pos="851"/>
        </w:tabs>
        <w:spacing w:before="231"/>
        <w:ind w:firstLine="567"/>
        <w:rPr>
          <w:rStyle w:val="Emphasis"/>
          <w:rFonts w:ascii="Georgia" w:hAnsi="Georgia"/>
          <w:b w:val="0"/>
          <w:i w:val="0"/>
        </w:rPr>
      </w:pPr>
      <w:r w:rsidRPr="00E27285">
        <w:rPr>
          <w:rStyle w:val="Emphasis"/>
          <w:rFonts w:ascii="Georgia" w:hAnsi="Georgia"/>
          <w:b w:val="0"/>
          <w:i w:val="0"/>
        </w:rPr>
        <w:t xml:space="preserve">O fi sau </w:t>
      </w:r>
      <w:r>
        <w:rPr>
          <w:rStyle w:val="Emphasis"/>
          <w:rFonts w:ascii="Georgia" w:hAnsi="Georgia"/>
          <w:b w:val="0"/>
          <w:i w:val="0"/>
        </w:rPr>
        <w:t xml:space="preserve">nu </w:t>
      </w:r>
      <w:r w:rsidRPr="00E27285">
        <w:rPr>
          <w:rStyle w:val="Emphasis"/>
          <w:rFonts w:ascii="Georgia" w:hAnsi="Georgia"/>
          <w:b w:val="0"/>
          <w:i w:val="0"/>
        </w:rPr>
        <w:t>adevărat, e greu de spus, dar cum vorbele ajung departe, am aflat că demult, tare demult, trăia un împărat, care avea doi fii. Cînd au ajuns ei flăcăi în pu</w:t>
      </w:r>
      <w:r w:rsidRPr="00E27285">
        <w:rPr>
          <w:rStyle w:val="Emphasis"/>
          <w:rFonts w:ascii="Georgia" w:hAnsi="Georgia"/>
          <w:b w:val="0"/>
          <w:i w:val="0"/>
        </w:rPr>
        <w:softHyphen/>
        <w:t>tere, împăratul îi chemă la el şi le grăi astfel :</w:t>
      </w:r>
    </w:p>
    <w:p w:rsidR="00375DCD" w:rsidRPr="00E27285" w:rsidRDefault="00375DCD" w:rsidP="002E25F3">
      <w:pPr>
        <w:pStyle w:val="Bodytext1"/>
        <w:numPr>
          <w:ilvl w:val="0"/>
          <w:numId w:val="21"/>
        </w:numPr>
        <w:shd w:val="clear" w:color="auto" w:fill="auto"/>
        <w:tabs>
          <w:tab w:val="left" w:pos="558"/>
          <w:tab w:val="left" w:pos="851"/>
        </w:tabs>
        <w:spacing w:before="8" w:line="250" w:lineRule="exact"/>
        <w:ind w:right="20" w:firstLine="567"/>
        <w:rPr>
          <w:rStyle w:val="Emphasis"/>
          <w:rFonts w:ascii="Georgia" w:hAnsi="Georgia"/>
          <w:i w:val="0"/>
        </w:rPr>
      </w:pPr>
      <w:r w:rsidRPr="00E27285">
        <w:rPr>
          <w:rStyle w:val="Emphasis"/>
          <w:rFonts w:ascii="Georgia" w:hAnsi="Georgia"/>
          <w:i w:val="0"/>
        </w:rPr>
        <w:t>Copiii mei, v-am chemat să stăm de vorbă, simt că puterile mă părăsesc şi nu mai pot cîrmui împărăţia. Do</w:t>
      </w:r>
      <w:r w:rsidRPr="00E27285">
        <w:rPr>
          <w:rStyle w:val="Emphasis"/>
          <w:rFonts w:ascii="Georgia" w:hAnsi="Georgia"/>
          <w:i w:val="0"/>
        </w:rPr>
        <w:softHyphen/>
        <w:t>resc ca dintre voi să-l aleg ca urmaş la tron pe cel ce me</w:t>
      </w:r>
      <w:r w:rsidRPr="00E27285">
        <w:rPr>
          <w:rStyle w:val="Emphasis"/>
          <w:rFonts w:ascii="Georgia" w:hAnsi="Georgia"/>
          <w:i w:val="0"/>
        </w:rPr>
        <w:softHyphen/>
        <w:t>rită mai mult şi pentru asta vă trimit la prietenul meu, împăratul Verde, s</w:t>
      </w:r>
      <w:r>
        <w:rPr>
          <w:rStyle w:val="Emphasis"/>
          <w:rFonts w:ascii="Georgia" w:hAnsi="Georgia"/>
          <w:i w:val="0"/>
        </w:rPr>
        <w:t>ă vă pun la încercare mintea şi</w:t>
      </w:r>
      <w:r w:rsidRPr="00E27285">
        <w:rPr>
          <w:rStyle w:val="Emphasis"/>
          <w:rFonts w:ascii="Georgia" w:hAnsi="Georgia"/>
          <w:i w:val="0"/>
        </w:rPr>
        <w:t xml:space="preserve"> pu</w:t>
      </w:r>
      <w:r w:rsidRPr="00E27285">
        <w:rPr>
          <w:rStyle w:val="Emphasis"/>
          <w:rFonts w:ascii="Georgia" w:hAnsi="Georgia"/>
          <w:i w:val="0"/>
        </w:rPr>
        <w:softHyphen/>
        <w:t>terea. M-am îngrijit să fiţi sănătoşi, apoi, v-am învăţat să mînuiţi armele ş</w:t>
      </w:r>
      <w:r>
        <w:rPr>
          <w:rStyle w:val="Emphasis"/>
          <w:rFonts w:ascii="Georgia" w:hAnsi="Georgia"/>
          <w:i w:val="0"/>
        </w:rPr>
        <w:t>i voi sînteţi viteji din fire. Î</w:t>
      </w:r>
      <w:r w:rsidRPr="00E27285">
        <w:rPr>
          <w:rStyle w:val="Emphasis"/>
          <w:rFonts w:ascii="Georgia" w:hAnsi="Georgia"/>
          <w:i w:val="0"/>
        </w:rPr>
        <w:t>n al treilea rînd, v-am învăţat să nu ştiţi ce-i teama şi să rezistaţi la toate greutăţile omeneşti, v-am învăţat să vă iubiţi unul pe celălalt, să nu cunoaşteţi invidia şi să vă ajutaţi la ne</w:t>
      </w:r>
      <w:r w:rsidRPr="00E27285">
        <w:rPr>
          <w:rStyle w:val="Emphasis"/>
          <w:rFonts w:ascii="Georgia" w:hAnsi="Georgia"/>
          <w:i w:val="0"/>
        </w:rPr>
        <w:softHyphen/>
        <w:t>voie, să fiţi cinstiţi şi să trăiţi în bună pace cu toţii.</w:t>
      </w:r>
    </w:p>
    <w:p w:rsidR="00375DCD" w:rsidRPr="00E27285" w:rsidRDefault="00375DCD" w:rsidP="006E45FA">
      <w:pPr>
        <w:pStyle w:val="Bodytext51"/>
        <w:shd w:val="clear" w:color="auto" w:fill="auto"/>
        <w:tabs>
          <w:tab w:val="left" w:pos="851"/>
        </w:tabs>
        <w:spacing w:before="30" w:line="240" w:lineRule="auto"/>
        <w:ind w:firstLine="567"/>
        <w:rPr>
          <w:rStyle w:val="Emphasis"/>
          <w:rFonts w:ascii="Georgia" w:hAnsi="Georgia"/>
          <w:i w:val="0"/>
        </w:rPr>
      </w:pPr>
      <w:r w:rsidRPr="00E27285">
        <w:rPr>
          <w:rStyle w:val="Emphasis"/>
          <w:rFonts w:ascii="Georgia" w:hAnsi="Georgia"/>
          <w:i w:val="0"/>
        </w:rPr>
        <w:t>Apoi, împăratul grăi fiului mai mare :</w:t>
      </w:r>
    </w:p>
    <w:p w:rsidR="00375DCD" w:rsidRPr="00CF3D3C" w:rsidRDefault="00375DCD" w:rsidP="002E25F3">
      <w:pPr>
        <w:pStyle w:val="Bodytext1"/>
        <w:numPr>
          <w:ilvl w:val="0"/>
          <w:numId w:val="21"/>
        </w:numPr>
        <w:shd w:val="clear" w:color="auto" w:fill="auto"/>
        <w:tabs>
          <w:tab w:val="left" w:pos="553"/>
          <w:tab w:val="left" w:pos="851"/>
        </w:tabs>
        <w:spacing w:before="51"/>
        <w:ind w:right="20" w:firstLine="567"/>
        <w:rPr>
          <w:rStyle w:val="Emphasis"/>
          <w:rFonts w:ascii="Georgia" w:hAnsi="Georgia"/>
          <w:i w:val="0"/>
        </w:rPr>
      </w:pPr>
      <w:r w:rsidRPr="00CF3D3C">
        <w:rPr>
          <w:rStyle w:val="Emphasis"/>
          <w:rFonts w:ascii="Georgia" w:hAnsi="Georgia"/>
          <w:i w:val="0"/>
        </w:rPr>
        <w:t>Abesalom, îţi înmînez un plic înăuntrul căruia se află o scrisoare către împăratul Verde, la curtea căruia veţi rămîne cîtva timp. Mergeţ</w:t>
      </w:r>
      <w:r>
        <w:rPr>
          <w:rStyle w:val="Emphasis"/>
          <w:rFonts w:ascii="Georgia" w:hAnsi="Georgia"/>
          <w:i w:val="0"/>
        </w:rPr>
        <w:t xml:space="preserve">i cu bine, fiii mei, mai </w:t>
      </w:r>
      <w:r w:rsidRPr="00CF3D3C">
        <w:rPr>
          <w:rStyle w:val="Emphasis"/>
          <w:rFonts w:ascii="Georgia" w:hAnsi="Georgia"/>
          <w:i w:val="0"/>
        </w:rPr>
        <w:t>spuse.</w:t>
      </w:r>
    </w:p>
    <w:p w:rsidR="00375DCD" w:rsidRPr="00CF3D3C" w:rsidRDefault="00375DCD" w:rsidP="006E45FA">
      <w:pPr>
        <w:pStyle w:val="Bodytext1"/>
        <w:shd w:val="clear" w:color="auto" w:fill="auto"/>
        <w:tabs>
          <w:tab w:val="left" w:pos="851"/>
        </w:tabs>
        <w:spacing w:line="264" w:lineRule="exact"/>
        <w:ind w:right="20" w:firstLine="567"/>
        <w:rPr>
          <w:rStyle w:val="Emphasis"/>
          <w:rFonts w:ascii="Georgia" w:hAnsi="Georgia"/>
          <w:i w:val="0"/>
        </w:rPr>
      </w:pPr>
      <w:r w:rsidRPr="00CF3D3C">
        <w:rPr>
          <w:rStyle w:val="Emphasis"/>
          <w:rFonts w:ascii="Georgia" w:hAnsi="Georgia"/>
          <w:i w:val="0"/>
        </w:rPr>
        <w:t>Fiii împăratului începură de îndată pregătirile pentru drum. Şi o porniră. Merseră ei ce merseră şi apoi făcură popas într-un loc minunat, pe unde şerpuia un izvor ce părea că murmură un cîntec duios. Abesalom îşi spălă faţa cu apă re</w:t>
      </w:r>
      <w:r>
        <w:rPr>
          <w:rStyle w:val="Emphasis"/>
          <w:rFonts w:ascii="Georgia" w:hAnsi="Georgia"/>
          <w:i w:val="0"/>
        </w:rPr>
        <w:t>ce şi în timpul acesta observă l</w:t>
      </w:r>
      <w:r w:rsidRPr="00CF3D3C">
        <w:rPr>
          <w:rStyle w:val="Emphasis"/>
          <w:rFonts w:ascii="Georgia" w:hAnsi="Georgia"/>
          <w:i w:val="0"/>
        </w:rPr>
        <w:t>a suprafaţa apei un pui de</w:t>
      </w:r>
      <w:r>
        <w:rPr>
          <w:rStyle w:val="Emphasis"/>
          <w:rFonts w:ascii="Georgia" w:hAnsi="Georgia"/>
          <w:i w:val="0"/>
        </w:rPr>
        <w:t xml:space="preserve"> vultur care abia mai respira. Î</w:t>
      </w:r>
      <w:r w:rsidRPr="00CF3D3C">
        <w:rPr>
          <w:rStyle w:val="Emphasis"/>
          <w:rFonts w:ascii="Georgia" w:hAnsi="Georgia"/>
          <w:i w:val="0"/>
        </w:rPr>
        <w:t>l scoase ime</w:t>
      </w:r>
      <w:r w:rsidRPr="00CF3D3C">
        <w:rPr>
          <w:rStyle w:val="Emphasis"/>
          <w:rFonts w:ascii="Georgia" w:hAnsi="Georgia"/>
          <w:i w:val="0"/>
        </w:rPr>
        <w:softHyphen/>
        <w:t>diat, îl puse în sîn şi-l</w:t>
      </w:r>
      <w:r>
        <w:rPr>
          <w:rStyle w:val="Emphasis"/>
          <w:rFonts w:ascii="Georgia" w:hAnsi="Georgia"/>
          <w:i w:val="0"/>
        </w:rPr>
        <w:t xml:space="preserve"> încălzi şi după ce acest</w:t>
      </w:r>
      <w:r w:rsidRPr="00CF3D3C">
        <w:rPr>
          <w:rStyle w:val="Emphasis"/>
          <w:rFonts w:ascii="Georgia" w:hAnsi="Georgia"/>
          <w:i w:val="0"/>
        </w:rPr>
        <w:t>a-şi reveni îl lăsă să-şi ia zborul.</w:t>
      </w:r>
    </w:p>
    <w:p w:rsidR="00375DCD" w:rsidRPr="00CF3D3C" w:rsidRDefault="00375DCD" w:rsidP="002E25F3">
      <w:pPr>
        <w:pStyle w:val="Bodytext51"/>
        <w:numPr>
          <w:ilvl w:val="0"/>
          <w:numId w:val="21"/>
        </w:numPr>
        <w:shd w:val="clear" w:color="auto" w:fill="auto"/>
        <w:tabs>
          <w:tab w:val="left" w:pos="542"/>
          <w:tab w:val="left" w:pos="851"/>
        </w:tabs>
        <w:spacing w:before="37" w:line="240" w:lineRule="auto"/>
        <w:ind w:firstLine="567"/>
        <w:rPr>
          <w:rStyle w:val="Emphasis"/>
          <w:rFonts w:ascii="Georgia" w:hAnsi="Georgia"/>
          <w:i w:val="0"/>
        </w:rPr>
      </w:pPr>
      <w:r w:rsidRPr="00CF3D3C">
        <w:rPr>
          <w:rStyle w:val="Emphasis"/>
          <w:rFonts w:ascii="Georgia" w:hAnsi="Georgia"/>
          <w:i w:val="0"/>
        </w:rPr>
        <w:t>Zboară, vulture, la mama ta</w:t>
      </w:r>
      <w:r>
        <w:rPr>
          <w:rStyle w:val="Emphasis"/>
          <w:rFonts w:ascii="Georgia" w:hAnsi="Georgia"/>
          <w:i w:val="0"/>
        </w:rPr>
        <w:t>,</w:t>
      </w:r>
      <w:r w:rsidRPr="00CF3D3C">
        <w:rPr>
          <w:rStyle w:val="Emphasis"/>
          <w:rFonts w:ascii="Georgia" w:hAnsi="Georgia"/>
          <w:i w:val="0"/>
        </w:rPr>
        <w:t xml:space="preserve"> îi spuse.</w:t>
      </w:r>
    </w:p>
    <w:p w:rsidR="00375DCD" w:rsidRPr="00CF3D3C" w:rsidRDefault="00375DCD" w:rsidP="006E45FA">
      <w:pPr>
        <w:pStyle w:val="Bodytext1"/>
        <w:shd w:val="clear" w:color="auto" w:fill="auto"/>
        <w:tabs>
          <w:tab w:val="left" w:pos="851"/>
        </w:tabs>
        <w:spacing w:before="55"/>
        <w:ind w:right="20" w:firstLine="567"/>
        <w:rPr>
          <w:rStyle w:val="Emphasis"/>
          <w:rFonts w:ascii="Georgia" w:hAnsi="Georgia"/>
          <w:i w:val="0"/>
        </w:rPr>
      </w:pPr>
      <w:r w:rsidRPr="00CF3D3C">
        <w:rPr>
          <w:rStyle w:val="Emphasis"/>
          <w:rFonts w:ascii="Georgia" w:hAnsi="Georgia"/>
          <w:i w:val="0"/>
        </w:rPr>
        <w:t>Puiul de vultur, în semn de mulţumire, se roti de cîteva ori deasupra capului lui Abesalom.</w:t>
      </w:r>
    </w:p>
    <w:p w:rsidR="00375DCD" w:rsidRPr="00CF3D3C" w:rsidRDefault="00375DCD" w:rsidP="006E45FA">
      <w:pPr>
        <w:pStyle w:val="Bodytext1"/>
        <w:shd w:val="clear" w:color="auto" w:fill="auto"/>
        <w:tabs>
          <w:tab w:val="left" w:pos="851"/>
        </w:tabs>
        <w:ind w:right="20" w:firstLine="567"/>
        <w:rPr>
          <w:rStyle w:val="Emphasis"/>
          <w:rFonts w:ascii="Georgia" w:hAnsi="Georgia"/>
          <w:i w:val="0"/>
        </w:rPr>
      </w:pPr>
      <w:r w:rsidRPr="00CF3D3C">
        <w:rPr>
          <w:rStyle w:val="Emphasis"/>
          <w:rFonts w:ascii="Georgia" w:hAnsi="Georgia"/>
          <w:i w:val="0"/>
        </w:rPr>
        <w:t>Murman, cel de-al doilea fiu al Împăratului, dormea în aces</w:t>
      </w:r>
      <w:r>
        <w:rPr>
          <w:rStyle w:val="Emphasis"/>
          <w:rFonts w:ascii="Georgia" w:hAnsi="Georgia"/>
          <w:i w:val="0"/>
        </w:rPr>
        <w:t>t timp, aşa că nu văzuse nimic din cele petrecute. Gîn- duril</w:t>
      </w:r>
      <w:r w:rsidRPr="00CF3D3C">
        <w:rPr>
          <w:rStyle w:val="Emphasis"/>
          <w:rFonts w:ascii="Georgia" w:hAnsi="Georgia"/>
          <w:i w:val="0"/>
        </w:rPr>
        <w:t>e îi zburau mereu la scrisoarea dată de tatăl lor.</w:t>
      </w:r>
    </w:p>
    <w:p w:rsidR="00375DCD" w:rsidRPr="00CF3D3C" w:rsidRDefault="00375DCD" w:rsidP="002E25F3">
      <w:pPr>
        <w:pStyle w:val="Bodytext261"/>
        <w:numPr>
          <w:ilvl w:val="0"/>
          <w:numId w:val="21"/>
        </w:numPr>
        <w:shd w:val="clear" w:color="auto" w:fill="auto"/>
        <w:tabs>
          <w:tab w:val="left" w:pos="733"/>
          <w:tab w:val="left" w:pos="851"/>
        </w:tabs>
        <w:ind w:firstLine="567"/>
        <w:rPr>
          <w:rStyle w:val="Emphasis"/>
          <w:rFonts w:ascii="Georgia" w:hAnsi="Georgia"/>
          <w:b w:val="0"/>
          <w:i w:val="0"/>
          <w:sz w:val="22"/>
          <w:szCs w:val="22"/>
        </w:rPr>
      </w:pPr>
      <w:r w:rsidRPr="00CF3D3C">
        <w:rPr>
          <w:rStyle w:val="Emphasis"/>
          <w:rFonts w:ascii="Georgia" w:hAnsi="Georgia"/>
          <w:b w:val="0"/>
          <w:i w:val="0"/>
          <w:sz w:val="22"/>
          <w:szCs w:val="22"/>
        </w:rPr>
        <w:lastRenderedPageBreak/>
        <w:t>Abesalom, tu ştii ce vom face la împăratul Verde ? îşi întrebă curios fratele.</w:t>
      </w:r>
    </w:p>
    <w:p w:rsidR="00375DCD" w:rsidRDefault="00375DCD" w:rsidP="006E45FA">
      <w:pPr>
        <w:pStyle w:val="Bodytext51"/>
        <w:numPr>
          <w:ilvl w:val="0"/>
          <w:numId w:val="21"/>
        </w:numPr>
        <w:shd w:val="clear" w:color="auto" w:fill="auto"/>
        <w:tabs>
          <w:tab w:val="left" w:pos="731"/>
          <w:tab w:val="left" w:pos="851"/>
        </w:tabs>
        <w:spacing w:before="0"/>
        <w:ind w:firstLine="567"/>
        <w:rPr>
          <w:rStyle w:val="Emphasis"/>
          <w:rFonts w:ascii="Georgia" w:hAnsi="Georgia"/>
          <w:i w:val="0"/>
        </w:rPr>
      </w:pPr>
      <w:r w:rsidRPr="00E27285">
        <w:rPr>
          <w:rStyle w:val="Emphasis"/>
          <w:rFonts w:ascii="Georgia" w:hAnsi="Georgia"/>
          <w:i w:val="0"/>
        </w:rPr>
        <w:t xml:space="preserve">Nu ştiu, vom vedea, răspunse liniştit Abesalom. Dar Murman se gîndea să fure scrisoarea şi nu ştia cum </w:t>
      </w:r>
      <w:r>
        <w:rPr>
          <w:rStyle w:val="Emphasis"/>
          <w:rFonts w:ascii="Georgia" w:hAnsi="Georgia"/>
          <w:i w:val="0"/>
        </w:rPr>
        <w:t>s-o facă. Î</w:t>
      </w:r>
      <w:r w:rsidRPr="00E27285">
        <w:rPr>
          <w:rStyle w:val="Emphasis"/>
          <w:rFonts w:ascii="Georgia" w:hAnsi="Georgia"/>
          <w:i w:val="0"/>
        </w:rPr>
        <w:t xml:space="preserve">n cele din urmă izbuti, o deschise cu înfrigurare şi o citi. </w:t>
      </w:r>
    </w:p>
    <w:p w:rsidR="00375DCD" w:rsidRPr="00E27285" w:rsidRDefault="00375DCD" w:rsidP="00E27285">
      <w:pPr>
        <w:pStyle w:val="Bodytext51"/>
        <w:shd w:val="clear" w:color="auto" w:fill="auto"/>
        <w:tabs>
          <w:tab w:val="left" w:pos="731"/>
          <w:tab w:val="left" w:pos="851"/>
        </w:tabs>
        <w:spacing w:before="0"/>
        <w:ind w:left="567"/>
        <w:rPr>
          <w:rStyle w:val="Emphasis"/>
          <w:rFonts w:ascii="Georgia" w:hAnsi="Georgia"/>
          <w:i w:val="0"/>
        </w:rPr>
      </w:pPr>
      <w:r>
        <w:rPr>
          <w:rStyle w:val="Emphasis"/>
          <w:rFonts w:ascii="Georgia" w:hAnsi="Georgia"/>
          <w:i w:val="0"/>
        </w:rPr>
        <w:t>„Pre</w:t>
      </w:r>
      <w:r w:rsidRPr="00E27285">
        <w:rPr>
          <w:rStyle w:val="Emphasis"/>
          <w:rFonts w:ascii="Georgia" w:hAnsi="Georgia"/>
          <w:i w:val="0"/>
        </w:rPr>
        <w:t>a înălţate împărate.</w:t>
      </w:r>
    </w:p>
    <w:p w:rsidR="00375DCD" w:rsidRPr="00CF3D3C" w:rsidRDefault="00375DCD" w:rsidP="006E45FA">
      <w:pPr>
        <w:pStyle w:val="Bodytext1"/>
        <w:shd w:val="clear" w:color="auto" w:fill="auto"/>
        <w:tabs>
          <w:tab w:val="left" w:pos="851"/>
        </w:tabs>
        <w:ind w:firstLine="567"/>
        <w:rPr>
          <w:rStyle w:val="Emphasis"/>
          <w:rFonts w:ascii="Georgia" w:hAnsi="Georgia"/>
          <w:i w:val="0"/>
        </w:rPr>
      </w:pPr>
      <w:r w:rsidRPr="00CF3D3C">
        <w:rPr>
          <w:rStyle w:val="Emphasis"/>
          <w:rFonts w:ascii="Georgia" w:hAnsi="Georgia"/>
          <w:i w:val="0"/>
        </w:rPr>
        <w:t xml:space="preserve">Aşa după cum ne-am înţeles, ţi-i trimit pe cei doi fii ai mei şi tu ştii ce ai de făcut. Pune-i să muncească, pune-i la încercare şi dă-mi de ştire asta tot printr-o scrisoare. A venit vremea să părăsesc cîrmuirea împărăţiei, căci am îmbătrînit şi din </w:t>
      </w:r>
      <w:r>
        <w:rPr>
          <w:rStyle w:val="Emphasis"/>
          <w:rFonts w:ascii="Georgia" w:hAnsi="Georgia"/>
          <w:i w:val="0"/>
        </w:rPr>
        <w:t>doi trebuie să aleg urmaş la cîrm</w:t>
      </w:r>
      <w:r w:rsidRPr="00CF3D3C">
        <w:rPr>
          <w:rStyle w:val="Emphasis"/>
          <w:rFonts w:ascii="Georgia" w:hAnsi="Georgia"/>
          <w:i w:val="0"/>
        </w:rPr>
        <w:t>ă pe cei care merită. Şi acum, iubite împărate, de la tine rămas bun am să-mi iau, dar nu înainte de aţi fi adus prinosul mulţumirii mele pentru ce vei face de acum înainte, pen</w:t>
      </w:r>
      <w:r w:rsidRPr="00CF3D3C">
        <w:rPr>
          <w:rStyle w:val="Emphasis"/>
          <w:rFonts w:ascii="Georgia" w:hAnsi="Georgia"/>
          <w:i w:val="0"/>
        </w:rPr>
        <w:softHyphen/>
        <w:t>tru că inima mea ştie că multe ve</w:t>
      </w:r>
      <w:r>
        <w:rPr>
          <w:rStyle w:val="Emphasis"/>
          <w:rFonts w:ascii="Georgia" w:hAnsi="Georgia"/>
          <w:i w:val="0"/>
        </w:rPr>
        <w:t>i mai face pentru prie</w:t>
      </w:r>
      <w:r w:rsidRPr="00CF3D3C">
        <w:rPr>
          <w:rStyle w:val="Emphasis"/>
          <w:rFonts w:ascii="Georgia" w:hAnsi="Georgia"/>
          <w:i w:val="0"/>
        </w:rPr>
        <w:t>tenul tău, împăratul Negru”.</w:t>
      </w:r>
    </w:p>
    <w:p w:rsidR="00375DCD" w:rsidRPr="00CF3D3C" w:rsidRDefault="00375DCD" w:rsidP="006E45FA">
      <w:pPr>
        <w:pStyle w:val="Bodytext1"/>
        <w:shd w:val="clear" w:color="auto" w:fill="auto"/>
        <w:tabs>
          <w:tab w:val="left" w:pos="851"/>
        </w:tabs>
        <w:ind w:firstLine="567"/>
        <w:rPr>
          <w:rStyle w:val="Emphasis"/>
          <w:rFonts w:ascii="Georgia" w:hAnsi="Georgia"/>
          <w:i w:val="0"/>
        </w:rPr>
      </w:pPr>
      <w:r w:rsidRPr="00CF3D3C">
        <w:rPr>
          <w:rStyle w:val="Emphasis"/>
          <w:rFonts w:ascii="Georgia" w:hAnsi="Georgia"/>
          <w:i w:val="0"/>
        </w:rPr>
        <w:t xml:space="preserve">Murman puse iute scrisoarea la locul ei şi acum, cînd </w:t>
      </w:r>
      <w:r>
        <w:rPr>
          <w:rStyle w:val="Emphasis"/>
          <w:i w:val="0"/>
        </w:rPr>
        <w:t>ş</w:t>
      </w:r>
      <w:r w:rsidRPr="00CF3D3C">
        <w:rPr>
          <w:rStyle w:val="Emphasis"/>
          <w:rFonts w:ascii="Georgia" w:hAnsi="Georgia"/>
          <w:i w:val="0"/>
        </w:rPr>
        <w:t>tia despre ce era vorba, îşi continuă drumul liniştit ală</w:t>
      </w:r>
      <w:r w:rsidRPr="00CF3D3C">
        <w:rPr>
          <w:rStyle w:val="Emphasis"/>
          <w:rFonts w:ascii="Georgia" w:hAnsi="Georgia"/>
          <w:i w:val="0"/>
        </w:rPr>
        <w:softHyphen/>
        <w:t xml:space="preserve">turi de fratele său. </w:t>
      </w:r>
      <w:r>
        <w:rPr>
          <w:rStyle w:val="Emphasis"/>
          <w:rFonts w:ascii="Georgia" w:hAnsi="Georgia"/>
          <w:i w:val="0"/>
        </w:rPr>
        <w:t>Î</w:t>
      </w:r>
      <w:r w:rsidRPr="00CF3D3C">
        <w:rPr>
          <w:rStyle w:val="Emphasis"/>
          <w:rFonts w:ascii="Georgia" w:hAnsi="Georgia"/>
          <w:i w:val="0"/>
        </w:rPr>
        <w:t>l chinuia însă gîndul că nu procedase cinstit. Deschisese o scrisoare care nu era pentru el. Ajun</w:t>
      </w:r>
      <w:r w:rsidRPr="00CF3D3C">
        <w:rPr>
          <w:rStyle w:val="Emphasis"/>
          <w:rFonts w:ascii="Georgia" w:hAnsi="Georgia"/>
          <w:i w:val="0"/>
        </w:rPr>
        <w:softHyphen/>
        <w:t>seră cu bine la împăratul Verde, care le făcu o frumoasă primire.</w:t>
      </w:r>
    </w:p>
    <w:p w:rsidR="00375DCD" w:rsidRPr="00E27285" w:rsidRDefault="00375DCD" w:rsidP="006E45FA">
      <w:pPr>
        <w:pStyle w:val="Bodytext1"/>
        <w:numPr>
          <w:ilvl w:val="0"/>
          <w:numId w:val="21"/>
        </w:numPr>
        <w:shd w:val="clear" w:color="auto" w:fill="auto"/>
        <w:tabs>
          <w:tab w:val="left" w:pos="800"/>
          <w:tab w:val="left" w:pos="851"/>
        </w:tabs>
        <w:ind w:firstLine="567"/>
        <w:rPr>
          <w:rStyle w:val="Emphasis"/>
          <w:rFonts w:ascii="Georgia" w:hAnsi="Georgia"/>
          <w:i w:val="0"/>
        </w:rPr>
      </w:pPr>
      <w:r w:rsidRPr="00E27285">
        <w:rPr>
          <w:rStyle w:val="Emphasis"/>
          <w:rFonts w:ascii="Georgia" w:hAnsi="Georgia"/>
          <w:i w:val="0"/>
        </w:rPr>
        <w:t>Bine aţi venit, fii ai împăratului Negru, Azi vă odih- niţi,  iar de mîine începem lucrul. Am nevoie de ajutorul vostru.</w:t>
      </w:r>
    </w:p>
    <w:p w:rsidR="00375DCD" w:rsidRPr="00CF3D3C" w:rsidRDefault="00375DCD" w:rsidP="00E27285">
      <w:pPr>
        <w:pStyle w:val="Bodytext1"/>
        <w:shd w:val="clear" w:color="auto" w:fill="auto"/>
        <w:tabs>
          <w:tab w:val="left" w:pos="851"/>
        </w:tabs>
        <w:ind w:firstLine="567"/>
        <w:rPr>
          <w:rStyle w:val="Emphasis"/>
          <w:rFonts w:ascii="Georgia" w:hAnsi="Georgia"/>
          <w:i w:val="0"/>
        </w:rPr>
      </w:pPr>
      <w:r w:rsidRPr="00CF3D3C">
        <w:rPr>
          <w:rStyle w:val="Emphasis"/>
          <w:rFonts w:ascii="Georgia" w:hAnsi="Georgia"/>
          <w:i w:val="0"/>
        </w:rPr>
        <w:t>A doua zi de dimineaţă, unul din ajutoarele împăratu</w:t>
      </w:r>
      <w:r w:rsidRPr="00CF3D3C">
        <w:rPr>
          <w:rStyle w:val="Emphasis"/>
          <w:rFonts w:ascii="Georgia" w:hAnsi="Georgia"/>
          <w:i w:val="0"/>
        </w:rPr>
        <w:softHyphen/>
        <w:t>lu</w:t>
      </w:r>
      <w:r>
        <w:rPr>
          <w:rStyle w:val="Emphasis"/>
          <w:rFonts w:ascii="Georgia" w:hAnsi="Georgia"/>
          <w:i w:val="0"/>
        </w:rPr>
        <w:t>i îi conduse pe amîndoi fraţii la cîmp, unde trebuiau să sa</w:t>
      </w:r>
      <w:r w:rsidRPr="00CF3D3C">
        <w:rPr>
          <w:rStyle w:val="Emphasis"/>
          <w:rFonts w:ascii="Georgia" w:hAnsi="Georgia"/>
          <w:i w:val="0"/>
        </w:rPr>
        <w:t>pe gropi pentru plantat pomi. Fiecare trebuia să facă o sută de gropi, ceea ce era prea mult, dar Abesalom nu</w:t>
      </w:r>
      <w:r>
        <w:rPr>
          <w:rStyle w:val="Emphasis"/>
          <w:rFonts w:ascii="Georgia" w:hAnsi="Georgia"/>
          <w:i w:val="0"/>
        </w:rPr>
        <w:t xml:space="preserve"> spuse nimic şi se puse de în</w:t>
      </w:r>
      <w:r w:rsidRPr="00CF3D3C">
        <w:rPr>
          <w:rStyle w:val="Emphasis"/>
          <w:rFonts w:ascii="Georgia" w:hAnsi="Georgia"/>
          <w:i w:val="0"/>
        </w:rPr>
        <w:t>dată pe treabă. Murman, în</w:t>
      </w:r>
      <w:r>
        <w:rPr>
          <w:rStyle w:val="Emphasis"/>
          <w:rFonts w:ascii="Georgia" w:hAnsi="Georgia"/>
          <w:i w:val="0"/>
        </w:rPr>
        <w:t xml:space="preserve"> </w:t>
      </w:r>
      <w:r w:rsidRPr="00CF3D3C">
        <w:rPr>
          <w:rStyle w:val="Emphasis"/>
          <w:rFonts w:ascii="Georgia" w:hAnsi="Georgia"/>
          <w:i w:val="0"/>
        </w:rPr>
        <w:t>schimb, începu să se văicărească :</w:t>
      </w:r>
    </w:p>
    <w:p w:rsidR="00375DCD" w:rsidRPr="00CF3D3C" w:rsidRDefault="00375DCD" w:rsidP="002E25F3">
      <w:pPr>
        <w:pStyle w:val="Bodytext1"/>
        <w:numPr>
          <w:ilvl w:val="0"/>
          <w:numId w:val="21"/>
        </w:numPr>
        <w:shd w:val="clear" w:color="auto" w:fill="auto"/>
        <w:tabs>
          <w:tab w:val="left" w:pos="603"/>
          <w:tab w:val="left" w:pos="851"/>
        </w:tabs>
        <w:ind w:right="20" w:firstLine="567"/>
        <w:rPr>
          <w:rStyle w:val="Emphasis"/>
          <w:rFonts w:ascii="Georgia" w:hAnsi="Georgia"/>
          <w:i w:val="0"/>
        </w:rPr>
      </w:pPr>
      <w:r>
        <w:rPr>
          <w:rStyle w:val="Emphasis"/>
          <w:rFonts w:ascii="Georgia" w:hAnsi="Georgia"/>
          <w:i w:val="0"/>
        </w:rPr>
        <w:t>Dar împăratul ăsta îşi închi</w:t>
      </w:r>
      <w:r w:rsidRPr="00CF3D3C">
        <w:rPr>
          <w:rStyle w:val="Emphasis"/>
          <w:rFonts w:ascii="Georgia" w:hAnsi="Georgia"/>
          <w:i w:val="0"/>
        </w:rPr>
        <w:t xml:space="preserve">puie că noi sîntem </w:t>
      </w:r>
      <w:r>
        <w:rPr>
          <w:rStyle w:val="Emphasis"/>
          <w:rFonts w:ascii="Georgia" w:hAnsi="Georgia"/>
          <w:i w:val="0"/>
        </w:rPr>
        <w:t>slugi ? Eu unul nu vreau să munc</w:t>
      </w:r>
      <w:r w:rsidRPr="00CF3D3C">
        <w:rPr>
          <w:rStyle w:val="Emphasis"/>
          <w:rFonts w:ascii="Georgia" w:hAnsi="Georgia"/>
          <w:i w:val="0"/>
        </w:rPr>
        <w:t>esc.</w:t>
      </w:r>
    </w:p>
    <w:p w:rsidR="00375DCD" w:rsidRPr="00CF3D3C" w:rsidRDefault="00375DCD" w:rsidP="002E25F3">
      <w:pPr>
        <w:pStyle w:val="Bodytext1"/>
        <w:numPr>
          <w:ilvl w:val="0"/>
          <w:numId w:val="21"/>
        </w:numPr>
        <w:shd w:val="clear" w:color="auto" w:fill="auto"/>
        <w:tabs>
          <w:tab w:val="left" w:pos="402"/>
          <w:tab w:val="left" w:pos="851"/>
        </w:tabs>
        <w:ind w:firstLine="567"/>
        <w:rPr>
          <w:rStyle w:val="Emphasis"/>
          <w:rFonts w:ascii="Georgia" w:hAnsi="Georgia"/>
          <w:i w:val="0"/>
        </w:rPr>
      </w:pPr>
      <w:r w:rsidRPr="00CF3D3C">
        <w:rPr>
          <w:rStyle w:val="Emphasis"/>
          <w:rFonts w:ascii="Georgia" w:hAnsi="Georgia"/>
          <w:i w:val="0"/>
        </w:rPr>
        <w:t>Nu, Murman, te rog, o</w:t>
      </w:r>
      <w:r>
        <w:rPr>
          <w:rStyle w:val="Emphasis"/>
          <w:rFonts w:ascii="Georgia" w:hAnsi="Georgia"/>
          <w:i w:val="0"/>
        </w:rPr>
        <w:t xml:space="preserve"> să-ţi ajut şi eu, dă-i drumul</w:t>
      </w:r>
      <w:r w:rsidRPr="00CF3D3C">
        <w:rPr>
          <w:rStyle w:val="Emphasis"/>
          <w:rFonts w:ascii="Georgia" w:hAnsi="Georgia"/>
          <w:i w:val="0"/>
        </w:rPr>
        <w:t xml:space="preserve"> !</w:t>
      </w:r>
    </w:p>
    <w:p w:rsidR="00375DCD" w:rsidRPr="00CF3D3C" w:rsidRDefault="00375DCD" w:rsidP="00884C69">
      <w:pPr>
        <w:pStyle w:val="Bodytext1"/>
        <w:shd w:val="clear" w:color="auto" w:fill="auto"/>
        <w:tabs>
          <w:tab w:val="left" w:pos="851"/>
        </w:tabs>
        <w:ind w:firstLine="567"/>
        <w:rPr>
          <w:rStyle w:val="Emphasis"/>
          <w:rFonts w:ascii="Georgia" w:hAnsi="Georgia"/>
          <w:i w:val="0"/>
        </w:rPr>
      </w:pPr>
      <w:r>
        <w:rPr>
          <w:rStyle w:val="Emphasis"/>
          <w:rFonts w:ascii="Georgia" w:hAnsi="Georgia"/>
          <w:i w:val="0"/>
        </w:rPr>
        <w:t xml:space="preserve">Abesalom, după ce-şi săpă porţia lui, o lucră şi pe cea </w:t>
      </w:r>
      <w:r w:rsidRPr="00CF3D3C">
        <w:rPr>
          <w:rStyle w:val="Emphasis"/>
          <w:rFonts w:ascii="Georgia" w:hAnsi="Georgia"/>
          <w:i w:val="0"/>
        </w:rPr>
        <w:t xml:space="preserve">a fratelui său şi aşa pînă </w:t>
      </w:r>
      <w:r>
        <w:rPr>
          <w:rStyle w:val="Emphasis"/>
          <w:rFonts w:ascii="Georgia" w:hAnsi="Georgia"/>
          <w:i w:val="0"/>
        </w:rPr>
        <w:t>ce le termină pe toate. Ajutorul împăratului, care urmărea în taină, văzuse cele petrecut</w:t>
      </w:r>
      <w:r w:rsidRPr="00CF3D3C">
        <w:rPr>
          <w:rStyle w:val="Emphasis"/>
          <w:rFonts w:ascii="Georgia" w:hAnsi="Georgia"/>
          <w:i w:val="0"/>
        </w:rPr>
        <w:t>e şi spusese totul împăratului.</w:t>
      </w:r>
    </w:p>
    <w:p w:rsidR="00375DCD" w:rsidRPr="00CF3D3C" w:rsidRDefault="00375DCD" w:rsidP="006E45FA">
      <w:pPr>
        <w:pStyle w:val="Bodytext1"/>
        <w:shd w:val="clear" w:color="auto" w:fill="auto"/>
        <w:tabs>
          <w:tab w:val="left" w:pos="851"/>
        </w:tabs>
        <w:ind w:right="20" w:firstLine="567"/>
        <w:rPr>
          <w:rStyle w:val="Emphasis"/>
          <w:rFonts w:ascii="Georgia" w:hAnsi="Georgia"/>
          <w:i w:val="0"/>
        </w:rPr>
      </w:pPr>
      <w:r w:rsidRPr="00CF3D3C">
        <w:rPr>
          <w:rStyle w:val="Emphasis"/>
          <w:rFonts w:ascii="Georgia" w:hAnsi="Georgia"/>
          <w:i w:val="0"/>
        </w:rPr>
        <w:lastRenderedPageBreak/>
        <w:t>A doua zi, împăratul îi chemă pe amîndoi fraţii şi le spuse :</w:t>
      </w:r>
    </w:p>
    <w:p w:rsidR="00375DCD" w:rsidRPr="00CF3D3C" w:rsidRDefault="00375DCD" w:rsidP="002E25F3">
      <w:pPr>
        <w:pStyle w:val="Bodytext1"/>
        <w:numPr>
          <w:ilvl w:val="0"/>
          <w:numId w:val="21"/>
        </w:numPr>
        <w:shd w:val="clear" w:color="auto" w:fill="auto"/>
        <w:tabs>
          <w:tab w:val="left" w:pos="632"/>
          <w:tab w:val="left" w:pos="851"/>
        </w:tabs>
        <w:ind w:right="20" w:firstLine="567"/>
        <w:rPr>
          <w:rStyle w:val="Emphasis"/>
          <w:rFonts w:ascii="Georgia" w:hAnsi="Georgia"/>
          <w:i w:val="0"/>
        </w:rPr>
      </w:pPr>
      <w:r w:rsidRPr="00CF3D3C">
        <w:rPr>
          <w:rStyle w:val="Emphasis"/>
          <w:rFonts w:ascii="Georgia" w:hAnsi="Georgia"/>
          <w:i w:val="0"/>
        </w:rPr>
        <w:t>Asupra ora</w:t>
      </w:r>
      <w:r>
        <w:rPr>
          <w:rStyle w:val="Emphasis"/>
          <w:rFonts w:ascii="Georgia" w:hAnsi="Georgia"/>
          <w:i w:val="0"/>
        </w:rPr>
        <w:t>şului nostru s-a abătut o mare nen</w:t>
      </w:r>
      <w:r w:rsidRPr="00CF3D3C">
        <w:rPr>
          <w:rStyle w:val="Emphasis"/>
          <w:rFonts w:ascii="Georgia" w:hAnsi="Georgia"/>
          <w:i w:val="0"/>
        </w:rPr>
        <w:t>oro</w:t>
      </w:r>
      <w:r>
        <w:rPr>
          <w:rStyle w:val="Emphasis"/>
          <w:rFonts w:ascii="Georgia" w:hAnsi="Georgia"/>
          <w:i w:val="0"/>
        </w:rPr>
        <w:t>c</w:t>
      </w:r>
      <w:r w:rsidRPr="00CF3D3C">
        <w:rPr>
          <w:rStyle w:val="Emphasis"/>
          <w:rFonts w:ascii="Georgia" w:hAnsi="Georgia"/>
          <w:i w:val="0"/>
        </w:rPr>
        <w:t>ire : s-a trezit şarpele uriaş, care păzeşte izvorul de apă. Doi ani doarme şi un an stă treaz şi pretinde în fiecare săptămînă cîte o fecioa</w:t>
      </w:r>
      <w:r>
        <w:rPr>
          <w:rStyle w:val="Emphasis"/>
          <w:rFonts w:ascii="Georgia" w:hAnsi="Georgia"/>
          <w:i w:val="0"/>
        </w:rPr>
        <w:t>ră frumoasă. Dac</w:t>
      </w:r>
      <w:r w:rsidRPr="00CF3D3C">
        <w:rPr>
          <w:rStyle w:val="Emphasis"/>
          <w:rFonts w:ascii="Georgia" w:hAnsi="Georgia"/>
          <w:i w:val="0"/>
        </w:rPr>
        <w:t>ă aceasta nu-i este dată, n</w:t>
      </w:r>
      <w:r>
        <w:rPr>
          <w:rStyle w:val="Emphasis"/>
          <w:rFonts w:ascii="Georgia" w:hAnsi="Georgia"/>
          <w:i w:val="0"/>
        </w:rPr>
        <w:t>u ne mai lasă să luăm apă şi atunci oamenii mo</w:t>
      </w:r>
      <w:r w:rsidRPr="00CF3D3C">
        <w:rPr>
          <w:rStyle w:val="Emphasis"/>
          <w:rFonts w:ascii="Georgia" w:hAnsi="Georgia"/>
          <w:i w:val="0"/>
        </w:rPr>
        <w:t xml:space="preserve">r de </w:t>
      </w:r>
      <w:r>
        <w:rPr>
          <w:rStyle w:val="Emphasis"/>
          <w:rFonts w:ascii="Georgia" w:hAnsi="Georgia"/>
          <w:i w:val="0"/>
        </w:rPr>
        <w:t>sete. Am şi eu o fată de măritat</w:t>
      </w:r>
      <w:r w:rsidRPr="00CF3D3C">
        <w:rPr>
          <w:rStyle w:val="Emphasis"/>
          <w:rFonts w:ascii="Georgia" w:hAnsi="Georgia"/>
          <w:i w:val="0"/>
        </w:rPr>
        <w:t>, pe care am să v-o arăt acum. Cel care răpun</w:t>
      </w:r>
      <w:r>
        <w:rPr>
          <w:rStyle w:val="Emphasis"/>
          <w:rFonts w:ascii="Georgia" w:hAnsi="Georgia"/>
          <w:i w:val="0"/>
        </w:rPr>
        <w:t>e şarpele uriaş o va primi de soţi</w:t>
      </w:r>
      <w:r w:rsidRPr="00CF3D3C">
        <w:rPr>
          <w:rStyle w:val="Emphasis"/>
          <w:rFonts w:ascii="Georgia" w:hAnsi="Georgia"/>
          <w:i w:val="0"/>
        </w:rPr>
        <w:t>e.</w:t>
      </w:r>
    </w:p>
    <w:p w:rsidR="00375DCD" w:rsidRPr="00CF3D3C" w:rsidRDefault="00375DCD" w:rsidP="006E45FA">
      <w:pPr>
        <w:pStyle w:val="Bodytext1"/>
        <w:shd w:val="clear" w:color="auto" w:fill="auto"/>
        <w:tabs>
          <w:tab w:val="left" w:pos="851"/>
        </w:tabs>
        <w:ind w:right="20" w:firstLine="567"/>
        <w:rPr>
          <w:rStyle w:val="Emphasis"/>
          <w:rFonts w:ascii="Georgia" w:hAnsi="Georgia"/>
          <w:i w:val="0"/>
        </w:rPr>
      </w:pPr>
      <w:r w:rsidRPr="00CF3D3C">
        <w:rPr>
          <w:rStyle w:val="Emphasis"/>
          <w:rFonts w:ascii="Georgia" w:hAnsi="Georgia"/>
          <w:i w:val="0"/>
        </w:rPr>
        <w:t>La un semn al împăratului, apăru o fată neasemuit de frumoasă, iar Abe</w:t>
      </w:r>
      <w:r>
        <w:rPr>
          <w:rStyle w:val="Emphasis"/>
          <w:rFonts w:ascii="Georgia" w:hAnsi="Georgia"/>
          <w:i w:val="0"/>
        </w:rPr>
        <w:t>salom se îndrăgosti pe loc. La fel se în- tîmplă şi cu Murman. Î</w:t>
      </w:r>
      <w:r w:rsidRPr="00CF3D3C">
        <w:rPr>
          <w:rStyle w:val="Emphasis"/>
          <w:rFonts w:ascii="Georgia" w:hAnsi="Georgia"/>
          <w:i w:val="0"/>
        </w:rPr>
        <w:t>nf</w:t>
      </w:r>
      <w:r>
        <w:rPr>
          <w:rStyle w:val="Emphasis"/>
          <w:rFonts w:ascii="Georgia" w:hAnsi="Georgia"/>
          <w:i w:val="0"/>
        </w:rPr>
        <w:t>lăcăraţi, porniră spre locurile unde şarpele uriaş păzea izvorul. Drumul era lun</w:t>
      </w:r>
      <w:r w:rsidRPr="00CF3D3C">
        <w:rPr>
          <w:rStyle w:val="Emphasis"/>
          <w:rFonts w:ascii="Georgia" w:hAnsi="Georgia"/>
          <w:i w:val="0"/>
        </w:rPr>
        <w:t xml:space="preserve">g, uscat, cu mult nisip. </w:t>
      </w:r>
      <w:r>
        <w:rPr>
          <w:rStyle w:val="Emphasis"/>
          <w:rFonts w:ascii="Georgia" w:hAnsi="Georgia"/>
          <w:i w:val="0"/>
        </w:rPr>
        <w:t>Î</w:t>
      </w:r>
      <w:r w:rsidRPr="00CF3D3C">
        <w:rPr>
          <w:rStyle w:val="Emphasis"/>
          <w:rFonts w:ascii="Georgia" w:hAnsi="Georgia"/>
          <w:i w:val="0"/>
        </w:rPr>
        <w:t xml:space="preserve">naintau </w:t>
      </w:r>
      <w:r>
        <w:rPr>
          <w:rStyle w:val="Emphasis"/>
          <w:rFonts w:ascii="Georgia" w:hAnsi="Georgia"/>
          <w:i w:val="0"/>
        </w:rPr>
        <w:t>greu, fiecare avea cu sine un b</w:t>
      </w:r>
      <w:r w:rsidRPr="00CF3D3C">
        <w:rPr>
          <w:rStyle w:val="Emphasis"/>
          <w:rFonts w:ascii="Georgia" w:hAnsi="Georgia"/>
          <w:i w:val="0"/>
        </w:rPr>
        <w:t>urduf cu apă. O picătură de apă valora foarte mult în a</w:t>
      </w:r>
      <w:r>
        <w:rPr>
          <w:rStyle w:val="Emphasis"/>
          <w:rFonts w:ascii="Georgia" w:hAnsi="Georgia"/>
          <w:i w:val="0"/>
        </w:rPr>
        <w:t>c</w:t>
      </w:r>
      <w:r w:rsidRPr="00CF3D3C">
        <w:rPr>
          <w:rStyle w:val="Emphasis"/>
          <w:rFonts w:ascii="Georgia" w:hAnsi="Georgia"/>
          <w:i w:val="0"/>
        </w:rPr>
        <w:t>el ţinut secetos. La un mom</w:t>
      </w:r>
      <w:r>
        <w:rPr>
          <w:rStyle w:val="Emphasis"/>
          <w:rFonts w:ascii="Georgia" w:hAnsi="Georgia"/>
          <w:i w:val="0"/>
        </w:rPr>
        <w:t>ent dat, drumul le fu tăiat de o bătrî</w:t>
      </w:r>
      <w:r w:rsidRPr="00CF3D3C">
        <w:rPr>
          <w:rStyle w:val="Emphasis"/>
          <w:rFonts w:ascii="Georgia" w:hAnsi="Georgia"/>
          <w:i w:val="0"/>
        </w:rPr>
        <w:t>nică neputincioasă care le ceru apă.</w:t>
      </w:r>
    </w:p>
    <w:p w:rsidR="00375DCD" w:rsidRPr="00CF3D3C" w:rsidRDefault="00375DCD" w:rsidP="002E25F3">
      <w:pPr>
        <w:pStyle w:val="Bodytext51"/>
        <w:numPr>
          <w:ilvl w:val="0"/>
          <w:numId w:val="21"/>
        </w:numPr>
        <w:shd w:val="clear" w:color="auto" w:fill="auto"/>
        <w:tabs>
          <w:tab w:val="left" w:pos="402"/>
          <w:tab w:val="left" w:pos="851"/>
        </w:tabs>
        <w:spacing w:before="0"/>
        <w:ind w:firstLine="567"/>
        <w:rPr>
          <w:rStyle w:val="Emphasis"/>
          <w:rFonts w:ascii="Georgia" w:hAnsi="Georgia"/>
          <w:i w:val="0"/>
        </w:rPr>
      </w:pPr>
      <w:r>
        <w:rPr>
          <w:rStyle w:val="Emphasis"/>
          <w:rFonts w:ascii="Georgia" w:hAnsi="Georgia"/>
          <w:i w:val="0"/>
        </w:rPr>
        <w:t>Vă rog. daţi-mi</w:t>
      </w:r>
      <w:r w:rsidRPr="00CF3D3C">
        <w:rPr>
          <w:rStyle w:val="Emphasis"/>
          <w:rFonts w:ascii="Georgia" w:hAnsi="Georgia"/>
          <w:i w:val="0"/>
        </w:rPr>
        <w:t xml:space="preserve"> puţină apă, nu mai pot răbda !</w:t>
      </w:r>
    </w:p>
    <w:p w:rsidR="00375DCD" w:rsidRPr="00CF3D3C" w:rsidRDefault="00375DCD" w:rsidP="002E25F3">
      <w:pPr>
        <w:pStyle w:val="Bodytext1"/>
        <w:numPr>
          <w:ilvl w:val="0"/>
          <w:numId w:val="21"/>
        </w:numPr>
        <w:shd w:val="clear" w:color="auto" w:fill="auto"/>
        <w:tabs>
          <w:tab w:val="left" w:pos="618"/>
          <w:tab w:val="left" w:pos="851"/>
        </w:tabs>
        <w:spacing w:line="259" w:lineRule="exact"/>
        <w:ind w:right="20" w:firstLine="567"/>
        <w:rPr>
          <w:rStyle w:val="Emphasis"/>
          <w:rFonts w:ascii="Georgia" w:hAnsi="Georgia"/>
          <w:i w:val="0"/>
        </w:rPr>
      </w:pPr>
      <w:r w:rsidRPr="00CF3D3C">
        <w:rPr>
          <w:rStyle w:val="Emphasis"/>
          <w:rFonts w:ascii="Georgia" w:hAnsi="Georgia"/>
          <w:i w:val="0"/>
        </w:rPr>
        <w:t>Du-te de aici, bătrînico, nu sta</w:t>
      </w:r>
      <w:r>
        <w:rPr>
          <w:rStyle w:val="Emphasis"/>
          <w:rFonts w:ascii="Georgia" w:hAnsi="Georgia"/>
          <w:i w:val="0"/>
        </w:rPr>
        <w:t xml:space="preserve"> în drum, n-avem apă pentru tine</w:t>
      </w:r>
      <w:r w:rsidRPr="00CF3D3C">
        <w:rPr>
          <w:rStyle w:val="Emphasis"/>
          <w:rFonts w:ascii="Georgia" w:hAnsi="Georgia"/>
          <w:i w:val="0"/>
        </w:rPr>
        <w:t>, răspunse morocănos Murman.</w:t>
      </w:r>
    </w:p>
    <w:p w:rsidR="00375DCD" w:rsidRPr="00CF3D3C" w:rsidRDefault="00375DCD" w:rsidP="002E25F3">
      <w:pPr>
        <w:pStyle w:val="Bodytext51"/>
        <w:numPr>
          <w:ilvl w:val="0"/>
          <w:numId w:val="21"/>
        </w:numPr>
        <w:shd w:val="clear" w:color="auto" w:fill="auto"/>
        <w:tabs>
          <w:tab w:val="left" w:pos="397"/>
          <w:tab w:val="left" w:pos="851"/>
        </w:tabs>
        <w:spacing w:before="0" w:line="259" w:lineRule="exact"/>
        <w:ind w:firstLine="567"/>
        <w:rPr>
          <w:rStyle w:val="Emphasis"/>
          <w:rFonts w:ascii="Georgia" w:hAnsi="Georgia"/>
          <w:i w:val="0"/>
        </w:rPr>
      </w:pPr>
      <w:r w:rsidRPr="00CF3D3C">
        <w:rPr>
          <w:rStyle w:val="Emphasis"/>
          <w:rFonts w:ascii="Georgia" w:hAnsi="Georgia"/>
          <w:i w:val="0"/>
        </w:rPr>
        <w:t>Cum, spuse Abesalom, de ce vorbeşti astfel ? !</w:t>
      </w:r>
    </w:p>
    <w:p w:rsidR="00375DCD" w:rsidRPr="00CF3D3C" w:rsidRDefault="00375DCD" w:rsidP="006E45FA">
      <w:pPr>
        <w:pStyle w:val="Bodytext1"/>
        <w:shd w:val="clear" w:color="auto" w:fill="auto"/>
        <w:tabs>
          <w:tab w:val="left" w:pos="851"/>
        </w:tabs>
        <w:spacing w:before="4"/>
        <w:ind w:right="20" w:firstLine="567"/>
        <w:rPr>
          <w:rStyle w:val="Emphasis"/>
          <w:rFonts w:ascii="Georgia" w:hAnsi="Georgia"/>
          <w:i w:val="0"/>
        </w:rPr>
      </w:pPr>
      <w:r w:rsidRPr="00CF3D3C">
        <w:rPr>
          <w:rStyle w:val="Emphasis"/>
          <w:rFonts w:ascii="Georgia" w:hAnsi="Georgia"/>
          <w:i w:val="0"/>
        </w:rPr>
        <w:t>Şi dădu bătrînei să bea din burduful lui. După ce bău, bătrînica mulţumi şi spuse :</w:t>
      </w:r>
    </w:p>
    <w:p w:rsidR="00375DCD" w:rsidRPr="00CF3D3C" w:rsidRDefault="00375DCD" w:rsidP="002E25F3">
      <w:pPr>
        <w:pStyle w:val="Bodytext1"/>
        <w:numPr>
          <w:ilvl w:val="0"/>
          <w:numId w:val="21"/>
        </w:numPr>
        <w:shd w:val="clear" w:color="auto" w:fill="auto"/>
        <w:tabs>
          <w:tab w:val="left" w:pos="593"/>
          <w:tab w:val="left" w:pos="851"/>
        </w:tabs>
        <w:ind w:right="20" w:firstLine="567"/>
        <w:rPr>
          <w:rStyle w:val="Emphasis"/>
          <w:rFonts w:ascii="Georgia" w:hAnsi="Georgia"/>
          <w:i w:val="0"/>
        </w:rPr>
      </w:pPr>
      <w:r>
        <w:rPr>
          <w:rStyle w:val="Emphasis"/>
          <w:rFonts w:ascii="Georgia" w:hAnsi="Georgia"/>
          <w:i w:val="0"/>
        </w:rPr>
        <w:t>I</w:t>
      </w:r>
      <w:r w:rsidRPr="00CF3D3C">
        <w:rPr>
          <w:rStyle w:val="Emphasis"/>
          <w:rFonts w:ascii="Georgia" w:hAnsi="Georgia"/>
          <w:i w:val="0"/>
        </w:rPr>
        <w:t>a acest inel, cînd te vei afla la o cumpănă grea, el îţi va veni în ajutor.</w:t>
      </w:r>
    </w:p>
    <w:p w:rsidR="00375DCD" w:rsidRDefault="00375DCD" w:rsidP="006E45FA">
      <w:pPr>
        <w:pStyle w:val="Bodytext1"/>
        <w:shd w:val="clear" w:color="auto" w:fill="auto"/>
        <w:tabs>
          <w:tab w:val="left" w:pos="851"/>
        </w:tabs>
        <w:ind w:right="20" w:firstLine="567"/>
        <w:rPr>
          <w:rStyle w:val="Emphasis"/>
          <w:rFonts w:ascii="Georgia" w:hAnsi="Georgia"/>
          <w:i w:val="0"/>
        </w:rPr>
      </w:pPr>
      <w:r>
        <w:rPr>
          <w:rStyle w:val="Emphasis"/>
          <w:rFonts w:ascii="Georgia" w:hAnsi="Georgia"/>
          <w:i w:val="0"/>
        </w:rPr>
        <w:t>Î</w:t>
      </w:r>
      <w:r w:rsidRPr="00CF3D3C">
        <w:rPr>
          <w:rStyle w:val="Emphasis"/>
          <w:rFonts w:ascii="Georgia" w:hAnsi="Georgia"/>
          <w:i w:val="0"/>
        </w:rPr>
        <w:t>l scoase din deget şi-l strecură pe inelarul lui Abesalom</w:t>
      </w:r>
      <w:r>
        <w:rPr>
          <w:rStyle w:val="Emphasis"/>
          <w:rFonts w:ascii="Georgia" w:hAnsi="Georgia"/>
          <w:i w:val="0"/>
        </w:rPr>
        <w:t>.</w:t>
      </w:r>
    </w:p>
    <w:p w:rsidR="00375DCD" w:rsidRPr="00CF3D3C" w:rsidRDefault="00375DCD" w:rsidP="006E45FA">
      <w:pPr>
        <w:pStyle w:val="Bodytext1"/>
        <w:shd w:val="clear" w:color="auto" w:fill="auto"/>
        <w:tabs>
          <w:tab w:val="left" w:pos="851"/>
        </w:tabs>
        <w:ind w:right="20" w:firstLine="567"/>
        <w:rPr>
          <w:rStyle w:val="Emphasis"/>
          <w:rFonts w:ascii="Georgia" w:hAnsi="Georgia"/>
          <w:i w:val="0"/>
        </w:rPr>
      </w:pPr>
      <w:r>
        <w:rPr>
          <w:rStyle w:val="Emphasis"/>
          <w:rFonts w:ascii="Georgia" w:hAnsi="Georgia"/>
          <w:i w:val="0"/>
        </w:rPr>
        <w:t>Î</w:t>
      </w:r>
      <w:r w:rsidRPr="00CF3D3C">
        <w:rPr>
          <w:rStyle w:val="Emphasis"/>
          <w:rFonts w:ascii="Georgia" w:hAnsi="Georgia"/>
          <w:i w:val="0"/>
        </w:rPr>
        <w:t>n timpul acesta, Murman mergea înainte, fără să fi văzut nimic din cele petrecute. Bătrînica dispăr</w:t>
      </w:r>
      <w:r>
        <w:rPr>
          <w:rStyle w:val="Emphasis"/>
          <w:rFonts w:ascii="Georgia" w:hAnsi="Georgia"/>
          <w:i w:val="0"/>
        </w:rPr>
        <w:t>u. Abesalom şi Murman ajunseră la</w:t>
      </w:r>
      <w:r w:rsidRPr="00CF3D3C">
        <w:rPr>
          <w:rStyle w:val="Emphasis"/>
          <w:rFonts w:ascii="Georgia" w:hAnsi="Georgia"/>
          <w:i w:val="0"/>
        </w:rPr>
        <w:t xml:space="preserve"> izvor. Şarpele uriaş nu se vedea nicăieri, iar ei nu ştiau unde să-l caute. Abesalom îşi amint</w:t>
      </w:r>
      <w:r>
        <w:rPr>
          <w:rStyle w:val="Emphasis"/>
          <w:rFonts w:ascii="Georgia" w:hAnsi="Georgia"/>
          <w:i w:val="0"/>
        </w:rPr>
        <w:t>i de inel şi-</w:t>
      </w:r>
      <w:r w:rsidRPr="00CF3D3C">
        <w:rPr>
          <w:rStyle w:val="Emphasis"/>
          <w:rFonts w:ascii="Georgia" w:hAnsi="Georgia"/>
          <w:i w:val="0"/>
        </w:rPr>
        <w:t>i ceru ajutorul :</w:t>
      </w:r>
    </w:p>
    <w:p w:rsidR="00375DCD" w:rsidRPr="00CF3D3C" w:rsidRDefault="00375DCD" w:rsidP="002E25F3">
      <w:pPr>
        <w:pStyle w:val="Bodytext1"/>
        <w:numPr>
          <w:ilvl w:val="0"/>
          <w:numId w:val="21"/>
        </w:numPr>
        <w:shd w:val="clear" w:color="auto" w:fill="auto"/>
        <w:tabs>
          <w:tab w:val="left" w:pos="602"/>
          <w:tab w:val="left" w:pos="851"/>
        </w:tabs>
        <w:ind w:right="20" w:firstLine="567"/>
        <w:rPr>
          <w:rStyle w:val="Emphasis"/>
          <w:rFonts w:ascii="Georgia" w:hAnsi="Georgia"/>
          <w:i w:val="0"/>
        </w:rPr>
      </w:pPr>
      <w:r w:rsidRPr="00CF3D3C">
        <w:rPr>
          <w:rStyle w:val="Emphasis"/>
          <w:rFonts w:ascii="Georgia" w:hAnsi="Georgia"/>
          <w:i w:val="0"/>
        </w:rPr>
        <w:t>Aici sînt, stăpîne, a</w:t>
      </w:r>
      <w:r>
        <w:rPr>
          <w:rStyle w:val="Emphasis"/>
          <w:rFonts w:ascii="Georgia" w:hAnsi="Georgia"/>
          <w:i w:val="0"/>
        </w:rPr>
        <w:t>uzi vocea subţire a unui pitic. Po</w:t>
      </w:r>
      <w:r>
        <w:rPr>
          <w:rStyle w:val="Emphasis"/>
          <w:rFonts w:ascii="Georgia" w:hAnsi="Georgia"/>
          <w:i w:val="0"/>
        </w:rPr>
        <w:softHyphen/>
        <w:t>runceşte, st</w:t>
      </w:r>
      <w:r w:rsidRPr="00CF3D3C">
        <w:rPr>
          <w:rStyle w:val="Emphasis"/>
          <w:rFonts w:ascii="Georgia" w:hAnsi="Georgia"/>
          <w:i w:val="0"/>
        </w:rPr>
        <w:t>ăpîne !</w:t>
      </w:r>
    </w:p>
    <w:p w:rsidR="00375DCD" w:rsidRPr="00CF3D3C" w:rsidRDefault="00375DCD" w:rsidP="006E45FA">
      <w:pPr>
        <w:pStyle w:val="Bodytext51"/>
        <w:shd w:val="clear" w:color="auto" w:fill="auto"/>
        <w:tabs>
          <w:tab w:val="left" w:pos="851"/>
        </w:tabs>
        <w:spacing w:before="0"/>
        <w:ind w:firstLine="567"/>
        <w:rPr>
          <w:rStyle w:val="Emphasis"/>
          <w:rFonts w:ascii="Georgia" w:hAnsi="Georgia"/>
          <w:i w:val="0"/>
        </w:rPr>
      </w:pPr>
      <w:r w:rsidRPr="00CF3D3C">
        <w:rPr>
          <w:rStyle w:val="Emphasis"/>
          <w:rFonts w:ascii="Georgia" w:hAnsi="Georgia"/>
          <w:i w:val="0"/>
        </w:rPr>
        <w:t>Abesalom îl privea uimit.</w:t>
      </w:r>
    </w:p>
    <w:p w:rsidR="00375DCD" w:rsidRDefault="00375DCD" w:rsidP="00884C69">
      <w:pPr>
        <w:pStyle w:val="Bodytext211"/>
        <w:shd w:val="clear" w:color="auto" w:fill="auto"/>
        <w:tabs>
          <w:tab w:val="left" w:pos="851"/>
        </w:tabs>
        <w:spacing w:after="0" w:line="254" w:lineRule="exact"/>
        <w:ind w:right="20" w:firstLine="567"/>
        <w:jc w:val="left"/>
        <w:rPr>
          <w:rStyle w:val="Emphasis"/>
          <w:rFonts w:ascii="Georgia" w:hAnsi="Georgia"/>
          <w:i w:val="0"/>
        </w:rPr>
      </w:pPr>
      <w:r w:rsidRPr="00CF3D3C">
        <w:rPr>
          <w:rStyle w:val="Emphasis"/>
          <w:rFonts w:ascii="Georgia" w:hAnsi="Georgia"/>
          <w:i w:val="0"/>
        </w:rPr>
        <w:t>— Trebuie să omorîm un</w:t>
      </w:r>
      <w:r>
        <w:rPr>
          <w:rStyle w:val="Emphasis"/>
          <w:rFonts w:ascii="Georgia" w:hAnsi="Georgia"/>
          <w:i w:val="0"/>
        </w:rPr>
        <w:t xml:space="preserve"> şarpe uriaş şi nici măcar nu ştim</w:t>
      </w:r>
      <w:r w:rsidRPr="00CF3D3C">
        <w:rPr>
          <w:rStyle w:val="Emphasis"/>
          <w:rFonts w:ascii="Georgia" w:hAnsi="Georgia"/>
          <w:i w:val="0"/>
        </w:rPr>
        <w:t xml:space="preserve"> unde e.</w:t>
      </w:r>
    </w:p>
    <w:p w:rsidR="00375DCD" w:rsidRPr="00D32054" w:rsidRDefault="00375DCD" w:rsidP="00D32054">
      <w:pPr>
        <w:pStyle w:val="Heading1"/>
        <w:numPr>
          <w:ilvl w:val="0"/>
          <w:numId w:val="0"/>
        </w:numPr>
        <w:ind w:firstLine="567"/>
        <w:jc w:val="both"/>
        <w:rPr>
          <w:rStyle w:val="Emphasis"/>
          <w:rFonts w:ascii="Georgia" w:hAnsi="Georgia" w:cs="Arial"/>
          <w:b w:val="0"/>
          <w:i w:val="0"/>
          <w:sz w:val="22"/>
          <w:szCs w:val="22"/>
        </w:rPr>
      </w:pPr>
      <w:r w:rsidRPr="00CF3D3C">
        <w:rPr>
          <w:rStyle w:val="Emphasis"/>
          <w:rFonts w:ascii="Georgia" w:hAnsi="Georgia" w:cs="Arial"/>
          <w:b w:val="0"/>
          <w:i w:val="0"/>
          <w:sz w:val="22"/>
          <w:szCs w:val="22"/>
        </w:rPr>
        <w:lastRenderedPageBreak/>
        <w:t>—</w:t>
      </w:r>
      <w:r>
        <w:rPr>
          <w:rStyle w:val="Emphasis"/>
          <w:rFonts w:ascii="Georgia" w:hAnsi="Georgia" w:cs="Arial"/>
          <w:b w:val="0"/>
          <w:i w:val="0"/>
          <w:sz w:val="22"/>
          <w:szCs w:val="22"/>
        </w:rPr>
        <w:t xml:space="preserve"> O,</w:t>
      </w:r>
      <w:r w:rsidRPr="00CF3D3C">
        <w:rPr>
          <w:rStyle w:val="Emphasis"/>
          <w:rFonts w:ascii="Georgia" w:hAnsi="Georgia" w:cs="Arial"/>
          <w:b w:val="0"/>
          <w:i w:val="0"/>
          <w:sz w:val="22"/>
          <w:szCs w:val="22"/>
        </w:rPr>
        <w:t xml:space="preserve"> s</w:t>
      </w:r>
      <w:r>
        <w:rPr>
          <w:rStyle w:val="Emphasis"/>
          <w:rFonts w:ascii="Georgia" w:hAnsi="Georgia" w:cs="Arial"/>
          <w:b w:val="0"/>
          <w:i w:val="0"/>
          <w:sz w:val="22"/>
          <w:szCs w:val="22"/>
        </w:rPr>
        <w:t>tă</w:t>
      </w:r>
      <w:r w:rsidRPr="00CF3D3C">
        <w:rPr>
          <w:rStyle w:val="Emphasis"/>
          <w:rFonts w:ascii="Georgia" w:hAnsi="Georgia" w:cs="Arial"/>
          <w:b w:val="0"/>
          <w:i w:val="0"/>
          <w:sz w:val="22"/>
          <w:szCs w:val="22"/>
        </w:rPr>
        <w:t>pîne, corpul lui e îngropat în nisip. Şarpe</w:t>
      </w:r>
      <w:r>
        <w:rPr>
          <w:rStyle w:val="Emphasis"/>
          <w:rFonts w:ascii="Georgia" w:hAnsi="Georgia" w:cs="Arial"/>
          <w:b w:val="0"/>
          <w:i w:val="0"/>
          <w:sz w:val="22"/>
          <w:szCs w:val="22"/>
        </w:rPr>
        <w:t>le nu poate fi răpus decît prin foc. Tu îi vei tăia ca</w:t>
      </w:r>
      <w:r w:rsidRPr="00CF3D3C">
        <w:rPr>
          <w:rStyle w:val="Emphasis"/>
          <w:rFonts w:ascii="Georgia" w:hAnsi="Georgia" w:cs="Arial"/>
          <w:b w:val="0"/>
          <w:i w:val="0"/>
          <w:sz w:val="22"/>
          <w:szCs w:val="22"/>
        </w:rPr>
        <w:t>pul cu</w:t>
      </w:r>
      <w:r>
        <w:rPr>
          <w:rStyle w:val="Emphasis"/>
          <w:rFonts w:ascii="Georgia" w:hAnsi="Georgia" w:cs="Arial"/>
          <w:b w:val="0"/>
          <w:i w:val="0"/>
          <w:sz w:val="22"/>
          <w:szCs w:val="22"/>
        </w:rPr>
        <w:t xml:space="preserve"> sabia</w:t>
      </w:r>
      <w:r w:rsidRPr="00CF3D3C">
        <w:rPr>
          <w:rStyle w:val="Emphasis"/>
          <w:rFonts w:ascii="Georgia" w:hAnsi="Georgia" w:cs="Arial"/>
          <w:b w:val="0"/>
          <w:i w:val="0"/>
          <w:sz w:val="22"/>
          <w:szCs w:val="22"/>
        </w:rPr>
        <w:t xml:space="preserve"> </w:t>
      </w:r>
      <w:r>
        <w:rPr>
          <w:rStyle w:val="Emphasis"/>
          <w:rFonts w:ascii="Georgia" w:hAnsi="Georgia" w:cs="Arial"/>
          <w:b w:val="0"/>
          <w:i w:val="0"/>
          <w:sz w:val="22"/>
          <w:szCs w:val="22"/>
        </w:rPr>
        <w:t xml:space="preserve">asta fermecată pe care ţi-o dau, iar eu </w:t>
      </w:r>
      <w:r w:rsidRPr="00CF3D3C">
        <w:rPr>
          <w:rStyle w:val="Emphasis"/>
          <w:rFonts w:ascii="Georgia" w:hAnsi="Georgia" w:cs="Arial"/>
          <w:b w:val="0"/>
          <w:i w:val="0"/>
          <w:sz w:val="22"/>
          <w:szCs w:val="22"/>
        </w:rPr>
        <w:t>îi voi da foc.</w:t>
      </w:r>
      <w:r>
        <w:rPr>
          <w:rStyle w:val="Emphasis"/>
          <w:rFonts w:ascii="Georgia" w:hAnsi="Georgia" w:cs="Arial"/>
          <w:b w:val="0"/>
          <w:i w:val="0"/>
          <w:sz w:val="22"/>
          <w:szCs w:val="22"/>
        </w:rPr>
        <w:t>Ţ</w:t>
      </w:r>
      <w:r w:rsidRPr="00D32054">
        <w:rPr>
          <w:rStyle w:val="Emphasis"/>
          <w:rFonts w:ascii="Georgia" w:hAnsi="Georgia" w:cs="Arial"/>
          <w:b w:val="0"/>
          <w:i w:val="0"/>
          <w:sz w:val="22"/>
          <w:szCs w:val="22"/>
        </w:rPr>
        <w:t>ine !</w:t>
      </w:r>
    </w:p>
    <w:p w:rsidR="00375DCD" w:rsidRPr="00CF3D3C" w:rsidRDefault="00375DCD" w:rsidP="00D32054">
      <w:pPr>
        <w:pStyle w:val="Bodytext211"/>
        <w:shd w:val="clear" w:color="auto" w:fill="auto"/>
        <w:tabs>
          <w:tab w:val="left" w:pos="851"/>
        </w:tabs>
        <w:spacing w:after="0" w:line="240" w:lineRule="auto"/>
        <w:jc w:val="both"/>
        <w:rPr>
          <w:rStyle w:val="Emphasis"/>
          <w:rFonts w:ascii="Georgia" w:hAnsi="Georgia"/>
          <w:i w:val="0"/>
        </w:rPr>
      </w:pPr>
      <w:r>
        <w:rPr>
          <w:rStyle w:val="Emphasis"/>
          <w:rFonts w:ascii="Georgia" w:hAnsi="Georgia"/>
          <w:i w:val="0"/>
        </w:rPr>
        <w:tab/>
        <w:t>Î</w:t>
      </w:r>
      <w:r w:rsidRPr="00CF3D3C">
        <w:rPr>
          <w:rStyle w:val="Emphasis"/>
          <w:rFonts w:ascii="Georgia" w:hAnsi="Georgia"/>
          <w:i w:val="0"/>
        </w:rPr>
        <w:t>n timpul acesta, Murman stătea la umbră şi se odihnea. La strigătul lui Abesalom, sosi iute.</w:t>
      </w:r>
    </w:p>
    <w:p w:rsidR="00375DCD" w:rsidRDefault="00375DCD" w:rsidP="00D32054">
      <w:pPr>
        <w:pStyle w:val="Heading1"/>
        <w:numPr>
          <w:ilvl w:val="0"/>
          <w:numId w:val="21"/>
        </w:numPr>
        <w:tabs>
          <w:tab w:val="left" w:pos="851"/>
        </w:tabs>
        <w:spacing w:before="0" w:after="0"/>
        <w:ind w:firstLine="567"/>
        <w:jc w:val="both"/>
        <w:rPr>
          <w:rStyle w:val="Emphasis"/>
          <w:rFonts w:ascii="Georgia" w:hAnsi="Georgia" w:cs="Arial"/>
          <w:b w:val="0"/>
          <w:i w:val="0"/>
          <w:sz w:val="22"/>
          <w:szCs w:val="22"/>
        </w:rPr>
      </w:pPr>
      <w:r w:rsidRPr="00CF3D3C">
        <w:rPr>
          <w:rStyle w:val="Emphasis"/>
          <w:rFonts w:ascii="Georgia" w:hAnsi="Georgia" w:cs="Arial"/>
          <w:b w:val="0"/>
          <w:i w:val="0"/>
          <w:sz w:val="22"/>
          <w:szCs w:val="22"/>
        </w:rPr>
        <w:t>Murman, scoate sabia, trebuie să răpunem uriaşul. Cu ajutorul inelului,</w:t>
      </w:r>
      <w:r>
        <w:rPr>
          <w:rStyle w:val="Emphasis"/>
          <w:rFonts w:ascii="Georgia" w:hAnsi="Georgia" w:cs="Arial"/>
          <w:b w:val="0"/>
          <w:i w:val="0"/>
          <w:sz w:val="22"/>
          <w:szCs w:val="22"/>
        </w:rPr>
        <w:t xml:space="preserve"> îi vom putea salva pe oameni.</w:t>
      </w:r>
    </w:p>
    <w:p w:rsidR="00375DCD" w:rsidRDefault="00375DCD" w:rsidP="00D32054">
      <w:pPr>
        <w:pStyle w:val="Heading1"/>
        <w:numPr>
          <w:ilvl w:val="0"/>
          <w:numId w:val="0"/>
        </w:numPr>
        <w:tabs>
          <w:tab w:val="left" w:pos="851"/>
        </w:tabs>
        <w:spacing w:before="0" w:after="0"/>
        <w:ind w:firstLine="567"/>
        <w:jc w:val="both"/>
        <w:rPr>
          <w:rStyle w:val="Emphasis"/>
          <w:rFonts w:ascii="Georgia" w:hAnsi="Georgia" w:cs="Arial"/>
          <w:b w:val="0"/>
          <w:i w:val="0"/>
          <w:sz w:val="22"/>
          <w:szCs w:val="22"/>
        </w:rPr>
      </w:pPr>
      <w:r w:rsidRPr="00CF3D3C">
        <w:rPr>
          <w:rStyle w:val="Emphasis"/>
          <w:rFonts w:ascii="Georgia" w:hAnsi="Georgia" w:cs="Arial"/>
          <w:b w:val="0"/>
          <w:i w:val="0"/>
          <w:sz w:val="22"/>
          <w:szCs w:val="22"/>
        </w:rPr>
        <w:t xml:space="preserve">Murman îşi dădu seama </w:t>
      </w:r>
      <w:r>
        <w:rPr>
          <w:rStyle w:val="Emphasis"/>
          <w:rFonts w:ascii="Georgia" w:hAnsi="Georgia" w:cs="Arial"/>
          <w:b w:val="0"/>
          <w:i w:val="0"/>
          <w:sz w:val="22"/>
          <w:szCs w:val="22"/>
        </w:rPr>
        <w:t>despre ce era vorba şi-şi puse î</w:t>
      </w:r>
      <w:r w:rsidRPr="00CF3D3C">
        <w:rPr>
          <w:rStyle w:val="Emphasis"/>
          <w:rFonts w:ascii="Georgia" w:hAnsi="Georgia" w:cs="Arial"/>
          <w:b w:val="0"/>
          <w:i w:val="0"/>
          <w:sz w:val="22"/>
          <w:szCs w:val="22"/>
        </w:rPr>
        <w:t>n gînd să fure cu or</w:t>
      </w:r>
      <w:r>
        <w:rPr>
          <w:rStyle w:val="Emphasis"/>
          <w:rFonts w:ascii="Georgia" w:hAnsi="Georgia" w:cs="Arial"/>
          <w:b w:val="0"/>
          <w:i w:val="0"/>
          <w:sz w:val="22"/>
          <w:szCs w:val="22"/>
        </w:rPr>
        <w:t>ice preţ inelul cel fermecat.</w:t>
      </w:r>
    </w:p>
    <w:p w:rsidR="00375DCD" w:rsidRPr="00CF3D3C" w:rsidRDefault="00375DCD" w:rsidP="00D32054">
      <w:pPr>
        <w:pStyle w:val="Heading1"/>
        <w:numPr>
          <w:ilvl w:val="0"/>
          <w:numId w:val="0"/>
        </w:numPr>
        <w:tabs>
          <w:tab w:val="left" w:pos="851"/>
        </w:tabs>
        <w:spacing w:before="0" w:after="0"/>
        <w:ind w:firstLine="567"/>
        <w:jc w:val="both"/>
        <w:rPr>
          <w:rStyle w:val="Emphasis"/>
          <w:rFonts w:ascii="Georgia" w:hAnsi="Georgia" w:cs="Arial"/>
          <w:b w:val="0"/>
          <w:i w:val="0"/>
          <w:sz w:val="22"/>
          <w:szCs w:val="22"/>
        </w:rPr>
      </w:pPr>
      <w:r w:rsidRPr="00CF3D3C">
        <w:rPr>
          <w:rStyle w:val="Emphasis"/>
          <w:rFonts w:ascii="Georgia" w:hAnsi="Georgia" w:cs="Arial"/>
          <w:b w:val="0"/>
          <w:i w:val="0"/>
          <w:sz w:val="22"/>
          <w:szCs w:val="22"/>
        </w:rPr>
        <w:t>Odată lupta începută, şarpele se zbătea disperat şi stîrni nori de praf. Mirosul sîngelui animalului rănit îl făcu pe Abesalom să leşine. Văzîndu-l</w:t>
      </w:r>
      <w:r>
        <w:rPr>
          <w:rStyle w:val="Emphasis"/>
          <w:rFonts w:ascii="Georgia" w:hAnsi="Georgia" w:cs="Arial"/>
          <w:b w:val="0"/>
          <w:i w:val="0"/>
          <w:sz w:val="22"/>
          <w:szCs w:val="22"/>
        </w:rPr>
        <w:t xml:space="preserve"> întins pe jos, Murman se r</w:t>
      </w:r>
      <w:r w:rsidRPr="00CF3D3C">
        <w:rPr>
          <w:rStyle w:val="Emphasis"/>
          <w:rFonts w:ascii="Georgia" w:hAnsi="Georgia" w:cs="Arial"/>
          <w:b w:val="0"/>
          <w:i w:val="0"/>
          <w:sz w:val="22"/>
          <w:szCs w:val="22"/>
        </w:rPr>
        <w:t>epezi şi-i reteză degetul în care strălucea inelul fermecat. Acum</w:t>
      </w:r>
      <w:r>
        <w:rPr>
          <w:rStyle w:val="Emphasis"/>
          <w:rFonts w:ascii="Georgia" w:hAnsi="Georgia" w:cs="Arial"/>
          <w:b w:val="0"/>
          <w:i w:val="0"/>
          <w:sz w:val="22"/>
          <w:szCs w:val="22"/>
        </w:rPr>
        <w:t>, inel</w:t>
      </w:r>
      <w:r w:rsidRPr="00CF3D3C">
        <w:rPr>
          <w:rStyle w:val="Emphasis"/>
          <w:rFonts w:ascii="Georgia" w:hAnsi="Georgia" w:cs="Arial"/>
          <w:b w:val="0"/>
          <w:i w:val="0"/>
          <w:sz w:val="22"/>
          <w:szCs w:val="22"/>
        </w:rPr>
        <w:t>ul asculta de poruncile lui. Prima lui poruncă a</w:t>
      </w:r>
      <w:r>
        <w:rPr>
          <w:rStyle w:val="Emphasis"/>
          <w:rFonts w:ascii="Georgia" w:hAnsi="Georgia" w:cs="Arial"/>
          <w:b w:val="0"/>
          <w:i w:val="0"/>
          <w:sz w:val="22"/>
          <w:szCs w:val="22"/>
        </w:rPr>
        <w:t xml:space="preserve"> </w:t>
      </w:r>
      <w:r w:rsidRPr="00CF3D3C">
        <w:rPr>
          <w:rStyle w:val="Emphasis"/>
          <w:rFonts w:ascii="Georgia" w:hAnsi="Georgia" w:cs="Arial"/>
          <w:b w:val="0"/>
          <w:i w:val="0"/>
          <w:sz w:val="22"/>
          <w:szCs w:val="22"/>
        </w:rPr>
        <w:t>fos</w:t>
      </w:r>
      <w:r>
        <w:rPr>
          <w:rStyle w:val="Emphasis"/>
          <w:rFonts w:ascii="Georgia" w:hAnsi="Georgia" w:cs="Arial"/>
          <w:b w:val="0"/>
          <w:i w:val="0"/>
          <w:sz w:val="22"/>
          <w:szCs w:val="22"/>
        </w:rPr>
        <w:t>t aceea ca Abesalom să dispară c</w:t>
      </w:r>
      <w:r w:rsidRPr="00CF3D3C">
        <w:rPr>
          <w:rStyle w:val="Emphasis"/>
          <w:rFonts w:ascii="Georgia" w:hAnsi="Georgia" w:cs="Arial"/>
          <w:b w:val="0"/>
          <w:i w:val="0"/>
          <w:sz w:val="22"/>
          <w:szCs w:val="22"/>
        </w:rPr>
        <w:t>u totul. A doua, ca şar</w:t>
      </w:r>
      <w:r w:rsidRPr="00CF3D3C">
        <w:rPr>
          <w:rStyle w:val="Emphasis"/>
          <w:rFonts w:ascii="Georgia" w:hAnsi="Georgia" w:cs="Arial"/>
          <w:b w:val="0"/>
          <w:i w:val="0"/>
          <w:sz w:val="22"/>
          <w:szCs w:val="22"/>
        </w:rPr>
        <w:softHyphen/>
        <w:t>pele să fie ucis. Atunci, piticul dădu foc şarpelui şi imediat după moarte</w:t>
      </w:r>
      <w:r>
        <w:rPr>
          <w:rStyle w:val="Emphasis"/>
          <w:rFonts w:ascii="Georgia" w:hAnsi="Georgia" w:cs="Arial"/>
          <w:b w:val="0"/>
          <w:i w:val="0"/>
          <w:sz w:val="22"/>
          <w:szCs w:val="22"/>
        </w:rPr>
        <w:t>a acestuia a început să ţîşneasc</w:t>
      </w:r>
      <w:r w:rsidRPr="00CF3D3C">
        <w:rPr>
          <w:rStyle w:val="Emphasis"/>
          <w:rFonts w:ascii="Georgia" w:hAnsi="Georgia" w:cs="Arial"/>
          <w:b w:val="0"/>
          <w:i w:val="0"/>
          <w:sz w:val="22"/>
          <w:szCs w:val="22"/>
        </w:rPr>
        <w:t>ă apa cristalină a izvorului. Cît ai clipi din ochi, împăratul Verde şi supuşii săi se iviră la faţa locului. Prima întrebare a împăratului fu :</w:t>
      </w:r>
    </w:p>
    <w:p w:rsidR="00375DCD" w:rsidRPr="00CF3D3C" w:rsidRDefault="00375DCD" w:rsidP="00D32054">
      <w:pPr>
        <w:pStyle w:val="Bodytext51"/>
        <w:numPr>
          <w:ilvl w:val="0"/>
          <w:numId w:val="21"/>
        </w:numPr>
        <w:shd w:val="clear" w:color="auto" w:fill="auto"/>
        <w:tabs>
          <w:tab w:val="left" w:pos="562"/>
          <w:tab w:val="left" w:pos="851"/>
        </w:tabs>
        <w:spacing w:before="0"/>
        <w:ind w:firstLine="567"/>
        <w:jc w:val="both"/>
        <w:rPr>
          <w:rStyle w:val="Emphasis"/>
          <w:rFonts w:ascii="Georgia" w:hAnsi="Georgia"/>
          <w:i w:val="0"/>
        </w:rPr>
      </w:pPr>
      <w:r w:rsidRPr="00CF3D3C">
        <w:rPr>
          <w:rStyle w:val="Emphasis"/>
          <w:rFonts w:ascii="Georgia" w:hAnsi="Georgia"/>
          <w:i w:val="0"/>
        </w:rPr>
        <w:t>Unde e fratele tău cel mare ?</w:t>
      </w:r>
    </w:p>
    <w:p w:rsidR="00375DCD" w:rsidRPr="00CF3D3C" w:rsidRDefault="00375DCD" w:rsidP="00D32054">
      <w:pPr>
        <w:pStyle w:val="Bodytext1"/>
        <w:numPr>
          <w:ilvl w:val="0"/>
          <w:numId w:val="21"/>
        </w:numPr>
        <w:shd w:val="clear" w:color="auto" w:fill="auto"/>
        <w:tabs>
          <w:tab w:val="left" w:pos="337"/>
          <w:tab w:val="left" w:pos="851"/>
        </w:tabs>
        <w:ind w:firstLine="567"/>
        <w:rPr>
          <w:rStyle w:val="Emphasis"/>
          <w:rFonts w:ascii="Georgia" w:hAnsi="Georgia"/>
          <w:i w:val="0"/>
        </w:rPr>
      </w:pPr>
      <w:r w:rsidRPr="00CF3D3C">
        <w:rPr>
          <w:rStyle w:val="Emphasis"/>
          <w:rFonts w:ascii="Georgia" w:hAnsi="Georgia"/>
          <w:i w:val="0"/>
        </w:rPr>
        <w:t>Fratele meu ? ! Cred că a rămas undeva pe drum.</w:t>
      </w:r>
    </w:p>
    <w:p w:rsidR="00375DCD" w:rsidRPr="00CF3D3C" w:rsidRDefault="00375DCD" w:rsidP="00D32054">
      <w:pPr>
        <w:pStyle w:val="Bodytext1"/>
        <w:numPr>
          <w:ilvl w:val="0"/>
          <w:numId w:val="21"/>
        </w:numPr>
        <w:shd w:val="clear" w:color="auto" w:fill="auto"/>
        <w:tabs>
          <w:tab w:val="left" w:pos="562"/>
          <w:tab w:val="left" w:pos="851"/>
        </w:tabs>
        <w:ind w:right="100" w:firstLine="567"/>
        <w:rPr>
          <w:rStyle w:val="Emphasis"/>
          <w:rFonts w:ascii="Georgia" w:hAnsi="Georgia"/>
          <w:i w:val="0"/>
        </w:rPr>
      </w:pPr>
      <w:r w:rsidRPr="00CF3D3C">
        <w:rPr>
          <w:rStyle w:val="Emphasis"/>
          <w:rFonts w:ascii="Georgia" w:hAnsi="Georgia"/>
          <w:i w:val="0"/>
        </w:rPr>
        <w:t>Să trăiască Murman ! Să trăiască salvatorul nostru, striga mulţimea.</w:t>
      </w:r>
    </w:p>
    <w:p w:rsidR="00375DCD" w:rsidRPr="00CF3D3C" w:rsidRDefault="00375DCD" w:rsidP="00D32054">
      <w:pPr>
        <w:pStyle w:val="Bodytext1"/>
        <w:shd w:val="clear" w:color="auto" w:fill="auto"/>
        <w:tabs>
          <w:tab w:val="left" w:pos="851"/>
        </w:tabs>
        <w:ind w:right="100" w:firstLine="567"/>
        <w:rPr>
          <w:rStyle w:val="Emphasis"/>
          <w:rFonts w:ascii="Georgia" w:hAnsi="Georgia"/>
          <w:i w:val="0"/>
        </w:rPr>
      </w:pPr>
      <w:r w:rsidRPr="00CF3D3C">
        <w:rPr>
          <w:rStyle w:val="Emphasis"/>
          <w:rFonts w:ascii="Georgia" w:hAnsi="Georgia"/>
          <w:i w:val="0"/>
        </w:rPr>
        <w:t>Cu toate acestea, împăratul era tare îngrijorat de soarta lui Abesalom şi făcu semn unuia din ajutoarele sale să meargă să-l caute.</w:t>
      </w:r>
    </w:p>
    <w:p w:rsidR="00375DCD" w:rsidRPr="00CF3D3C" w:rsidRDefault="00375DCD" w:rsidP="00D32054">
      <w:pPr>
        <w:pStyle w:val="Bodytext1"/>
        <w:shd w:val="clear" w:color="auto" w:fill="auto"/>
        <w:tabs>
          <w:tab w:val="left" w:pos="851"/>
        </w:tabs>
        <w:ind w:right="100" w:firstLine="567"/>
        <w:rPr>
          <w:rStyle w:val="Emphasis"/>
          <w:rFonts w:ascii="Georgia" w:hAnsi="Georgia"/>
          <w:i w:val="0"/>
        </w:rPr>
      </w:pPr>
      <w:r w:rsidRPr="00CF3D3C">
        <w:rPr>
          <w:rStyle w:val="Emphasis"/>
          <w:rFonts w:ascii="Georgia" w:hAnsi="Georgia"/>
          <w:i w:val="0"/>
        </w:rPr>
        <w:t>Murman fu primit cu mare pompă la pa</w:t>
      </w:r>
      <w:r>
        <w:rPr>
          <w:rStyle w:val="Emphasis"/>
          <w:rFonts w:ascii="Georgia" w:hAnsi="Georgia"/>
          <w:i w:val="0"/>
        </w:rPr>
        <w:t>lat, dar împă</w:t>
      </w:r>
      <w:r>
        <w:rPr>
          <w:rStyle w:val="Emphasis"/>
          <w:rFonts w:ascii="Georgia" w:hAnsi="Georgia"/>
          <w:i w:val="0"/>
        </w:rPr>
        <w:softHyphen/>
        <w:t>ratul era posomorî</w:t>
      </w:r>
      <w:r w:rsidRPr="00CF3D3C">
        <w:rPr>
          <w:rStyle w:val="Emphasis"/>
          <w:rFonts w:ascii="Georgia" w:hAnsi="Georgia"/>
          <w:i w:val="0"/>
        </w:rPr>
        <w:t>t</w:t>
      </w:r>
      <w:r>
        <w:rPr>
          <w:rStyle w:val="Emphasis"/>
          <w:rFonts w:ascii="Georgia" w:hAnsi="Georgia"/>
          <w:i w:val="0"/>
        </w:rPr>
        <w:t>, căci cei trimişi în căutarea l</w:t>
      </w:r>
      <w:r w:rsidRPr="00CF3D3C">
        <w:rPr>
          <w:rStyle w:val="Emphasis"/>
          <w:rFonts w:ascii="Georgia" w:hAnsi="Georgia"/>
          <w:i w:val="0"/>
        </w:rPr>
        <w:t>ui Abesa</w:t>
      </w:r>
      <w:r w:rsidRPr="00CF3D3C">
        <w:rPr>
          <w:rStyle w:val="Emphasis"/>
          <w:rFonts w:ascii="Georgia" w:hAnsi="Georgia"/>
          <w:i w:val="0"/>
        </w:rPr>
        <w:softHyphen/>
        <w:t>lom, se întorseseră fără a-l</w:t>
      </w:r>
      <w:r>
        <w:rPr>
          <w:rStyle w:val="Emphasis"/>
          <w:rFonts w:ascii="Georgia" w:hAnsi="Georgia"/>
          <w:i w:val="0"/>
        </w:rPr>
        <w:t xml:space="preserve"> fi găsit. Î</w:t>
      </w:r>
      <w:r w:rsidRPr="00CF3D3C">
        <w:rPr>
          <w:rStyle w:val="Emphasis"/>
          <w:rFonts w:ascii="Georgia" w:hAnsi="Georgia"/>
          <w:i w:val="0"/>
        </w:rPr>
        <w:t>i era greu să-i scrie împăratului Ne</w:t>
      </w:r>
      <w:r>
        <w:rPr>
          <w:rStyle w:val="Emphasis"/>
          <w:rFonts w:ascii="Georgia" w:hAnsi="Georgia"/>
          <w:i w:val="0"/>
        </w:rPr>
        <w:t>gru, de dispariţia fiului său, l</w:t>
      </w:r>
      <w:r w:rsidRPr="00CF3D3C">
        <w:rPr>
          <w:rStyle w:val="Emphasis"/>
          <w:rFonts w:ascii="Georgia" w:hAnsi="Georgia"/>
          <w:i w:val="0"/>
        </w:rPr>
        <w:t>a fel de greu îi era să anunţe fetei căsătoria cu Murman, ca răsplată pentru uciderea şarpelui uriaş.</w:t>
      </w:r>
    </w:p>
    <w:p w:rsidR="00375DCD" w:rsidRPr="00CF3D3C" w:rsidRDefault="00375DCD" w:rsidP="006E45FA">
      <w:pPr>
        <w:pStyle w:val="Bodytext1"/>
        <w:shd w:val="clear" w:color="auto" w:fill="auto"/>
        <w:tabs>
          <w:tab w:val="left" w:pos="851"/>
        </w:tabs>
        <w:ind w:right="100" w:firstLine="567"/>
        <w:rPr>
          <w:rStyle w:val="Emphasis"/>
          <w:rFonts w:ascii="Georgia" w:hAnsi="Georgia"/>
          <w:i w:val="0"/>
        </w:rPr>
      </w:pPr>
      <w:r w:rsidRPr="00CF3D3C">
        <w:rPr>
          <w:rStyle w:val="Emphasis"/>
          <w:rFonts w:ascii="Georgia" w:hAnsi="Georgia"/>
          <w:i w:val="0"/>
        </w:rPr>
        <w:t>Tînăra prinţ</w:t>
      </w:r>
      <w:r>
        <w:rPr>
          <w:rStyle w:val="Emphasis"/>
          <w:rFonts w:ascii="Georgia" w:hAnsi="Georgia"/>
          <w:i w:val="0"/>
        </w:rPr>
        <w:t>esă, auzind aceasta, se întristă</w:t>
      </w:r>
      <w:r w:rsidRPr="00CF3D3C">
        <w:rPr>
          <w:rStyle w:val="Emphasis"/>
          <w:rFonts w:ascii="Georgia" w:hAnsi="Georgia"/>
          <w:i w:val="0"/>
        </w:rPr>
        <w:t xml:space="preserve"> adînc şi spuse împăratului :</w:t>
      </w:r>
    </w:p>
    <w:p w:rsidR="00375DCD" w:rsidRPr="00CF3D3C" w:rsidRDefault="00375DCD" w:rsidP="002E25F3">
      <w:pPr>
        <w:pStyle w:val="Bodytext1"/>
        <w:numPr>
          <w:ilvl w:val="0"/>
          <w:numId w:val="21"/>
        </w:numPr>
        <w:shd w:val="clear" w:color="auto" w:fill="auto"/>
        <w:tabs>
          <w:tab w:val="left" w:pos="562"/>
          <w:tab w:val="left" w:pos="851"/>
        </w:tabs>
        <w:ind w:right="100" w:firstLine="567"/>
        <w:rPr>
          <w:rStyle w:val="Emphasis"/>
          <w:rFonts w:ascii="Georgia" w:hAnsi="Georgia"/>
          <w:i w:val="0"/>
        </w:rPr>
      </w:pPr>
      <w:r w:rsidRPr="00CF3D3C">
        <w:rPr>
          <w:rStyle w:val="Emphasis"/>
          <w:rFonts w:ascii="Georgia" w:hAnsi="Georgia"/>
          <w:i w:val="0"/>
        </w:rPr>
        <w:t>Mie-mi era drag Abesalom, dar dacă îmi porunceşti aşa, atunci...</w:t>
      </w:r>
    </w:p>
    <w:p w:rsidR="00375DCD" w:rsidRPr="00CF3D3C" w:rsidRDefault="00375DCD" w:rsidP="002E25F3">
      <w:pPr>
        <w:pStyle w:val="Bodytext1"/>
        <w:numPr>
          <w:ilvl w:val="0"/>
          <w:numId w:val="21"/>
        </w:numPr>
        <w:shd w:val="clear" w:color="auto" w:fill="auto"/>
        <w:tabs>
          <w:tab w:val="left" w:pos="567"/>
          <w:tab w:val="left" w:pos="851"/>
        </w:tabs>
        <w:ind w:right="100" w:firstLine="567"/>
        <w:rPr>
          <w:rStyle w:val="Emphasis"/>
          <w:rFonts w:ascii="Georgia" w:hAnsi="Georgia"/>
          <w:i w:val="0"/>
        </w:rPr>
      </w:pPr>
      <w:r w:rsidRPr="00CF3D3C">
        <w:rPr>
          <w:rStyle w:val="Emphasis"/>
          <w:rFonts w:ascii="Georgia" w:hAnsi="Georgia"/>
          <w:i w:val="0"/>
        </w:rPr>
        <w:lastRenderedPageBreak/>
        <w:t>Oh, fiica mea, nu-ţi poruncesc, dar mi-am dat cuvîntul şi n-am de ales.</w:t>
      </w:r>
    </w:p>
    <w:p w:rsidR="00375DCD" w:rsidRPr="00CF3D3C" w:rsidRDefault="00375DCD" w:rsidP="006E45FA">
      <w:pPr>
        <w:pStyle w:val="Bodytext1"/>
        <w:shd w:val="clear" w:color="auto" w:fill="auto"/>
        <w:tabs>
          <w:tab w:val="left" w:pos="851"/>
        </w:tabs>
        <w:ind w:right="100" w:firstLine="567"/>
        <w:rPr>
          <w:rStyle w:val="Emphasis"/>
          <w:rFonts w:ascii="Georgia" w:hAnsi="Georgia"/>
          <w:i w:val="0"/>
        </w:rPr>
      </w:pPr>
      <w:r w:rsidRPr="00CF3D3C">
        <w:rPr>
          <w:rStyle w:val="Emphasis"/>
          <w:rFonts w:ascii="Georgia" w:hAnsi="Georgia"/>
          <w:i w:val="0"/>
        </w:rPr>
        <w:t>Fata plecă uşor capul, în semn de supărare şi se des</w:t>
      </w:r>
      <w:r w:rsidRPr="00CF3D3C">
        <w:rPr>
          <w:rStyle w:val="Emphasis"/>
          <w:rFonts w:ascii="Georgia" w:hAnsi="Georgia"/>
          <w:i w:val="0"/>
        </w:rPr>
        <w:softHyphen/>
        <w:t>părţi de împărat.</w:t>
      </w:r>
    </w:p>
    <w:p w:rsidR="00375DCD" w:rsidRPr="00D32054" w:rsidRDefault="00375DCD" w:rsidP="00D32054">
      <w:pPr>
        <w:pStyle w:val="Bodytext1"/>
        <w:shd w:val="clear" w:color="auto" w:fill="auto"/>
        <w:tabs>
          <w:tab w:val="left" w:pos="851"/>
        </w:tabs>
        <w:ind w:right="100" w:firstLine="567"/>
        <w:rPr>
          <w:rStyle w:val="Emphasis"/>
          <w:rFonts w:ascii="Georgia" w:hAnsi="Georgia"/>
          <w:i w:val="0"/>
        </w:rPr>
      </w:pPr>
      <w:r>
        <w:rPr>
          <w:rStyle w:val="Emphasis"/>
          <w:rFonts w:ascii="Georgia" w:hAnsi="Georgia"/>
          <w:i w:val="0"/>
        </w:rPr>
        <w:t>Î</w:t>
      </w:r>
      <w:r w:rsidRPr="00CF3D3C">
        <w:rPr>
          <w:rStyle w:val="Emphasis"/>
          <w:rFonts w:ascii="Georgia" w:hAnsi="Georgia"/>
          <w:i w:val="0"/>
        </w:rPr>
        <w:t xml:space="preserve">n acest răstimp, Abesalom se trezi într-o pădure şi după durerea de la deget îşi dădu seama de cele petrecute. Dar nu de durere, ci zdrobit de josnicia fratelui său porni </w:t>
      </w:r>
      <w:r>
        <w:rPr>
          <w:rStyle w:val="Emphasis"/>
          <w:rFonts w:ascii="Georgia" w:hAnsi="Georgia"/>
          <w:i w:val="0"/>
        </w:rPr>
        <w:t>întins</w:t>
      </w:r>
      <w:r w:rsidRPr="00D32054">
        <w:rPr>
          <w:rStyle w:val="Emphasis"/>
          <w:rFonts w:ascii="Georgia" w:hAnsi="Georgia"/>
          <w:i w:val="0"/>
        </w:rPr>
        <w:t xml:space="preserve"> spre palatul împărătesc, spre a dezvălui adevărul asupra celor întîmplate. Odată ajuns, zile şi nopţi în şir încercă să se î</w:t>
      </w:r>
      <w:r>
        <w:rPr>
          <w:rStyle w:val="Emphasis"/>
          <w:rFonts w:ascii="Georgia" w:hAnsi="Georgia"/>
          <w:i w:val="0"/>
        </w:rPr>
        <w:t>ntîlnească cu tînăra prinţesă. Î</w:t>
      </w:r>
      <w:r w:rsidRPr="00D32054">
        <w:rPr>
          <w:rStyle w:val="Emphasis"/>
          <w:rFonts w:ascii="Georgia" w:hAnsi="Georgia"/>
          <w:i w:val="0"/>
        </w:rPr>
        <w:t>ntr-una din nopţi, văzînd geamul luminat, deschise fereastra şi pă</w:t>
      </w:r>
      <w:r w:rsidRPr="00D32054">
        <w:rPr>
          <w:rStyle w:val="Emphasis"/>
          <w:rFonts w:ascii="Georgia" w:hAnsi="Georgia"/>
          <w:i w:val="0"/>
        </w:rPr>
        <w:softHyphen/>
        <w:t>trunse înăuntru. Surpri</w:t>
      </w:r>
      <w:r>
        <w:rPr>
          <w:rStyle w:val="Emphasis"/>
          <w:rFonts w:ascii="Georgia" w:hAnsi="Georgia"/>
          <w:i w:val="0"/>
        </w:rPr>
        <w:t>za fetei fu mare dar şi mai mare</w:t>
      </w:r>
      <w:r w:rsidRPr="00D32054">
        <w:rPr>
          <w:rStyle w:val="Emphasis"/>
          <w:rFonts w:ascii="Georgia" w:hAnsi="Georgia"/>
          <w:i w:val="0"/>
        </w:rPr>
        <w:t xml:space="preserve"> bucuria ei.</w:t>
      </w:r>
    </w:p>
    <w:p w:rsidR="00375DCD" w:rsidRPr="00CF3D3C" w:rsidRDefault="00375DCD" w:rsidP="002E25F3">
      <w:pPr>
        <w:pStyle w:val="Bodytext1"/>
        <w:numPr>
          <w:ilvl w:val="0"/>
          <w:numId w:val="21"/>
        </w:numPr>
        <w:shd w:val="clear" w:color="auto" w:fill="auto"/>
        <w:tabs>
          <w:tab w:val="left" w:pos="702"/>
          <w:tab w:val="left" w:pos="851"/>
        </w:tabs>
        <w:spacing w:line="250" w:lineRule="exact"/>
        <w:ind w:right="20" w:firstLine="567"/>
        <w:rPr>
          <w:rStyle w:val="Emphasis"/>
          <w:rFonts w:ascii="Georgia" w:hAnsi="Georgia"/>
          <w:i w:val="0"/>
        </w:rPr>
      </w:pPr>
      <w:r>
        <w:rPr>
          <w:rStyle w:val="Emphasis"/>
          <w:rFonts w:ascii="Georgia" w:hAnsi="Georgia"/>
          <w:i w:val="0"/>
        </w:rPr>
        <w:t>Preafrumoasă prinţesă ! Î</w:t>
      </w:r>
      <w:r w:rsidRPr="00CF3D3C">
        <w:rPr>
          <w:rStyle w:val="Emphasis"/>
          <w:rFonts w:ascii="Georgia" w:hAnsi="Georgia"/>
          <w:i w:val="0"/>
        </w:rPr>
        <w:t xml:space="preserve">ţi port o mare dragoste, dar acum, cînd totul s-a terminat, n-aş vrea să schimb nimic, ci </w:t>
      </w:r>
      <w:r>
        <w:rPr>
          <w:rStyle w:val="Emphasis"/>
          <w:rFonts w:ascii="Georgia" w:hAnsi="Georgia"/>
          <w:i w:val="0"/>
        </w:rPr>
        <w:t xml:space="preserve">  </w:t>
      </w:r>
      <w:r w:rsidRPr="00CF3D3C">
        <w:rPr>
          <w:rStyle w:val="Emphasis"/>
          <w:rFonts w:ascii="Georgia" w:hAnsi="Georgia"/>
          <w:i w:val="0"/>
        </w:rPr>
        <w:t>te-aş ruga să mă ajuţi să ajung la tatăl meu, să-i povestesc totul, ca să mă sfătuiască el ce trebuie să fac.</w:t>
      </w:r>
    </w:p>
    <w:p w:rsidR="00375DCD" w:rsidRPr="00CF3D3C" w:rsidRDefault="00375DCD" w:rsidP="006E45FA">
      <w:pPr>
        <w:pStyle w:val="Bodytext1"/>
        <w:shd w:val="clear" w:color="auto" w:fill="auto"/>
        <w:tabs>
          <w:tab w:val="left" w:pos="851"/>
        </w:tabs>
        <w:ind w:right="20" w:firstLine="567"/>
        <w:rPr>
          <w:rStyle w:val="Emphasis"/>
          <w:rFonts w:ascii="Georgia" w:hAnsi="Georgia"/>
          <w:i w:val="0"/>
        </w:rPr>
      </w:pPr>
      <w:r w:rsidRPr="00CF3D3C">
        <w:rPr>
          <w:rStyle w:val="Emphasis"/>
          <w:rFonts w:ascii="Georgia" w:hAnsi="Georgia"/>
          <w:i w:val="0"/>
        </w:rPr>
        <w:t>Apoi, povesti prinţesei pe îndelete, pînă în zori de zi, firul adevărat al întâmplărilor.</w:t>
      </w:r>
    </w:p>
    <w:p w:rsidR="00375DCD" w:rsidRPr="00CF3D3C" w:rsidRDefault="00375DCD" w:rsidP="002E25F3">
      <w:pPr>
        <w:pStyle w:val="Bodytext1"/>
        <w:numPr>
          <w:ilvl w:val="0"/>
          <w:numId w:val="21"/>
        </w:numPr>
        <w:shd w:val="clear" w:color="auto" w:fill="auto"/>
        <w:tabs>
          <w:tab w:val="left" w:pos="683"/>
          <w:tab w:val="left" w:pos="851"/>
        </w:tabs>
        <w:spacing w:line="274" w:lineRule="exact"/>
        <w:ind w:right="20" w:firstLine="567"/>
        <w:rPr>
          <w:rStyle w:val="Emphasis"/>
          <w:rFonts w:ascii="Georgia" w:hAnsi="Georgia"/>
          <w:i w:val="0"/>
        </w:rPr>
      </w:pPr>
      <w:r w:rsidRPr="00CF3D3C">
        <w:rPr>
          <w:rStyle w:val="Emphasis"/>
          <w:rFonts w:ascii="Georgia" w:hAnsi="Georgia"/>
          <w:i w:val="0"/>
        </w:rPr>
        <w:t xml:space="preserve">Cum ? ! Tu eşti cel </w:t>
      </w:r>
      <w:r>
        <w:rPr>
          <w:rStyle w:val="Emphasis"/>
          <w:rFonts w:ascii="Georgia" w:hAnsi="Georgia"/>
          <w:i w:val="0"/>
        </w:rPr>
        <w:t>care a omorît şarpele uriaş ?</w:t>
      </w:r>
      <w:r w:rsidRPr="00CF3D3C">
        <w:rPr>
          <w:rStyle w:val="Emphasis"/>
          <w:rFonts w:ascii="Georgia" w:hAnsi="Georgia"/>
          <w:i w:val="0"/>
        </w:rPr>
        <w:t>Tu eşti cel căruia îi dăruiesc inima mea, spuse fata.</w:t>
      </w:r>
    </w:p>
    <w:p w:rsidR="00375DCD" w:rsidRPr="00CF3D3C" w:rsidRDefault="00375DCD" w:rsidP="006E45FA">
      <w:pPr>
        <w:pStyle w:val="Bodytext1"/>
        <w:shd w:val="clear" w:color="auto" w:fill="auto"/>
        <w:tabs>
          <w:tab w:val="left" w:pos="851"/>
        </w:tabs>
        <w:spacing w:line="283" w:lineRule="exact"/>
        <w:ind w:right="20" w:firstLine="567"/>
        <w:rPr>
          <w:rStyle w:val="Emphasis"/>
          <w:rFonts w:ascii="Georgia" w:hAnsi="Georgia"/>
          <w:i w:val="0"/>
        </w:rPr>
      </w:pPr>
      <w:r w:rsidRPr="00CF3D3C">
        <w:rPr>
          <w:rStyle w:val="Emphasis"/>
          <w:rFonts w:ascii="Georgia" w:hAnsi="Georgia"/>
          <w:i w:val="0"/>
        </w:rPr>
        <w:t>Pe neaşteptate, împăratul Verde l</w:t>
      </w:r>
      <w:r>
        <w:rPr>
          <w:rStyle w:val="Emphasis"/>
          <w:rFonts w:ascii="Georgia" w:hAnsi="Georgia"/>
          <w:i w:val="0"/>
        </w:rPr>
        <w:t>i se înfăţişă plin de bucurie.</w:t>
      </w:r>
    </w:p>
    <w:p w:rsidR="00375DCD" w:rsidRPr="00CF3D3C" w:rsidRDefault="00375DCD" w:rsidP="002E25F3">
      <w:pPr>
        <w:pStyle w:val="Bodytext1"/>
        <w:numPr>
          <w:ilvl w:val="0"/>
          <w:numId w:val="21"/>
        </w:numPr>
        <w:shd w:val="clear" w:color="auto" w:fill="auto"/>
        <w:tabs>
          <w:tab w:val="left" w:pos="707"/>
          <w:tab w:val="left" w:pos="851"/>
        </w:tabs>
        <w:spacing w:line="283" w:lineRule="exact"/>
        <w:ind w:right="20" w:firstLine="567"/>
        <w:rPr>
          <w:rStyle w:val="Emphasis"/>
          <w:rFonts w:ascii="Georgia" w:hAnsi="Georgia"/>
          <w:i w:val="0"/>
        </w:rPr>
      </w:pPr>
      <w:r w:rsidRPr="00CF3D3C">
        <w:rPr>
          <w:rStyle w:val="Emphasis"/>
          <w:rFonts w:ascii="Georgia" w:hAnsi="Georgia"/>
          <w:i w:val="0"/>
        </w:rPr>
        <w:t>Mă iertaţi, copiii mei, dar v-am ascultat şi fericirea mea nu cunoaşte margini văzînd că Abesalom trăieşte. Pe Murman, eu nu am dreptul să-l pedepsesc, de aceea, vă trimit pe amîndoi acasă, cu oamenii mei, iar prietenul meu, împăratul Negru va hotărî soarta fiului său.</w:t>
      </w:r>
    </w:p>
    <w:p w:rsidR="00375DCD" w:rsidRPr="00CF3D3C" w:rsidRDefault="00375DCD" w:rsidP="006E45FA">
      <w:pPr>
        <w:pStyle w:val="Bodytext1"/>
        <w:shd w:val="clear" w:color="auto" w:fill="auto"/>
        <w:tabs>
          <w:tab w:val="left" w:pos="851"/>
        </w:tabs>
        <w:spacing w:before="4" w:line="278" w:lineRule="exact"/>
        <w:ind w:right="20" w:firstLine="567"/>
        <w:rPr>
          <w:rStyle w:val="Emphasis"/>
          <w:rFonts w:ascii="Georgia" w:hAnsi="Georgia"/>
          <w:i w:val="0"/>
        </w:rPr>
      </w:pPr>
      <w:r>
        <w:rPr>
          <w:rStyle w:val="Emphasis"/>
          <w:rFonts w:ascii="Georgia" w:hAnsi="Georgia"/>
          <w:i w:val="0"/>
        </w:rPr>
        <w:t>Î</w:t>
      </w:r>
      <w:r w:rsidRPr="00CF3D3C">
        <w:rPr>
          <w:rStyle w:val="Emphasis"/>
          <w:rFonts w:ascii="Georgia" w:hAnsi="Georgia"/>
          <w:i w:val="0"/>
        </w:rPr>
        <w:t xml:space="preserve">mpăratul Verde scrise împăratului Negru o scrisoare care glăsuia astfel: „Prietene drag, m-ai rugat să-ţi spun cine merită tronul împărăţiei. </w:t>
      </w:r>
      <w:r>
        <w:rPr>
          <w:rStyle w:val="Emphasis"/>
          <w:rFonts w:ascii="Georgia" w:hAnsi="Georgia"/>
          <w:i w:val="0"/>
        </w:rPr>
        <w:t>Î</w:t>
      </w:r>
      <w:r w:rsidRPr="00CF3D3C">
        <w:rPr>
          <w:rStyle w:val="Emphasis"/>
          <w:rFonts w:ascii="Georgia" w:hAnsi="Georgia"/>
          <w:i w:val="0"/>
        </w:rPr>
        <w:t>l merită numai Abesalom. Despre Murman, părerea mea e că-i leneş şi crud. Pe</w:t>
      </w:r>
      <w:r w:rsidRPr="00CF3D3C">
        <w:rPr>
          <w:rStyle w:val="Emphasis"/>
          <w:rFonts w:ascii="Georgia" w:hAnsi="Georgia"/>
          <w:i w:val="0"/>
        </w:rPr>
        <w:softHyphen/>
        <w:t xml:space="preserve">deapsa pe care </w:t>
      </w:r>
      <w:r>
        <w:rPr>
          <w:rStyle w:val="Emphasis"/>
          <w:rFonts w:ascii="Georgia" w:hAnsi="Georgia"/>
          <w:i w:val="0"/>
        </w:rPr>
        <w:t>i-o vei da, e numai treaba ta. Î</w:t>
      </w:r>
      <w:r w:rsidRPr="00CF3D3C">
        <w:rPr>
          <w:rStyle w:val="Emphasis"/>
          <w:rFonts w:ascii="Georgia" w:hAnsi="Georgia"/>
          <w:i w:val="0"/>
        </w:rPr>
        <w:t>ţi încred</w:t>
      </w:r>
      <w:r>
        <w:rPr>
          <w:rStyle w:val="Emphasis"/>
          <w:rFonts w:ascii="Georgia" w:hAnsi="Georgia"/>
          <w:i w:val="0"/>
        </w:rPr>
        <w:t>i</w:t>
      </w:r>
      <w:r w:rsidRPr="00CF3D3C">
        <w:rPr>
          <w:rStyle w:val="Emphasis"/>
          <w:rFonts w:ascii="Georgia" w:hAnsi="Georgia"/>
          <w:i w:val="0"/>
        </w:rPr>
        <w:t>n</w:t>
      </w:r>
      <w:r>
        <w:rPr>
          <w:rStyle w:val="Emphasis"/>
          <w:rFonts w:ascii="Georgia" w:hAnsi="Georgia"/>
          <w:i w:val="0"/>
        </w:rPr>
        <w:t xml:space="preserve">ţez </w:t>
      </w:r>
      <w:r w:rsidRPr="00CF3D3C">
        <w:rPr>
          <w:rStyle w:val="Emphasis"/>
          <w:rFonts w:ascii="Georgia" w:hAnsi="Georgia"/>
          <w:i w:val="0"/>
        </w:rPr>
        <w:t>pe fata mea şi-ţi doresc multă fericire şi viaţă lungă. Cu dragoste, împăratul Verde”.</w:t>
      </w:r>
    </w:p>
    <w:p w:rsidR="00375DCD" w:rsidRDefault="00375DCD" w:rsidP="00514251">
      <w:pPr>
        <w:pStyle w:val="Bodytext221"/>
        <w:shd w:val="clear" w:color="auto" w:fill="auto"/>
        <w:tabs>
          <w:tab w:val="left" w:pos="851"/>
        </w:tabs>
        <w:spacing w:before="27" w:line="245" w:lineRule="exact"/>
        <w:ind w:right="20" w:firstLine="567"/>
        <w:rPr>
          <w:rStyle w:val="Emphasis"/>
          <w:rFonts w:ascii="Georgia" w:hAnsi="Georgia"/>
          <w:b w:val="0"/>
          <w:i w:val="0"/>
        </w:rPr>
      </w:pPr>
      <w:r w:rsidRPr="00CF3D3C">
        <w:rPr>
          <w:rStyle w:val="Emphasis"/>
          <w:rFonts w:ascii="Georgia" w:hAnsi="Georgia"/>
          <w:b w:val="0"/>
          <w:i w:val="0"/>
        </w:rPr>
        <w:lastRenderedPageBreak/>
        <w:t>S</w:t>
      </w:r>
      <w:r>
        <w:rPr>
          <w:rStyle w:val="Emphasis"/>
          <w:rFonts w:ascii="Georgia" w:hAnsi="Georgia"/>
          <w:b w:val="0"/>
          <w:i w:val="0"/>
        </w:rPr>
        <w:t>e</w:t>
      </w:r>
      <w:r w:rsidRPr="00CF3D3C">
        <w:rPr>
          <w:rStyle w:val="Emphasis"/>
          <w:rFonts w:ascii="Georgia" w:hAnsi="Georgia"/>
          <w:b w:val="0"/>
          <w:i w:val="0"/>
        </w:rPr>
        <w:t xml:space="preserve"> spune că Murman a</w:t>
      </w:r>
      <w:r>
        <w:rPr>
          <w:rStyle w:val="Emphasis"/>
          <w:rFonts w:ascii="Georgia" w:hAnsi="Georgia"/>
          <w:b w:val="0"/>
          <w:i w:val="0"/>
        </w:rPr>
        <w:t xml:space="preserve"> fost pedepsit foarte aspru. A f</w:t>
      </w:r>
      <w:r w:rsidRPr="00CF3D3C">
        <w:rPr>
          <w:rStyle w:val="Emphasis"/>
          <w:rFonts w:ascii="Georgia" w:hAnsi="Georgia"/>
          <w:b w:val="0"/>
          <w:i w:val="0"/>
        </w:rPr>
        <w:t>ost dat afară d</w:t>
      </w:r>
      <w:r>
        <w:rPr>
          <w:rStyle w:val="Emphasis"/>
          <w:rFonts w:ascii="Georgia" w:hAnsi="Georgia"/>
          <w:b w:val="0"/>
          <w:i w:val="0"/>
        </w:rPr>
        <w:t>in ţara sa şi pînă astăzi umblă cutreierî</w:t>
      </w:r>
      <w:r w:rsidRPr="00CF3D3C">
        <w:rPr>
          <w:rStyle w:val="Emphasis"/>
          <w:rFonts w:ascii="Georgia" w:hAnsi="Georgia"/>
          <w:b w:val="0"/>
          <w:i w:val="0"/>
        </w:rPr>
        <w:t>nd</w:t>
      </w:r>
      <w:r>
        <w:rPr>
          <w:rStyle w:val="Emphasis"/>
          <w:rFonts w:ascii="Georgia" w:hAnsi="Georgia"/>
          <w:b w:val="0"/>
          <w:i w:val="0"/>
        </w:rPr>
        <w:t xml:space="preserve"> </w:t>
      </w:r>
      <w:r w:rsidRPr="00CF3D3C">
        <w:rPr>
          <w:rStyle w:val="Emphasis"/>
          <w:rFonts w:ascii="Georgia" w:hAnsi="Georgia"/>
          <w:b w:val="0"/>
          <w:i w:val="0"/>
        </w:rPr>
        <w:t>meleaguri străine ş</w:t>
      </w:r>
      <w:r>
        <w:rPr>
          <w:rStyle w:val="Emphasis"/>
          <w:rFonts w:ascii="Georgia" w:hAnsi="Georgia"/>
          <w:b w:val="0"/>
          <w:i w:val="0"/>
        </w:rPr>
        <w:t>i</w:t>
      </w:r>
      <w:r w:rsidRPr="00CF3D3C">
        <w:rPr>
          <w:rStyle w:val="Emphasis"/>
          <w:rFonts w:ascii="Georgia" w:hAnsi="Georgia"/>
          <w:b w:val="0"/>
          <w:i w:val="0"/>
        </w:rPr>
        <w:t xml:space="preserve"> cu dorinţa nestinsă de a se întoarce acasă</w:t>
      </w:r>
      <w:r>
        <w:rPr>
          <w:rStyle w:val="Emphasis"/>
          <w:rFonts w:ascii="Georgia" w:hAnsi="Georgia"/>
          <w:b w:val="0"/>
          <w:i w:val="0"/>
        </w:rPr>
        <w:t>. Dar, în zadar, greşeala pe care o făcuse nu-i putea fi i</w:t>
      </w:r>
      <w:r w:rsidRPr="00CF3D3C">
        <w:rPr>
          <w:rStyle w:val="Emphasis"/>
          <w:rFonts w:ascii="Georgia" w:hAnsi="Georgia"/>
          <w:b w:val="0"/>
          <w:i w:val="0"/>
        </w:rPr>
        <w:t>ertată niciodată.</w:t>
      </w: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9D286F" w:rsidRPr="00CF3D3C" w:rsidRDefault="009D286F" w:rsidP="009D286F">
      <w:pPr>
        <w:pStyle w:val="Bodytext221"/>
        <w:shd w:val="clear" w:color="auto" w:fill="auto"/>
        <w:tabs>
          <w:tab w:val="left" w:pos="851"/>
        </w:tabs>
        <w:spacing w:before="27" w:line="245" w:lineRule="exact"/>
        <w:ind w:right="20" w:firstLine="0"/>
        <w:rPr>
          <w:rStyle w:val="Emphasis"/>
          <w:rFonts w:ascii="Georgia" w:hAnsi="Georgia"/>
          <w:b w:val="0"/>
          <w:i w:val="0"/>
        </w:rPr>
      </w:pPr>
    </w:p>
    <w:p w:rsidR="00375DCD" w:rsidRPr="006E45FA" w:rsidRDefault="00375DCD" w:rsidP="001D796D">
      <w:pPr>
        <w:pStyle w:val="Titlu"/>
        <w:jc w:val="left"/>
        <w:rPr>
          <w:b/>
        </w:rPr>
      </w:pPr>
      <w:r>
        <w:rPr>
          <w:b/>
        </w:rPr>
        <w:t>De cînd este cimpoiul instrument muzical</w:t>
      </w:r>
    </w:p>
    <w:p w:rsidR="00375DCD" w:rsidRPr="00097142" w:rsidRDefault="00375DCD" w:rsidP="006E45FA">
      <w:pPr>
        <w:pStyle w:val="Bodytext1"/>
        <w:shd w:val="clear" w:color="auto" w:fill="auto"/>
        <w:tabs>
          <w:tab w:val="left" w:pos="851"/>
        </w:tabs>
        <w:spacing w:before="235"/>
        <w:ind w:right="20" w:firstLine="567"/>
        <w:rPr>
          <w:rStyle w:val="Emphasis"/>
          <w:rFonts w:ascii="Georgia" w:hAnsi="Georgia"/>
          <w:i w:val="0"/>
        </w:rPr>
      </w:pPr>
      <w:bookmarkStart w:id="22" w:name="_Toc270711449"/>
      <w:r w:rsidRPr="00097142">
        <w:rPr>
          <w:rStyle w:val="Emphasis"/>
          <w:rFonts w:ascii="Georgia" w:hAnsi="Georgia"/>
          <w:i w:val="0"/>
        </w:rPr>
        <w:t>Cimpoiul. Cine nu a auzit de ac</w:t>
      </w:r>
      <w:r>
        <w:rPr>
          <w:rStyle w:val="Emphasis"/>
          <w:rFonts w:ascii="Georgia" w:hAnsi="Georgia"/>
          <w:i w:val="0"/>
        </w:rPr>
        <w:t>e</w:t>
      </w:r>
      <w:r w:rsidRPr="00097142">
        <w:rPr>
          <w:rStyle w:val="Emphasis"/>
          <w:rFonts w:ascii="Georgia" w:hAnsi="Georgia"/>
          <w:i w:val="0"/>
        </w:rPr>
        <w:t>st instrument,</w:t>
      </w:r>
      <w:r>
        <w:rPr>
          <w:rStyle w:val="Emphasis"/>
          <w:rFonts w:ascii="Georgia" w:hAnsi="Georgia"/>
          <w:i w:val="0"/>
        </w:rPr>
        <w:t xml:space="preserve"> cu gîtul</w:t>
      </w:r>
      <w:r w:rsidRPr="00097142">
        <w:rPr>
          <w:rStyle w:val="Emphasis"/>
          <w:rFonts w:ascii="Georgia" w:hAnsi="Georgia"/>
          <w:i w:val="0"/>
        </w:rPr>
        <w:t xml:space="preserve"> subţire, de unde ies sunete dulci, puţin triste ? E vechi de cînd lumea, aş zice de</w:t>
      </w:r>
      <w:r>
        <w:rPr>
          <w:rStyle w:val="Emphasis"/>
          <w:rFonts w:ascii="Georgia" w:hAnsi="Georgia"/>
          <w:i w:val="0"/>
        </w:rPr>
        <w:t xml:space="preserve"> cînd există o</w:t>
      </w:r>
      <w:r w:rsidRPr="00097142">
        <w:rPr>
          <w:rStyle w:val="Emphasis"/>
          <w:rFonts w:ascii="Georgia" w:hAnsi="Georgia"/>
          <w:i w:val="0"/>
        </w:rPr>
        <w:t>ameni pe pămînt. Uite</w:t>
      </w:r>
      <w:r>
        <w:rPr>
          <w:rStyle w:val="Emphasis"/>
          <w:rFonts w:ascii="Georgia" w:hAnsi="Georgia"/>
          <w:i w:val="0"/>
        </w:rPr>
        <w:t>-aşa,</w:t>
      </w:r>
      <w:r w:rsidRPr="00097142">
        <w:rPr>
          <w:rStyle w:val="Emphasis"/>
          <w:rFonts w:ascii="Georgia" w:hAnsi="Georgia"/>
          <w:i w:val="0"/>
        </w:rPr>
        <w:t>î</w:t>
      </w:r>
      <w:r>
        <w:rPr>
          <w:rStyle w:val="Emphasis"/>
          <w:rFonts w:ascii="Georgia" w:hAnsi="Georgia"/>
          <w:i w:val="0"/>
        </w:rPr>
        <w:t>ntr-o ţară cu munţi, cu văi şi c</w:t>
      </w:r>
      <w:r w:rsidRPr="00097142">
        <w:rPr>
          <w:rStyle w:val="Emphasis"/>
          <w:rFonts w:ascii="Georgia" w:hAnsi="Georgia"/>
          <w:i w:val="0"/>
        </w:rPr>
        <w:t>u ape, trăia un cioban vesel, care cînta mereu la fluierul pe</w:t>
      </w:r>
      <w:r>
        <w:rPr>
          <w:rStyle w:val="Emphasis"/>
          <w:rFonts w:ascii="Georgia" w:hAnsi="Georgia"/>
          <w:i w:val="0"/>
        </w:rPr>
        <w:t xml:space="preserve"> c</w:t>
      </w:r>
      <w:r w:rsidRPr="00097142">
        <w:rPr>
          <w:rStyle w:val="Emphasis"/>
          <w:rFonts w:ascii="Georgia" w:hAnsi="Georgia"/>
          <w:i w:val="0"/>
        </w:rPr>
        <w:t>are singur şi-l</w:t>
      </w:r>
      <w:r>
        <w:rPr>
          <w:rStyle w:val="Emphasis"/>
          <w:rFonts w:ascii="Georgia" w:hAnsi="Georgia"/>
          <w:i w:val="0"/>
        </w:rPr>
        <w:t xml:space="preserve"> făcuse. Cî</w:t>
      </w:r>
      <w:r w:rsidRPr="00097142">
        <w:rPr>
          <w:rStyle w:val="Emphasis"/>
          <w:rFonts w:ascii="Georgia" w:hAnsi="Georgia"/>
          <w:i w:val="0"/>
        </w:rPr>
        <w:t>ntecele lui mergeau la inima</w:t>
      </w:r>
      <w:r>
        <w:rPr>
          <w:rStyle w:val="Emphasis"/>
          <w:rFonts w:ascii="Georgia" w:hAnsi="Georgia"/>
          <w:i w:val="0"/>
        </w:rPr>
        <w:t xml:space="preserve"> oam</w:t>
      </w:r>
      <w:r w:rsidRPr="00097142">
        <w:rPr>
          <w:rStyle w:val="Emphasis"/>
          <w:rFonts w:ascii="Georgia" w:hAnsi="Georgia"/>
          <w:i w:val="0"/>
        </w:rPr>
        <w:t>enilor,</w:t>
      </w:r>
      <w:r>
        <w:rPr>
          <w:rStyle w:val="Emphasis"/>
          <w:rFonts w:ascii="Georgia" w:hAnsi="Georgia"/>
          <w:i w:val="0"/>
        </w:rPr>
        <w:t xml:space="preserve"> le ungea sufletele, îi făcea fericiţi. Avea multe oi.</w:t>
      </w:r>
      <w:r w:rsidRPr="00097142">
        <w:rPr>
          <w:rStyle w:val="Emphasis"/>
          <w:rFonts w:ascii="Georgia" w:hAnsi="Georgia"/>
          <w:i w:val="0"/>
        </w:rPr>
        <w:t xml:space="preserve"> </w:t>
      </w:r>
      <w:r>
        <w:rPr>
          <w:rStyle w:val="Emphasis"/>
          <w:rFonts w:ascii="Georgia" w:hAnsi="Georgia"/>
          <w:i w:val="0"/>
        </w:rPr>
        <w:t>În</w:t>
      </w:r>
      <w:r w:rsidRPr="00097142">
        <w:rPr>
          <w:rStyle w:val="Emphasis"/>
          <w:rFonts w:ascii="Georgia" w:hAnsi="Georgia"/>
          <w:i w:val="0"/>
        </w:rPr>
        <w:t xml:space="preserve">tr-o </w:t>
      </w:r>
      <w:r>
        <w:rPr>
          <w:rStyle w:val="Emphasis"/>
          <w:rFonts w:ascii="Georgia" w:hAnsi="Georgia"/>
          <w:i w:val="0"/>
        </w:rPr>
        <w:t>zi ,</w:t>
      </w:r>
      <w:r w:rsidRPr="00097142">
        <w:rPr>
          <w:rStyle w:val="Emphasis"/>
          <w:rFonts w:ascii="Georgia" w:hAnsi="Georgia"/>
          <w:i w:val="0"/>
        </w:rPr>
        <w:t>cînd trebuia să-şi strecoare oile prin trecătoare, văzu într-o prăpastie o căpriţă spe</w:t>
      </w:r>
      <w:r>
        <w:rPr>
          <w:rStyle w:val="Emphasis"/>
          <w:rFonts w:ascii="Georgia" w:hAnsi="Georgia"/>
          <w:i w:val="0"/>
        </w:rPr>
        <w:t>riată, care behăia neajuto</w:t>
      </w:r>
      <w:r>
        <w:rPr>
          <w:rStyle w:val="Emphasis"/>
          <w:rFonts w:ascii="Georgia" w:hAnsi="Georgia"/>
          <w:i w:val="0"/>
        </w:rPr>
        <w:softHyphen/>
        <w:t>rată.</w:t>
      </w:r>
      <w:r w:rsidRPr="00097142">
        <w:rPr>
          <w:rStyle w:val="Emphasis"/>
          <w:rFonts w:ascii="Georgia" w:hAnsi="Georgia"/>
          <w:i w:val="0"/>
        </w:rPr>
        <w:t xml:space="preserve"> Cu greu a putut s-o salveze. O luă în braţe şi din ziua aceea ciobanul nu s-a mai despărţit niciodată de</w:t>
      </w:r>
      <w:r>
        <w:rPr>
          <w:rStyle w:val="Emphasis"/>
          <w:rFonts w:ascii="Georgia" w:hAnsi="Georgia"/>
          <w:i w:val="0"/>
        </w:rPr>
        <w:t xml:space="preserve"> ea</w:t>
      </w:r>
      <w:r w:rsidRPr="00097142">
        <w:rPr>
          <w:rStyle w:val="Emphasis"/>
          <w:rFonts w:ascii="Georgia" w:hAnsi="Georgia"/>
          <w:i w:val="0"/>
        </w:rPr>
        <w:t>.</w:t>
      </w:r>
    </w:p>
    <w:p w:rsidR="00375DCD" w:rsidRPr="00097142" w:rsidRDefault="00375DCD" w:rsidP="006E45FA">
      <w:pPr>
        <w:pStyle w:val="Bodytext221"/>
        <w:shd w:val="clear" w:color="auto" w:fill="auto"/>
        <w:tabs>
          <w:tab w:val="left" w:pos="851"/>
        </w:tabs>
        <w:spacing w:line="254" w:lineRule="exact"/>
        <w:ind w:right="20" w:firstLine="567"/>
        <w:rPr>
          <w:rStyle w:val="Emphasis"/>
          <w:rFonts w:ascii="Georgia" w:hAnsi="Georgia"/>
          <w:b w:val="0"/>
          <w:i w:val="0"/>
        </w:rPr>
      </w:pPr>
      <w:r w:rsidRPr="00097142">
        <w:rPr>
          <w:rStyle w:val="Emphasis"/>
          <w:rFonts w:ascii="Georgia" w:hAnsi="Georgia"/>
          <w:b w:val="0"/>
          <w:i w:val="0"/>
        </w:rPr>
        <w:t>Timpul trecea şi ciobanul era fericit. O iubea foarte mult pe căpriţă;</w:t>
      </w:r>
      <w:r>
        <w:rPr>
          <w:rStyle w:val="Emphasis"/>
          <w:rFonts w:ascii="Georgia" w:hAnsi="Georgia"/>
          <w:b w:val="0"/>
          <w:i w:val="0"/>
        </w:rPr>
        <w:t xml:space="preserve"> mînc</w:t>
      </w:r>
      <w:r w:rsidRPr="00097142">
        <w:rPr>
          <w:rStyle w:val="Emphasis"/>
          <w:rFonts w:ascii="Georgia" w:hAnsi="Georgia"/>
          <w:b w:val="0"/>
          <w:i w:val="0"/>
        </w:rPr>
        <w:t>au din aceeaşi farfurie. Căpriţa crescu mare. Era neagră şi cînd păşea alături de el, cioba</w:t>
      </w:r>
      <w:r w:rsidRPr="00097142">
        <w:rPr>
          <w:rStyle w:val="Emphasis"/>
          <w:rFonts w:ascii="Georgia" w:hAnsi="Georgia"/>
          <w:b w:val="0"/>
          <w:i w:val="0"/>
        </w:rPr>
        <w:softHyphen/>
      </w:r>
      <w:r>
        <w:rPr>
          <w:rStyle w:val="Emphasis"/>
          <w:rFonts w:ascii="Georgia" w:hAnsi="Georgia"/>
          <w:b w:val="0"/>
          <w:i w:val="0"/>
        </w:rPr>
        <w:t>nul era tare mîndru. Î</w:t>
      </w:r>
      <w:r w:rsidRPr="00097142">
        <w:rPr>
          <w:rStyle w:val="Emphasis"/>
          <w:rFonts w:ascii="Georgia" w:hAnsi="Georgia"/>
          <w:b w:val="0"/>
          <w:i w:val="0"/>
        </w:rPr>
        <w:t>l ajuta să strîngă oile şi de mai multe ori ciobanul le lăsase numai în grija ei. Niciodată nu se întîmplase nimic rău.</w:t>
      </w:r>
    </w:p>
    <w:p w:rsidR="00375DCD" w:rsidRPr="00097142" w:rsidRDefault="00375DCD" w:rsidP="006E45FA">
      <w:pPr>
        <w:pStyle w:val="Bodytext1"/>
        <w:shd w:val="clear" w:color="auto" w:fill="auto"/>
        <w:tabs>
          <w:tab w:val="left" w:pos="851"/>
        </w:tabs>
        <w:ind w:right="20" w:firstLine="567"/>
        <w:rPr>
          <w:rStyle w:val="Emphasis"/>
          <w:rFonts w:ascii="Georgia" w:hAnsi="Georgia"/>
          <w:i w:val="0"/>
        </w:rPr>
      </w:pPr>
      <w:r>
        <w:rPr>
          <w:rStyle w:val="Emphasis"/>
          <w:rFonts w:ascii="Georgia" w:hAnsi="Georgia"/>
          <w:i w:val="0"/>
        </w:rPr>
        <w:t>Î</w:t>
      </w:r>
      <w:r w:rsidRPr="00097142">
        <w:rPr>
          <w:rStyle w:val="Emphasis"/>
          <w:rFonts w:ascii="Georgia" w:hAnsi="Georgia"/>
          <w:i w:val="0"/>
        </w:rPr>
        <w:t>ntr-o primăvară, după</w:t>
      </w:r>
      <w:r>
        <w:rPr>
          <w:rStyle w:val="Emphasis"/>
          <w:rFonts w:ascii="Georgia" w:hAnsi="Georgia"/>
          <w:i w:val="0"/>
        </w:rPr>
        <w:t xml:space="preserve"> o iarnă gre</w:t>
      </w:r>
      <w:r w:rsidRPr="00097142">
        <w:rPr>
          <w:rStyle w:val="Emphasis"/>
          <w:rFonts w:ascii="Georgia" w:hAnsi="Georgia"/>
          <w:i w:val="0"/>
        </w:rPr>
        <w:t>a, toate animalele erau slăbite, lihnite de</w:t>
      </w:r>
      <w:r>
        <w:rPr>
          <w:rStyle w:val="Emphasis"/>
          <w:rFonts w:ascii="Georgia" w:hAnsi="Georgia"/>
          <w:i w:val="0"/>
        </w:rPr>
        <w:t xml:space="preserve"> fo</w:t>
      </w:r>
      <w:r w:rsidRPr="00097142">
        <w:rPr>
          <w:rStyle w:val="Emphasis"/>
          <w:rFonts w:ascii="Georgia" w:hAnsi="Georgia"/>
          <w:i w:val="0"/>
        </w:rPr>
        <w:t>ame. Dar mai</w:t>
      </w:r>
      <w:r>
        <w:rPr>
          <w:rStyle w:val="Emphasis"/>
          <w:rFonts w:ascii="Georgia" w:hAnsi="Georgia"/>
          <w:i w:val="0"/>
        </w:rPr>
        <w:t xml:space="preserve"> al</w:t>
      </w:r>
      <w:r w:rsidRPr="00097142">
        <w:rPr>
          <w:rStyle w:val="Emphasis"/>
          <w:rFonts w:ascii="Georgia" w:hAnsi="Georgia"/>
          <w:i w:val="0"/>
        </w:rPr>
        <w:t>es</w:t>
      </w:r>
      <w:r>
        <w:rPr>
          <w:rStyle w:val="Emphasis"/>
          <w:rFonts w:ascii="Georgia" w:hAnsi="Georgia"/>
          <w:i w:val="0"/>
        </w:rPr>
        <w:t xml:space="preserve"> lupii. Înfome</w:t>
      </w:r>
      <w:r w:rsidRPr="00097142">
        <w:rPr>
          <w:rStyle w:val="Emphasis"/>
          <w:rFonts w:ascii="Georgia" w:hAnsi="Georgia"/>
          <w:i w:val="0"/>
        </w:rPr>
        <w:t>taţi,</w:t>
      </w:r>
      <w:r>
        <w:rPr>
          <w:rStyle w:val="Emphasis"/>
          <w:rFonts w:ascii="Georgia" w:hAnsi="Georgia"/>
          <w:i w:val="0"/>
        </w:rPr>
        <w:t xml:space="preserve"> dădeau tîrc</w:t>
      </w:r>
      <w:r w:rsidRPr="00097142">
        <w:rPr>
          <w:rStyle w:val="Emphasis"/>
          <w:rFonts w:ascii="Georgia" w:hAnsi="Georgia"/>
          <w:i w:val="0"/>
        </w:rPr>
        <w:t>oale stînelor. Ciobanul şi capra păzeau cu străşnicie turma de oi</w:t>
      </w:r>
      <w:r>
        <w:rPr>
          <w:rStyle w:val="Emphasis"/>
          <w:rFonts w:ascii="Georgia" w:hAnsi="Georgia"/>
          <w:i w:val="0"/>
        </w:rPr>
        <w:t>.</w:t>
      </w:r>
      <w:r w:rsidRPr="00097142">
        <w:rPr>
          <w:rStyle w:val="Emphasis"/>
          <w:rFonts w:ascii="Georgia" w:hAnsi="Georgia"/>
          <w:i w:val="0"/>
        </w:rPr>
        <w:t xml:space="preserve"> </w:t>
      </w:r>
      <w:r>
        <w:rPr>
          <w:rStyle w:val="Emphasis"/>
          <w:rFonts w:ascii="Georgia" w:hAnsi="Georgia"/>
          <w:i w:val="0"/>
        </w:rPr>
        <w:t>Î</w:t>
      </w:r>
      <w:r w:rsidRPr="00097142">
        <w:rPr>
          <w:rStyle w:val="Emphasis"/>
          <w:rFonts w:ascii="Georgia" w:hAnsi="Georgia"/>
          <w:i w:val="0"/>
        </w:rPr>
        <w:t>ntr-o noapte, lupii au început să atace ; o noapte fără lună, în</w:t>
      </w:r>
      <w:r>
        <w:rPr>
          <w:rStyle w:val="Emphasis"/>
          <w:rFonts w:ascii="Georgia" w:hAnsi="Georgia"/>
          <w:i w:val="0"/>
        </w:rPr>
        <w:t xml:space="preserve"> ca</w:t>
      </w:r>
      <w:r w:rsidRPr="00097142">
        <w:rPr>
          <w:rStyle w:val="Emphasis"/>
          <w:rFonts w:ascii="Georgia" w:hAnsi="Georgia"/>
          <w:i w:val="0"/>
        </w:rPr>
        <w:t xml:space="preserve">re ochii lupilor luceau ca nişte licurici rotunzi. Erau mulţi, foarte mulţi. Cîinii </w:t>
      </w:r>
      <w:r>
        <w:rPr>
          <w:rStyle w:val="Emphasis"/>
          <w:rFonts w:ascii="Georgia" w:hAnsi="Georgia"/>
          <w:i w:val="0"/>
        </w:rPr>
        <w:t>lătrau, i</w:t>
      </w:r>
      <w:r w:rsidRPr="00097142">
        <w:rPr>
          <w:rStyle w:val="Emphasis"/>
          <w:rFonts w:ascii="Georgia" w:hAnsi="Georgia"/>
          <w:i w:val="0"/>
        </w:rPr>
        <w:t>ar capra cu coarnele</w:t>
      </w:r>
      <w:r>
        <w:rPr>
          <w:rStyle w:val="Emphasis"/>
          <w:rFonts w:ascii="Georgia" w:hAnsi="Georgia"/>
          <w:i w:val="0"/>
        </w:rPr>
        <w:t xml:space="preserve"> ei ascuţite ataca cu o iu</w:t>
      </w:r>
      <w:r w:rsidRPr="00097142">
        <w:rPr>
          <w:rStyle w:val="Emphasis"/>
          <w:rFonts w:ascii="Georgia" w:hAnsi="Georgia"/>
          <w:i w:val="0"/>
        </w:rPr>
        <w:t>ţeală extraordinară. Dar, unul dintre lupi reuşi să-l muşte pe cioban, care leşină</w:t>
      </w:r>
      <w:r>
        <w:rPr>
          <w:rStyle w:val="Emphasis"/>
          <w:rFonts w:ascii="Georgia" w:hAnsi="Georgia"/>
          <w:i w:val="0"/>
        </w:rPr>
        <w:t xml:space="preserve"> de durere şi slăbiciune. Cî</w:t>
      </w:r>
      <w:r w:rsidRPr="00097142">
        <w:rPr>
          <w:rStyle w:val="Emphasis"/>
          <w:rFonts w:ascii="Georgia" w:hAnsi="Georgia"/>
          <w:i w:val="0"/>
        </w:rPr>
        <w:t>nd capra observă acest lucru, fu într-o clipită lîngă el şi începu să-l apere cu şi mai multă îndîrjire</w:t>
      </w:r>
      <w:r>
        <w:rPr>
          <w:rStyle w:val="Emphasis"/>
          <w:rFonts w:ascii="Georgia" w:hAnsi="Georgia"/>
          <w:i w:val="0"/>
        </w:rPr>
        <w:t>. Şi capra a luptat astfel pînă</w:t>
      </w:r>
      <w:r w:rsidRPr="00097142">
        <w:rPr>
          <w:rStyle w:val="Emphasis"/>
          <w:rFonts w:ascii="Georgia" w:hAnsi="Georgia"/>
          <w:i w:val="0"/>
        </w:rPr>
        <w:t xml:space="preserve"> au apărut zorile şi lupii au luat-o la goană. Dimineaţa, cînd ciobanul şi-a revenit, a vă</w:t>
      </w:r>
      <w:r>
        <w:rPr>
          <w:rStyle w:val="Emphasis"/>
          <w:rFonts w:ascii="Georgia" w:hAnsi="Georgia"/>
          <w:i w:val="0"/>
        </w:rPr>
        <w:t>zut capra abia respirînd. Blana</w:t>
      </w:r>
      <w:r w:rsidRPr="00097142">
        <w:rPr>
          <w:rStyle w:val="Emphasis"/>
          <w:rFonts w:ascii="Georgia" w:hAnsi="Georgia"/>
          <w:i w:val="0"/>
        </w:rPr>
        <w:t xml:space="preserve"> ei era sfârtecată de colţii</w:t>
      </w:r>
      <w:r>
        <w:rPr>
          <w:rStyle w:val="Emphasis"/>
          <w:rFonts w:ascii="Georgia" w:hAnsi="Georgia"/>
          <w:i w:val="0"/>
        </w:rPr>
        <w:t xml:space="preserve"> l</w:t>
      </w:r>
      <w:r w:rsidRPr="00097142">
        <w:rPr>
          <w:rStyle w:val="Emphasis"/>
          <w:rFonts w:ascii="Georgia" w:hAnsi="Georgia"/>
          <w:i w:val="0"/>
        </w:rPr>
        <w:t>upilor.</w:t>
      </w:r>
      <w:r>
        <w:rPr>
          <w:rStyle w:val="Emphasis"/>
          <w:rFonts w:ascii="Georgia" w:hAnsi="Georgia"/>
          <w:i w:val="0"/>
        </w:rPr>
        <w:t xml:space="preserve"> Ciobanul începu să plîn</w:t>
      </w:r>
      <w:r w:rsidRPr="00097142">
        <w:rPr>
          <w:rStyle w:val="Emphasis"/>
          <w:rFonts w:ascii="Georgia" w:hAnsi="Georgia"/>
          <w:i w:val="0"/>
        </w:rPr>
        <w:t xml:space="preserve">gă  şi, de mila lui, se adunară toate păsărelele şi </w:t>
      </w:r>
      <w:r w:rsidRPr="00097142">
        <w:rPr>
          <w:rStyle w:val="Emphasis"/>
          <w:rFonts w:ascii="Georgia" w:hAnsi="Georgia"/>
          <w:i w:val="0"/>
        </w:rPr>
        <w:lastRenderedPageBreak/>
        <w:t>oile în jur</w:t>
      </w:r>
      <w:r>
        <w:rPr>
          <w:rStyle w:val="Emphasis"/>
          <w:rFonts w:ascii="Georgia" w:hAnsi="Georgia"/>
          <w:i w:val="0"/>
        </w:rPr>
        <w:t>.</w:t>
      </w:r>
      <w:r w:rsidRPr="00097142">
        <w:rPr>
          <w:rStyle w:val="Emphasis"/>
          <w:rFonts w:ascii="Georgia" w:hAnsi="Georgia"/>
          <w:i w:val="0"/>
        </w:rPr>
        <w:t xml:space="preserve"> Plîngea, plîngea, cînd auzi o voce. Se uită bine şi să nu-şi </w:t>
      </w:r>
      <w:r>
        <w:rPr>
          <w:rStyle w:val="Emphasis"/>
          <w:rFonts w:ascii="Georgia" w:hAnsi="Georgia"/>
          <w:i w:val="0"/>
        </w:rPr>
        <w:t xml:space="preserve"> </w:t>
      </w:r>
      <w:r w:rsidRPr="00097142">
        <w:rPr>
          <w:rStyle w:val="Emphasis"/>
          <w:rFonts w:ascii="Georgia" w:hAnsi="Georgia"/>
          <w:i w:val="0"/>
        </w:rPr>
        <w:t>creadă ochilor : capra vorbea</w:t>
      </w:r>
      <w:r>
        <w:rPr>
          <w:rStyle w:val="Emphasis"/>
          <w:rFonts w:ascii="Georgia" w:hAnsi="Georgia"/>
          <w:i w:val="0"/>
        </w:rPr>
        <w:t>:</w:t>
      </w:r>
    </w:p>
    <w:p w:rsidR="00375DCD" w:rsidRDefault="00375DCD" w:rsidP="00052392">
      <w:pPr>
        <w:pStyle w:val="Bodytext211"/>
        <w:shd w:val="clear" w:color="auto" w:fill="auto"/>
        <w:tabs>
          <w:tab w:val="left" w:pos="851"/>
        </w:tabs>
        <w:spacing w:after="0" w:line="278" w:lineRule="exact"/>
        <w:ind w:right="20" w:firstLine="567"/>
        <w:jc w:val="both"/>
        <w:rPr>
          <w:rStyle w:val="Emphasis"/>
          <w:rFonts w:ascii="Georgia" w:hAnsi="Georgia"/>
          <w:i w:val="0"/>
        </w:rPr>
      </w:pPr>
      <w:r>
        <w:rPr>
          <w:rStyle w:val="Emphasis"/>
          <w:rFonts w:ascii="Georgia" w:hAnsi="Georgia"/>
          <w:i w:val="0"/>
        </w:rPr>
        <w:t>— Stăpîn</w:t>
      </w:r>
      <w:r w:rsidRPr="00097142">
        <w:rPr>
          <w:rStyle w:val="Emphasis"/>
          <w:rFonts w:ascii="Georgia" w:hAnsi="Georgia"/>
          <w:i w:val="0"/>
        </w:rPr>
        <w:t xml:space="preserve">e scump, te părăsesc, dar fiindcă tu şi cu mine </w:t>
      </w:r>
    </w:p>
    <w:p w:rsidR="00375DCD" w:rsidRDefault="00375DCD" w:rsidP="00052392">
      <w:pPr>
        <w:pStyle w:val="Bodytext211"/>
        <w:shd w:val="clear" w:color="auto" w:fill="auto"/>
        <w:tabs>
          <w:tab w:val="left" w:pos="851"/>
        </w:tabs>
        <w:spacing w:after="0" w:line="278" w:lineRule="exact"/>
        <w:ind w:right="20"/>
        <w:jc w:val="both"/>
        <w:rPr>
          <w:rStyle w:val="Emphasis"/>
          <w:rFonts w:ascii="Georgia" w:hAnsi="Georgia"/>
          <w:i w:val="0"/>
        </w:rPr>
      </w:pPr>
      <w:r>
        <w:rPr>
          <w:rStyle w:val="Emphasis"/>
          <w:rFonts w:ascii="Georgia" w:hAnsi="Georgia"/>
          <w:i w:val="0"/>
        </w:rPr>
        <w:t>nu</w:t>
      </w:r>
      <w:r w:rsidRPr="00097142">
        <w:rPr>
          <w:rStyle w:val="Emphasis"/>
          <w:rFonts w:ascii="Georgia" w:hAnsi="Georgia"/>
          <w:i w:val="0"/>
        </w:rPr>
        <w:t xml:space="preserve"> putem fi despăr</w:t>
      </w:r>
      <w:r>
        <w:rPr>
          <w:rStyle w:val="Emphasis"/>
          <w:rFonts w:ascii="Georgia" w:hAnsi="Georgia"/>
          <w:i w:val="0"/>
        </w:rPr>
        <w:t>ţiţi, iar ţie-ţi place mult să c</w:t>
      </w:r>
      <w:r w:rsidRPr="00097142">
        <w:rPr>
          <w:rStyle w:val="Emphasis"/>
          <w:rFonts w:ascii="Georgia" w:hAnsi="Georgia"/>
          <w:i w:val="0"/>
        </w:rPr>
        <w:t>înţi din fluier, să faci din pielea mea un burdufel c</w:t>
      </w:r>
      <w:r>
        <w:rPr>
          <w:rStyle w:val="Emphasis"/>
          <w:rFonts w:ascii="Georgia" w:hAnsi="Georgia"/>
          <w:i w:val="0"/>
        </w:rPr>
        <w:t>în</w:t>
      </w:r>
      <w:r w:rsidRPr="00097142">
        <w:rPr>
          <w:rStyle w:val="Emphasis"/>
          <w:rFonts w:ascii="Georgia" w:hAnsi="Georgia"/>
          <w:i w:val="0"/>
        </w:rPr>
        <w:t>tător, să-ţi amintească</w:t>
      </w:r>
      <w:r>
        <w:rPr>
          <w:rStyle w:val="Emphasis"/>
          <w:rFonts w:ascii="Georgia" w:hAnsi="Georgia"/>
          <w:i w:val="0"/>
        </w:rPr>
        <w:t xml:space="preserve"> î</w:t>
      </w:r>
      <w:r w:rsidRPr="00097142">
        <w:rPr>
          <w:rStyle w:val="Emphasis"/>
          <w:rFonts w:ascii="Georgia" w:hAnsi="Georgia"/>
          <w:i w:val="0"/>
        </w:rPr>
        <w:t>ntotdeauna de mine şi de credinţa cu care  te-am slujit. La gît să pui un fl</w:t>
      </w:r>
      <w:r>
        <w:rPr>
          <w:rStyle w:val="Emphasis"/>
          <w:rFonts w:ascii="Georgia" w:hAnsi="Georgia"/>
          <w:i w:val="0"/>
        </w:rPr>
        <w:t xml:space="preserve">uier, mai scurt decît cel pe </w:t>
      </w:r>
      <w:r w:rsidRPr="00097142">
        <w:rPr>
          <w:rStyle w:val="Emphasis"/>
          <w:rFonts w:ascii="Georgia" w:hAnsi="Georgia"/>
          <w:i w:val="0"/>
        </w:rPr>
        <w:t>care-l ai tu. De cîte ori are s</w:t>
      </w:r>
      <w:r>
        <w:rPr>
          <w:rStyle w:val="Emphasis"/>
          <w:rFonts w:ascii="Georgia" w:hAnsi="Georgia"/>
          <w:i w:val="0"/>
        </w:rPr>
        <w:t>ă-ţi fie dor de mine, să sufli</w:t>
      </w:r>
      <w:r w:rsidRPr="00097142">
        <w:rPr>
          <w:rStyle w:val="Emphasis"/>
          <w:rFonts w:ascii="Georgia" w:hAnsi="Georgia"/>
          <w:i w:val="0"/>
        </w:rPr>
        <w:t xml:space="preserve"> în fluier şi ai să mă auzi de î</w:t>
      </w:r>
      <w:r>
        <w:rPr>
          <w:rStyle w:val="Emphasis"/>
          <w:rFonts w:ascii="Georgia" w:hAnsi="Georgia"/>
          <w:i w:val="0"/>
        </w:rPr>
        <w:t xml:space="preserve">ndată. Vom fi iarăşi împreună. </w:t>
      </w:r>
    </w:p>
    <w:p w:rsidR="00375DCD" w:rsidRPr="00097142" w:rsidRDefault="00375DCD" w:rsidP="00052392">
      <w:pPr>
        <w:pStyle w:val="Bodytext211"/>
        <w:shd w:val="clear" w:color="auto" w:fill="auto"/>
        <w:tabs>
          <w:tab w:val="left" w:pos="851"/>
        </w:tabs>
        <w:spacing w:after="0" w:line="278" w:lineRule="exact"/>
        <w:ind w:right="20"/>
        <w:jc w:val="both"/>
        <w:rPr>
          <w:rStyle w:val="Emphasis"/>
          <w:rFonts w:ascii="Georgia" w:hAnsi="Georgia"/>
          <w:i w:val="0"/>
        </w:rPr>
      </w:pPr>
      <w:r>
        <w:rPr>
          <w:rStyle w:val="Emphasis"/>
          <w:rFonts w:ascii="Georgia" w:hAnsi="Georgia"/>
          <w:i w:val="0"/>
        </w:rPr>
        <w:tab/>
      </w:r>
      <w:r w:rsidRPr="00097142">
        <w:rPr>
          <w:rStyle w:val="Emphasis"/>
          <w:rFonts w:ascii="Georgia" w:hAnsi="Georgia"/>
          <w:i w:val="0"/>
        </w:rPr>
        <w:t xml:space="preserve">Şi capra închise ochii. Mare, de nedescris fu tristeţea ciobanului. Şi el făcu exact aşa cum îi spusese ea. Cînd îi era dor de capră şi voia s-o simtă aproape, umfla burduful </w:t>
      </w:r>
      <w:r>
        <w:rPr>
          <w:rStyle w:val="Emphasis"/>
          <w:rFonts w:ascii="Georgia" w:hAnsi="Georgia"/>
          <w:i w:val="0"/>
        </w:rPr>
        <w:t xml:space="preserve"> făc</w:t>
      </w:r>
      <w:r w:rsidRPr="00097142">
        <w:rPr>
          <w:rStyle w:val="Emphasis"/>
          <w:rFonts w:ascii="Georgia" w:hAnsi="Georgia"/>
          <w:i w:val="0"/>
        </w:rPr>
        <w:t>ut din pielea ei şi cînta. Şi astăzi</w:t>
      </w:r>
      <w:r>
        <w:rPr>
          <w:rStyle w:val="Emphasis"/>
          <w:rFonts w:ascii="Georgia" w:hAnsi="Georgia"/>
          <w:i w:val="0"/>
        </w:rPr>
        <w:t>, copii, dacă</w:t>
      </w:r>
      <w:r w:rsidRPr="00097142">
        <w:rPr>
          <w:rStyle w:val="Emphasis"/>
          <w:rFonts w:ascii="Georgia" w:hAnsi="Georgia"/>
          <w:i w:val="0"/>
        </w:rPr>
        <w:t xml:space="preserve"> ascultaţi, </w:t>
      </w:r>
      <w:r>
        <w:rPr>
          <w:rStyle w:val="Emphasis"/>
          <w:rFonts w:ascii="Georgia" w:hAnsi="Georgia"/>
          <w:i w:val="0"/>
        </w:rPr>
        <w:t>cimp</w:t>
      </w:r>
      <w:r w:rsidRPr="00097142">
        <w:rPr>
          <w:rStyle w:val="Emphasis"/>
          <w:rFonts w:ascii="Georgia" w:hAnsi="Georgia"/>
          <w:i w:val="0"/>
        </w:rPr>
        <w:t xml:space="preserve">oiul o să vă daţi seama de ce sunetele pe care el le </w:t>
      </w:r>
      <w:r>
        <w:rPr>
          <w:rStyle w:val="Emphasis"/>
          <w:rFonts w:ascii="Georgia" w:hAnsi="Georgia"/>
          <w:i w:val="0"/>
        </w:rPr>
        <w:t>sc</w:t>
      </w:r>
      <w:r w:rsidRPr="00097142">
        <w:rPr>
          <w:rStyle w:val="Emphasis"/>
          <w:rFonts w:ascii="Georgia" w:hAnsi="Georgia"/>
          <w:i w:val="0"/>
        </w:rPr>
        <w:t>oat</w:t>
      </w:r>
      <w:r>
        <w:rPr>
          <w:rStyle w:val="Emphasis"/>
          <w:rFonts w:ascii="Georgia" w:hAnsi="Georgia"/>
          <w:i w:val="0"/>
        </w:rPr>
        <w:t>e</w:t>
      </w:r>
      <w:r w:rsidRPr="00097142">
        <w:rPr>
          <w:rStyle w:val="Emphasis"/>
          <w:rFonts w:ascii="Georgia" w:hAnsi="Georgia"/>
          <w:i w:val="0"/>
        </w:rPr>
        <w:t xml:space="preserve"> sînt şi triste şi vesele</w:t>
      </w:r>
      <w:r>
        <w:rPr>
          <w:rStyle w:val="Emphasis"/>
          <w:rFonts w:ascii="Georgia" w:hAnsi="Georgia"/>
          <w:i w:val="0"/>
        </w:rPr>
        <w:t>.</w:t>
      </w:r>
      <w:r w:rsidRPr="00097142">
        <w:rPr>
          <w:rStyle w:val="Emphasis"/>
          <w:rFonts w:ascii="Georgia" w:hAnsi="Georgia"/>
          <w:i w:val="0"/>
        </w:rPr>
        <w:t xml:space="preserve"> C</w:t>
      </w:r>
      <w:r>
        <w:rPr>
          <w:rStyle w:val="Emphasis"/>
          <w:rFonts w:ascii="Georgia" w:hAnsi="Georgia"/>
          <w:i w:val="0"/>
        </w:rPr>
        <w:t>ăci dragostea este în acelaşi tim</w:t>
      </w:r>
      <w:r w:rsidRPr="00097142">
        <w:rPr>
          <w:rStyle w:val="Emphasis"/>
          <w:rFonts w:ascii="Georgia" w:hAnsi="Georgia"/>
          <w:i w:val="0"/>
        </w:rPr>
        <w:t>p şi veselă şi tristă.</w:t>
      </w:r>
    </w:p>
    <w:bookmarkEnd w:id="22"/>
    <w:p w:rsidR="00375DCD" w:rsidRPr="003F5C36" w:rsidRDefault="00375DCD" w:rsidP="006E45FA">
      <w:pPr>
        <w:pStyle w:val="Autor"/>
      </w:pPr>
    </w:p>
    <w:p w:rsidR="00375DCD" w:rsidRPr="003F5C36" w:rsidRDefault="00375DCD" w:rsidP="001D796D">
      <w:pPr>
        <w:pStyle w:val="Titlu"/>
        <w:jc w:val="left"/>
      </w:pPr>
      <w:r>
        <w:rPr>
          <w:b/>
        </w:rPr>
        <w:t>Lacul misterios</w:t>
      </w:r>
    </w:p>
    <w:p w:rsidR="00375DCD" w:rsidRPr="00881EB5" w:rsidRDefault="00375DCD" w:rsidP="006E45FA">
      <w:pPr>
        <w:pStyle w:val="Bodytext1"/>
        <w:shd w:val="clear" w:color="auto" w:fill="auto"/>
        <w:tabs>
          <w:tab w:val="left" w:pos="851"/>
        </w:tabs>
        <w:spacing w:before="169" w:line="250" w:lineRule="exact"/>
        <w:ind w:right="20" w:firstLine="567"/>
        <w:rPr>
          <w:rFonts w:ascii="Georgia" w:hAnsi="Georgia"/>
        </w:rPr>
      </w:pPr>
      <w:bookmarkStart w:id="23" w:name="_Toc270711451"/>
      <w:r w:rsidRPr="00881EB5">
        <w:rPr>
          <w:rFonts w:ascii="Georgia" w:hAnsi="Georgia"/>
          <w:lang w:eastAsia="ro-RO"/>
        </w:rPr>
        <w:t>Undeva, într-un colţ de lume, se întindea, cît vedeai cu ochii o cîmpie, în mijlocul căreia se afla un lac cu ape albastre precum cerul, plin de mici vietăţi, peştişori colo</w:t>
      </w:r>
      <w:r w:rsidRPr="00881EB5">
        <w:rPr>
          <w:rFonts w:ascii="Georgia" w:hAnsi="Georgia"/>
          <w:lang w:eastAsia="ro-RO"/>
        </w:rPr>
        <w:softHyphen/>
        <w:t>raţi, scoici multicolore. Dar, din cînd în cînd, apele se umflau, ieşeau din maluri, pline de nămol, iar animalele piereau.</w:t>
      </w:r>
    </w:p>
    <w:p w:rsidR="00375DCD" w:rsidRPr="00881EB5" w:rsidRDefault="00375DCD" w:rsidP="006E45FA">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Pe acele meleaguri, într-o căsuţă liniştită, locuia o ţă</w:t>
      </w:r>
      <w:r w:rsidRPr="00881EB5">
        <w:rPr>
          <w:rFonts w:ascii="Georgia" w:hAnsi="Georgia"/>
          <w:lang w:eastAsia="ro-RO"/>
        </w:rPr>
        <w:softHyphen/>
        <w:t>rancă singură cu fiica ei. Aceasta iubea nespus de mult animalele şi-şi petrecea mai tot timpul îngrijindu-le. Dar micilor vietăţi ale apelor nu le putea veni în ajutor nicio</w:t>
      </w:r>
      <w:r w:rsidRPr="00881EB5">
        <w:rPr>
          <w:rFonts w:ascii="Georgia" w:hAnsi="Georgia"/>
          <w:lang w:eastAsia="ro-RO"/>
        </w:rPr>
        <w:softHyphen/>
        <w:t>dată : le găsea moarte şi nimic nu le mai putea salva.</w:t>
      </w:r>
    </w:p>
    <w:p w:rsidR="00375DCD" w:rsidRPr="00881EB5" w:rsidRDefault="00375DCD" w:rsidP="006E45FA">
      <w:pPr>
        <w:pStyle w:val="Bodytext1"/>
        <w:shd w:val="clear" w:color="auto" w:fill="auto"/>
        <w:tabs>
          <w:tab w:val="left" w:pos="851"/>
        </w:tabs>
        <w:spacing w:line="250" w:lineRule="exact"/>
        <w:ind w:right="20" w:firstLine="567"/>
        <w:rPr>
          <w:rFonts w:ascii="Georgia" w:hAnsi="Georgia"/>
        </w:rPr>
      </w:pPr>
      <w:r>
        <w:rPr>
          <w:rFonts w:ascii="Georgia" w:hAnsi="Georgia"/>
          <w:lang w:eastAsia="ro-RO"/>
        </w:rPr>
        <w:t>Î</w:t>
      </w:r>
      <w:r w:rsidRPr="00881EB5">
        <w:rPr>
          <w:rFonts w:ascii="Georgia" w:hAnsi="Georgia"/>
          <w:lang w:eastAsia="ro-RO"/>
        </w:rPr>
        <w:t>ntr-o bună zi, pe cînd privea tristă nămolul rămas de pe urma revărsărilor şi micile vietăţi moarte, în faţă îi apăru un bătrîn, care o întrebă :</w:t>
      </w:r>
    </w:p>
    <w:p w:rsidR="00375DCD" w:rsidRPr="00881EB5" w:rsidRDefault="00375DCD" w:rsidP="002E25F3">
      <w:pPr>
        <w:pStyle w:val="Bodytext1"/>
        <w:numPr>
          <w:ilvl w:val="0"/>
          <w:numId w:val="22"/>
        </w:numPr>
        <w:shd w:val="clear" w:color="auto" w:fill="auto"/>
        <w:tabs>
          <w:tab w:val="left" w:pos="582"/>
          <w:tab w:val="left" w:pos="851"/>
        </w:tabs>
        <w:spacing w:line="250" w:lineRule="exact"/>
        <w:ind w:right="20" w:firstLine="567"/>
        <w:rPr>
          <w:rFonts w:ascii="Georgia" w:hAnsi="Georgia"/>
        </w:rPr>
      </w:pPr>
      <w:r w:rsidRPr="00881EB5">
        <w:rPr>
          <w:rFonts w:ascii="Georgia" w:hAnsi="Georgia"/>
          <w:lang w:eastAsia="ro-RO"/>
        </w:rPr>
        <w:t>Ce-i cu tine, fetiţo ? De ce plîngi ? De ce eşti ne</w:t>
      </w:r>
      <w:r w:rsidRPr="00881EB5">
        <w:rPr>
          <w:rFonts w:ascii="Georgia" w:hAnsi="Georgia"/>
          <w:lang w:eastAsia="ro-RO"/>
        </w:rPr>
        <w:softHyphen/>
        <w:t>căjită ?</w:t>
      </w:r>
    </w:p>
    <w:p w:rsidR="00375DCD" w:rsidRPr="00881EB5" w:rsidRDefault="00375DCD" w:rsidP="002E25F3">
      <w:pPr>
        <w:pStyle w:val="Bodytext1"/>
        <w:numPr>
          <w:ilvl w:val="0"/>
          <w:numId w:val="22"/>
        </w:numPr>
        <w:shd w:val="clear" w:color="auto" w:fill="auto"/>
        <w:tabs>
          <w:tab w:val="left" w:pos="563"/>
          <w:tab w:val="left" w:pos="851"/>
        </w:tabs>
        <w:spacing w:line="250" w:lineRule="exact"/>
        <w:ind w:right="20" w:firstLine="567"/>
        <w:rPr>
          <w:rFonts w:ascii="Georgia" w:hAnsi="Georgia"/>
        </w:rPr>
      </w:pPr>
      <w:r w:rsidRPr="00881EB5">
        <w:rPr>
          <w:rFonts w:ascii="Georgia" w:hAnsi="Georgia"/>
          <w:lang w:eastAsia="ro-RO"/>
        </w:rPr>
        <w:t>Cum să nu fiu tristă ! Priveşte şi dumneata cîte ani</w:t>
      </w:r>
      <w:r w:rsidRPr="00881EB5">
        <w:rPr>
          <w:rFonts w:ascii="Georgia" w:hAnsi="Georgia"/>
          <w:lang w:eastAsia="ro-RO"/>
        </w:rPr>
        <w:softHyphen/>
        <w:t>male au murit, iar eu nu pot face nimic. Mă simt aşa de neputincioasă !</w:t>
      </w:r>
    </w:p>
    <w:p w:rsidR="00375DCD" w:rsidRPr="00881EB5" w:rsidRDefault="00375DCD" w:rsidP="002E25F3">
      <w:pPr>
        <w:pStyle w:val="Bodytext1"/>
        <w:numPr>
          <w:ilvl w:val="0"/>
          <w:numId w:val="22"/>
        </w:numPr>
        <w:shd w:val="clear" w:color="auto" w:fill="auto"/>
        <w:tabs>
          <w:tab w:val="left" w:pos="563"/>
          <w:tab w:val="left" w:pos="851"/>
        </w:tabs>
        <w:spacing w:line="307" w:lineRule="exact"/>
        <w:ind w:right="20" w:firstLine="567"/>
        <w:rPr>
          <w:rFonts w:ascii="Georgia" w:hAnsi="Georgia"/>
        </w:rPr>
      </w:pPr>
      <w:r w:rsidRPr="00881EB5">
        <w:rPr>
          <w:rFonts w:ascii="Georgia" w:hAnsi="Georgia"/>
          <w:lang w:eastAsia="ro-RO"/>
        </w:rPr>
        <w:t>Dar ai intrat tu în apă, să vezi care e pricina, să vezi de ce se întîmplă toate astea ?</w:t>
      </w:r>
    </w:p>
    <w:p w:rsidR="00375DCD" w:rsidRPr="00881EB5" w:rsidRDefault="00375DCD" w:rsidP="002E25F3">
      <w:pPr>
        <w:pStyle w:val="Bodytext1"/>
        <w:numPr>
          <w:ilvl w:val="0"/>
          <w:numId w:val="22"/>
        </w:numPr>
        <w:shd w:val="clear" w:color="auto" w:fill="auto"/>
        <w:tabs>
          <w:tab w:val="left" w:pos="578"/>
          <w:tab w:val="left" w:pos="851"/>
        </w:tabs>
        <w:spacing w:before="46" w:line="250" w:lineRule="exact"/>
        <w:ind w:right="20" w:firstLine="567"/>
        <w:rPr>
          <w:rFonts w:ascii="Georgia" w:hAnsi="Georgia"/>
        </w:rPr>
      </w:pPr>
      <w:r w:rsidRPr="00881EB5">
        <w:rPr>
          <w:rFonts w:ascii="Georgia" w:hAnsi="Georgia"/>
          <w:lang w:eastAsia="ro-RO"/>
        </w:rPr>
        <w:t>Nu, unchiule. De înotat ştiu să înot, dar nu am curaj. A încercat cineva o dată, dar nu s-a mai întors, aşa că eu n-am mai avut curajul s-o fac.</w:t>
      </w:r>
    </w:p>
    <w:p w:rsidR="00375DCD" w:rsidRPr="00881EB5" w:rsidRDefault="00375DCD" w:rsidP="002E25F3">
      <w:pPr>
        <w:pStyle w:val="Bodytext51"/>
        <w:numPr>
          <w:ilvl w:val="0"/>
          <w:numId w:val="22"/>
        </w:numPr>
        <w:shd w:val="clear" w:color="auto" w:fill="auto"/>
        <w:tabs>
          <w:tab w:val="left" w:pos="582"/>
          <w:tab w:val="left" w:pos="851"/>
        </w:tabs>
        <w:spacing w:before="0" w:line="259" w:lineRule="exact"/>
        <w:ind w:firstLine="567"/>
        <w:rPr>
          <w:rFonts w:ascii="Georgia" w:hAnsi="Georgia"/>
        </w:rPr>
      </w:pPr>
      <w:r w:rsidRPr="00881EB5">
        <w:rPr>
          <w:rFonts w:ascii="Georgia" w:hAnsi="Georgia"/>
          <w:lang w:eastAsia="ro-RO"/>
        </w:rPr>
        <w:t>Uite ce</w:t>
      </w:r>
      <w:r>
        <w:rPr>
          <w:rFonts w:ascii="Georgia" w:hAnsi="Georgia"/>
          <w:lang w:eastAsia="ro-RO"/>
        </w:rPr>
        <w:t>-ţi spun eu, fetiţo : fă-ţi cur</w:t>
      </w:r>
      <w:r w:rsidRPr="00881EB5">
        <w:rPr>
          <w:rFonts w:ascii="Georgia" w:hAnsi="Georgia"/>
          <w:lang w:eastAsia="ro-RO"/>
        </w:rPr>
        <w:t>aj şi intră !</w:t>
      </w:r>
    </w:p>
    <w:p w:rsidR="00375DCD" w:rsidRPr="00881EB5" w:rsidRDefault="00375DCD" w:rsidP="007B537C">
      <w:pPr>
        <w:pStyle w:val="Bodytext1"/>
        <w:shd w:val="clear" w:color="auto" w:fill="auto"/>
        <w:tabs>
          <w:tab w:val="left" w:pos="851"/>
        </w:tabs>
        <w:spacing w:line="259" w:lineRule="exact"/>
        <w:ind w:firstLine="567"/>
        <w:rPr>
          <w:rFonts w:ascii="Georgia" w:hAnsi="Georgia"/>
        </w:rPr>
      </w:pPr>
      <w:r w:rsidRPr="00881EB5">
        <w:rPr>
          <w:rFonts w:ascii="Georgia" w:hAnsi="Georgia"/>
          <w:lang w:eastAsia="ro-RO"/>
        </w:rPr>
        <w:t>Bătrînul dispăru parcă l-ar fi înghiţit pămîntul. Fata</w:t>
      </w:r>
      <w:r>
        <w:rPr>
          <w:rFonts w:ascii="Georgia" w:hAnsi="Georgia"/>
          <w:lang w:eastAsia="ro-RO"/>
        </w:rPr>
        <w:t xml:space="preserve"> privea lacul albastru, cînd ob</w:t>
      </w:r>
      <w:r w:rsidRPr="00881EB5">
        <w:rPr>
          <w:rFonts w:ascii="Georgia" w:hAnsi="Georgia"/>
          <w:lang w:eastAsia="ro-RO"/>
        </w:rPr>
        <w:t>servă un peştişor roşu-auriu, care parcă o invita să înoate odată c</w:t>
      </w:r>
      <w:r>
        <w:rPr>
          <w:rFonts w:ascii="Georgia" w:hAnsi="Georgia"/>
          <w:lang w:eastAsia="ro-RO"/>
        </w:rPr>
        <w:t>u el. Fericită, se aruncă în apă</w:t>
      </w:r>
      <w:r w:rsidRPr="00881EB5">
        <w:rPr>
          <w:rFonts w:ascii="Georgia" w:hAnsi="Georgia"/>
          <w:lang w:eastAsia="ro-RO"/>
        </w:rPr>
        <w:t>, iar peştişorul îi arăta pe unde să înainteze. Nu mai ştia de cîtă vreme mergea aşa, cînd văzu că peştişorul se opreşte şi-i fa</w:t>
      </w:r>
      <w:r>
        <w:rPr>
          <w:rFonts w:ascii="Georgia" w:hAnsi="Georgia"/>
          <w:lang w:eastAsia="ro-RO"/>
        </w:rPr>
        <w:t>ce semn să bage bine de seamă. Într-adevăr, nu de</w:t>
      </w:r>
      <w:r w:rsidRPr="00881EB5">
        <w:rPr>
          <w:rFonts w:ascii="Georgia" w:hAnsi="Georgia"/>
          <w:lang w:eastAsia="ro-RO"/>
        </w:rPr>
        <w:t xml:space="preserve">parte de acolo se zărea intrarea într-o peşteră. Cînd ajunse în peşteră, nu ştia în ce parte să privească mai întîi, atît îi era uimirea de mare. </w:t>
      </w:r>
      <w:r w:rsidRPr="00881EB5">
        <w:rPr>
          <w:rFonts w:ascii="Georgia" w:hAnsi="Georgia"/>
          <w:lang w:eastAsia="ro-RO"/>
        </w:rPr>
        <w:lastRenderedPageBreak/>
        <w:t>Era o cameră plină de comori</w:t>
      </w:r>
      <w:r>
        <w:rPr>
          <w:rFonts w:ascii="Georgia" w:hAnsi="Georgia"/>
          <w:lang w:eastAsia="ro-RO"/>
        </w:rPr>
        <w:t xml:space="preserve"> ; aurul strălucea ca soarele. Î</w:t>
      </w:r>
      <w:r w:rsidRPr="00881EB5">
        <w:rPr>
          <w:rFonts w:ascii="Georgia" w:hAnsi="Georgia"/>
          <w:lang w:eastAsia="ro-RO"/>
        </w:rPr>
        <w:t>şi aminti de cuvintele bunicii : „Aurul nu trebuie să te încînte, căci îţi ia nu numai ochii, ci şi minţile</w:t>
      </w:r>
      <w:r>
        <w:rPr>
          <w:rFonts w:ascii="Georgia" w:hAnsi="Georgia"/>
          <w:lang w:eastAsia="ro-RO"/>
        </w:rPr>
        <w:t>”</w:t>
      </w:r>
      <w:r w:rsidRPr="00881EB5">
        <w:rPr>
          <w:rFonts w:ascii="Georgia" w:hAnsi="Georgia"/>
          <w:lang w:eastAsia="ro-RO"/>
        </w:rPr>
        <w:t>. Şi începu să priveasc</w:t>
      </w:r>
      <w:r>
        <w:rPr>
          <w:rFonts w:ascii="Georgia" w:hAnsi="Georgia"/>
          <w:lang w:eastAsia="ro-RO"/>
        </w:rPr>
        <w:t>ă atent celelalte lucruri din ju</w:t>
      </w:r>
      <w:r w:rsidRPr="00881EB5">
        <w:rPr>
          <w:rFonts w:ascii="Georgia" w:hAnsi="Georgia"/>
          <w:lang w:eastAsia="ro-RO"/>
        </w:rPr>
        <w:t>r. Văzu o oglindă mică cu picior de lemn frumo</w:t>
      </w:r>
      <w:r>
        <w:rPr>
          <w:rFonts w:ascii="Georgia" w:hAnsi="Georgia"/>
          <w:lang w:eastAsia="ro-RO"/>
        </w:rPr>
        <w:t>s lucrat</w:t>
      </w:r>
      <w:r w:rsidRPr="00881EB5">
        <w:rPr>
          <w:rFonts w:ascii="Georgia" w:hAnsi="Georgia"/>
          <w:lang w:eastAsia="ro-RO"/>
        </w:rPr>
        <w:t>. O luă în mînă şi nu mic</w:t>
      </w:r>
      <w:r>
        <w:rPr>
          <w:rFonts w:ascii="Georgia" w:hAnsi="Georgia"/>
          <w:lang w:eastAsia="ro-RO"/>
        </w:rPr>
        <w:t>ă îi fu mirarea cînd văzu în ogli</w:t>
      </w:r>
      <w:r w:rsidRPr="00881EB5">
        <w:rPr>
          <w:rFonts w:ascii="Georgia" w:hAnsi="Georgia"/>
          <w:lang w:eastAsia="ro-RO"/>
        </w:rPr>
        <w:t xml:space="preserve">ndă chipul bătrînului zîmbindu-i cu căldură. O văzu apoi pe mama </w:t>
      </w:r>
      <w:r>
        <w:rPr>
          <w:rFonts w:ascii="Georgia" w:hAnsi="Georgia"/>
          <w:lang w:eastAsia="ro-RO"/>
        </w:rPr>
        <w:t>ei plîngî</w:t>
      </w:r>
      <w:r w:rsidRPr="00881EB5">
        <w:rPr>
          <w:rFonts w:ascii="Georgia" w:hAnsi="Georgia"/>
          <w:lang w:eastAsia="ro-RO"/>
        </w:rPr>
        <w:t>nd. Se întristă şi-şi puse iute oglinda în sîn ; vru să ple</w:t>
      </w:r>
      <w:r>
        <w:rPr>
          <w:rFonts w:ascii="Georgia" w:hAnsi="Georgia"/>
          <w:lang w:eastAsia="ro-RO"/>
        </w:rPr>
        <w:t>ce cît mai repede acasă. La ple</w:t>
      </w:r>
      <w:r w:rsidRPr="00881EB5">
        <w:rPr>
          <w:rFonts w:ascii="Georgia" w:hAnsi="Georgia"/>
          <w:lang w:eastAsia="ro-RO"/>
        </w:rPr>
        <w:t>care, zări o cămaşă care-</w:t>
      </w:r>
      <w:r>
        <w:rPr>
          <w:rFonts w:ascii="Georgia" w:hAnsi="Georgia"/>
          <w:lang w:eastAsia="ro-RO"/>
        </w:rPr>
        <w:t>i fu pe plac. O puse repede pe</w:t>
      </w:r>
      <w:r w:rsidRPr="00881EB5">
        <w:rPr>
          <w:rFonts w:ascii="Georgia" w:hAnsi="Georgia"/>
          <w:lang w:eastAsia="ro-RO"/>
        </w:rPr>
        <w:t xml:space="preserve"> umeri şi simţi o vijelie care o purtă pînă acasă. Cămara</w:t>
      </w:r>
      <w:r>
        <w:rPr>
          <w:rFonts w:ascii="Georgia" w:hAnsi="Georgia"/>
          <w:lang w:eastAsia="ro-RO"/>
        </w:rPr>
        <w:t xml:space="preserve"> </w:t>
      </w:r>
      <w:r w:rsidRPr="00881EB5">
        <w:rPr>
          <w:rFonts w:ascii="Georgia" w:hAnsi="Georgia"/>
          <w:lang w:eastAsia="ro-RO"/>
        </w:rPr>
        <w:t xml:space="preserve"> era fermecată.</w:t>
      </w:r>
    </w:p>
    <w:p w:rsidR="00375DCD" w:rsidRPr="00881EB5" w:rsidRDefault="00375DCD" w:rsidP="006E45FA">
      <w:pPr>
        <w:pStyle w:val="Bodytext1"/>
        <w:shd w:val="clear" w:color="auto" w:fill="auto"/>
        <w:tabs>
          <w:tab w:val="left" w:pos="851"/>
        </w:tabs>
        <w:spacing w:before="4"/>
        <w:ind w:right="20" w:firstLine="567"/>
        <w:rPr>
          <w:rFonts w:ascii="Georgia" w:hAnsi="Georgia"/>
        </w:rPr>
      </w:pPr>
      <w:r w:rsidRPr="00881EB5">
        <w:rPr>
          <w:rFonts w:ascii="Georgia" w:hAnsi="Georgia"/>
          <w:lang w:eastAsia="ro-RO"/>
        </w:rPr>
        <w:t>Ţara în care locuia fata şi mama ei era condusă de un împărat, care, în fiecare an, cutreiera satele în căutare de fete pentru palat. Se spunea că fetele o duceau greu la curtea sa şi de aceea mamele le ascundeau cum puteau ele mai bine. Veni şi rîndul fetei noastre să fie luată la palat. Avu timp să ia cu sine oglinjoara şi cămaşa fer</w:t>
      </w:r>
      <w:r w:rsidRPr="00881EB5">
        <w:rPr>
          <w:rFonts w:ascii="Georgia" w:hAnsi="Georgia"/>
          <w:lang w:eastAsia="ro-RO"/>
        </w:rPr>
        <w:softHyphen/>
        <w:t>mecată. La palat muncea din greu, dar cu munca era deprinsă şi mai ştia de la mama ei că de multe lucruri îţi poate fi ruşine, dar de muncă, ba.</w:t>
      </w:r>
    </w:p>
    <w:p w:rsidR="00375DCD" w:rsidRPr="00881EB5" w:rsidRDefault="00375DCD" w:rsidP="00A82EE8">
      <w:pPr>
        <w:pStyle w:val="Bodytext1"/>
        <w:shd w:val="clear" w:color="auto" w:fill="auto"/>
        <w:tabs>
          <w:tab w:val="left" w:pos="851"/>
        </w:tabs>
        <w:spacing w:line="259" w:lineRule="exact"/>
        <w:ind w:right="20" w:firstLine="567"/>
        <w:rPr>
          <w:rFonts w:ascii="Georgia" w:hAnsi="Georgia"/>
        </w:rPr>
      </w:pPr>
      <w:r>
        <w:rPr>
          <w:rFonts w:ascii="Georgia" w:hAnsi="Georgia"/>
          <w:lang w:eastAsia="ro-RO"/>
        </w:rPr>
        <w:t>Î</w:t>
      </w:r>
      <w:r w:rsidRPr="00881EB5">
        <w:rPr>
          <w:rFonts w:ascii="Georgia" w:hAnsi="Georgia"/>
          <w:lang w:eastAsia="ro-RO"/>
        </w:rPr>
        <w:t>ntr-o zi, la împărat se prezentă un prinţ dintr-o ţară îndepărtată, ca s-o vadă pe fiica împăratului, spre a o lua de nevastă, desigur, dacă i-ar fi plăcut. Pe fiica împăratu</w:t>
      </w:r>
      <w:r w:rsidRPr="00881EB5">
        <w:rPr>
          <w:rFonts w:ascii="Georgia" w:hAnsi="Georgia"/>
          <w:lang w:eastAsia="ro-RO"/>
        </w:rPr>
        <w:softHyphen/>
        <w:t>lui nimeni nu o văzuse vreodată. Lumea spunea că era</w:t>
      </w:r>
      <w:r>
        <w:rPr>
          <w:rFonts w:ascii="Georgia" w:hAnsi="Georgia"/>
          <w:lang w:eastAsia="ro-RO"/>
        </w:rPr>
        <w:t xml:space="preserve"> urîtă şi rea şi că d</w:t>
      </w:r>
      <w:r w:rsidRPr="00881EB5">
        <w:rPr>
          <w:rFonts w:ascii="Georgia" w:hAnsi="Georgia"/>
          <w:lang w:eastAsia="ro-RO"/>
        </w:rPr>
        <w:t xml:space="preserve">e aceea împăratul o ţinea ascunsă. Cred că aceasta a fost şi pricina pentru care împăratul o chemă pe fata noastră să se îmbrace frumos şi să apară la marea petrecere pe care o da în cinstea prinţului. I s-a poruncit să facă tot ce poate spre a-i fi prinţului pe plac. Dacă cumva </w:t>
      </w:r>
      <w:r>
        <w:rPr>
          <w:rFonts w:ascii="Georgia" w:hAnsi="Georgia"/>
        </w:rPr>
        <w:t xml:space="preserve">i-ar </w:t>
      </w:r>
      <w:r w:rsidRPr="00881EB5">
        <w:rPr>
          <w:rFonts w:ascii="Georgia" w:hAnsi="Georgia"/>
        </w:rPr>
        <w:t xml:space="preserve">fi </w:t>
      </w:r>
      <w:r w:rsidRPr="00881EB5">
        <w:rPr>
          <w:rFonts w:ascii="Georgia" w:hAnsi="Georgia"/>
          <w:lang w:eastAsia="ro-RO"/>
        </w:rPr>
        <w:t xml:space="preserve">cerut mîna, apoi se schimba cu fata cea urîtă </w:t>
      </w:r>
      <w:r w:rsidRPr="00881EB5">
        <w:rPr>
          <w:rStyle w:val="BodytextBold"/>
          <w:rFonts w:ascii="Georgia" w:hAnsi="Georgia"/>
          <w:b w:val="0"/>
          <w:lang w:eastAsia="ro-RO"/>
        </w:rPr>
        <w:t>a</w:t>
      </w:r>
      <w:r w:rsidRPr="00881EB5">
        <w:rPr>
          <w:rFonts w:ascii="Georgia" w:hAnsi="Georgia"/>
          <w:lang w:eastAsia="ro-RO"/>
        </w:rPr>
        <w:t xml:space="preserve"> împăratului.</w:t>
      </w:r>
    </w:p>
    <w:p w:rsidR="00375DCD" w:rsidRPr="00881EB5" w:rsidRDefault="00375DCD" w:rsidP="006E45FA">
      <w:pPr>
        <w:pStyle w:val="Bodytext1"/>
        <w:shd w:val="clear" w:color="auto" w:fill="auto"/>
        <w:tabs>
          <w:tab w:val="left" w:pos="851"/>
        </w:tabs>
        <w:ind w:right="20" w:firstLine="567"/>
        <w:rPr>
          <w:rFonts w:ascii="Georgia" w:hAnsi="Georgia"/>
        </w:rPr>
      </w:pPr>
      <w:r w:rsidRPr="00881EB5">
        <w:rPr>
          <w:rFonts w:ascii="Georgia" w:hAnsi="Georgia"/>
          <w:lang w:eastAsia="ro-RO"/>
        </w:rPr>
        <w:t xml:space="preserve">La petrecere, înconjurată de multă lume, îmbrăcată ca o prinţesă, fata noastră strălucea de frumuseţe. Prinţul dansă numai cu ea toată noaptea şi se îndrăgosti imediat, dar lucrurile luau o întorsătură tot mai tristă, căci şi fata noastră se îndrăgosti pierdută de el. Nefericită, îşi aminti de </w:t>
      </w:r>
      <w:r>
        <w:rPr>
          <w:rFonts w:ascii="Georgia" w:hAnsi="Georgia"/>
          <w:lang w:eastAsia="ro-RO"/>
        </w:rPr>
        <w:t>oglinjoara fermecată. O scoase ş</w:t>
      </w:r>
      <w:r w:rsidRPr="00881EB5">
        <w:rPr>
          <w:rFonts w:ascii="Georgia" w:hAnsi="Georgia"/>
          <w:lang w:eastAsia="ro-RO"/>
        </w:rPr>
        <w:t>i se privi :</w:t>
      </w:r>
    </w:p>
    <w:p w:rsidR="00375DCD" w:rsidRPr="00881EB5" w:rsidRDefault="00375DCD" w:rsidP="002E25F3">
      <w:pPr>
        <w:pStyle w:val="Bodytext1"/>
        <w:numPr>
          <w:ilvl w:val="0"/>
          <w:numId w:val="22"/>
        </w:numPr>
        <w:shd w:val="clear" w:color="auto" w:fill="auto"/>
        <w:tabs>
          <w:tab w:val="left" w:pos="538"/>
          <w:tab w:val="left" w:pos="851"/>
        </w:tabs>
        <w:ind w:right="20" w:firstLine="567"/>
        <w:rPr>
          <w:rFonts w:ascii="Georgia" w:hAnsi="Georgia"/>
        </w:rPr>
      </w:pPr>
      <w:r w:rsidRPr="00881EB5">
        <w:rPr>
          <w:rFonts w:ascii="Georgia" w:hAnsi="Georgia"/>
          <w:lang w:eastAsia="ro-RO"/>
        </w:rPr>
        <w:t>Oglinjoară, ascultă-mă ! Sînt foarte nefericită. M-am îndrăgostit în zadar. Nici pe peştişori nu i-am putut ajuta. Nu ştiu ce să mai fac.</w:t>
      </w:r>
    </w:p>
    <w:p w:rsidR="00375DCD" w:rsidRPr="00881EB5" w:rsidRDefault="00375DCD" w:rsidP="006E45FA">
      <w:pPr>
        <w:pStyle w:val="Bodytext1"/>
        <w:shd w:val="clear" w:color="auto" w:fill="auto"/>
        <w:tabs>
          <w:tab w:val="left" w:pos="851"/>
        </w:tabs>
        <w:ind w:right="20" w:firstLine="567"/>
        <w:rPr>
          <w:rFonts w:ascii="Georgia" w:hAnsi="Georgia"/>
        </w:rPr>
      </w:pPr>
      <w:r w:rsidRPr="00881EB5">
        <w:rPr>
          <w:rFonts w:ascii="Georgia" w:hAnsi="Georgia"/>
          <w:lang w:eastAsia="ro-RO"/>
        </w:rPr>
        <w:lastRenderedPageBreak/>
        <w:t>Şi, deodată, în oglinjoară, apăru</w:t>
      </w:r>
      <w:r>
        <w:rPr>
          <w:rFonts w:ascii="Georgia" w:hAnsi="Georgia"/>
          <w:lang w:eastAsia="ro-RO"/>
        </w:rPr>
        <w:t xml:space="preserve"> lacul, pe fundul căruia văzu u</w:t>
      </w:r>
      <w:r w:rsidRPr="00881EB5">
        <w:rPr>
          <w:rFonts w:ascii="Georgia" w:hAnsi="Georgia"/>
          <w:lang w:eastAsia="ro-RO"/>
        </w:rPr>
        <w:t>n şarpe uriaş şi apoi pe bătrînul care-i spuse :</w:t>
      </w:r>
    </w:p>
    <w:p w:rsidR="00375DCD" w:rsidRPr="00881EB5" w:rsidRDefault="00375DCD" w:rsidP="002E25F3">
      <w:pPr>
        <w:pStyle w:val="Bodytext1"/>
        <w:numPr>
          <w:ilvl w:val="0"/>
          <w:numId w:val="22"/>
        </w:numPr>
        <w:shd w:val="clear" w:color="auto" w:fill="auto"/>
        <w:tabs>
          <w:tab w:val="left" w:pos="552"/>
          <w:tab w:val="left" w:pos="851"/>
        </w:tabs>
        <w:spacing w:line="264" w:lineRule="exact"/>
        <w:ind w:right="20" w:firstLine="567"/>
        <w:rPr>
          <w:rFonts w:ascii="Georgia" w:hAnsi="Georgia"/>
        </w:rPr>
      </w:pPr>
      <w:r w:rsidRPr="00881EB5">
        <w:rPr>
          <w:rFonts w:ascii="Georgia" w:hAnsi="Georgia"/>
          <w:lang w:eastAsia="ro-RO"/>
        </w:rPr>
        <w:t xml:space="preserve">Fată dragă, n-ai folosit cum trebuie nici cămaşa şi nici oglinda. Şi n-ai aflat nici de ce mor </w:t>
      </w:r>
      <w:r>
        <w:rPr>
          <w:rFonts w:ascii="Georgia" w:hAnsi="Georgia"/>
          <w:lang w:eastAsia="ro-RO"/>
        </w:rPr>
        <w:t>peştişorii. Dar fiindcă iubeşti</w:t>
      </w:r>
      <w:r w:rsidRPr="00881EB5">
        <w:rPr>
          <w:rFonts w:ascii="Georgia" w:hAnsi="Georgia"/>
          <w:lang w:eastAsia="ro-RO"/>
        </w:rPr>
        <w:t xml:space="preserve"> mult animalele, îţi voi spune eu : pe fun</w:t>
      </w:r>
      <w:r w:rsidRPr="00881EB5">
        <w:rPr>
          <w:rFonts w:ascii="Georgia" w:hAnsi="Georgia"/>
          <w:lang w:eastAsia="ro-RO"/>
        </w:rPr>
        <w:softHyphen/>
        <w:t>dul apei trăieşte un şarpe uriaş pe care l-a</w:t>
      </w:r>
      <w:r>
        <w:rPr>
          <w:rFonts w:ascii="Georgia" w:hAnsi="Georgia"/>
          <w:lang w:eastAsia="ro-RO"/>
        </w:rPr>
        <w:t>i văzut adineauri şi care mănînc</w:t>
      </w:r>
      <w:r w:rsidRPr="00881EB5">
        <w:rPr>
          <w:rFonts w:ascii="Georgia" w:hAnsi="Georgia"/>
          <w:lang w:eastAsia="ro-RO"/>
        </w:rPr>
        <w:t>ă animalele. Cred că ai observat că în lac nu sînt decît animale mici, asta înseamnă că n-au avut</w:t>
      </w:r>
      <w:r>
        <w:rPr>
          <w:rFonts w:ascii="Georgia" w:hAnsi="Georgia"/>
          <w:lang w:eastAsia="ro-RO"/>
        </w:rPr>
        <w:t xml:space="preserve"> timp să crească, şi cînd mănînc</w:t>
      </w:r>
      <w:r w:rsidRPr="00881EB5">
        <w:rPr>
          <w:rFonts w:ascii="Georgia" w:hAnsi="Georgia"/>
          <w:lang w:eastAsia="ro-RO"/>
        </w:rPr>
        <w:t>ă balaurul, lacul se tulbură aşa cum ai văzut, iar micile vietăţi sînt aruncate pe mal. Oamenii trebuie să te ajute să omori monstrul. Cît despre dragostea ta, trebuie să povesteşti prinţului tot adevărul. Asta trebuie s-o faci tu. Şi bătrînul dispăru.</w:t>
      </w:r>
    </w:p>
    <w:p w:rsidR="00375DCD" w:rsidRPr="00881EB5" w:rsidRDefault="00375DCD" w:rsidP="006E45FA">
      <w:pPr>
        <w:pStyle w:val="Bodytext1"/>
        <w:shd w:val="clear" w:color="auto" w:fill="auto"/>
        <w:tabs>
          <w:tab w:val="left" w:pos="851"/>
        </w:tabs>
        <w:spacing w:before="12" w:line="250" w:lineRule="exact"/>
        <w:ind w:right="20" w:firstLine="567"/>
        <w:rPr>
          <w:rFonts w:ascii="Georgia" w:hAnsi="Georgia"/>
        </w:rPr>
      </w:pPr>
      <w:r w:rsidRPr="00881EB5">
        <w:rPr>
          <w:rFonts w:ascii="Georgia" w:hAnsi="Georgia"/>
          <w:lang w:eastAsia="ro-RO"/>
        </w:rPr>
        <w:t>Fata nu ştia cum să-i mărturi</w:t>
      </w:r>
      <w:r>
        <w:rPr>
          <w:rFonts w:ascii="Georgia" w:hAnsi="Georgia"/>
          <w:lang w:eastAsia="ro-RO"/>
        </w:rPr>
        <w:t>sească prinţului dragostea ei, îi era imposibil, dar se</w:t>
      </w:r>
      <w:r w:rsidRPr="00881EB5">
        <w:rPr>
          <w:rFonts w:ascii="Georgia" w:hAnsi="Georgia"/>
          <w:lang w:eastAsia="ro-RO"/>
        </w:rPr>
        <w:t xml:space="preserve"> hotărî să-i povestească despre lac. Poate ar ajuta-o într-un fel. Se duse la el şi îi mărtu</w:t>
      </w:r>
      <w:r w:rsidRPr="00881EB5">
        <w:rPr>
          <w:rFonts w:ascii="Georgia" w:hAnsi="Georgia"/>
          <w:lang w:eastAsia="ro-RO"/>
        </w:rPr>
        <w:softHyphen/>
        <w:t>risi durerea ei despre lacul misterios. Prinţul o invită să meargă împreună la lac, cu ajutorul cămăşii fermecate. Dar cum peste tot sînt şi oameni pizmaşi, un om al împă</w:t>
      </w:r>
      <w:r w:rsidRPr="00881EB5">
        <w:rPr>
          <w:rFonts w:ascii="Georgia" w:hAnsi="Georgia"/>
          <w:lang w:eastAsia="ro-RO"/>
        </w:rPr>
        <w:softHyphen/>
        <w:t>ratului îi urmări şi află de cămaşa fermecată. Fata şi prin</w:t>
      </w:r>
      <w:r w:rsidRPr="00881EB5">
        <w:rPr>
          <w:rFonts w:ascii="Georgia" w:hAnsi="Georgia"/>
          <w:lang w:eastAsia="ro-RO"/>
        </w:rPr>
        <w:softHyphen/>
        <w:t>ţul zburară pînă ce ajunseră la lac. Toată apa trebuia să fie sc</w:t>
      </w:r>
      <w:r>
        <w:rPr>
          <w:rFonts w:ascii="Georgia" w:hAnsi="Georgia"/>
          <w:lang w:eastAsia="ro-RO"/>
        </w:rPr>
        <w:t>oasă din lac, căci şarpele ar f</w:t>
      </w:r>
      <w:r w:rsidRPr="00881EB5">
        <w:rPr>
          <w:rFonts w:ascii="Georgia" w:hAnsi="Georgia"/>
          <w:lang w:eastAsia="ro-RO"/>
        </w:rPr>
        <w:t>i murit numai atunci cînd ar fi rămas fără apă. Cî</w:t>
      </w:r>
      <w:r>
        <w:rPr>
          <w:rFonts w:ascii="Georgia" w:hAnsi="Georgia"/>
          <w:lang w:eastAsia="ro-RO"/>
        </w:rPr>
        <w:t>nd cerură ajutorul împăia</w:t>
      </w:r>
      <w:r>
        <w:rPr>
          <w:rFonts w:ascii="Georgia" w:hAnsi="Georgia"/>
          <w:lang w:eastAsia="ro-RO"/>
        </w:rPr>
        <w:softHyphen/>
        <w:t>tului, acesta nici nu vru să audă, dîndu-şi seama că fata se îndrăgostise şi e</w:t>
      </w:r>
      <w:r w:rsidRPr="00881EB5">
        <w:rPr>
          <w:rFonts w:ascii="Georgia" w:hAnsi="Georgia"/>
          <w:lang w:eastAsia="ro-RO"/>
        </w:rPr>
        <w:t>a de prinţ şi că planul cu fiica lui cea urîtă n</w:t>
      </w:r>
      <w:r>
        <w:rPr>
          <w:rFonts w:ascii="Georgia" w:hAnsi="Georgia"/>
          <w:lang w:eastAsia="ro-RO"/>
        </w:rPr>
        <w:t>u mai avea cum să reuşească, se</w:t>
      </w:r>
      <w:r w:rsidRPr="00881EB5">
        <w:rPr>
          <w:rFonts w:ascii="Georgia" w:hAnsi="Georgia"/>
          <w:lang w:eastAsia="ro-RO"/>
        </w:rPr>
        <w:t xml:space="preserve"> gîndi s-o pîn- dească pe fată şi să-i fure cămaşa fermecată. Nu avea în</w:t>
      </w:r>
      <w:r w:rsidRPr="00881EB5">
        <w:rPr>
          <w:rFonts w:ascii="Georgia" w:hAnsi="Georgia"/>
          <w:lang w:eastAsia="ro-RO"/>
        </w:rPr>
        <w:softHyphen/>
        <w:t>credere în nimeni şi de aceea voia să facă singur acest lucru.</w:t>
      </w:r>
    </w:p>
    <w:p w:rsidR="00375DCD" w:rsidRPr="00881EB5" w:rsidRDefault="00375DCD" w:rsidP="006E45FA">
      <w:pPr>
        <w:pStyle w:val="Bodytext1"/>
        <w:shd w:val="clear" w:color="auto" w:fill="auto"/>
        <w:tabs>
          <w:tab w:val="left" w:pos="851"/>
        </w:tabs>
        <w:spacing w:line="259" w:lineRule="exact"/>
        <w:ind w:right="20" w:firstLine="567"/>
        <w:rPr>
          <w:rFonts w:ascii="Georgia" w:hAnsi="Georgia"/>
        </w:rPr>
      </w:pPr>
      <w:r w:rsidRPr="00881EB5">
        <w:rPr>
          <w:rFonts w:ascii="Georgia" w:hAnsi="Georgia"/>
          <w:lang w:eastAsia="ro-RO"/>
        </w:rPr>
        <w:t>Prinţul, din dragoste pentr</w:t>
      </w:r>
      <w:r>
        <w:rPr>
          <w:rFonts w:ascii="Georgia" w:hAnsi="Georgia"/>
          <w:lang w:eastAsia="ro-RO"/>
        </w:rPr>
        <w:t>u fată, chemă ajutoare din ţara</w:t>
      </w:r>
      <w:r w:rsidRPr="00881EB5">
        <w:rPr>
          <w:rFonts w:ascii="Georgia" w:hAnsi="Georgia"/>
          <w:lang w:eastAsia="ro-RO"/>
        </w:rPr>
        <w:t xml:space="preserve"> sa şi goliră lacul de apă. Pe celelalte vietăţi le ocro</w:t>
      </w:r>
      <w:r w:rsidRPr="00881EB5">
        <w:rPr>
          <w:rFonts w:ascii="Georgia" w:hAnsi="Georgia"/>
          <w:lang w:eastAsia="ro-RO"/>
        </w:rPr>
        <w:softHyphen/>
        <w:t xml:space="preserve">tiră </w:t>
      </w:r>
      <w:r>
        <w:rPr>
          <w:rFonts w:ascii="Georgia" w:hAnsi="Georgia"/>
          <w:lang w:eastAsia="ro-RO"/>
        </w:rPr>
        <w:t xml:space="preserve"> </w:t>
      </w:r>
      <w:r w:rsidRPr="00881EB5">
        <w:rPr>
          <w:rFonts w:ascii="Georgia" w:hAnsi="Georgia"/>
          <w:lang w:eastAsia="ro-RO"/>
        </w:rPr>
        <w:t xml:space="preserve">într-un gîrlici anume pregătit. Şarpele începu să se </w:t>
      </w:r>
      <w:r>
        <w:rPr>
          <w:rFonts w:ascii="Georgia" w:hAnsi="Georgia"/>
          <w:lang w:eastAsia="ro-RO"/>
        </w:rPr>
        <w:t>zb</w:t>
      </w:r>
      <w:r w:rsidRPr="00881EB5">
        <w:rPr>
          <w:rFonts w:ascii="Georgia" w:hAnsi="Georgia"/>
          <w:lang w:eastAsia="ro-RO"/>
        </w:rPr>
        <w:t>ată şi nu pes</w:t>
      </w:r>
      <w:r>
        <w:rPr>
          <w:rFonts w:ascii="Georgia" w:hAnsi="Georgia"/>
          <w:lang w:eastAsia="ro-RO"/>
        </w:rPr>
        <w:t>te multă vreme îşi dădu duhul. Î</w:t>
      </w:r>
      <w:r w:rsidRPr="00881EB5">
        <w:rPr>
          <w:rFonts w:ascii="Georgia" w:hAnsi="Georgia"/>
          <w:lang w:eastAsia="ro-RO"/>
        </w:rPr>
        <w:t>ncet, încet lacul se umplu la loc cu apă. Fata noastră fu nespus de fericită văzînd peştişorii înotînd zglobii şi micile vie</w:t>
      </w:r>
      <w:r>
        <w:rPr>
          <w:rFonts w:ascii="Georgia" w:hAnsi="Georgia"/>
          <w:lang w:eastAsia="ro-RO"/>
        </w:rPr>
        <w:t>tăţi ale apei trăind fericite, î</w:t>
      </w:r>
      <w:r w:rsidRPr="00881EB5">
        <w:rPr>
          <w:rFonts w:ascii="Georgia" w:hAnsi="Georgia"/>
          <w:lang w:eastAsia="ro-RO"/>
        </w:rPr>
        <w:t>n linişte şi pace.</w:t>
      </w:r>
    </w:p>
    <w:p w:rsidR="00375DCD" w:rsidRPr="00881EB5" w:rsidRDefault="00375DCD" w:rsidP="006E45FA">
      <w:pPr>
        <w:pStyle w:val="Bodytext231"/>
        <w:shd w:val="clear" w:color="auto" w:fill="auto"/>
        <w:tabs>
          <w:tab w:val="left" w:pos="851"/>
        </w:tabs>
        <w:spacing w:line="278" w:lineRule="exact"/>
        <w:ind w:right="20" w:firstLine="567"/>
        <w:rPr>
          <w:rFonts w:ascii="Georgia" w:hAnsi="Georgia"/>
        </w:rPr>
      </w:pPr>
      <w:r w:rsidRPr="00881EB5">
        <w:rPr>
          <w:rFonts w:ascii="Georgia" w:hAnsi="Georgia"/>
          <w:lang w:eastAsia="ro-RO"/>
        </w:rPr>
        <w:t xml:space="preserve">Odată ajunşi la palat, împăratul, </w:t>
      </w:r>
      <w:r>
        <w:rPr>
          <w:rFonts w:ascii="Georgia" w:hAnsi="Georgia"/>
          <w:lang w:eastAsia="ro-RO"/>
        </w:rPr>
        <w:t xml:space="preserve">care nu-şi putu stăpîni </w:t>
      </w:r>
      <w:r w:rsidRPr="00881EB5">
        <w:rPr>
          <w:rFonts w:ascii="Georgia" w:hAnsi="Georgia"/>
          <w:lang w:eastAsia="ro-RO"/>
        </w:rPr>
        <w:t xml:space="preserve"> furia, spuse :</w:t>
      </w:r>
    </w:p>
    <w:p w:rsidR="00375DCD" w:rsidRPr="00881EB5" w:rsidRDefault="00375DCD" w:rsidP="00A82EE8">
      <w:pPr>
        <w:pStyle w:val="Bodytext231"/>
        <w:numPr>
          <w:ilvl w:val="0"/>
          <w:numId w:val="22"/>
        </w:numPr>
        <w:shd w:val="clear" w:color="auto" w:fill="auto"/>
        <w:tabs>
          <w:tab w:val="left" w:pos="851"/>
        </w:tabs>
        <w:spacing w:before="8" w:line="269" w:lineRule="exact"/>
        <w:ind w:right="20" w:firstLine="567"/>
        <w:rPr>
          <w:rFonts w:ascii="Georgia" w:hAnsi="Georgia"/>
        </w:rPr>
      </w:pPr>
      <w:r>
        <w:rPr>
          <w:rFonts w:ascii="Georgia" w:hAnsi="Georgia"/>
          <w:lang w:eastAsia="ro-RO"/>
        </w:rPr>
        <w:lastRenderedPageBreak/>
        <w:t xml:space="preserve">Prinţe nesăbuit, să </w:t>
      </w:r>
      <w:r w:rsidRPr="00881EB5">
        <w:rPr>
          <w:rFonts w:ascii="Georgia" w:hAnsi="Georgia"/>
          <w:lang w:eastAsia="ro-RO"/>
        </w:rPr>
        <w:t>şt</w:t>
      </w:r>
      <w:r>
        <w:rPr>
          <w:rFonts w:ascii="Georgia" w:hAnsi="Georgia"/>
          <w:lang w:eastAsia="ro-RO"/>
        </w:rPr>
        <w:t>ii că ea nu e fata mea, ci o fată o</w:t>
      </w:r>
      <w:r w:rsidRPr="00881EB5">
        <w:rPr>
          <w:rFonts w:ascii="Georgia" w:hAnsi="Georgia"/>
          <w:lang w:eastAsia="ro-RO"/>
        </w:rPr>
        <w:t>arecare.</w:t>
      </w:r>
    </w:p>
    <w:p w:rsidR="00375DCD" w:rsidRPr="00A82EE8" w:rsidRDefault="00375DCD" w:rsidP="006E45FA">
      <w:pPr>
        <w:pStyle w:val="Bodytext1"/>
        <w:shd w:val="clear" w:color="auto" w:fill="auto"/>
        <w:tabs>
          <w:tab w:val="left" w:pos="851"/>
        </w:tabs>
        <w:spacing w:line="278" w:lineRule="exact"/>
        <w:ind w:right="20" w:firstLine="567"/>
        <w:rPr>
          <w:rStyle w:val="Emphasis"/>
          <w:rFonts w:ascii="Georgia" w:hAnsi="Georgia"/>
          <w:i w:val="0"/>
        </w:rPr>
      </w:pPr>
      <w:r>
        <w:rPr>
          <w:rFonts w:ascii="Georgia" w:hAnsi="Georgia"/>
          <w:lang w:eastAsia="ro-RO"/>
        </w:rPr>
        <w:t xml:space="preserve">— </w:t>
      </w:r>
      <w:r w:rsidRPr="00A82EE8">
        <w:rPr>
          <w:rStyle w:val="Emphasis"/>
          <w:rFonts w:ascii="Georgia" w:hAnsi="Georgia"/>
          <w:i w:val="0"/>
        </w:rPr>
        <w:t>Î</w:t>
      </w:r>
      <w:r>
        <w:rPr>
          <w:rStyle w:val="Emphasis"/>
          <w:rFonts w:ascii="Georgia" w:hAnsi="Georgia"/>
          <w:i w:val="0"/>
        </w:rPr>
        <w:t>mpărate, cee</w:t>
      </w:r>
      <w:r w:rsidRPr="00A82EE8">
        <w:rPr>
          <w:rStyle w:val="Emphasis"/>
          <w:rFonts w:ascii="Georgia" w:hAnsi="Georgia"/>
          <w:i w:val="0"/>
        </w:rPr>
        <w:t>a ce-mi spui</w:t>
      </w:r>
      <w:r>
        <w:rPr>
          <w:rStyle w:val="Emphasis"/>
          <w:rFonts w:ascii="Georgia" w:hAnsi="Georgia"/>
          <w:i w:val="0"/>
        </w:rPr>
        <w:t>, îmi spui prea tîrziu</w:t>
      </w:r>
      <w:r w:rsidRPr="00A82EE8">
        <w:rPr>
          <w:rStyle w:val="Emphasis"/>
          <w:rFonts w:ascii="Georgia" w:hAnsi="Georgia"/>
          <w:i w:val="0"/>
        </w:rPr>
        <w:t>, eu o iubesc pe această fată.</w:t>
      </w:r>
    </w:p>
    <w:p w:rsidR="00375DCD" w:rsidRPr="00A82EE8" w:rsidRDefault="00375DCD" w:rsidP="006E45FA">
      <w:pPr>
        <w:pStyle w:val="Bodytext221"/>
        <w:shd w:val="clear" w:color="auto" w:fill="auto"/>
        <w:tabs>
          <w:tab w:val="left" w:pos="851"/>
        </w:tabs>
        <w:spacing w:before="23" w:line="250" w:lineRule="exact"/>
        <w:ind w:right="20" w:firstLine="567"/>
        <w:rPr>
          <w:rStyle w:val="Emphasis"/>
          <w:rFonts w:ascii="Georgia" w:hAnsi="Georgia"/>
          <w:b w:val="0"/>
          <w:i w:val="0"/>
        </w:rPr>
      </w:pPr>
      <w:r w:rsidRPr="00A82EE8">
        <w:rPr>
          <w:rStyle w:val="Emphasis"/>
          <w:rFonts w:ascii="Georgia" w:hAnsi="Georgia"/>
          <w:b w:val="0"/>
          <w:i w:val="0"/>
        </w:rPr>
        <w:t>Furia împăratului fu groaznică</w:t>
      </w:r>
      <w:r>
        <w:rPr>
          <w:rStyle w:val="Emphasis"/>
          <w:rFonts w:ascii="Georgia" w:hAnsi="Georgia"/>
          <w:b w:val="0"/>
          <w:i w:val="0"/>
        </w:rPr>
        <w:t xml:space="preserve"> şi-</w:t>
      </w:r>
      <w:r w:rsidRPr="00A82EE8">
        <w:rPr>
          <w:rStyle w:val="Emphasis"/>
          <w:rFonts w:ascii="Georgia" w:hAnsi="Georgia"/>
          <w:b w:val="0"/>
          <w:i w:val="0"/>
        </w:rPr>
        <w:t>şi jură să facă totul pentru a-i fura cămaşa fermecată.</w:t>
      </w:r>
    </w:p>
    <w:p w:rsidR="00375DCD" w:rsidRPr="00A82EE8" w:rsidRDefault="00375DCD" w:rsidP="006E45FA">
      <w:pPr>
        <w:pStyle w:val="Bodytext1"/>
        <w:shd w:val="clear" w:color="auto" w:fill="auto"/>
        <w:tabs>
          <w:tab w:val="left" w:pos="851"/>
        </w:tabs>
        <w:spacing w:line="250" w:lineRule="exact"/>
        <w:ind w:right="20" w:firstLine="567"/>
        <w:rPr>
          <w:rStyle w:val="Emphasis"/>
          <w:rFonts w:ascii="Georgia" w:hAnsi="Georgia"/>
          <w:i w:val="0"/>
        </w:rPr>
      </w:pPr>
      <w:r w:rsidRPr="00A82EE8">
        <w:rPr>
          <w:rStyle w:val="Emphasis"/>
          <w:rFonts w:ascii="Georgia" w:hAnsi="Georgia"/>
          <w:i w:val="0"/>
        </w:rPr>
        <w:t xml:space="preserve">Fata şi prinţul şi-au luat rămas bun, spre a </w:t>
      </w:r>
      <w:r>
        <w:rPr>
          <w:rStyle w:val="Emphasis"/>
          <w:rFonts w:ascii="Georgia" w:hAnsi="Georgia"/>
          <w:i w:val="0"/>
        </w:rPr>
        <w:t>pleca în ţara cea îndepărtată. Î</w:t>
      </w:r>
      <w:r w:rsidRPr="00A82EE8">
        <w:rPr>
          <w:rStyle w:val="Emphasis"/>
          <w:rFonts w:ascii="Georgia" w:hAnsi="Georgia"/>
          <w:i w:val="0"/>
        </w:rPr>
        <w:t>n timpul acesta, împăratul reuşi să pună mîna pe cămaşa fermecată şi s-o arunce în foc. Nici nu arse bine, că se porni un vuiet şi o vijelie, care îl spulberă pe împărat.</w:t>
      </w:r>
    </w:p>
    <w:p w:rsidR="00375DCD" w:rsidRPr="00A82EE8" w:rsidRDefault="00375DCD" w:rsidP="006E45FA">
      <w:pPr>
        <w:pStyle w:val="Bodytext1"/>
        <w:shd w:val="clear" w:color="auto" w:fill="auto"/>
        <w:tabs>
          <w:tab w:val="left" w:pos="851"/>
        </w:tabs>
        <w:spacing w:line="250" w:lineRule="exact"/>
        <w:ind w:right="20" w:firstLine="567"/>
        <w:rPr>
          <w:rStyle w:val="Emphasis"/>
          <w:rFonts w:ascii="Georgia" w:hAnsi="Georgia"/>
          <w:i w:val="0"/>
        </w:rPr>
      </w:pPr>
      <w:r w:rsidRPr="00A82EE8">
        <w:rPr>
          <w:rStyle w:val="Emphasis"/>
          <w:rFonts w:ascii="Georgia" w:hAnsi="Georgia"/>
          <w:i w:val="0"/>
        </w:rPr>
        <w:t>Şi pînă în zilele noastre împăratul cutreieră fosta</w:t>
      </w:r>
      <w:r>
        <w:rPr>
          <w:rStyle w:val="Emphasis"/>
          <w:rFonts w:ascii="Georgia" w:hAnsi="Georgia"/>
          <w:i w:val="0"/>
        </w:rPr>
        <w:t xml:space="preserve"> lui împărăţie. Dar </w:t>
      </w:r>
      <w:r w:rsidRPr="00A82EE8">
        <w:rPr>
          <w:rStyle w:val="Emphasis"/>
          <w:rFonts w:ascii="Georgia" w:hAnsi="Georgia"/>
          <w:i w:val="0"/>
        </w:rPr>
        <w:t xml:space="preserve"> cine să-şi mai amintească de</w:t>
      </w:r>
      <w:r>
        <w:rPr>
          <w:rStyle w:val="Emphasis"/>
          <w:rFonts w:ascii="Georgia" w:hAnsi="Georgia"/>
          <w:i w:val="0"/>
        </w:rPr>
        <w:t xml:space="preserve"> el !</w:t>
      </w:r>
    </w:p>
    <w:bookmarkEnd w:id="23"/>
    <w:p w:rsidR="00375DCD" w:rsidRPr="003F5C36" w:rsidRDefault="00375DCD" w:rsidP="003F5C36">
      <w:pPr>
        <w:pStyle w:val="Autor"/>
      </w:pPr>
    </w:p>
    <w:p w:rsidR="00375DCD" w:rsidRPr="003F5C36" w:rsidRDefault="00375DCD" w:rsidP="001D796D">
      <w:pPr>
        <w:pStyle w:val="Titlu"/>
        <w:jc w:val="left"/>
      </w:pPr>
      <w:r>
        <w:rPr>
          <w:b/>
        </w:rPr>
        <w:t>Frăţiorul cel mic</w:t>
      </w:r>
    </w:p>
    <w:p w:rsidR="00375DCD" w:rsidRPr="00881EB5" w:rsidRDefault="00375DCD" w:rsidP="006E45FA">
      <w:pPr>
        <w:pStyle w:val="Bodytext1"/>
        <w:shd w:val="clear" w:color="auto" w:fill="auto"/>
        <w:tabs>
          <w:tab w:val="left" w:pos="851"/>
        </w:tabs>
        <w:spacing w:before="175"/>
        <w:ind w:right="20" w:firstLine="567"/>
        <w:rPr>
          <w:rFonts w:ascii="Georgia" w:hAnsi="Georgia"/>
        </w:rPr>
      </w:pPr>
      <w:bookmarkStart w:id="24" w:name="_Toc270711453"/>
      <w:r w:rsidRPr="00881EB5">
        <w:rPr>
          <w:rFonts w:ascii="Georgia" w:hAnsi="Georgia"/>
          <w:lang w:eastAsia="ro-RO"/>
        </w:rPr>
        <w:t>Trăia odată un bătrîn tare înţelep</w:t>
      </w:r>
      <w:r>
        <w:rPr>
          <w:rFonts w:ascii="Georgia" w:hAnsi="Georgia"/>
          <w:lang w:eastAsia="ro-RO"/>
        </w:rPr>
        <w:t>t, care crescuse trei feciori. Î</w:t>
      </w:r>
      <w:r w:rsidRPr="00881EB5">
        <w:rPr>
          <w:rFonts w:ascii="Georgia" w:hAnsi="Georgia"/>
          <w:lang w:eastAsia="ro-RO"/>
        </w:rPr>
        <w:t xml:space="preserve">i iubea pe toţi trei la fel, dar nu ştiu de ce mi se părea mie că pe mezin îl avea </w:t>
      </w:r>
      <w:r>
        <w:rPr>
          <w:rFonts w:ascii="Georgia" w:hAnsi="Georgia"/>
          <w:lang w:eastAsia="ro-RO"/>
        </w:rPr>
        <w:t>mai aproape de inimă. Poate fiin</w:t>
      </w:r>
      <w:r w:rsidRPr="00881EB5">
        <w:rPr>
          <w:rFonts w:ascii="Georgia" w:hAnsi="Georgia"/>
          <w:lang w:eastAsia="ro-RO"/>
        </w:rPr>
        <w:t>dcă era cel mai ascultător şi nu-i ieşea niciodată din cuvînt. Părerea asta o aveau, din păcate, şi fraţii lui, şi ce era şi mai urît, pentru asta îl invidiau. Ba, mai mult, i-au pus gînd rău. Într-o bună zi, l-au chemat şi i-au spus</w:t>
      </w:r>
    </w:p>
    <w:p w:rsidR="00375DCD" w:rsidRPr="00881EB5" w:rsidRDefault="00375DCD" w:rsidP="006E45FA">
      <w:pPr>
        <w:pStyle w:val="Bodytext1"/>
        <w:shd w:val="clear" w:color="auto" w:fill="auto"/>
        <w:tabs>
          <w:tab w:val="left" w:pos="851"/>
        </w:tabs>
        <w:ind w:right="20" w:firstLine="567"/>
        <w:rPr>
          <w:rFonts w:ascii="Georgia" w:hAnsi="Georgia"/>
        </w:rPr>
      </w:pPr>
      <w:r>
        <w:rPr>
          <w:rFonts w:ascii="Georgia" w:hAnsi="Georgia"/>
          <w:lang w:eastAsia="ro-RO"/>
        </w:rPr>
        <w:t xml:space="preserve">— Frăţioare, </w:t>
      </w:r>
      <w:r w:rsidRPr="00881EB5">
        <w:rPr>
          <w:rFonts w:ascii="Georgia" w:hAnsi="Georgia"/>
          <w:lang w:eastAsia="ro-RO"/>
        </w:rPr>
        <w:t xml:space="preserve">n-ai vrea să mergem să ne încercăm </w:t>
      </w:r>
      <w:r>
        <w:rPr>
          <w:rFonts w:ascii="Georgia" w:hAnsi="Georgia"/>
          <w:lang w:eastAsia="ro-RO"/>
        </w:rPr>
        <w:t xml:space="preserve"> </w:t>
      </w:r>
      <w:r w:rsidRPr="00881EB5">
        <w:rPr>
          <w:rFonts w:ascii="Georgia" w:hAnsi="Georgia"/>
          <w:lang w:eastAsia="ro-RO"/>
        </w:rPr>
        <w:t>no</w:t>
      </w:r>
      <w:r w:rsidRPr="00881EB5">
        <w:rPr>
          <w:rFonts w:ascii="Georgia" w:hAnsi="Georgia"/>
          <w:lang w:eastAsia="ro-RO"/>
        </w:rPr>
        <w:softHyphen/>
        <w:t>rocul ? Am aflat că depart</w:t>
      </w:r>
      <w:r>
        <w:rPr>
          <w:rFonts w:ascii="Georgia" w:hAnsi="Georgia"/>
          <w:lang w:eastAsia="ro-RO"/>
        </w:rPr>
        <w:t>e de aici, într-o ţară, stăpîneş</w:t>
      </w:r>
      <w:r w:rsidRPr="00881EB5">
        <w:rPr>
          <w:rFonts w:ascii="Georgia" w:hAnsi="Georgia"/>
          <w:lang w:eastAsia="ro-RO"/>
        </w:rPr>
        <w:t>te un zmeu. Trebuie să-i ajutăm pe oamenii care trăiesc sub teroarea lui.</w:t>
      </w:r>
    </w:p>
    <w:p w:rsidR="00375DCD" w:rsidRPr="00457D8B" w:rsidRDefault="00375DCD" w:rsidP="006E45FA">
      <w:pPr>
        <w:pStyle w:val="Bodytext1"/>
        <w:shd w:val="clear" w:color="auto" w:fill="auto"/>
        <w:tabs>
          <w:tab w:val="left" w:pos="851"/>
        </w:tabs>
        <w:ind w:right="20" w:firstLine="567"/>
        <w:rPr>
          <w:rStyle w:val="Emphasis"/>
          <w:rFonts w:ascii="Georgia" w:hAnsi="Georgia"/>
          <w:i w:val="0"/>
        </w:rPr>
      </w:pPr>
      <w:r w:rsidRPr="00457D8B">
        <w:rPr>
          <w:rStyle w:val="Emphasis"/>
          <w:rFonts w:ascii="Georgia" w:hAnsi="Georgia"/>
          <w:i w:val="0"/>
        </w:rPr>
        <w:t>Nici nu trebuie să vă mai spun că cel mic a primit de îndată să-i ajute. Şi-au luat rămas bun de la tatăl lor şi au pornit-o spre ţara necunoscută.</w:t>
      </w:r>
    </w:p>
    <w:p w:rsidR="00375DCD" w:rsidRPr="00457D8B" w:rsidRDefault="00375DCD" w:rsidP="00457D8B">
      <w:pPr>
        <w:pStyle w:val="Bodytext1"/>
        <w:shd w:val="clear" w:color="auto" w:fill="auto"/>
        <w:tabs>
          <w:tab w:val="left" w:pos="851"/>
        </w:tabs>
        <w:spacing w:line="259" w:lineRule="exact"/>
        <w:ind w:right="20" w:firstLine="567"/>
        <w:rPr>
          <w:rStyle w:val="Emphasis"/>
          <w:rFonts w:ascii="Georgia" w:hAnsi="Georgia"/>
          <w:i w:val="0"/>
        </w:rPr>
      </w:pPr>
      <w:r w:rsidRPr="00457D8B">
        <w:rPr>
          <w:rStyle w:val="Emphasis"/>
          <w:rFonts w:ascii="Georgia" w:hAnsi="Georgia"/>
          <w:i w:val="0"/>
        </w:rPr>
        <w:t xml:space="preserve">Au mers ei ce-au mers </w:t>
      </w:r>
      <w:r>
        <w:rPr>
          <w:rStyle w:val="Emphasis"/>
          <w:rFonts w:ascii="Georgia" w:hAnsi="Georgia"/>
          <w:i w:val="0"/>
        </w:rPr>
        <w:t>şi au ajuns la o răscruce şi au v</w:t>
      </w:r>
      <w:r w:rsidRPr="00457D8B">
        <w:rPr>
          <w:rStyle w:val="Emphasis"/>
          <w:rFonts w:ascii="Georgia" w:hAnsi="Georgia"/>
          <w:i w:val="0"/>
        </w:rPr>
        <w:t>ăzut că dintr-o pădure ieşea mult fum. Se-apropiară şi</w:t>
      </w:r>
      <w:r>
        <w:rPr>
          <w:rStyle w:val="Emphasis"/>
          <w:rFonts w:ascii="Georgia" w:hAnsi="Georgia"/>
          <w:i w:val="0"/>
        </w:rPr>
        <w:t xml:space="preserve"> </w:t>
      </w:r>
      <w:r w:rsidRPr="00457D8B">
        <w:rPr>
          <w:rStyle w:val="Emphasis"/>
          <w:rFonts w:ascii="Georgia" w:hAnsi="Georgia"/>
          <w:i w:val="0"/>
        </w:rPr>
        <w:t xml:space="preserve">ce să vezi ? ! Trei uriaşi îşi fierbeau </w:t>
      </w:r>
      <w:r>
        <w:rPr>
          <w:rStyle w:val="Emphasis"/>
          <w:rFonts w:ascii="Georgia" w:hAnsi="Georgia"/>
          <w:i w:val="0"/>
        </w:rPr>
        <w:t>mîncarea în nişte cazane mari cî</w:t>
      </w:r>
      <w:r w:rsidRPr="00457D8B">
        <w:rPr>
          <w:rStyle w:val="Emphasis"/>
          <w:rFonts w:ascii="Georgia" w:hAnsi="Georgia"/>
          <w:i w:val="0"/>
        </w:rPr>
        <w:t>t casa. Cei doi</w:t>
      </w:r>
      <w:r>
        <w:rPr>
          <w:rStyle w:val="Emphasis"/>
          <w:rFonts w:ascii="Georgia" w:hAnsi="Georgia"/>
          <w:i w:val="0"/>
        </w:rPr>
        <w:t xml:space="preserve"> fraţi mai mari se speriară şi </w:t>
      </w:r>
      <w:r w:rsidRPr="00457D8B">
        <w:rPr>
          <w:rStyle w:val="Emphasis"/>
          <w:rFonts w:ascii="Georgia" w:hAnsi="Georgia"/>
          <w:i w:val="0"/>
        </w:rPr>
        <w:t xml:space="preserve"> se traseră deoparte, dar cel mic se apropie fără frică.</w:t>
      </w:r>
    </w:p>
    <w:p w:rsidR="00375DCD" w:rsidRPr="00457D8B" w:rsidRDefault="00375DCD" w:rsidP="00457D8B">
      <w:pPr>
        <w:pStyle w:val="Bodytext51"/>
        <w:numPr>
          <w:ilvl w:val="0"/>
          <w:numId w:val="23"/>
        </w:numPr>
        <w:shd w:val="clear" w:color="auto" w:fill="auto"/>
        <w:tabs>
          <w:tab w:val="left" w:pos="326"/>
          <w:tab w:val="left" w:pos="851"/>
        </w:tabs>
        <w:spacing w:before="26" w:line="240" w:lineRule="auto"/>
        <w:ind w:firstLine="567"/>
        <w:jc w:val="both"/>
        <w:rPr>
          <w:rStyle w:val="Emphasis"/>
          <w:rFonts w:ascii="Georgia" w:hAnsi="Georgia"/>
          <w:i w:val="0"/>
        </w:rPr>
      </w:pPr>
      <w:r w:rsidRPr="00457D8B">
        <w:rPr>
          <w:rStyle w:val="Emphasis"/>
          <w:rFonts w:ascii="Georgia" w:hAnsi="Georgia"/>
          <w:i w:val="0"/>
        </w:rPr>
        <w:t>Bună ziua, uriaşilor ! Dar ce faceţi voi aici ?</w:t>
      </w:r>
    </w:p>
    <w:p w:rsidR="00375DCD" w:rsidRPr="00457D8B" w:rsidRDefault="00375DCD" w:rsidP="00457D8B">
      <w:pPr>
        <w:pStyle w:val="Bodytext51"/>
        <w:numPr>
          <w:ilvl w:val="0"/>
          <w:numId w:val="23"/>
        </w:numPr>
        <w:shd w:val="clear" w:color="auto" w:fill="auto"/>
        <w:tabs>
          <w:tab w:val="left" w:pos="326"/>
          <w:tab w:val="left" w:pos="851"/>
        </w:tabs>
        <w:spacing w:before="84" w:line="240" w:lineRule="auto"/>
        <w:ind w:firstLine="567"/>
        <w:jc w:val="both"/>
        <w:rPr>
          <w:rStyle w:val="Emphasis"/>
          <w:rFonts w:ascii="Georgia" w:hAnsi="Georgia"/>
          <w:i w:val="0"/>
        </w:rPr>
      </w:pPr>
      <w:r w:rsidRPr="00457D8B">
        <w:rPr>
          <w:rStyle w:val="Emphasis"/>
          <w:rFonts w:ascii="Georgia" w:hAnsi="Georgia"/>
          <w:i w:val="0"/>
        </w:rPr>
        <w:t>Ce să facem ?</w:t>
      </w:r>
      <w:r>
        <w:rPr>
          <w:rStyle w:val="Emphasis"/>
          <w:rFonts w:ascii="Georgia" w:hAnsi="Georgia"/>
          <w:i w:val="0"/>
        </w:rPr>
        <w:t xml:space="preserve"> ! Mîncare. Dar tu cine eşti ? </w:t>
      </w:r>
    </w:p>
    <w:p w:rsidR="00375DCD" w:rsidRPr="00457D8B" w:rsidRDefault="00375DCD" w:rsidP="00457D8B">
      <w:pPr>
        <w:pStyle w:val="Bodytext1"/>
        <w:numPr>
          <w:ilvl w:val="0"/>
          <w:numId w:val="23"/>
        </w:numPr>
        <w:shd w:val="clear" w:color="auto" w:fill="auto"/>
        <w:tabs>
          <w:tab w:val="left" w:pos="753"/>
          <w:tab w:val="left" w:pos="851"/>
        </w:tabs>
        <w:spacing w:before="55"/>
        <w:ind w:right="20" w:firstLine="567"/>
        <w:rPr>
          <w:rStyle w:val="Emphasis"/>
          <w:rFonts w:ascii="Georgia" w:hAnsi="Georgia"/>
          <w:i w:val="0"/>
        </w:rPr>
      </w:pPr>
      <w:r w:rsidRPr="00457D8B">
        <w:rPr>
          <w:rStyle w:val="Emphasis"/>
          <w:rFonts w:ascii="Georgia" w:hAnsi="Georgia"/>
          <w:i w:val="0"/>
        </w:rPr>
        <w:t>Cine sînt ? Apoi eu şi cu fraţii mei mergem spre ţara stăpînită de zmeu. Vrem să-l doborîm ca să-i scăpăm pe oameni de nelegiuirile lui, răspunse cu curaj cel mic.</w:t>
      </w:r>
    </w:p>
    <w:p w:rsidR="00375DCD" w:rsidRDefault="00375DCD" w:rsidP="00457D8B">
      <w:pPr>
        <w:pStyle w:val="Bodytext1"/>
        <w:shd w:val="clear" w:color="auto" w:fill="auto"/>
        <w:tabs>
          <w:tab w:val="left" w:pos="851"/>
        </w:tabs>
        <w:ind w:right="20" w:firstLine="567"/>
        <w:rPr>
          <w:rStyle w:val="Emphasis"/>
          <w:rFonts w:ascii="Georgia" w:hAnsi="Georgia"/>
          <w:i w:val="0"/>
        </w:rPr>
      </w:pPr>
      <w:r w:rsidRPr="00457D8B">
        <w:rPr>
          <w:rStyle w:val="Emphasis"/>
          <w:rFonts w:ascii="Georgia" w:hAnsi="Georgia"/>
          <w:i w:val="0"/>
        </w:rPr>
        <w:t>Ceilalţi fraţi, plini de t</w:t>
      </w:r>
      <w:r>
        <w:rPr>
          <w:rStyle w:val="Emphasis"/>
          <w:rFonts w:ascii="Georgia" w:hAnsi="Georgia"/>
          <w:i w:val="0"/>
        </w:rPr>
        <w:t xml:space="preserve">eamă, se făcură nevăzuţi. Unul </w:t>
      </w:r>
      <w:r w:rsidRPr="00457D8B">
        <w:rPr>
          <w:rStyle w:val="Emphasis"/>
          <w:rFonts w:ascii="Georgia" w:hAnsi="Georgia"/>
          <w:i w:val="0"/>
        </w:rPr>
        <w:t xml:space="preserve"> din uriaşi începu să rîdă, iar după aceea să strănute. Vîntul pe care-l stîrni strănutul său îl aruncă pe mezin în vîrful unui copac, spre hazul uriaşilor. De acolo el coborî tiptil, apucă apoi doi pari din c</w:t>
      </w:r>
      <w:r>
        <w:rPr>
          <w:rStyle w:val="Emphasis"/>
          <w:rFonts w:ascii="Georgia" w:hAnsi="Georgia"/>
          <w:i w:val="0"/>
        </w:rPr>
        <w:t>ei mai groşi, se apropie de caz</w:t>
      </w:r>
      <w:r w:rsidRPr="00457D8B">
        <w:rPr>
          <w:rStyle w:val="Emphasis"/>
          <w:rFonts w:ascii="Georgia" w:hAnsi="Georgia"/>
          <w:i w:val="0"/>
        </w:rPr>
        <w:t>anele în care fierbea mî</w:t>
      </w:r>
      <w:r>
        <w:rPr>
          <w:rStyle w:val="Emphasis"/>
          <w:rFonts w:ascii="Georgia" w:hAnsi="Georgia"/>
          <w:i w:val="0"/>
        </w:rPr>
        <w:t>ncarea şi cu iuţeală nemaipomen</w:t>
      </w:r>
      <w:r w:rsidRPr="00457D8B">
        <w:rPr>
          <w:rStyle w:val="Emphasis"/>
          <w:rFonts w:ascii="Georgia" w:hAnsi="Georgia"/>
          <w:i w:val="0"/>
        </w:rPr>
        <w:t xml:space="preserve">ită, cu amîndouă mîinile, băgă cei doi pari sub cazane şi le răsturnă peste uriaşi. </w:t>
      </w:r>
      <w:r w:rsidRPr="00457D8B">
        <w:rPr>
          <w:rStyle w:val="Emphasis"/>
          <w:rFonts w:ascii="Georgia" w:hAnsi="Georgia"/>
          <w:i w:val="0"/>
        </w:rPr>
        <w:lastRenderedPageBreak/>
        <w:t>De durere, aceştia nu mai ştiau</w:t>
      </w:r>
      <w:r>
        <w:rPr>
          <w:rStyle w:val="Emphasis"/>
          <w:rFonts w:ascii="Georgia" w:hAnsi="Georgia"/>
          <w:i w:val="0"/>
        </w:rPr>
        <w:t xml:space="preserve"> ce </w:t>
      </w:r>
      <w:r w:rsidRPr="00457D8B">
        <w:rPr>
          <w:rStyle w:val="Emphasis"/>
          <w:rFonts w:ascii="Georgia" w:hAnsi="Georgia"/>
          <w:i w:val="0"/>
        </w:rPr>
        <w:t>să</w:t>
      </w:r>
      <w:r>
        <w:rPr>
          <w:rStyle w:val="Emphasis"/>
          <w:rFonts w:ascii="Georgia" w:hAnsi="Georgia"/>
          <w:i w:val="0"/>
        </w:rPr>
        <w:t xml:space="preserve"> facă. Le pierise îngîmfarea. </w:t>
      </w:r>
    </w:p>
    <w:p w:rsidR="00375DCD" w:rsidRPr="00457D8B" w:rsidRDefault="00375DCD" w:rsidP="00457D8B">
      <w:pPr>
        <w:pStyle w:val="Bodytext1"/>
        <w:shd w:val="clear" w:color="auto" w:fill="auto"/>
        <w:tabs>
          <w:tab w:val="left" w:pos="851"/>
        </w:tabs>
        <w:ind w:right="20" w:firstLine="567"/>
        <w:rPr>
          <w:rStyle w:val="Emphasis"/>
          <w:rFonts w:ascii="Georgia" w:hAnsi="Georgia"/>
          <w:i w:val="0"/>
        </w:rPr>
      </w:pPr>
      <w:r w:rsidRPr="00457D8B">
        <w:rPr>
          <w:rStyle w:val="Emphasis"/>
          <w:rFonts w:ascii="Georgia" w:hAnsi="Georgia"/>
          <w:i w:val="0"/>
        </w:rPr>
        <w:t xml:space="preserve">— Iertăciune </w:t>
      </w:r>
      <w:r>
        <w:rPr>
          <w:rStyle w:val="Emphasis"/>
          <w:rFonts w:ascii="Georgia" w:hAnsi="Georgia"/>
          <w:i w:val="0"/>
        </w:rPr>
        <w:t>!</w:t>
      </w:r>
      <w:r w:rsidRPr="00457D8B">
        <w:rPr>
          <w:rStyle w:val="Emphasis"/>
          <w:rFonts w:ascii="Georgia" w:hAnsi="Georgia"/>
          <w:i w:val="0"/>
        </w:rPr>
        <w:t xml:space="preserve"> Cine e</w:t>
      </w:r>
      <w:r>
        <w:rPr>
          <w:rStyle w:val="Emphasis"/>
          <w:rFonts w:ascii="Georgia" w:hAnsi="Georgia"/>
          <w:i w:val="0"/>
        </w:rPr>
        <w:t>şti tu ? Lasă-ne, nu ne omorî, p</w:t>
      </w:r>
      <w:r w:rsidRPr="00457D8B">
        <w:rPr>
          <w:rStyle w:val="Emphasis"/>
          <w:rFonts w:ascii="Georgia" w:hAnsi="Georgia"/>
          <w:i w:val="0"/>
        </w:rPr>
        <w:t>oate vei avea vreodată ne</w:t>
      </w:r>
      <w:r>
        <w:rPr>
          <w:rStyle w:val="Emphasis"/>
          <w:rFonts w:ascii="Georgia" w:hAnsi="Georgia"/>
          <w:i w:val="0"/>
        </w:rPr>
        <w:t>voie de noi. O să te slujim cu  cr</w:t>
      </w:r>
      <w:r w:rsidRPr="00457D8B">
        <w:rPr>
          <w:rStyle w:val="Emphasis"/>
          <w:rFonts w:ascii="Georgia" w:hAnsi="Georgia"/>
          <w:i w:val="0"/>
        </w:rPr>
        <w:t>edinţă !</w:t>
      </w:r>
    </w:p>
    <w:p w:rsidR="00375DCD" w:rsidRPr="00457D8B" w:rsidRDefault="00375DCD" w:rsidP="006E45FA">
      <w:pPr>
        <w:pStyle w:val="Bodytext1"/>
        <w:shd w:val="clear" w:color="auto" w:fill="auto"/>
        <w:tabs>
          <w:tab w:val="left" w:pos="851"/>
        </w:tabs>
        <w:spacing w:line="283" w:lineRule="exact"/>
        <w:ind w:right="20" w:firstLine="567"/>
        <w:rPr>
          <w:rStyle w:val="Emphasis"/>
          <w:rFonts w:ascii="Georgia" w:hAnsi="Georgia"/>
          <w:i w:val="0"/>
        </w:rPr>
      </w:pPr>
      <w:r w:rsidRPr="00457D8B">
        <w:rPr>
          <w:rStyle w:val="Emphasis"/>
          <w:rFonts w:ascii="Georgia" w:hAnsi="Georgia"/>
          <w:i w:val="0"/>
        </w:rPr>
        <w:t>Fratele cel mic se gîndi puţin şi-şi am</w:t>
      </w:r>
      <w:r>
        <w:rPr>
          <w:rStyle w:val="Emphasis"/>
          <w:rFonts w:ascii="Georgia" w:hAnsi="Georgia"/>
          <w:i w:val="0"/>
        </w:rPr>
        <w:t>inti cuvintele ta</w:t>
      </w:r>
      <w:r>
        <w:rPr>
          <w:rStyle w:val="Emphasis"/>
          <w:rFonts w:ascii="Georgia" w:hAnsi="Georgia"/>
          <w:i w:val="0"/>
        </w:rPr>
        <w:softHyphen/>
        <w:t>tălui său : „Î</w:t>
      </w:r>
      <w:r w:rsidRPr="00457D8B">
        <w:rPr>
          <w:rStyle w:val="Emphasis"/>
          <w:rFonts w:ascii="Georgia" w:hAnsi="Georgia"/>
          <w:i w:val="0"/>
        </w:rPr>
        <w:t>n viaţă să ai întotdeauna mai mulţi prieteni decît duşmani”</w:t>
      </w:r>
      <w:r>
        <w:rPr>
          <w:rStyle w:val="Emphasis"/>
          <w:rFonts w:ascii="Georgia" w:hAnsi="Georgia"/>
          <w:i w:val="0"/>
        </w:rPr>
        <w:t>. Atunci, l</w:t>
      </w:r>
      <w:r w:rsidRPr="00457D8B">
        <w:rPr>
          <w:rStyle w:val="Emphasis"/>
          <w:rFonts w:ascii="Georgia" w:hAnsi="Georgia"/>
          <w:i w:val="0"/>
        </w:rPr>
        <w:t>e spuse :</w:t>
      </w:r>
    </w:p>
    <w:p w:rsidR="00375DCD" w:rsidRDefault="00375DCD" w:rsidP="00457D8B">
      <w:pPr>
        <w:pStyle w:val="Bodytext51"/>
        <w:shd w:val="clear" w:color="auto" w:fill="auto"/>
        <w:tabs>
          <w:tab w:val="left" w:pos="851"/>
        </w:tabs>
        <w:spacing w:before="0" w:line="283" w:lineRule="exact"/>
        <w:ind w:right="20" w:firstLine="567"/>
        <w:jc w:val="both"/>
        <w:rPr>
          <w:rStyle w:val="Emphasis"/>
          <w:rFonts w:ascii="Georgia" w:hAnsi="Georgia"/>
          <w:i w:val="0"/>
        </w:rPr>
      </w:pPr>
      <w:r w:rsidRPr="00457D8B">
        <w:rPr>
          <w:rStyle w:val="Emphasis"/>
          <w:rFonts w:ascii="Georgia" w:hAnsi="Georgia"/>
          <w:i w:val="0"/>
        </w:rPr>
        <w:t xml:space="preserve">— Uriaşilor, vă las libertatea, dar dacă voi auzi că aţi </w:t>
      </w:r>
      <w:r>
        <w:rPr>
          <w:rStyle w:val="Emphasis"/>
          <w:rFonts w:ascii="Georgia" w:hAnsi="Georgia"/>
          <w:i w:val="0"/>
        </w:rPr>
        <w:t>f</w:t>
      </w:r>
      <w:r w:rsidRPr="00457D8B">
        <w:rPr>
          <w:rStyle w:val="Emphasis"/>
          <w:rFonts w:ascii="Georgia" w:hAnsi="Georgia"/>
          <w:i w:val="0"/>
        </w:rPr>
        <w:t>ăcut ceva rău, va fi vai de voi. Folosiţi-vă uriaşa forţă pe care o av</w:t>
      </w:r>
      <w:r>
        <w:rPr>
          <w:rStyle w:val="Emphasis"/>
          <w:rFonts w:ascii="Georgia" w:hAnsi="Georgia"/>
          <w:i w:val="0"/>
        </w:rPr>
        <w:t xml:space="preserve">eţi pentru ceva mai cu folos. </w:t>
      </w:r>
    </w:p>
    <w:p w:rsidR="00375DCD" w:rsidRPr="00457D8B" w:rsidRDefault="00375DCD" w:rsidP="00457D8B">
      <w:pPr>
        <w:pStyle w:val="Bodytext51"/>
        <w:shd w:val="clear" w:color="auto" w:fill="auto"/>
        <w:tabs>
          <w:tab w:val="left" w:pos="851"/>
        </w:tabs>
        <w:spacing w:before="0" w:line="283" w:lineRule="exact"/>
        <w:ind w:right="20" w:firstLine="567"/>
        <w:jc w:val="both"/>
        <w:rPr>
          <w:rStyle w:val="Emphasis"/>
          <w:rFonts w:ascii="Georgia" w:hAnsi="Georgia"/>
          <w:i w:val="0"/>
        </w:rPr>
      </w:pPr>
      <w:r w:rsidRPr="00457D8B">
        <w:rPr>
          <w:rStyle w:val="Emphasis"/>
          <w:rFonts w:ascii="Georgia" w:hAnsi="Georgia"/>
          <w:i w:val="0"/>
        </w:rPr>
        <w:t xml:space="preserve">— </w:t>
      </w:r>
      <w:r>
        <w:rPr>
          <w:rStyle w:val="Emphasis"/>
          <w:rFonts w:ascii="Georgia" w:hAnsi="Georgia"/>
          <w:i w:val="0"/>
        </w:rPr>
        <w:t>Î</w:t>
      </w:r>
      <w:r w:rsidRPr="00457D8B">
        <w:rPr>
          <w:rStyle w:val="Emphasis"/>
          <w:rFonts w:ascii="Georgia" w:hAnsi="Georgia"/>
          <w:i w:val="0"/>
        </w:rPr>
        <w:t>ţi mulţumim, omule bun, dar nu te mai duci spre ţara zmeului ? Mergem şi noi cu tine.</w:t>
      </w:r>
    </w:p>
    <w:p w:rsidR="00375DCD" w:rsidRPr="00457D8B" w:rsidRDefault="00375DCD" w:rsidP="00457D8B">
      <w:pPr>
        <w:pStyle w:val="Bodytext1"/>
        <w:numPr>
          <w:ilvl w:val="0"/>
          <w:numId w:val="23"/>
        </w:numPr>
        <w:shd w:val="clear" w:color="auto" w:fill="auto"/>
        <w:tabs>
          <w:tab w:val="left" w:pos="548"/>
          <w:tab w:val="left" w:pos="851"/>
        </w:tabs>
        <w:spacing w:before="27" w:line="250" w:lineRule="exact"/>
        <w:ind w:left="20" w:right="20" w:firstLine="547"/>
        <w:rPr>
          <w:rStyle w:val="Emphasis"/>
          <w:rFonts w:ascii="Georgia" w:hAnsi="Georgia"/>
          <w:i w:val="0"/>
        </w:rPr>
      </w:pPr>
      <w:r w:rsidRPr="00457D8B">
        <w:rPr>
          <w:rStyle w:val="Emphasis"/>
          <w:rFonts w:ascii="Georgia" w:hAnsi="Georgia"/>
          <w:i w:val="0"/>
        </w:rPr>
        <w:t>Acum, nu. Trebuie să-mi caut fraţii. Voi să mă aş</w:t>
      </w:r>
      <w:r w:rsidRPr="00457D8B">
        <w:rPr>
          <w:rStyle w:val="Emphasis"/>
          <w:rFonts w:ascii="Georgia" w:hAnsi="Georgia"/>
          <w:i w:val="0"/>
        </w:rPr>
        <w:softHyphen/>
        <w:t>teptaţi aici, că mă voi întoarce şi o să vă iau cu mine. Acum, rămîneţi cu bine ! La revedere !</w:t>
      </w:r>
    </w:p>
    <w:p w:rsidR="00375DCD" w:rsidRPr="00457D8B" w:rsidRDefault="00375DCD" w:rsidP="006E45FA">
      <w:pPr>
        <w:pStyle w:val="Bodytext1"/>
        <w:shd w:val="clear" w:color="auto" w:fill="auto"/>
        <w:tabs>
          <w:tab w:val="left" w:pos="851"/>
        </w:tabs>
        <w:spacing w:line="250" w:lineRule="exact"/>
        <w:ind w:right="20" w:firstLine="567"/>
        <w:rPr>
          <w:rStyle w:val="Emphasis"/>
          <w:rFonts w:ascii="Georgia" w:hAnsi="Georgia"/>
          <w:i w:val="0"/>
        </w:rPr>
      </w:pPr>
      <w:r w:rsidRPr="00457D8B">
        <w:rPr>
          <w:rStyle w:val="Emphasis"/>
          <w:rFonts w:ascii="Georgia" w:hAnsi="Georgia"/>
          <w:i w:val="0"/>
        </w:rPr>
        <w:t>Fratele cel mic o porni pe urmele fraţilor săi, dar cău</w:t>
      </w:r>
      <w:r w:rsidRPr="00457D8B">
        <w:rPr>
          <w:rStyle w:val="Emphasis"/>
          <w:rFonts w:ascii="Georgia" w:hAnsi="Georgia"/>
          <w:i w:val="0"/>
        </w:rPr>
        <w:softHyphen/>
        <w:t xml:space="preserve">tările lui fură zadarnice. Cînd ajunse la casa părintească şi fraţii l-au văzut venind, s-au îngălbenit de furie. </w:t>
      </w:r>
      <w:r>
        <w:rPr>
          <w:rStyle w:val="Emphasis"/>
          <w:rFonts w:ascii="Georgia" w:hAnsi="Georgia"/>
          <w:i w:val="0"/>
        </w:rPr>
        <w:t>Î</w:t>
      </w:r>
      <w:r w:rsidRPr="00457D8B">
        <w:rPr>
          <w:rStyle w:val="Emphasis"/>
          <w:rFonts w:ascii="Georgia" w:hAnsi="Georgia"/>
          <w:i w:val="0"/>
        </w:rPr>
        <w:t>l cr</w:t>
      </w:r>
      <w:r>
        <w:rPr>
          <w:rStyle w:val="Emphasis"/>
          <w:rFonts w:ascii="Georgia" w:hAnsi="Georgia"/>
          <w:i w:val="0"/>
        </w:rPr>
        <w:t>e</w:t>
      </w:r>
      <w:r>
        <w:rPr>
          <w:rStyle w:val="Emphasis"/>
          <w:rFonts w:ascii="Georgia" w:hAnsi="Georgia"/>
          <w:i w:val="0"/>
        </w:rPr>
        <w:softHyphen/>
        <w:t>deau mort. Tatăl îşi îmbrăţişă</w:t>
      </w:r>
      <w:r w:rsidRPr="00457D8B">
        <w:rPr>
          <w:rStyle w:val="Emphasis"/>
          <w:rFonts w:ascii="Georgia" w:hAnsi="Georgia"/>
          <w:i w:val="0"/>
        </w:rPr>
        <w:t xml:space="preserve"> bucuros fiul.</w:t>
      </w:r>
    </w:p>
    <w:p w:rsidR="00375DCD" w:rsidRDefault="00375DCD" w:rsidP="00457D8B">
      <w:pPr>
        <w:pStyle w:val="Bodytext1"/>
        <w:numPr>
          <w:ilvl w:val="0"/>
          <w:numId w:val="23"/>
        </w:numPr>
        <w:shd w:val="clear" w:color="auto" w:fill="auto"/>
        <w:tabs>
          <w:tab w:val="left" w:pos="558"/>
          <w:tab w:val="left" w:pos="851"/>
        </w:tabs>
        <w:spacing w:line="250" w:lineRule="exact"/>
        <w:ind w:left="20" w:right="20" w:firstLine="547"/>
        <w:rPr>
          <w:rStyle w:val="Emphasis"/>
          <w:rFonts w:ascii="Georgia" w:hAnsi="Georgia"/>
          <w:i w:val="0"/>
        </w:rPr>
      </w:pPr>
      <w:r w:rsidRPr="00457D8B">
        <w:rPr>
          <w:rStyle w:val="Emphasis"/>
          <w:rFonts w:ascii="Georgia" w:hAnsi="Georgia"/>
          <w:i w:val="0"/>
        </w:rPr>
        <w:t>O, fiul meu, bine că te-ai întors sănătos. Credeam că zmeul te-a ucis.</w:t>
      </w:r>
    </w:p>
    <w:p w:rsidR="00375DCD" w:rsidRPr="00457D8B" w:rsidRDefault="00375DCD" w:rsidP="00327265">
      <w:pPr>
        <w:pStyle w:val="Bodytext1"/>
        <w:numPr>
          <w:ilvl w:val="3"/>
          <w:numId w:val="23"/>
        </w:numPr>
        <w:shd w:val="clear" w:color="auto" w:fill="auto"/>
        <w:tabs>
          <w:tab w:val="left" w:pos="577"/>
          <w:tab w:val="left" w:pos="851"/>
        </w:tabs>
        <w:spacing w:line="250" w:lineRule="exact"/>
        <w:ind w:left="20" w:right="20" w:firstLine="547"/>
        <w:rPr>
          <w:rStyle w:val="Emphasis"/>
          <w:rFonts w:ascii="Georgia" w:hAnsi="Georgia"/>
          <w:i w:val="0"/>
        </w:rPr>
      </w:pPr>
      <w:r w:rsidRPr="00457D8B">
        <w:rPr>
          <w:rStyle w:val="Emphasis"/>
          <w:rFonts w:ascii="Georgia" w:hAnsi="Georgia"/>
          <w:i w:val="0"/>
        </w:rPr>
        <w:t>Nu, tată, n-am ajuns pînă acolo. Abia acum vreau să plec.</w:t>
      </w:r>
    </w:p>
    <w:p w:rsidR="00375DCD" w:rsidRPr="00457D8B" w:rsidRDefault="00375DCD" w:rsidP="006E45FA">
      <w:pPr>
        <w:pStyle w:val="Bodytext1"/>
        <w:shd w:val="clear" w:color="auto" w:fill="auto"/>
        <w:tabs>
          <w:tab w:val="left" w:pos="851"/>
        </w:tabs>
        <w:spacing w:line="250" w:lineRule="exact"/>
        <w:ind w:right="20" w:firstLine="567"/>
        <w:rPr>
          <w:rStyle w:val="Emphasis"/>
          <w:rFonts w:ascii="Georgia" w:hAnsi="Georgia"/>
          <w:i w:val="0"/>
        </w:rPr>
      </w:pPr>
      <w:r w:rsidRPr="00457D8B">
        <w:rPr>
          <w:rStyle w:val="Emphasis"/>
          <w:rFonts w:ascii="Georgia" w:hAnsi="Georgia"/>
          <w:i w:val="0"/>
        </w:rPr>
        <w:t>Şi-i povesti totul cum a fost şi s-a întîmplat. Tatăl său îşi dădu seama de gîndurile ascunse ale celorlalţi doi fraţi. Era însă sigur că feciorul cel mic, cu înţelepciunea şi bunătatea sa va ieşi cu bine d</w:t>
      </w:r>
      <w:r>
        <w:rPr>
          <w:rStyle w:val="Emphasis"/>
          <w:rFonts w:ascii="Georgia" w:hAnsi="Georgia"/>
          <w:i w:val="0"/>
        </w:rPr>
        <w:t>in toate încercările. Din nou se</w:t>
      </w:r>
      <w:r w:rsidRPr="00457D8B">
        <w:rPr>
          <w:rStyle w:val="Emphasis"/>
          <w:rFonts w:ascii="Georgia" w:hAnsi="Georgia"/>
          <w:i w:val="0"/>
        </w:rPr>
        <w:t xml:space="preserve"> pregătiră toţi trei pentru drum. La plecare, bătrî</w:t>
      </w:r>
      <w:r w:rsidRPr="00457D8B">
        <w:rPr>
          <w:rStyle w:val="Emphasis"/>
          <w:rFonts w:ascii="Georgia" w:hAnsi="Georgia"/>
          <w:i w:val="0"/>
        </w:rPr>
        <w:softHyphen/>
        <w:t>nul le spuse :</w:t>
      </w:r>
    </w:p>
    <w:p w:rsidR="00375DCD" w:rsidRPr="00457D8B" w:rsidRDefault="00375DCD" w:rsidP="00327265">
      <w:pPr>
        <w:pStyle w:val="Bodytext1"/>
        <w:numPr>
          <w:ilvl w:val="0"/>
          <w:numId w:val="23"/>
        </w:numPr>
        <w:shd w:val="clear" w:color="auto" w:fill="auto"/>
        <w:tabs>
          <w:tab w:val="left" w:pos="562"/>
          <w:tab w:val="left" w:pos="851"/>
        </w:tabs>
        <w:spacing w:line="250" w:lineRule="exact"/>
        <w:ind w:left="20" w:right="20" w:firstLine="547"/>
        <w:rPr>
          <w:rStyle w:val="Emphasis"/>
          <w:rFonts w:ascii="Georgia" w:hAnsi="Georgia"/>
          <w:i w:val="0"/>
        </w:rPr>
      </w:pPr>
      <w:r w:rsidRPr="00457D8B">
        <w:rPr>
          <w:rStyle w:val="Emphasis"/>
          <w:rFonts w:ascii="Georgia" w:hAnsi="Georgia"/>
          <w:i w:val="0"/>
        </w:rPr>
        <w:t>Fiii mei, aveţi grijă unul de altul şi ţineţi minte toate sfaturile mele. Şi să fiţi uniţi, ca fraţii.</w:t>
      </w:r>
    </w:p>
    <w:p w:rsidR="00375DCD" w:rsidRPr="00457D8B" w:rsidRDefault="00375DCD" w:rsidP="006E45FA">
      <w:pPr>
        <w:pStyle w:val="Bodytext1"/>
        <w:shd w:val="clear" w:color="auto" w:fill="auto"/>
        <w:tabs>
          <w:tab w:val="left" w:pos="851"/>
        </w:tabs>
        <w:spacing w:line="250" w:lineRule="exact"/>
        <w:ind w:right="20" w:firstLine="567"/>
        <w:rPr>
          <w:rStyle w:val="Emphasis"/>
          <w:rFonts w:ascii="Georgia" w:hAnsi="Georgia"/>
          <w:i w:val="0"/>
        </w:rPr>
      </w:pPr>
      <w:r>
        <w:rPr>
          <w:rStyle w:val="Emphasis"/>
          <w:rFonts w:ascii="Georgia" w:hAnsi="Georgia"/>
          <w:i w:val="0"/>
        </w:rPr>
        <w:t>Î</w:t>
      </w:r>
      <w:r w:rsidRPr="00457D8B">
        <w:rPr>
          <w:rStyle w:val="Emphasis"/>
          <w:rFonts w:ascii="Georgia" w:hAnsi="Georgia"/>
          <w:i w:val="0"/>
        </w:rPr>
        <w:t>şi îmbrăţişă feciorii şi aceştia se aşternură la drum. Au mers ei ce-au mers şi ajunse</w:t>
      </w:r>
      <w:r>
        <w:rPr>
          <w:rStyle w:val="Emphasis"/>
          <w:rFonts w:ascii="Georgia" w:hAnsi="Georgia"/>
          <w:i w:val="0"/>
        </w:rPr>
        <w:t>ră la locul uriaşilor. Aceştia l</w:t>
      </w:r>
      <w:r w:rsidRPr="00457D8B">
        <w:rPr>
          <w:rStyle w:val="Emphasis"/>
          <w:rFonts w:ascii="Georgia" w:hAnsi="Georgia"/>
          <w:i w:val="0"/>
        </w:rPr>
        <w:t xml:space="preserve">i se alăturară bucuroşi. Şi iar au mers ei ce-au mers şi au ajuns la un lac pe malul căruia stătea </w:t>
      </w:r>
      <w:r>
        <w:rPr>
          <w:rStyle w:val="Emphasis"/>
          <w:rFonts w:ascii="Georgia" w:hAnsi="Georgia"/>
          <w:i w:val="0"/>
        </w:rPr>
        <w:t>un pescar şi pescuia.</w:t>
      </w:r>
      <w:r w:rsidRPr="00457D8B">
        <w:rPr>
          <w:rStyle w:val="Emphasis"/>
          <w:rFonts w:ascii="Georgia" w:hAnsi="Georgia"/>
          <w:i w:val="0"/>
        </w:rPr>
        <w:t xml:space="preserve"> Cînd îi văzu trecînd pe cei trei flăcăi şi pe cei trei uriaşi, pescarul sări iute în picioare.</w:t>
      </w:r>
    </w:p>
    <w:p w:rsidR="00375DCD" w:rsidRPr="00457D8B" w:rsidRDefault="00375DCD" w:rsidP="00327265">
      <w:pPr>
        <w:pStyle w:val="Bodytext51"/>
        <w:numPr>
          <w:ilvl w:val="0"/>
          <w:numId w:val="23"/>
        </w:numPr>
        <w:shd w:val="clear" w:color="auto" w:fill="auto"/>
        <w:tabs>
          <w:tab w:val="left" w:pos="542"/>
          <w:tab w:val="left" w:pos="851"/>
        </w:tabs>
        <w:spacing w:before="0" w:line="250" w:lineRule="exact"/>
        <w:ind w:left="220" w:firstLine="347"/>
        <w:rPr>
          <w:rStyle w:val="Emphasis"/>
          <w:rFonts w:ascii="Georgia" w:hAnsi="Georgia"/>
          <w:i w:val="0"/>
        </w:rPr>
      </w:pPr>
      <w:r w:rsidRPr="00457D8B">
        <w:rPr>
          <w:rStyle w:val="Emphasis"/>
          <w:rFonts w:ascii="Georgia" w:hAnsi="Georgia"/>
          <w:i w:val="0"/>
        </w:rPr>
        <w:lastRenderedPageBreak/>
        <w:t>Unde vă duceţi ?</w:t>
      </w:r>
    </w:p>
    <w:p w:rsidR="00375DCD" w:rsidRPr="00457D8B" w:rsidRDefault="00375DCD" w:rsidP="00327265">
      <w:pPr>
        <w:pStyle w:val="Bodytext51"/>
        <w:numPr>
          <w:ilvl w:val="0"/>
          <w:numId w:val="23"/>
        </w:numPr>
        <w:shd w:val="clear" w:color="auto" w:fill="auto"/>
        <w:tabs>
          <w:tab w:val="left" w:pos="546"/>
          <w:tab w:val="left" w:pos="851"/>
        </w:tabs>
        <w:spacing w:before="0" w:line="250" w:lineRule="exact"/>
        <w:ind w:left="220" w:firstLine="347"/>
        <w:rPr>
          <w:rStyle w:val="Emphasis"/>
          <w:rFonts w:ascii="Georgia" w:hAnsi="Georgia"/>
          <w:i w:val="0"/>
        </w:rPr>
      </w:pPr>
      <w:r w:rsidRPr="00457D8B">
        <w:rPr>
          <w:rStyle w:val="Emphasis"/>
          <w:rFonts w:ascii="Georgia" w:hAnsi="Georgia"/>
          <w:i w:val="0"/>
        </w:rPr>
        <w:t>Ne ducem spre ţara în care domneşte zmeul.</w:t>
      </w:r>
    </w:p>
    <w:p w:rsidR="00375DCD" w:rsidRPr="00457D8B" w:rsidRDefault="00375DCD" w:rsidP="00327265">
      <w:pPr>
        <w:pStyle w:val="Bodytext51"/>
        <w:numPr>
          <w:ilvl w:val="0"/>
          <w:numId w:val="23"/>
        </w:numPr>
        <w:shd w:val="clear" w:color="auto" w:fill="auto"/>
        <w:tabs>
          <w:tab w:val="left" w:pos="551"/>
          <w:tab w:val="left" w:pos="851"/>
        </w:tabs>
        <w:spacing w:before="26" w:line="240" w:lineRule="auto"/>
        <w:ind w:left="220" w:firstLine="346"/>
        <w:rPr>
          <w:rStyle w:val="Emphasis"/>
          <w:rFonts w:ascii="Georgia" w:hAnsi="Georgia"/>
          <w:i w:val="0"/>
        </w:rPr>
      </w:pPr>
      <w:r w:rsidRPr="00457D8B">
        <w:rPr>
          <w:rStyle w:val="Emphasis"/>
          <w:rFonts w:ascii="Georgia" w:hAnsi="Georgia"/>
          <w:i w:val="0"/>
        </w:rPr>
        <w:t>N-aţi vrea să mă luaţi şi pe mine ?</w:t>
      </w:r>
    </w:p>
    <w:p w:rsidR="00375DCD" w:rsidRPr="00457D8B" w:rsidRDefault="00375DCD" w:rsidP="00327265">
      <w:pPr>
        <w:pStyle w:val="Bodytext1"/>
        <w:numPr>
          <w:ilvl w:val="0"/>
          <w:numId w:val="23"/>
        </w:numPr>
        <w:shd w:val="clear" w:color="auto" w:fill="auto"/>
        <w:tabs>
          <w:tab w:val="left" w:pos="553"/>
          <w:tab w:val="left" w:pos="851"/>
        </w:tabs>
        <w:ind w:left="20" w:right="20" w:firstLine="547"/>
        <w:rPr>
          <w:rStyle w:val="Emphasis"/>
          <w:rFonts w:ascii="Georgia" w:hAnsi="Georgia"/>
          <w:i w:val="0"/>
        </w:rPr>
      </w:pPr>
      <w:r w:rsidRPr="00457D8B">
        <w:rPr>
          <w:rStyle w:val="Emphasis"/>
          <w:rFonts w:ascii="Georgia" w:hAnsi="Georgia"/>
          <w:i w:val="0"/>
        </w:rPr>
        <w:t>Dacă nu ţi-e frică, vino şi tu să ne însoţeşti. Nouă ne e tare frică mai spuseră cei doi fraţi.</w:t>
      </w:r>
    </w:p>
    <w:p w:rsidR="00375DCD" w:rsidRPr="00457D8B" w:rsidRDefault="00375DCD" w:rsidP="00327265">
      <w:pPr>
        <w:pStyle w:val="Bodytext1"/>
        <w:numPr>
          <w:ilvl w:val="0"/>
          <w:numId w:val="23"/>
        </w:numPr>
        <w:shd w:val="clear" w:color="auto" w:fill="auto"/>
        <w:tabs>
          <w:tab w:val="left" w:pos="582"/>
          <w:tab w:val="left" w:pos="851"/>
        </w:tabs>
        <w:spacing w:before="4" w:line="250" w:lineRule="exact"/>
        <w:ind w:left="40" w:firstLine="547"/>
        <w:rPr>
          <w:rStyle w:val="Emphasis"/>
          <w:rFonts w:ascii="Georgia" w:hAnsi="Georgia"/>
          <w:i w:val="0"/>
        </w:rPr>
      </w:pPr>
      <w:r w:rsidRPr="00457D8B">
        <w:rPr>
          <w:rStyle w:val="Emphasis"/>
          <w:rFonts w:ascii="Georgia" w:hAnsi="Georgia"/>
          <w:i w:val="0"/>
        </w:rPr>
        <w:t>De ce-l speriaţi ? Dacă vrea să meargă, îl luăm, spuse cel mic şi-şi aduse aminte de spusele tatălui său : „Să te însoţeşti numai cu omul pe care-l cunoşti bine”. Atunci se gîndi să-l pună la încercare.</w:t>
      </w:r>
    </w:p>
    <w:p w:rsidR="00375DCD" w:rsidRPr="00457D8B" w:rsidRDefault="00375DCD" w:rsidP="00327265">
      <w:pPr>
        <w:pStyle w:val="Bodytext1"/>
        <w:numPr>
          <w:ilvl w:val="0"/>
          <w:numId w:val="23"/>
        </w:numPr>
        <w:shd w:val="clear" w:color="auto" w:fill="auto"/>
        <w:tabs>
          <w:tab w:val="left" w:pos="582"/>
          <w:tab w:val="left" w:pos="851"/>
        </w:tabs>
        <w:spacing w:line="250" w:lineRule="exact"/>
        <w:ind w:left="40" w:firstLine="547"/>
        <w:rPr>
          <w:rStyle w:val="Emphasis"/>
          <w:rFonts w:ascii="Georgia" w:hAnsi="Georgia"/>
          <w:i w:val="0"/>
        </w:rPr>
      </w:pPr>
      <w:r w:rsidRPr="00457D8B">
        <w:rPr>
          <w:rStyle w:val="Emphasis"/>
          <w:rFonts w:ascii="Georgia" w:hAnsi="Georgia"/>
          <w:i w:val="0"/>
        </w:rPr>
        <w:t>Poţi să mergi şi tu cu noi, dar să văd şi eu ce ştii să faci. Ştii să mînuieşti armele ?</w:t>
      </w:r>
    </w:p>
    <w:p w:rsidR="00375DCD" w:rsidRPr="00457D8B" w:rsidRDefault="00375DCD" w:rsidP="00327265">
      <w:pPr>
        <w:pStyle w:val="Bodytext1"/>
        <w:numPr>
          <w:ilvl w:val="0"/>
          <w:numId w:val="23"/>
        </w:numPr>
        <w:shd w:val="clear" w:color="auto" w:fill="auto"/>
        <w:tabs>
          <w:tab w:val="left" w:pos="597"/>
          <w:tab w:val="left" w:pos="851"/>
        </w:tabs>
        <w:spacing w:line="250" w:lineRule="exact"/>
        <w:ind w:left="40" w:firstLine="547"/>
        <w:rPr>
          <w:rStyle w:val="Emphasis"/>
          <w:rFonts w:ascii="Georgia" w:hAnsi="Georgia"/>
          <w:i w:val="0"/>
        </w:rPr>
      </w:pPr>
      <w:r w:rsidRPr="00457D8B">
        <w:rPr>
          <w:rStyle w:val="Emphasis"/>
          <w:rFonts w:ascii="Georgia" w:hAnsi="Georgia"/>
          <w:i w:val="0"/>
        </w:rPr>
        <w:t>Asta nu prea ştiu, dar ştiu mai bine să mă fac ne</w:t>
      </w:r>
      <w:r w:rsidRPr="00457D8B">
        <w:rPr>
          <w:rStyle w:val="Emphasis"/>
          <w:rFonts w:ascii="Georgia" w:hAnsi="Georgia"/>
          <w:i w:val="0"/>
        </w:rPr>
        <w:softHyphen/>
        <w:t>văzut.</w:t>
      </w:r>
    </w:p>
    <w:p w:rsidR="00375DCD" w:rsidRPr="00457D8B" w:rsidRDefault="00375DCD" w:rsidP="00327265">
      <w:pPr>
        <w:pStyle w:val="Bodytext51"/>
        <w:numPr>
          <w:ilvl w:val="0"/>
          <w:numId w:val="23"/>
        </w:numPr>
        <w:shd w:val="clear" w:color="auto" w:fill="auto"/>
        <w:tabs>
          <w:tab w:val="left" w:pos="582"/>
          <w:tab w:val="left" w:pos="851"/>
        </w:tabs>
        <w:spacing w:before="30" w:line="240" w:lineRule="auto"/>
        <w:ind w:left="260" w:firstLine="307"/>
        <w:rPr>
          <w:rStyle w:val="Emphasis"/>
          <w:rFonts w:ascii="Georgia" w:hAnsi="Georgia"/>
          <w:i w:val="0"/>
        </w:rPr>
      </w:pPr>
      <w:r w:rsidRPr="00457D8B">
        <w:rPr>
          <w:rStyle w:val="Emphasis"/>
          <w:rFonts w:ascii="Georgia" w:hAnsi="Georgia"/>
          <w:i w:val="0"/>
        </w:rPr>
        <w:t>Nevăzut ? Cum aşa ?</w:t>
      </w:r>
    </w:p>
    <w:p w:rsidR="00375DCD" w:rsidRPr="00457D8B" w:rsidRDefault="00375DCD" w:rsidP="00327265">
      <w:pPr>
        <w:pStyle w:val="Bodytext1"/>
        <w:numPr>
          <w:ilvl w:val="0"/>
          <w:numId w:val="23"/>
        </w:numPr>
        <w:shd w:val="clear" w:color="auto" w:fill="auto"/>
        <w:tabs>
          <w:tab w:val="left" w:pos="597"/>
          <w:tab w:val="left" w:pos="851"/>
        </w:tabs>
        <w:spacing w:before="55"/>
        <w:ind w:left="40" w:firstLine="547"/>
        <w:rPr>
          <w:rStyle w:val="Emphasis"/>
          <w:rFonts w:ascii="Georgia" w:hAnsi="Georgia"/>
          <w:i w:val="0"/>
        </w:rPr>
      </w:pPr>
      <w:r w:rsidRPr="00457D8B">
        <w:rPr>
          <w:rStyle w:val="Emphasis"/>
          <w:rFonts w:ascii="Georgia" w:hAnsi="Georgia"/>
          <w:i w:val="0"/>
        </w:rPr>
        <w:t>Uite, de pildă, acum mă aflu în spatele tău, dar tu nu mă vezi.</w:t>
      </w:r>
    </w:p>
    <w:p w:rsidR="00375DCD" w:rsidRPr="00457D8B" w:rsidRDefault="00375DCD" w:rsidP="00327265">
      <w:pPr>
        <w:pStyle w:val="Bodytext1"/>
        <w:numPr>
          <w:ilvl w:val="0"/>
          <w:numId w:val="23"/>
        </w:numPr>
        <w:shd w:val="clear" w:color="auto" w:fill="auto"/>
        <w:tabs>
          <w:tab w:val="left" w:pos="592"/>
          <w:tab w:val="left" w:pos="851"/>
        </w:tabs>
        <w:ind w:left="40" w:firstLine="547"/>
        <w:rPr>
          <w:rStyle w:val="Emphasis"/>
          <w:rFonts w:ascii="Georgia" w:hAnsi="Georgia"/>
          <w:i w:val="0"/>
        </w:rPr>
      </w:pPr>
      <w:r w:rsidRPr="00457D8B">
        <w:rPr>
          <w:rStyle w:val="Emphasis"/>
          <w:rFonts w:ascii="Georgia" w:hAnsi="Georgia"/>
          <w:i w:val="0"/>
        </w:rPr>
        <w:t>Nu prea ştiu eu la ce poa</w:t>
      </w:r>
      <w:r>
        <w:rPr>
          <w:rStyle w:val="Emphasis"/>
          <w:rFonts w:ascii="Georgia" w:hAnsi="Georgia"/>
          <w:i w:val="0"/>
        </w:rPr>
        <w:t>te să ne ajute asta,</w:t>
      </w:r>
      <w:r w:rsidRPr="00457D8B">
        <w:rPr>
          <w:rStyle w:val="Emphasis"/>
          <w:rFonts w:ascii="Georgia" w:hAnsi="Georgia"/>
          <w:i w:val="0"/>
        </w:rPr>
        <w:t xml:space="preserve"> dar de luat cu noi, te luăm.</w:t>
      </w:r>
    </w:p>
    <w:p w:rsidR="00375DCD" w:rsidRPr="00457D8B" w:rsidRDefault="00375DCD" w:rsidP="00327265">
      <w:pPr>
        <w:pStyle w:val="Bodytext1"/>
        <w:numPr>
          <w:ilvl w:val="0"/>
          <w:numId w:val="23"/>
        </w:numPr>
        <w:shd w:val="clear" w:color="auto" w:fill="auto"/>
        <w:tabs>
          <w:tab w:val="left" w:pos="587"/>
          <w:tab w:val="left" w:pos="851"/>
        </w:tabs>
        <w:ind w:left="40" w:firstLine="547"/>
        <w:rPr>
          <w:rStyle w:val="Emphasis"/>
          <w:rFonts w:ascii="Georgia" w:hAnsi="Georgia"/>
          <w:i w:val="0"/>
        </w:rPr>
      </w:pPr>
      <w:r w:rsidRPr="00457D8B">
        <w:rPr>
          <w:rStyle w:val="Emphasis"/>
          <w:rFonts w:ascii="Georgia" w:hAnsi="Georgia"/>
          <w:i w:val="0"/>
        </w:rPr>
        <w:t>Bine, merg cu multă tragere de inimă, că tare mă mai plictiseam eu aici.</w:t>
      </w:r>
    </w:p>
    <w:p w:rsidR="00375DCD" w:rsidRPr="00457D8B" w:rsidRDefault="00375DCD" w:rsidP="006E45FA">
      <w:pPr>
        <w:pStyle w:val="Bodytext1"/>
        <w:shd w:val="clear" w:color="auto" w:fill="auto"/>
        <w:tabs>
          <w:tab w:val="left" w:pos="851"/>
        </w:tabs>
        <w:ind w:firstLine="567"/>
        <w:rPr>
          <w:rStyle w:val="Emphasis"/>
          <w:rFonts w:ascii="Georgia" w:hAnsi="Georgia"/>
          <w:i w:val="0"/>
        </w:rPr>
      </w:pPr>
      <w:r w:rsidRPr="00457D8B">
        <w:rPr>
          <w:rStyle w:val="Emphasis"/>
          <w:rFonts w:ascii="Georgia" w:hAnsi="Georgia"/>
          <w:i w:val="0"/>
        </w:rPr>
        <w:t>Şi cei şapte porniră împre</w:t>
      </w:r>
      <w:r>
        <w:rPr>
          <w:rStyle w:val="Emphasis"/>
          <w:rFonts w:ascii="Georgia" w:hAnsi="Georgia"/>
          <w:i w:val="0"/>
        </w:rPr>
        <w:t>ună la drum. Merseră o săp- tămî</w:t>
      </w:r>
      <w:r w:rsidRPr="00457D8B">
        <w:rPr>
          <w:rStyle w:val="Emphasis"/>
          <w:rFonts w:ascii="Georgia" w:hAnsi="Georgia"/>
          <w:i w:val="0"/>
        </w:rPr>
        <w:t>nă. Au trecut</w:t>
      </w:r>
      <w:r>
        <w:rPr>
          <w:rStyle w:val="Emphasis"/>
          <w:rFonts w:ascii="Georgia" w:hAnsi="Georgia"/>
          <w:i w:val="0"/>
        </w:rPr>
        <w:t xml:space="preserve"> peste ape şi prin păduri şi ce</w:t>
      </w:r>
      <w:r w:rsidRPr="00457D8B">
        <w:rPr>
          <w:rStyle w:val="Emphasis"/>
          <w:rFonts w:ascii="Georgia" w:hAnsi="Georgia"/>
          <w:i w:val="0"/>
        </w:rPr>
        <w:t>i doi fraţi tot timpul căutau să-i pricinuiască ră</w:t>
      </w:r>
      <w:r>
        <w:rPr>
          <w:rStyle w:val="Emphasis"/>
          <w:rFonts w:ascii="Georgia" w:hAnsi="Georgia"/>
          <w:i w:val="0"/>
        </w:rPr>
        <w:t>u celui mic. Dar noul tovarăş d</w:t>
      </w:r>
      <w:r w:rsidRPr="00457D8B">
        <w:rPr>
          <w:rStyle w:val="Emphasis"/>
          <w:rFonts w:ascii="Georgia" w:hAnsi="Georgia"/>
          <w:i w:val="0"/>
        </w:rPr>
        <w:t xml:space="preserve">e drum observă imediat acest lucru şi-l păzea cu mare grijă. Prinsese drag de fratele </w:t>
      </w:r>
      <w:r>
        <w:rPr>
          <w:rStyle w:val="Emphasis"/>
          <w:rFonts w:ascii="Georgia" w:hAnsi="Georgia"/>
          <w:i w:val="0"/>
        </w:rPr>
        <w:t xml:space="preserve">cel mic. Şi-au văzut din nou de </w:t>
      </w:r>
      <w:r w:rsidRPr="00457D8B">
        <w:rPr>
          <w:rStyle w:val="Emphasis"/>
          <w:rFonts w:ascii="Georgia" w:hAnsi="Georgia"/>
          <w:i w:val="0"/>
        </w:rPr>
        <w:t>drum pînă ce au ajuns într-un deşert. Soarele dogorea tare şi pămîntul cu totul era crăpat în jur. Nu se vedea nici o vietate, nici o plantă. Toţi şi-au dat seama că nu sînt departe de zmeu, căci numai el putea vieţui într-un asemenea loc.</w:t>
      </w:r>
    </w:p>
    <w:p w:rsidR="00375DCD" w:rsidRDefault="00375DCD" w:rsidP="00327265">
      <w:pPr>
        <w:pStyle w:val="Bodytext1"/>
        <w:numPr>
          <w:ilvl w:val="0"/>
          <w:numId w:val="23"/>
        </w:numPr>
        <w:shd w:val="clear" w:color="auto" w:fill="auto"/>
        <w:tabs>
          <w:tab w:val="left" w:pos="616"/>
          <w:tab w:val="left" w:pos="851"/>
        </w:tabs>
        <w:spacing w:line="259" w:lineRule="exact"/>
        <w:ind w:left="40" w:firstLine="527"/>
        <w:rPr>
          <w:rStyle w:val="Emphasis"/>
          <w:rFonts w:ascii="Georgia" w:hAnsi="Georgia"/>
          <w:i w:val="0"/>
        </w:rPr>
      </w:pPr>
      <w:r>
        <w:rPr>
          <w:rStyle w:val="Emphasis"/>
          <w:rFonts w:ascii="Georgia" w:hAnsi="Georgia"/>
          <w:i w:val="0"/>
        </w:rPr>
        <w:t>Staţi ! Mă duc  eu întîi să văd ce e pe-aici, că eu pot să mă</w:t>
      </w:r>
      <w:r w:rsidRPr="00457D8B">
        <w:rPr>
          <w:rStyle w:val="Emphasis"/>
          <w:rFonts w:ascii="Georgia" w:hAnsi="Georgia"/>
          <w:i w:val="0"/>
        </w:rPr>
        <w:t xml:space="preserve"> fac nevăzut, să văd unde are capul, und</w:t>
      </w:r>
      <w:r>
        <w:rPr>
          <w:rStyle w:val="Emphasis"/>
          <w:rFonts w:ascii="Georgia" w:hAnsi="Georgia"/>
          <w:i w:val="0"/>
        </w:rPr>
        <w:t>e are picioarele şi s</w:t>
      </w:r>
      <w:r w:rsidRPr="00457D8B">
        <w:rPr>
          <w:rStyle w:val="Emphasis"/>
          <w:rFonts w:ascii="Georgia" w:hAnsi="Georgia"/>
          <w:i w:val="0"/>
        </w:rPr>
        <w:t>ă chibzuim bine totul.</w:t>
      </w:r>
    </w:p>
    <w:p w:rsidR="00375DCD" w:rsidRPr="00457D8B" w:rsidRDefault="00375DCD" w:rsidP="00327265">
      <w:pPr>
        <w:pStyle w:val="Bodytext1"/>
        <w:shd w:val="clear" w:color="auto" w:fill="auto"/>
        <w:tabs>
          <w:tab w:val="left" w:pos="616"/>
          <w:tab w:val="left" w:pos="851"/>
        </w:tabs>
        <w:spacing w:line="259" w:lineRule="exact"/>
        <w:ind w:left="260" w:firstLine="527"/>
        <w:rPr>
          <w:rStyle w:val="Emphasis"/>
          <w:rFonts w:ascii="Georgia" w:hAnsi="Georgia"/>
          <w:i w:val="0"/>
        </w:rPr>
      </w:pPr>
      <w:r>
        <w:rPr>
          <w:rStyle w:val="Emphasis"/>
          <w:rFonts w:ascii="Georgia" w:hAnsi="Georgia"/>
          <w:i w:val="0"/>
        </w:rPr>
        <w:tab/>
        <w:t>Plecă şi apăru nu peste multă vreme.</w:t>
      </w:r>
    </w:p>
    <w:p w:rsidR="00375DCD" w:rsidRPr="00457D8B" w:rsidRDefault="00375DCD" w:rsidP="00327265">
      <w:pPr>
        <w:pStyle w:val="Bodytext1"/>
        <w:numPr>
          <w:ilvl w:val="0"/>
          <w:numId w:val="23"/>
        </w:numPr>
        <w:shd w:val="clear" w:color="auto" w:fill="auto"/>
        <w:tabs>
          <w:tab w:val="left" w:pos="562"/>
          <w:tab w:val="left" w:pos="851"/>
        </w:tabs>
        <w:spacing w:line="250" w:lineRule="exact"/>
        <w:ind w:left="20" w:right="20" w:firstLine="527"/>
        <w:rPr>
          <w:rStyle w:val="Emphasis"/>
          <w:rFonts w:ascii="Georgia" w:hAnsi="Georgia"/>
          <w:i w:val="0"/>
        </w:rPr>
      </w:pPr>
      <w:r w:rsidRPr="00457D8B">
        <w:rPr>
          <w:rStyle w:val="Emphasis"/>
          <w:rFonts w:ascii="Georgia" w:hAnsi="Georgia"/>
          <w:i w:val="0"/>
        </w:rPr>
        <w:t>O, e grozav de mare. Acum stă la masă. A mîncat peste putinţă şi nici la băutură n-a ştiut măsura. Trebuie să-l spulberăm cît vom putea de repede. Unii să se arunce asupra capului şi alţii, asupra picioarelor.</w:t>
      </w:r>
    </w:p>
    <w:p w:rsidR="00375DCD" w:rsidRPr="00457D8B" w:rsidRDefault="00375DCD" w:rsidP="00327265">
      <w:pPr>
        <w:pStyle w:val="Bodytext1"/>
        <w:numPr>
          <w:ilvl w:val="0"/>
          <w:numId w:val="23"/>
        </w:numPr>
        <w:shd w:val="clear" w:color="auto" w:fill="auto"/>
        <w:tabs>
          <w:tab w:val="left" w:pos="548"/>
          <w:tab w:val="left" w:pos="851"/>
        </w:tabs>
        <w:spacing w:line="250" w:lineRule="exact"/>
        <w:ind w:left="20" w:right="20" w:firstLine="527"/>
        <w:rPr>
          <w:rStyle w:val="Emphasis"/>
          <w:rFonts w:ascii="Georgia" w:hAnsi="Georgia"/>
          <w:i w:val="0"/>
        </w:rPr>
      </w:pPr>
      <w:r w:rsidRPr="00457D8B">
        <w:rPr>
          <w:rStyle w:val="Emphasis"/>
          <w:rFonts w:ascii="Georgia" w:hAnsi="Georgia"/>
          <w:i w:val="0"/>
        </w:rPr>
        <w:lastRenderedPageBreak/>
        <w:t>Bine. Aşa vom face. Uriaşii la picioare, iar eu şi cu fraţii mei, la cap. Tu o să stai de veghe.</w:t>
      </w:r>
    </w:p>
    <w:p w:rsidR="00375DCD" w:rsidRPr="00457D8B" w:rsidRDefault="00375DCD" w:rsidP="006E45FA">
      <w:pPr>
        <w:pStyle w:val="Bodytext1"/>
        <w:shd w:val="clear" w:color="auto" w:fill="auto"/>
        <w:tabs>
          <w:tab w:val="left" w:pos="851"/>
        </w:tabs>
        <w:spacing w:line="250" w:lineRule="exact"/>
        <w:ind w:right="20" w:firstLine="567"/>
        <w:rPr>
          <w:rStyle w:val="Emphasis"/>
          <w:rFonts w:ascii="Georgia" w:hAnsi="Georgia"/>
          <w:i w:val="0"/>
        </w:rPr>
      </w:pPr>
      <w:r w:rsidRPr="00457D8B">
        <w:rPr>
          <w:rStyle w:val="Emphasis"/>
          <w:rFonts w:ascii="Georgia" w:hAnsi="Georgia"/>
          <w:i w:val="0"/>
        </w:rPr>
        <w:t>Zis şi făcut. Uriaşii îl apucară pe zmeu de picioare, dar cînd fratele cel mic vru să-l lovească, văzu că era singur, căci ceilalţi doi fraţi dispăruseră. Nu mai avea timp să strige după ei şi începu să lupte din răsputeri şi, cu aju</w:t>
      </w:r>
      <w:r w:rsidRPr="00457D8B">
        <w:rPr>
          <w:rStyle w:val="Emphasis"/>
          <w:rFonts w:ascii="Georgia" w:hAnsi="Georgia"/>
          <w:i w:val="0"/>
        </w:rPr>
        <w:softHyphen/>
        <w:t>torul tovarăşilor săi, reuşi să răpună pînă la urmă pe zmeu.</w:t>
      </w:r>
    </w:p>
    <w:p w:rsidR="00375DCD" w:rsidRPr="00457D8B" w:rsidRDefault="00375DCD" w:rsidP="006E45FA">
      <w:pPr>
        <w:pStyle w:val="Bodytext1"/>
        <w:shd w:val="clear" w:color="auto" w:fill="auto"/>
        <w:tabs>
          <w:tab w:val="left" w:pos="851"/>
        </w:tabs>
        <w:spacing w:line="250" w:lineRule="exact"/>
        <w:ind w:right="20" w:firstLine="567"/>
        <w:rPr>
          <w:rStyle w:val="Emphasis"/>
          <w:rFonts w:ascii="Georgia" w:hAnsi="Georgia"/>
          <w:i w:val="0"/>
        </w:rPr>
      </w:pPr>
      <w:r w:rsidRPr="00457D8B">
        <w:rPr>
          <w:rStyle w:val="Emphasis"/>
          <w:rFonts w:ascii="Georgia" w:hAnsi="Georgia"/>
          <w:i w:val="0"/>
        </w:rPr>
        <w:t>Z</w:t>
      </w:r>
      <w:r>
        <w:rPr>
          <w:rStyle w:val="Emphasis"/>
          <w:rFonts w:ascii="Georgia" w:hAnsi="Georgia"/>
          <w:i w:val="0"/>
        </w:rPr>
        <w:t>vonul despre răpunerea zmeului s</w:t>
      </w:r>
      <w:r w:rsidRPr="00457D8B">
        <w:rPr>
          <w:rStyle w:val="Emphasis"/>
          <w:rFonts w:ascii="Georgia" w:hAnsi="Georgia"/>
          <w:i w:val="0"/>
        </w:rPr>
        <w:t>e răspîndi cu viteza fulgerului prin părţile acelea. O bucurie fără margini îi cuprinse pe toţi. Fratele cel mic fu rugat să le fie împărat.</w:t>
      </w:r>
    </w:p>
    <w:p w:rsidR="00375DCD" w:rsidRPr="00457D8B" w:rsidRDefault="00375DCD" w:rsidP="004A6275">
      <w:pPr>
        <w:pStyle w:val="Bodytext1"/>
        <w:numPr>
          <w:ilvl w:val="0"/>
          <w:numId w:val="23"/>
        </w:numPr>
        <w:shd w:val="clear" w:color="auto" w:fill="auto"/>
        <w:tabs>
          <w:tab w:val="left" w:pos="553"/>
          <w:tab w:val="left" w:pos="851"/>
        </w:tabs>
        <w:spacing w:line="250" w:lineRule="exact"/>
        <w:ind w:left="20" w:right="20" w:firstLine="547"/>
        <w:rPr>
          <w:rStyle w:val="Emphasis"/>
          <w:rFonts w:ascii="Georgia" w:hAnsi="Georgia"/>
          <w:i w:val="0"/>
        </w:rPr>
      </w:pPr>
      <w:r w:rsidRPr="00457D8B">
        <w:rPr>
          <w:rStyle w:val="Emphasis"/>
          <w:rFonts w:ascii="Georgia" w:hAnsi="Georgia"/>
          <w:i w:val="0"/>
        </w:rPr>
        <w:t>Vă mulţumesc, oameni buni, pentru credinţă, dar trebuie să-mi caut fraţii şi să mă întorc acasă, unde mă aşteaptă tata.</w:t>
      </w:r>
    </w:p>
    <w:p w:rsidR="00375DCD" w:rsidRPr="00457D8B" w:rsidRDefault="00375DCD" w:rsidP="004A6275">
      <w:pPr>
        <w:pStyle w:val="Bodytext1"/>
        <w:shd w:val="clear" w:color="auto" w:fill="auto"/>
        <w:tabs>
          <w:tab w:val="left" w:pos="851"/>
        </w:tabs>
        <w:spacing w:line="250" w:lineRule="exact"/>
        <w:ind w:right="20" w:firstLine="547"/>
        <w:rPr>
          <w:rStyle w:val="Emphasis"/>
          <w:rFonts w:ascii="Georgia" w:hAnsi="Georgia"/>
          <w:i w:val="0"/>
        </w:rPr>
      </w:pPr>
      <w:r>
        <w:rPr>
          <w:rStyle w:val="Emphasis"/>
          <w:rFonts w:ascii="Georgia" w:hAnsi="Georgia"/>
          <w:i w:val="0"/>
        </w:rPr>
        <w:t>Î</w:t>
      </w:r>
      <w:r w:rsidRPr="00457D8B">
        <w:rPr>
          <w:rStyle w:val="Emphasis"/>
          <w:rFonts w:ascii="Georgia" w:hAnsi="Georgia"/>
          <w:i w:val="0"/>
        </w:rPr>
        <w:t>şi luă rămas bun de la oameni şi de la uriaşi şi vru să-şi ia la revedere şi de la pescar. Dar acesta îi spuse :</w:t>
      </w:r>
    </w:p>
    <w:p w:rsidR="00375DCD" w:rsidRPr="00457D8B" w:rsidRDefault="00375DCD" w:rsidP="004A6275">
      <w:pPr>
        <w:pStyle w:val="Bodytext1"/>
        <w:numPr>
          <w:ilvl w:val="0"/>
          <w:numId w:val="23"/>
        </w:numPr>
        <w:shd w:val="clear" w:color="auto" w:fill="auto"/>
        <w:tabs>
          <w:tab w:val="left" w:pos="558"/>
          <w:tab w:val="left" w:pos="851"/>
        </w:tabs>
        <w:spacing w:line="250" w:lineRule="exact"/>
        <w:ind w:left="20" w:right="20" w:firstLine="547"/>
        <w:rPr>
          <w:rStyle w:val="Emphasis"/>
          <w:rFonts w:ascii="Georgia" w:hAnsi="Georgia"/>
          <w:i w:val="0"/>
        </w:rPr>
      </w:pPr>
      <w:r w:rsidRPr="00457D8B">
        <w:rPr>
          <w:rStyle w:val="Emphasis"/>
          <w:rFonts w:ascii="Georgia" w:hAnsi="Georgia"/>
          <w:i w:val="0"/>
        </w:rPr>
        <w:t>Nu, flăcăule, merg cu tine, că tot n-am eu pe nimeni pe lumea asta !</w:t>
      </w:r>
    </w:p>
    <w:p w:rsidR="00375DCD" w:rsidRPr="00457D8B" w:rsidRDefault="00375DCD" w:rsidP="004A6275">
      <w:pPr>
        <w:pStyle w:val="Bodytext1"/>
        <w:shd w:val="clear" w:color="auto" w:fill="auto"/>
        <w:tabs>
          <w:tab w:val="left" w:pos="851"/>
        </w:tabs>
        <w:spacing w:line="250" w:lineRule="exact"/>
        <w:ind w:right="20" w:firstLine="547"/>
        <w:rPr>
          <w:rStyle w:val="Emphasis"/>
          <w:rFonts w:ascii="Georgia" w:hAnsi="Georgia"/>
          <w:i w:val="0"/>
        </w:rPr>
      </w:pPr>
      <w:r w:rsidRPr="00457D8B">
        <w:rPr>
          <w:rStyle w:val="Emphasis"/>
          <w:rFonts w:ascii="Georgia" w:hAnsi="Georgia"/>
          <w:i w:val="0"/>
        </w:rPr>
        <w:t xml:space="preserve">S-au dus în căutarea fraţilor, dar </w:t>
      </w:r>
      <w:r>
        <w:rPr>
          <w:rStyle w:val="Emphasis"/>
          <w:rFonts w:ascii="Georgia" w:hAnsi="Georgia"/>
          <w:i w:val="0"/>
        </w:rPr>
        <w:t>nu văzură nici o urmă pe drum. Într-un tî</w:t>
      </w:r>
      <w:r w:rsidRPr="00457D8B">
        <w:rPr>
          <w:rStyle w:val="Emphasis"/>
          <w:rFonts w:ascii="Georgia" w:hAnsi="Georgia"/>
          <w:i w:val="0"/>
        </w:rPr>
        <w:t>rziu au ajuns acasă. Tatăl era pe moarte.</w:t>
      </w:r>
    </w:p>
    <w:p w:rsidR="00375DCD" w:rsidRPr="00457D8B" w:rsidRDefault="00375DCD" w:rsidP="004A6275">
      <w:pPr>
        <w:pStyle w:val="Bodytext1"/>
        <w:numPr>
          <w:ilvl w:val="0"/>
          <w:numId w:val="23"/>
        </w:numPr>
        <w:shd w:val="clear" w:color="auto" w:fill="auto"/>
        <w:tabs>
          <w:tab w:val="left" w:pos="572"/>
          <w:tab w:val="left" w:pos="851"/>
        </w:tabs>
        <w:ind w:left="20" w:right="20" w:firstLine="547"/>
        <w:rPr>
          <w:rStyle w:val="Emphasis"/>
          <w:rFonts w:ascii="Georgia" w:hAnsi="Georgia"/>
          <w:i w:val="0"/>
        </w:rPr>
      </w:pPr>
      <w:r w:rsidRPr="00457D8B">
        <w:rPr>
          <w:rStyle w:val="Emphasis"/>
          <w:rFonts w:ascii="Georgia" w:hAnsi="Georgia"/>
          <w:i w:val="0"/>
        </w:rPr>
        <w:t>Fiule, sînt fericit că ai venit. Fraţii tăi sînt aici, mi-am dat seama că te-au părăsit şi pentru asta am su</w:t>
      </w:r>
      <w:r w:rsidRPr="00457D8B">
        <w:rPr>
          <w:rStyle w:val="Emphasis"/>
          <w:rFonts w:ascii="Georgia" w:hAnsi="Georgia"/>
          <w:i w:val="0"/>
        </w:rPr>
        <w:softHyphen/>
        <w:t>ferit mult. Acum mor liniştit că te-am văzut. Ai grijă de ei şi nu-i părăsi niciodată.</w:t>
      </w:r>
    </w:p>
    <w:p w:rsidR="00375DCD" w:rsidRPr="00457D8B" w:rsidRDefault="00375DCD" w:rsidP="006E45FA">
      <w:pPr>
        <w:pStyle w:val="Bodytext1"/>
        <w:shd w:val="clear" w:color="auto" w:fill="auto"/>
        <w:tabs>
          <w:tab w:val="left" w:pos="851"/>
        </w:tabs>
        <w:ind w:right="20" w:firstLine="567"/>
        <w:rPr>
          <w:rStyle w:val="Emphasis"/>
          <w:rFonts w:ascii="Georgia" w:hAnsi="Georgia"/>
          <w:i w:val="0"/>
        </w:rPr>
      </w:pPr>
      <w:r w:rsidRPr="00457D8B">
        <w:rPr>
          <w:rStyle w:val="Emphasis"/>
          <w:rFonts w:ascii="Georgia" w:hAnsi="Georgia"/>
          <w:i w:val="0"/>
        </w:rPr>
        <w:t xml:space="preserve">Şi bătrînul închise ochii </w:t>
      </w:r>
      <w:r>
        <w:rPr>
          <w:rStyle w:val="Emphasis"/>
          <w:rFonts w:ascii="Georgia" w:hAnsi="Georgia"/>
          <w:i w:val="0"/>
        </w:rPr>
        <w:t>pentru totdeauna. Toţi fiii plîn</w:t>
      </w:r>
      <w:r w:rsidRPr="00457D8B">
        <w:rPr>
          <w:rStyle w:val="Emphasis"/>
          <w:rFonts w:ascii="Georgia" w:hAnsi="Georgia"/>
          <w:i w:val="0"/>
        </w:rPr>
        <w:t>- geau lîngă patul bătrînului lor tată.</w:t>
      </w:r>
    </w:p>
    <w:p w:rsidR="00375DCD" w:rsidRPr="00457D8B" w:rsidRDefault="00375DCD" w:rsidP="006E45FA">
      <w:pPr>
        <w:pStyle w:val="Bodytext1"/>
        <w:shd w:val="clear" w:color="auto" w:fill="auto"/>
        <w:tabs>
          <w:tab w:val="left" w:pos="851"/>
        </w:tabs>
        <w:spacing w:before="4" w:line="250" w:lineRule="exact"/>
        <w:ind w:right="20" w:firstLine="567"/>
        <w:rPr>
          <w:rStyle w:val="Emphasis"/>
          <w:rFonts w:ascii="Georgia" w:hAnsi="Georgia"/>
          <w:i w:val="0"/>
        </w:rPr>
      </w:pPr>
      <w:r w:rsidRPr="00457D8B">
        <w:rPr>
          <w:rStyle w:val="Emphasis"/>
          <w:rFonts w:ascii="Georgia" w:hAnsi="Georgia"/>
          <w:i w:val="0"/>
        </w:rPr>
        <w:t>A trecut multă vreme de atunci şi fraţii s-au hotărît să se însoare. Pentru asta, au plecat în lume să-şi caute o fată aşa cum dorea fiecare. Au ajuns într-un sat unde se spunea că erau fete de măritat, vrednice şi sănătoase. La vederea fetelor bogat împodobite, fraţilor mai mari li se scurgeau ochii, dar cel mic îşi aduse aminte de cuvintele tatălui lui : „Nu te uita la hain</w:t>
      </w:r>
      <w:r>
        <w:rPr>
          <w:rStyle w:val="Emphasis"/>
          <w:rFonts w:ascii="Georgia" w:hAnsi="Georgia"/>
          <w:i w:val="0"/>
        </w:rPr>
        <w:t>ele femeii ; să-ţi iei de neva</w:t>
      </w:r>
      <w:r w:rsidRPr="00457D8B">
        <w:rPr>
          <w:rStyle w:val="Emphasis"/>
          <w:rFonts w:ascii="Georgia" w:hAnsi="Georgia"/>
          <w:i w:val="0"/>
        </w:rPr>
        <w:t>stă o femeie care pentru tine să fie soţie, iar pentru copiii tăi mamă bună</w:t>
      </w:r>
      <w:r>
        <w:rPr>
          <w:rStyle w:val="Emphasis"/>
          <w:rFonts w:ascii="Georgia" w:hAnsi="Georgia"/>
          <w:i w:val="0"/>
        </w:rPr>
        <w:t>”</w:t>
      </w:r>
      <w:r w:rsidRPr="00457D8B">
        <w:rPr>
          <w:rStyle w:val="Emphasis"/>
          <w:rFonts w:ascii="Georgia" w:hAnsi="Georgia"/>
          <w:i w:val="0"/>
        </w:rPr>
        <w:t>. De aceea, el nu se grăbea. Fratele mai mare îşi luă de nevastă pe fata unui negustor bogat şi rămase la ea, acolo. Cel mijlociu şi cel mic îşi continuară drumul î</w:t>
      </w:r>
      <w:r>
        <w:rPr>
          <w:rStyle w:val="Emphasis"/>
          <w:rFonts w:ascii="Georgia" w:hAnsi="Georgia"/>
          <w:i w:val="0"/>
        </w:rPr>
        <w:t>n căutarea nevestei potrivite. Î</w:t>
      </w:r>
      <w:r w:rsidRPr="00457D8B">
        <w:rPr>
          <w:rStyle w:val="Emphasis"/>
          <w:rFonts w:ascii="Georgia" w:hAnsi="Georgia"/>
          <w:i w:val="0"/>
        </w:rPr>
        <w:t>ntr-o zi, pe cînd mergeau prin pădure, le căzur</w:t>
      </w:r>
      <w:r>
        <w:rPr>
          <w:rStyle w:val="Emphasis"/>
          <w:rFonts w:ascii="Georgia" w:hAnsi="Georgia"/>
          <w:i w:val="0"/>
        </w:rPr>
        <w:t>ă în cap nişte corcoduşe. Î</w:t>
      </w:r>
      <w:r w:rsidRPr="00457D8B">
        <w:rPr>
          <w:rStyle w:val="Emphasis"/>
          <w:rFonts w:ascii="Georgia" w:hAnsi="Georgia"/>
          <w:i w:val="0"/>
        </w:rPr>
        <w:t xml:space="preserve">şi </w:t>
      </w:r>
      <w:r w:rsidRPr="00457D8B">
        <w:rPr>
          <w:rStyle w:val="Emphasis"/>
          <w:rFonts w:ascii="Georgia" w:hAnsi="Georgia"/>
          <w:i w:val="0"/>
        </w:rPr>
        <w:lastRenderedPageBreak/>
        <w:t>ridicară ochii şi văzură într-</w:t>
      </w:r>
      <w:r>
        <w:rPr>
          <w:rStyle w:val="Emphasis"/>
          <w:rFonts w:ascii="Georgia" w:hAnsi="Georgia"/>
          <w:i w:val="0"/>
        </w:rPr>
        <w:t>un copac o fată sărăcăcios îm</w:t>
      </w:r>
      <w:r w:rsidRPr="00457D8B">
        <w:rPr>
          <w:rStyle w:val="Emphasis"/>
          <w:rFonts w:ascii="Georgia" w:hAnsi="Georgia"/>
          <w:i w:val="0"/>
        </w:rPr>
        <w:t>brăcată, dar frumoasă. Fratele cel mic o rugă să coboare. Fratele mijlociu se răsti la el :</w:t>
      </w:r>
    </w:p>
    <w:p w:rsidR="00375DCD" w:rsidRPr="00457D8B" w:rsidRDefault="00375DCD" w:rsidP="004A6275">
      <w:pPr>
        <w:pStyle w:val="Bodytext1"/>
        <w:numPr>
          <w:ilvl w:val="0"/>
          <w:numId w:val="23"/>
        </w:numPr>
        <w:shd w:val="clear" w:color="auto" w:fill="auto"/>
        <w:tabs>
          <w:tab w:val="left" w:pos="757"/>
          <w:tab w:val="left" w:pos="851"/>
        </w:tabs>
        <w:spacing w:line="259" w:lineRule="exact"/>
        <w:ind w:right="20" w:firstLine="420"/>
        <w:rPr>
          <w:rStyle w:val="Emphasis"/>
          <w:rFonts w:ascii="Georgia" w:hAnsi="Georgia"/>
          <w:i w:val="0"/>
        </w:rPr>
      </w:pPr>
      <w:r w:rsidRPr="00457D8B">
        <w:rPr>
          <w:rStyle w:val="Emphasis"/>
          <w:rFonts w:ascii="Georgia" w:hAnsi="Georgia"/>
          <w:i w:val="0"/>
        </w:rPr>
        <w:t>Ce, nu eşti zdravăn ! Ce vrei de la fata asta ? Las-o în pace !</w:t>
      </w:r>
    </w:p>
    <w:p w:rsidR="00375DCD" w:rsidRPr="00457D8B" w:rsidRDefault="00375DCD" w:rsidP="004A6275">
      <w:pPr>
        <w:pStyle w:val="Bodytext51"/>
        <w:shd w:val="clear" w:color="auto" w:fill="auto"/>
        <w:tabs>
          <w:tab w:val="left" w:pos="851"/>
        </w:tabs>
        <w:spacing w:before="34" w:line="240" w:lineRule="auto"/>
        <w:ind w:firstLine="420"/>
        <w:rPr>
          <w:rStyle w:val="Emphasis"/>
          <w:rFonts w:ascii="Georgia" w:hAnsi="Georgia"/>
          <w:i w:val="0"/>
        </w:rPr>
      </w:pPr>
      <w:r w:rsidRPr="00457D8B">
        <w:rPr>
          <w:rStyle w:val="Emphasis"/>
          <w:rFonts w:ascii="Georgia" w:hAnsi="Georgia"/>
          <w:i w:val="0"/>
        </w:rPr>
        <w:t>Dar fratele cel mic o rugă fierbinte să coboare.</w:t>
      </w:r>
    </w:p>
    <w:p w:rsidR="00375DCD" w:rsidRPr="00457D8B" w:rsidRDefault="00375DCD" w:rsidP="004A6275">
      <w:pPr>
        <w:pStyle w:val="Bodytext1"/>
        <w:numPr>
          <w:ilvl w:val="0"/>
          <w:numId w:val="23"/>
        </w:numPr>
        <w:shd w:val="clear" w:color="auto" w:fill="auto"/>
        <w:tabs>
          <w:tab w:val="left" w:pos="771"/>
          <w:tab w:val="left" w:pos="851"/>
        </w:tabs>
        <w:spacing w:before="51"/>
        <w:ind w:right="20" w:firstLine="420"/>
        <w:rPr>
          <w:rStyle w:val="Emphasis"/>
          <w:rFonts w:ascii="Georgia" w:hAnsi="Georgia"/>
          <w:i w:val="0"/>
        </w:rPr>
      </w:pPr>
      <w:r w:rsidRPr="00457D8B">
        <w:rPr>
          <w:rStyle w:val="Emphasis"/>
          <w:rFonts w:ascii="Georgia" w:hAnsi="Georgia"/>
          <w:i w:val="0"/>
        </w:rPr>
        <w:t>Vedeţi-vă de drumul vostru ! Aşa veţi ajunge la o căsuţă acoperită cu stuf. Acolo e tatăl meu. Vin şi eu în urma voastră.</w:t>
      </w:r>
    </w:p>
    <w:p w:rsidR="00375DCD" w:rsidRPr="00457D8B" w:rsidRDefault="00375DCD" w:rsidP="006E45FA">
      <w:pPr>
        <w:pStyle w:val="Bodytext1"/>
        <w:shd w:val="clear" w:color="auto" w:fill="auto"/>
        <w:tabs>
          <w:tab w:val="left" w:pos="851"/>
        </w:tabs>
        <w:ind w:right="20" w:firstLine="567"/>
        <w:rPr>
          <w:rStyle w:val="Emphasis"/>
          <w:rFonts w:ascii="Georgia" w:hAnsi="Georgia"/>
          <w:i w:val="0"/>
        </w:rPr>
      </w:pPr>
      <w:r w:rsidRPr="00457D8B">
        <w:rPr>
          <w:rStyle w:val="Emphasis"/>
          <w:rFonts w:ascii="Georgia" w:hAnsi="Georgia"/>
          <w:i w:val="0"/>
        </w:rPr>
        <w:t>Fratele cel mic ascultă sfatul fetei, dar cel mijlociu, morocănos, o apucă pe alt drum.</w:t>
      </w:r>
    </w:p>
    <w:p w:rsidR="00375DCD" w:rsidRPr="00457D8B" w:rsidRDefault="00375DCD" w:rsidP="006E45FA">
      <w:pPr>
        <w:pStyle w:val="Bodytext1"/>
        <w:shd w:val="clear" w:color="auto" w:fill="auto"/>
        <w:tabs>
          <w:tab w:val="left" w:pos="851"/>
        </w:tabs>
        <w:spacing w:line="264" w:lineRule="exact"/>
        <w:ind w:right="20" w:firstLine="567"/>
        <w:rPr>
          <w:rStyle w:val="Emphasis"/>
          <w:rFonts w:ascii="Georgia" w:hAnsi="Georgia"/>
          <w:i w:val="0"/>
        </w:rPr>
      </w:pPr>
      <w:r w:rsidRPr="00457D8B">
        <w:rPr>
          <w:rStyle w:val="Emphasis"/>
          <w:rFonts w:ascii="Georgia" w:hAnsi="Georgia"/>
          <w:i w:val="0"/>
        </w:rPr>
        <w:t>Cînd fratele cel mic ajunse la căsuţă, fata era deja acolo şi-l</w:t>
      </w:r>
      <w:r>
        <w:rPr>
          <w:rStyle w:val="Emphasis"/>
          <w:rFonts w:ascii="Georgia" w:hAnsi="Georgia"/>
          <w:i w:val="0"/>
        </w:rPr>
        <w:t xml:space="preserve"> aştept</w:t>
      </w:r>
      <w:r w:rsidRPr="00457D8B">
        <w:rPr>
          <w:rStyle w:val="Emphasis"/>
          <w:rFonts w:ascii="Georgia" w:hAnsi="Georgia"/>
          <w:i w:val="0"/>
        </w:rPr>
        <w:t>a. Acum îi plăcea şi mai mult: fata avea o fru</w:t>
      </w:r>
      <w:r w:rsidRPr="00457D8B">
        <w:rPr>
          <w:rStyle w:val="Emphasis"/>
          <w:rFonts w:ascii="Georgia" w:hAnsi="Georgia"/>
          <w:i w:val="0"/>
        </w:rPr>
        <w:softHyphen/>
        <w:t>museţe de păr negru împletit în două cozi groase.</w:t>
      </w:r>
    </w:p>
    <w:p w:rsidR="00375DCD" w:rsidRPr="00457D8B" w:rsidRDefault="00375DCD" w:rsidP="002E25F3">
      <w:pPr>
        <w:pStyle w:val="Bodytext51"/>
        <w:numPr>
          <w:ilvl w:val="0"/>
          <w:numId w:val="23"/>
        </w:numPr>
        <w:shd w:val="clear" w:color="auto" w:fill="auto"/>
        <w:tabs>
          <w:tab w:val="left" w:pos="742"/>
          <w:tab w:val="left" w:pos="851"/>
        </w:tabs>
        <w:spacing w:before="37" w:line="240" w:lineRule="auto"/>
        <w:ind w:left="420"/>
        <w:rPr>
          <w:rStyle w:val="Emphasis"/>
          <w:rFonts w:ascii="Georgia" w:hAnsi="Georgia"/>
          <w:i w:val="0"/>
        </w:rPr>
      </w:pPr>
      <w:r w:rsidRPr="00457D8B">
        <w:rPr>
          <w:rStyle w:val="Emphasis"/>
          <w:rFonts w:ascii="Georgia" w:hAnsi="Georgia"/>
          <w:i w:val="0"/>
        </w:rPr>
        <w:t>Cum ai ajun</w:t>
      </w:r>
      <w:r>
        <w:rPr>
          <w:rStyle w:val="Emphasis"/>
          <w:rFonts w:ascii="Georgia" w:hAnsi="Georgia"/>
          <w:i w:val="0"/>
        </w:rPr>
        <w:t>s aşa de repede ? întrebă uimit.</w:t>
      </w:r>
    </w:p>
    <w:p w:rsidR="00375DCD" w:rsidRPr="00457D8B" w:rsidRDefault="00375DCD" w:rsidP="002E25F3">
      <w:pPr>
        <w:pStyle w:val="Bodytext51"/>
        <w:numPr>
          <w:ilvl w:val="0"/>
          <w:numId w:val="23"/>
        </w:numPr>
        <w:shd w:val="clear" w:color="auto" w:fill="auto"/>
        <w:tabs>
          <w:tab w:val="left" w:pos="742"/>
          <w:tab w:val="left" w:pos="851"/>
        </w:tabs>
        <w:spacing w:before="82" w:line="240" w:lineRule="auto"/>
        <w:ind w:left="420"/>
        <w:rPr>
          <w:rStyle w:val="Emphasis"/>
          <w:rFonts w:ascii="Georgia" w:hAnsi="Georgia"/>
          <w:i w:val="0"/>
        </w:rPr>
      </w:pPr>
      <w:r>
        <w:rPr>
          <w:rStyle w:val="Emphasis"/>
          <w:rFonts w:ascii="Georgia" w:hAnsi="Georgia"/>
          <w:i w:val="0"/>
        </w:rPr>
        <w:t>Cu calul meu. Î</w:t>
      </w:r>
      <w:r w:rsidRPr="00457D8B">
        <w:rPr>
          <w:rStyle w:val="Emphasis"/>
          <w:rFonts w:ascii="Georgia" w:hAnsi="Georgia"/>
          <w:i w:val="0"/>
        </w:rPr>
        <w:t>mi place să călăresc.</w:t>
      </w:r>
    </w:p>
    <w:p w:rsidR="00375DCD" w:rsidRPr="00457D8B" w:rsidRDefault="00375DCD" w:rsidP="007B33C1">
      <w:pPr>
        <w:pStyle w:val="Bodytext1"/>
        <w:shd w:val="clear" w:color="auto" w:fill="auto"/>
        <w:tabs>
          <w:tab w:val="left" w:pos="851"/>
        </w:tabs>
        <w:spacing w:line="259" w:lineRule="exact"/>
        <w:ind w:right="20" w:firstLine="567"/>
        <w:rPr>
          <w:rStyle w:val="Emphasis"/>
          <w:rFonts w:ascii="Georgia" w:hAnsi="Georgia"/>
          <w:i w:val="0"/>
        </w:rPr>
      </w:pPr>
      <w:r w:rsidRPr="00457D8B">
        <w:rPr>
          <w:rStyle w:val="Emphasis"/>
          <w:rFonts w:ascii="Georgia" w:hAnsi="Georgia"/>
          <w:i w:val="0"/>
        </w:rPr>
        <w:t>Se bucură şi mai mult cînd auzi acestea. Vo</w:t>
      </w:r>
      <w:r>
        <w:rPr>
          <w:rStyle w:val="Emphasis"/>
          <w:rFonts w:ascii="Georgia" w:hAnsi="Georgia"/>
          <w:i w:val="0"/>
        </w:rPr>
        <w:t>rbi cu tatăl fetei şi-i ceru fat</w:t>
      </w:r>
      <w:r w:rsidRPr="00457D8B">
        <w:rPr>
          <w:rStyle w:val="Emphasis"/>
          <w:rFonts w:ascii="Georgia" w:hAnsi="Georgia"/>
          <w:i w:val="0"/>
        </w:rPr>
        <w:t>a de soţie. Mai întîi se logodiră. Apoi veni şi sorocul nunţii, iar nunta a fost ca-n poveşti.</w:t>
      </w:r>
      <w:r>
        <w:rPr>
          <w:rStyle w:val="Emphasis"/>
          <w:rFonts w:ascii="Georgia" w:hAnsi="Georgia"/>
          <w:i w:val="0"/>
        </w:rPr>
        <w:t xml:space="preserve"> Cînd fratele mijlociu o văzu pe mireasă, prinse drag de ea, dar</w:t>
      </w:r>
      <w:r w:rsidRPr="00457D8B">
        <w:rPr>
          <w:rStyle w:val="Emphasis"/>
          <w:rFonts w:ascii="Georgia" w:hAnsi="Georgia"/>
          <w:i w:val="0"/>
        </w:rPr>
        <w:t xml:space="preserve"> numai dragoste adevărată nu era, era mai mult invidios p</w:t>
      </w:r>
      <w:r>
        <w:rPr>
          <w:rStyle w:val="Emphasis"/>
          <w:rFonts w:ascii="Georgia" w:hAnsi="Georgia"/>
          <w:i w:val="0"/>
        </w:rPr>
        <w:t>e</w:t>
      </w:r>
      <w:r w:rsidRPr="00457D8B">
        <w:rPr>
          <w:rStyle w:val="Emphasis"/>
          <w:rFonts w:ascii="Georgia" w:hAnsi="Georgia"/>
          <w:i w:val="0"/>
        </w:rPr>
        <w:t xml:space="preserve"> fra</w:t>
      </w:r>
      <w:r w:rsidRPr="00457D8B">
        <w:rPr>
          <w:rStyle w:val="Emphasis"/>
          <w:rFonts w:ascii="Georgia" w:hAnsi="Georgia"/>
          <w:i w:val="0"/>
        </w:rPr>
        <w:softHyphen/>
        <w:t>tele său.</w:t>
      </w:r>
    </w:p>
    <w:p w:rsidR="00375DCD" w:rsidRDefault="00375DCD" w:rsidP="007B33C1">
      <w:pPr>
        <w:pStyle w:val="Bodytext1"/>
        <w:shd w:val="clear" w:color="auto" w:fill="auto"/>
        <w:tabs>
          <w:tab w:val="left" w:pos="851"/>
        </w:tabs>
        <w:spacing w:line="259" w:lineRule="exact"/>
        <w:ind w:right="20" w:firstLine="567"/>
        <w:rPr>
          <w:rStyle w:val="Emphasis"/>
          <w:rFonts w:ascii="Georgia" w:hAnsi="Georgia"/>
          <w:i w:val="0"/>
        </w:rPr>
      </w:pPr>
      <w:r>
        <w:rPr>
          <w:rStyle w:val="Emphasis"/>
          <w:rFonts w:ascii="Georgia" w:hAnsi="Georgia"/>
          <w:i w:val="0"/>
        </w:rPr>
        <w:t>Timpul trecea. Tinerii erau fe</w:t>
      </w:r>
      <w:r w:rsidRPr="00457D8B">
        <w:rPr>
          <w:rStyle w:val="Emphasis"/>
          <w:rFonts w:ascii="Georgia" w:hAnsi="Georgia"/>
          <w:i w:val="0"/>
        </w:rPr>
        <w:t>riciţi. Toţi o iubeau pe tînăra nevastă, căci aducea pretutindeni lini</w:t>
      </w:r>
      <w:r>
        <w:rPr>
          <w:rStyle w:val="Emphasis"/>
          <w:rFonts w:ascii="Georgia" w:hAnsi="Georgia"/>
          <w:i w:val="0"/>
        </w:rPr>
        <w:t>şte, înţelep</w:t>
      </w:r>
      <w:r>
        <w:rPr>
          <w:rStyle w:val="Emphasis"/>
          <w:rFonts w:ascii="Georgia" w:hAnsi="Georgia"/>
          <w:i w:val="0"/>
        </w:rPr>
        <w:softHyphen/>
        <w:t>ciune. Dar fericire</w:t>
      </w:r>
      <w:r w:rsidRPr="00457D8B">
        <w:rPr>
          <w:rStyle w:val="Emphasis"/>
          <w:rFonts w:ascii="Georgia" w:hAnsi="Georgia"/>
          <w:i w:val="0"/>
        </w:rPr>
        <w:t>a nu le fu de lungă durată, căci fratele mijlociu, ros de invidie şi nefericit pentru viaţa lui sear</w:t>
      </w:r>
      <w:r w:rsidRPr="00457D8B">
        <w:rPr>
          <w:rStyle w:val="Emphasis"/>
          <w:rFonts w:ascii="Georgia" w:hAnsi="Georgia"/>
          <w:i w:val="0"/>
        </w:rPr>
        <w:softHyphen/>
        <w:t>bădă, fără familie, fără prieteni, găsi un</w:t>
      </w:r>
      <w:r>
        <w:rPr>
          <w:rStyle w:val="Emphasis"/>
          <w:rFonts w:ascii="Georgia" w:hAnsi="Georgia"/>
          <w:i w:val="0"/>
        </w:rPr>
        <w:t xml:space="preserve"> vrăjitor. Acesta îi ceru viaţa, i</w:t>
      </w:r>
      <w:r w:rsidRPr="00457D8B">
        <w:rPr>
          <w:rStyle w:val="Emphasis"/>
          <w:rFonts w:ascii="Georgia" w:hAnsi="Georgia"/>
          <w:i w:val="0"/>
        </w:rPr>
        <w:t>ar în schimbul ei, îi dădu o cutie plină dc pă</w:t>
      </w:r>
      <w:r w:rsidRPr="00457D8B">
        <w:rPr>
          <w:rStyle w:val="Emphasis"/>
          <w:rFonts w:ascii="Georgia" w:hAnsi="Georgia"/>
          <w:i w:val="0"/>
        </w:rPr>
        <w:softHyphen/>
        <w:t xml:space="preserve">duchi, pe care trebuia să-i arunce în părul fetei. Spera ca în felul acesta soţul s-o gonească de acasă. Mai primise de la vrăjitor într-o cutie şi un praf care putea omorî toţi păduchii. Voia să apară în ochii fetei drept salvatorul ei şi în felul acesta, credea el, ar </w:t>
      </w:r>
      <w:r>
        <w:rPr>
          <w:rStyle w:val="Emphasis"/>
          <w:rFonts w:ascii="Georgia" w:hAnsi="Georgia"/>
          <w:i w:val="0"/>
        </w:rPr>
        <w:t>fi putut-o cere de nevastă. Zis</w:t>
      </w:r>
      <w:r w:rsidRPr="00457D8B">
        <w:rPr>
          <w:rStyle w:val="Emphasis"/>
          <w:rFonts w:ascii="Georgia" w:hAnsi="Georgia"/>
          <w:i w:val="0"/>
        </w:rPr>
        <w:t xml:space="preserve"> şi făcut. Părul fetei se um</w:t>
      </w:r>
      <w:r>
        <w:rPr>
          <w:rStyle w:val="Emphasis"/>
          <w:rFonts w:ascii="Georgia" w:hAnsi="Georgia"/>
          <w:i w:val="0"/>
        </w:rPr>
        <w:t>plu de păduchi. Se spăla de cîte</w:t>
      </w:r>
      <w:r w:rsidRPr="00457D8B">
        <w:rPr>
          <w:rStyle w:val="Emphasis"/>
          <w:rFonts w:ascii="Georgia" w:hAnsi="Georgia"/>
          <w:i w:val="0"/>
        </w:rPr>
        <w:t>va ori p</w:t>
      </w:r>
      <w:r>
        <w:rPr>
          <w:rStyle w:val="Emphasis"/>
          <w:rFonts w:ascii="Georgia" w:hAnsi="Georgia"/>
          <w:i w:val="0"/>
        </w:rPr>
        <w:t>e zi,</w:t>
      </w:r>
      <w:r w:rsidRPr="00457D8B">
        <w:rPr>
          <w:rStyle w:val="Emphasis"/>
          <w:rFonts w:ascii="Georgia" w:hAnsi="Georgia"/>
          <w:i w:val="0"/>
        </w:rPr>
        <w:t xml:space="preserve"> dar degeaba. Cu cît se spăla mai mult, cu atît se înmulţ</w:t>
      </w:r>
      <w:r>
        <w:rPr>
          <w:rStyle w:val="Emphasis"/>
          <w:rFonts w:ascii="Georgia" w:hAnsi="Georgia"/>
          <w:i w:val="0"/>
        </w:rPr>
        <w:t xml:space="preserve">eau mai mult. Suferea groaznic  </w:t>
      </w:r>
      <w:r w:rsidRPr="00457D8B">
        <w:rPr>
          <w:rStyle w:val="Emphasis"/>
          <w:rFonts w:ascii="Georgia" w:hAnsi="Georgia"/>
          <w:i w:val="0"/>
        </w:rPr>
        <w:t>şi nu numai ea, dar şi soţul, toţi prieten</w:t>
      </w:r>
      <w:r>
        <w:rPr>
          <w:rStyle w:val="Emphasis"/>
          <w:rFonts w:ascii="Georgia" w:hAnsi="Georgia"/>
          <w:i w:val="0"/>
        </w:rPr>
        <w:t>ii. Nici un leac nu se găsea. Se</w:t>
      </w:r>
      <w:r w:rsidRPr="00457D8B">
        <w:rPr>
          <w:rStyle w:val="Emphasis"/>
          <w:rFonts w:ascii="Georgia" w:hAnsi="Georgia"/>
          <w:i w:val="0"/>
        </w:rPr>
        <w:t xml:space="preserve"> hotărî să plece în satul său,</w:t>
      </w:r>
      <w:r>
        <w:rPr>
          <w:rStyle w:val="Emphasis"/>
          <w:rFonts w:ascii="Georgia" w:hAnsi="Georgia"/>
          <w:i w:val="0"/>
        </w:rPr>
        <w:t xml:space="preserve"> cu gîndul să moară în pădurea în </w:t>
      </w:r>
      <w:r>
        <w:rPr>
          <w:rStyle w:val="Emphasis"/>
          <w:rFonts w:ascii="Georgia" w:hAnsi="Georgia"/>
          <w:i w:val="0"/>
        </w:rPr>
        <w:lastRenderedPageBreak/>
        <w:t>care se născuse. Î</w:t>
      </w:r>
      <w:r w:rsidRPr="00457D8B">
        <w:rPr>
          <w:rStyle w:val="Emphasis"/>
          <w:rFonts w:ascii="Georgia" w:hAnsi="Georgia"/>
          <w:i w:val="0"/>
        </w:rPr>
        <w:t>n aceste clipe dureroase apăru pescarul, prietenul familiei. Luă cu iuţeală cutia din mîna fratelui mijlociu, aruncă praful în capul fetei şi toţi păduchii dispă</w:t>
      </w:r>
      <w:r w:rsidRPr="00457D8B">
        <w:rPr>
          <w:rStyle w:val="Emphasis"/>
          <w:rFonts w:ascii="Georgia" w:hAnsi="Georgia"/>
          <w:i w:val="0"/>
        </w:rPr>
        <w:softHyphen/>
        <w:t xml:space="preserve">rură </w:t>
      </w:r>
      <w:r>
        <w:rPr>
          <w:rStyle w:val="Emphasis"/>
          <w:rFonts w:ascii="Georgia" w:hAnsi="Georgia"/>
          <w:i w:val="0"/>
        </w:rPr>
        <w:t>din părul ei. Dar, fulgerător, fratele mijlociu se</w:t>
      </w:r>
      <w:r w:rsidRPr="00457D8B">
        <w:rPr>
          <w:rStyle w:val="Emphasis"/>
          <w:rFonts w:ascii="Georgia" w:hAnsi="Georgia"/>
          <w:i w:val="0"/>
        </w:rPr>
        <w:t xml:space="preserve"> pră</w:t>
      </w:r>
      <w:r w:rsidRPr="00457D8B">
        <w:rPr>
          <w:rStyle w:val="Emphasis"/>
          <w:rFonts w:ascii="Georgia" w:hAnsi="Georgia"/>
          <w:i w:val="0"/>
        </w:rPr>
        <w:softHyphen/>
        <w:t>buşi pe loc. Murea, fiindcă sufletul lui fusese vîndut vră</w:t>
      </w:r>
      <w:r w:rsidRPr="00457D8B">
        <w:rPr>
          <w:rStyle w:val="Emphasis"/>
          <w:rFonts w:ascii="Georgia" w:hAnsi="Georgia"/>
          <w:i w:val="0"/>
        </w:rPr>
        <w:softHyphen/>
        <w:t>jitorulu</w:t>
      </w:r>
      <w:r>
        <w:rPr>
          <w:rStyle w:val="Emphasis"/>
          <w:rFonts w:ascii="Georgia" w:hAnsi="Georgia"/>
          <w:i w:val="0"/>
        </w:rPr>
        <w:t>i în schimbul acelor urîciuni. Îl înmormîntară cu mare</w:t>
      </w:r>
      <w:r w:rsidRPr="00457D8B">
        <w:rPr>
          <w:rStyle w:val="Emphasis"/>
          <w:rFonts w:ascii="Georgia" w:hAnsi="Georgia"/>
          <w:i w:val="0"/>
        </w:rPr>
        <w:t xml:space="preserve"> jale. Fratele cel mic</w:t>
      </w:r>
      <w:r>
        <w:rPr>
          <w:rStyle w:val="Emphasis"/>
          <w:rFonts w:ascii="Georgia" w:hAnsi="Georgia"/>
          <w:i w:val="0"/>
        </w:rPr>
        <w:t xml:space="preserve"> îi punea mereu flori pe mormînt</w:t>
      </w:r>
      <w:r w:rsidRPr="00457D8B">
        <w:rPr>
          <w:rStyle w:val="Emphasis"/>
          <w:rFonts w:ascii="Georgia" w:hAnsi="Georgia"/>
          <w:i w:val="0"/>
        </w:rPr>
        <w:t>, dar nici o floare nu creştea. Toate se ofileau. Pentru că şi florile trăiesc şi cresc numai pe lîngă oamenii buni.</w:t>
      </w: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p w:rsidR="009D286F" w:rsidRDefault="009D286F" w:rsidP="009D286F">
      <w:pPr>
        <w:pStyle w:val="Bodytext1"/>
        <w:shd w:val="clear" w:color="auto" w:fill="auto"/>
        <w:tabs>
          <w:tab w:val="left" w:pos="851"/>
        </w:tabs>
        <w:spacing w:line="259" w:lineRule="exact"/>
        <w:ind w:right="20" w:firstLine="0"/>
        <w:rPr>
          <w:rStyle w:val="Emphasis"/>
          <w:rFonts w:ascii="Georgia" w:hAnsi="Georgia"/>
          <w:i w:val="0"/>
        </w:rPr>
      </w:pPr>
    </w:p>
    <w:bookmarkEnd w:id="24"/>
    <w:p w:rsidR="00375DCD" w:rsidRPr="003F5C36" w:rsidRDefault="00375DCD" w:rsidP="001D796D">
      <w:pPr>
        <w:pStyle w:val="Titlu"/>
        <w:jc w:val="left"/>
      </w:pPr>
      <w:r>
        <w:rPr>
          <w:b/>
        </w:rPr>
        <w:t>Ospitalitate</w:t>
      </w:r>
    </w:p>
    <w:p w:rsidR="00375DCD" w:rsidRPr="00881EB5" w:rsidRDefault="00375DCD" w:rsidP="006E45FA">
      <w:pPr>
        <w:pStyle w:val="Bodytext1"/>
        <w:shd w:val="clear" w:color="auto" w:fill="auto"/>
        <w:tabs>
          <w:tab w:val="left" w:pos="851"/>
        </w:tabs>
        <w:spacing w:before="178" w:line="250" w:lineRule="exact"/>
        <w:ind w:right="20" w:firstLine="567"/>
        <w:rPr>
          <w:rFonts w:ascii="Georgia" w:hAnsi="Georgia"/>
        </w:rPr>
      </w:pPr>
      <w:bookmarkStart w:id="25" w:name="_Toc270711455"/>
      <w:r w:rsidRPr="00881EB5">
        <w:rPr>
          <w:rFonts w:ascii="Georgia" w:hAnsi="Georgia"/>
          <w:lang w:eastAsia="ro-RO"/>
        </w:rPr>
        <w:t>A fost odată ca niciod</w:t>
      </w:r>
      <w:r>
        <w:rPr>
          <w:rFonts w:ascii="Georgia" w:hAnsi="Georgia"/>
          <w:lang w:eastAsia="ro-RO"/>
        </w:rPr>
        <w:t>ată... într-un sat de munte, un</w:t>
      </w:r>
      <w:r w:rsidRPr="00881EB5">
        <w:rPr>
          <w:rFonts w:ascii="Georgia" w:hAnsi="Georgia"/>
          <w:lang w:eastAsia="ro-RO"/>
        </w:rPr>
        <w:t xml:space="preserve"> bătrîn înţelept, cu cei trei fii ai săi; cel mare, Andrei, cel mijlociu — Constantin, şi cel mic — Alexandru. Cînd Alexandru împlini şaisprezece ani, bătrînul său tată şi-a chemat toţi feciorii :</w:t>
      </w:r>
    </w:p>
    <w:p w:rsidR="00375DCD" w:rsidRPr="00881EB5" w:rsidRDefault="00375DCD" w:rsidP="006E45FA">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 Copiii mei, v-am chemat azi, să vorbesc cu voi şi să vă împart puţinul pe c</w:t>
      </w:r>
      <w:r>
        <w:rPr>
          <w:rFonts w:ascii="Georgia" w:hAnsi="Georgia"/>
          <w:lang w:eastAsia="ro-RO"/>
        </w:rPr>
        <w:t xml:space="preserve">are l-am agonisit prin muncă ; </w:t>
      </w:r>
      <w:r w:rsidRPr="00881EB5">
        <w:rPr>
          <w:rFonts w:ascii="Georgia" w:hAnsi="Georgia"/>
          <w:lang w:eastAsia="ro-RO"/>
        </w:rPr>
        <w:t>apoi, am să împlinesc fiecăruia cîte o dorinţă, dar numai una. Gîndiţi-vă bine, nu trebuie</w:t>
      </w:r>
      <w:r>
        <w:rPr>
          <w:rFonts w:ascii="Georgia" w:hAnsi="Georgia"/>
          <w:lang w:eastAsia="ro-RO"/>
        </w:rPr>
        <w:t xml:space="preserve"> să-mi răspundeţi imediat. An</w:t>
      </w:r>
      <w:r w:rsidRPr="00881EB5">
        <w:rPr>
          <w:rFonts w:ascii="Georgia" w:hAnsi="Georgia"/>
          <w:lang w:eastAsia="ro-RO"/>
        </w:rPr>
        <w:t xml:space="preserve">drei, tu vei primi pămîntul </w:t>
      </w:r>
      <w:r>
        <w:rPr>
          <w:rFonts w:ascii="Georgia" w:hAnsi="Georgia"/>
          <w:lang w:eastAsia="ro-RO"/>
        </w:rPr>
        <w:t>care începe acolo unde se sfîr</w:t>
      </w:r>
      <w:r w:rsidRPr="00881EB5">
        <w:rPr>
          <w:rFonts w:ascii="Georgia" w:hAnsi="Georgia"/>
          <w:lang w:eastAsia="ro-RO"/>
        </w:rPr>
        <w:t xml:space="preserve">şeşte pădurea, e drept că sînt mulţi bolovani, dar cu trudă, totul se poate. Tu, Constantine, vei primi brădetul; nu sînt mulţi brazi, dar o să-ţi folosească. Iar ţie, Alexandre, îţi voi da moara, ţi-o dau că pămînt nu mai am, dar, precum ştii, foarte multă lume vine </w:t>
      </w:r>
      <w:r>
        <w:rPr>
          <w:rFonts w:ascii="Georgia" w:hAnsi="Georgia"/>
          <w:lang w:eastAsia="ro-RO"/>
        </w:rPr>
        <w:t xml:space="preserve"> </w:t>
      </w:r>
      <w:r w:rsidRPr="00881EB5">
        <w:rPr>
          <w:rFonts w:ascii="Georgia" w:hAnsi="Georgia"/>
          <w:lang w:eastAsia="ro-RO"/>
        </w:rPr>
        <w:t>să-şi macine porumbul la ea. Aşadar, copiii mei, v-am dat tot ce-am avut. Acum, rămîne să vă mai împlinesc cîte o dorinţă, după cum v-am spus.</w:t>
      </w:r>
    </w:p>
    <w:p w:rsidR="00375DCD" w:rsidRPr="00881EB5" w:rsidRDefault="00375DCD" w:rsidP="006E45FA">
      <w:pPr>
        <w:pStyle w:val="Bodytext1"/>
        <w:shd w:val="clear" w:color="auto" w:fill="auto"/>
        <w:tabs>
          <w:tab w:val="left" w:pos="851"/>
        </w:tabs>
        <w:ind w:right="20" w:firstLine="567"/>
        <w:rPr>
          <w:rFonts w:ascii="Georgia" w:hAnsi="Georgia"/>
        </w:rPr>
      </w:pPr>
      <w:r w:rsidRPr="00881EB5">
        <w:rPr>
          <w:rFonts w:ascii="Georgia" w:hAnsi="Georgia"/>
          <w:lang w:eastAsia="ro-RO"/>
        </w:rPr>
        <w:t xml:space="preserve">Fiii au plecat să-şi vadă de muncă, iar peste cîteva zile </w:t>
      </w:r>
      <w:r>
        <w:rPr>
          <w:rFonts w:ascii="Georgia" w:hAnsi="Georgia"/>
          <w:lang w:eastAsia="ro-RO"/>
        </w:rPr>
        <w:t xml:space="preserve">  </w:t>
      </w:r>
      <w:r w:rsidRPr="00881EB5">
        <w:rPr>
          <w:rFonts w:ascii="Georgia" w:hAnsi="Georgia"/>
          <w:lang w:eastAsia="ro-RO"/>
        </w:rPr>
        <w:t>s-au întors.</w:t>
      </w:r>
    </w:p>
    <w:p w:rsidR="00375DCD" w:rsidRPr="00881EB5" w:rsidRDefault="00375DCD" w:rsidP="006E45FA">
      <w:pPr>
        <w:pStyle w:val="Bodytext1"/>
        <w:shd w:val="clear" w:color="auto" w:fill="auto"/>
        <w:tabs>
          <w:tab w:val="left" w:pos="851"/>
        </w:tabs>
        <w:ind w:right="20" w:firstLine="567"/>
        <w:rPr>
          <w:rFonts w:ascii="Georgia" w:hAnsi="Georgia"/>
        </w:rPr>
      </w:pPr>
      <w:r w:rsidRPr="00881EB5">
        <w:rPr>
          <w:rFonts w:ascii="Georgia" w:hAnsi="Georgia"/>
          <w:lang w:eastAsia="ro-RO"/>
        </w:rPr>
        <w:t>Pe iarba grasă şi verde, pe un scaun cu trei picioare, în faţa casei de lemn, bătrînul cu barba albă îşi aştepta fe</w:t>
      </w:r>
      <w:r w:rsidRPr="00881EB5">
        <w:rPr>
          <w:rFonts w:ascii="Georgia" w:hAnsi="Georgia"/>
          <w:lang w:eastAsia="ro-RO"/>
        </w:rPr>
        <w:softHyphen/>
        <w:t>ciorii să le asculte dorinţele.</w:t>
      </w:r>
    </w:p>
    <w:p w:rsidR="00375DCD" w:rsidRPr="00881EB5" w:rsidRDefault="00375DCD" w:rsidP="006E45FA">
      <w:pPr>
        <w:pStyle w:val="Bodytext51"/>
        <w:shd w:val="clear" w:color="auto" w:fill="auto"/>
        <w:tabs>
          <w:tab w:val="left" w:pos="851"/>
        </w:tabs>
        <w:spacing w:before="4" w:line="250" w:lineRule="exact"/>
        <w:ind w:firstLine="567"/>
        <w:rPr>
          <w:rFonts w:ascii="Georgia" w:hAnsi="Georgia"/>
        </w:rPr>
      </w:pPr>
      <w:r>
        <w:rPr>
          <w:rFonts w:ascii="Georgia" w:hAnsi="Georgia"/>
          <w:lang w:eastAsia="ro-RO"/>
        </w:rPr>
        <w:t>Cu sfială</w:t>
      </w:r>
      <w:r w:rsidRPr="00881EB5">
        <w:rPr>
          <w:rFonts w:ascii="Georgia" w:hAnsi="Georgia"/>
          <w:lang w:eastAsia="ro-RO"/>
        </w:rPr>
        <w:t xml:space="preserve">, </w:t>
      </w:r>
      <w:r>
        <w:rPr>
          <w:rFonts w:ascii="Georgia" w:hAnsi="Georgia"/>
          <w:lang w:eastAsia="ro-RO"/>
        </w:rPr>
        <w:t>încet, se apropie fiul cel mare,</w:t>
      </w:r>
      <w:r w:rsidRPr="00881EB5">
        <w:rPr>
          <w:rFonts w:ascii="Georgia" w:hAnsi="Georgia"/>
          <w:lang w:eastAsia="ro-RO"/>
        </w:rPr>
        <w:t xml:space="preserve"> Andrei.</w:t>
      </w:r>
    </w:p>
    <w:p w:rsidR="00375DCD" w:rsidRPr="00881EB5" w:rsidRDefault="00375DCD" w:rsidP="00AF628A">
      <w:pPr>
        <w:pStyle w:val="Bodytext1"/>
        <w:numPr>
          <w:ilvl w:val="0"/>
          <w:numId w:val="24"/>
        </w:numPr>
        <w:shd w:val="clear" w:color="auto" w:fill="auto"/>
        <w:tabs>
          <w:tab w:val="left" w:pos="653"/>
          <w:tab w:val="left" w:pos="851"/>
        </w:tabs>
        <w:spacing w:line="250" w:lineRule="exact"/>
        <w:ind w:left="120" w:right="20" w:firstLine="447"/>
        <w:rPr>
          <w:rFonts w:ascii="Georgia" w:hAnsi="Georgia"/>
        </w:rPr>
      </w:pPr>
      <w:r w:rsidRPr="00881EB5">
        <w:rPr>
          <w:rFonts w:ascii="Georgia" w:hAnsi="Georgia"/>
          <w:lang w:eastAsia="ro-RO"/>
        </w:rPr>
        <w:t>Tată, eu am văzut pămîntul pe care mi l-ai da</w:t>
      </w:r>
      <w:r>
        <w:rPr>
          <w:rFonts w:ascii="Georgia" w:hAnsi="Georgia"/>
          <w:lang w:eastAsia="ro-RO"/>
        </w:rPr>
        <w:t>t, dar e plin de bol</w:t>
      </w:r>
      <w:r w:rsidRPr="00881EB5">
        <w:rPr>
          <w:rFonts w:ascii="Georgia" w:hAnsi="Georgia"/>
          <w:lang w:eastAsia="ro-RO"/>
        </w:rPr>
        <w:t>ovani. Ce să fac eu cu bolovanii ? ! Dorinţa mea e să transform pietrele în oi, că la oi mă pricep eu.</w:t>
      </w:r>
    </w:p>
    <w:p w:rsidR="00375DCD" w:rsidRPr="00881EB5" w:rsidRDefault="00375DCD" w:rsidP="00AF628A">
      <w:pPr>
        <w:pStyle w:val="Bodytext1"/>
        <w:numPr>
          <w:ilvl w:val="0"/>
          <w:numId w:val="24"/>
        </w:numPr>
        <w:shd w:val="clear" w:color="auto" w:fill="auto"/>
        <w:tabs>
          <w:tab w:val="left" w:pos="667"/>
          <w:tab w:val="left" w:pos="851"/>
        </w:tabs>
        <w:spacing w:line="250" w:lineRule="exact"/>
        <w:ind w:left="120" w:right="20" w:firstLine="447"/>
        <w:rPr>
          <w:rFonts w:ascii="Georgia" w:hAnsi="Georgia"/>
        </w:rPr>
      </w:pPr>
      <w:r w:rsidRPr="00881EB5">
        <w:rPr>
          <w:rFonts w:ascii="Georgia" w:hAnsi="Georgia"/>
          <w:lang w:eastAsia="ro-RO"/>
        </w:rPr>
        <w:t>Fiu</w:t>
      </w:r>
      <w:r>
        <w:rPr>
          <w:rFonts w:ascii="Georgia" w:hAnsi="Georgia"/>
          <w:lang w:eastAsia="ro-RO"/>
        </w:rPr>
        <w:t xml:space="preserve">le </w:t>
      </w:r>
      <w:r w:rsidRPr="00881EB5">
        <w:rPr>
          <w:rFonts w:ascii="Georgia" w:hAnsi="Georgia"/>
          <w:lang w:eastAsia="ro-RO"/>
        </w:rPr>
        <w:t>, îţi voi îndeplini dorinţa. Du-te, căci pe pămîn</w:t>
      </w:r>
      <w:r w:rsidRPr="00881EB5">
        <w:rPr>
          <w:rFonts w:ascii="Georgia" w:hAnsi="Georgia"/>
          <w:lang w:eastAsia="ro-RO"/>
        </w:rPr>
        <w:softHyphen/>
        <w:t>tul tău oile se aud behăind.</w:t>
      </w:r>
    </w:p>
    <w:p w:rsidR="00375DCD" w:rsidRPr="00881EB5" w:rsidRDefault="00375DCD" w:rsidP="006E45FA">
      <w:pPr>
        <w:pStyle w:val="Bodytext1"/>
        <w:shd w:val="clear" w:color="auto" w:fill="auto"/>
        <w:tabs>
          <w:tab w:val="left" w:pos="851"/>
        </w:tabs>
        <w:spacing w:line="250" w:lineRule="exact"/>
        <w:ind w:firstLine="567"/>
        <w:rPr>
          <w:rFonts w:ascii="Georgia" w:hAnsi="Georgia"/>
        </w:rPr>
      </w:pPr>
      <w:r w:rsidRPr="009D286F">
        <w:rPr>
          <w:rFonts w:ascii="Georgia" w:hAnsi="Georgia"/>
          <w:lang w:eastAsia="ro-RO"/>
        </w:rPr>
        <w:t>Andrei</w:t>
      </w:r>
      <w:r>
        <w:rPr>
          <w:rFonts w:ascii="Georgia" w:hAnsi="Georgia"/>
          <w:lang w:eastAsia="ro-RO"/>
        </w:rPr>
        <w:t xml:space="preserve"> </w:t>
      </w:r>
      <w:r w:rsidRPr="00881EB5">
        <w:rPr>
          <w:rFonts w:ascii="Georgia" w:hAnsi="Georgia"/>
          <w:lang w:eastAsia="ro-RO"/>
        </w:rPr>
        <w:t>o zbughi atît de iute, că uită să mulţumească.</w:t>
      </w:r>
    </w:p>
    <w:p w:rsidR="00375DCD" w:rsidRPr="00881EB5" w:rsidRDefault="00375DCD" w:rsidP="006E45FA">
      <w:pPr>
        <w:pStyle w:val="Bodytext1"/>
        <w:shd w:val="clear" w:color="auto" w:fill="auto"/>
        <w:tabs>
          <w:tab w:val="left" w:pos="851"/>
        </w:tabs>
        <w:spacing w:line="250" w:lineRule="exact"/>
        <w:ind w:right="20" w:firstLine="567"/>
        <w:rPr>
          <w:rFonts w:ascii="Georgia" w:hAnsi="Georgia"/>
        </w:rPr>
      </w:pPr>
      <w:r>
        <w:rPr>
          <w:rFonts w:ascii="Georgia" w:hAnsi="Georgia"/>
          <w:lang w:eastAsia="ro-RO"/>
        </w:rPr>
        <w:t>Î</w:t>
      </w:r>
      <w:r w:rsidRPr="00881EB5">
        <w:rPr>
          <w:rFonts w:ascii="Georgia" w:hAnsi="Georgia"/>
          <w:lang w:eastAsia="ro-RO"/>
        </w:rPr>
        <w:t>mbujorat, de bătrîn se apropie fiul cel mijlociu, Con</w:t>
      </w:r>
      <w:r w:rsidRPr="00881EB5">
        <w:rPr>
          <w:rFonts w:ascii="Georgia" w:hAnsi="Georgia"/>
          <w:lang w:eastAsia="ro-RO"/>
        </w:rPr>
        <w:softHyphen/>
        <w:t>stantin.</w:t>
      </w:r>
    </w:p>
    <w:p w:rsidR="00375DCD" w:rsidRPr="00881EB5" w:rsidRDefault="00375DCD" w:rsidP="00AF628A">
      <w:pPr>
        <w:pStyle w:val="Bodytext1"/>
        <w:numPr>
          <w:ilvl w:val="0"/>
          <w:numId w:val="24"/>
        </w:numPr>
        <w:shd w:val="clear" w:color="auto" w:fill="auto"/>
        <w:tabs>
          <w:tab w:val="left" w:pos="653"/>
          <w:tab w:val="left" w:pos="851"/>
        </w:tabs>
        <w:spacing w:line="250" w:lineRule="exact"/>
        <w:ind w:left="120" w:right="20" w:firstLine="447"/>
        <w:rPr>
          <w:rFonts w:ascii="Georgia" w:hAnsi="Georgia"/>
        </w:rPr>
      </w:pPr>
      <w:r w:rsidRPr="00881EB5">
        <w:rPr>
          <w:rFonts w:ascii="Georgia" w:hAnsi="Georgia"/>
          <w:lang w:eastAsia="ro-RO"/>
        </w:rPr>
        <w:lastRenderedPageBreak/>
        <w:t>Tată, eu sînt mulţumit de locul pe care mi l-ai</w:t>
      </w:r>
      <w:r>
        <w:rPr>
          <w:rFonts w:ascii="Georgia" w:hAnsi="Georgia"/>
          <w:lang w:eastAsia="ro-RO"/>
        </w:rPr>
        <w:t xml:space="preserve"> dat, dar cu brazii ce să fac ?</w:t>
      </w:r>
      <w:r w:rsidRPr="00881EB5">
        <w:rPr>
          <w:rFonts w:ascii="Georgia" w:hAnsi="Georgia"/>
          <w:lang w:eastAsia="ro-RO"/>
        </w:rPr>
        <w:t>Aş vrea să-</w:t>
      </w:r>
      <w:r>
        <w:rPr>
          <w:rFonts w:ascii="Georgia" w:hAnsi="Georgia"/>
          <w:lang w:eastAsia="ro-RO"/>
        </w:rPr>
        <w:t>i transformi în viţă de vie,ast</w:t>
      </w:r>
      <w:r w:rsidRPr="00881EB5">
        <w:rPr>
          <w:rFonts w:ascii="Georgia" w:hAnsi="Georgia"/>
          <w:lang w:eastAsia="ro-RO"/>
        </w:rPr>
        <w:t>a-i dorinţa mea.</w:t>
      </w:r>
    </w:p>
    <w:p w:rsidR="00375DCD" w:rsidRPr="00881EB5" w:rsidRDefault="00375DCD" w:rsidP="00AF628A">
      <w:pPr>
        <w:pStyle w:val="Bodytext1"/>
        <w:numPr>
          <w:ilvl w:val="0"/>
          <w:numId w:val="24"/>
        </w:numPr>
        <w:shd w:val="clear" w:color="auto" w:fill="auto"/>
        <w:tabs>
          <w:tab w:val="left" w:pos="653"/>
          <w:tab w:val="left" w:pos="851"/>
        </w:tabs>
        <w:spacing w:line="250" w:lineRule="exact"/>
        <w:ind w:left="120" w:right="20" w:firstLine="447"/>
        <w:rPr>
          <w:rFonts w:ascii="Georgia" w:hAnsi="Georgia"/>
        </w:rPr>
      </w:pPr>
      <w:r w:rsidRPr="00881EB5">
        <w:rPr>
          <w:rFonts w:ascii="Georgia" w:hAnsi="Georgia"/>
          <w:lang w:eastAsia="ro-RO"/>
        </w:rPr>
        <w:t>E gata împlinită dorinţa ta, fiule. Pămîntul tău este tot acoperit cu butuci de vie.</w:t>
      </w:r>
    </w:p>
    <w:p w:rsidR="00375DCD" w:rsidRPr="00881EB5" w:rsidRDefault="00375DCD" w:rsidP="00AF628A">
      <w:pPr>
        <w:pStyle w:val="Bodytext51"/>
        <w:shd w:val="clear" w:color="auto" w:fill="auto"/>
        <w:tabs>
          <w:tab w:val="left" w:pos="851"/>
        </w:tabs>
        <w:spacing w:before="0" w:line="250" w:lineRule="exact"/>
        <w:ind w:firstLine="447"/>
        <w:rPr>
          <w:rFonts w:ascii="Georgia" w:hAnsi="Georgia"/>
        </w:rPr>
      </w:pPr>
      <w:r w:rsidRPr="00881EB5">
        <w:rPr>
          <w:rFonts w:ascii="Georgia" w:hAnsi="Georgia"/>
          <w:lang w:eastAsia="ro-RO"/>
        </w:rPr>
        <w:t>Constantin fugi fără să mai privească înapoi.</w:t>
      </w:r>
    </w:p>
    <w:p w:rsidR="00375DCD" w:rsidRPr="00881EB5" w:rsidRDefault="00375DCD" w:rsidP="00AF628A">
      <w:pPr>
        <w:pStyle w:val="Bodytext1"/>
        <w:shd w:val="clear" w:color="auto" w:fill="auto"/>
        <w:tabs>
          <w:tab w:val="left" w:pos="851"/>
        </w:tabs>
        <w:spacing w:line="250" w:lineRule="exact"/>
        <w:ind w:right="20" w:firstLine="447"/>
        <w:rPr>
          <w:rFonts w:ascii="Georgia" w:hAnsi="Georgia"/>
        </w:rPr>
      </w:pPr>
      <w:r w:rsidRPr="00881EB5">
        <w:rPr>
          <w:rFonts w:ascii="Georgia" w:hAnsi="Georgia"/>
          <w:lang w:eastAsia="ro-RO"/>
        </w:rPr>
        <w:t>Cu</w:t>
      </w:r>
      <w:r>
        <w:rPr>
          <w:rFonts w:ascii="Georgia" w:hAnsi="Georgia"/>
          <w:lang w:eastAsia="ro-RO"/>
        </w:rPr>
        <w:t xml:space="preserve"> paşi hotărîţi, fiul cel mic, Al</w:t>
      </w:r>
      <w:r w:rsidRPr="00881EB5">
        <w:rPr>
          <w:rFonts w:ascii="Georgia" w:hAnsi="Georgia"/>
          <w:lang w:eastAsia="ro-RO"/>
        </w:rPr>
        <w:t>exandru, se apropie de bă</w:t>
      </w:r>
      <w:r>
        <w:rPr>
          <w:rFonts w:ascii="Georgia" w:hAnsi="Georgia"/>
          <w:lang w:eastAsia="ro-RO"/>
        </w:rPr>
        <w:t>trîn. Se aşeză pe iarbă lîngă el</w:t>
      </w:r>
      <w:r w:rsidRPr="00881EB5">
        <w:rPr>
          <w:rFonts w:ascii="Georgia" w:hAnsi="Georgia"/>
          <w:lang w:eastAsia="ro-RO"/>
        </w:rPr>
        <w:t xml:space="preserve"> şi începu :</w:t>
      </w:r>
    </w:p>
    <w:p w:rsidR="00375DCD" w:rsidRPr="00881EB5" w:rsidRDefault="00375DCD" w:rsidP="00AF628A">
      <w:pPr>
        <w:pStyle w:val="Bodytext1"/>
        <w:numPr>
          <w:ilvl w:val="0"/>
          <w:numId w:val="24"/>
        </w:numPr>
        <w:shd w:val="clear" w:color="auto" w:fill="auto"/>
        <w:tabs>
          <w:tab w:val="left" w:pos="667"/>
          <w:tab w:val="left" w:pos="851"/>
        </w:tabs>
        <w:spacing w:line="250" w:lineRule="exact"/>
        <w:ind w:left="120" w:right="20" w:firstLine="447"/>
        <w:rPr>
          <w:rFonts w:ascii="Georgia" w:hAnsi="Georgia"/>
        </w:rPr>
      </w:pPr>
      <w:r w:rsidRPr="00881EB5">
        <w:rPr>
          <w:rFonts w:ascii="Georgia" w:hAnsi="Georgia"/>
          <w:lang w:eastAsia="ro-RO"/>
        </w:rPr>
        <w:t>Tată, îmi place moara, am şi un loc mic pe care-mi pot ridica o căsuţă, am început chiar s-o construiesc, dar dorinţa mea e să-mi găsesc o nevastă care să mă înţeleagă, bună, cu sufletul bogat, gospodină...</w:t>
      </w:r>
    </w:p>
    <w:p w:rsidR="00375DCD" w:rsidRPr="00881EB5" w:rsidRDefault="00375DCD" w:rsidP="006E45FA">
      <w:pPr>
        <w:pStyle w:val="Bodytext51"/>
        <w:shd w:val="clear" w:color="auto" w:fill="auto"/>
        <w:tabs>
          <w:tab w:val="left" w:pos="851"/>
        </w:tabs>
        <w:spacing w:before="26" w:line="240" w:lineRule="auto"/>
        <w:ind w:firstLine="567"/>
        <w:rPr>
          <w:rFonts w:ascii="Georgia" w:hAnsi="Georgia"/>
        </w:rPr>
      </w:pPr>
      <w:r w:rsidRPr="00881EB5">
        <w:rPr>
          <w:rFonts w:ascii="Georgia" w:hAnsi="Georgia"/>
          <w:lang w:eastAsia="ro-RO"/>
        </w:rPr>
        <w:t>Bătrînul zîmbi pe sub mustaţă şi se ridică iute.</w:t>
      </w:r>
    </w:p>
    <w:p w:rsidR="00375DCD" w:rsidRPr="00881EB5" w:rsidRDefault="00375DCD" w:rsidP="00AF628A">
      <w:pPr>
        <w:pStyle w:val="Bodytext1"/>
        <w:numPr>
          <w:ilvl w:val="0"/>
          <w:numId w:val="24"/>
        </w:numPr>
        <w:shd w:val="clear" w:color="auto" w:fill="auto"/>
        <w:tabs>
          <w:tab w:val="left" w:pos="653"/>
          <w:tab w:val="left" w:pos="851"/>
        </w:tabs>
        <w:spacing w:before="49" w:line="250" w:lineRule="exact"/>
        <w:ind w:left="120" w:right="20" w:firstLine="447"/>
        <w:rPr>
          <w:rFonts w:ascii="Georgia" w:hAnsi="Georgia"/>
        </w:rPr>
      </w:pPr>
      <w:r w:rsidRPr="00881EB5">
        <w:rPr>
          <w:rFonts w:ascii="Georgia" w:hAnsi="Georgia"/>
          <w:lang w:eastAsia="ro-RO"/>
        </w:rPr>
        <w:t>Să mergem de îndată. Cunosc o singură fată aşa cum îţi doreşti tu şi nu ştiu dacă n-o fi fost peţită. Mai tre</w:t>
      </w:r>
      <w:r w:rsidRPr="00881EB5">
        <w:rPr>
          <w:rFonts w:ascii="Georgia" w:hAnsi="Georgia"/>
          <w:lang w:eastAsia="ro-RO"/>
        </w:rPr>
        <w:softHyphen/>
        <w:t>buie să ştii că mi-ai cerut lucrul cel mai greu. Pentru că inima unei soţii trebuie s-o cucereşti tu însuţi. Mergi cale de o săptămînă pînă dincolo de munţi şi în satul acela de colo, ai să-ţi găseşti aleasa inimii. Dacă şi ea are</w:t>
      </w:r>
      <w:r>
        <w:rPr>
          <w:rFonts w:ascii="Georgia" w:hAnsi="Georgia"/>
          <w:lang w:eastAsia="ro-RO"/>
        </w:rPr>
        <w:t xml:space="preserve"> să te placă, vom face nuntă fru</w:t>
      </w:r>
      <w:r w:rsidRPr="00881EB5">
        <w:rPr>
          <w:rFonts w:ascii="Georgia" w:hAnsi="Georgia"/>
          <w:lang w:eastAsia="ro-RO"/>
        </w:rPr>
        <w:t>moasă.</w:t>
      </w:r>
    </w:p>
    <w:p w:rsidR="00375DCD" w:rsidRPr="00881EB5" w:rsidRDefault="00375DCD" w:rsidP="006E45FA">
      <w:pPr>
        <w:pStyle w:val="Bodytext51"/>
        <w:shd w:val="clear" w:color="auto" w:fill="auto"/>
        <w:tabs>
          <w:tab w:val="left" w:pos="851"/>
        </w:tabs>
        <w:spacing w:before="0" w:line="250" w:lineRule="exact"/>
        <w:ind w:firstLine="567"/>
        <w:rPr>
          <w:rFonts w:ascii="Georgia" w:hAnsi="Georgia"/>
        </w:rPr>
      </w:pPr>
      <w:r w:rsidRPr="00881EB5">
        <w:rPr>
          <w:rFonts w:ascii="Georgia" w:hAnsi="Georgia"/>
          <w:lang w:eastAsia="ro-RO"/>
        </w:rPr>
        <w:t>Aşa se şi întîmplă.</w:t>
      </w:r>
    </w:p>
    <w:p w:rsidR="00375DCD" w:rsidRPr="00881EB5" w:rsidRDefault="00375DCD" w:rsidP="006E45FA">
      <w:pPr>
        <w:pStyle w:val="Bodytext1"/>
        <w:shd w:val="clear" w:color="auto" w:fill="auto"/>
        <w:tabs>
          <w:tab w:val="left" w:pos="851"/>
        </w:tabs>
        <w:ind w:right="20" w:firstLine="567"/>
        <w:rPr>
          <w:rFonts w:ascii="Georgia" w:hAnsi="Georgia"/>
        </w:rPr>
      </w:pPr>
      <w:r w:rsidRPr="00881EB5">
        <w:rPr>
          <w:rFonts w:ascii="Georgia" w:hAnsi="Georgia"/>
          <w:lang w:eastAsia="ro-RO"/>
        </w:rPr>
        <w:t>Au trecut cîţiva ani. Bătrînul se hotărî să meargă să vadă ce-au făcut fe</w:t>
      </w:r>
      <w:r>
        <w:rPr>
          <w:rFonts w:ascii="Georgia" w:hAnsi="Georgia"/>
          <w:lang w:eastAsia="ro-RO"/>
        </w:rPr>
        <w:t>ciorii cu averea lăsată de el. Î</w:t>
      </w:r>
      <w:r w:rsidRPr="00881EB5">
        <w:rPr>
          <w:rFonts w:ascii="Georgia" w:hAnsi="Georgia"/>
          <w:lang w:eastAsia="ro-RO"/>
        </w:rPr>
        <w:t>şi puse nişte haine vechi, îşi schimbă înfăţişarea, părea un cer</w:t>
      </w:r>
      <w:r w:rsidRPr="00881EB5">
        <w:rPr>
          <w:rFonts w:ascii="Georgia" w:hAnsi="Georgia"/>
          <w:lang w:eastAsia="ro-RO"/>
        </w:rPr>
        <w:softHyphen/>
        <w:t>şetor bătrîn. O porni spre casa lui Andrei. Cînd ajunse, văzu o vilă cu două etaje, cu o verandă mare, pe care se afla o masă pregătită pentru micul dejun. Andrei şi ne</w:t>
      </w:r>
      <w:r w:rsidRPr="00881EB5">
        <w:rPr>
          <w:rFonts w:ascii="Georgia" w:hAnsi="Georgia"/>
          <w:lang w:eastAsia="ro-RO"/>
        </w:rPr>
        <w:softHyphen/>
        <w:t>vasta erau la masă. Copii nu aveau. Pe masă erau atîtea bunătăţi, de parcă aveau un ospăţ de nuntă. Cu vocea schimbată, bătrînul începu să ceară de mîncare. Cînd îl văzu, Andrei se înfurie şi începu să strige :</w:t>
      </w:r>
    </w:p>
    <w:p w:rsidR="00375DCD" w:rsidRPr="00881EB5" w:rsidRDefault="00375DCD" w:rsidP="002E25F3">
      <w:pPr>
        <w:pStyle w:val="Bodytext231"/>
        <w:numPr>
          <w:ilvl w:val="0"/>
          <w:numId w:val="24"/>
        </w:numPr>
        <w:shd w:val="clear" w:color="auto" w:fill="auto"/>
        <w:tabs>
          <w:tab w:val="left" w:pos="851"/>
        </w:tabs>
        <w:spacing w:line="254" w:lineRule="exact"/>
        <w:ind w:left="80" w:right="20" w:firstLine="400"/>
        <w:rPr>
          <w:rFonts w:ascii="Georgia" w:hAnsi="Georgia"/>
        </w:rPr>
      </w:pPr>
      <w:r w:rsidRPr="00881EB5">
        <w:rPr>
          <w:rFonts w:ascii="Georgia" w:hAnsi="Georgia"/>
          <w:lang w:eastAsia="ro-RO"/>
        </w:rPr>
        <w:t>Costică, Costică, unde eş</w:t>
      </w:r>
      <w:r>
        <w:rPr>
          <w:rFonts w:ascii="Georgia" w:hAnsi="Georgia"/>
          <w:lang w:eastAsia="ro-RO"/>
        </w:rPr>
        <w:t xml:space="preserve">ti, nenorocitule ? A intrat un </w:t>
      </w:r>
      <w:r w:rsidRPr="00881EB5">
        <w:rPr>
          <w:rFonts w:ascii="Georgia" w:hAnsi="Georgia"/>
          <w:lang w:eastAsia="ro-RO"/>
        </w:rPr>
        <w:t xml:space="preserve"> cerşetor în curte, dă-</w:t>
      </w:r>
      <w:r>
        <w:rPr>
          <w:rFonts w:ascii="Georgia" w:hAnsi="Georgia"/>
          <w:lang w:eastAsia="ro-RO"/>
        </w:rPr>
        <w:t>l</w:t>
      </w:r>
      <w:r w:rsidRPr="00881EB5">
        <w:rPr>
          <w:rFonts w:ascii="Georgia" w:hAnsi="Georgia"/>
          <w:lang w:eastAsia="ro-RO"/>
        </w:rPr>
        <w:t xml:space="preserve"> afară !</w:t>
      </w:r>
    </w:p>
    <w:p w:rsidR="00375DCD" w:rsidRPr="00881EB5" w:rsidRDefault="00375DCD" w:rsidP="006E45FA">
      <w:pPr>
        <w:pStyle w:val="Bodytext231"/>
        <w:shd w:val="clear" w:color="auto" w:fill="auto"/>
        <w:tabs>
          <w:tab w:val="left" w:pos="851"/>
        </w:tabs>
        <w:spacing w:line="298" w:lineRule="exact"/>
        <w:ind w:firstLine="567"/>
        <w:rPr>
          <w:rFonts w:ascii="Georgia" w:hAnsi="Georgia"/>
        </w:rPr>
      </w:pPr>
      <w:r w:rsidRPr="00881EB5">
        <w:rPr>
          <w:rFonts w:ascii="Georgia" w:hAnsi="Georgia"/>
          <w:lang w:eastAsia="ro-RO"/>
        </w:rPr>
        <w:t>Se ivi un om uscat, cu nişte picioare subţiri, crăcănate.</w:t>
      </w:r>
    </w:p>
    <w:p w:rsidR="00375DCD" w:rsidRPr="00AF628A" w:rsidRDefault="00375DCD" w:rsidP="002E25F3">
      <w:pPr>
        <w:pStyle w:val="Bodytext331"/>
        <w:numPr>
          <w:ilvl w:val="0"/>
          <w:numId w:val="24"/>
        </w:numPr>
        <w:shd w:val="clear" w:color="auto" w:fill="auto"/>
        <w:tabs>
          <w:tab w:val="left" w:pos="851"/>
          <w:tab w:val="left" w:pos="877"/>
        </w:tabs>
        <w:ind w:left="80" w:right="460"/>
        <w:rPr>
          <w:rFonts w:ascii="Georgia" w:hAnsi="Georgia"/>
        </w:rPr>
      </w:pPr>
      <w:r w:rsidRPr="00881EB5">
        <w:rPr>
          <w:rFonts w:ascii="Georgia" w:hAnsi="Georgia"/>
          <w:lang w:eastAsia="ro-RO"/>
        </w:rPr>
        <w:t xml:space="preserve">Cară-te de-aici ! Ce-ai venit aşa de dimineaţă ? </w:t>
      </w:r>
    </w:p>
    <w:p w:rsidR="00375DCD" w:rsidRPr="00881EB5" w:rsidRDefault="00375DCD" w:rsidP="002E25F3">
      <w:pPr>
        <w:pStyle w:val="Bodytext331"/>
        <w:numPr>
          <w:ilvl w:val="0"/>
          <w:numId w:val="24"/>
        </w:numPr>
        <w:shd w:val="clear" w:color="auto" w:fill="auto"/>
        <w:tabs>
          <w:tab w:val="left" w:pos="851"/>
          <w:tab w:val="left" w:pos="877"/>
        </w:tabs>
        <w:ind w:left="80" w:right="460"/>
        <w:rPr>
          <w:rFonts w:ascii="Georgia" w:hAnsi="Georgia"/>
        </w:rPr>
      </w:pPr>
      <w:r>
        <w:rPr>
          <w:rFonts w:ascii="Georgia" w:hAnsi="Georgia" w:cs="Georgia"/>
          <w:lang w:eastAsia="ro-RO"/>
        </w:rPr>
        <w:t xml:space="preserve"> </w:t>
      </w:r>
      <w:r w:rsidRPr="00881EB5">
        <w:rPr>
          <w:rFonts w:ascii="Georgia" w:hAnsi="Georgia" w:cs="Georgia"/>
          <w:lang w:eastAsia="ro-RO"/>
        </w:rPr>
        <w:t>O, fiule, sînt nemîncat.</w:t>
      </w:r>
    </w:p>
    <w:p w:rsidR="00375DCD" w:rsidRPr="00881EB5" w:rsidRDefault="00375DCD" w:rsidP="002E25F3">
      <w:pPr>
        <w:pStyle w:val="Bodytext231"/>
        <w:numPr>
          <w:ilvl w:val="0"/>
          <w:numId w:val="24"/>
        </w:numPr>
        <w:shd w:val="clear" w:color="auto" w:fill="auto"/>
        <w:tabs>
          <w:tab w:val="left" w:pos="851"/>
        </w:tabs>
        <w:spacing w:before="35" w:line="254" w:lineRule="exact"/>
        <w:ind w:left="80" w:right="20" w:firstLine="400"/>
        <w:rPr>
          <w:rFonts w:ascii="Georgia" w:hAnsi="Georgia"/>
        </w:rPr>
      </w:pPr>
      <w:r w:rsidRPr="00881EB5">
        <w:rPr>
          <w:rFonts w:ascii="Georgia" w:hAnsi="Georgia"/>
          <w:lang w:eastAsia="ro-RO"/>
        </w:rPr>
        <w:lastRenderedPageBreak/>
        <w:t xml:space="preserve">Du-te la naiba ! N-ai auzit ce-a spus stăpînul, să </w:t>
      </w:r>
      <w:r>
        <w:rPr>
          <w:rFonts w:ascii="Georgia" w:hAnsi="Georgia"/>
          <w:lang w:eastAsia="ro-RO"/>
        </w:rPr>
        <w:t xml:space="preserve">nu-l </w:t>
      </w:r>
      <w:r w:rsidRPr="00881EB5">
        <w:rPr>
          <w:rFonts w:ascii="Georgia" w:hAnsi="Georgia"/>
          <w:lang w:eastAsia="ro-RO"/>
        </w:rPr>
        <w:t xml:space="preserve"> superi, c</w:t>
      </w:r>
      <w:r>
        <w:rPr>
          <w:rFonts w:ascii="Georgia" w:hAnsi="Georgia"/>
          <w:lang w:eastAsia="ro-RO"/>
        </w:rPr>
        <w:t>ă te zvîntă în bătăi. Nu mă vezi</w:t>
      </w:r>
      <w:r w:rsidRPr="00881EB5">
        <w:rPr>
          <w:rFonts w:ascii="Georgia" w:hAnsi="Georgia"/>
          <w:lang w:eastAsia="ro-RO"/>
        </w:rPr>
        <w:t xml:space="preserve"> cum arăt eu ?</w:t>
      </w:r>
    </w:p>
    <w:p w:rsidR="00375DCD" w:rsidRPr="00881EB5" w:rsidRDefault="00375DCD" w:rsidP="006E45FA">
      <w:pPr>
        <w:pStyle w:val="Bodytext231"/>
        <w:shd w:val="clear" w:color="auto" w:fill="auto"/>
        <w:tabs>
          <w:tab w:val="left" w:pos="851"/>
        </w:tabs>
        <w:spacing w:line="274" w:lineRule="exact"/>
        <w:ind w:right="20" w:firstLine="567"/>
        <w:rPr>
          <w:rFonts w:ascii="Georgia" w:hAnsi="Georgia"/>
        </w:rPr>
      </w:pPr>
      <w:r w:rsidRPr="00881EB5">
        <w:rPr>
          <w:rFonts w:ascii="Georgia" w:hAnsi="Georgia"/>
          <w:lang w:eastAsia="ro-RO"/>
        </w:rPr>
        <w:t>Bătrînul se îndepărtă ameţit şi lacrimile i se prelingea</w:t>
      </w:r>
      <w:r>
        <w:rPr>
          <w:rFonts w:ascii="Georgia" w:hAnsi="Georgia"/>
          <w:lang w:eastAsia="ro-RO"/>
        </w:rPr>
        <w:t xml:space="preserve">u </w:t>
      </w:r>
      <w:r w:rsidRPr="00881EB5">
        <w:rPr>
          <w:rFonts w:ascii="Georgia" w:hAnsi="Georgia"/>
          <w:lang w:eastAsia="ro-RO"/>
        </w:rPr>
        <w:t xml:space="preserve"> pe obraz.</w:t>
      </w:r>
    </w:p>
    <w:p w:rsidR="00375DCD" w:rsidRPr="00881EB5" w:rsidRDefault="00375DCD" w:rsidP="00AF628A">
      <w:pPr>
        <w:pStyle w:val="Bodytext211"/>
        <w:shd w:val="clear" w:color="auto" w:fill="auto"/>
        <w:tabs>
          <w:tab w:val="left" w:pos="851"/>
        </w:tabs>
        <w:spacing w:after="0" w:line="274" w:lineRule="exact"/>
        <w:ind w:right="20" w:firstLine="567"/>
        <w:jc w:val="both"/>
        <w:rPr>
          <w:rFonts w:ascii="Georgia" w:hAnsi="Georgia"/>
        </w:rPr>
      </w:pPr>
      <w:r w:rsidRPr="00881EB5">
        <w:rPr>
          <w:rFonts w:ascii="Georgia" w:hAnsi="Georgia"/>
          <w:lang w:eastAsia="ro-RO"/>
        </w:rPr>
        <w:t>A doua zi, ajunse la casa lu</w:t>
      </w:r>
      <w:r>
        <w:rPr>
          <w:rFonts w:ascii="Georgia" w:hAnsi="Georgia"/>
          <w:lang w:eastAsia="ro-RO"/>
        </w:rPr>
        <w:t xml:space="preserve">i Constantin. Nu-i venea să-şi </w:t>
      </w:r>
      <w:r w:rsidRPr="00881EB5">
        <w:rPr>
          <w:rFonts w:ascii="Georgia" w:hAnsi="Georgia"/>
          <w:lang w:eastAsia="ro-RO"/>
        </w:rPr>
        <w:t xml:space="preserve"> creadă ochilor ce casă frumo</w:t>
      </w:r>
      <w:r>
        <w:rPr>
          <w:rFonts w:ascii="Georgia" w:hAnsi="Georgia"/>
          <w:lang w:eastAsia="ro-RO"/>
        </w:rPr>
        <w:t>asă îşi construise. Curtea era  plină de flori. Î</w:t>
      </w:r>
      <w:r w:rsidRPr="00881EB5">
        <w:rPr>
          <w:rFonts w:ascii="Georgia" w:hAnsi="Georgia"/>
          <w:lang w:eastAsia="ro-RO"/>
        </w:rPr>
        <w:t>n faţa casei</w:t>
      </w:r>
      <w:r>
        <w:rPr>
          <w:rFonts w:ascii="Georgia" w:hAnsi="Georgia"/>
          <w:lang w:eastAsia="ro-RO"/>
        </w:rPr>
        <w:t xml:space="preserve"> se afla, o masă şi tocmai se </w:t>
      </w:r>
      <w:r w:rsidRPr="00881EB5">
        <w:rPr>
          <w:rFonts w:ascii="Georgia" w:hAnsi="Georgia"/>
          <w:lang w:eastAsia="ro-RO"/>
        </w:rPr>
        <w:t xml:space="preserve">pregăteau să prînzească. La masă erau Constantin, nevasta lui şi un băieţel gras. Soarta </w:t>
      </w:r>
      <w:r>
        <w:rPr>
          <w:rFonts w:ascii="Georgia" w:hAnsi="Georgia"/>
          <w:lang w:eastAsia="ro-RO"/>
        </w:rPr>
        <w:t>le dăruise un copil. Cerşeto</w:t>
      </w:r>
      <w:r w:rsidRPr="00881EB5">
        <w:rPr>
          <w:rFonts w:ascii="Georgia" w:hAnsi="Georgia"/>
          <w:lang w:eastAsia="ro-RO"/>
        </w:rPr>
        <w:t>rul ajunse lîngă masă cu mîna întinsă. Cînd îl văzu, Con</w:t>
      </w:r>
      <w:r w:rsidRPr="00881EB5">
        <w:rPr>
          <w:rFonts w:ascii="Georgia" w:hAnsi="Georgia"/>
          <w:lang w:eastAsia="ro-RO"/>
        </w:rPr>
        <w:softHyphen/>
        <w:t>stantin, plin de furie, se întoarse spre el :</w:t>
      </w:r>
    </w:p>
    <w:p w:rsidR="00375DCD" w:rsidRDefault="00375DCD" w:rsidP="00AF628A">
      <w:pPr>
        <w:pStyle w:val="Bodytext1"/>
        <w:numPr>
          <w:ilvl w:val="0"/>
          <w:numId w:val="24"/>
        </w:numPr>
        <w:shd w:val="clear" w:color="auto" w:fill="auto"/>
        <w:tabs>
          <w:tab w:val="left" w:pos="788"/>
          <w:tab w:val="left" w:pos="851"/>
        </w:tabs>
        <w:spacing w:before="8" w:line="264" w:lineRule="exact"/>
        <w:ind w:right="20" w:firstLine="480"/>
        <w:rPr>
          <w:rFonts w:ascii="Georgia" w:hAnsi="Georgia"/>
        </w:rPr>
      </w:pPr>
      <w:r w:rsidRPr="00881EB5">
        <w:rPr>
          <w:rFonts w:ascii="Georgia" w:hAnsi="Georgia"/>
          <w:lang w:eastAsia="ro-RO"/>
        </w:rPr>
        <w:t xml:space="preserve">Pleacă de-aici. N-am altceva mai bun de făcut decît </w:t>
      </w:r>
      <w:r>
        <w:rPr>
          <w:rFonts w:ascii="Georgia" w:hAnsi="Georgia"/>
          <w:lang w:eastAsia="ro-RO"/>
        </w:rPr>
        <w:t xml:space="preserve"> </w:t>
      </w:r>
      <w:r w:rsidRPr="00881EB5">
        <w:rPr>
          <w:rFonts w:ascii="Georgia" w:hAnsi="Georgia"/>
          <w:lang w:eastAsia="ro-RO"/>
        </w:rPr>
        <w:t>să-ţi dau ţie de mîncare ? !...</w:t>
      </w:r>
    </w:p>
    <w:p w:rsidR="00375DCD" w:rsidRPr="00881EB5" w:rsidRDefault="00375DCD" w:rsidP="00AF628A">
      <w:pPr>
        <w:pStyle w:val="Bodytext1"/>
        <w:shd w:val="clear" w:color="auto" w:fill="auto"/>
        <w:tabs>
          <w:tab w:val="left" w:pos="851"/>
        </w:tabs>
        <w:spacing w:line="250" w:lineRule="exact"/>
        <w:ind w:right="40" w:firstLine="567"/>
        <w:rPr>
          <w:rFonts w:ascii="Georgia" w:hAnsi="Georgia"/>
        </w:rPr>
      </w:pPr>
      <w:r w:rsidRPr="00881EB5">
        <w:rPr>
          <w:rFonts w:ascii="Georgia" w:hAnsi="Georgia"/>
          <w:lang w:eastAsia="ro-RO"/>
        </w:rPr>
        <w:t>Copilul</w:t>
      </w:r>
      <w:r>
        <w:rPr>
          <w:rFonts w:ascii="Georgia" w:hAnsi="Georgia"/>
          <w:lang w:eastAsia="ro-RO"/>
        </w:rPr>
        <w:t xml:space="preserve"> ce</w:t>
      </w:r>
      <w:r w:rsidRPr="00881EB5">
        <w:rPr>
          <w:rFonts w:ascii="Georgia" w:hAnsi="Georgia"/>
          <w:lang w:eastAsia="ro-RO"/>
        </w:rPr>
        <w:t>l</w:t>
      </w:r>
      <w:r>
        <w:rPr>
          <w:rFonts w:ascii="Georgia" w:hAnsi="Georgia"/>
          <w:lang w:eastAsia="ro-RO"/>
        </w:rPr>
        <w:t xml:space="preserve"> gras fluieră şi</w:t>
      </w:r>
      <w:r w:rsidRPr="00881EB5">
        <w:rPr>
          <w:rFonts w:ascii="Georgia" w:hAnsi="Georgia"/>
          <w:lang w:eastAsia="ro-RO"/>
        </w:rPr>
        <w:t xml:space="preserve"> apăru un cîine ma</w:t>
      </w:r>
      <w:r>
        <w:rPr>
          <w:rFonts w:ascii="Georgia" w:hAnsi="Georgia"/>
          <w:lang w:eastAsia="ro-RO"/>
        </w:rPr>
        <w:t>re. Bătrî</w:t>
      </w:r>
      <w:r>
        <w:rPr>
          <w:rFonts w:ascii="Georgia" w:hAnsi="Georgia"/>
          <w:lang w:eastAsia="ro-RO"/>
        </w:rPr>
        <w:softHyphen/>
        <w:t xml:space="preserve">nul, speriat, o luă la goană şi cînd deschise ochii, văzu cerul </w:t>
      </w:r>
      <w:r w:rsidRPr="00881EB5">
        <w:rPr>
          <w:rFonts w:ascii="Georgia" w:hAnsi="Georgia"/>
          <w:lang w:eastAsia="ro-RO"/>
        </w:rPr>
        <w:t>albastru şi limpede. Lacrimile îi şiroiau pe obraz.</w:t>
      </w:r>
    </w:p>
    <w:p w:rsidR="00375DCD" w:rsidRPr="00881EB5" w:rsidRDefault="00375DCD" w:rsidP="00AF628A">
      <w:pPr>
        <w:pStyle w:val="Bodytext1"/>
        <w:shd w:val="clear" w:color="auto" w:fill="auto"/>
        <w:tabs>
          <w:tab w:val="left" w:pos="851"/>
        </w:tabs>
        <w:spacing w:line="250" w:lineRule="exact"/>
        <w:ind w:right="40" w:firstLine="567"/>
        <w:rPr>
          <w:rFonts w:ascii="Georgia" w:hAnsi="Georgia"/>
        </w:rPr>
      </w:pPr>
      <w:r w:rsidRPr="00881EB5">
        <w:rPr>
          <w:rFonts w:ascii="Georgia" w:hAnsi="Georgia"/>
          <w:lang w:eastAsia="ro-RO"/>
        </w:rPr>
        <w:t>Două zile se odihni, iar a treia zi ajunse la feciorul ce</w:t>
      </w:r>
      <w:r>
        <w:rPr>
          <w:rFonts w:ascii="Georgia" w:hAnsi="Georgia"/>
          <w:lang w:eastAsia="ro-RO"/>
        </w:rPr>
        <w:t>l mic.</w:t>
      </w:r>
      <w:r w:rsidRPr="00881EB5">
        <w:rPr>
          <w:rFonts w:ascii="Georgia" w:hAnsi="Georgia"/>
          <w:lang w:eastAsia="ro-RO"/>
        </w:rPr>
        <w:t xml:space="preserve"> Liniştea adîncă îl făc</w:t>
      </w:r>
      <w:r>
        <w:rPr>
          <w:rFonts w:ascii="Georgia" w:hAnsi="Georgia"/>
          <w:lang w:eastAsia="ro-RO"/>
        </w:rPr>
        <w:t>u să uite de toate necazurile. Î</w:t>
      </w:r>
      <w:r w:rsidRPr="00881EB5">
        <w:rPr>
          <w:rFonts w:ascii="Georgia" w:hAnsi="Georgia"/>
          <w:lang w:eastAsia="ro-RO"/>
        </w:rPr>
        <w:t>n tot ce vedea se simţea mîna gospodarului harnic. Cînd văzu casa, se opri uimit în loc. Era o casă de lemn, mică şi sculptată. Apăru Roman</w:t>
      </w:r>
      <w:r>
        <w:rPr>
          <w:rFonts w:ascii="Georgia" w:hAnsi="Georgia"/>
          <w:lang w:eastAsia="ro-RO"/>
        </w:rPr>
        <w:t>iţa, soţia feciorului său. Bătrînul întinse mîna să ce</w:t>
      </w:r>
      <w:r w:rsidRPr="00881EB5">
        <w:rPr>
          <w:rFonts w:ascii="Georgia" w:hAnsi="Georgia"/>
          <w:lang w:eastAsia="ro-RO"/>
        </w:rPr>
        <w:t>ară.</w:t>
      </w:r>
    </w:p>
    <w:p w:rsidR="00375DCD" w:rsidRPr="00881EB5" w:rsidRDefault="00375DCD" w:rsidP="00AE1B3B">
      <w:pPr>
        <w:pStyle w:val="Bodytext1"/>
        <w:numPr>
          <w:ilvl w:val="0"/>
          <w:numId w:val="24"/>
        </w:numPr>
        <w:shd w:val="clear" w:color="auto" w:fill="auto"/>
        <w:tabs>
          <w:tab w:val="left" w:pos="567"/>
          <w:tab w:val="left" w:pos="851"/>
        </w:tabs>
        <w:ind w:left="20" w:right="40" w:firstLine="547"/>
        <w:rPr>
          <w:rFonts w:ascii="Georgia" w:hAnsi="Georgia"/>
        </w:rPr>
      </w:pPr>
      <w:r w:rsidRPr="00881EB5">
        <w:rPr>
          <w:rFonts w:ascii="Georgia" w:hAnsi="Georgia"/>
          <w:lang w:eastAsia="ro-RO"/>
        </w:rPr>
        <w:t>Poftim, bunicule, intraţi, luaţi loc, odihniţi-vă. Tot ne pregătim pentru masă, o să mîncaţi cu noi împr</w:t>
      </w:r>
      <w:r>
        <w:rPr>
          <w:rFonts w:ascii="Georgia" w:hAnsi="Georgia"/>
          <w:lang w:eastAsia="ro-RO"/>
        </w:rPr>
        <w:t>eună. Ştiţi, obişnuim să mîncăm</w:t>
      </w:r>
      <w:r w:rsidRPr="00881EB5">
        <w:rPr>
          <w:rFonts w:ascii="Georgia" w:hAnsi="Georgia"/>
          <w:lang w:eastAsia="ro-RO"/>
        </w:rPr>
        <w:t xml:space="preserve"> cu toţii şi-</w:t>
      </w:r>
      <w:r>
        <w:rPr>
          <w:rFonts w:ascii="Georgia" w:hAnsi="Georgia"/>
          <w:lang w:eastAsia="ro-RO"/>
        </w:rPr>
        <w:t>l</w:t>
      </w:r>
      <w:r w:rsidRPr="00881EB5">
        <w:rPr>
          <w:rFonts w:ascii="Georgia" w:hAnsi="Georgia"/>
          <w:lang w:eastAsia="ro-RO"/>
        </w:rPr>
        <w:t xml:space="preserve"> aştept pe soţul meu la masă... Dar, bunicule, n-ai pe nimeni care să aibă grijă de dumneata la bătrîneţe ?</w:t>
      </w:r>
    </w:p>
    <w:p w:rsidR="00375DCD" w:rsidRPr="00881EB5" w:rsidRDefault="00375DCD" w:rsidP="00AE1B3B">
      <w:pPr>
        <w:pStyle w:val="Bodytext1"/>
        <w:numPr>
          <w:ilvl w:val="0"/>
          <w:numId w:val="24"/>
        </w:numPr>
        <w:shd w:val="clear" w:color="auto" w:fill="auto"/>
        <w:tabs>
          <w:tab w:val="left" w:pos="332"/>
          <w:tab w:val="left" w:pos="851"/>
        </w:tabs>
        <w:spacing w:line="240" w:lineRule="auto"/>
        <w:ind w:left="20" w:firstLine="547"/>
        <w:rPr>
          <w:rFonts w:ascii="Georgia" w:hAnsi="Georgia"/>
        </w:rPr>
      </w:pPr>
      <w:r w:rsidRPr="00881EB5">
        <w:rPr>
          <w:rFonts w:ascii="Georgia" w:hAnsi="Georgia"/>
          <w:lang w:eastAsia="ro-RO"/>
        </w:rPr>
        <w:t xml:space="preserve">N-am, fiica mea, toţi au murit, am rămas singur. </w:t>
      </w:r>
    </w:p>
    <w:p w:rsidR="00375DCD" w:rsidRPr="00881EB5" w:rsidRDefault="00375DCD" w:rsidP="00AE1B3B">
      <w:pPr>
        <w:pStyle w:val="Bodytext51"/>
        <w:numPr>
          <w:ilvl w:val="0"/>
          <w:numId w:val="24"/>
        </w:numPr>
        <w:shd w:val="clear" w:color="auto" w:fill="auto"/>
        <w:tabs>
          <w:tab w:val="left" w:pos="552"/>
          <w:tab w:val="left" w:pos="851"/>
        </w:tabs>
        <w:spacing w:before="84" w:line="240" w:lineRule="auto"/>
        <w:ind w:left="240" w:firstLine="327"/>
        <w:rPr>
          <w:rFonts w:ascii="Georgia" w:hAnsi="Georgia"/>
        </w:rPr>
      </w:pPr>
      <w:r>
        <w:rPr>
          <w:rFonts w:ascii="Georgia" w:hAnsi="Georgia"/>
          <w:lang w:eastAsia="ro-RO"/>
        </w:rPr>
        <w:t>Eh, nu</w:t>
      </w:r>
      <w:r w:rsidRPr="00881EB5">
        <w:rPr>
          <w:rFonts w:ascii="Georgia" w:hAnsi="Georgia"/>
          <w:lang w:eastAsia="ro-RO"/>
        </w:rPr>
        <w:t>-i bine, nu-i bine deloc.</w:t>
      </w:r>
    </w:p>
    <w:p w:rsidR="00375DCD" w:rsidRPr="00881EB5" w:rsidRDefault="00375DCD" w:rsidP="00AE1B3B">
      <w:pPr>
        <w:pStyle w:val="Bodytext1"/>
        <w:shd w:val="clear" w:color="auto" w:fill="auto"/>
        <w:tabs>
          <w:tab w:val="left" w:pos="851"/>
        </w:tabs>
        <w:spacing w:before="58" w:line="250" w:lineRule="exact"/>
        <w:ind w:right="40" w:firstLine="547"/>
        <w:rPr>
          <w:rFonts w:ascii="Georgia" w:hAnsi="Georgia"/>
        </w:rPr>
      </w:pPr>
      <w:r w:rsidRPr="00881EB5">
        <w:rPr>
          <w:rFonts w:ascii="Georgia" w:hAnsi="Georgia"/>
          <w:lang w:eastAsia="ro-RO"/>
        </w:rPr>
        <w:t>Romaniţa îşi chemă copiii. Avea trei copii şi toţi trei bă</w:t>
      </w:r>
      <w:r>
        <w:rPr>
          <w:rFonts w:ascii="Georgia" w:hAnsi="Georgia"/>
          <w:lang w:eastAsia="ro-RO"/>
        </w:rPr>
        <w:t>ieţi frumoşi. Îl salutară pe bătrîn şi începură să o ajute pe</w:t>
      </w:r>
      <w:r w:rsidRPr="00881EB5">
        <w:rPr>
          <w:rFonts w:ascii="Georgia" w:hAnsi="Georgia"/>
          <w:lang w:eastAsia="ro-RO"/>
        </w:rPr>
        <w:t xml:space="preserve"> m</w:t>
      </w:r>
      <w:r>
        <w:rPr>
          <w:rFonts w:ascii="Georgia" w:hAnsi="Georgia"/>
          <w:lang w:eastAsia="ro-RO"/>
        </w:rPr>
        <w:t xml:space="preserve">amă la treabă. N-a trecut mult şi apăru </w:t>
      </w:r>
      <w:r w:rsidRPr="00881EB5">
        <w:rPr>
          <w:rFonts w:ascii="Georgia" w:hAnsi="Georgia"/>
          <w:lang w:eastAsia="ro-RO"/>
        </w:rPr>
        <w:t>şi Alexandru. Devenise bărb</w:t>
      </w:r>
      <w:r>
        <w:rPr>
          <w:rFonts w:ascii="Georgia" w:hAnsi="Georgia"/>
          <w:lang w:eastAsia="ro-RO"/>
        </w:rPr>
        <w:t>at şi se făcuse şi mai frumos. Îl salută pe bătrîn</w:t>
      </w:r>
      <w:r w:rsidRPr="00881EB5">
        <w:rPr>
          <w:rFonts w:ascii="Georgia" w:hAnsi="Georgia"/>
          <w:lang w:eastAsia="ro-RO"/>
        </w:rPr>
        <w:t xml:space="preserve"> şi-</w:t>
      </w:r>
      <w:r>
        <w:rPr>
          <w:rFonts w:ascii="Georgia" w:hAnsi="Georgia"/>
          <w:lang w:eastAsia="ro-RO"/>
        </w:rPr>
        <w:t>l</w:t>
      </w:r>
      <w:r w:rsidRPr="00881EB5">
        <w:rPr>
          <w:rFonts w:ascii="Georgia" w:hAnsi="Georgia"/>
          <w:lang w:eastAsia="ro-RO"/>
        </w:rPr>
        <w:t xml:space="preserve"> întrebă cine e, de un</w:t>
      </w:r>
      <w:r>
        <w:rPr>
          <w:rFonts w:ascii="Georgia" w:hAnsi="Georgia"/>
          <w:lang w:eastAsia="ro-RO"/>
        </w:rPr>
        <w:t>de e şi încotro merge. Cînd află</w:t>
      </w:r>
      <w:r w:rsidRPr="00881EB5">
        <w:rPr>
          <w:rFonts w:ascii="Georgia" w:hAnsi="Georgia"/>
          <w:lang w:eastAsia="ro-RO"/>
        </w:rPr>
        <w:t xml:space="preserve"> că nu are pe nimeni şi </w:t>
      </w:r>
      <w:r>
        <w:rPr>
          <w:rFonts w:ascii="Georgia" w:hAnsi="Georgia"/>
          <w:lang w:eastAsia="ro-RO"/>
        </w:rPr>
        <w:t>că cere de mîncare i se făcu milă d</w:t>
      </w:r>
      <w:r w:rsidRPr="00881EB5">
        <w:rPr>
          <w:rFonts w:ascii="Georgia" w:hAnsi="Georgia"/>
          <w:lang w:eastAsia="ro-RO"/>
        </w:rPr>
        <w:t>e dînsul.</w:t>
      </w:r>
    </w:p>
    <w:p w:rsidR="00375DCD" w:rsidRPr="00881EB5" w:rsidRDefault="00375DCD" w:rsidP="006E45FA">
      <w:pPr>
        <w:pStyle w:val="Bodytext1"/>
        <w:shd w:val="clear" w:color="auto" w:fill="auto"/>
        <w:tabs>
          <w:tab w:val="left" w:pos="851"/>
        </w:tabs>
        <w:spacing w:line="264" w:lineRule="exact"/>
        <w:ind w:right="40" w:firstLine="567"/>
        <w:rPr>
          <w:rFonts w:ascii="Georgia" w:hAnsi="Georgia"/>
        </w:rPr>
      </w:pPr>
      <w:r>
        <w:rPr>
          <w:rFonts w:ascii="Georgia" w:hAnsi="Georgia"/>
          <w:lang w:eastAsia="ro-RO"/>
        </w:rPr>
        <w:t>—</w:t>
      </w:r>
      <w:r w:rsidRPr="00881EB5">
        <w:rPr>
          <w:rFonts w:ascii="Georgia" w:hAnsi="Georgia"/>
          <w:lang w:eastAsia="ro-RO"/>
        </w:rPr>
        <w:t xml:space="preserve"> Dumneata se vede că eşti un om sănătos. Nu vrei să lucrezi ? De-ai şti cîtă nevoie de oameni am aici ! Poate ai să </w:t>
      </w:r>
      <w:r w:rsidRPr="00881EB5">
        <w:rPr>
          <w:rFonts w:ascii="Georgia" w:hAnsi="Georgia"/>
          <w:lang w:eastAsia="ro-RO"/>
        </w:rPr>
        <w:lastRenderedPageBreak/>
        <w:t xml:space="preserve">lucrezi cu mine. Dacă nu </w:t>
      </w:r>
      <w:r>
        <w:rPr>
          <w:rFonts w:ascii="Georgia" w:hAnsi="Georgia"/>
          <w:lang w:eastAsia="ro-RO"/>
        </w:rPr>
        <w:t>vrei, o să-i scriu tatei şi o să te</w:t>
      </w:r>
      <w:r w:rsidRPr="00881EB5">
        <w:rPr>
          <w:rFonts w:ascii="Georgia" w:hAnsi="Georgia"/>
          <w:lang w:eastAsia="ro-RO"/>
        </w:rPr>
        <w:t xml:space="preserve"> ajute. Mi-e dor de tat</w:t>
      </w:r>
      <w:r>
        <w:rPr>
          <w:rFonts w:ascii="Georgia" w:hAnsi="Georgia"/>
          <w:lang w:eastAsia="ro-RO"/>
        </w:rPr>
        <w:t>a, dar de</w:t>
      </w:r>
      <w:r w:rsidRPr="00881EB5">
        <w:rPr>
          <w:rFonts w:ascii="Georgia" w:hAnsi="Georgia"/>
          <w:lang w:eastAsia="ro-RO"/>
        </w:rPr>
        <w:t xml:space="preserve"> atîta muncă, n-am mai apucat să-</w:t>
      </w:r>
      <w:r>
        <w:rPr>
          <w:rFonts w:ascii="Georgia" w:hAnsi="Georgia"/>
          <w:lang w:eastAsia="ro-RO"/>
        </w:rPr>
        <w:t>l</w:t>
      </w:r>
      <w:r w:rsidRPr="00881EB5">
        <w:rPr>
          <w:rFonts w:ascii="Georgia" w:hAnsi="Georgia"/>
          <w:lang w:eastAsia="ro-RO"/>
        </w:rPr>
        <w:t xml:space="preserve"> văd.</w:t>
      </w:r>
    </w:p>
    <w:p w:rsidR="00375DCD" w:rsidRPr="00881EB5" w:rsidRDefault="00375DCD" w:rsidP="006E45FA">
      <w:pPr>
        <w:pStyle w:val="Bodytext51"/>
        <w:shd w:val="clear" w:color="auto" w:fill="auto"/>
        <w:tabs>
          <w:tab w:val="left" w:pos="851"/>
        </w:tabs>
        <w:spacing w:before="26" w:line="240" w:lineRule="auto"/>
        <w:ind w:firstLine="567"/>
        <w:rPr>
          <w:rFonts w:ascii="Georgia" w:hAnsi="Georgia"/>
        </w:rPr>
      </w:pPr>
      <w:r>
        <w:rPr>
          <w:rFonts w:ascii="Georgia" w:hAnsi="Georgia"/>
          <w:lang w:eastAsia="ro-RO"/>
        </w:rPr>
        <w:t>Băt</w:t>
      </w:r>
      <w:r w:rsidRPr="00881EB5">
        <w:rPr>
          <w:rFonts w:ascii="Georgia" w:hAnsi="Georgia"/>
          <w:lang w:eastAsia="ro-RO"/>
        </w:rPr>
        <w:t>rînului îi dădură lacrimile de bucurie.</w:t>
      </w:r>
    </w:p>
    <w:p w:rsidR="00375DCD" w:rsidRDefault="00375DCD" w:rsidP="006E45FA">
      <w:pPr>
        <w:pStyle w:val="Bodytext231"/>
        <w:shd w:val="clear" w:color="auto" w:fill="auto"/>
        <w:tabs>
          <w:tab w:val="left" w:pos="851"/>
          <w:tab w:val="left" w:pos="5688"/>
        </w:tabs>
        <w:spacing w:line="250" w:lineRule="exact"/>
        <w:ind w:right="20" w:firstLine="567"/>
        <w:rPr>
          <w:rFonts w:ascii="Georgia" w:hAnsi="Georgia"/>
          <w:lang w:eastAsia="ro-RO"/>
        </w:rPr>
      </w:pPr>
      <w:r>
        <w:rPr>
          <w:rFonts w:ascii="Georgia" w:hAnsi="Georgia"/>
          <w:lang w:eastAsia="ro-RO"/>
        </w:rPr>
        <w:t>—</w:t>
      </w:r>
      <w:r w:rsidRPr="00881EB5">
        <w:rPr>
          <w:rFonts w:ascii="Georgia" w:hAnsi="Georgia"/>
          <w:lang w:eastAsia="ro-RO"/>
        </w:rPr>
        <w:t xml:space="preserve">  </w:t>
      </w:r>
      <w:r>
        <w:rPr>
          <w:rFonts w:ascii="Georgia" w:hAnsi="Georgia"/>
          <w:lang w:eastAsia="ro-RO"/>
        </w:rPr>
        <w:t xml:space="preserve"> </w:t>
      </w:r>
      <w:r w:rsidRPr="00881EB5">
        <w:rPr>
          <w:rFonts w:ascii="Georgia" w:hAnsi="Georgia"/>
          <w:lang w:eastAsia="ro-RO"/>
        </w:rPr>
        <w:t>Mulţumesc, fiule, abi</w:t>
      </w:r>
      <w:r>
        <w:rPr>
          <w:rFonts w:ascii="Georgia" w:hAnsi="Georgia"/>
          <w:lang w:eastAsia="ro-RO"/>
        </w:rPr>
        <w:t xml:space="preserve">a răspunse. O să mă gîndesc şi </w:t>
      </w:r>
      <w:r w:rsidRPr="00881EB5">
        <w:rPr>
          <w:rFonts w:ascii="Georgia" w:hAnsi="Georgia"/>
          <w:lang w:eastAsia="ro-RO"/>
        </w:rPr>
        <w:t xml:space="preserve">o să-ţi dau răspuns cît mai curînd. </w:t>
      </w:r>
    </w:p>
    <w:p w:rsidR="00375DCD" w:rsidRPr="00881EB5" w:rsidRDefault="00375DCD" w:rsidP="006E45FA">
      <w:pPr>
        <w:pStyle w:val="Bodytext231"/>
        <w:shd w:val="clear" w:color="auto" w:fill="auto"/>
        <w:tabs>
          <w:tab w:val="left" w:pos="851"/>
          <w:tab w:val="left" w:pos="5688"/>
        </w:tabs>
        <w:spacing w:line="250" w:lineRule="exact"/>
        <w:ind w:right="20" w:firstLine="567"/>
        <w:rPr>
          <w:rFonts w:ascii="Georgia" w:hAnsi="Georgia"/>
        </w:rPr>
      </w:pPr>
      <w:r w:rsidRPr="00881EB5">
        <w:rPr>
          <w:rFonts w:ascii="Georgia" w:hAnsi="Georgia"/>
          <w:lang w:eastAsia="ro-RO"/>
        </w:rPr>
        <w:t>La un moment dat se auzi un strigăt. Nevasta fugea spre copilul ei cel mai mic, pe care-</w:t>
      </w:r>
      <w:r>
        <w:rPr>
          <w:rFonts w:ascii="Georgia" w:hAnsi="Georgia"/>
          <w:lang w:eastAsia="ro-RO"/>
        </w:rPr>
        <w:t>l</w:t>
      </w:r>
      <w:r w:rsidRPr="00881EB5">
        <w:rPr>
          <w:rFonts w:ascii="Georgia" w:hAnsi="Georgia"/>
          <w:lang w:eastAsia="ro-RO"/>
        </w:rPr>
        <w:t xml:space="preserve"> trimisese după apă, şi care îşi scrîntise piciorul şi plîngea. Cind veni cu copilul în braţe l</w:t>
      </w:r>
      <w:r>
        <w:rPr>
          <w:rFonts w:ascii="Georgia" w:hAnsi="Georgia"/>
          <w:lang w:eastAsia="ro-RO"/>
        </w:rPr>
        <w:t>îngă bătrîn, spuse copilului :</w:t>
      </w:r>
      <w:r>
        <w:rPr>
          <w:rFonts w:ascii="Georgia" w:hAnsi="Georgia"/>
          <w:lang w:eastAsia="ro-RO"/>
        </w:rPr>
        <w:tab/>
      </w:r>
    </w:p>
    <w:p w:rsidR="00375DCD" w:rsidRPr="00881EB5" w:rsidRDefault="00375DCD" w:rsidP="00AE1B3B">
      <w:pPr>
        <w:pStyle w:val="Bodytext1"/>
        <w:numPr>
          <w:ilvl w:val="0"/>
          <w:numId w:val="24"/>
        </w:numPr>
        <w:shd w:val="clear" w:color="auto" w:fill="auto"/>
        <w:tabs>
          <w:tab w:val="left" w:pos="662"/>
          <w:tab w:val="left" w:pos="851"/>
        </w:tabs>
        <w:spacing w:line="250" w:lineRule="exact"/>
        <w:ind w:left="120" w:right="20" w:firstLine="447"/>
        <w:rPr>
          <w:rFonts w:ascii="Georgia" w:hAnsi="Georgia"/>
        </w:rPr>
      </w:pPr>
      <w:r w:rsidRPr="00881EB5">
        <w:rPr>
          <w:rFonts w:ascii="Georgia" w:hAnsi="Georgia"/>
          <w:lang w:eastAsia="ro-RO"/>
        </w:rPr>
        <w:t>Rabdă, fiule, te rog, avem musafiri, nu trebuie să te vadă aşa, e ruşine !</w:t>
      </w:r>
    </w:p>
    <w:p w:rsidR="00375DCD" w:rsidRPr="00881EB5" w:rsidRDefault="00375DCD" w:rsidP="00AE1B3B">
      <w:pPr>
        <w:pStyle w:val="Bodytext1"/>
        <w:shd w:val="clear" w:color="auto" w:fill="auto"/>
        <w:tabs>
          <w:tab w:val="left" w:pos="851"/>
        </w:tabs>
        <w:spacing w:line="250" w:lineRule="exact"/>
        <w:ind w:right="20" w:firstLine="447"/>
        <w:rPr>
          <w:rFonts w:ascii="Georgia" w:hAnsi="Georgia"/>
        </w:rPr>
      </w:pPr>
      <w:r w:rsidRPr="00881EB5">
        <w:rPr>
          <w:rFonts w:ascii="Georgia" w:hAnsi="Georgia"/>
          <w:lang w:eastAsia="ro-RO"/>
        </w:rPr>
        <w:t>La aceste cuvinte, bătrînului începură şi mai tare să-i curgă lacrimile.</w:t>
      </w:r>
    </w:p>
    <w:p w:rsidR="00375DCD" w:rsidRPr="00881EB5" w:rsidRDefault="00375DCD" w:rsidP="00AE1B3B">
      <w:pPr>
        <w:pStyle w:val="Bodytext51"/>
        <w:shd w:val="clear" w:color="auto" w:fill="auto"/>
        <w:tabs>
          <w:tab w:val="left" w:pos="851"/>
        </w:tabs>
        <w:spacing w:before="0" w:line="250" w:lineRule="exact"/>
        <w:ind w:firstLine="447"/>
        <w:rPr>
          <w:rFonts w:ascii="Georgia" w:hAnsi="Georgia"/>
        </w:rPr>
      </w:pPr>
      <w:r w:rsidRPr="00881EB5">
        <w:rPr>
          <w:rFonts w:ascii="Georgia" w:hAnsi="Georgia"/>
          <w:lang w:eastAsia="ro-RO"/>
        </w:rPr>
        <w:t>După ce prînziră, le mulţumi şi le spuse :</w:t>
      </w:r>
    </w:p>
    <w:p w:rsidR="00375DCD" w:rsidRPr="00881EB5" w:rsidRDefault="00375DCD" w:rsidP="00AE1B3B">
      <w:pPr>
        <w:pStyle w:val="Bodytext1"/>
        <w:numPr>
          <w:ilvl w:val="0"/>
          <w:numId w:val="24"/>
        </w:numPr>
        <w:shd w:val="clear" w:color="auto" w:fill="auto"/>
        <w:tabs>
          <w:tab w:val="left" w:pos="658"/>
          <w:tab w:val="left" w:pos="851"/>
        </w:tabs>
        <w:spacing w:line="250" w:lineRule="exact"/>
        <w:ind w:left="120" w:right="20" w:firstLine="447"/>
        <w:rPr>
          <w:rFonts w:ascii="Georgia" w:hAnsi="Georgia"/>
        </w:rPr>
      </w:pPr>
      <w:r w:rsidRPr="00881EB5">
        <w:rPr>
          <w:rFonts w:ascii="Georgia" w:hAnsi="Georgia"/>
          <w:lang w:eastAsia="ro-RO"/>
        </w:rPr>
        <w:t>Vă mulţumesc foarte mul</w:t>
      </w:r>
      <w:r>
        <w:rPr>
          <w:rFonts w:ascii="Georgia" w:hAnsi="Georgia"/>
          <w:lang w:eastAsia="ro-RO"/>
        </w:rPr>
        <w:t>t pentru primire şi mîine la prî</w:t>
      </w:r>
      <w:r w:rsidRPr="00881EB5">
        <w:rPr>
          <w:rFonts w:ascii="Georgia" w:hAnsi="Georgia"/>
          <w:lang w:eastAsia="ro-RO"/>
        </w:rPr>
        <w:t>nz o să vă dau răspunsul, dacă pot lucra cu voi sau nu.</w:t>
      </w:r>
    </w:p>
    <w:p w:rsidR="00375DCD" w:rsidRPr="00881EB5" w:rsidRDefault="00375DCD" w:rsidP="00AE1B3B">
      <w:pPr>
        <w:pStyle w:val="Bodytext51"/>
        <w:shd w:val="clear" w:color="auto" w:fill="auto"/>
        <w:tabs>
          <w:tab w:val="left" w:pos="851"/>
        </w:tabs>
        <w:spacing w:before="26" w:line="240" w:lineRule="auto"/>
        <w:ind w:firstLine="447"/>
        <w:rPr>
          <w:rFonts w:ascii="Georgia" w:hAnsi="Georgia"/>
        </w:rPr>
      </w:pPr>
      <w:r w:rsidRPr="00881EB5">
        <w:rPr>
          <w:rFonts w:ascii="Georgia" w:hAnsi="Georgia"/>
          <w:lang w:eastAsia="ro-RO"/>
        </w:rPr>
        <w:t>Bătrînul plecă fericit.</w:t>
      </w:r>
    </w:p>
    <w:p w:rsidR="00375DCD" w:rsidRPr="00881EB5" w:rsidRDefault="00375DCD" w:rsidP="00AE1B3B">
      <w:pPr>
        <w:pStyle w:val="Bodytext1"/>
        <w:shd w:val="clear" w:color="auto" w:fill="auto"/>
        <w:tabs>
          <w:tab w:val="left" w:pos="567"/>
        </w:tabs>
        <w:spacing w:before="51"/>
        <w:ind w:right="20" w:firstLine="0"/>
        <w:rPr>
          <w:rFonts w:ascii="Georgia" w:hAnsi="Georgia"/>
        </w:rPr>
      </w:pPr>
      <w:r>
        <w:rPr>
          <w:rFonts w:ascii="Georgia" w:hAnsi="Georgia"/>
          <w:lang w:eastAsia="ro-RO"/>
        </w:rPr>
        <w:tab/>
      </w:r>
      <w:r w:rsidRPr="00881EB5">
        <w:rPr>
          <w:rFonts w:ascii="Georgia" w:hAnsi="Georgia"/>
          <w:lang w:eastAsia="ro-RO"/>
        </w:rPr>
        <w:t>A doua zi, toţi fiii primiră cîte o scrisoare prin care erau chemaţi de tatăl lor. Era amiază</w:t>
      </w:r>
      <w:r>
        <w:rPr>
          <w:rFonts w:ascii="Georgia" w:hAnsi="Georgia"/>
          <w:lang w:eastAsia="ro-RO"/>
        </w:rPr>
        <w:t xml:space="preserve"> şi soarele dogorea puter</w:t>
      </w:r>
      <w:r>
        <w:rPr>
          <w:rFonts w:ascii="Georgia" w:hAnsi="Georgia"/>
          <w:lang w:eastAsia="ro-RO"/>
        </w:rPr>
        <w:softHyphen/>
        <w:t>nic. Î</w:t>
      </w:r>
      <w:r w:rsidRPr="00881EB5">
        <w:rPr>
          <w:rFonts w:ascii="Georgia" w:hAnsi="Georgia"/>
          <w:lang w:eastAsia="ro-RO"/>
        </w:rPr>
        <w:t>n faţa casei, pe scaunul de lemn cu trei picioare era aşezat bătrînul.</w:t>
      </w:r>
    </w:p>
    <w:p w:rsidR="00375DCD" w:rsidRPr="00881EB5" w:rsidRDefault="00375DCD" w:rsidP="006E45FA">
      <w:pPr>
        <w:pStyle w:val="Bodytext51"/>
        <w:shd w:val="clear" w:color="auto" w:fill="auto"/>
        <w:tabs>
          <w:tab w:val="left" w:pos="851"/>
        </w:tabs>
        <w:spacing w:before="30" w:line="240" w:lineRule="auto"/>
        <w:ind w:firstLine="567"/>
        <w:rPr>
          <w:rFonts w:ascii="Georgia" w:hAnsi="Georgia"/>
        </w:rPr>
      </w:pPr>
      <w:r w:rsidRPr="00881EB5">
        <w:rPr>
          <w:rFonts w:ascii="Georgia" w:hAnsi="Georgia"/>
          <w:lang w:eastAsia="ro-RO"/>
        </w:rPr>
        <w:t>Andrei se apropie de tatăl său şi îl salută.</w:t>
      </w:r>
    </w:p>
    <w:p w:rsidR="00375DCD" w:rsidRPr="00881EB5" w:rsidRDefault="00375DCD" w:rsidP="006E45FA">
      <w:pPr>
        <w:pStyle w:val="Bodytext51"/>
        <w:shd w:val="clear" w:color="auto" w:fill="auto"/>
        <w:tabs>
          <w:tab w:val="left" w:pos="851"/>
        </w:tabs>
        <w:spacing w:before="84" w:line="240" w:lineRule="auto"/>
        <w:ind w:firstLine="567"/>
        <w:rPr>
          <w:rFonts w:ascii="Georgia" w:hAnsi="Georgia"/>
        </w:rPr>
      </w:pPr>
      <w:r w:rsidRPr="00881EB5">
        <w:rPr>
          <w:rFonts w:ascii="Georgia" w:hAnsi="Georgia"/>
          <w:lang w:eastAsia="ro-RO"/>
        </w:rPr>
        <w:t>Constantin, îmbujorat, îngăimă un bună ziua.</w:t>
      </w:r>
    </w:p>
    <w:p w:rsidR="00375DCD" w:rsidRPr="00881EB5" w:rsidRDefault="00375DCD" w:rsidP="006E45FA">
      <w:pPr>
        <w:pStyle w:val="Bodytext1"/>
        <w:shd w:val="clear" w:color="auto" w:fill="auto"/>
        <w:tabs>
          <w:tab w:val="left" w:pos="851"/>
        </w:tabs>
        <w:spacing w:before="51" w:line="259" w:lineRule="exact"/>
        <w:ind w:right="20" w:firstLine="567"/>
        <w:rPr>
          <w:rFonts w:ascii="Georgia" w:hAnsi="Georgia"/>
        </w:rPr>
      </w:pPr>
      <w:r w:rsidRPr="00881EB5">
        <w:rPr>
          <w:rFonts w:ascii="Georgia" w:hAnsi="Georgia"/>
          <w:lang w:eastAsia="ro-RO"/>
        </w:rPr>
        <w:t>Alexandru, cu paşi hotărîţi, înaintă pe iarbă şi strînse mîna tatălui său.</w:t>
      </w:r>
    </w:p>
    <w:p w:rsidR="00375DCD" w:rsidRPr="00881EB5" w:rsidRDefault="00375DCD" w:rsidP="00AE1B3B">
      <w:pPr>
        <w:pStyle w:val="Bodytext1"/>
        <w:numPr>
          <w:ilvl w:val="0"/>
          <w:numId w:val="24"/>
        </w:numPr>
        <w:shd w:val="clear" w:color="auto" w:fill="auto"/>
        <w:tabs>
          <w:tab w:val="left" w:pos="658"/>
          <w:tab w:val="left" w:pos="851"/>
        </w:tabs>
        <w:spacing w:line="259" w:lineRule="exact"/>
        <w:ind w:left="120" w:right="20" w:firstLine="447"/>
        <w:rPr>
          <w:rFonts w:ascii="Georgia" w:hAnsi="Georgia"/>
        </w:rPr>
      </w:pPr>
      <w:r w:rsidRPr="00881EB5">
        <w:rPr>
          <w:rFonts w:ascii="Georgia" w:hAnsi="Georgia"/>
          <w:lang w:eastAsia="ro-RO"/>
        </w:rPr>
        <w:t>Fiii mei, v-am chemat aici să vă anunţ că o să vă împart din nou averea.</w:t>
      </w:r>
    </w:p>
    <w:p w:rsidR="00375DCD" w:rsidRPr="00881EB5" w:rsidRDefault="00375DCD" w:rsidP="006E45FA">
      <w:pPr>
        <w:pStyle w:val="Bodytext1"/>
        <w:shd w:val="clear" w:color="auto" w:fill="auto"/>
        <w:tabs>
          <w:tab w:val="left" w:pos="851"/>
        </w:tabs>
        <w:spacing w:before="4"/>
        <w:ind w:right="20" w:firstLine="567"/>
        <w:rPr>
          <w:rFonts w:ascii="Georgia" w:hAnsi="Georgia"/>
        </w:rPr>
      </w:pPr>
      <w:r w:rsidRPr="00881EB5">
        <w:rPr>
          <w:rFonts w:ascii="Georgia" w:hAnsi="Georgia"/>
          <w:lang w:eastAsia="ro-RO"/>
        </w:rPr>
        <w:t>Bătrînul se ridică, intră în casă, ieşi îmbrăcat în hainele de cerşetor. Andrei, cînd îl văzu, păli. Constantin, fu cu</w:t>
      </w:r>
      <w:r w:rsidRPr="00881EB5">
        <w:rPr>
          <w:rFonts w:ascii="Georgia" w:hAnsi="Georgia"/>
          <w:lang w:eastAsia="ro-RO"/>
        </w:rPr>
        <w:softHyphen/>
        <w:t xml:space="preserve">prins </w:t>
      </w:r>
      <w:r>
        <w:rPr>
          <w:rFonts w:ascii="Georgia" w:hAnsi="Georgia"/>
          <w:lang w:eastAsia="ro-RO"/>
        </w:rPr>
        <w:t xml:space="preserve">de o furie cumplită. Alexandru  </w:t>
      </w:r>
      <w:r w:rsidRPr="00881EB5">
        <w:rPr>
          <w:rFonts w:ascii="Georgia" w:hAnsi="Georgia"/>
          <w:lang w:eastAsia="ro-RO"/>
        </w:rPr>
        <w:t>i se adresă cu bucu</w:t>
      </w:r>
      <w:r w:rsidRPr="00881EB5">
        <w:rPr>
          <w:rFonts w:ascii="Georgia" w:hAnsi="Georgia"/>
          <w:lang w:eastAsia="ro-RO"/>
        </w:rPr>
        <w:softHyphen/>
        <w:t>rie :</w:t>
      </w:r>
    </w:p>
    <w:p w:rsidR="00375DCD" w:rsidRPr="00881EB5" w:rsidRDefault="00375DCD" w:rsidP="006E45FA">
      <w:pPr>
        <w:pStyle w:val="Bodytext51"/>
        <w:shd w:val="clear" w:color="auto" w:fill="auto"/>
        <w:tabs>
          <w:tab w:val="left" w:pos="851"/>
        </w:tabs>
        <w:spacing w:before="30" w:line="240" w:lineRule="auto"/>
        <w:ind w:firstLine="567"/>
        <w:rPr>
          <w:rFonts w:ascii="Georgia" w:hAnsi="Georgia"/>
        </w:rPr>
      </w:pPr>
      <w:r>
        <w:rPr>
          <w:rFonts w:ascii="Georgia" w:hAnsi="Georgia"/>
          <w:lang w:eastAsia="ro-RO"/>
        </w:rPr>
        <w:t>—</w:t>
      </w:r>
      <w:r w:rsidRPr="00881EB5">
        <w:rPr>
          <w:rFonts w:ascii="Georgia" w:hAnsi="Georgia"/>
          <w:lang w:eastAsia="ro-RO"/>
        </w:rPr>
        <w:t xml:space="preserve">  Tată !</w:t>
      </w:r>
    </w:p>
    <w:p w:rsidR="00375DCD" w:rsidRPr="00881EB5" w:rsidRDefault="00375DCD" w:rsidP="006E45FA">
      <w:pPr>
        <w:pStyle w:val="Bodytext231"/>
        <w:shd w:val="clear" w:color="auto" w:fill="auto"/>
        <w:tabs>
          <w:tab w:val="left" w:pos="851"/>
        </w:tabs>
        <w:spacing w:line="254" w:lineRule="exact"/>
        <w:ind w:right="20" w:firstLine="567"/>
        <w:rPr>
          <w:rFonts w:ascii="Georgia" w:hAnsi="Georgia"/>
        </w:rPr>
      </w:pPr>
      <w:r>
        <w:rPr>
          <w:rFonts w:ascii="Georgia" w:hAnsi="Georgia"/>
          <w:lang w:eastAsia="ro-RO"/>
        </w:rPr>
        <w:t>—</w:t>
      </w:r>
      <w:r w:rsidRPr="00881EB5">
        <w:rPr>
          <w:rFonts w:ascii="Georgia" w:hAnsi="Georgia"/>
          <w:lang w:eastAsia="ro-RO"/>
        </w:rPr>
        <w:t xml:space="preserve"> </w:t>
      </w:r>
      <w:r>
        <w:rPr>
          <w:rFonts w:ascii="Georgia" w:hAnsi="Georgia"/>
          <w:lang w:eastAsia="ro-RO"/>
        </w:rPr>
        <w:t xml:space="preserve"> </w:t>
      </w:r>
      <w:r w:rsidRPr="00881EB5">
        <w:rPr>
          <w:rFonts w:ascii="Georgia" w:hAnsi="Georgia"/>
          <w:lang w:eastAsia="ro-RO"/>
        </w:rPr>
        <w:t>Ruşine să vă fie, am fost la voi şi v-am cerut un codru de pîine. Tu, Andrei, du-te şi vezi-ţi de bolovanii tăi. Iar tu, Constantine, ai grijă de brazii tăi. Dar tu, fiul meu Alexandru, primeşte-m</w:t>
      </w:r>
      <w:r>
        <w:rPr>
          <w:rFonts w:ascii="Georgia" w:hAnsi="Georgia"/>
          <w:lang w:eastAsia="ro-RO"/>
        </w:rPr>
        <w:t>ă în casa ta, ca ajutorul tău de</w:t>
      </w:r>
      <w:r w:rsidRPr="00881EB5">
        <w:rPr>
          <w:rFonts w:ascii="Georgia" w:hAnsi="Georgia"/>
          <w:lang w:eastAsia="ro-RO"/>
        </w:rPr>
        <w:t xml:space="preserve"> nădejde.</w:t>
      </w:r>
    </w:p>
    <w:p w:rsidR="00375DCD" w:rsidRPr="00881EB5" w:rsidRDefault="00375DCD" w:rsidP="006E45FA">
      <w:pPr>
        <w:pStyle w:val="Bodytext51"/>
        <w:shd w:val="clear" w:color="auto" w:fill="auto"/>
        <w:tabs>
          <w:tab w:val="left" w:pos="851"/>
        </w:tabs>
        <w:spacing w:before="30" w:line="240" w:lineRule="auto"/>
        <w:ind w:firstLine="567"/>
        <w:rPr>
          <w:rFonts w:ascii="Georgia" w:hAnsi="Georgia"/>
        </w:rPr>
      </w:pPr>
      <w:r>
        <w:rPr>
          <w:rFonts w:ascii="Georgia" w:hAnsi="Georgia"/>
          <w:lang w:eastAsia="ro-RO"/>
        </w:rPr>
        <w:lastRenderedPageBreak/>
        <w:t>Îl</w:t>
      </w:r>
      <w:r w:rsidRPr="00881EB5">
        <w:rPr>
          <w:rFonts w:ascii="Georgia" w:hAnsi="Georgia"/>
          <w:lang w:eastAsia="ro-RO"/>
        </w:rPr>
        <w:t xml:space="preserve"> cuprinse în braţe pe Alexandru şi-</w:t>
      </w:r>
      <w:r>
        <w:rPr>
          <w:rFonts w:ascii="Georgia" w:hAnsi="Georgia"/>
          <w:lang w:eastAsia="ro-RO"/>
        </w:rPr>
        <w:t>l</w:t>
      </w:r>
      <w:r w:rsidRPr="00881EB5">
        <w:rPr>
          <w:rFonts w:ascii="Georgia" w:hAnsi="Georgia"/>
          <w:lang w:eastAsia="ro-RO"/>
        </w:rPr>
        <w:t xml:space="preserve"> sărută.</w:t>
      </w:r>
    </w:p>
    <w:bookmarkEnd w:id="25"/>
    <w:p w:rsidR="00375DCD" w:rsidRPr="003F5C36" w:rsidRDefault="00375DCD" w:rsidP="003F5C36">
      <w:pPr>
        <w:pStyle w:val="Autor"/>
      </w:pPr>
    </w:p>
    <w:p w:rsidR="00375DCD" w:rsidRPr="003F5C36" w:rsidRDefault="00375DCD" w:rsidP="001D796D">
      <w:pPr>
        <w:pStyle w:val="Titlu"/>
        <w:jc w:val="left"/>
      </w:pPr>
      <w:r>
        <w:rPr>
          <w:b/>
        </w:rPr>
        <w:t>Ciuperca roşie</w:t>
      </w:r>
    </w:p>
    <w:p w:rsidR="00375DCD" w:rsidRPr="009B2E76" w:rsidRDefault="00375DCD" w:rsidP="009B2E76">
      <w:pPr>
        <w:pStyle w:val="Bodytext1"/>
        <w:shd w:val="clear" w:color="auto" w:fill="auto"/>
        <w:tabs>
          <w:tab w:val="left" w:pos="851"/>
        </w:tabs>
        <w:spacing w:before="235"/>
        <w:ind w:right="20" w:firstLine="567"/>
        <w:rPr>
          <w:rStyle w:val="Emphasis"/>
          <w:rFonts w:ascii="Georgia" w:hAnsi="Georgia"/>
          <w:i w:val="0"/>
        </w:rPr>
      </w:pPr>
      <w:bookmarkStart w:id="26" w:name="_Toc267218358"/>
      <w:bookmarkStart w:id="27" w:name="_Toc267218572"/>
      <w:bookmarkStart w:id="28" w:name="_Toc267219254"/>
      <w:bookmarkStart w:id="29" w:name="_Toc267219738"/>
      <w:bookmarkStart w:id="30" w:name="_Toc267220377"/>
      <w:bookmarkStart w:id="31" w:name="_Toc270711457"/>
      <w:r w:rsidRPr="009B2E76">
        <w:rPr>
          <w:rStyle w:val="Emphasis"/>
          <w:rFonts w:ascii="Georgia" w:hAnsi="Georgia"/>
          <w:i w:val="0"/>
        </w:rPr>
        <w:t>Odată, demult, într-o pădure deasă, în care mişunau ani</w:t>
      </w:r>
      <w:r w:rsidRPr="009B2E76">
        <w:rPr>
          <w:rStyle w:val="Emphasis"/>
          <w:rFonts w:ascii="Georgia" w:hAnsi="Georgia"/>
          <w:i w:val="0"/>
        </w:rPr>
        <w:softHyphen/>
        <w:t>male şi păsări, trăia o fată orfană şi de mamă şi de tată. Trăia fericită alături de animalele a căror limbă o înţe</w:t>
      </w:r>
      <w:r w:rsidRPr="009B2E76">
        <w:rPr>
          <w:rStyle w:val="Emphasis"/>
          <w:rFonts w:ascii="Georgia" w:hAnsi="Georgia"/>
          <w:i w:val="0"/>
        </w:rPr>
        <w:softHyphen/>
        <w:t>legea.</w:t>
      </w:r>
    </w:p>
    <w:p w:rsidR="00375DCD" w:rsidRPr="009B2E76" w:rsidRDefault="00375DCD" w:rsidP="009B2E76">
      <w:pPr>
        <w:pStyle w:val="Bodytext1"/>
        <w:shd w:val="clear" w:color="auto" w:fill="auto"/>
        <w:tabs>
          <w:tab w:val="left" w:pos="851"/>
        </w:tabs>
        <w:ind w:firstLine="567"/>
        <w:rPr>
          <w:rStyle w:val="Emphasis"/>
          <w:rFonts w:ascii="Georgia" w:hAnsi="Georgia"/>
          <w:i w:val="0"/>
        </w:rPr>
      </w:pPr>
      <w:r>
        <w:rPr>
          <w:rStyle w:val="Emphasis"/>
          <w:rFonts w:ascii="Georgia" w:hAnsi="Georgia"/>
          <w:i w:val="0"/>
        </w:rPr>
        <w:t>Î</w:t>
      </w:r>
      <w:r w:rsidRPr="009B2E76">
        <w:rPr>
          <w:rStyle w:val="Emphasis"/>
          <w:rFonts w:ascii="Georgia" w:hAnsi="Georgia"/>
          <w:i w:val="0"/>
        </w:rPr>
        <w:t>ntr-o noapte i se arătă în vis zîna pădurii, care-i spuse :</w:t>
      </w:r>
    </w:p>
    <w:p w:rsidR="00375DCD" w:rsidRPr="009B2E76" w:rsidRDefault="00375DCD" w:rsidP="009B2E76">
      <w:pPr>
        <w:pStyle w:val="Bodytext1"/>
        <w:shd w:val="clear" w:color="auto" w:fill="auto"/>
        <w:tabs>
          <w:tab w:val="left" w:pos="851"/>
        </w:tabs>
        <w:ind w:right="20" w:firstLine="567"/>
        <w:rPr>
          <w:rStyle w:val="Emphasis"/>
          <w:rFonts w:ascii="Georgia" w:hAnsi="Georgia"/>
          <w:i w:val="0"/>
        </w:rPr>
      </w:pPr>
      <w:r w:rsidRPr="009B2E76">
        <w:rPr>
          <w:rStyle w:val="Emphasis"/>
          <w:rFonts w:ascii="Georgia" w:hAnsi="Georgia"/>
          <w:i w:val="0"/>
        </w:rPr>
        <w:t>— Trebuie să cauţi o</w:t>
      </w:r>
      <w:r>
        <w:rPr>
          <w:rStyle w:val="Emphasis"/>
          <w:rFonts w:ascii="Georgia" w:hAnsi="Georgia"/>
          <w:i w:val="0"/>
        </w:rPr>
        <w:t xml:space="preserve"> buturugă putredă, unde</w:t>
      </w:r>
      <w:r w:rsidRPr="009B2E76">
        <w:rPr>
          <w:rStyle w:val="Emphasis"/>
          <w:rFonts w:ascii="Georgia" w:hAnsi="Georgia"/>
          <w:i w:val="0"/>
        </w:rPr>
        <w:t xml:space="preserve"> creşte ciu</w:t>
      </w:r>
      <w:r w:rsidRPr="009B2E76">
        <w:rPr>
          <w:rStyle w:val="Emphasis"/>
          <w:rFonts w:ascii="Georgia" w:hAnsi="Georgia"/>
          <w:i w:val="0"/>
        </w:rPr>
        <w:softHyphen/>
        <w:t>perca roşie. Cînd o vei găsi, s-o porţi tot timpul cu tine. Datorită ei toţi cei din jur au să te vadă frumoasă şi au să te iubească.</w:t>
      </w:r>
    </w:p>
    <w:p w:rsidR="00375DCD" w:rsidRPr="009B2E76" w:rsidRDefault="00375DCD" w:rsidP="009B2E76">
      <w:pPr>
        <w:pStyle w:val="Bodytext1"/>
        <w:shd w:val="clear" w:color="auto" w:fill="auto"/>
        <w:tabs>
          <w:tab w:val="left" w:pos="851"/>
        </w:tabs>
        <w:ind w:right="20" w:firstLine="567"/>
        <w:rPr>
          <w:rStyle w:val="Emphasis"/>
          <w:rFonts w:ascii="Georgia" w:hAnsi="Georgia"/>
          <w:i w:val="0"/>
        </w:rPr>
      </w:pPr>
      <w:r w:rsidRPr="009B2E76">
        <w:rPr>
          <w:rStyle w:val="Emphasis"/>
          <w:rFonts w:ascii="Georgia" w:hAnsi="Georgia"/>
          <w:i w:val="0"/>
        </w:rPr>
        <w:t>Dimineaţa, cînd se sculă, nici nu-şi mai aminti de vis. Visele sînt ale nopţii şi cu noaptea se duc.</w:t>
      </w:r>
    </w:p>
    <w:p w:rsidR="00375DCD" w:rsidRPr="009B2E76" w:rsidRDefault="00375DCD" w:rsidP="009B2E76">
      <w:pPr>
        <w:pStyle w:val="Bodytext1"/>
        <w:shd w:val="clear" w:color="auto" w:fill="auto"/>
        <w:tabs>
          <w:tab w:val="left" w:pos="851"/>
        </w:tabs>
        <w:ind w:right="20" w:firstLine="567"/>
        <w:rPr>
          <w:rStyle w:val="Emphasis"/>
          <w:rFonts w:ascii="Georgia" w:hAnsi="Georgia"/>
          <w:i w:val="0"/>
        </w:rPr>
      </w:pPr>
      <w:r>
        <w:rPr>
          <w:rStyle w:val="Emphasis"/>
          <w:rFonts w:ascii="Georgia" w:hAnsi="Georgia"/>
          <w:i w:val="0"/>
        </w:rPr>
        <w:t>Î</w:t>
      </w:r>
      <w:r w:rsidRPr="009B2E76">
        <w:rPr>
          <w:rStyle w:val="Emphasis"/>
          <w:rFonts w:ascii="Georgia" w:hAnsi="Georgia"/>
          <w:i w:val="0"/>
        </w:rPr>
        <w:t xml:space="preserve">ntr-o zi, pe cînd stătea în pădure păzind capra, auzi tropot de cai. Se ascunse iute într-un tufiş. O armată de oameni se apropia în frunte cu un </w:t>
      </w:r>
      <w:r>
        <w:rPr>
          <w:rStyle w:val="Emphasis"/>
          <w:rFonts w:ascii="Georgia" w:hAnsi="Georgia"/>
          <w:i w:val="0"/>
        </w:rPr>
        <w:t>tînăr chipeş, îmbrăcat în alb. Î</w:t>
      </w:r>
      <w:r w:rsidRPr="009B2E76">
        <w:rPr>
          <w:rStyle w:val="Emphasis"/>
          <w:rFonts w:ascii="Georgia" w:hAnsi="Georgia"/>
          <w:i w:val="0"/>
        </w:rPr>
        <w:t>n spatele acestuia, un bătrîn urît şi</w:t>
      </w:r>
      <w:r>
        <w:rPr>
          <w:rStyle w:val="Emphasis"/>
          <w:rFonts w:ascii="Georgia" w:hAnsi="Georgia"/>
          <w:i w:val="0"/>
        </w:rPr>
        <w:t xml:space="preserve"> </w:t>
      </w:r>
      <w:r w:rsidRPr="009B2E76">
        <w:rPr>
          <w:rStyle w:val="Emphasis"/>
          <w:rFonts w:ascii="Georgia" w:hAnsi="Georgia"/>
          <w:i w:val="0"/>
        </w:rPr>
        <w:t>uscat făcu nişte semne şi de îndată se porniră tunetele, iar vîntul începu să urle.</w:t>
      </w:r>
      <w:r>
        <w:rPr>
          <w:rStyle w:val="Emphasis"/>
          <w:rFonts w:ascii="Georgia" w:hAnsi="Georgia"/>
          <w:i w:val="0"/>
        </w:rPr>
        <w:t xml:space="preserve"> Cînd totul se potoli, pe locul </w:t>
      </w:r>
      <w:r w:rsidRPr="009B2E76">
        <w:rPr>
          <w:rStyle w:val="Emphasis"/>
          <w:rFonts w:ascii="Georgia" w:hAnsi="Georgia"/>
          <w:i w:val="0"/>
        </w:rPr>
        <w:t>unde fusese prinţul alb se putea vedea un cerb alături de calul lui alb. Fata ieşi re</w:t>
      </w:r>
      <w:r w:rsidRPr="009B2E76">
        <w:rPr>
          <w:rStyle w:val="Emphasis"/>
          <w:rFonts w:ascii="Georgia" w:hAnsi="Georgia"/>
          <w:i w:val="0"/>
        </w:rPr>
        <w:softHyphen/>
        <w:t>pede din tufiş, se apropie de cerb, îl mîngîie şi-i spuse :</w:t>
      </w:r>
    </w:p>
    <w:p w:rsidR="00375DCD" w:rsidRPr="009B2E76" w:rsidRDefault="00375DCD" w:rsidP="009B2E76">
      <w:pPr>
        <w:pStyle w:val="Bodytext1"/>
        <w:shd w:val="clear" w:color="auto" w:fill="auto"/>
        <w:tabs>
          <w:tab w:val="left" w:pos="851"/>
        </w:tabs>
        <w:spacing w:before="4" w:line="250" w:lineRule="exact"/>
        <w:ind w:right="60" w:firstLine="567"/>
        <w:rPr>
          <w:rStyle w:val="Emphasis"/>
          <w:rFonts w:ascii="Georgia" w:hAnsi="Georgia"/>
          <w:i w:val="0"/>
        </w:rPr>
      </w:pPr>
      <w:r w:rsidRPr="009B2E76">
        <w:rPr>
          <w:rStyle w:val="Emphasis"/>
          <w:rFonts w:ascii="Georgia" w:hAnsi="Georgia"/>
          <w:i w:val="0"/>
        </w:rPr>
        <w:t>— O, cerbule fru</w:t>
      </w:r>
      <w:r>
        <w:rPr>
          <w:rStyle w:val="Emphasis"/>
          <w:rFonts w:ascii="Georgia" w:hAnsi="Georgia"/>
          <w:i w:val="0"/>
        </w:rPr>
        <w:t>mos ! Am văzut totul. Aş vrea să te ajut,</w:t>
      </w:r>
      <w:r w:rsidRPr="009B2E76">
        <w:rPr>
          <w:rStyle w:val="Emphasis"/>
          <w:rFonts w:ascii="Georgia" w:hAnsi="Georgia"/>
          <w:i w:val="0"/>
        </w:rPr>
        <w:t xml:space="preserve"> dar nu ştiu cum.</w:t>
      </w:r>
    </w:p>
    <w:p w:rsidR="00375DCD" w:rsidRPr="009B2E76" w:rsidRDefault="00375DCD" w:rsidP="009B2E76">
      <w:pPr>
        <w:pStyle w:val="Bodytext1"/>
        <w:shd w:val="clear" w:color="auto" w:fill="auto"/>
        <w:tabs>
          <w:tab w:val="left" w:pos="851"/>
        </w:tabs>
        <w:spacing w:line="250" w:lineRule="exact"/>
        <w:ind w:right="60" w:firstLine="567"/>
        <w:rPr>
          <w:rStyle w:val="Emphasis"/>
          <w:rFonts w:ascii="Georgia" w:hAnsi="Georgia"/>
          <w:i w:val="0"/>
        </w:rPr>
      </w:pPr>
      <w:r w:rsidRPr="009B2E76">
        <w:rPr>
          <w:rStyle w:val="Emphasis"/>
          <w:rFonts w:ascii="Georgia" w:hAnsi="Georgia"/>
          <w:i w:val="0"/>
        </w:rPr>
        <w:t>Nu-şi termină bine vorba, cînd începu din nou să tune. Cerbul şi calul alb dispărură. Nu mică fu tristeţea fetei. Adună toate animalele şi le povesti cele petrecute. Toate îi promiseră ajutor.</w:t>
      </w:r>
    </w:p>
    <w:p w:rsidR="00375DCD" w:rsidRPr="009B2E76" w:rsidRDefault="00375DCD" w:rsidP="009B2E76">
      <w:pPr>
        <w:pStyle w:val="Bodytext1"/>
        <w:shd w:val="clear" w:color="auto" w:fill="auto"/>
        <w:tabs>
          <w:tab w:val="left" w:pos="851"/>
        </w:tabs>
        <w:spacing w:line="250" w:lineRule="exact"/>
        <w:ind w:firstLine="567"/>
        <w:rPr>
          <w:rStyle w:val="Emphasis"/>
          <w:rFonts w:ascii="Georgia" w:hAnsi="Georgia"/>
          <w:i w:val="0"/>
        </w:rPr>
      </w:pPr>
      <w:r>
        <w:rPr>
          <w:rStyle w:val="Emphasis"/>
          <w:rFonts w:ascii="Georgia" w:hAnsi="Georgia"/>
          <w:i w:val="0"/>
        </w:rPr>
        <w:t>Î</w:t>
      </w:r>
      <w:r w:rsidRPr="009B2E76">
        <w:rPr>
          <w:rStyle w:val="Emphasis"/>
          <w:rFonts w:ascii="Georgia" w:hAnsi="Georgia"/>
          <w:i w:val="0"/>
        </w:rPr>
        <w:t>n noaptea următoare o visă din nou pe zîna pădurii.</w:t>
      </w:r>
    </w:p>
    <w:p w:rsidR="00375DCD" w:rsidRPr="009B2E76" w:rsidRDefault="00375DCD" w:rsidP="004A3F5B">
      <w:pPr>
        <w:pStyle w:val="Bodytext51"/>
        <w:numPr>
          <w:ilvl w:val="0"/>
          <w:numId w:val="24"/>
        </w:numPr>
        <w:shd w:val="clear" w:color="auto" w:fill="auto"/>
        <w:tabs>
          <w:tab w:val="left" w:pos="606"/>
          <w:tab w:val="left" w:pos="851"/>
        </w:tabs>
        <w:spacing w:before="0" w:line="250" w:lineRule="exact"/>
        <w:ind w:left="280" w:firstLine="287"/>
        <w:rPr>
          <w:rStyle w:val="Emphasis"/>
          <w:rFonts w:ascii="Georgia" w:hAnsi="Georgia"/>
          <w:i w:val="0"/>
        </w:rPr>
      </w:pPr>
      <w:r>
        <w:rPr>
          <w:rStyle w:val="Emphasis"/>
          <w:rFonts w:ascii="Georgia" w:hAnsi="Georgia"/>
          <w:i w:val="0"/>
        </w:rPr>
        <w:t xml:space="preserve">De ce nu </w:t>
      </w:r>
      <w:r w:rsidRPr="009B2E76">
        <w:rPr>
          <w:rStyle w:val="Emphasis"/>
          <w:rFonts w:ascii="Georgia" w:hAnsi="Georgia"/>
          <w:i w:val="0"/>
        </w:rPr>
        <w:t>cauţi ciuperca roşie ? Caut-o neapărat !</w:t>
      </w:r>
    </w:p>
    <w:p w:rsidR="00375DCD" w:rsidRPr="009B2E76" w:rsidRDefault="00375DCD" w:rsidP="009B2E76">
      <w:pPr>
        <w:pStyle w:val="Bodytext1"/>
        <w:shd w:val="clear" w:color="auto" w:fill="auto"/>
        <w:tabs>
          <w:tab w:val="left" w:pos="851"/>
        </w:tabs>
        <w:spacing w:line="250" w:lineRule="exact"/>
        <w:ind w:right="60" w:firstLine="567"/>
        <w:rPr>
          <w:rStyle w:val="Emphasis"/>
          <w:rFonts w:ascii="Georgia" w:hAnsi="Georgia"/>
          <w:i w:val="0"/>
        </w:rPr>
      </w:pPr>
      <w:r w:rsidRPr="009B2E76">
        <w:rPr>
          <w:rStyle w:val="Emphasis"/>
          <w:rFonts w:ascii="Georgia" w:hAnsi="Georgia"/>
          <w:i w:val="0"/>
        </w:rPr>
        <w:t>A doua zi, fata începu să umble după ciupercă dar şi după cerb. De data asta era cu vaca la păscut. Vaca păştea iarba. Culcată pa iarbă, fata privea cerul albastru. Un zgo</w:t>
      </w:r>
      <w:r w:rsidRPr="009B2E76">
        <w:rPr>
          <w:rStyle w:val="Emphasis"/>
          <w:rFonts w:ascii="Georgia" w:hAnsi="Georgia"/>
          <w:i w:val="0"/>
        </w:rPr>
        <w:softHyphen/>
        <w:t>mot o smulse din linişte, şi cînd se ridică văzu că vaca căzuse într-o prăpastie, de unde gemea, parcă strigînd :</w:t>
      </w:r>
    </w:p>
    <w:p w:rsidR="00375DCD" w:rsidRPr="009B2E76" w:rsidRDefault="00375DCD" w:rsidP="009B2E76">
      <w:pPr>
        <w:pStyle w:val="Bodytext1"/>
        <w:numPr>
          <w:ilvl w:val="0"/>
          <w:numId w:val="24"/>
        </w:numPr>
        <w:shd w:val="clear" w:color="auto" w:fill="auto"/>
        <w:tabs>
          <w:tab w:val="left" w:pos="612"/>
          <w:tab w:val="left" w:pos="851"/>
        </w:tabs>
        <w:spacing w:line="250" w:lineRule="exact"/>
        <w:ind w:left="60" w:right="60" w:firstLine="567"/>
        <w:rPr>
          <w:rStyle w:val="Emphasis"/>
          <w:rFonts w:ascii="Georgia" w:hAnsi="Georgia"/>
          <w:i w:val="0"/>
        </w:rPr>
      </w:pPr>
      <w:r w:rsidRPr="009B2E76">
        <w:rPr>
          <w:rStyle w:val="Emphasis"/>
          <w:rFonts w:ascii="Georgia" w:hAnsi="Georgia"/>
          <w:i w:val="0"/>
        </w:rPr>
        <w:lastRenderedPageBreak/>
        <w:t>Alisia, Alisia, vino, am găsit ce căutai, vino, am găsit ciuperca roşie !</w:t>
      </w:r>
    </w:p>
    <w:p w:rsidR="00375DCD" w:rsidRPr="009B2E76" w:rsidRDefault="00375DCD" w:rsidP="009B2E76">
      <w:pPr>
        <w:pStyle w:val="Bodytext1"/>
        <w:shd w:val="clear" w:color="auto" w:fill="auto"/>
        <w:tabs>
          <w:tab w:val="left" w:pos="851"/>
        </w:tabs>
        <w:spacing w:line="250" w:lineRule="exact"/>
        <w:ind w:right="60" w:firstLine="567"/>
        <w:rPr>
          <w:rStyle w:val="Emphasis"/>
          <w:rFonts w:ascii="Georgia" w:hAnsi="Georgia"/>
          <w:i w:val="0"/>
        </w:rPr>
      </w:pPr>
      <w:r w:rsidRPr="009B2E76">
        <w:rPr>
          <w:rStyle w:val="Emphasis"/>
          <w:rFonts w:ascii="Georgia" w:hAnsi="Georgia"/>
          <w:i w:val="0"/>
        </w:rPr>
        <w:t>Dar ea nu putea să coboare. Avea nevoie de elefant ; numai trompa lui îi putea veni în ajutor. Aşteptă jumătate de zi pînă la sosirea a</w:t>
      </w:r>
      <w:r>
        <w:rPr>
          <w:rStyle w:val="Emphasis"/>
          <w:rFonts w:ascii="Georgia" w:hAnsi="Georgia"/>
          <w:i w:val="0"/>
        </w:rPr>
        <w:t>cestuia. Cu mare greutate, Alis</w:t>
      </w:r>
      <w:r w:rsidRPr="009B2E76">
        <w:rPr>
          <w:rStyle w:val="Emphasis"/>
          <w:rFonts w:ascii="Georgia" w:hAnsi="Georgia"/>
          <w:i w:val="0"/>
        </w:rPr>
        <w:t>ia ajunse jos, pe fundul prăpastiei. Cînd văzu buturuga putredă, rămase încremenită. Era de culoare maro închis, pe ea străluceau firişoare argintii şi chiar la mijloc creştea o ciupercă roşie de mărimea degetului mic. Alisia o luă cu multă gingăşie şi o băgă în sîn. Trunchiul cel putred dispăru de îndată.</w:t>
      </w:r>
    </w:p>
    <w:p w:rsidR="00375DCD" w:rsidRPr="009B2E76" w:rsidRDefault="00375DCD" w:rsidP="009B2E76">
      <w:pPr>
        <w:pStyle w:val="Bodytext1"/>
        <w:numPr>
          <w:ilvl w:val="0"/>
          <w:numId w:val="24"/>
        </w:numPr>
        <w:shd w:val="clear" w:color="auto" w:fill="auto"/>
        <w:tabs>
          <w:tab w:val="left" w:pos="612"/>
          <w:tab w:val="left" w:pos="851"/>
        </w:tabs>
        <w:ind w:left="60" w:right="60" w:firstLine="567"/>
        <w:rPr>
          <w:rStyle w:val="Emphasis"/>
          <w:rFonts w:ascii="Georgia" w:hAnsi="Georgia"/>
          <w:i w:val="0"/>
        </w:rPr>
      </w:pPr>
      <w:r w:rsidRPr="009B2E76">
        <w:rPr>
          <w:rStyle w:val="Emphasis"/>
          <w:rFonts w:ascii="Georgia" w:hAnsi="Georgia"/>
          <w:i w:val="0"/>
        </w:rPr>
        <w:t>Alisia, Alisia, ce frumoas</w:t>
      </w:r>
      <w:r>
        <w:rPr>
          <w:rStyle w:val="Emphasis"/>
          <w:rFonts w:ascii="Georgia" w:hAnsi="Georgia"/>
          <w:i w:val="0"/>
        </w:rPr>
        <w:t>ă te-ai făcut spuse vaca, dar Al</w:t>
      </w:r>
      <w:r w:rsidRPr="009B2E76">
        <w:rPr>
          <w:rStyle w:val="Emphasis"/>
          <w:rFonts w:ascii="Georgia" w:hAnsi="Georgia"/>
          <w:i w:val="0"/>
        </w:rPr>
        <w:t>isia nu o auzea, ardea de dorinţa de a vizita peştera care se deschidea în faţa ei.</w:t>
      </w:r>
    </w:p>
    <w:p w:rsidR="00375DCD" w:rsidRPr="009B2E76" w:rsidRDefault="00375DCD" w:rsidP="009B2E76">
      <w:pPr>
        <w:pStyle w:val="Bodytext1"/>
        <w:shd w:val="clear" w:color="auto" w:fill="auto"/>
        <w:tabs>
          <w:tab w:val="left" w:pos="851"/>
        </w:tabs>
        <w:ind w:right="60" w:firstLine="567"/>
        <w:rPr>
          <w:rStyle w:val="Emphasis"/>
          <w:rFonts w:ascii="Georgia" w:hAnsi="Georgia"/>
          <w:i w:val="0"/>
        </w:rPr>
      </w:pPr>
      <w:r w:rsidRPr="009B2E76">
        <w:rPr>
          <w:rStyle w:val="Emphasis"/>
          <w:rFonts w:ascii="Georgia" w:hAnsi="Georgia"/>
          <w:i w:val="0"/>
        </w:rPr>
        <w:t>Pe pereţi, ca nişte ciorchini, erau ag</w:t>
      </w:r>
      <w:r>
        <w:rPr>
          <w:rStyle w:val="Emphasis"/>
          <w:rFonts w:ascii="Georgia" w:hAnsi="Georgia"/>
          <w:i w:val="0"/>
        </w:rPr>
        <w:t>ăţate pietre stră</w:t>
      </w:r>
      <w:r>
        <w:rPr>
          <w:rStyle w:val="Emphasis"/>
          <w:rFonts w:ascii="Georgia" w:hAnsi="Georgia"/>
          <w:i w:val="0"/>
        </w:rPr>
        <w:softHyphen/>
        <w:t>lucitoare, car</w:t>
      </w:r>
      <w:r w:rsidRPr="009B2E76">
        <w:rPr>
          <w:rStyle w:val="Emphasis"/>
          <w:rFonts w:ascii="Georgia" w:hAnsi="Georgia"/>
          <w:i w:val="0"/>
        </w:rPr>
        <w:t>e se legănau în sunetele unei muzici care venea de departe. Culoarea pietrelor era scăldată într-o lumină lăptoasă, alburi</w:t>
      </w:r>
      <w:r>
        <w:rPr>
          <w:rStyle w:val="Emphasis"/>
          <w:rFonts w:ascii="Georgia" w:hAnsi="Georgia"/>
          <w:i w:val="0"/>
        </w:rPr>
        <w:t>e. Alisia porni înainte cu curaj</w:t>
      </w:r>
      <w:r w:rsidRPr="009B2E76">
        <w:rPr>
          <w:rStyle w:val="Emphasis"/>
          <w:rFonts w:ascii="Georgia" w:hAnsi="Georgia"/>
          <w:i w:val="0"/>
        </w:rPr>
        <w:t>, ca vrăjită. D</w:t>
      </w:r>
      <w:r>
        <w:rPr>
          <w:rStyle w:val="Emphasis"/>
          <w:rFonts w:ascii="Georgia" w:hAnsi="Georgia"/>
          <w:i w:val="0"/>
        </w:rPr>
        <w:t>eodată, sunetul pietrelor se au</w:t>
      </w:r>
      <w:r w:rsidRPr="009B2E76">
        <w:rPr>
          <w:rStyle w:val="Emphasis"/>
          <w:rFonts w:ascii="Georgia" w:hAnsi="Georgia"/>
          <w:i w:val="0"/>
        </w:rPr>
        <w:t>zi mai puternic.</w:t>
      </w:r>
      <w:r>
        <w:rPr>
          <w:rStyle w:val="Emphasis"/>
          <w:rFonts w:ascii="Georgia" w:hAnsi="Georgia"/>
          <w:i w:val="0"/>
        </w:rPr>
        <w:t xml:space="preserve"> Simţi o adiere şi în faţa ei se ivi liliacul, stă</w:t>
      </w:r>
      <w:r w:rsidRPr="009B2E76">
        <w:rPr>
          <w:rStyle w:val="Emphasis"/>
          <w:rFonts w:ascii="Georgia" w:hAnsi="Georgia"/>
          <w:i w:val="0"/>
        </w:rPr>
        <w:t>pînul peşterii.</w:t>
      </w:r>
    </w:p>
    <w:p w:rsidR="00375DCD" w:rsidRPr="009B2E76" w:rsidRDefault="00375DCD" w:rsidP="004A3F5B">
      <w:pPr>
        <w:pStyle w:val="Bodytext51"/>
        <w:numPr>
          <w:ilvl w:val="0"/>
          <w:numId w:val="24"/>
        </w:numPr>
        <w:shd w:val="clear" w:color="auto" w:fill="auto"/>
        <w:tabs>
          <w:tab w:val="left" w:pos="602"/>
          <w:tab w:val="left" w:pos="851"/>
        </w:tabs>
        <w:spacing w:before="0" w:line="250" w:lineRule="exact"/>
        <w:ind w:left="280" w:firstLine="287"/>
        <w:rPr>
          <w:rStyle w:val="Emphasis"/>
          <w:rFonts w:ascii="Georgia" w:hAnsi="Georgia"/>
          <w:i w:val="0"/>
        </w:rPr>
      </w:pPr>
      <w:r w:rsidRPr="009B2E76">
        <w:rPr>
          <w:rStyle w:val="Emphasis"/>
          <w:rFonts w:ascii="Georgia" w:hAnsi="Georgia"/>
          <w:i w:val="0"/>
        </w:rPr>
        <w:t>Fată frumoasă, ce cauţi aici ? o întrebă.</w:t>
      </w:r>
    </w:p>
    <w:p w:rsidR="00375DCD" w:rsidRPr="009B2E76" w:rsidRDefault="00375DCD" w:rsidP="009B2E76">
      <w:pPr>
        <w:pStyle w:val="Bodytext1"/>
        <w:shd w:val="clear" w:color="auto" w:fill="auto"/>
        <w:tabs>
          <w:tab w:val="left" w:pos="851"/>
        </w:tabs>
        <w:spacing w:line="250" w:lineRule="exact"/>
        <w:ind w:right="60" w:firstLine="567"/>
        <w:rPr>
          <w:rStyle w:val="Emphasis"/>
          <w:rFonts w:ascii="Georgia" w:hAnsi="Georgia"/>
          <w:i w:val="0"/>
        </w:rPr>
      </w:pPr>
      <w:r>
        <w:rPr>
          <w:rStyle w:val="Emphasis"/>
          <w:rFonts w:ascii="Georgia" w:hAnsi="Georgia"/>
          <w:i w:val="0"/>
        </w:rPr>
        <w:t>—</w:t>
      </w:r>
      <w:r w:rsidRPr="009B2E76">
        <w:rPr>
          <w:rStyle w:val="Emphasis"/>
          <w:rFonts w:ascii="Georgia" w:hAnsi="Georgia"/>
          <w:i w:val="0"/>
        </w:rPr>
        <w:t xml:space="preserve"> Am fost în căutarea ciupercii roşii şi am găsit-o. Să </w:t>
      </w:r>
      <w:r>
        <w:rPr>
          <w:rStyle w:val="Emphasis"/>
          <w:rFonts w:ascii="Georgia" w:hAnsi="Georgia"/>
          <w:i w:val="0"/>
        </w:rPr>
        <w:t>n</w:t>
      </w:r>
      <w:r w:rsidRPr="009B2E76">
        <w:rPr>
          <w:rStyle w:val="Emphasis"/>
          <w:rFonts w:ascii="Georgia" w:hAnsi="Georgia"/>
          <w:i w:val="0"/>
        </w:rPr>
        <w:t>u te superi că am cules-o de pe domeniile tale.</w:t>
      </w:r>
    </w:p>
    <w:p w:rsidR="00375DCD" w:rsidRPr="004A3F5B" w:rsidRDefault="00375DCD" w:rsidP="004A3F5B">
      <w:pPr>
        <w:pStyle w:val="Bodytext1"/>
        <w:numPr>
          <w:ilvl w:val="0"/>
          <w:numId w:val="24"/>
        </w:numPr>
        <w:shd w:val="clear" w:color="auto" w:fill="auto"/>
        <w:tabs>
          <w:tab w:val="left" w:pos="592"/>
          <w:tab w:val="left" w:pos="851"/>
        </w:tabs>
        <w:spacing w:line="250" w:lineRule="exact"/>
        <w:ind w:left="40" w:right="60" w:firstLine="567"/>
        <w:rPr>
          <w:rStyle w:val="Emphasis"/>
          <w:rFonts w:ascii="Georgia" w:hAnsi="Georgia"/>
          <w:i w:val="0"/>
        </w:rPr>
      </w:pPr>
      <w:r w:rsidRPr="009B2E76">
        <w:rPr>
          <w:rStyle w:val="Emphasis"/>
          <w:rFonts w:ascii="Georgia" w:hAnsi="Georgia"/>
          <w:i w:val="0"/>
        </w:rPr>
        <w:t>Să ştii că-mi eşti pe plac, pentru că eşti o fată sin</w:t>
      </w:r>
      <w:r w:rsidRPr="009B2E76">
        <w:rPr>
          <w:rStyle w:val="Emphasis"/>
          <w:rFonts w:ascii="Georgia" w:hAnsi="Georgia"/>
          <w:i w:val="0"/>
        </w:rPr>
        <w:softHyphen/>
        <w:t>ceră. Dacă vreodată vei avea nevoie de mine, ia piatra asta verde şi cheamă-mă, dar eu nu pot veni decît noaptea.</w:t>
      </w:r>
    </w:p>
    <w:p w:rsidR="00375DCD" w:rsidRPr="009B2E76" w:rsidRDefault="00375DCD" w:rsidP="009B2E76">
      <w:pPr>
        <w:pStyle w:val="Bodytext1"/>
        <w:shd w:val="clear" w:color="auto" w:fill="auto"/>
        <w:tabs>
          <w:tab w:val="left" w:pos="851"/>
        </w:tabs>
        <w:ind w:right="60" w:firstLine="567"/>
        <w:rPr>
          <w:rStyle w:val="Emphasis"/>
          <w:rFonts w:ascii="Georgia" w:hAnsi="Georgia"/>
          <w:i w:val="0"/>
        </w:rPr>
      </w:pPr>
      <w:r w:rsidRPr="009B2E76">
        <w:rPr>
          <w:rStyle w:val="Emphasis"/>
          <w:rFonts w:ascii="Georgia" w:hAnsi="Georgia"/>
          <w:i w:val="0"/>
        </w:rPr>
        <w:t>Liliacul îşi luă zborul, iar Alisia, cu ajutorul elefantului, se întoarse acasă.</w:t>
      </w:r>
    </w:p>
    <w:p w:rsidR="00375DCD" w:rsidRPr="009B2E76" w:rsidRDefault="00375DCD" w:rsidP="009B2E76">
      <w:pPr>
        <w:pStyle w:val="Bodytext1"/>
        <w:shd w:val="clear" w:color="auto" w:fill="auto"/>
        <w:tabs>
          <w:tab w:val="left" w:pos="851"/>
        </w:tabs>
        <w:ind w:right="60" w:firstLine="567"/>
        <w:rPr>
          <w:rStyle w:val="Emphasis"/>
          <w:rFonts w:ascii="Georgia" w:hAnsi="Georgia"/>
          <w:i w:val="0"/>
        </w:rPr>
      </w:pPr>
      <w:r w:rsidRPr="009B2E76">
        <w:rPr>
          <w:rStyle w:val="Emphasis"/>
          <w:rFonts w:ascii="Georgia" w:hAnsi="Georgia"/>
          <w:i w:val="0"/>
        </w:rPr>
        <w:t>Se scurse multă vreme, cînd, într-o dimineaţă, Alisia</w:t>
      </w:r>
      <w:r>
        <w:rPr>
          <w:rStyle w:val="Emphasis"/>
          <w:rFonts w:ascii="Georgia" w:hAnsi="Georgia"/>
          <w:i w:val="0"/>
        </w:rPr>
        <w:t xml:space="preserve"> văzu în curtea ei un cal alb. Î</w:t>
      </w:r>
      <w:r w:rsidRPr="009B2E76">
        <w:rPr>
          <w:rStyle w:val="Emphasis"/>
          <w:rFonts w:ascii="Georgia" w:hAnsi="Georgia"/>
          <w:i w:val="0"/>
        </w:rPr>
        <w:t>l recunoscu imediat, se apro</w:t>
      </w:r>
      <w:r w:rsidRPr="009B2E76">
        <w:rPr>
          <w:rStyle w:val="Emphasis"/>
          <w:rFonts w:ascii="Georgia" w:hAnsi="Georgia"/>
          <w:i w:val="0"/>
        </w:rPr>
        <w:softHyphen/>
        <w:t>pie de el.</w:t>
      </w:r>
    </w:p>
    <w:p w:rsidR="00375DCD" w:rsidRPr="009B2E76" w:rsidRDefault="00375DCD" w:rsidP="009B2E76">
      <w:pPr>
        <w:pStyle w:val="Bodytext1"/>
        <w:numPr>
          <w:ilvl w:val="0"/>
          <w:numId w:val="24"/>
        </w:numPr>
        <w:shd w:val="clear" w:color="auto" w:fill="auto"/>
        <w:tabs>
          <w:tab w:val="left" w:pos="592"/>
          <w:tab w:val="left" w:pos="851"/>
        </w:tabs>
        <w:ind w:left="40" w:right="60" w:firstLine="567"/>
        <w:rPr>
          <w:rStyle w:val="Emphasis"/>
          <w:rFonts w:ascii="Georgia" w:hAnsi="Georgia"/>
          <w:i w:val="0"/>
        </w:rPr>
      </w:pPr>
      <w:r w:rsidRPr="009B2E76">
        <w:rPr>
          <w:rStyle w:val="Emphasis"/>
          <w:rFonts w:ascii="Georgia" w:hAnsi="Georgia"/>
          <w:i w:val="0"/>
        </w:rPr>
        <w:t>Alisia, am venit la tine. Sînt calul prinţului Alb. Nu ştiu</w:t>
      </w:r>
      <w:r>
        <w:rPr>
          <w:rStyle w:val="Emphasis"/>
          <w:rFonts w:ascii="Georgia" w:hAnsi="Georgia"/>
          <w:i w:val="0"/>
        </w:rPr>
        <w:t xml:space="preserve"> d</w:t>
      </w:r>
      <w:r w:rsidRPr="009B2E76">
        <w:rPr>
          <w:rStyle w:val="Emphasis"/>
          <w:rFonts w:ascii="Georgia" w:hAnsi="Georgia"/>
          <w:i w:val="0"/>
        </w:rPr>
        <w:t>e ce s-a întîmplat nenoroc</w:t>
      </w:r>
      <w:r>
        <w:rPr>
          <w:rStyle w:val="Emphasis"/>
          <w:rFonts w:ascii="Georgia" w:hAnsi="Georgia"/>
          <w:i w:val="0"/>
        </w:rPr>
        <w:t>irea, dar acum am nevoie de aju</w:t>
      </w:r>
      <w:r w:rsidRPr="009B2E76">
        <w:rPr>
          <w:rStyle w:val="Emphasis"/>
          <w:rFonts w:ascii="Georgia" w:hAnsi="Georgia"/>
          <w:i w:val="0"/>
        </w:rPr>
        <w:t>torul tău. Stăpînul meu vrea să-ţi vorbească. Vino, te rog, cu mine !</w:t>
      </w:r>
    </w:p>
    <w:p w:rsidR="00375DCD" w:rsidRPr="009B2E76" w:rsidRDefault="00375DCD" w:rsidP="009B2E76">
      <w:pPr>
        <w:pStyle w:val="Bodytext1"/>
        <w:shd w:val="clear" w:color="auto" w:fill="auto"/>
        <w:tabs>
          <w:tab w:val="left" w:pos="851"/>
        </w:tabs>
        <w:ind w:right="60" w:firstLine="567"/>
        <w:rPr>
          <w:rStyle w:val="Emphasis"/>
          <w:rFonts w:ascii="Georgia" w:hAnsi="Georgia"/>
          <w:i w:val="0"/>
        </w:rPr>
      </w:pPr>
      <w:r w:rsidRPr="009B2E76">
        <w:rPr>
          <w:rStyle w:val="Emphasis"/>
          <w:rFonts w:ascii="Georgia" w:hAnsi="Georgia"/>
          <w:i w:val="0"/>
        </w:rPr>
        <w:t xml:space="preserve">Alisia, fără nici o şovăire se sui pe cal, acesta îşi luă mare avînt, îşi desfăcu aripile şi îşi luă zborul deasupra norilor. Mai iute ca vîntul se apropia de celălalt capăt al pădurii, unde-i </w:t>
      </w:r>
      <w:r w:rsidRPr="009B2E76">
        <w:rPr>
          <w:rStyle w:val="Emphasis"/>
          <w:rFonts w:ascii="Georgia" w:hAnsi="Georgia"/>
          <w:i w:val="0"/>
        </w:rPr>
        <w:lastRenderedPageBreak/>
        <w:t>aştepta ce</w:t>
      </w:r>
      <w:r>
        <w:rPr>
          <w:rStyle w:val="Emphasis"/>
          <w:rFonts w:ascii="Georgia" w:hAnsi="Georgia"/>
          <w:i w:val="0"/>
        </w:rPr>
        <w:t>rbul. Acesta se bucură mult văzînd-o. Î</w:t>
      </w:r>
      <w:r w:rsidRPr="009B2E76">
        <w:rPr>
          <w:rStyle w:val="Emphasis"/>
          <w:rFonts w:ascii="Georgia" w:hAnsi="Georgia"/>
          <w:i w:val="0"/>
        </w:rPr>
        <w:t>i spuse de îndată :</w:t>
      </w:r>
    </w:p>
    <w:p w:rsidR="00375DCD" w:rsidRPr="009B2E76" w:rsidRDefault="00375DCD" w:rsidP="009B2E76">
      <w:pPr>
        <w:pStyle w:val="Bodytext1"/>
        <w:numPr>
          <w:ilvl w:val="0"/>
          <w:numId w:val="24"/>
        </w:numPr>
        <w:shd w:val="clear" w:color="auto" w:fill="auto"/>
        <w:tabs>
          <w:tab w:val="left" w:pos="597"/>
          <w:tab w:val="left" w:pos="851"/>
        </w:tabs>
        <w:ind w:left="40" w:right="60" w:firstLine="567"/>
        <w:rPr>
          <w:rStyle w:val="Emphasis"/>
          <w:rFonts w:ascii="Georgia" w:hAnsi="Georgia"/>
          <w:i w:val="0"/>
        </w:rPr>
      </w:pPr>
      <w:r w:rsidRPr="009B2E76">
        <w:rPr>
          <w:rStyle w:val="Emphasis"/>
          <w:rFonts w:ascii="Georgia" w:hAnsi="Georgia"/>
          <w:i w:val="0"/>
        </w:rPr>
        <w:t xml:space="preserve">Frumoasă Alisia, fii binevenită, eşti singura fiinţă care m-a văzut cînd s-a întîmplat nenorocirea. Ascultă-mă cu atenţie </w:t>
      </w:r>
      <w:r>
        <w:rPr>
          <w:rStyle w:val="Emphasis"/>
          <w:rFonts w:ascii="Georgia" w:hAnsi="Georgia"/>
          <w:i w:val="0"/>
        </w:rPr>
        <w:t>!</w:t>
      </w:r>
      <w:r w:rsidRPr="009B2E76">
        <w:rPr>
          <w:rStyle w:val="Emphasis"/>
          <w:rFonts w:ascii="Georgia" w:hAnsi="Georgia"/>
          <w:i w:val="0"/>
        </w:rPr>
        <w:t xml:space="preserve"> Sînt fiul împăratului Alb. Tatăl meu a avut un frate care a murit lăsînd un copil care a crescut îm</w:t>
      </w:r>
      <w:r w:rsidRPr="009B2E76">
        <w:rPr>
          <w:rStyle w:val="Emphasis"/>
          <w:rFonts w:ascii="Georgia" w:hAnsi="Georgia"/>
          <w:i w:val="0"/>
        </w:rPr>
        <w:softHyphen/>
        <w:t>preună cu mine. Firea noastră este însă complet diferită. Mi-au spun unii oameni şi n-am vrut să cred. Adevărul l-am aflat abia acum. Mi-a p</w:t>
      </w:r>
      <w:r>
        <w:rPr>
          <w:rStyle w:val="Emphasis"/>
          <w:rFonts w:ascii="Georgia" w:hAnsi="Georgia"/>
          <w:i w:val="0"/>
        </w:rPr>
        <w:t>us gînd rău însă de multă vreme.</w:t>
      </w:r>
      <w:r w:rsidRPr="009B2E76">
        <w:rPr>
          <w:rStyle w:val="Emphasis"/>
          <w:rFonts w:ascii="Georgia" w:hAnsi="Georgia"/>
          <w:i w:val="0"/>
        </w:rPr>
        <w:t xml:space="preserve"> Nu ştiu cum a re</w:t>
      </w:r>
      <w:r>
        <w:rPr>
          <w:rStyle w:val="Emphasis"/>
          <w:rFonts w:ascii="Georgia" w:hAnsi="Georgia"/>
          <w:i w:val="0"/>
        </w:rPr>
        <w:t>uşit să mă preschimbe în cerb. În ultima vreme, se</w:t>
      </w:r>
      <w:r w:rsidRPr="009B2E76">
        <w:rPr>
          <w:rStyle w:val="Emphasis"/>
          <w:rFonts w:ascii="Georgia" w:hAnsi="Georgia"/>
          <w:i w:val="0"/>
        </w:rPr>
        <w:t xml:space="preserve"> împrietenise cu un bătrîn urît, pe care l-a adus la palat. Deci, trebuie căutat b</w:t>
      </w:r>
      <w:r>
        <w:rPr>
          <w:rStyle w:val="Emphasis"/>
          <w:rFonts w:ascii="Georgia" w:hAnsi="Georgia"/>
          <w:i w:val="0"/>
        </w:rPr>
        <w:t>ătrînul, care cunoaşte negre</w:t>
      </w:r>
      <w:r w:rsidRPr="009B2E76">
        <w:rPr>
          <w:rStyle w:val="Emphasis"/>
          <w:rFonts w:ascii="Georgia" w:hAnsi="Georgia"/>
          <w:i w:val="0"/>
        </w:rPr>
        <w:t>şit taina. Du-te, frumoasă fată, calul meu te va conduce la palat, du-te şi povesteşte t</w:t>
      </w:r>
      <w:r>
        <w:rPr>
          <w:rStyle w:val="Emphasis"/>
          <w:rFonts w:ascii="Georgia" w:hAnsi="Georgia"/>
          <w:i w:val="0"/>
        </w:rPr>
        <w:t>otul părinţilor mei şi află ce e</w:t>
      </w:r>
      <w:r w:rsidRPr="009B2E76">
        <w:rPr>
          <w:rStyle w:val="Emphasis"/>
          <w:rFonts w:ascii="Georgia" w:hAnsi="Georgia"/>
          <w:i w:val="0"/>
        </w:rPr>
        <w:t xml:space="preserve"> cu bătrînul de care ţi-am vorbit !</w:t>
      </w:r>
    </w:p>
    <w:p w:rsidR="00375DCD" w:rsidRPr="009B2E76" w:rsidRDefault="00375DCD" w:rsidP="009B2E76">
      <w:pPr>
        <w:pStyle w:val="Bodytext1"/>
        <w:numPr>
          <w:ilvl w:val="0"/>
          <w:numId w:val="24"/>
        </w:numPr>
        <w:shd w:val="clear" w:color="auto" w:fill="auto"/>
        <w:tabs>
          <w:tab w:val="left" w:pos="573"/>
          <w:tab w:val="left" w:pos="851"/>
        </w:tabs>
        <w:spacing w:before="4" w:line="250" w:lineRule="exact"/>
        <w:ind w:left="40" w:right="20" w:firstLine="567"/>
        <w:rPr>
          <w:rStyle w:val="Emphasis"/>
          <w:rFonts w:ascii="Georgia" w:hAnsi="Georgia"/>
          <w:i w:val="0"/>
        </w:rPr>
      </w:pPr>
      <w:r w:rsidRPr="009B2E76">
        <w:rPr>
          <w:rStyle w:val="Emphasis"/>
          <w:rFonts w:ascii="Georgia" w:hAnsi="Georgia"/>
          <w:i w:val="0"/>
        </w:rPr>
        <w:t>Nu, albule prinţ. Mai bine mă duc să intru slugă la palat. O să mă descurc eu.</w:t>
      </w:r>
    </w:p>
    <w:p w:rsidR="00375DCD" w:rsidRPr="009B2E76" w:rsidRDefault="00375DCD" w:rsidP="009B2E76">
      <w:pPr>
        <w:pStyle w:val="Bodytext51"/>
        <w:shd w:val="clear" w:color="auto" w:fill="auto"/>
        <w:tabs>
          <w:tab w:val="left" w:pos="851"/>
        </w:tabs>
        <w:spacing w:before="0" w:line="250" w:lineRule="exact"/>
        <w:ind w:firstLine="567"/>
        <w:rPr>
          <w:rStyle w:val="Emphasis"/>
          <w:rFonts w:ascii="Georgia" w:hAnsi="Georgia"/>
          <w:i w:val="0"/>
        </w:rPr>
      </w:pPr>
      <w:r>
        <w:rPr>
          <w:rStyle w:val="Emphasis"/>
          <w:rFonts w:ascii="Georgia" w:hAnsi="Georgia"/>
          <w:i w:val="0"/>
        </w:rPr>
        <w:t xml:space="preserve">Îl </w:t>
      </w:r>
      <w:r w:rsidRPr="009B2E76">
        <w:rPr>
          <w:rStyle w:val="Emphasis"/>
          <w:rFonts w:ascii="Georgia" w:hAnsi="Georgia"/>
          <w:i w:val="0"/>
        </w:rPr>
        <w:t xml:space="preserve"> sărută pe frunte şi porni în zbor pe calul cel alb.</w:t>
      </w:r>
    </w:p>
    <w:p w:rsidR="00375DCD" w:rsidRPr="009B2E76" w:rsidRDefault="00375DCD" w:rsidP="009B2E76">
      <w:pPr>
        <w:pStyle w:val="Bodytext1"/>
        <w:shd w:val="clear" w:color="auto" w:fill="auto"/>
        <w:tabs>
          <w:tab w:val="left" w:pos="851"/>
        </w:tabs>
        <w:spacing w:line="250" w:lineRule="exact"/>
        <w:ind w:right="20" w:firstLine="567"/>
        <w:rPr>
          <w:rStyle w:val="Emphasis"/>
          <w:rFonts w:ascii="Georgia" w:hAnsi="Georgia"/>
          <w:i w:val="0"/>
        </w:rPr>
      </w:pPr>
      <w:r w:rsidRPr="009B2E76">
        <w:rPr>
          <w:rStyle w:val="Emphasis"/>
          <w:rFonts w:ascii="Georgia" w:hAnsi="Georgia"/>
          <w:i w:val="0"/>
        </w:rPr>
        <w:t>Odată ajunsă la palat, fu pe placul tuturor şi vestea despre neasemuita ei frumuseţe ajunse pînă la vărul Prin</w:t>
      </w:r>
      <w:r w:rsidRPr="009B2E76">
        <w:rPr>
          <w:rStyle w:val="Emphasis"/>
          <w:rFonts w:ascii="Georgia" w:hAnsi="Georgia"/>
          <w:i w:val="0"/>
        </w:rPr>
        <w:softHyphen/>
        <w:t>ţului Alb. Tocmai era în căutarea unei neveste, căci, după trecerea</w:t>
      </w:r>
      <w:r>
        <w:rPr>
          <w:rStyle w:val="Emphasis"/>
          <w:rFonts w:ascii="Georgia" w:hAnsi="Georgia"/>
          <w:i w:val="0"/>
        </w:rPr>
        <w:t xml:space="preserve"> </w:t>
      </w:r>
      <w:r w:rsidRPr="009B2E76">
        <w:rPr>
          <w:rStyle w:val="Emphasis"/>
          <w:rFonts w:ascii="Georgia" w:hAnsi="Georgia"/>
          <w:i w:val="0"/>
        </w:rPr>
        <w:t xml:space="preserve">doliului, devenea moştenitorul tronului. Cînd vărul Prinţului Alb o văzu, se îndrăgosti pe loc şi o ceru de nevastă. Alisia era nefericită. Nu se mai bucura de ciuperca roşie, căci bănuia că totul de la ea i se trage. Nimic nu aflase despre taina cerbului. Nu ştia ce să facă, era disperată, dar îşi aminti de piatra verde dăruită de liliac </w:t>
      </w:r>
      <w:r>
        <w:rPr>
          <w:rStyle w:val="Emphasis"/>
          <w:rFonts w:ascii="Georgia" w:hAnsi="Georgia"/>
          <w:i w:val="0"/>
        </w:rPr>
        <w:t>şi strigă imediat după ajutor. Î</w:t>
      </w:r>
      <w:r w:rsidRPr="009B2E76">
        <w:rPr>
          <w:rStyle w:val="Emphasis"/>
          <w:rFonts w:ascii="Georgia" w:hAnsi="Georgia"/>
          <w:i w:val="0"/>
        </w:rPr>
        <w:t>ndată liliacul sosi în zbor.</w:t>
      </w:r>
    </w:p>
    <w:p w:rsidR="00375DCD" w:rsidRPr="009B2E76" w:rsidRDefault="00375DCD" w:rsidP="001534CB">
      <w:pPr>
        <w:pStyle w:val="Bodytext51"/>
        <w:numPr>
          <w:ilvl w:val="0"/>
          <w:numId w:val="24"/>
        </w:numPr>
        <w:shd w:val="clear" w:color="auto" w:fill="auto"/>
        <w:tabs>
          <w:tab w:val="left" w:pos="567"/>
          <w:tab w:val="left" w:pos="851"/>
        </w:tabs>
        <w:spacing w:before="0" w:line="250" w:lineRule="exact"/>
        <w:ind w:left="260" w:firstLine="307"/>
        <w:rPr>
          <w:rStyle w:val="Emphasis"/>
          <w:rFonts w:ascii="Georgia" w:hAnsi="Georgia"/>
          <w:i w:val="0"/>
        </w:rPr>
      </w:pPr>
      <w:r>
        <w:rPr>
          <w:rStyle w:val="Emphasis"/>
          <w:rFonts w:ascii="Georgia" w:hAnsi="Georgia"/>
          <w:i w:val="0"/>
        </w:rPr>
        <w:t>Spune</w:t>
      </w:r>
      <w:r w:rsidRPr="009B2E76">
        <w:rPr>
          <w:rStyle w:val="Emphasis"/>
          <w:rFonts w:ascii="Georgia" w:hAnsi="Georgia"/>
          <w:i w:val="0"/>
        </w:rPr>
        <w:t>-mi, frumoasă Alisia, ce s-a-ntîmplat ?</w:t>
      </w:r>
    </w:p>
    <w:p w:rsidR="00375DCD" w:rsidRPr="009B2E76" w:rsidRDefault="00375DCD" w:rsidP="009B2E76">
      <w:pPr>
        <w:pStyle w:val="Bodytext1"/>
        <w:numPr>
          <w:ilvl w:val="0"/>
          <w:numId w:val="24"/>
        </w:numPr>
        <w:shd w:val="clear" w:color="auto" w:fill="auto"/>
        <w:tabs>
          <w:tab w:val="left" w:pos="578"/>
          <w:tab w:val="left" w:pos="851"/>
        </w:tabs>
        <w:spacing w:line="259" w:lineRule="exact"/>
        <w:ind w:left="40" w:right="20" w:firstLine="567"/>
        <w:rPr>
          <w:rStyle w:val="Emphasis"/>
          <w:rFonts w:ascii="Georgia" w:hAnsi="Georgia"/>
          <w:i w:val="0"/>
        </w:rPr>
      </w:pPr>
      <w:r>
        <w:rPr>
          <w:rStyle w:val="Emphasis"/>
          <w:rFonts w:ascii="Georgia" w:hAnsi="Georgia"/>
          <w:i w:val="0"/>
        </w:rPr>
        <w:t>O,</w:t>
      </w:r>
      <w:r w:rsidRPr="009B2E76">
        <w:rPr>
          <w:rStyle w:val="Emphasis"/>
          <w:rFonts w:ascii="Georgia" w:hAnsi="Georgia"/>
          <w:i w:val="0"/>
        </w:rPr>
        <w:t xml:space="preserve"> liliacule, ceva foarte rău. </w:t>
      </w:r>
      <w:r>
        <w:rPr>
          <w:rStyle w:val="Emphasis"/>
          <w:rFonts w:ascii="Georgia" w:hAnsi="Georgia"/>
          <w:i w:val="0"/>
        </w:rPr>
        <w:t>Vărul cerbului s-a în</w:t>
      </w:r>
      <w:r>
        <w:rPr>
          <w:rStyle w:val="Emphasis"/>
          <w:rFonts w:ascii="Georgia" w:hAnsi="Georgia"/>
          <w:i w:val="0"/>
        </w:rPr>
        <w:softHyphen/>
        <w:t>drăgostit</w:t>
      </w:r>
      <w:r w:rsidRPr="009B2E76">
        <w:rPr>
          <w:rStyle w:val="Emphasis"/>
          <w:rFonts w:ascii="Georgia" w:hAnsi="Georgia"/>
          <w:i w:val="0"/>
        </w:rPr>
        <w:t xml:space="preserve"> de mine şi vrea să mă ia de nevastă. Sînt pier</w:t>
      </w:r>
      <w:r w:rsidRPr="009B2E76">
        <w:rPr>
          <w:rStyle w:val="Emphasis"/>
          <w:rFonts w:ascii="Georgia" w:hAnsi="Georgia"/>
          <w:i w:val="0"/>
        </w:rPr>
        <w:softHyphen/>
        <w:t>dută, eu pe cerb îl iubesc.</w:t>
      </w:r>
    </w:p>
    <w:p w:rsidR="00375DCD" w:rsidRPr="009B2E76" w:rsidRDefault="00375DCD" w:rsidP="009B2E76">
      <w:pPr>
        <w:pStyle w:val="Bodytext1"/>
        <w:numPr>
          <w:ilvl w:val="0"/>
          <w:numId w:val="24"/>
        </w:numPr>
        <w:shd w:val="clear" w:color="auto" w:fill="auto"/>
        <w:tabs>
          <w:tab w:val="left" w:pos="606"/>
          <w:tab w:val="left" w:pos="851"/>
        </w:tabs>
        <w:spacing w:before="4"/>
        <w:ind w:left="40" w:right="20" w:firstLine="567"/>
        <w:rPr>
          <w:rStyle w:val="Emphasis"/>
          <w:rFonts w:ascii="Georgia" w:hAnsi="Georgia"/>
          <w:i w:val="0"/>
        </w:rPr>
      </w:pPr>
      <w:r>
        <w:rPr>
          <w:rStyle w:val="Emphasis"/>
          <w:rFonts w:ascii="Georgia" w:hAnsi="Georgia"/>
          <w:i w:val="0"/>
        </w:rPr>
        <w:t>Eh, Alisia, să ne gîndim, să ne chibzuim ! Să ştii că băt</w:t>
      </w:r>
      <w:r w:rsidRPr="009B2E76">
        <w:rPr>
          <w:rStyle w:val="Emphasis"/>
          <w:rFonts w:ascii="Georgia" w:hAnsi="Georgia"/>
          <w:i w:val="0"/>
        </w:rPr>
        <w:t>r</w:t>
      </w:r>
      <w:r>
        <w:rPr>
          <w:rStyle w:val="Emphasis"/>
          <w:rFonts w:ascii="Georgia" w:hAnsi="Georgia"/>
          <w:i w:val="0"/>
        </w:rPr>
        <w:t>înul cel urît este duhul rău. Î</w:t>
      </w:r>
      <w:r w:rsidRPr="009B2E76">
        <w:rPr>
          <w:rStyle w:val="Emphasis"/>
          <w:rFonts w:ascii="Georgia" w:hAnsi="Georgia"/>
          <w:i w:val="0"/>
        </w:rPr>
        <w:t>n schimbul v</w:t>
      </w:r>
      <w:r>
        <w:rPr>
          <w:rStyle w:val="Emphasis"/>
          <w:rFonts w:ascii="Georgia" w:hAnsi="Georgia"/>
          <w:i w:val="0"/>
        </w:rPr>
        <w:t>ieţii Prin</w:t>
      </w:r>
      <w:r>
        <w:rPr>
          <w:rStyle w:val="Emphasis"/>
          <w:rFonts w:ascii="Georgia" w:hAnsi="Georgia"/>
          <w:i w:val="0"/>
        </w:rPr>
        <w:softHyphen/>
        <w:t>ţului Alb, vărul şi-a</w:t>
      </w:r>
      <w:r w:rsidRPr="009B2E76">
        <w:rPr>
          <w:rStyle w:val="Emphasis"/>
          <w:rFonts w:ascii="Georgia" w:hAnsi="Georgia"/>
          <w:i w:val="0"/>
        </w:rPr>
        <w:t xml:space="preserve"> vîndut acestuia sufletul. Aşa că viaţa vărului depinde de duhul cel rău. Tu sta</w:t>
      </w:r>
      <w:r>
        <w:rPr>
          <w:rStyle w:val="Emphasis"/>
          <w:rFonts w:ascii="Georgia" w:hAnsi="Georgia"/>
          <w:i w:val="0"/>
        </w:rPr>
        <w:t>i liniştită, mun</w:t>
      </w:r>
      <w:r>
        <w:rPr>
          <w:rStyle w:val="Emphasis"/>
          <w:rFonts w:ascii="Georgia" w:hAnsi="Georgia"/>
          <w:i w:val="0"/>
        </w:rPr>
        <w:softHyphen/>
        <w:t>ceşte ca şi pîn</w:t>
      </w:r>
      <w:r w:rsidRPr="009B2E76">
        <w:rPr>
          <w:rStyle w:val="Emphasis"/>
          <w:rFonts w:ascii="Georgia" w:hAnsi="Georgia"/>
          <w:i w:val="0"/>
        </w:rPr>
        <w:t>ă acum. Voi intra e</w:t>
      </w:r>
      <w:r>
        <w:rPr>
          <w:rStyle w:val="Emphasis"/>
          <w:rFonts w:ascii="Georgia" w:hAnsi="Georgia"/>
          <w:i w:val="0"/>
        </w:rPr>
        <w:t>u în camera duhului rău, să afl</w:t>
      </w:r>
      <w:r w:rsidRPr="009B2E76">
        <w:rPr>
          <w:rStyle w:val="Emphasis"/>
          <w:rFonts w:ascii="Georgia" w:hAnsi="Georgia"/>
          <w:i w:val="0"/>
        </w:rPr>
        <w:t>u unde şi-a ascuns pu</w:t>
      </w:r>
      <w:r>
        <w:rPr>
          <w:rStyle w:val="Emphasis"/>
          <w:rFonts w:ascii="Georgia" w:hAnsi="Georgia"/>
          <w:i w:val="0"/>
        </w:rPr>
        <w:t>terea. Dar numai noaptea putem f</w:t>
      </w:r>
      <w:r w:rsidRPr="009B2E76">
        <w:rPr>
          <w:rStyle w:val="Emphasis"/>
          <w:rFonts w:ascii="Georgia" w:hAnsi="Georgia"/>
          <w:i w:val="0"/>
        </w:rPr>
        <w:t xml:space="preserve">ace asta. Dar, la </w:t>
      </w:r>
      <w:r w:rsidRPr="009B2E76">
        <w:rPr>
          <w:rStyle w:val="Emphasis"/>
          <w:rFonts w:ascii="Georgia" w:hAnsi="Georgia"/>
          <w:i w:val="0"/>
        </w:rPr>
        <w:lastRenderedPageBreak/>
        <w:t>dezlegarea tainei, am să am nevoie de ajutorul tău, eu singur nu mă pot descurca.</w:t>
      </w:r>
    </w:p>
    <w:p w:rsidR="00375DCD" w:rsidRPr="009B2E76" w:rsidRDefault="00375DCD" w:rsidP="009B2E76">
      <w:pPr>
        <w:pStyle w:val="Bodytext1"/>
        <w:shd w:val="clear" w:color="auto" w:fill="auto"/>
        <w:tabs>
          <w:tab w:val="left" w:pos="851"/>
        </w:tabs>
        <w:spacing w:before="4" w:line="250" w:lineRule="exact"/>
        <w:ind w:right="20" w:firstLine="567"/>
        <w:rPr>
          <w:rStyle w:val="Emphasis"/>
          <w:rFonts w:ascii="Georgia" w:hAnsi="Georgia"/>
          <w:i w:val="0"/>
        </w:rPr>
      </w:pPr>
      <w:r w:rsidRPr="009B2E76">
        <w:rPr>
          <w:rStyle w:val="Emphasis"/>
          <w:rFonts w:ascii="Georgia" w:hAnsi="Georgia"/>
          <w:i w:val="0"/>
        </w:rPr>
        <w:t>A doua noapte, li</w:t>
      </w:r>
      <w:r>
        <w:rPr>
          <w:rStyle w:val="Emphasis"/>
          <w:rFonts w:ascii="Georgia" w:hAnsi="Georgia"/>
          <w:i w:val="0"/>
        </w:rPr>
        <w:t xml:space="preserve">liacul veni din nou, păzi duhul </w:t>
      </w:r>
      <w:r w:rsidRPr="009B2E76">
        <w:rPr>
          <w:rStyle w:val="Emphasis"/>
          <w:rFonts w:ascii="Georgia" w:hAnsi="Georgia"/>
          <w:i w:val="0"/>
        </w:rPr>
        <w:t>cel rău şi descoperi că ţinea la piept un picior de iepure învelit în piele de tigru. Povesti tot ce văzu Alisiei.</w:t>
      </w:r>
    </w:p>
    <w:p w:rsidR="00375DCD" w:rsidRPr="009B2E76" w:rsidRDefault="00375DCD" w:rsidP="009B2E76">
      <w:pPr>
        <w:pStyle w:val="Bodytext1"/>
        <w:shd w:val="clear" w:color="auto" w:fill="auto"/>
        <w:tabs>
          <w:tab w:val="left" w:pos="851"/>
        </w:tabs>
        <w:spacing w:line="250" w:lineRule="exact"/>
        <w:ind w:right="20" w:firstLine="567"/>
        <w:rPr>
          <w:rStyle w:val="Emphasis"/>
          <w:rFonts w:ascii="Georgia" w:hAnsi="Georgia"/>
          <w:i w:val="0"/>
        </w:rPr>
      </w:pPr>
      <w:r w:rsidRPr="009B2E76">
        <w:rPr>
          <w:rStyle w:val="Emphasis"/>
          <w:rFonts w:ascii="Georgia" w:hAnsi="Georgia"/>
          <w:i w:val="0"/>
        </w:rPr>
        <w:t>Trecură cîteva zile. Regele şi regina întrebară de fata cea frumoasă, de care toată lumea vorbea.</w:t>
      </w:r>
    </w:p>
    <w:p w:rsidR="00375DCD" w:rsidRPr="009B2E76" w:rsidRDefault="00375DCD" w:rsidP="009B2E76">
      <w:pPr>
        <w:pStyle w:val="Bodytext1"/>
        <w:numPr>
          <w:ilvl w:val="0"/>
          <w:numId w:val="24"/>
        </w:numPr>
        <w:shd w:val="clear" w:color="auto" w:fill="auto"/>
        <w:tabs>
          <w:tab w:val="left" w:pos="572"/>
          <w:tab w:val="left" w:pos="851"/>
        </w:tabs>
        <w:ind w:left="20" w:right="20" w:firstLine="567"/>
        <w:rPr>
          <w:rStyle w:val="Emphasis"/>
          <w:rFonts w:ascii="Georgia" w:hAnsi="Georgia"/>
          <w:i w:val="0"/>
        </w:rPr>
      </w:pPr>
      <w:r w:rsidRPr="009B2E76">
        <w:rPr>
          <w:rStyle w:val="Emphasis"/>
          <w:rFonts w:ascii="Georgia" w:hAnsi="Georgia"/>
          <w:i w:val="0"/>
        </w:rPr>
        <w:t>Fată frumoasă, de ce nu vrei să te căsătoreşti cu moştenitorul tronului, o întrebă regina.</w:t>
      </w:r>
    </w:p>
    <w:p w:rsidR="00375DCD" w:rsidRPr="009B2E76" w:rsidRDefault="00375DCD" w:rsidP="009B2E76">
      <w:pPr>
        <w:pStyle w:val="Bodytext1"/>
        <w:numPr>
          <w:ilvl w:val="0"/>
          <w:numId w:val="24"/>
        </w:numPr>
        <w:shd w:val="clear" w:color="auto" w:fill="auto"/>
        <w:tabs>
          <w:tab w:val="left" w:pos="562"/>
          <w:tab w:val="left" w:pos="851"/>
        </w:tabs>
        <w:ind w:left="20" w:right="20" w:firstLine="567"/>
        <w:rPr>
          <w:rStyle w:val="Emphasis"/>
          <w:rFonts w:ascii="Georgia" w:hAnsi="Georgia"/>
          <w:i w:val="0"/>
        </w:rPr>
      </w:pPr>
      <w:r w:rsidRPr="009B2E76">
        <w:rPr>
          <w:rStyle w:val="Emphasis"/>
          <w:rFonts w:ascii="Georgia" w:hAnsi="Georgia"/>
          <w:i w:val="0"/>
        </w:rPr>
        <w:t>Mărită regină, mi-am dăruit a</w:t>
      </w:r>
      <w:r>
        <w:rPr>
          <w:rStyle w:val="Emphasis"/>
          <w:rFonts w:ascii="Georgia" w:hAnsi="Georgia"/>
          <w:i w:val="0"/>
        </w:rPr>
        <w:t>ltcuiva inima. E mai bine să mor</w:t>
      </w:r>
      <w:r w:rsidRPr="009B2E76">
        <w:rPr>
          <w:rStyle w:val="Emphasis"/>
          <w:rFonts w:ascii="Georgia" w:hAnsi="Georgia"/>
          <w:i w:val="0"/>
        </w:rPr>
        <w:t>, decît să mă căsătoresc cu el.</w:t>
      </w:r>
    </w:p>
    <w:p w:rsidR="00375DCD" w:rsidRPr="009B2E76" w:rsidRDefault="00375DCD" w:rsidP="009B2E76">
      <w:pPr>
        <w:pStyle w:val="Bodytext1"/>
        <w:shd w:val="clear" w:color="auto" w:fill="auto"/>
        <w:tabs>
          <w:tab w:val="left" w:pos="851"/>
        </w:tabs>
        <w:ind w:right="20" w:firstLine="567"/>
        <w:rPr>
          <w:rStyle w:val="Emphasis"/>
          <w:rFonts w:ascii="Georgia" w:hAnsi="Georgia"/>
          <w:i w:val="0"/>
        </w:rPr>
      </w:pPr>
      <w:r w:rsidRPr="009B2E76">
        <w:rPr>
          <w:rStyle w:val="Emphasis"/>
          <w:rFonts w:ascii="Georgia" w:hAnsi="Georgia"/>
          <w:i w:val="0"/>
        </w:rPr>
        <w:t xml:space="preserve">Pe regină o uimi răspunsul </w:t>
      </w:r>
      <w:r>
        <w:rPr>
          <w:rStyle w:val="Emphasis"/>
          <w:rFonts w:ascii="Georgia" w:hAnsi="Georgia"/>
          <w:i w:val="0"/>
        </w:rPr>
        <w:t>fetei şi îi plăcu atît de mult d</w:t>
      </w:r>
      <w:r w:rsidRPr="009B2E76">
        <w:rPr>
          <w:rStyle w:val="Emphasis"/>
          <w:rFonts w:ascii="Georgia" w:hAnsi="Georgia"/>
          <w:i w:val="0"/>
        </w:rPr>
        <w:t>e ea, încît dădu ordin să fie primită printre fetele care o ajutau.</w:t>
      </w:r>
    </w:p>
    <w:p w:rsidR="00375DCD" w:rsidRPr="009B2E76" w:rsidRDefault="00375DCD" w:rsidP="009B2E76">
      <w:pPr>
        <w:pStyle w:val="Bodytext1"/>
        <w:shd w:val="clear" w:color="auto" w:fill="auto"/>
        <w:tabs>
          <w:tab w:val="left" w:pos="851"/>
        </w:tabs>
        <w:ind w:right="20" w:firstLine="567"/>
        <w:rPr>
          <w:rStyle w:val="Emphasis"/>
          <w:rFonts w:ascii="Georgia" w:hAnsi="Georgia"/>
          <w:i w:val="0"/>
        </w:rPr>
      </w:pPr>
      <w:r w:rsidRPr="009B2E76">
        <w:rPr>
          <w:rStyle w:val="Emphasis"/>
          <w:rFonts w:ascii="Georgia" w:hAnsi="Georgia"/>
          <w:i w:val="0"/>
        </w:rPr>
        <w:t>Vărul cel pizmaş se simţi jignit şi</w:t>
      </w:r>
      <w:r>
        <w:rPr>
          <w:rStyle w:val="Emphasis"/>
          <w:rFonts w:ascii="Georgia" w:hAnsi="Georgia"/>
          <w:i w:val="0"/>
        </w:rPr>
        <w:t xml:space="preserve"> în ura sa născocea cele mai urî</w:t>
      </w:r>
      <w:r w:rsidRPr="009B2E76">
        <w:rPr>
          <w:rStyle w:val="Emphasis"/>
          <w:rFonts w:ascii="Georgia" w:hAnsi="Georgia"/>
          <w:i w:val="0"/>
        </w:rPr>
        <w:t xml:space="preserve">te răzbunări. Poate ar fi ajuns să le ducă la capăt, dacă oamenii cei simpli, de la palat, n-ar fi ajutat-o şi apărat-o pe Alisia zi de zi. </w:t>
      </w:r>
      <w:r>
        <w:rPr>
          <w:rStyle w:val="Emphasis"/>
          <w:rFonts w:ascii="Georgia" w:hAnsi="Georgia"/>
          <w:i w:val="0"/>
        </w:rPr>
        <w:t>Noaptea o păzea liliacul. Tot el</w:t>
      </w:r>
      <w:r w:rsidRPr="009B2E76">
        <w:rPr>
          <w:rStyle w:val="Emphasis"/>
          <w:rFonts w:ascii="Georgia" w:hAnsi="Georgia"/>
          <w:i w:val="0"/>
        </w:rPr>
        <w:t xml:space="preserve"> a aflat şi locul unde bă</w:t>
      </w:r>
      <w:r>
        <w:rPr>
          <w:rStyle w:val="Emphasis"/>
          <w:rFonts w:ascii="Georgia" w:hAnsi="Georgia"/>
          <w:i w:val="0"/>
        </w:rPr>
        <w:t>trînul îşi pregătea otrăvurile s</w:t>
      </w:r>
      <w:r w:rsidRPr="009B2E76">
        <w:rPr>
          <w:rStyle w:val="Emphasis"/>
          <w:rFonts w:ascii="Georgia" w:hAnsi="Georgia"/>
          <w:i w:val="0"/>
        </w:rPr>
        <w:t>ale, ascuns de privirile oamenilor, de lumina zilei.</w:t>
      </w:r>
    </w:p>
    <w:p w:rsidR="00375DCD" w:rsidRPr="009B2E76" w:rsidRDefault="00375DCD" w:rsidP="009B2E76">
      <w:pPr>
        <w:pStyle w:val="Bodytext1"/>
        <w:shd w:val="clear" w:color="auto" w:fill="auto"/>
        <w:tabs>
          <w:tab w:val="left" w:pos="851"/>
        </w:tabs>
        <w:ind w:right="20" w:firstLine="567"/>
        <w:rPr>
          <w:rStyle w:val="Emphasis"/>
          <w:rFonts w:ascii="Georgia" w:hAnsi="Georgia"/>
          <w:i w:val="0"/>
        </w:rPr>
      </w:pPr>
      <w:r w:rsidRPr="009B2E76">
        <w:rPr>
          <w:rStyle w:val="Emphasis"/>
          <w:rFonts w:ascii="Georgia" w:hAnsi="Georgia"/>
          <w:i w:val="0"/>
        </w:rPr>
        <w:t>Cu ajutorul prietenilor ei necuvîntători, fata deschise larg uşile căsoaiei bătrînului vrăjitor. Lumina cea blîndă şi sănătoasă a soarelui pătrunse năvalnic izgonind vrăjile şi aducînd cu ea bucuria vieţii.</w:t>
      </w:r>
    </w:p>
    <w:p w:rsidR="00375DCD" w:rsidRPr="009B2E76" w:rsidRDefault="00375DCD" w:rsidP="009B2E76">
      <w:pPr>
        <w:pStyle w:val="Bodytext1"/>
        <w:shd w:val="clear" w:color="auto" w:fill="auto"/>
        <w:tabs>
          <w:tab w:val="left" w:pos="851"/>
        </w:tabs>
        <w:ind w:right="20" w:firstLine="567"/>
        <w:rPr>
          <w:rStyle w:val="Emphasis"/>
          <w:rFonts w:ascii="Georgia" w:hAnsi="Georgia"/>
          <w:i w:val="0"/>
        </w:rPr>
      </w:pPr>
      <w:r>
        <w:rPr>
          <w:rStyle w:val="Emphasis"/>
          <w:rFonts w:ascii="Georgia" w:hAnsi="Georgia"/>
          <w:i w:val="0"/>
        </w:rPr>
        <w:t>Î</w:t>
      </w:r>
      <w:r w:rsidRPr="009B2E76">
        <w:rPr>
          <w:rStyle w:val="Emphasis"/>
          <w:rFonts w:ascii="Georgia" w:hAnsi="Georgia"/>
          <w:i w:val="0"/>
        </w:rPr>
        <w:t>ntre timp, cerbul se preschimbă în om. Veni de îndată, pe calul cel alb, la palat, şi povesti totul părinţilor săi, care-l credeau mort.</w:t>
      </w:r>
    </w:p>
    <w:p w:rsidR="00375DCD" w:rsidRPr="009B2E76" w:rsidRDefault="00375DCD" w:rsidP="009B2E76">
      <w:pPr>
        <w:pStyle w:val="Bodytext1"/>
        <w:shd w:val="clear" w:color="auto" w:fill="auto"/>
        <w:tabs>
          <w:tab w:val="left" w:pos="851"/>
        </w:tabs>
        <w:spacing w:line="250" w:lineRule="exact"/>
        <w:ind w:right="20" w:firstLine="567"/>
        <w:rPr>
          <w:rStyle w:val="Emphasis"/>
          <w:rFonts w:ascii="Georgia" w:hAnsi="Georgia"/>
          <w:i w:val="0"/>
        </w:rPr>
      </w:pPr>
      <w:r w:rsidRPr="009B2E76">
        <w:rPr>
          <w:rStyle w:val="Emphasis"/>
          <w:rFonts w:ascii="Georgia" w:hAnsi="Georgia"/>
          <w:i w:val="0"/>
        </w:rPr>
        <w:t>Pregătiră o nuntă strălucitoare, iar Alisia scoase ciu</w:t>
      </w:r>
      <w:r w:rsidRPr="009B2E76">
        <w:rPr>
          <w:rStyle w:val="Emphasis"/>
          <w:rFonts w:ascii="Georgia" w:hAnsi="Georgia"/>
          <w:i w:val="0"/>
        </w:rPr>
        <w:softHyphen/>
        <w:t>perca de la piept.</w:t>
      </w:r>
    </w:p>
    <w:p w:rsidR="00375DCD" w:rsidRDefault="00375DCD" w:rsidP="009B2E76">
      <w:pPr>
        <w:pStyle w:val="Bodytext1"/>
        <w:shd w:val="clear" w:color="auto" w:fill="auto"/>
        <w:tabs>
          <w:tab w:val="left" w:pos="851"/>
        </w:tabs>
        <w:spacing w:before="4" w:line="245" w:lineRule="exact"/>
        <w:ind w:right="40" w:firstLine="567"/>
        <w:rPr>
          <w:rStyle w:val="Emphasis"/>
          <w:rFonts w:ascii="Georgia" w:hAnsi="Georgia"/>
          <w:i w:val="0"/>
        </w:rPr>
      </w:pPr>
      <w:r>
        <w:rPr>
          <w:rStyle w:val="Emphasis"/>
          <w:rFonts w:ascii="Georgia" w:hAnsi="Georgia"/>
          <w:i w:val="0"/>
        </w:rPr>
        <w:t>— Nu am</w:t>
      </w:r>
      <w:r w:rsidRPr="009B2E76">
        <w:rPr>
          <w:rStyle w:val="Emphasis"/>
          <w:rFonts w:ascii="Georgia" w:hAnsi="Georgia"/>
          <w:i w:val="0"/>
        </w:rPr>
        <w:t xml:space="preserve"> nevoie de ciuperca roşie. Te-am iubit î</w:t>
      </w:r>
      <w:r>
        <w:rPr>
          <w:rStyle w:val="Emphasis"/>
          <w:rFonts w:ascii="Georgia" w:hAnsi="Georgia"/>
          <w:i w:val="0"/>
        </w:rPr>
        <w:t>nainte de a o avea. Mulţumesc zî</w:t>
      </w:r>
      <w:r w:rsidRPr="009B2E76">
        <w:rPr>
          <w:rStyle w:val="Emphasis"/>
          <w:rFonts w:ascii="Georgia" w:hAnsi="Georgia"/>
          <w:i w:val="0"/>
        </w:rPr>
        <w:t xml:space="preserve">nei pădurii pentru ajutorul dat. Puse ciuperca roşie lîngă buturugă şi amîndouă dispărură pe dată. Fericiţi, se întoarseră acasă unde s-au veselit din toată inima. Să nu mă întrebaţi </w:t>
      </w:r>
      <w:r>
        <w:rPr>
          <w:rStyle w:val="Emphasis"/>
          <w:rFonts w:ascii="Georgia" w:hAnsi="Georgia"/>
          <w:i w:val="0"/>
        </w:rPr>
        <w:t xml:space="preserve">cîte zile a ţinut nunta. Pot să </w:t>
      </w:r>
      <w:r w:rsidRPr="009B2E76">
        <w:rPr>
          <w:rStyle w:val="Emphasis"/>
          <w:rFonts w:ascii="Georgia" w:hAnsi="Georgia"/>
          <w:i w:val="0"/>
        </w:rPr>
        <w:t>spun, însă, cu mîna pe inimă că eu la o nuntă mai frumoasă nici că am mai fost.</w:t>
      </w:r>
    </w:p>
    <w:p w:rsidR="00375DCD" w:rsidRPr="009B2E76" w:rsidRDefault="00375DCD" w:rsidP="009B2E76">
      <w:pPr>
        <w:pStyle w:val="Bodytext1"/>
        <w:shd w:val="clear" w:color="auto" w:fill="auto"/>
        <w:tabs>
          <w:tab w:val="left" w:pos="851"/>
        </w:tabs>
        <w:spacing w:before="4" w:line="245" w:lineRule="exact"/>
        <w:ind w:right="40" w:firstLine="567"/>
        <w:rPr>
          <w:rStyle w:val="Emphasis"/>
          <w:rFonts w:ascii="Georgia" w:hAnsi="Georgia"/>
          <w:i w:val="0"/>
        </w:rPr>
      </w:pPr>
    </w:p>
    <w:p w:rsidR="00375DCD" w:rsidRDefault="00375DCD" w:rsidP="00C77DE7">
      <w:pPr>
        <w:pStyle w:val="Titlu"/>
        <w:jc w:val="left"/>
        <w:rPr>
          <w:b/>
        </w:rPr>
      </w:pPr>
      <w:r>
        <w:rPr>
          <w:b/>
        </w:rPr>
        <w:lastRenderedPageBreak/>
        <w:t>Cerbul cu coarne de aur</w:t>
      </w:r>
    </w:p>
    <w:p w:rsidR="00375DCD" w:rsidRPr="00881EB5" w:rsidRDefault="00375DCD" w:rsidP="00C77DE7">
      <w:pPr>
        <w:pStyle w:val="Bodytext1"/>
        <w:shd w:val="clear" w:color="auto" w:fill="auto"/>
        <w:tabs>
          <w:tab w:val="left" w:pos="851"/>
        </w:tabs>
        <w:spacing w:before="235"/>
        <w:ind w:right="40" w:firstLine="567"/>
        <w:rPr>
          <w:rFonts w:ascii="Georgia" w:hAnsi="Georgia"/>
        </w:rPr>
      </w:pPr>
      <w:r w:rsidRPr="00881EB5">
        <w:rPr>
          <w:rFonts w:ascii="Georgia" w:hAnsi="Georgia"/>
          <w:lang w:eastAsia="ro-RO"/>
        </w:rPr>
        <w:t>A fost odată ca niciodată, că dacă n-ar fi fost, nu s-ar fi povestit. S-a petrecut într-un sătuc înconjurat de munţi, într-o casă aflată la marginea pădurii, trăia un cioban sin</w:t>
      </w:r>
      <w:r w:rsidRPr="00881EB5">
        <w:rPr>
          <w:rFonts w:ascii="Georgia" w:hAnsi="Georgia"/>
          <w:lang w:eastAsia="ro-RO"/>
        </w:rPr>
        <w:softHyphen/>
        <w:t>guratic, singur de to</w:t>
      </w:r>
      <w:r>
        <w:rPr>
          <w:rFonts w:ascii="Georgia" w:hAnsi="Georgia"/>
          <w:lang w:eastAsia="ro-RO"/>
        </w:rPr>
        <w:t>t. Tot timpul era dus cu oile. Î</w:t>
      </w:r>
      <w:r w:rsidRPr="00881EB5">
        <w:rPr>
          <w:rFonts w:ascii="Georgia" w:hAnsi="Georgia"/>
          <w:lang w:eastAsia="ro-RO"/>
        </w:rPr>
        <w:t>i plăcea să doarmă afară în aer liber şi să privească munţii de care nu se să</w:t>
      </w:r>
      <w:r>
        <w:rPr>
          <w:rFonts w:ascii="Georgia" w:hAnsi="Georgia"/>
          <w:lang w:eastAsia="ro-RO"/>
        </w:rPr>
        <w:t>tura niciodată. Î</w:t>
      </w:r>
      <w:r w:rsidRPr="00881EB5">
        <w:rPr>
          <w:rFonts w:ascii="Georgia" w:hAnsi="Georgia"/>
          <w:lang w:eastAsia="ro-RO"/>
        </w:rPr>
        <w:t xml:space="preserve">ntr-adevăr, munţii erau nespus de frumoşi, nespus de falnici, dar nimeni nu se putea lăuda că ar fi ajuns pe piscurile lor. Chiar dacă apucai să urci </w:t>
      </w:r>
      <w:r w:rsidRPr="00881EB5">
        <w:rPr>
          <w:rStyle w:val="BodytextBold"/>
          <w:rFonts w:ascii="Georgia" w:hAnsi="Georgia"/>
          <w:b w:val="0"/>
          <w:lang w:eastAsia="ro-RO"/>
        </w:rPr>
        <w:t>o</w:t>
      </w:r>
      <w:r w:rsidRPr="00881EB5">
        <w:rPr>
          <w:rFonts w:ascii="Georgia" w:hAnsi="Georgia"/>
          <w:lang w:eastAsia="ro-RO"/>
        </w:rPr>
        <w:t xml:space="preserve"> vreme, vraja lor te cuprindea şi te atrăgea spre înălţimi, pe cărări tot mai abrupte, pe poteci tot mai înguste. Aşa se face că în fiecare an se spunea că muntele înghite oa</w:t>
      </w:r>
      <w:r w:rsidRPr="00881EB5">
        <w:rPr>
          <w:rFonts w:ascii="Georgia" w:hAnsi="Georgia"/>
          <w:lang w:eastAsia="ro-RO"/>
        </w:rPr>
        <w:softHyphen/>
        <w:t>meni.</w:t>
      </w:r>
    </w:p>
    <w:p w:rsidR="00375DCD" w:rsidRPr="00881EB5" w:rsidRDefault="00375DCD" w:rsidP="00C77DE7">
      <w:pPr>
        <w:pStyle w:val="Bodytext1"/>
        <w:shd w:val="clear" w:color="auto" w:fill="auto"/>
        <w:tabs>
          <w:tab w:val="left" w:pos="851"/>
        </w:tabs>
        <w:ind w:right="40" w:firstLine="567"/>
        <w:rPr>
          <w:rFonts w:ascii="Georgia" w:hAnsi="Georgia"/>
        </w:rPr>
      </w:pPr>
      <w:r>
        <w:rPr>
          <w:rFonts w:ascii="Georgia" w:hAnsi="Georgia"/>
          <w:lang w:eastAsia="ro-RO"/>
        </w:rPr>
        <w:t>Î</w:t>
      </w:r>
      <w:r w:rsidRPr="00881EB5">
        <w:rPr>
          <w:rFonts w:ascii="Georgia" w:hAnsi="Georgia"/>
          <w:lang w:eastAsia="ro-RO"/>
        </w:rPr>
        <w:t>ntr-o seară, obosit fiind, ciobanul se gîndi să treacă pe acasă. Cînd ajunse, se miră văzînd lumină înăuntru. Se apropie tiptil de geam şi nu-şi crezu ochilor : în casă, dom</w:t>
      </w:r>
      <w:r w:rsidRPr="00881EB5">
        <w:rPr>
          <w:rFonts w:ascii="Georgia" w:hAnsi="Georgia"/>
          <w:lang w:eastAsia="ro-RO"/>
        </w:rPr>
        <w:softHyphen/>
        <w:t>nea peste toate o ordine desăvîrşită, iar la masă, sprijinită într-un cot, stătea o preafrumoasă fată cu părul bălai, dusă pe gînduri, cu privirea pier</w:t>
      </w:r>
      <w:r>
        <w:rPr>
          <w:rFonts w:ascii="Georgia" w:hAnsi="Georgia"/>
          <w:lang w:eastAsia="ro-RO"/>
        </w:rPr>
        <w:t>dută. Ciobanului i se opri res</w:t>
      </w:r>
      <w:r w:rsidRPr="00881EB5">
        <w:rPr>
          <w:rFonts w:ascii="Georgia" w:hAnsi="Georgia"/>
          <w:lang w:eastAsia="ro-RO"/>
        </w:rPr>
        <w:t>piraţia. Nu-şi putea dezlipi ochii de la frumuseţea fără sea</w:t>
      </w:r>
      <w:r w:rsidRPr="00881EB5">
        <w:rPr>
          <w:rFonts w:ascii="Georgia" w:hAnsi="Georgia"/>
          <w:lang w:eastAsia="ro-RO"/>
        </w:rPr>
        <w:softHyphen/>
        <w:t>măn a fetei. Nu ştia ce să fac</w:t>
      </w:r>
      <w:r>
        <w:rPr>
          <w:rFonts w:ascii="Georgia" w:hAnsi="Georgia"/>
          <w:lang w:eastAsia="ro-RO"/>
        </w:rPr>
        <w:t>ă : să intre sau să nu intre ! Î</w:t>
      </w:r>
      <w:r w:rsidRPr="00881EB5">
        <w:rPr>
          <w:rFonts w:ascii="Georgia" w:hAnsi="Georgia"/>
          <w:lang w:eastAsia="ro-RO"/>
        </w:rPr>
        <w:t>n vremea aceasta, un zgomot asurzitor îl făcu să întoarcă capul. Cercetă cu privirea, dar nu-i fu dat să vadă nimic. Gîndul la frumoasa fată îl făcu să uite repede, dar cînd îşi aruncă din nou priv</w:t>
      </w:r>
      <w:r>
        <w:rPr>
          <w:rFonts w:ascii="Georgia" w:hAnsi="Georgia"/>
          <w:lang w:eastAsia="ro-RO"/>
        </w:rPr>
        <w:t>irea, unde s-o mai găsească ! Fa</w:t>
      </w:r>
      <w:r w:rsidRPr="00881EB5">
        <w:rPr>
          <w:rFonts w:ascii="Georgia" w:hAnsi="Georgia"/>
          <w:lang w:eastAsia="ro-RO"/>
        </w:rPr>
        <w:t>ta cea frumoasă dispăruse ! Doar lîngă uşă zări nişte coarne strălucitoare, de aur, şi apoi, uitîndu-se mai bine, văzu un cerb mîndru, care se topi cît ai clipi în întuneric.</w:t>
      </w:r>
    </w:p>
    <w:p w:rsidR="00375DCD" w:rsidRPr="00881EB5" w:rsidRDefault="00375DCD" w:rsidP="00C77DE7">
      <w:pPr>
        <w:pStyle w:val="Bodytext1"/>
        <w:shd w:val="clear" w:color="auto" w:fill="auto"/>
        <w:tabs>
          <w:tab w:val="left" w:pos="851"/>
        </w:tabs>
        <w:spacing w:before="4" w:line="250" w:lineRule="exact"/>
        <w:ind w:right="20" w:firstLine="567"/>
        <w:rPr>
          <w:rFonts w:ascii="Georgia" w:hAnsi="Georgia"/>
        </w:rPr>
      </w:pPr>
      <w:r>
        <w:rPr>
          <w:rFonts w:ascii="Georgia" w:hAnsi="Georgia"/>
          <w:lang w:eastAsia="ro-RO"/>
        </w:rPr>
        <w:t>Intră î</w:t>
      </w:r>
      <w:r w:rsidRPr="00881EB5">
        <w:rPr>
          <w:rFonts w:ascii="Georgia" w:hAnsi="Georgia"/>
          <w:lang w:eastAsia="ro-RO"/>
        </w:rPr>
        <w:t>n casă, se aşeză pe scaunul încă încălzit şi inima lui se cufundă într-o tristeţe adîncă. Nu mai putea dormi în casă şi, ca şi altădată, se culcă sub cerul liber.</w:t>
      </w:r>
    </w:p>
    <w:p w:rsidR="00375DCD" w:rsidRPr="00881EB5" w:rsidRDefault="00375DCD" w:rsidP="00C77DE7">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A doua zi, ciobanul o porni pe drumul său obişnuit. Cînd ajunse la marginea satului, zări o mulţime de oameni vorbind.</w:t>
      </w:r>
    </w:p>
    <w:p w:rsidR="00375DCD" w:rsidRPr="00881EB5" w:rsidRDefault="00375DCD" w:rsidP="00B103DB">
      <w:pPr>
        <w:pStyle w:val="Bodytext1"/>
        <w:numPr>
          <w:ilvl w:val="0"/>
          <w:numId w:val="24"/>
        </w:numPr>
        <w:shd w:val="clear" w:color="auto" w:fill="auto"/>
        <w:tabs>
          <w:tab w:val="left" w:pos="582"/>
          <w:tab w:val="left" w:pos="851"/>
        </w:tabs>
        <w:spacing w:line="250" w:lineRule="exact"/>
        <w:ind w:left="40" w:right="20" w:firstLine="527"/>
        <w:rPr>
          <w:rFonts w:ascii="Georgia" w:hAnsi="Georgia"/>
        </w:rPr>
      </w:pPr>
      <w:r w:rsidRPr="00881EB5">
        <w:rPr>
          <w:rFonts w:ascii="Georgia" w:hAnsi="Georgia"/>
          <w:lang w:eastAsia="ro-RO"/>
        </w:rPr>
        <w:t>Am văzut cu o</w:t>
      </w:r>
      <w:r>
        <w:rPr>
          <w:rFonts w:ascii="Georgia" w:hAnsi="Georgia"/>
          <w:lang w:eastAsia="ro-RO"/>
        </w:rPr>
        <w:t>chii mei ! Avea coarne de aur. Î</w:t>
      </w:r>
      <w:r w:rsidRPr="00881EB5">
        <w:rPr>
          <w:rFonts w:ascii="Georgia" w:hAnsi="Georgia"/>
          <w:lang w:eastAsia="ro-RO"/>
        </w:rPr>
        <w:t>ţi lua ochii, aşa străluceau !</w:t>
      </w:r>
    </w:p>
    <w:p w:rsidR="00375DCD" w:rsidRPr="00881EB5" w:rsidRDefault="00375DCD" w:rsidP="00B103DB">
      <w:pPr>
        <w:pStyle w:val="Bodytext1"/>
        <w:numPr>
          <w:ilvl w:val="0"/>
          <w:numId w:val="24"/>
        </w:numPr>
        <w:shd w:val="clear" w:color="auto" w:fill="auto"/>
        <w:tabs>
          <w:tab w:val="left" w:pos="578"/>
          <w:tab w:val="left" w:pos="851"/>
        </w:tabs>
        <w:spacing w:line="250" w:lineRule="exact"/>
        <w:ind w:left="40" w:right="20" w:firstLine="527"/>
        <w:rPr>
          <w:rFonts w:ascii="Georgia" w:hAnsi="Georgia"/>
        </w:rPr>
      </w:pPr>
      <w:r w:rsidRPr="00881EB5">
        <w:rPr>
          <w:rFonts w:ascii="Georgia" w:hAnsi="Georgia"/>
          <w:lang w:eastAsia="ro-RO"/>
        </w:rPr>
        <w:t xml:space="preserve">Şi eu l-am văzut ! A </w:t>
      </w:r>
      <w:r>
        <w:rPr>
          <w:rFonts w:ascii="Georgia" w:hAnsi="Georgia"/>
          <w:lang w:eastAsia="ro-RO"/>
        </w:rPr>
        <w:t>luat-o înspre munte, spuse alt</w:t>
      </w:r>
      <w:r w:rsidRPr="00881EB5">
        <w:rPr>
          <w:rFonts w:ascii="Georgia" w:hAnsi="Georgia"/>
          <w:lang w:eastAsia="ro-RO"/>
        </w:rPr>
        <w:t>cineva.</w:t>
      </w:r>
    </w:p>
    <w:p w:rsidR="00375DCD" w:rsidRPr="00881EB5" w:rsidRDefault="00375DCD" w:rsidP="00C77DE7">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lastRenderedPageBreak/>
        <w:t>Ciobanul se întristă şi mai mult. Ştia acum că fata cea frumoasă nu era alta decît... cerbul cu coarne de aur despre care vorbeau sătenii. Mai ştia că oamenii de-acum vor căuta cerbul pînă-</w:t>
      </w:r>
      <w:r>
        <w:rPr>
          <w:rFonts w:ascii="Georgia" w:hAnsi="Georgia"/>
          <w:lang w:eastAsia="ro-RO"/>
        </w:rPr>
        <w:t>l</w:t>
      </w:r>
      <w:r w:rsidRPr="00881EB5">
        <w:rPr>
          <w:rFonts w:ascii="Georgia" w:hAnsi="Georgia"/>
          <w:lang w:eastAsia="ro-RO"/>
        </w:rPr>
        <w:t xml:space="preserve"> vor găsi şi, în felul acesta, viaţa fetei era în primejdie. Se hotărî s-o pornească în munţi, de unde — aşa după cum se spunea — nimeni nu reuşea să se mai întoarcă.</w:t>
      </w:r>
    </w:p>
    <w:p w:rsidR="00375DCD" w:rsidRPr="00881EB5" w:rsidRDefault="00375DCD" w:rsidP="00B103DB">
      <w:pPr>
        <w:pStyle w:val="Bodytext1"/>
        <w:shd w:val="clear" w:color="auto" w:fill="auto"/>
        <w:tabs>
          <w:tab w:val="left" w:pos="851"/>
        </w:tabs>
        <w:ind w:right="20" w:firstLine="567"/>
        <w:rPr>
          <w:rFonts w:ascii="Georgia" w:hAnsi="Georgia"/>
        </w:rPr>
      </w:pPr>
      <w:r w:rsidRPr="00881EB5">
        <w:rPr>
          <w:rFonts w:ascii="Georgia" w:hAnsi="Georgia"/>
          <w:lang w:eastAsia="ro-RO"/>
        </w:rPr>
        <w:t>Iarba verde părea că-i zîmbeşte. Florile, aceleaşi flori ca şi în vale, aveau aici un parfum deosebit. Păşea înainte, cu</w:t>
      </w:r>
      <w:r>
        <w:rPr>
          <w:rFonts w:ascii="Georgia" w:hAnsi="Georgia"/>
          <w:lang w:eastAsia="ro-RO"/>
        </w:rPr>
        <w:t xml:space="preserve"> bucurie în piept, de parcă cin</w:t>
      </w:r>
      <w:r w:rsidRPr="00881EB5">
        <w:rPr>
          <w:rFonts w:ascii="Georgia" w:hAnsi="Georgia"/>
          <w:lang w:eastAsia="ro-RO"/>
        </w:rPr>
        <w:t>eva anume îl chema sus, cît mai sus. După cîteva ceasuri bune de mers, iarba nu</w:t>
      </w:r>
      <w:r>
        <w:rPr>
          <w:rFonts w:ascii="Georgia" w:hAnsi="Georgia"/>
          <w:lang w:eastAsia="ro-RO"/>
        </w:rPr>
        <w:t xml:space="preserve"> </w:t>
      </w:r>
      <w:r w:rsidRPr="00881EB5">
        <w:rPr>
          <w:rFonts w:ascii="Georgia" w:hAnsi="Georgia"/>
          <w:lang w:eastAsia="ro-RO"/>
        </w:rPr>
        <w:t>mai era verde, avea o culoare argintie, în aer se simţ</w:t>
      </w:r>
      <w:r>
        <w:rPr>
          <w:rFonts w:ascii="Georgia" w:hAnsi="Georgia"/>
          <w:lang w:eastAsia="ro-RO"/>
        </w:rPr>
        <w:t>ea o adiere plăcută,</w:t>
      </w:r>
      <w:r w:rsidRPr="00881EB5">
        <w:rPr>
          <w:rFonts w:ascii="Georgia" w:hAnsi="Georgia"/>
          <w:lang w:eastAsia="ro-RO"/>
        </w:rPr>
        <w:t xml:space="preserve">care-ţi dădea </w:t>
      </w:r>
      <w:r>
        <w:rPr>
          <w:rFonts w:ascii="Georgia" w:hAnsi="Georgia"/>
          <w:lang w:eastAsia="ro-RO"/>
        </w:rPr>
        <w:t>puterea să mergi mai de</w:t>
      </w:r>
      <w:r>
        <w:rPr>
          <w:rFonts w:ascii="Georgia" w:hAnsi="Georgia"/>
          <w:lang w:eastAsia="ro-RO"/>
        </w:rPr>
        <w:softHyphen/>
        <w:t>parte. Î</w:t>
      </w:r>
      <w:r w:rsidRPr="00881EB5">
        <w:rPr>
          <w:rFonts w:ascii="Georgia" w:hAnsi="Georgia"/>
          <w:lang w:eastAsia="ro-RO"/>
        </w:rPr>
        <w:t xml:space="preserve">şi dădu însă seama că oile </w:t>
      </w:r>
      <w:r>
        <w:rPr>
          <w:rFonts w:ascii="Georgia" w:hAnsi="Georgia"/>
          <w:lang w:eastAsia="ro-RO"/>
        </w:rPr>
        <w:t>nu-l</w:t>
      </w:r>
      <w:r w:rsidRPr="00881EB5">
        <w:rPr>
          <w:rFonts w:ascii="Georgia" w:hAnsi="Georgia"/>
          <w:lang w:eastAsia="ro-RO"/>
        </w:rPr>
        <w:t xml:space="preserve"> mai puteau urma şi că o luaseră la goană, către vale. Se opri pentru o clipă, îşi făcu din nou curaj şi o porni înainte, dar abia îşi mai putea ridica piciorul, pămîntul parcă i-</w:t>
      </w:r>
      <w:r>
        <w:rPr>
          <w:rFonts w:ascii="Georgia" w:hAnsi="Georgia"/>
          <w:lang w:eastAsia="ro-RO"/>
        </w:rPr>
        <w:t>l atrăgea ca un magnet. Se</w:t>
      </w:r>
      <w:r w:rsidRPr="00881EB5">
        <w:rPr>
          <w:rFonts w:ascii="Georgia" w:hAnsi="Georgia"/>
          <w:lang w:eastAsia="ro-RO"/>
        </w:rPr>
        <w:t xml:space="preserve"> simţea fără vlagă. </w:t>
      </w:r>
      <w:r>
        <w:rPr>
          <w:rFonts w:ascii="Georgia" w:hAnsi="Georgia"/>
          <w:lang w:eastAsia="ro-RO"/>
        </w:rPr>
        <w:t>Nu-l</w:t>
      </w:r>
      <w:r w:rsidRPr="00881EB5">
        <w:rPr>
          <w:rFonts w:ascii="Georgia" w:hAnsi="Georgia"/>
          <w:lang w:eastAsia="ro-RO"/>
        </w:rPr>
        <w:t xml:space="preserve"> părăsea însă chipul fetei şi al cerbului cu coarne de aur. Ajunse, în sfîrşit, sus, într-o poiană, lac de sudoare şi sleit de puteri. Căzu la umbra unui pom ciudat, căci avea frunze lungi, şerpui</w:t>
      </w:r>
      <w:r w:rsidRPr="00881EB5">
        <w:rPr>
          <w:rFonts w:ascii="Georgia" w:hAnsi="Georgia"/>
          <w:lang w:eastAsia="ro-RO"/>
        </w:rPr>
        <w:softHyphen/>
        <w:t>toare, şi aşa de roşii cum nu mai văzuse vreodată.</w:t>
      </w:r>
    </w:p>
    <w:p w:rsidR="00375DCD" w:rsidRPr="00881EB5" w:rsidRDefault="00375DCD" w:rsidP="00B103DB">
      <w:pPr>
        <w:pStyle w:val="Bodytext1"/>
        <w:numPr>
          <w:ilvl w:val="0"/>
          <w:numId w:val="24"/>
        </w:numPr>
        <w:shd w:val="clear" w:color="auto" w:fill="auto"/>
        <w:tabs>
          <w:tab w:val="left" w:pos="673"/>
          <w:tab w:val="left" w:pos="851"/>
        </w:tabs>
        <w:ind w:left="140" w:right="40" w:firstLine="427"/>
        <w:rPr>
          <w:rFonts w:ascii="Georgia" w:hAnsi="Georgia"/>
        </w:rPr>
      </w:pPr>
      <w:r>
        <w:rPr>
          <w:rFonts w:ascii="Georgia" w:hAnsi="Georgia"/>
          <w:lang w:eastAsia="ro-RO"/>
        </w:rPr>
        <w:t>Oh,</w:t>
      </w:r>
      <w:r w:rsidRPr="00881EB5">
        <w:rPr>
          <w:rFonts w:ascii="Georgia" w:hAnsi="Georgia"/>
          <w:lang w:eastAsia="ro-RO"/>
        </w:rPr>
        <w:t xml:space="preserve"> pomule, ajută-mă să-</w:t>
      </w:r>
      <w:r>
        <w:rPr>
          <w:rFonts w:ascii="Georgia" w:hAnsi="Georgia"/>
          <w:lang w:eastAsia="ro-RO"/>
        </w:rPr>
        <w:t>l</w:t>
      </w:r>
      <w:r w:rsidRPr="00881EB5">
        <w:rPr>
          <w:rFonts w:ascii="Georgia" w:hAnsi="Georgia"/>
          <w:lang w:eastAsia="ro-RO"/>
        </w:rPr>
        <w:t xml:space="preserve"> găsesc pe cerbul cu coarne de aur. Arată-mi drumul spre el ! îl rugă ciobanul.</w:t>
      </w:r>
    </w:p>
    <w:p w:rsidR="00375DCD" w:rsidRPr="00881EB5" w:rsidRDefault="00375DCD" w:rsidP="00C77DE7">
      <w:pPr>
        <w:pStyle w:val="Bodytext1"/>
        <w:shd w:val="clear" w:color="auto" w:fill="auto"/>
        <w:tabs>
          <w:tab w:val="left" w:pos="851"/>
        </w:tabs>
        <w:ind w:right="40" w:firstLine="567"/>
        <w:rPr>
          <w:rFonts w:ascii="Georgia" w:hAnsi="Georgia"/>
        </w:rPr>
      </w:pPr>
      <w:r w:rsidRPr="00881EB5">
        <w:rPr>
          <w:rFonts w:ascii="Georgia" w:hAnsi="Georgia"/>
          <w:lang w:eastAsia="ro-RO"/>
        </w:rPr>
        <w:t>Pomul păru să-</w:t>
      </w:r>
      <w:r>
        <w:rPr>
          <w:rFonts w:ascii="Georgia" w:hAnsi="Georgia"/>
          <w:lang w:eastAsia="ro-RO"/>
        </w:rPr>
        <w:t>l</w:t>
      </w:r>
      <w:r w:rsidRPr="00881EB5">
        <w:rPr>
          <w:rFonts w:ascii="Georgia" w:hAnsi="Georgia"/>
          <w:lang w:eastAsia="ro-RO"/>
        </w:rPr>
        <w:t xml:space="preserve"> înţeleagă, căci se scutură şi lîngă cio</w:t>
      </w:r>
      <w:r w:rsidRPr="00881EB5">
        <w:rPr>
          <w:rFonts w:ascii="Georgia" w:hAnsi="Georgia"/>
          <w:lang w:eastAsia="ro-RO"/>
        </w:rPr>
        <w:softHyphen/>
        <w:t>ban căzu o frunză roşie ca para focului, pe care era dese</w:t>
      </w:r>
      <w:r w:rsidRPr="00881EB5">
        <w:rPr>
          <w:rFonts w:ascii="Georgia" w:hAnsi="Georgia"/>
          <w:lang w:eastAsia="ro-RO"/>
        </w:rPr>
        <w:softHyphen/>
        <w:t>nat drumul pe care-</w:t>
      </w:r>
      <w:r>
        <w:rPr>
          <w:rFonts w:ascii="Georgia" w:hAnsi="Georgia"/>
          <w:lang w:eastAsia="ro-RO"/>
        </w:rPr>
        <w:t>l</w:t>
      </w:r>
      <w:r w:rsidRPr="00881EB5">
        <w:rPr>
          <w:rFonts w:ascii="Georgia" w:hAnsi="Georgia"/>
          <w:lang w:eastAsia="ro-RO"/>
        </w:rPr>
        <w:t xml:space="preserve"> avea de urmat. Ciobanul o puse cu grijă la piept, se ridică şi simţind parcă noi puteri o porni spre creasta muntelui. Drum</w:t>
      </w:r>
      <w:r>
        <w:rPr>
          <w:rFonts w:ascii="Georgia" w:hAnsi="Georgia"/>
          <w:lang w:eastAsia="ro-RO"/>
        </w:rPr>
        <w:t xml:space="preserve">ul era şi mai anevoios ca pînă </w:t>
      </w:r>
      <w:r w:rsidRPr="00881EB5">
        <w:rPr>
          <w:rFonts w:ascii="Georgia" w:hAnsi="Georgia"/>
          <w:lang w:eastAsia="ro-RO"/>
        </w:rPr>
        <w:t xml:space="preserve"> acum. A mers el cît a mers şi nimeni n-ar putea spune cît de departe a ajuns. Adevărul este că n-ar mai fi putut face un pas mai mult. Se întinse din nou pe jos ca s</w:t>
      </w:r>
      <w:r>
        <w:rPr>
          <w:rFonts w:ascii="Georgia" w:hAnsi="Georgia"/>
          <w:lang w:eastAsia="ro-RO"/>
        </w:rPr>
        <w:t>ă-şi mai tragă sufletul. Cînd î</w:t>
      </w:r>
      <w:r w:rsidRPr="00881EB5">
        <w:rPr>
          <w:rFonts w:ascii="Georgia" w:hAnsi="Georgia"/>
          <w:lang w:eastAsia="ro-RO"/>
        </w:rPr>
        <w:t xml:space="preserve">şi reveni, auzi rîsete în jur şi </w:t>
      </w:r>
      <w:r>
        <w:rPr>
          <w:rFonts w:ascii="Georgia" w:hAnsi="Georgia"/>
          <w:lang w:eastAsia="ro-RO"/>
        </w:rPr>
        <w:t>văzu o bătrînă slabă, cocîrjată,</w:t>
      </w:r>
      <w:r w:rsidRPr="00881EB5">
        <w:rPr>
          <w:rFonts w:ascii="Georgia" w:hAnsi="Georgia"/>
          <w:lang w:eastAsia="ro-RO"/>
        </w:rPr>
        <w:t>care-i spuse :</w:t>
      </w:r>
    </w:p>
    <w:p w:rsidR="00375DCD" w:rsidRPr="00881EB5" w:rsidRDefault="00375DCD" w:rsidP="00B103DB">
      <w:pPr>
        <w:pStyle w:val="Bodytext1"/>
        <w:numPr>
          <w:ilvl w:val="0"/>
          <w:numId w:val="24"/>
        </w:numPr>
        <w:shd w:val="clear" w:color="auto" w:fill="auto"/>
        <w:tabs>
          <w:tab w:val="left" w:pos="678"/>
          <w:tab w:val="left" w:pos="851"/>
        </w:tabs>
        <w:spacing w:line="259" w:lineRule="exact"/>
        <w:ind w:left="140" w:right="40" w:firstLine="427"/>
        <w:rPr>
          <w:rFonts w:ascii="Georgia" w:hAnsi="Georgia"/>
        </w:rPr>
      </w:pPr>
      <w:r w:rsidRPr="00881EB5">
        <w:rPr>
          <w:rFonts w:ascii="Georgia" w:hAnsi="Georgia"/>
          <w:lang w:eastAsia="ro-RO"/>
        </w:rPr>
        <w:t xml:space="preserve">Bine-ai venit la noi în munţi, </w:t>
      </w:r>
      <w:r>
        <w:rPr>
          <w:rFonts w:ascii="Georgia" w:hAnsi="Georgia"/>
          <w:lang w:eastAsia="ro-RO"/>
        </w:rPr>
        <w:t>feciorule ! Dacă nu eram eu, e</w:t>
      </w:r>
      <w:r w:rsidRPr="00881EB5">
        <w:rPr>
          <w:rFonts w:ascii="Georgia" w:hAnsi="Georgia"/>
          <w:lang w:eastAsia="ro-RO"/>
        </w:rPr>
        <w:t xml:space="preserve">rai mort </w:t>
      </w:r>
      <w:r>
        <w:rPr>
          <w:rFonts w:ascii="Georgia" w:hAnsi="Georgia"/>
          <w:lang w:eastAsia="ro-RO"/>
        </w:rPr>
        <w:t>pînă acum. Am să te fac eu bine,</w:t>
      </w:r>
      <w:r w:rsidRPr="00881EB5">
        <w:rPr>
          <w:rFonts w:ascii="Georgia" w:hAnsi="Georgia"/>
          <w:lang w:eastAsia="ro-RO"/>
        </w:rPr>
        <w:t xml:space="preserve"> fi</w:t>
      </w:r>
      <w:r w:rsidRPr="00881EB5">
        <w:rPr>
          <w:rFonts w:ascii="Georgia" w:hAnsi="Georgia"/>
          <w:lang w:eastAsia="ro-RO"/>
        </w:rPr>
        <w:softHyphen/>
        <w:t>indcă eşti singurul om care a ajuns pînă la mine.</w:t>
      </w:r>
    </w:p>
    <w:p w:rsidR="00375DCD" w:rsidRPr="00881EB5" w:rsidRDefault="00375DCD" w:rsidP="00B103DB">
      <w:pPr>
        <w:pStyle w:val="Bodytext1"/>
        <w:numPr>
          <w:ilvl w:val="0"/>
          <w:numId w:val="24"/>
        </w:numPr>
        <w:shd w:val="clear" w:color="auto" w:fill="auto"/>
        <w:tabs>
          <w:tab w:val="left" w:pos="678"/>
          <w:tab w:val="left" w:pos="851"/>
        </w:tabs>
        <w:spacing w:line="264" w:lineRule="exact"/>
        <w:ind w:left="140" w:right="40" w:firstLine="427"/>
        <w:rPr>
          <w:rFonts w:ascii="Georgia" w:hAnsi="Georgia"/>
        </w:rPr>
      </w:pPr>
      <w:r>
        <w:rPr>
          <w:rFonts w:ascii="Georgia" w:hAnsi="Georgia"/>
          <w:lang w:eastAsia="ro-RO"/>
        </w:rPr>
        <w:t>O,</w:t>
      </w:r>
      <w:r w:rsidRPr="00881EB5">
        <w:rPr>
          <w:rFonts w:ascii="Georgia" w:hAnsi="Georgia"/>
          <w:lang w:eastAsia="ro-RO"/>
        </w:rPr>
        <w:t xml:space="preserve"> mătuşico, î</w:t>
      </w:r>
      <w:r>
        <w:rPr>
          <w:rFonts w:ascii="Georgia" w:hAnsi="Georgia"/>
          <w:lang w:eastAsia="ro-RO"/>
        </w:rPr>
        <w:t>ţi mulţumesc pentru bunătate, dar am</w:t>
      </w:r>
      <w:r w:rsidRPr="00881EB5">
        <w:rPr>
          <w:rFonts w:ascii="Georgia" w:hAnsi="Georgia"/>
          <w:lang w:eastAsia="ro-RO"/>
        </w:rPr>
        <w:t xml:space="preserve"> s</w:t>
      </w:r>
      <w:r>
        <w:rPr>
          <w:rFonts w:ascii="Georgia" w:hAnsi="Georgia"/>
          <w:lang w:eastAsia="ro-RO"/>
        </w:rPr>
        <w:t>ă</w:t>
      </w:r>
      <w:r w:rsidRPr="00881EB5">
        <w:rPr>
          <w:rFonts w:ascii="Georgia" w:hAnsi="Georgia"/>
          <w:lang w:eastAsia="ro-RO"/>
        </w:rPr>
        <w:t xml:space="preserve"> te rog să mă ajuţi să găsesc...</w:t>
      </w:r>
    </w:p>
    <w:p w:rsidR="00375DCD" w:rsidRPr="00881EB5" w:rsidRDefault="00375DCD" w:rsidP="00C77DE7">
      <w:pPr>
        <w:pStyle w:val="Bodytext51"/>
        <w:shd w:val="clear" w:color="auto" w:fill="auto"/>
        <w:tabs>
          <w:tab w:val="left" w:pos="851"/>
        </w:tabs>
        <w:spacing w:before="21" w:line="240" w:lineRule="auto"/>
        <w:ind w:firstLine="567"/>
        <w:rPr>
          <w:rFonts w:ascii="Georgia" w:hAnsi="Georgia"/>
        </w:rPr>
      </w:pPr>
      <w:r>
        <w:rPr>
          <w:rFonts w:ascii="Georgia" w:hAnsi="Georgia"/>
          <w:lang w:eastAsia="ro-RO"/>
        </w:rPr>
        <w:lastRenderedPageBreak/>
        <w:t>Bătrî</w:t>
      </w:r>
      <w:r w:rsidRPr="00881EB5">
        <w:rPr>
          <w:rFonts w:ascii="Georgia" w:hAnsi="Georgia"/>
          <w:lang w:eastAsia="ro-RO"/>
        </w:rPr>
        <w:t xml:space="preserve">na </w:t>
      </w:r>
      <w:r>
        <w:rPr>
          <w:rFonts w:ascii="Georgia" w:hAnsi="Georgia"/>
          <w:lang w:eastAsia="ro-RO"/>
        </w:rPr>
        <w:t>nu-l lăsă să termine. Începu să rîdă</w:t>
      </w:r>
      <w:r w:rsidRPr="00881EB5">
        <w:rPr>
          <w:rFonts w:ascii="Georgia" w:hAnsi="Georgia"/>
          <w:lang w:eastAsia="ro-RO"/>
        </w:rPr>
        <w:t xml:space="preserve"> :</w:t>
      </w:r>
    </w:p>
    <w:p w:rsidR="00375DCD" w:rsidRPr="00881EB5" w:rsidRDefault="00375DCD" w:rsidP="00B103DB">
      <w:pPr>
        <w:pStyle w:val="Bodytext1"/>
        <w:numPr>
          <w:ilvl w:val="0"/>
          <w:numId w:val="24"/>
        </w:numPr>
        <w:shd w:val="clear" w:color="auto" w:fill="auto"/>
        <w:tabs>
          <w:tab w:val="left" w:pos="578"/>
          <w:tab w:val="left" w:pos="851"/>
        </w:tabs>
        <w:spacing w:line="250" w:lineRule="exact"/>
        <w:ind w:left="40" w:right="40" w:firstLine="527"/>
        <w:rPr>
          <w:rFonts w:ascii="Georgia" w:hAnsi="Georgia"/>
        </w:rPr>
      </w:pPr>
      <w:r w:rsidRPr="00881EB5">
        <w:rPr>
          <w:rFonts w:ascii="Georgia" w:hAnsi="Georgia"/>
          <w:lang w:eastAsia="ro-RO"/>
        </w:rPr>
        <w:t>Ştiu eu ce vrei să spui. Ştiu că eşti în căutarea cer</w:t>
      </w:r>
      <w:r w:rsidRPr="00881EB5">
        <w:rPr>
          <w:rFonts w:ascii="Georgia" w:hAnsi="Georgia"/>
          <w:lang w:eastAsia="ro-RO"/>
        </w:rPr>
        <w:softHyphen/>
        <w:t xml:space="preserve">bului cu coarne de aur. E fiica împăratului munţilor, dar acum este în vraja unui balaur, care i-a omorît </w:t>
      </w:r>
      <w:r w:rsidRPr="00B103DB">
        <w:rPr>
          <w:rFonts w:ascii="Georgia" w:hAnsi="Georgia"/>
          <w:lang w:eastAsia="ro-RO"/>
        </w:rPr>
        <w:t>părinţii</w:t>
      </w:r>
      <w:r w:rsidRPr="00B103DB">
        <w:rPr>
          <w:rStyle w:val="BodytextBold"/>
          <w:rFonts w:ascii="Georgia" w:hAnsi="Georgia"/>
          <w:b w:val="0"/>
          <w:shd w:val="clear" w:color="auto" w:fill="auto"/>
          <w:lang w:eastAsia="ro-RO"/>
        </w:rPr>
        <w:t xml:space="preserve"> şi </w:t>
      </w:r>
      <w:r w:rsidRPr="00881EB5">
        <w:rPr>
          <w:rFonts w:ascii="Georgia" w:hAnsi="Georgia"/>
          <w:lang w:eastAsia="ro-RO"/>
        </w:rPr>
        <w:t>mi-a răpit şi mie feciorii.</w:t>
      </w:r>
    </w:p>
    <w:p w:rsidR="00375DCD" w:rsidRPr="00881EB5" w:rsidRDefault="00375DCD" w:rsidP="00B103DB">
      <w:pPr>
        <w:pStyle w:val="Bodytext1"/>
        <w:shd w:val="clear" w:color="auto" w:fill="auto"/>
        <w:tabs>
          <w:tab w:val="left" w:pos="851"/>
        </w:tabs>
        <w:spacing w:before="30" w:line="240" w:lineRule="auto"/>
        <w:ind w:firstLine="527"/>
        <w:rPr>
          <w:rFonts w:ascii="Georgia" w:hAnsi="Georgia"/>
        </w:rPr>
      </w:pPr>
      <w:r w:rsidRPr="00881EB5">
        <w:rPr>
          <w:rFonts w:ascii="Georgia" w:hAnsi="Georgia"/>
          <w:lang w:eastAsia="ro-RO"/>
        </w:rPr>
        <w:t>Bătrîna începu să plîngă. Lacrimile i se înnodau în barbă.</w:t>
      </w:r>
    </w:p>
    <w:p w:rsidR="00375DCD" w:rsidRPr="00881EB5" w:rsidRDefault="00375DCD" w:rsidP="00B103DB">
      <w:pPr>
        <w:pStyle w:val="Bodytext1"/>
        <w:numPr>
          <w:ilvl w:val="0"/>
          <w:numId w:val="24"/>
        </w:numPr>
        <w:shd w:val="clear" w:color="auto" w:fill="auto"/>
        <w:tabs>
          <w:tab w:val="left" w:pos="592"/>
          <w:tab w:val="left" w:pos="851"/>
        </w:tabs>
        <w:spacing w:before="58" w:line="250" w:lineRule="exact"/>
        <w:ind w:left="40" w:right="40" w:firstLine="527"/>
        <w:rPr>
          <w:rFonts w:ascii="Georgia" w:hAnsi="Georgia"/>
        </w:rPr>
      </w:pPr>
      <w:r w:rsidRPr="00881EB5">
        <w:rPr>
          <w:rFonts w:ascii="Georgia" w:hAnsi="Georgia"/>
          <w:lang w:eastAsia="ro-RO"/>
        </w:rPr>
        <w:t>Balaurul a cerut-o în căsător</w:t>
      </w:r>
      <w:r>
        <w:rPr>
          <w:rFonts w:ascii="Georgia" w:hAnsi="Georgia"/>
          <w:lang w:eastAsia="ro-RO"/>
        </w:rPr>
        <w:t>ie, dar ea nici n-a vrut să audă</w:t>
      </w:r>
      <w:r w:rsidRPr="00881EB5">
        <w:rPr>
          <w:rFonts w:ascii="Georgia" w:hAnsi="Georgia"/>
          <w:lang w:eastAsia="ro-RO"/>
        </w:rPr>
        <w:t>. A vrut să-şi ia zilele, dar balaurul, prinzînd de veste, a transformat-o în cerb. Şi acum aşa umblă peste tot. Din cînd în cînd îşi reia chipul de fată, dar numai atunci cînd balaurul e dus departe. Uite aşa, fiule, trăim în sărăcie, nici n-avem ce pune în gură, pentru că toate bucatele se usucă la noi. Se vede treaba că tu eşti un flă</w:t>
      </w:r>
      <w:r w:rsidRPr="00881EB5">
        <w:rPr>
          <w:rFonts w:ascii="Georgia" w:hAnsi="Georgia"/>
          <w:lang w:eastAsia="ro-RO"/>
        </w:rPr>
        <w:softHyphen/>
        <w:t>cău curajos, am să te ajut — şi lacrimile îi înecară din nou glasul.</w:t>
      </w:r>
    </w:p>
    <w:p w:rsidR="00375DCD" w:rsidRPr="00881EB5" w:rsidRDefault="00375DCD" w:rsidP="00B103DB">
      <w:pPr>
        <w:pStyle w:val="Bodytext1"/>
        <w:numPr>
          <w:ilvl w:val="0"/>
          <w:numId w:val="24"/>
        </w:numPr>
        <w:shd w:val="clear" w:color="auto" w:fill="auto"/>
        <w:tabs>
          <w:tab w:val="left" w:pos="587"/>
          <w:tab w:val="left" w:pos="851"/>
        </w:tabs>
        <w:ind w:left="40" w:right="40" w:firstLine="527"/>
        <w:rPr>
          <w:rFonts w:ascii="Georgia" w:hAnsi="Georgia"/>
        </w:rPr>
      </w:pPr>
      <w:r w:rsidRPr="00881EB5">
        <w:rPr>
          <w:rFonts w:ascii="Georgia" w:hAnsi="Georgia"/>
          <w:lang w:eastAsia="ro-RO"/>
        </w:rPr>
        <w:t>Nu, mătuşico, nu trebuie să plîngi. Am s</w:t>
      </w:r>
      <w:r>
        <w:rPr>
          <w:rFonts w:ascii="Georgia" w:hAnsi="Georgia"/>
          <w:lang w:eastAsia="ro-RO"/>
        </w:rPr>
        <w:t>ă</w:t>
      </w:r>
      <w:r w:rsidRPr="00881EB5">
        <w:rPr>
          <w:rFonts w:ascii="Georgia" w:hAnsi="Georgia"/>
          <w:lang w:eastAsia="ro-RO"/>
        </w:rPr>
        <w:t xml:space="preserve"> te ajut eu să-ţi găseşti feciorii.</w:t>
      </w:r>
    </w:p>
    <w:p w:rsidR="00375DCD" w:rsidRPr="00881EB5" w:rsidRDefault="00375DCD" w:rsidP="00C77DE7">
      <w:pPr>
        <w:pStyle w:val="Bodytext1"/>
        <w:shd w:val="clear" w:color="auto" w:fill="auto"/>
        <w:tabs>
          <w:tab w:val="left" w:pos="851"/>
        </w:tabs>
        <w:ind w:right="40" w:firstLine="567"/>
        <w:rPr>
          <w:rFonts w:ascii="Georgia" w:hAnsi="Georgia"/>
        </w:rPr>
      </w:pPr>
      <w:r w:rsidRPr="00881EB5">
        <w:rPr>
          <w:rFonts w:ascii="Georgia" w:hAnsi="Georgia"/>
          <w:lang w:eastAsia="ro-RO"/>
        </w:rPr>
        <w:t>Trecură zilele. Ciobanul îşi re</w:t>
      </w:r>
      <w:r>
        <w:rPr>
          <w:rFonts w:ascii="Georgia" w:hAnsi="Georgia"/>
          <w:lang w:eastAsia="ro-RO"/>
        </w:rPr>
        <w:t>căpătă puterile, căci bă</w:t>
      </w:r>
      <w:r>
        <w:rPr>
          <w:rFonts w:ascii="Georgia" w:hAnsi="Georgia"/>
          <w:lang w:eastAsia="ro-RO"/>
        </w:rPr>
        <w:softHyphen/>
        <w:t>trîna îl</w:t>
      </w:r>
      <w:r w:rsidRPr="00881EB5">
        <w:rPr>
          <w:rFonts w:ascii="Georgia" w:hAnsi="Georgia"/>
          <w:lang w:eastAsia="ro-RO"/>
        </w:rPr>
        <w:t xml:space="preserve"> îngriji bine. Mai avea de străbătut o cale lungă şi anevoioasă. Trebuia</w:t>
      </w:r>
      <w:r>
        <w:rPr>
          <w:rFonts w:ascii="Georgia" w:hAnsi="Georgia"/>
          <w:lang w:eastAsia="ro-RO"/>
        </w:rPr>
        <w:t xml:space="preserve"> să treacă peste munţi, peste rî</w:t>
      </w:r>
      <w:r w:rsidRPr="00881EB5">
        <w:rPr>
          <w:rFonts w:ascii="Georgia" w:hAnsi="Georgia"/>
          <w:lang w:eastAsia="ro-RO"/>
        </w:rPr>
        <w:t>uri şi lacuri. Aflase că balaurul avea totul bine păzit şi prin ur</w:t>
      </w:r>
      <w:r w:rsidRPr="00881EB5">
        <w:rPr>
          <w:rFonts w:ascii="Georgia" w:hAnsi="Georgia"/>
          <w:lang w:eastAsia="ro-RO"/>
        </w:rPr>
        <w:softHyphen/>
        <w:t>mare trebuia să se strecoare cu multă taină prin toate aceste locuri. Nu, nu era uşor, dar ciobanul era curajos. Gîndul lui era numai la cerbul cu coarne de au</w:t>
      </w:r>
      <w:r>
        <w:rPr>
          <w:rFonts w:ascii="Georgia" w:hAnsi="Georgia"/>
          <w:lang w:eastAsia="ro-RO"/>
        </w:rPr>
        <w:t>r şi asta îi dădea noi puteri. Î</w:t>
      </w:r>
      <w:r w:rsidRPr="00881EB5">
        <w:rPr>
          <w:rFonts w:ascii="Georgia" w:hAnsi="Georgia"/>
          <w:lang w:eastAsia="ro-RO"/>
        </w:rPr>
        <w:t>ntr-o dimineaţă, se trezi înainte ca soa</w:t>
      </w:r>
      <w:r w:rsidRPr="00881EB5">
        <w:rPr>
          <w:rFonts w:ascii="Georgia" w:hAnsi="Georgia"/>
          <w:lang w:eastAsia="ro-RO"/>
        </w:rPr>
        <w:softHyphen/>
        <w:t>rele să-şi arate faţa şi merse să-şi ia rămas bun de la bă</w:t>
      </w:r>
      <w:r w:rsidRPr="00881EB5">
        <w:rPr>
          <w:rFonts w:ascii="Georgia" w:hAnsi="Georgia"/>
          <w:lang w:eastAsia="ro-RO"/>
        </w:rPr>
        <w:softHyphen/>
        <w:t>trînă.</w:t>
      </w:r>
    </w:p>
    <w:p w:rsidR="00375DCD" w:rsidRPr="00881EB5" w:rsidRDefault="00375DCD" w:rsidP="00B103DB">
      <w:pPr>
        <w:pStyle w:val="Bodytext51"/>
        <w:numPr>
          <w:ilvl w:val="0"/>
          <w:numId w:val="24"/>
        </w:numPr>
        <w:shd w:val="clear" w:color="auto" w:fill="auto"/>
        <w:tabs>
          <w:tab w:val="left" w:pos="582"/>
          <w:tab w:val="left" w:pos="851"/>
        </w:tabs>
        <w:spacing w:before="24" w:line="240" w:lineRule="auto"/>
        <w:ind w:firstLine="567"/>
        <w:rPr>
          <w:rFonts w:ascii="Georgia" w:hAnsi="Georgia"/>
        </w:rPr>
      </w:pPr>
      <w:r w:rsidRPr="00881EB5">
        <w:rPr>
          <w:rFonts w:ascii="Georgia" w:hAnsi="Georgia"/>
          <w:lang w:eastAsia="ro-RO"/>
        </w:rPr>
        <w:t>Mătuşico, trebuie să plec. Nu mai pot zăbovi.</w:t>
      </w:r>
    </w:p>
    <w:p w:rsidR="00375DCD" w:rsidRPr="00881EB5" w:rsidRDefault="00375DCD" w:rsidP="00B103DB">
      <w:pPr>
        <w:pStyle w:val="Bodytext1"/>
        <w:numPr>
          <w:ilvl w:val="0"/>
          <w:numId w:val="24"/>
        </w:numPr>
        <w:shd w:val="clear" w:color="auto" w:fill="auto"/>
        <w:tabs>
          <w:tab w:val="left" w:pos="578"/>
          <w:tab w:val="left" w:pos="851"/>
        </w:tabs>
        <w:spacing w:before="62" w:line="245" w:lineRule="exact"/>
        <w:ind w:right="40" w:firstLine="567"/>
        <w:rPr>
          <w:rFonts w:ascii="Georgia" w:hAnsi="Georgia"/>
        </w:rPr>
      </w:pPr>
      <w:r w:rsidRPr="00881EB5">
        <w:rPr>
          <w:rFonts w:ascii="Georgia" w:hAnsi="Georgia"/>
          <w:lang w:eastAsia="ro-RO"/>
        </w:rPr>
        <w:t xml:space="preserve">Bine, fiule, acum poţi pleca, dar mai înainte vreau </w:t>
      </w:r>
      <w:r>
        <w:rPr>
          <w:rFonts w:ascii="Georgia" w:hAnsi="Georgia"/>
          <w:lang w:eastAsia="ro-RO"/>
        </w:rPr>
        <w:t xml:space="preserve">  </w:t>
      </w:r>
      <w:r w:rsidRPr="00881EB5">
        <w:rPr>
          <w:rFonts w:ascii="Georgia" w:hAnsi="Georgia"/>
          <w:lang w:eastAsia="ro-RO"/>
        </w:rPr>
        <w:t>să-ţi dau ceva.</w:t>
      </w:r>
    </w:p>
    <w:p w:rsidR="00375DCD" w:rsidRPr="00881EB5" w:rsidRDefault="00375DCD" w:rsidP="00C77DE7">
      <w:pPr>
        <w:pStyle w:val="Bodytext221"/>
        <w:shd w:val="clear" w:color="auto" w:fill="auto"/>
        <w:tabs>
          <w:tab w:val="left" w:pos="851"/>
        </w:tabs>
        <w:spacing w:line="250" w:lineRule="exact"/>
        <w:ind w:right="20" w:firstLine="567"/>
        <w:rPr>
          <w:rFonts w:ascii="Georgia" w:hAnsi="Georgia"/>
          <w:b w:val="0"/>
        </w:rPr>
      </w:pPr>
      <w:r w:rsidRPr="00B103DB">
        <w:rPr>
          <w:rFonts w:ascii="Georgia" w:hAnsi="Georgia"/>
          <w:b w:val="0"/>
          <w:lang w:eastAsia="ro-RO"/>
        </w:rPr>
        <w:t>Bătrîna</w:t>
      </w:r>
      <w:r w:rsidRPr="00B103DB">
        <w:rPr>
          <w:rStyle w:val="Bodytext22NotBold"/>
          <w:rFonts w:ascii="Georgia" w:hAnsi="Georgia"/>
          <w:shd w:val="clear" w:color="auto" w:fill="auto"/>
          <w:lang w:eastAsia="ro-RO"/>
        </w:rPr>
        <w:t xml:space="preserve"> se</w:t>
      </w:r>
      <w:r w:rsidRPr="00881EB5">
        <w:rPr>
          <w:rFonts w:ascii="Georgia" w:hAnsi="Georgia"/>
          <w:b w:val="0"/>
          <w:lang w:eastAsia="ro-RO"/>
        </w:rPr>
        <w:t xml:space="preserve"> </w:t>
      </w:r>
      <w:r w:rsidRPr="00B103DB">
        <w:rPr>
          <w:rFonts w:ascii="Georgia" w:hAnsi="Georgia"/>
          <w:b w:val="0"/>
          <w:lang w:eastAsia="ro-RO"/>
        </w:rPr>
        <w:t>apropie</w:t>
      </w:r>
      <w:r w:rsidRPr="00B103DB">
        <w:rPr>
          <w:rStyle w:val="Bodytext22NotBold"/>
          <w:rFonts w:ascii="Georgia" w:hAnsi="Georgia"/>
          <w:shd w:val="clear" w:color="auto" w:fill="auto"/>
          <w:lang w:eastAsia="ro-RO"/>
        </w:rPr>
        <w:t xml:space="preserve"> de un</w:t>
      </w:r>
      <w:r w:rsidRPr="00881EB5">
        <w:rPr>
          <w:rFonts w:ascii="Georgia" w:hAnsi="Georgia"/>
          <w:b w:val="0"/>
          <w:lang w:eastAsia="ro-RO"/>
        </w:rPr>
        <w:t xml:space="preserve"> cufăr vechi, prăfuit, ridică ca</w:t>
      </w:r>
      <w:r w:rsidRPr="00881EB5">
        <w:rPr>
          <w:rFonts w:ascii="Georgia" w:hAnsi="Georgia"/>
          <w:b w:val="0"/>
          <w:lang w:eastAsia="ro-RO"/>
        </w:rPr>
        <w:softHyphen/>
        <w:t>pacul</w:t>
      </w:r>
      <w:r w:rsidRPr="00B103DB">
        <w:rPr>
          <w:rStyle w:val="Bodytext22NotBold"/>
          <w:rFonts w:ascii="Georgia" w:hAnsi="Georgia"/>
          <w:shd w:val="clear" w:color="auto" w:fill="auto"/>
          <w:lang w:eastAsia="ro-RO"/>
        </w:rPr>
        <w:t xml:space="preserve"> şi</w:t>
      </w:r>
      <w:r w:rsidRPr="00881EB5">
        <w:rPr>
          <w:rFonts w:ascii="Georgia" w:hAnsi="Georgia"/>
          <w:b w:val="0"/>
          <w:lang w:eastAsia="ro-RO"/>
        </w:rPr>
        <w:t xml:space="preserve"> scoase o cutie. O deschise, scoase din ea un lanţ de aur şi un talisman, le puse la gîtul ciobanului şi-i spuse :</w:t>
      </w:r>
    </w:p>
    <w:p w:rsidR="00375DCD" w:rsidRPr="00881EB5" w:rsidRDefault="00375DCD" w:rsidP="00B103DB">
      <w:pPr>
        <w:pStyle w:val="Bodytext1"/>
        <w:numPr>
          <w:ilvl w:val="0"/>
          <w:numId w:val="24"/>
        </w:numPr>
        <w:shd w:val="clear" w:color="auto" w:fill="auto"/>
        <w:tabs>
          <w:tab w:val="left" w:pos="851"/>
        </w:tabs>
        <w:spacing w:line="250" w:lineRule="exact"/>
        <w:ind w:right="20" w:firstLine="520"/>
        <w:rPr>
          <w:rFonts w:ascii="Georgia" w:hAnsi="Georgia"/>
        </w:rPr>
      </w:pPr>
      <w:r w:rsidRPr="00881EB5">
        <w:rPr>
          <w:rFonts w:ascii="Georgia" w:hAnsi="Georgia"/>
          <w:lang w:eastAsia="ro-RO"/>
        </w:rPr>
        <w:t>Ţine, fiule, cu astea nu mai ai moarte, să le faci ca</w:t>
      </w:r>
      <w:r w:rsidRPr="00881EB5">
        <w:rPr>
          <w:rFonts w:ascii="Georgia" w:hAnsi="Georgia"/>
          <w:lang w:eastAsia="ro-RO"/>
        </w:rPr>
        <w:softHyphen/>
        <w:t>dou soaţei tale. Ţine şi cuţitul ăsta, e de la răposatul meu soţ, şi ţine minte : o să trebuiască să-</w:t>
      </w:r>
      <w:r>
        <w:rPr>
          <w:rFonts w:ascii="Georgia" w:hAnsi="Georgia"/>
          <w:lang w:eastAsia="ro-RO"/>
        </w:rPr>
        <w:t>l</w:t>
      </w:r>
      <w:r w:rsidRPr="00881EB5">
        <w:rPr>
          <w:rFonts w:ascii="Georgia" w:hAnsi="Georgia"/>
          <w:lang w:eastAsia="ro-RO"/>
        </w:rPr>
        <w:t xml:space="preserve"> mînuieşti cu price</w:t>
      </w:r>
      <w:r w:rsidRPr="00881EB5">
        <w:rPr>
          <w:rFonts w:ascii="Georgia" w:hAnsi="Georgia"/>
          <w:lang w:eastAsia="ro-RO"/>
        </w:rPr>
        <w:softHyphen/>
        <w:t>pere cînd te vei lupta cu balaurul. Şi să-</w:t>
      </w:r>
      <w:r>
        <w:rPr>
          <w:rFonts w:ascii="Georgia" w:hAnsi="Georgia"/>
          <w:lang w:eastAsia="ro-RO"/>
        </w:rPr>
        <w:t>l</w:t>
      </w:r>
      <w:r w:rsidRPr="00881EB5">
        <w:rPr>
          <w:rFonts w:ascii="Georgia" w:hAnsi="Georgia"/>
          <w:lang w:eastAsia="ro-RO"/>
        </w:rPr>
        <w:t xml:space="preserve"> biruieşti negre</w:t>
      </w:r>
      <w:r w:rsidRPr="00881EB5">
        <w:rPr>
          <w:rFonts w:ascii="Georgia" w:hAnsi="Georgia"/>
          <w:lang w:eastAsia="ro-RO"/>
        </w:rPr>
        <w:softHyphen/>
        <w:t>şit, altfel, pe meleagurile astea, nu vom avea niciodată linişte.</w:t>
      </w:r>
    </w:p>
    <w:p w:rsidR="00375DCD" w:rsidRPr="00881EB5" w:rsidRDefault="00375DCD" w:rsidP="00C77DE7">
      <w:pPr>
        <w:pStyle w:val="Bodytext1"/>
        <w:shd w:val="clear" w:color="auto" w:fill="auto"/>
        <w:tabs>
          <w:tab w:val="left" w:pos="851"/>
        </w:tabs>
        <w:spacing w:line="250" w:lineRule="exact"/>
        <w:ind w:firstLine="567"/>
        <w:rPr>
          <w:rFonts w:ascii="Georgia" w:hAnsi="Georgia"/>
        </w:rPr>
      </w:pPr>
      <w:r w:rsidRPr="00881EB5">
        <w:rPr>
          <w:rFonts w:ascii="Georgia" w:hAnsi="Georgia"/>
          <w:lang w:eastAsia="ro-RO"/>
        </w:rPr>
        <w:t>Ciobanul îmbrăţiş</w:t>
      </w:r>
      <w:r>
        <w:rPr>
          <w:rFonts w:ascii="Georgia" w:hAnsi="Georgia"/>
          <w:lang w:eastAsia="ro-RO"/>
        </w:rPr>
        <w:t>ă pe bătrînă şi o porni grăbit l</w:t>
      </w:r>
      <w:r w:rsidRPr="00881EB5">
        <w:rPr>
          <w:rFonts w:ascii="Georgia" w:hAnsi="Georgia"/>
          <w:lang w:eastAsia="ro-RO"/>
        </w:rPr>
        <w:t>a drum.</w:t>
      </w:r>
    </w:p>
    <w:p w:rsidR="00375DCD" w:rsidRPr="00881EB5" w:rsidRDefault="00375DCD" w:rsidP="00C77DE7">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lastRenderedPageBreak/>
        <w:t>A mers el cît a mers, pînă a ajuns la malul unui pîrîu. Se aşeză să se odihnească, dar se miră de culoarea roşie a apei. Părea sînge, dar nu era sînge. Se uită pe firul apei, să vadă de unde provenea această culoare. Aşa văzu că în apă zăcea un viţel cu ochii trişti şi plini de suferinţă. Cio</w:t>
      </w:r>
      <w:r w:rsidRPr="00881EB5">
        <w:rPr>
          <w:rFonts w:ascii="Georgia" w:hAnsi="Georgia"/>
          <w:lang w:eastAsia="ro-RO"/>
        </w:rPr>
        <w:softHyphen/>
        <w:t>banul îl trase la mal şi-i căută rana. Viţelul încercă să se ridice, dar nu putu. Căzu înapoi şi spuse ciobanului:</w:t>
      </w:r>
    </w:p>
    <w:p w:rsidR="00375DCD" w:rsidRPr="00881EB5" w:rsidRDefault="00375DCD" w:rsidP="000802E0">
      <w:pPr>
        <w:pStyle w:val="Bodytext1"/>
        <w:numPr>
          <w:ilvl w:val="0"/>
          <w:numId w:val="24"/>
        </w:numPr>
        <w:shd w:val="clear" w:color="auto" w:fill="auto"/>
        <w:tabs>
          <w:tab w:val="left" w:pos="851"/>
        </w:tabs>
        <w:spacing w:line="250" w:lineRule="exact"/>
        <w:ind w:right="20" w:firstLine="520"/>
        <w:rPr>
          <w:rFonts w:ascii="Georgia" w:hAnsi="Georgia"/>
        </w:rPr>
      </w:pPr>
      <w:r w:rsidRPr="00881EB5">
        <w:rPr>
          <w:rFonts w:ascii="Georgia" w:hAnsi="Georgia"/>
          <w:lang w:eastAsia="ro-RO"/>
        </w:rPr>
        <w:t>Omule bun, degeaba îmi mai cauţi salvarea. M-a ră</w:t>
      </w:r>
      <w:r w:rsidRPr="00881EB5">
        <w:rPr>
          <w:rFonts w:ascii="Georgia" w:hAnsi="Georgia"/>
          <w:lang w:eastAsia="ro-RO"/>
        </w:rPr>
        <w:softHyphen/>
        <w:t>pus balaurul. Te rog, ai grijă, după moartea mea, să mă înmormîntezi cu</w:t>
      </w:r>
      <w:r>
        <w:rPr>
          <w:rFonts w:ascii="Georgia" w:hAnsi="Georgia"/>
          <w:lang w:eastAsia="ro-RO"/>
        </w:rPr>
        <w:t>m se cuvine. Să-mi păzeşti morm</w:t>
      </w:r>
      <w:r w:rsidRPr="00881EB5">
        <w:rPr>
          <w:rFonts w:ascii="Georgia" w:hAnsi="Georgia"/>
          <w:lang w:eastAsia="ro-RO"/>
        </w:rPr>
        <w:t>întul pînă ce va creşte pe el un arbust care va face nişte fructe mici roşii. Să le aduni, să le fierbi, iar din zeama lor să faci o băutură care o să poată adormi pe oricine, chiar şi pe balaur. Dacă ai să-</w:t>
      </w:r>
      <w:r>
        <w:rPr>
          <w:rFonts w:ascii="Georgia" w:hAnsi="Georgia"/>
          <w:lang w:eastAsia="ro-RO"/>
        </w:rPr>
        <w:t>l</w:t>
      </w:r>
      <w:r w:rsidRPr="00881EB5">
        <w:rPr>
          <w:rFonts w:ascii="Georgia" w:hAnsi="Georgia"/>
          <w:lang w:eastAsia="ro-RO"/>
        </w:rPr>
        <w:t xml:space="preserve"> răpui, va f</w:t>
      </w:r>
      <w:r>
        <w:rPr>
          <w:rFonts w:ascii="Georgia" w:hAnsi="Georgia"/>
          <w:lang w:eastAsia="ro-RO"/>
        </w:rPr>
        <w:t xml:space="preserve">i pentru mine ca a doua viaţă. </w:t>
      </w:r>
    </w:p>
    <w:p w:rsidR="00375DCD" w:rsidRPr="00881EB5" w:rsidRDefault="00375DCD" w:rsidP="00C77DE7">
      <w:pPr>
        <w:pStyle w:val="Bodytext51"/>
        <w:shd w:val="clear" w:color="auto" w:fill="auto"/>
        <w:tabs>
          <w:tab w:val="left" w:pos="851"/>
        </w:tabs>
        <w:spacing w:before="0" w:line="250" w:lineRule="exact"/>
        <w:ind w:firstLine="567"/>
        <w:rPr>
          <w:rFonts w:ascii="Georgia" w:hAnsi="Georgia"/>
        </w:rPr>
      </w:pPr>
      <w:r w:rsidRPr="00881EB5">
        <w:rPr>
          <w:rFonts w:ascii="Georgia" w:hAnsi="Georgia"/>
          <w:lang w:eastAsia="ro-RO"/>
        </w:rPr>
        <w:t>Şi viţelul îşi dădu duhul.</w:t>
      </w:r>
    </w:p>
    <w:p w:rsidR="00375DCD" w:rsidRPr="000802E0" w:rsidRDefault="00375DCD" w:rsidP="000802E0">
      <w:pPr>
        <w:pStyle w:val="Bodytext211"/>
        <w:shd w:val="clear" w:color="auto" w:fill="auto"/>
        <w:tabs>
          <w:tab w:val="left" w:pos="567"/>
        </w:tabs>
        <w:spacing w:after="0" w:line="254" w:lineRule="exact"/>
        <w:ind w:right="20" w:firstLine="567"/>
        <w:jc w:val="both"/>
        <w:rPr>
          <w:rFonts w:ascii="Georgia" w:hAnsi="Georgia"/>
        </w:rPr>
      </w:pPr>
      <w:r w:rsidRPr="00881EB5">
        <w:rPr>
          <w:rFonts w:ascii="Georgia" w:hAnsi="Georgia"/>
          <w:lang w:eastAsia="ro-RO"/>
        </w:rPr>
        <w:t>Ciobanul făcu î</w:t>
      </w:r>
      <w:r>
        <w:rPr>
          <w:rFonts w:ascii="Georgia" w:hAnsi="Georgia"/>
          <w:lang w:eastAsia="ro-RO"/>
        </w:rPr>
        <w:t>ntocmai cum îl rugase viţelul. Î</w:t>
      </w:r>
      <w:r w:rsidRPr="00881EB5">
        <w:rPr>
          <w:rFonts w:ascii="Georgia" w:hAnsi="Georgia"/>
          <w:lang w:eastAsia="ro-RO"/>
        </w:rPr>
        <w:t>n fiecare dimineaţă uda mormîntul, ia</w:t>
      </w:r>
      <w:r>
        <w:rPr>
          <w:rFonts w:ascii="Georgia" w:hAnsi="Georgia"/>
          <w:lang w:eastAsia="ro-RO"/>
        </w:rPr>
        <w:t xml:space="preserve">r la capătul a două săptămîni, </w:t>
      </w:r>
      <w:r w:rsidRPr="00881EB5">
        <w:rPr>
          <w:rFonts w:ascii="Georgia" w:hAnsi="Georgia"/>
          <w:lang w:eastAsia="ro-RO"/>
        </w:rPr>
        <w:t xml:space="preserve"> pomul se înălţă şi făcu fructe roşii, din care ciobanul pre</w:t>
      </w:r>
      <w:r w:rsidRPr="00881EB5">
        <w:rPr>
          <w:rFonts w:ascii="Georgia" w:hAnsi="Georgia"/>
          <w:lang w:eastAsia="ro-RO"/>
        </w:rPr>
        <w:softHyphen/>
        <w:t>găti o zeamă care avea darul să adoarmă adînc pe orişicine.</w:t>
      </w:r>
      <w:r>
        <w:rPr>
          <w:rFonts w:ascii="Georgia" w:hAnsi="Georgia"/>
          <w:lang w:eastAsia="ro-RO"/>
        </w:rPr>
        <w:t>Şi</w:t>
      </w:r>
      <w:r w:rsidRPr="00792F2B">
        <w:t xml:space="preserve"> </w:t>
      </w:r>
      <w:r w:rsidRPr="000802E0">
        <w:rPr>
          <w:rFonts w:ascii="Georgia" w:hAnsi="Georgia"/>
        </w:rPr>
        <w:t>o porni din nou la drum. Ajunse în dreptul unei păduri stufoase de unde se auzeau glasuri de păsărele :</w:t>
      </w:r>
    </w:p>
    <w:p w:rsidR="00375DCD" w:rsidRPr="00881EB5" w:rsidRDefault="00375DCD" w:rsidP="00C77DE7">
      <w:pPr>
        <w:pStyle w:val="Bodytext221"/>
        <w:shd w:val="clear" w:color="auto" w:fill="auto"/>
        <w:tabs>
          <w:tab w:val="left" w:pos="851"/>
        </w:tabs>
        <w:spacing w:before="30" w:line="240" w:lineRule="auto"/>
        <w:ind w:firstLine="567"/>
        <w:rPr>
          <w:rFonts w:ascii="Georgia" w:hAnsi="Georgia"/>
          <w:b w:val="0"/>
        </w:rPr>
      </w:pPr>
      <w:r w:rsidRPr="00881EB5">
        <w:rPr>
          <w:rFonts w:ascii="Georgia" w:hAnsi="Georgia"/>
          <w:b w:val="0"/>
          <w:lang w:eastAsia="ro-RO"/>
        </w:rPr>
        <w:t>— Ciobanule, ai greşit drumul, uită-te din nou la frunză !</w:t>
      </w:r>
    </w:p>
    <w:p w:rsidR="00375DCD" w:rsidRPr="00881EB5" w:rsidRDefault="00375DCD" w:rsidP="00C77DE7">
      <w:pPr>
        <w:pStyle w:val="Bodytext221"/>
        <w:shd w:val="clear" w:color="auto" w:fill="auto"/>
        <w:tabs>
          <w:tab w:val="left" w:pos="851"/>
        </w:tabs>
        <w:spacing w:before="51" w:line="254" w:lineRule="exact"/>
        <w:ind w:right="40" w:firstLine="567"/>
        <w:rPr>
          <w:rFonts w:ascii="Georgia" w:hAnsi="Georgia"/>
          <w:b w:val="0"/>
        </w:rPr>
      </w:pPr>
      <w:r w:rsidRPr="00881EB5">
        <w:rPr>
          <w:rFonts w:ascii="Georgia" w:hAnsi="Georgia"/>
          <w:b w:val="0"/>
          <w:lang w:eastAsia="ro-RO"/>
        </w:rPr>
        <w:t>Ciobanul, speriat, o căută, o privi cu atenţie, şi văzu că greşise într-adevăr drumul. Mulţumi cu recunoştinţă pă</w:t>
      </w:r>
      <w:r w:rsidRPr="00881EB5">
        <w:rPr>
          <w:rFonts w:ascii="Georgia" w:hAnsi="Georgia"/>
          <w:b w:val="0"/>
          <w:lang w:eastAsia="ro-RO"/>
        </w:rPr>
        <w:softHyphen/>
        <w:t>sărelelor.</w:t>
      </w:r>
    </w:p>
    <w:p w:rsidR="00375DCD" w:rsidRPr="00881EB5" w:rsidRDefault="00375DCD" w:rsidP="00C77DE7">
      <w:pPr>
        <w:pStyle w:val="Bodytext1"/>
        <w:shd w:val="clear" w:color="auto" w:fill="auto"/>
        <w:tabs>
          <w:tab w:val="left" w:pos="851"/>
        </w:tabs>
        <w:spacing w:line="278" w:lineRule="exact"/>
        <w:ind w:right="40" w:firstLine="567"/>
        <w:rPr>
          <w:rFonts w:ascii="Georgia" w:hAnsi="Georgia"/>
        </w:rPr>
      </w:pPr>
      <w:r w:rsidRPr="00881EB5">
        <w:rPr>
          <w:rFonts w:ascii="Georgia" w:hAnsi="Georgia"/>
          <w:lang w:eastAsia="ro-RO"/>
        </w:rPr>
        <w:t>— Vă mulţumesc mult de tot, păsărele dragi, pentru aju</w:t>
      </w:r>
      <w:r w:rsidRPr="00881EB5">
        <w:rPr>
          <w:rFonts w:ascii="Georgia" w:hAnsi="Georgia"/>
          <w:lang w:eastAsia="ro-RO"/>
        </w:rPr>
        <w:softHyphen/>
        <w:t>torul vostru !</w:t>
      </w:r>
    </w:p>
    <w:p w:rsidR="00375DCD" w:rsidRPr="00881EB5" w:rsidRDefault="00375DCD" w:rsidP="00C77DE7">
      <w:pPr>
        <w:pStyle w:val="Bodytext1"/>
        <w:shd w:val="clear" w:color="auto" w:fill="auto"/>
        <w:tabs>
          <w:tab w:val="left" w:pos="851"/>
        </w:tabs>
        <w:spacing w:before="8" w:line="269" w:lineRule="exact"/>
        <w:ind w:right="40" w:firstLine="567"/>
        <w:rPr>
          <w:rFonts w:ascii="Georgia" w:hAnsi="Georgia"/>
        </w:rPr>
      </w:pPr>
      <w:r w:rsidRPr="00881EB5">
        <w:rPr>
          <w:rFonts w:ascii="Georgia" w:hAnsi="Georgia"/>
          <w:lang w:eastAsia="ro-RO"/>
        </w:rPr>
        <w:t>Merse zi şi noapte, multe zile şi multe</w:t>
      </w:r>
      <w:r>
        <w:rPr>
          <w:rFonts w:ascii="Georgia" w:hAnsi="Georgia"/>
          <w:lang w:eastAsia="ro-RO"/>
        </w:rPr>
        <w:t xml:space="preserve"> nopţi, după care ajunse la o cetate mare. Era înconjurată de</w:t>
      </w:r>
      <w:r w:rsidRPr="00881EB5">
        <w:rPr>
          <w:rFonts w:ascii="Georgia" w:hAnsi="Georgia"/>
          <w:lang w:eastAsia="ro-RO"/>
        </w:rPr>
        <w:t xml:space="preserve"> un zid gros </w:t>
      </w:r>
      <w:r>
        <w:rPr>
          <w:rFonts w:ascii="Georgia" w:hAnsi="Georgia"/>
          <w:lang w:eastAsia="ro-RO"/>
        </w:rPr>
        <w:t>şi era păzită de nişte uriaşi. Îşi dădu seama că în faţa lui s</w:t>
      </w:r>
      <w:r w:rsidRPr="00881EB5">
        <w:rPr>
          <w:rFonts w:ascii="Georgia" w:hAnsi="Georgia"/>
          <w:lang w:eastAsia="ro-RO"/>
        </w:rPr>
        <w:t>e afla castelul balaurului. Ştia că îi va fi nespus de greu să pătrundă înăuntru. Trebuia să găsească însă o cale. De aceea, se puse la p</w:t>
      </w:r>
      <w:r>
        <w:rPr>
          <w:rFonts w:ascii="Georgia" w:hAnsi="Georgia"/>
          <w:lang w:eastAsia="ro-RO"/>
        </w:rPr>
        <w:t>îndă şi urmări ceasul la care mî</w:t>
      </w:r>
      <w:r w:rsidRPr="00881EB5">
        <w:rPr>
          <w:rFonts w:ascii="Georgia" w:hAnsi="Georgia"/>
          <w:lang w:eastAsia="ro-RO"/>
        </w:rPr>
        <w:t>n</w:t>
      </w:r>
      <w:r>
        <w:rPr>
          <w:rFonts w:ascii="Georgia" w:hAnsi="Georgia"/>
          <w:lang w:eastAsia="ro-RO"/>
        </w:rPr>
        <w:t>c</w:t>
      </w:r>
      <w:r w:rsidRPr="00881EB5">
        <w:rPr>
          <w:rFonts w:ascii="Georgia" w:hAnsi="Georgia"/>
          <w:lang w:eastAsia="ro-RO"/>
        </w:rPr>
        <w:t>au paznicii şi cînd se schimbau. Nu i-a fost greu să ob</w:t>
      </w:r>
      <w:r>
        <w:rPr>
          <w:rFonts w:ascii="Georgia" w:hAnsi="Georgia"/>
          <w:lang w:eastAsia="ro-RO"/>
        </w:rPr>
        <w:t>serve că mî</w:t>
      </w:r>
      <w:r w:rsidRPr="00881EB5">
        <w:rPr>
          <w:rFonts w:ascii="Georgia" w:hAnsi="Georgia"/>
          <w:lang w:eastAsia="ro-RO"/>
        </w:rPr>
        <w:t>ncau enorm de mult, nici mai mult nici mai puţin decît cîte un viţel fiecare. Apoi, cît tr</w:t>
      </w:r>
      <w:r>
        <w:rPr>
          <w:rFonts w:ascii="Georgia" w:hAnsi="Georgia"/>
          <w:lang w:eastAsia="ro-RO"/>
        </w:rPr>
        <w:t>ebuia să mănînce balau</w:t>
      </w:r>
      <w:r>
        <w:rPr>
          <w:rFonts w:ascii="Georgia" w:hAnsi="Georgia"/>
          <w:lang w:eastAsia="ro-RO"/>
        </w:rPr>
        <w:softHyphen/>
        <w:t>rul ! ? Î</w:t>
      </w:r>
      <w:r w:rsidRPr="00881EB5">
        <w:rPr>
          <w:rFonts w:ascii="Georgia" w:hAnsi="Georgia"/>
          <w:lang w:eastAsia="ro-RO"/>
        </w:rPr>
        <w:t xml:space="preserve">şi aminti pe dată de </w:t>
      </w:r>
      <w:r w:rsidRPr="00881EB5">
        <w:rPr>
          <w:rFonts w:ascii="Georgia" w:hAnsi="Georgia"/>
          <w:lang w:eastAsia="ro-RO"/>
        </w:rPr>
        <w:lastRenderedPageBreak/>
        <w:t>zeama pe care o adusese cu sine : trebuia, pe furiş, să picure din ea în băutura fiecăruia dintre ei. A mai vegheat o noapte, iar pe la cîntători, reuşi să ducă la capăt şi acest lucru. Fu şi el uimit de somnul puternic al acelei fierturi, dar după atîta alergătură în jurul zidului, căzu frînt de oboseală. Se auzi o voce cu</w:t>
      </w:r>
      <w:r w:rsidRPr="00881EB5">
        <w:rPr>
          <w:rFonts w:ascii="Georgia" w:hAnsi="Georgia"/>
          <w:lang w:eastAsia="ro-RO"/>
        </w:rPr>
        <w:softHyphen/>
        <w:t>noscută, care-i spuse :</w:t>
      </w:r>
    </w:p>
    <w:p w:rsidR="00375DCD" w:rsidRPr="00881EB5" w:rsidRDefault="00375DCD" w:rsidP="00C77DE7">
      <w:pPr>
        <w:pStyle w:val="Bodytext231"/>
        <w:shd w:val="clear" w:color="auto" w:fill="auto"/>
        <w:tabs>
          <w:tab w:val="left" w:pos="851"/>
        </w:tabs>
        <w:spacing w:before="27" w:line="235" w:lineRule="exact"/>
        <w:ind w:right="40" w:firstLine="567"/>
        <w:rPr>
          <w:rFonts w:ascii="Georgia" w:hAnsi="Georgia"/>
        </w:rPr>
      </w:pPr>
      <w:r>
        <w:rPr>
          <w:rFonts w:ascii="Georgia" w:hAnsi="Georgia"/>
          <w:lang w:eastAsia="ro-RO"/>
        </w:rPr>
        <w:t>—</w:t>
      </w:r>
      <w:r w:rsidRPr="00881EB5">
        <w:rPr>
          <w:rFonts w:ascii="Georgia" w:hAnsi="Georgia"/>
          <w:lang w:eastAsia="ro-RO"/>
        </w:rPr>
        <w:t xml:space="preserve"> </w:t>
      </w:r>
      <w:r>
        <w:rPr>
          <w:rFonts w:ascii="Georgia" w:hAnsi="Georgia"/>
          <w:lang w:eastAsia="ro-RO"/>
        </w:rPr>
        <w:t xml:space="preserve"> </w:t>
      </w:r>
      <w:r w:rsidRPr="00881EB5">
        <w:rPr>
          <w:rFonts w:ascii="Georgia" w:hAnsi="Georgia"/>
          <w:lang w:eastAsia="ro-RO"/>
        </w:rPr>
        <w:t>Scoală-te, ciobanule ! Tocmai acum, cînd ai reuşit să ajungi aici te laşi doborît ?</w:t>
      </w:r>
    </w:p>
    <w:p w:rsidR="00375DCD" w:rsidRPr="00881EB5" w:rsidRDefault="00375DCD" w:rsidP="00C77DE7">
      <w:pPr>
        <w:pStyle w:val="Bodytext1"/>
        <w:shd w:val="clear" w:color="auto" w:fill="auto"/>
        <w:tabs>
          <w:tab w:val="left" w:pos="851"/>
        </w:tabs>
        <w:spacing w:line="274" w:lineRule="exact"/>
        <w:ind w:right="40" w:firstLine="567"/>
        <w:rPr>
          <w:rFonts w:ascii="Georgia" w:hAnsi="Georgia"/>
        </w:rPr>
      </w:pPr>
      <w:r>
        <w:rPr>
          <w:rFonts w:ascii="Georgia" w:hAnsi="Georgia"/>
          <w:lang w:eastAsia="ro-RO"/>
        </w:rPr>
        <w:t>Î</w:t>
      </w:r>
      <w:r w:rsidRPr="00881EB5">
        <w:rPr>
          <w:rFonts w:ascii="Georgia" w:hAnsi="Georgia"/>
          <w:lang w:eastAsia="ro-RO"/>
        </w:rPr>
        <w:t>n faţa</w:t>
      </w:r>
      <w:r>
        <w:rPr>
          <w:rFonts w:ascii="Georgia" w:hAnsi="Georgia"/>
          <w:lang w:eastAsia="ro-RO"/>
        </w:rPr>
        <w:t xml:space="preserve"> lui se afla cerbul cu coarne de aur. Se</w:t>
      </w:r>
      <w:r w:rsidRPr="00881EB5">
        <w:rPr>
          <w:rFonts w:ascii="Georgia" w:hAnsi="Georgia"/>
          <w:lang w:eastAsia="ro-RO"/>
        </w:rPr>
        <w:t xml:space="preserve"> ridică într-o clipă şi vorbi cu capul plecat :</w:t>
      </w:r>
    </w:p>
    <w:p w:rsidR="00375DCD" w:rsidRPr="00881EB5" w:rsidRDefault="00375DCD" w:rsidP="00C77DE7">
      <w:pPr>
        <w:pStyle w:val="Bodytext1"/>
        <w:shd w:val="clear" w:color="auto" w:fill="auto"/>
        <w:tabs>
          <w:tab w:val="left" w:pos="851"/>
        </w:tabs>
        <w:spacing w:before="19" w:line="250" w:lineRule="exact"/>
        <w:ind w:right="20" w:firstLine="567"/>
        <w:rPr>
          <w:rFonts w:ascii="Georgia" w:hAnsi="Georgia"/>
        </w:rPr>
      </w:pPr>
      <w:r w:rsidRPr="00881EB5">
        <w:rPr>
          <w:rFonts w:ascii="Georgia" w:hAnsi="Georgia"/>
          <w:lang w:eastAsia="ro-RO"/>
        </w:rPr>
        <w:t>—</w:t>
      </w:r>
      <w:r w:rsidRPr="00881EB5">
        <w:rPr>
          <w:rFonts w:ascii="Georgia" w:hAnsi="Georgia" w:cs="Georgia"/>
          <w:lang w:eastAsia="ro-RO"/>
        </w:rPr>
        <w:t xml:space="preserve"> Frumoasă prinţesă a munţilor, ştiu cine eşti, cunosc povestea ta, </w:t>
      </w:r>
      <w:r w:rsidRPr="00881EB5">
        <w:rPr>
          <w:rFonts w:ascii="Georgia" w:hAnsi="Georgia"/>
          <w:lang w:eastAsia="ro-RO"/>
        </w:rPr>
        <w:t>vreau să te ajut. Pentru tine am venit în munţi. Dar nu mai ştiu ce trebuie să fac de aici înainte.</w:t>
      </w:r>
    </w:p>
    <w:p w:rsidR="00375DCD" w:rsidRPr="00881EB5" w:rsidRDefault="00375DCD" w:rsidP="000802E0">
      <w:pPr>
        <w:pStyle w:val="Bodytext1"/>
        <w:numPr>
          <w:ilvl w:val="0"/>
          <w:numId w:val="24"/>
        </w:numPr>
        <w:shd w:val="clear" w:color="auto" w:fill="auto"/>
        <w:tabs>
          <w:tab w:val="left" w:pos="567"/>
          <w:tab w:val="left" w:pos="851"/>
        </w:tabs>
        <w:spacing w:line="250" w:lineRule="exact"/>
        <w:ind w:left="20" w:right="20" w:firstLine="547"/>
        <w:rPr>
          <w:rFonts w:ascii="Georgia" w:hAnsi="Georgia"/>
        </w:rPr>
      </w:pPr>
      <w:r w:rsidRPr="00881EB5">
        <w:rPr>
          <w:rFonts w:ascii="Georgia" w:hAnsi="Georgia"/>
          <w:lang w:eastAsia="ro-RO"/>
        </w:rPr>
        <w:t>Bunul meu cioban, îţi mulţumesc pentru tot ce ai făcut. Nu te da însă bătut. Curaj ! Acum poţi intra uşor în curte să pui zeama aceea în apa pe care o bea balaurul. După ce va adormi, te duci repede şi-i salvezi pe cei în</w:t>
      </w:r>
      <w:r w:rsidRPr="00881EB5">
        <w:rPr>
          <w:rFonts w:ascii="Georgia" w:hAnsi="Georgia"/>
          <w:lang w:eastAsia="ro-RO"/>
        </w:rPr>
        <w:softHyphen/>
        <w:t>chişi. Acolo se află şi cei şase băieţi ai bătrînei, care ştiu cum să-</w:t>
      </w:r>
      <w:r>
        <w:rPr>
          <w:rFonts w:ascii="Georgia" w:hAnsi="Georgia"/>
          <w:lang w:eastAsia="ro-RO"/>
        </w:rPr>
        <w:t>l</w:t>
      </w:r>
      <w:r w:rsidRPr="00881EB5">
        <w:rPr>
          <w:rFonts w:ascii="Georgia" w:hAnsi="Georgia"/>
          <w:lang w:eastAsia="ro-RO"/>
        </w:rPr>
        <w:t xml:space="preserve"> omoare pe uriaş. Eu nu te pot ajuta, trebuie să cobor cît mai repede în vale, căci, dacă stau mai mult, ba</w:t>
      </w:r>
      <w:r w:rsidRPr="00881EB5">
        <w:rPr>
          <w:rFonts w:ascii="Georgia" w:hAnsi="Georgia"/>
          <w:lang w:eastAsia="ro-RO"/>
        </w:rPr>
        <w:softHyphen/>
        <w:t>laurul o să mă simtă. Am să te aştept în căsuţa ta şi o să am grijă de oile tale. Te aştept, bunule cioban, spuse cer</w:t>
      </w:r>
      <w:r w:rsidRPr="00881EB5">
        <w:rPr>
          <w:rFonts w:ascii="Georgia" w:hAnsi="Georgia"/>
          <w:lang w:eastAsia="ro-RO"/>
        </w:rPr>
        <w:softHyphen/>
        <w:t>bul şi o porni în goană.</w:t>
      </w:r>
    </w:p>
    <w:p w:rsidR="00375DCD" w:rsidRPr="00881EB5" w:rsidRDefault="00375DCD" w:rsidP="000802E0">
      <w:pPr>
        <w:pStyle w:val="Bodytext1"/>
        <w:shd w:val="clear" w:color="auto" w:fill="auto"/>
        <w:tabs>
          <w:tab w:val="left" w:pos="851"/>
        </w:tabs>
        <w:spacing w:line="250" w:lineRule="exact"/>
        <w:ind w:right="20" w:firstLine="547"/>
        <w:rPr>
          <w:rFonts w:ascii="Georgia" w:hAnsi="Georgia"/>
        </w:rPr>
      </w:pPr>
      <w:r w:rsidRPr="00881EB5">
        <w:rPr>
          <w:rFonts w:ascii="Georgia" w:hAnsi="Georgia"/>
          <w:lang w:eastAsia="ro-RO"/>
        </w:rPr>
        <w:t>Ciobanul, cînd pătrunse în cetate, totul se cutremură în jur.</w:t>
      </w:r>
    </w:p>
    <w:p w:rsidR="00375DCD" w:rsidRPr="00881EB5" w:rsidRDefault="00375DCD" w:rsidP="000802E0">
      <w:pPr>
        <w:pStyle w:val="Bodytext1"/>
        <w:numPr>
          <w:ilvl w:val="0"/>
          <w:numId w:val="24"/>
        </w:numPr>
        <w:shd w:val="clear" w:color="auto" w:fill="auto"/>
        <w:tabs>
          <w:tab w:val="left" w:pos="567"/>
          <w:tab w:val="left" w:pos="851"/>
        </w:tabs>
        <w:spacing w:line="250" w:lineRule="exact"/>
        <w:ind w:left="20" w:right="20" w:firstLine="547"/>
        <w:rPr>
          <w:rFonts w:ascii="Georgia" w:hAnsi="Georgia"/>
        </w:rPr>
      </w:pPr>
      <w:r w:rsidRPr="00881EB5">
        <w:rPr>
          <w:rFonts w:ascii="Georgia" w:hAnsi="Georgia"/>
          <w:lang w:eastAsia="ro-RO"/>
        </w:rPr>
        <w:t>E-he-he ! Crezi că nu ştiu cine eşti ? ! Hai să vedem de ce eşti în stare şi la ce-ai venit, strigă balaurul.</w:t>
      </w:r>
    </w:p>
    <w:p w:rsidR="00375DCD" w:rsidRPr="00881EB5" w:rsidRDefault="00375DCD" w:rsidP="000802E0">
      <w:pPr>
        <w:pStyle w:val="Bodytext51"/>
        <w:shd w:val="clear" w:color="auto" w:fill="auto"/>
        <w:tabs>
          <w:tab w:val="left" w:pos="851"/>
        </w:tabs>
        <w:spacing w:before="0" w:line="250" w:lineRule="exact"/>
        <w:ind w:firstLine="547"/>
        <w:rPr>
          <w:rFonts w:ascii="Georgia" w:hAnsi="Georgia"/>
        </w:rPr>
      </w:pPr>
      <w:r w:rsidRPr="00881EB5">
        <w:rPr>
          <w:rFonts w:ascii="Georgia" w:hAnsi="Georgia"/>
          <w:lang w:eastAsia="ro-RO"/>
        </w:rPr>
        <w:t>Dar ciobanului nu-i fu teamă şi strigă şi el :</w:t>
      </w:r>
    </w:p>
    <w:p w:rsidR="00375DCD" w:rsidRPr="00881EB5" w:rsidRDefault="00375DCD" w:rsidP="000802E0">
      <w:pPr>
        <w:pStyle w:val="Bodytext1"/>
        <w:numPr>
          <w:ilvl w:val="0"/>
          <w:numId w:val="24"/>
        </w:numPr>
        <w:shd w:val="clear" w:color="auto" w:fill="auto"/>
        <w:tabs>
          <w:tab w:val="left" w:pos="562"/>
          <w:tab w:val="left" w:pos="851"/>
        </w:tabs>
        <w:spacing w:line="250" w:lineRule="exact"/>
        <w:ind w:left="20" w:right="20" w:firstLine="547"/>
        <w:rPr>
          <w:rFonts w:ascii="Georgia" w:hAnsi="Georgia"/>
        </w:rPr>
      </w:pPr>
      <w:r w:rsidRPr="00881EB5">
        <w:rPr>
          <w:rFonts w:ascii="Georgia" w:hAnsi="Georgia"/>
          <w:lang w:eastAsia="ro-RO"/>
        </w:rPr>
        <w:t xml:space="preserve">Ce vreau eu ? ! Cine mă </w:t>
      </w:r>
      <w:r>
        <w:rPr>
          <w:rFonts w:ascii="Georgia" w:hAnsi="Georgia"/>
          <w:lang w:eastAsia="ro-RO"/>
        </w:rPr>
        <w:t>întreabă ! Tu care-i urăşti şi-i</w:t>
      </w:r>
      <w:r w:rsidRPr="00881EB5">
        <w:rPr>
          <w:rFonts w:ascii="Georgia" w:hAnsi="Georgia"/>
          <w:lang w:eastAsia="ro-RO"/>
        </w:rPr>
        <w:t xml:space="preserve"> omori pe oameni, tu care faci numai rele, tu, ce-mi poţi tu face mie, şopîrlă neputincioasă </w:t>
      </w:r>
      <w:r>
        <w:rPr>
          <w:rFonts w:ascii="Georgia" w:hAnsi="Georgia"/>
          <w:lang w:eastAsia="ro-RO"/>
        </w:rPr>
        <w:t>!</w:t>
      </w:r>
    </w:p>
    <w:p w:rsidR="00375DCD" w:rsidRPr="00881EB5" w:rsidRDefault="00375DCD" w:rsidP="00C77DE7">
      <w:pPr>
        <w:pStyle w:val="Bodytext1"/>
        <w:shd w:val="clear" w:color="auto" w:fill="auto"/>
        <w:tabs>
          <w:tab w:val="left" w:pos="851"/>
        </w:tabs>
        <w:spacing w:line="250" w:lineRule="exact"/>
        <w:ind w:right="20" w:firstLine="567"/>
        <w:rPr>
          <w:rFonts w:ascii="Georgia" w:hAnsi="Georgia"/>
        </w:rPr>
      </w:pPr>
      <w:r w:rsidRPr="00881EB5">
        <w:rPr>
          <w:rFonts w:ascii="Georgia" w:hAnsi="Georgia"/>
          <w:lang w:eastAsia="ro-RO"/>
        </w:rPr>
        <w:t>Balaurul arunca flăcări pe gură. Ciobanul scoase fulge</w:t>
      </w:r>
      <w:r w:rsidRPr="00881EB5">
        <w:rPr>
          <w:rFonts w:ascii="Georgia" w:hAnsi="Georgia"/>
          <w:lang w:eastAsia="ro-RO"/>
        </w:rPr>
        <w:softHyphen/>
        <w:t>rător cuţitul, îl înmuie iut</w:t>
      </w:r>
      <w:r>
        <w:rPr>
          <w:rFonts w:ascii="Georgia" w:hAnsi="Georgia"/>
          <w:lang w:eastAsia="ro-RO"/>
        </w:rPr>
        <w:t xml:space="preserve">e în zeamă şi răni limba fiarei. </w:t>
      </w:r>
      <w:r w:rsidRPr="00881EB5">
        <w:rPr>
          <w:rFonts w:ascii="Georgia" w:hAnsi="Georgia"/>
          <w:lang w:eastAsia="ro-RO"/>
        </w:rPr>
        <w:t>Se scurseră cîteva clipe şi balaurul căzu la pămînt. Cio</w:t>
      </w:r>
      <w:r w:rsidRPr="00881EB5">
        <w:rPr>
          <w:rFonts w:ascii="Georgia" w:hAnsi="Georgia"/>
          <w:lang w:eastAsia="ro-RO"/>
        </w:rPr>
        <w:softHyphen/>
        <w:t xml:space="preserve">banul </w:t>
      </w:r>
      <w:r>
        <w:rPr>
          <w:rFonts w:ascii="Georgia" w:hAnsi="Georgia"/>
          <w:lang w:eastAsia="ro-RO"/>
        </w:rPr>
        <w:t xml:space="preserve">       </w:t>
      </w:r>
      <w:r w:rsidRPr="00881EB5">
        <w:rPr>
          <w:rFonts w:ascii="Georgia" w:hAnsi="Georgia"/>
          <w:lang w:eastAsia="ro-RO"/>
        </w:rPr>
        <w:t xml:space="preserve">n-avea timp de pierdut şi fugi spre temniţă, să-i elibereze pe osîndiţi. Odată ajuns, se opri uimit pe loc </w:t>
      </w:r>
      <w:r w:rsidRPr="000802E0">
        <w:rPr>
          <w:rFonts w:ascii="Georgia" w:hAnsi="Georgia"/>
          <w:lang w:eastAsia="ro-RO"/>
        </w:rPr>
        <w:t>:</w:t>
      </w:r>
      <w:r w:rsidRPr="000802E0">
        <w:rPr>
          <w:rStyle w:val="Bodytext13pt"/>
          <w:rFonts w:ascii="Georgia" w:hAnsi="Georgia"/>
          <w:b w:val="0"/>
          <w:sz w:val="22"/>
          <w:szCs w:val="22"/>
          <w:shd w:val="clear" w:color="auto" w:fill="auto"/>
          <w:lang w:eastAsia="ro-RO"/>
        </w:rPr>
        <w:t xml:space="preserve"> o </w:t>
      </w:r>
      <w:r w:rsidRPr="00881EB5">
        <w:rPr>
          <w:rFonts w:ascii="Georgia" w:hAnsi="Georgia"/>
          <w:lang w:eastAsia="ro-RO"/>
        </w:rPr>
        <w:t>larmă mare, venind dinspre temniţă îl făcu să-şi dea seama că e în primejdie.</w:t>
      </w:r>
    </w:p>
    <w:p w:rsidR="00375DCD" w:rsidRPr="00881EB5" w:rsidRDefault="00375DCD" w:rsidP="000802E0">
      <w:pPr>
        <w:pStyle w:val="Bodytext1"/>
        <w:numPr>
          <w:ilvl w:val="0"/>
          <w:numId w:val="24"/>
        </w:numPr>
        <w:shd w:val="clear" w:color="auto" w:fill="auto"/>
        <w:tabs>
          <w:tab w:val="left" w:pos="562"/>
          <w:tab w:val="left" w:pos="851"/>
        </w:tabs>
        <w:ind w:left="20" w:right="20" w:firstLine="547"/>
        <w:rPr>
          <w:rFonts w:ascii="Georgia" w:hAnsi="Georgia"/>
        </w:rPr>
      </w:pPr>
      <w:r w:rsidRPr="00881EB5">
        <w:rPr>
          <w:rFonts w:ascii="Georgia" w:hAnsi="Georgia"/>
          <w:lang w:eastAsia="ro-RO"/>
        </w:rPr>
        <w:lastRenderedPageBreak/>
        <w:t>Oameni buni, am venit să vă ajut, acum Balaurul doarme, trebuie să-</w:t>
      </w:r>
      <w:r>
        <w:rPr>
          <w:rFonts w:ascii="Georgia" w:hAnsi="Georgia"/>
          <w:lang w:eastAsia="ro-RO"/>
        </w:rPr>
        <w:t>l</w:t>
      </w:r>
      <w:r w:rsidRPr="00881EB5">
        <w:rPr>
          <w:rFonts w:ascii="Georgia" w:hAnsi="Georgia"/>
          <w:lang w:eastAsia="ro-RO"/>
        </w:rPr>
        <w:t xml:space="preserve"> omorîm, ajutaţi-mă !</w:t>
      </w:r>
    </w:p>
    <w:p w:rsidR="00375DCD" w:rsidRPr="00881EB5" w:rsidRDefault="00375DCD" w:rsidP="000802E0">
      <w:pPr>
        <w:pStyle w:val="Bodytext51"/>
        <w:shd w:val="clear" w:color="auto" w:fill="auto"/>
        <w:tabs>
          <w:tab w:val="left" w:pos="851"/>
        </w:tabs>
        <w:spacing w:before="0"/>
        <w:ind w:firstLine="547"/>
        <w:rPr>
          <w:rFonts w:ascii="Georgia" w:hAnsi="Georgia"/>
        </w:rPr>
      </w:pPr>
      <w:r w:rsidRPr="00881EB5">
        <w:rPr>
          <w:rFonts w:ascii="Georgia" w:hAnsi="Georgia"/>
          <w:lang w:eastAsia="ro-RO"/>
        </w:rPr>
        <w:t>Oamenii se apropiară de el, neîncrezători.</w:t>
      </w:r>
    </w:p>
    <w:p w:rsidR="00375DCD" w:rsidRPr="00881EB5" w:rsidRDefault="00375DCD" w:rsidP="000802E0">
      <w:pPr>
        <w:pStyle w:val="Bodytext1"/>
        <w:numPr>
          <w:ilvl w:val="0"/>
          <w:numId w:val="24"/>
        </w:numPr>
        <w:shd w:val="clear" w:color="auto" w:fill="auto"/>
        <w:tabs>
          <w:tab w:val="left" w:pos="658"/>
          <w:tab w:val="left" w:pos="851"/>
        </w:tabs>
        <w:ind w:left="120" w:right="20" w:firstLine="447"/>
        <w:rPr>
          <w:rFonts w:ascii="Georgia" w:hAnsi="Georgia"/>
        </w:rPr>
      </w:pPr>
      <w:r w:rsidRPr="00881EB5">
        <w:rPr>
          <w:rFonts w:ascii="Georgia" w:hAnsi="Georgia"/>
          <w:lang w:eastAsia="ro-RO"/>
        </w:rPr>
        <w:t>Staţi, oameni buni ! Omul acesta spune adevărul. Lanţul pe care îl are este de la mama mea, mărturisi unul dintre fraţi.</w:t>
      </w:r>
    </w:p>
    <w:p w:rsidR="00375DCD" w:rsidRPr="00881EB5" w:rsidRDefault="00375DCD" w:rsidP="00C77DE7">
      <w:pPr>
        <w:pStyle w:val="Bodytext1"/>
        <w:shd w:val="clear" w:color="auto" w:fill="auto"/>
        <w:tabs>
          <w:tab w:val="left" w:pos="851"/>
        </w:tabs>
        <w:ind w:right="20" w:firstLine="567"/>
        <w:rPr>
          <w:rFonts w:ascii="Georgia" w:hAnsi="Georgia"/>
        </w:rPr>
      </w:pPr>
      <w:r w:rsidRPr="00881EB5">
        <w:rPr>
          <w:rFonts w:ascii="Georgia" w:hAnsi="Georgia"/>
          <w:lang w:eastAsia="ro-RO"/>
        </w:rPr>
        <w:t>Toţi s-au convins de adevăr şi alergară să omoare ba</w:t>
      </w:r>
      <w:r w:rsidRPr="00881EB5">
        <w:rPr>
          <w:rFonts w:ascii="Georgia" w:hAnsi="Georgia"/>
          <w:lang w:eastAsia="ro-RO"/>
        </w:rPr>
        <w:softHyphen/>
        <w:t>laurul. Fraţii ştiau că numai focul îl putea ucide şi atunci dădură foc întregului castel. Ardea castelul, au ars şi paz</w:t>
      </w:r>
      <w:r w:rsidRPr="00881EB5">
        <w:rPr>
          <w:rFonts w:ascii="Georgia" w:hAnsi="Georgia"/>
          <w:lang w:eastAsia="ro-RO"/>
        </w:rPr>
        <w:softHyphen/>
        <w:t>nicii, au căzut şi pereţii, şi, peste puţină vreme, în locul castelului, se ridica un morman de cenuşă. De bucurie, oa</w:t>
      </w:r>
      <w:r w:rsidRPr="00881EB5">
        <w:rPr>
          <w:rFonts w:ascii="Georgia" w:hAnsi="Georgia"/>
          <w:lang w:eastAsia="ro-RO"/>
        </w:rPr>
        <w:softHyphen/>
        <w:t>menii nu mai ştiau ce să mai facă şi încotro s-o apuce. Atunci ciobanul le spuse :</w:t>
      </w:r>
    </w:p>
    <w:p w:rsidR="00375DCD" w:rsidRPr="00881EB5" w:rsidRDefault="00375DCD" w:rsidP="000802E0">
      <w:pPr>
        <w:pStyle w:val="Bodytext1"/>
        <w:numPr>
          <w:ilvl w:val="0"/>
          <w:numId w:val="24"/>
        </w:numPr>
        <w:shd w:val="clear" w:color="auto" w:fill="auto"/>
        <w:tabs>
          <w:tab w:val="left" w:pos="648"/>
          <w:tab w:val="left" w:pos="851"/>
        </w:tabs>
        <w:ind w:left="120" w:right="20" w:firstLine="447"/>
        <w:rPr>
          <w:rFonts w:ascii="Georgia" w:hAnsi="Georgia"/>
        </w:rPr>
      </w:pPr>
      <w:r>
        <w:rPr>
          <w:rFonts w:ascii="Georgia" w:hAnsi="Georgia"/>
          <w:lang w:eastAsia="ro-RO"/>
        </w:rPr>
        <w:t>Duceţi</w:t>
      </w:r>
      <w:r w:rsidRPr="00881EB5">
        <w:rPr>
          <w:rFonts w:ascii="Georgia" w:hAnsi="Georgia"/>
          <w:lang w:eastAsia="ro-RO"/>
        </w:rPr>
        <w:t>-vă la casele voastre, unde vă aşteaptă soţiile şi fiii voştri.</w:t>
      </w:r>
    </w:p>
    <w:p w:rsidR="00375DCD" w:rsidRPr="00881EB5" w:rsidRDefault="00375DCD" w:rsidP="00C77DE7">
      <w:pPr>
        <w:pStyle w:val="Bodytext51"/>
        <w:shd w:val="clear" w:color="auto" w:fill="auto"/>
        <w:tabs>
          <w:tab w:val="left" w:pos="851"/>
        </w:tabs>
        <w:spacing w:before="0"/>
        <w:ind w:firstLine="567"/>
        <w:rPr>
          <w:rFonts w:ascii="Georgia" w:hAnsi="Georgia"/>
        </w:rPr>
      </w:pPr>
      <w:r w:rsidRPr="00881EB5">
        <w:rPr>
          <w:rFonts w:ascii="Georgia" w:hAnsi="Georgia"/>
          <w:lang w:eastAsia="ro-RO"/>
        </w:rPr>
        <w:t>Apoi se îndreptă către cei şase fraţi şi le mai spuse :</w:t>
      </w:r>
    </w:p>
    <w:p w:rsidR="00375DCD" w:rsidRPr="00881EB5" w:rsidRDefault="00375DCD" w:rsidP="000A4D4F">
      <w:pPr>
        <w:pStyle w:val="Bodytext1"/>
        <w:numPr>
          <w:ilvl w:val="0"/>
          <w:numId w:val="24"/>
        </w:numPr>
        <w:shd w:val="clear" w:color="auto" w:fill="auto"/>
        <w:tabs>
          <w:tab w:val="left" w:pos="653"/>
          <w:tab w:val="left" w:pos="851"/>
        </w:tabs>
        <w:ind w:left="120" w:right="20" w:firstLine="447"/>
        <w:rPr>
          <w:rFonts w:ascii="Georgia" w:hAnsi="Georgia"/>
        </w:rPr>
      </w:pPr>
      <w:r w:rsidRPr="00881EB5">
        <w:rPr>
          <w:rFonts w:ascii="Georgia" w:hAnsi="Georgia"/>
          <w:lang w:eastAsia="ro-RO"/>
        </w:rPr>
        <w:t>Iar voi, mulţumiţi în numele meu mamei voastre, că eu sînt tare grăbit. Trebuie să-</w:t>
      </w:r>
      <w:r>
        <w:rPr>
          <w:rFonts w:ascii="Georgia" w:hAnsi="Georgia"/>
          <w:lang w:eastAsia="ro-RO"/>
        </w:rPr>
        <w:t>l</w:t>
      </w:r>
      <w:r w:rsidRPr="00881EB5">
        <w:rPr>
          <w:rFonts w:ascii="Georgia" w:hAnsi="Georgia"/>
          <w:lang w:eastAsia="ro-RO"/>
        </w:rPr>
        <w:t xml:space="preserve"> găsesc pe cerbul cu coarne de aur, căci viaţa lui e în pericol.</w:t>
      </w:r>
    </w:p>
    <w:p w:rsidR="00375DCD" w:rsidRPr="00881EB5" w:rsidRDefault="00375DCD" w:rsidP="000A4D4F">
      <w:pPr>
        <w:pStyle w:val="Bodytext1"/>
        <w:shd w:val="clear" w:color="auto" w:fill="auto"/>
        <w:tabs>
          <w:tab w:val="left" w:pos="851"/>
        </w:tabs>
        <w:ind w:right="20" w:firstLine="447"/>
        <w:rPr>
          <w:rFonts w:ascii="Georgia" w:hAnsi="Georgia"/>
        </w:rPr>
      </w:pPr>
      <w:r w:rsidRPr="00881EB5">
        <w:rPr>
          <w:rFonts w:ascii="Georgia" w:hAnsi="Georgia"/>
          <w:lang w:eastAsia="ro-RO"/>
        </w:rPr>
        <w:t>O porni iute spre casă. După trei zile, ajunse la mor- mîntul viţelului. Se aşeză la umbra copacului şi-i mulţumi pentru ajutor. Pomul începu să vorbească :</w:t>
      </w:r>
    </w:p>
    <w:p w:rsidR="00375DCD" w:rsidRPr="00881EB5" w:rsidRDefault="00375DCD" w:rsidP="000A4D4F">
      <w:pPr>
        <w:pStyle w:val="Bodytext1"/>
        <w:numPr>
          <w:ilvl w:val="0"/>
          <w:numId w:val="24"/>
        </w:numPr>
        <w:shd w:val="clear" w:color="auto" w:fill="auto"/>
        <w:tabs>
          <w:tab w:val="left" w:pos="662"/>
          <w:tab w:val="left" w:pos="851"/>
        </w:tabs>
        <w:ind w:left="120" w:right="20" w:firstLine="447"/>
        <w:rPr>
          <w:rFonts w:ascii="Georgia" w:hAnsi="Georgia"/>
        </w:rPr>
      </w:pPr>
      <w:r w:rsidRPr="00881EB5">
        <w:rPr>
          <w:rFonts w:ascii="Georgia" w:hAnsi="Georgia"/>
          <w:lang w:eastAsia="ro-RO"/>
        </w:rPr>
        <w:t>Eu trebuie să-ţi mulţumesc, tu eşti cel care ne-a aju</w:t>
      </w:r>
      <w:r w:rsidRPr="00881EB5">
        <w:rPr>
          <w:rFonts w:ascii="Georgia" w:hAnsi="Georgia"/>
          <w:lang w:eastAsia="ro-RO"/>
        </w:rPr>
        <w:softHyphen/>
        <w:t xml:space="preserve">tat, cu bunătatea ta, cu </w:t>
      </w:r>
      <w:r>
        <w:rPr>
          <w:rFonts w:ascii="Georgia" w:hAnsi="Georgia"/>
          <w:lang w:eastAsia="ro-RO"/>
        </w:rPr>
        <w:t>curajul tău. Te rog să iei frunz</w:t>
      </w:r>
      <w:r w:rsidRPr="00881EB5">
        <w:rPr>
          <w:rFonts w:ascii="Georgia" w:hAnsi="Georgia"/>
          <w:lang w:eastAsia="ro-RO"/>
        </w:rPr>
        <w:t xml:space="preserve">a şi, cînd vei avea nevoie de mine, să </w:t>
      </w:r>
      <w:r>
        <w:rPr>
          <w:rFonts w:ascii="Georgia" w:hAnsi="Georgia"/>
          <w:lang w:eastAsia="ro-RO"/>
        </w:rPr>
        <w:t xml:space="preserve">mă chemi. Şi acuma, drum bun ! </w:t>
      </w:r>
    </w:p>
    <w:p w:rsidR="00375DCD" w:rsidRPr="00881EB5" w:rsidRDefault="00375DCD" w:rsidP="000A4D4F">
      <w:pPr>
        <w:pStyle w:val="Bodytext1"/>
        <w:shd w:val="clear" w:color="auto" w:fill="auto"/>
        <w:tabs>
          <w:tab w:val="left" w:pos="851"/>
        </w:tabs>
        <w:ind w:right="20" w:firstLine="447"/>
        <w:rPr>
          <w:rFonts w:ascii="Georgia" w:hAnsi="Georgia"/>
        </w:rPr>
      </w:pPr>
      <w:r w:rsidRPr="00881EB5">
        <w:rPr>
          <w:rFonts w:ascii="Georgia" w:hAnsi="Georgia"/>
          <w:lang w:eastAsia="ro-RO"/>
        </w:rPr>
        <w:t>Cu paşi gră</w:t>
      </w:r>
      <w:r>
        <w:rPr>
          <w:rFonts w:ascii="Georgia" w:hAnsi="Georgia"/>
          <w:lang w:eastAsia="ro-RO"/>
        </w:rPr>
        <w:t>biţi, ciobanul coborî în vale. Î</w:t>
      </w:r>
      <w:r w:rsidRPr="00881EB5">
        <w:rPr>
          <w:rFonts w:ascii="Georgia" w:hAnsi="Georgia"/>
          <w:lang w:eastAsia="ro-RO"/>
        </w:rPr>
        <w:t>n curtea ca</w:t>
      </w:r>
      <w:r w:rsidRPr="00881EB5">
        <w:rPr>
          <w:rFonts w:ascii="Georgia" w:hAnsi="Georgia"/>
          <w:lang w:eastAsia="ro-RO"/>
        </w:rPr>
        <w:softHyphen/>
        <w:t>sei lui văzu o mulţime de oameni. Se apropie speriat :</w:t>
      </w:r>
    </w:p>
    <w:p w:rsidR="00375DCD" w:rsidRPr="00881EB5" w:rsidRDefault="00375DCD" w:rsidP="000A4D4F">
      <w:pPr>
        <w:pStyle w:val="Bodytext51"/>
        <w:numPr>
          <w:ilvl w:val="0"/>
          <w:numId w:val="24"/>
        </w:numPr>
        <w:shd w:val="clear" w:color="auto" w:fill="auto"/>
        <w:tabs>
          <w:tab w:val="left" w:pos="446"/>
          <w:tab w:val="left" w:pos="851"/>
        </w:tabs>
        <w:spacing w:before="0"/>
        <w:ind w:left="120" w:firstLine="447"/>
        <w:rPr>
          <w:rFonts w:ascii="Georgia" w:hAnsi="Georgia"/>
        </w:rPr>
      </w:pPr>
      <w:r w:rsidRPr="00881EB5">
        <w:rPr>
          <w:rFonts w:ascii="Georgia" w:hAnsi="Georgia"/>
          <w:lang w:eastAsia="ro-RO"/>
        </w:rPr>
        <w:t>Ce s-a întîmplat, oameni buni ?</w:t>
      </w:r>
    </w:p>
    <w:p w:rsidR="00375DCD" w:rsidRPr="00881EB5" w:rsidRDefault="00375DCD" w:rsidP="000A4D4F">
      <w:pPr>
        <w:pStyle w:val="Bodytext1"/>
        <w:numPr>
          <w:ilvl w:val="0"/>
          <w:numId w:val="24"/>
        </w:numPr>
        <w:shd w:val="clear" w:color="auto" w:fill="auto"/>
        <w:tabs>
          <w:tab w:val="left" w:pos="643"/>
          <w:tab w:val="left" w:pos="851"/>
        </w:tabs>
        <w:spacing w:line="259" w:lineRule="exact"/>
        <w:ind w:left="120" w:right="20" w:firstLine="447"/>
        <w:rPr>
          <w:rFonts w:ascii="Georgia" w:hAnsi="Georgia"/>
        </w:rPr>
      </w:pPr>
      <w:r w:rsidRPr="00881EB5">
        <w:rPr>
          <w:rFonts w:ascii="Georgia" w:hAnsi="Georgia"/>
          <w:lang w:eastAsia="ro-RO"/>
        </w:rPr>
        <w:t>O, ciobanule, la tine în casă a intrat cerbul cu coarne de aur şi nu ştim dacă să intrăm sau nu.</w:t>
      </w:r>
    </w:p>
    <w:p w:rsidR="00375DCD" w:rsidRPr="00881EB5" w:rsidRDefault="00375DCD" w:rsidP="000A4D4F">
      <w:pPr>
        <w:pStyle w:val="Bodytext51"/>
        <w:numPr>
          <w:ilvl w:val="0"/>
          <w:numId w:val="24"/>
        </w:numPr>
        <w:shd w:val="clear" w:color="auto" w:fill="auto"/>
        <w:tabs>
          <w:tab w:val="left" w:pos="442"/>
          <w:tab w:val="left" w:pos="851"/>
        </w:tabs>
        <w:spacing w:before="34" w:line="240" w:lineRule="auto"/>
        <w:ind w:left="120" w:firstLine="447"/>
        <w:rPr>
          <w:rFonts w:ascii="Georgia" w:hAnsi="Georgia"/>
        </w:rPr>
      </w:pPr>
      <w:r w:rsidRPr="00881EB5">
        <w:rPr>
          <w:rFonts w:ascii="Georgia" w:hAnsi="Georgia"/>
          <w:lang w:eastAsia="ro-RO"/>
        </w:rPr>
        <w:t>A, asta era, deci. Poate că vi s-a părut.</w:t>
      </w:r>
    </w:p>
    <w:p w:rsidR="00375DCD" w:rsidRPr="00881EB5" w:rsidRDefault="00375DCD" w:rsidP="000A4D4F">
      <w:pPr>
        <w:pStyle w:val="Bodytext1"/>
        <w:shd w:val="clear" w:color="auto" w:fill="auto"/>
        <w:tabs>
          <w:tab w:val="left" w:pos="851"/>
        </w:tabs>
        <w:spacing w:line="250" w:lineRule="exact"/>
        <w:ind w:right="20" w:firstLine="447"/>
        <w:rPr>
          <w:rFonts w:ascii="Georgia" w:hAnsi="Georgia"/>
        </w:rPr>
      </w:pPr>
      <w:r w:rsidRPr="00881EB5">
        <w:rPr>
          <w:rFonts w:ascii="Georgia" w:hAnsi="Georgia"/>
          <w:lang w:eastAsia="ro-RO"/>
        </w:rPr>
        <w:t>Intră singur în casă şi o găsi pe prinţesă tremurînd de frică. Cînd îl văzu intrând, îi sări plîngînd în braţe şi-i spuse :</w:t>
      </w:r>
    </w:p>
    <w:p w:rsidR="00375DCD" w:rsidRPr="00881EB5" w:rsidRDefault="00375DCD" w:rsidP="000A4D4F">
      <w:pPr>
        <w:pStyle w:val="Bodytext1"/>
        <w:numPr>
          <w:ilvl w:val="0"/>
          <w:numId w:val="24"/>
        </w:numPr>
        <w:shd w:val="clear" w:color="auto" w:fill="auto"/>
        <w:tabs>
          <w:tab w:val="left" w:pos="562"/>
          <w:tab w:val="left" w:pos="851"/>
        </w:tabs>
        <w:spacing w:line="250" w:lineRule="exact"/>
        <w:ind w:left="20" w:right="20" w:firstLine="547"/>
        <w:rPr>
          <w:rFonts w:ascii="Georgia" w:hAnsi="Georgia"/>
        </w:rPr>
      </w:pPr>
      <w:r w:rsidRPr="00881EB5">
        <w:rPr>
          <w:rFonts w:ascii="Georgia" w:hAnsi="Georgia"/>
          <w:lang w:eastAsia="ro-RO"/>
        </w:rPr>
        <w:t>Bunule cioban, am simţit imediat cînd a murit mon</w:t>
      </w:r>
      <w:r w:rsidRPr="00881EB5">
        <w:rPr>
          <w:rFonts w:ascii="Georgia" w:hAnsi="Georgia"/>
          <w:lang w:eastAsia="ro-RO"/>
        </w:rPr>
        <w:softHyphen/>
        <w:t xml:space="preserve">strul : Vecinii tăi m-au văzut cu chip de cerb, dar cînd am pătruns în casă m-am transformat pentru totdeauna în fiinţă </w:t>
      </w:r>
      <w:r w:rsidRPr="00881EB5">
        <w:rPr>
          <w:rFonts w:ascii="Georgia" w:hAnsi="Georgia"/>
          <w:lang w:eastAsia="ro-RO"/>
        </w:rPr>
        <w:lastRenderedPageBreak/>
        <w:t xml:space="preserve">omenească. Nu </w:t>
      </w:r>
      <w:r>
        <w:rPr>
          <w:rFonts w:ascii="Georgia" w:hAnsi="Georgia"/>
          <w:lang w:eastAsia="ro-RO"/>
        </w:rPr>
        <w:t>mai vreau să mă întorc în munţi.</w:t>
      </w:r>
      <w:r w:rsidRPr="00881EB5">
        <w:rPr>
          <w:rFonts w:ascii="Georgia" w:hAnsi="Georgia"/>
          <w:lang w:eastAsia="ro-RO"/>
        </w:rPr>
        <w:t xml:space="preserve"> Vreau să rămîn aici şi să-ţi slujesc toată viaţa.</w:t>
      </w:r>
    </w:p>
    <w:p w:rsidR="00375DCD" w:rsidRPr="00881EB5" w:rsidRDefault="00375DCD" w:rsidP="00C77DE7">
      <w:pPr>
        <w:pStyle w:val="Bodytext51"/>
        <w:shd w:val="clear" w:color="auto" w:fill="auto"/>
        <w:tabs>
          <w:tab w:val="left" w:pos="851"/>
        </w:tabs>
        <w:spacing w:before="0" w:line="250" w:lineRule="exact"/>
        <w:ind w:firstLine="567"/>
        <w:rPr>
          <w:rFonts w:ascii="Georgia" w:hAnsi="Georgia"/>
        </w:rPr>
      </w:pPr>
      <w:r w:rsidRPr="00881EB5">
        <w:rPr>
          <w:rFonts w:ascii="Georgia" w:hAnsi="Georgia"/>
          <w:lang w:eastAsia="ro-RO"/>
        </w:rPr>
        <w:t>Ciobanul nu găsea cuvinte ca să-i răspundă.</w:t>
      </w:r>
    </w:p>
    <w:p w:rsidR="00375DCD" w:rsidRPr="00881EB5" w:rsidRDefault="00375DCD" w:rsidP="000A4D4F">
      <w:pPr>
        <w:pStyle w:val="Bodytext1"/>
        <w:numPr>
          <w:ilvl w:val="0"/>
          <w:numId w:val="24"/>
        </w:numPr>
        <w:shd w:val="clear" w:color="auto" w:fill="auto"/>
        <w:tabs>
          <w:tab w:val="left" w:pos="572"/>
          <w:tab w:val="left" w:pos="851"/>
        </w:tabs>
        <w:spacing w:line="250" w:lineRule="exact"/>
        <w:ind w:left="20" w:right="20" w:firstLine="547"/>
        <w:rPr>
          <w:rFonts w:ascii="Georgia" w:hAnsi="Georgia"/>
        </w:rPr>
      </w:pPr>
      <w:r w:rsidRPr="00881EB5">
        <w:rPr>
          <w:rFonts w:ascii="Georgia" w:hAnsi="Georgia"/>
          <w:lang w:eastAsia="ro-RO"/>
        </w:rPr>
        <w:t>Prinţesa inimii mele, nu te las să pleci. Vei r</w:t>
      </w:r>
      <w:r>
        <w:rPr>
          <w:rFonts w:ascii="Georgia" w:hAnsi="Georgia"/>
          <w:lang w:eastAsia="ro-RO"/>
        </w:rPr>
        <w:t>ămîne cu mine aici şi eu voi fi</w:t>
      </w:r>
      <w:r w:rsidRPr="00881EB5">
        <w:rPr>
          <w:rFonts w:ascii="Georgia" w:hAnsi="Georgia"/>
          <w:lang w:eastAsia="ro-RO"/>
        </w:rPr>
        <w:t xml:space="preserve"> cel mai fericit om, dar trebuie să dispară coarnele de aur, trebuie să dovedim oamenilor că aici n-a intrat nici un cerb cu coarne de aur.</w:t>
      </w:r>
    </w:p>
    <w:p w:rsidR="00375DCD" w:rsidRPr="00881EB5" w:rsidRDefault="00375DCD" w:rsidP="000A4D4F">
      <w:pPr>
        <w:pStyle w:val="Bodytext1"/>
        <w:shd w:val="clear" w:color="auto" w:fill="auto"/>
        <w:tabs>
          <w:tab w:val="left" w:pos="851"/>
        </w:tabs>
        <w:spacing w:line="250" w:lineRule="exact"/>
        <w:ind w:right="20" w:firstLine="547"/>
        <w:rPr>
          <w:rFonts w:ascii="Georgia" w:hAnsi="Georgia"/>
        </w:rPr>
      </w:pPr>
      <w:r>
        <w:rPr>
          <w:rFonts w:ascii="Georgia" w:hAnsi="Georgia"/>
          <w:lang w:eastAsia="ro-RO"/>
        </w:rPr>
        <w:t>Î</w:t>
      </w:r>
      <w:r w:rsidRPr="00881EB5">
        <w:rPr>
          <w:rFonts w:ascii="Georgia" w:hAnsi="Georgia"/>
          <w:lang w:eastAsia="ro-RO"/>
        </w:rPr>
        <w:t>n disperarea care îl cuprinse, ciobanul îşi aminti de frunză şi-i ceru ajutorul.</w:t>
      </w:r>
    </w:p>
    <w:p w:rsidR="00375DCD" w:rsidRPr="00881EB5" w:rsidRDefault="00375DCD" w:rsidP="000A4D4F">
      <w:pPr>
        <w:pStyle w:val="Bodytext1"/>
        <w:numPr>
          <w:ilvl w:val="0"/>
          <w:numId w:val="24"/>
        </w:numPr>
        <w:shd w:val="clear" w:color="auto" w:fill="auto"/>
        <w:tabs>
          <w:tab w:val="left" w:pos="548"/>
          <w:tab w:val="left" w:pos="851"/>
        </w:tabs>
        <w:spacing w:line="250" w:lineRule="exact"/>
        <w:ind w:left="20" w:right="20" w:firstLine="547"/>
        <w:rPr>
          <w:rFonts w:ascii="Georgia" w:hAnsi="Georgia"/>
        </w:rPr>
      </w:pPr>
      <w:r w:rsidRPr="00881EB5">
        <w:rPr>
          <w:rFonts w:ascii="Georgia" w:hAnsi="Georgia"/>
          <w:lang w:eastAsia="ro-RO"/>
        </w:rPr>
        <w:t xml:space="preserve">Sînt aici şi ştiu ce vrei. Imediat coarnele de aur se vor topi </w:t>
      </w:r>
      <w:r>
        <w:rPr>
          <w:rFonts w:ascii="Georgia" w:hAnsi="Georgia"/>
          <w:lang w:eastAsia="ro-RO"/>
        </w:rPr>
        <w:t xml:space="preserve">, </w:t>
      </w:r>
      <w:r w:rsidRPr="00881EB5">
        <w:rPr>
          <w:rFonts w:ascii="Georgia" w:hAnsi="Georgia"/>
          <w:lang w:eastAsia="ro-RO"/>
        </w:rPr>
        <w:t>în aer se auzi o voce.</w:t>
      </w:r>
    </w:p>
    <w:p w:rsidR="00375DCD" w:rsidRDefault="00375DCD" w:rsidP="000A4D4F">
      <w:pPr>
        <w:pStyle w:val="Titlu"/>
        <w:spacing w:before="0" w:after="0"/>
        <w:ind w:firstLine="567"/>
        <w:jc w:val="both"/>
        <w:rPr>
          <w:sz w:val="22"/>
          <w:szCs w:val="22"/>
        </w:rPr>
      </w:pPr>
      <w:r w:rsidRPr="00881EB5">
        <w:rPr>
          <w:sz w:val="22"/>
          <w:szCs w:val="22"/>
        </w:rPr>
        <w:t>Şi coarnele de aur dispărură fără urmă. Ciobanul ieşi afară, îi invită pe toţi vecinii în casă, spre a se convinge. La vederea preafrumoa</w:t>
      </w:r>
      <w:r>
        <w:rPr>
          <w:sz w:val="22"/>
          <w:szCs w:val="22"/>
        </w:rPr>
        <w:t>sei prinţese, toţi au uitat de c</w:t>
      </w:r>
      <w:r w:rsidRPr="00881EB5">
        <w:rPr>
          <w:sz w:val="22"/>
          <w:szCs w:val="22"/>
        </w:rPr>
        <w:t>erb. A fost o nuntă ca în basme, la care n-a lipsit nici bătrîna cu cei şase feciori ai ei. Şi nimeni n-ar bănui vreodată că so</w:t>
      </w:r>
      <w:r w:rsidRPr="00881EB5">
        <w:rPr>
          <w:sz w:val="22"/>
          <w:szCs w:val="22"/>
        </w:rPr>
        <w:softHyphen/>
        <w:t>ţia ciobanului era o prinţesă adevărată.</w:t>
      </w: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sz w:val="22"/>
          <w:szCs w:val="22"/>
        </w:rPr>
      </w:pPr>
    </w:p>
    <w:p w:rsidR="00375DCD" w:rsidRDefault="00375DCD" w:rsidP="000A4D4F">
      <w:pPr>
        <w:pStyle w:val="Titlu"/>
        <w:spacing w:before="0" w:after="0"/>
        <w:ind w:firstLine="567"/>
        <w:jc w:val="both"/>
        <w:rPr>
          <w:b/>
        </w:rPr>
      </w:pPr>
    </w:p>
    <w:p w:rsidR="00375DCD" w:rsidRPr="00881EB5" w:rsidRDefault="00375DCD" w:rsidP="00C77DE7">
      <w:pPr>
        <w:pStyle w:val="Bodytext31"/>
        <w:shd w:val="clear" w:color="auto" w:fill="auto"/>
        <w:tabs>
          <w:tab w:val="left" w:pos="851"/>
        </w:tabs>
        <w:spacing w:line="240" w:lineRule="auto"/>
        <w:ind w:firstLine="567"/>
        <w:rPr>
          <w:rFonts w:ascii="Georgia" w:hAnsi="Georgia"/>
          <w:b w:val="0"/>
          <w:sz w:val="22"/>
          <w:szCs w:val="22"/>
        </w:rPr>
      </w:pPr>
      <w:r w:rsidRPr="00881EB5">
        <w:rPr>
          <w:rFonts w:ascii="Georgia" w:hAnsi="Georgia"/>
          <w:b w:val="0"/>
          <w:sz w:val="22"/>
          <w:szCs w:val="22"/>
          <w:lang w:eastAsia="ro-RO"/>
        </w:rPr>
        <w:t>CUPRINS</w:t>
      </w:r>
    </w:p>
    <w:p w:rsidR="00375DCD" w:rsidRPr="00881EB5" w:rsidRDefault="00375DCD" w:rsidP="00C77DE7">
      <w:pPr>
        <w:pStyle w:val="Bodytext31"/>
        <w:shd w:val="clear" w:color="auto" w:fill="auto"/>
        <w:tabs>
          <w:tab w:val="left" w:pos="851"/>
        </w:tabs>
        <w:spacing w:before="802" w:line="240" w:lineRule="auto"/>
        <w:ind w:firstLine="567"/>
        <w:rPr>
          <w:rFonts w:ascii="Georgia" w:hAnsi="Georgia"/>
          <w:b w:val="0"/>
          <w:sz w:val="22"/>
          <w:szCs w:val="22"/>
        </w:rPr>
      </w:pPr>
      <w:r w:rsidRPr="00881EB5">
        <w:rPr>
          <w:rFonts w:ascii="Georgia" w:hAnsi="Georgia"/>
          <w:b w:val="0"/>
          <w:sz w:val="22"/>
          <w:szCs w:val="22"/>
          <w:lang w:eastAsia="ro-RO"/>
        </w:rPr>
        <w:t>PETRE ISPIRESCU</w:t>
      </w:r>
    </w:p>
    <w:p w:rsidR="00375DCD" w:rsidRPr="00881EB5" w:rsidRDefault="00375DCD" w:rsidP="00C77DE7">
      <w:pPr>
        <w:pStyle w:val="Bodytext31"/>
        <w:shd w:val="clear" w:color="auto" w:fill="auto"/>
        <w:tabs>
          <w:tab w:val="left" w:pos="851"/>
        </w:tabs>
        <w:spacing w:before="20" w:line="240" w:lineRule="auto"/>
        <w:ind w:firstLine="567"/>
        <w:rPr>
          <w:rFonts w:ascii="Georgia" w:hAnsi="Georgia"/>
          <w:b w:val="0"/>
          <w:sz w:val="22"/>
          <w:szCs w:val="22"/>
        </w:rPr>
      </w:pPr>
      <w:r>
        <w:rPr>
          <w:rFonts w:ascii="Georgia" w:hAnsi="Georgia"/>
          <w:b w:val="0"/>
          <w:sz w:val="22"/>
          <w:szCs w:val="22"/>
          <w:lang w:eastAsia="ro-RO"/>
        </w:rPr>
        <w:tab/>
      </w:r>
      <w:r>
        <w:rPr>
          <w:rFonts w:ascii="Georgia" w:hAnsi="Georgia"/>
          <w:b w:val="0"/>
          <w:sz w:val="22"/>
          <w:szCs w:val="22"/>
          <w:lang w:eastAsia="ro-RO"/>
        </w:rPr>
        <w:tab/>
        <w:t>Aleodor împărat ………………………..5</w:t>
      </w:r>
    </w:p>
    <w:p w:rsidR="00375DCD" w:rsidRPr="00881EB5" w:rsidRDefault="00375DCD" w:rsidP="00C77DE7">
      <w:pPr>
        <w:pStyle w:val="Bodytext31"/>
        <w:shd w:val="clear" w:color="auto" w:fill="auto"/>
        <w:tabs>
          <w:tab w:val="left" w:pos="851"/>
        </w:tabs>
        <w:spacing w:before="262" w:line="240" w:lineRule="auto"/>
        <w:ind w:firstLine="567"/>
        <w:rPr>
          <w:rFonts w:ascii="Georgia" w:hAnsi="Georgia"/>
          <w:b w:val="0"/>
          <w:sz w:val="22"/>
          <w:szCs w:val="22"/>
        </w:rPr>
      </w:pPr>
      <w:r w:rsidRPr="00881EB5">
        <w:rPr>
          <w:rFonts w:ascii="Georgia" w:hAnsi="Georgia"/>
          <w:b w:val="0"/>
          <w:sz w:val="22"/>
          <w:szCs w:val="22"/>
          <w:lang w:eastAsia="ro-RO"/>
        </w:rPr>
        <w:t>GH. DEM. TEODORESCU</w:t>
      </w:r>
    </w:p>
    <w:p w:rsidR="00375DCD" w:rsidRPr="00881EB5" w:rsidRDefault="00375DCD" w:rsidP="00C77DE7">
      <w:pPr>
        <w:pStyle w:val="Bodytext31"/>
        <w:shd w:val="clear" w:color="auto" w:fill="auto"/>
        <w:tabs>
          <w:tab w:val="left" w:pos="851"/>
        </w:tabs>
        <w:spacing w:before="22" w:line="240" w:lineRule="auto"/>
        <w:ind w:firstLine="567"/>
        <w:rPr>
          <w:rFonts w:ascii="Georgia" w:hAnsi="Georgia"/>
          <w:b w:val="0"/>
          <w:sz w:val="22"/>
          <w:szCs w:val="22"/>
        </w:rPr>
      </w:pPr>
      <w:r>
        <w:rPr>
          <w:rFonts w:ascii="Georgia" w:hAnsi="Georgia"/>
          <w:b w:val="0"/>
          <w:sz w:val="22"/>
          <w:szCs w:val="22"/>
          <w:lang w:eastAsia="ro-RO"/>
        </w:rPr>
        <w:tab/>
      </w:r>
      <w:r>
        <w:rPr>
          <w:rFonts w:ascii="Georgia" w:hAnsi="Georgia"/>
          <w:b w:val="0"/>
          <w:sz w:val="22"/>
          <w:szCs w:val="22"/>
          <w:lang w:eastAsia="ro-RO"/>
        </w:rPr>
        <w:tab/>
        <w:t>Viteazul cu mîna de aur ………………12</w:t>
      </w:r>
    </w:p>
    <w:p w:rsidR="00375DCD" w:rsidRPr="00881EB5" w:rsidRDefault="00375DCD" w:rsidP="00C77DE7">
      <w:pPr>
        <w:pStyle w:val="Bodytext31"/>
        <w:shd w:val="clear" w:color="auto" w:fill="auto"/>
        <w:tabs>
          <w:tab w:val="left" w:pos="851"/>
        </w:tabs>
        <w:spacing w:before="260" w:line="240" w:lineRule="auto"/>
        <w:ind w:firstLine="567"/>
        <w:rPr>
          <w:rFonts w:ascii="Georgia" w:hAnsi="Georgia"/>
          <w:b w:val="0"/>
          <w:sz w:val="22"/>
          <w:szCs w:val="22"/>
        </w:rPr>
      </w:pPr>
      <w:r w:rsidRPr="00881EB5">
        <w:rPr>
          <w:rFonts w:ascii="Georgia" w:hAnsi="Georgia"/>
          <w:b w:val="0"/>
          <w:sz w:val="22"/>
          <w:szCs w:val="22"/>
          <w:lang w:eastAsia="ro-RO"/>
        </w:rPr>
        <w:t>C. MCOLÂESCU PLOPŞOR</w:t>
      </w:r>
    </w:p>
    <w:p w:rsidR="00375DCD" w:rsidRPr="0089747E" w:rsidRDefault="00375DCD" w:rsidP="00C77DE7">
      <w:pPr>
        <w:pStyle w:val="Tableofcontents1"/>
        <w:shd w:val="clear" w:color="auto" w:fill="auto"/>
        <w:tabs>
          <w:tab w:val="left" w:pos="851"/>
          <w:tab w:val="left" w:leader="dot" w:pos="4581"/>
        </w:tabs>
        <w:spacing w:before="20" w:after="0" w:line="240" w:lineRule="auto"/>
        <w:ind w:firstLine="567"/>
        <w:rPr>
          <w:rFonts w:ascii="Georgia" w:hAnsi="Georgia"/>
          <w:b w:val="0"/>
          <w:sz w:val="22"/>
          <w:szCs w:val="22"/>
        </w:rPr>
      </w:pPr>
      <w:r>
        <w:rPr>
          <w:rFonts w:ascii="Georgia" w:hAnsi="Georgia"/>
          <w:b w:val="0"/>
          <w:sz w:val="22"/>
          <w:szCs w:val="22"/>
        </w:rPr>
        <w:tab/>
        <w:t xml:space="preserve">            </w:t>
      </w:r>
      <w:r w:rsidR="005D086E" w:rsidRPr="005D086E">
        <w:rPr>
          <w:rFonts w:ascii="Georgia" w:hAnsi="Georgia"/>
          <w:b w:val="0"/>
          <w:sz w:val="22"/>
          <w:szCs w:val="22"/>
        </w:rPr>
        <w:fldChar w:fldCharType="begin"/>
      </w:r>
      <w:r w:rsidRPr="0089747E">
        <w:rPr>
          <w:rFonts w:ascii="Georgia" w:hAnsi="Georgia"/>
          <w:b w:val="0"/>
          <w:sz w:val="22"/>
          <w:szCs w:val="22"/>
        </w:rPr>
        <w:instrText xml:space="preserve"> TOC \o "1-3" \h \z </w:instrText>
      </w:r>
      <w:r w:rsidR="005D086E" w:rsidRPr="005D086E">
        <w:rPr>
          <w:rFonts w:ascii="Georgia" w:hAnsi="Georgia"/>
          <w:b w:val="0"/>
          <w:sz w:val="22"/>
          <w:szCs w:val="22"/>
        </w:rPr>
        <w:fldChar w:fldCharType="separate"/>
      </w:r>
      <w:hyperlink w:anchor="bookmark9" w:history="1">
        <w:r w:rsidRPr="0089747E">
          <w:rPr>
            <w:rFonts w:ascii="Georgia" w:hAnsi="Georgia"/>
            <w:b w:val="0"/>
            <w:sz w:val="22"/>
            <w:szCs w:val="22"/>
            <w:lang w:eastAsia="ro-RO"/>
          </w:rPr>
          <w:t>Cotojman împărat……………………2</w:t>
        </w:r>
      </w:hyperlink>
      <w:r>
        <w:t>4</w:t>
      </w:r>
    </w:p>
    <w:p w:rsidR="00375DCD" w:rsidRPr="0089747E" w:rsidRDefault="00375DCD" w:rsidP="00C77DE7">
      <w:pPr>
        <w:pStyle w:val="Tableofcontents1"/>
        <w:shd w:val="clear" w:color="auto" w:fill="auto"/>
        <w:tabs>
          <w:tab w:val="left" w:pos="851"/>
        </w:tabs>
        <w:spacing w:before="264" w:after="0" w:line="254" w:lineRule="exact"/>
        <w:ind w:firstLine="567"/>
        <w:rPr>
          <w:rFonts w:ascii="Georgia" w:hAnsi="Georgia"/>
          <w:b w:val="0"/>
          <w:sz w:val="22"/>
          <w:szCs w:val="22"/>
        </w:rPr>
      </w:pPr>
      <w:r w:rsidRPr="0089747E">
        <w:rPr>
          <w:rFonts w:ascii="Georgia" w:hAnsi="Georgia"/>
          <w:b w:val="0"/>
          <w:sz w:val="22"/>
          <w:szCs w:val="22"/>
          <w:lang w:eastAsia="ro-RO"/>
        </w:rPr>
        <w:t>ITU MARIA</w:t>
      </w:r>
    </w:p>
    <w:p w:rsidR="00375DCD" w:rsidRPr="0089747E" w:rsidRDefault="00375DCD" w:rsidP="00C77DE7">
      <w:pPr>
        <w:pStyle w:val="Tableofcontents1"/>
        <w:shd w:val="clear" w:color="auto" w:fill="auto"/>
        <w:tabs>
          <w:tab w:val="left" w:pos="851"/>
          <w:tab w:val="left" w:leader="dot" w:pos="4254"/>
        </w:tabs>
        <w:spacing w:before="0" w:after="0" w:line="254" w:lineRule="exact"/>
        <w:ind w:firstLine="567"/>
        <w:rPr>
          <w:rFonts w:ascii="Georgia" w:hAnsi="Georgia"/>
          <w:b w:val="0"/>
          <w:sz w:val="22"/>
          <w:szCs w:val="22"/>
        </w:rPr>
      </w:pPr>
      <w:r w:rsidRPr="0089747E">
        <w:rPr>
          <w:rFonts w:ascii="Georgia" w:hAnsi="Georgia"/>
          <w:b w:val="0"/>
          <w:sz w:val="22"/>
          <w:szCs w:val="22"/>
          <w:lang w:eastAsia="ro-RO"/>
        </w:rPr>
        <w:tab/>
        <w:t xml:space="preserve">            Feciorut din brusture</w:t>
      </w:r>
      <w:r w:rsidRPr="0089747E">
        <w:rPr>
          <w:rFonts w:ascii="Georgia" w:hAnsi="Georgia"/>
          <w:b w:val="0"/>
          <w:sz w:val="22"/>
          <w:szCs w:val="22"/>
          <w:lang w:eastAsia="ro-RO"/>
        </w:rPr>
        <w:tab/>
        <w:t xml:space="preserve"> 3</w:t>
      </w:r>
      <w:r>
        <w:rPr>
          <w:rFonts w:ascii="Georgia" w:hAnsi="Georgia"/>
          <w:b w:val="0"/>
          <w:sz w:val="22"/>
          <w:szCs w:val="22"/>
          <w:lang w:eastAsia="ro-RO"/>
        </w:rPr>
        <w:t>3</w:t>
      </w:r>
    </w:p>
    <w:p w:rsidR="00375DCD" w:rsidRPr="0089747E" w:rsidRDefault="00375DCD" w:rsidP="00C77DE7">
      <w:pPr>
        <w:pStyle w:val="Tableofcontents1"/>
        <w:shd w:val="clear" w:color="auto" w:fill="auto"/>
        <w:tabs>
          <w:tab w:val="left" w:pos="851"/>
          <w:tab w:val="left" w:leader="dot" w:pos="4571"/>
        </w:tabs>
        <w:spacing w:before="0" w:after="0" w:line="254" w:lineRule="exact"/>
        <w:ind w:firstLine="567"/>
        <w:rPr>
          <w:rFonts w:ascii="Georgia" w:hAnsi="Georgia"/>
          <w:b w:val="0"/>
          <w:sz w:val="22"/>
          <w:szCs w:val="22"/>
        </w:rPr>
      </w:pPr>
      <w:r w:rsidRPr="0089747E">
        <w:rPr>
          <w:rFonts w:ascii="Georgia" w:hAnsi="Georgia"/>
          <w:b w:val="0"/>
          <w:sz w:val="22"/>
          <w:szCs w:val="22"/>
          <w:lang w:eastAsia="ro-RO"/>
        </w:rPr>
        <w:t xml:space="preserve">                 Măgarii</w:t>
      </w:r>
      <w:r w:rsidRPr="0089747E">
        <w:rPr>
          <w:rFonts w:ascii="Georgia" w:hAnsi="Georgia"/>
          <w:b w:val="0"/>
          <w:sz w:val="22"/>
          <w:szCs w:val="22"/>
          <w:lang w:eastAsia="ro-RO"/>
        </w:rPr>
        <w:tab/>
      </w:r>
      <w:r>
        <w:rPr>
          <w:rFonts w:ascii="Georgia" w:hAnsi="Georgia"/>
          <w:b w:val="0"/>
          <w:sz w:val="22"/>
          <w:szCs w:val="22"/>
          <w:lang w:eastAsia="ro-RO"/>
        </w:rPr>
        <w:t>49</w:t>
      </w:r>
    </w:p>
    <w:p w:rsidR="00375DCD" w:rsidRPr="0089747E" w:rsidRDefault="00375DCD" w:rsidP="00C77DE7">
      <w:pPr>
        <w:pStyle w:val="Tableofcontents1"/>
        <w:shd w:val="clear" w:color="auto" w:fill="auto"/>
        <w:tabs>
          <w:tab w:val="left" w:pos="851"/>
        </w:tabs>
        <w:spacing w:before="188" w:after="0" w:line="240" w:lineRule="auto"/>
        <w:ind w:firstLine="567"/>
        <w:rPr>
          <w:rFonts w:ascii="Georgia" w:hAnsi="Georgia"/>
          <w:b w:val="0"/>
          <w:sz w:val="22"/>
          <w:szCs w:val="22"/>
        </w:rPr>
      </w:pPr>
      <w:r w:rsidRPr="0089747E">
        <w:rPr>
          <w:rFonts w:ascii="Georgia" w:hAnsi="Georgia"/>
          <w:b w:val="0"/>
          <w:sz w:val="22"/>
          <w:szCs w:val="22"/>
          <w:lang w:eastAsia="ro-RO"/>
        </w:rPr>
        <w:t>POVEŞTI CHINEZE</w:t>
      </w:r>
    </w:p>
    <w:p w:rsidR="00375DCD" w:rsidRPr="0089747E" w:rsidRDefault="00375DCD" w:rsidP="00C77DE7">
      <w:pPr>
        <w:pStyle w:val="Tableofcontents1"/>
        <w:shd w:val="clear" w:color="auto" w:fill="auto"/>
        <w:tabs>
          <w:tab w:val="left" w:pos="851"/>
        </w:tabs>
        <w:spacing w:before="15" w:after="0" w:line="254" w:lineRule="exact"/>
        <w:ind w:firstLine="567"/>
        <w:rPr>
          <w:rFonts w:ascii="Georgia" w:hAnsi="Georgia"/>
          <w:b w:val="0"/>
          <w:sz w:val="22"/>
          <w:szCs w:val="22"/>
        </w:rPr>
      </w:pPr>
      <w:r w:rsidRPr="0089747E">
        <w:rPr>
          <w:rFonts w:ascii="Georgia" w:hAnsi="Georgia"/>
          <w:b w:val="0"/>
          <w:sz w:val="22"/>
          <w:szCs w:val="22"/>
          <w:lang w:eastAsia="ro-RO"/>
        </w:rPr>
        <w:t>(Repovestite de Eufrosina Dorobanţii)</w:t>
      </w:r>
    </w:p>
    <w:p w:rsidR="00375DCD" w:rsidRPr="0089747E" w:rsidRDefault="00375DCD" w:rsidP="00C77DE7">
      <w:pPr>
        <w:pStyle w:val="Tableofcontents1"/>
        <w:shd w:val="clear" w:color="auto" w:fill="auto"/>
        <w:tabs>
          <w:tab w:val="left" w:pos="851"/>
          <w:tab w:val="left" w:leader="dot" w:pos="4576"/>
        </w:tabs>
        <w:spacing w:before="0" w:after="0" w:line="254" w:lineRule="exact"/>
        <w:ind w:firstLine="567"/>
        <w:rPr>
          <w:rFonts w:ascii="Georgia" w:hAnsi="Georgia"/>
          <w:b w:val="0"/>
          <w:sz w:val="22"/>
          <w:szCs w:val="22"/>
        </w:rPr>
      </w:pPr>
      <w:r w:rsidRPr="0089747E">
        <w:t xml:space="preserve">              </w:t>
      </w:r>
      <w:hyperlink w:anchor="bookmark13" w:history="1">
        <w:r w:rsidRPr="0089747E">
          <w:rPr>
            <w:rFonts w:ascii="Georgia" w:hAnsi="Georgia"/>
            <w:b w:val="0"/>
            <w:sz w:val="22"/>
            <w:szCs w:val="22"/>
            <w:lang w:eastAsia="ro-RO"/>
          </w:rPr>
          <w:t>Grădina zeiţei de jad</w:t>
        </w:r>
        <w:r w:rsidRPr="0089747E">
          <w:rPr>
            <w:rFonts w:ascii="Georgia" w:hAnsi="Georgia"/>
            <w:b w:val="0"/>
            <w:sz w:val="22"/>
            <w:szCs w:val="22"/>
            <w:lang w:eastAsia="ro-RO"/>
          </w:rPr>
          <w:tab/>
        </w:r>
      </w:hyperlink>
      <w:r>
        <w:t>56</w:t>
      </w:r>
    </w:p>
    <w:p w:rsidR="00375DCD" w:rsidRPr="0089747E" w:rsidRDefault="00375DCD" w:rsidP="00C77DE7">
      <w:pPr>
        <w:pStyle w:val="Tableofcontents1"/>
        <w:shd w:val="clear" w:color="auto" w:fill="auto"/>
        <w:tabs>
          <w:tab w:val="left" w:pos="851"/>
          <w:tab w:val="left" w:leader="dot" w:pos="3606"/>
          <w:tab w:val="left" w:pos="4787"/>
        </w:tabs>
        <w:spacing w:before="0" w:after="0" w:line="254" w:lineRule="exact"/>
        <w:ind w:firstLine="567"/>
        <w:rPr>
          <w:rFonts w:ascii="Georgia" w:hAnsi="Georgia"/>
          <w:b w:val="0"/>
          <w:sz w:val="22"/>
          <w:szCs w:val="22"/>
        </w:rPr>
      </w:pPr>
      <w:r w:rsidRPr="0089747E">
        <w:t xml:space="preserve">              </w:t>
      </w:r>
      <w:hyperlink w:anchor="bookmark14" w:history="1">
        <w:r w:rsidRPr="0089747E">
          <w:rPr>
            <w:rFonts w:ascii="Georgia" w:hAnsi="Georgia"/>
            <w:b w:val="0"/>
            <w:sz w:val="22"/>
            <w:szCs w:val="22"/>
            <w:lang w:eastAsia="ro-RO"/>
          </w:rPr>
          <w:t>Fata din tablou</w:t>
        </w:r>
        <w:r w:rsidRPr="0089747E">
          <w:rPr>
            <w:rFonts w:ascii="Georgia" w:hAnsi="Georgia"/>
            <w:b w:val="0"/>
            <w:sz w:val="22"/>
            <w:szCs w:val="22"/>
            <w:lang w:eastAsia="ro-RO"/>
          </w:rPr>
          <w:tab/>
          <w:t>. . .</w:t>
        </w:r>
        <w:r w:rsidRPr="0089747E">
          <w:rPr>
            <w:rFonts w:ascii="Georgia" w:hAnsi="Georgia"/>
            <w:b w:val="0"/>
            <w:sz w:val="22"/>
            <w:szCs w:val="22"/>
            <w:lang w:eastAsia="ro-RO"/>
          </w:rPr>
          <w:tab/>
        </w:r>
      </w:hyperlink>
      <w:r>
        <w:t>62</w:t>
      </w:r>
    </w:p>
    <w:p w:rsidR="00375DCD" w:rsidRPr="0089747E" w:rsidRDefault="00375DCD" w:rsidP="00C77DE7">
      <w:pPr>
        <w:pStyle w:val="Tableofcontents1"/>
        <w:shd w:val="clear" w:color="auto" w:fill="auto"/>
        <w:tabs>
          <w:tab w:val="left" w:pos="851"/>
          <w:tab w:val="left" w:pos="4802"/>
        </w:tabs>
        <w:spacing w:before="0" w:after="0" w:line="254" w:lineRule="exact"/>
        <w:ind w:firstLine="567"/>
        <w:rPr>
          <w:rFonts w:ascii="Georgia" w:hAnsi="Georgia"/>
          <w:b w:val="0"/>
          <w:sz w:val="22"/>
          <w:szCs w:val="22"/>
        </w:rPr>
      </w:pPr>
      <w:r w:rsidRPr="0089747E">
        <w:t xml:space="preserve">              </w:t>
      </w:r>
      <w:hyperlink w:anchor="bookmark15" w:history="1">
        <w:r w:rsidRPr="0089747E">
          <w:rPr>
            <w:rFonts w:ascii="Georgia" w:hAnsi="Georgia"/>
            <w:b w:val="0"/>
            <w:sz w:val="22"/>
            <w:szCs w:val="22"/>
            <w:lang w:eastAsia="ro-RO"/>
          </w:rPr>
          <w:t>Duhul fructului de ginkgo ....</w:t>
        </w:r>
        <w:r w:rsidRPr="0089747E">
          <w:rPr>
            <w:rFonts w:ascii="Georgia" w:hAnsi="Georgia"/>
            <w:b w:val="0"/>
            <w:sz w:val="22"/>
            <w:szCs w:val="22"/>
            <w:lang w:eastAsia="ro-RO"/>
          </w:rPr>
          <w:tab/>
        </w:r>
      </w:hyperlink>
      <w:r>
        <w:t>72</w:t>
      </w:r>
    </w:p>
    <w:p w:rsidR="00375DCD" w:rsidRDefault="00375DCD" w:rsidP="00502D37">
      <w:pPr>
        <w:pStyle w:val="Tableofcontents1"/>
        <w:shd w:val="clear" w:color="auto" w:fill="auto"/>
        <w:tabs>
          <w:tab w:val="left" w:pos="851"/>
          <w:tab w:val="left" w:leader="dot" w:pos="4566"/>
        </w:tabs>
        <w:spacing w:before="0" w:after="0" w:line="254" w:lineRule="exact"/>
        <w:ind w:firstLine="567"/>
      </w:pPr>
      <w:r w:rsidRPr="0089747E">
        <w:t xml:space="preserve">              </w:t>
      </w:r>
      <w:hyperlink w:anchor="bookmark16" w:history="1">
        <w:r w:rsidRPr="0089747E">
          <w:rPr>
            <w:rFonts w:ascii="Georgia" w:hAnsi="Georgia"/>
            <w:b w:val="0"/>
            <w:sz w:val="22"/>
            <w:szCs w:val="22"/>
            <w:lang w:eastAsia="ro-RO"/>
          </w:rPr>
          <w:t>Povestea izvorului roşu</w:t>
        </w:r>
        <w:r w:rsidRPr="0089747E">
          <w:rPr>
            <w:rFonts w:ascii="Georgia" w:hAnsi="Georgia"/>
            <w:b w:val="0"/>
            <w:sz w:val="22"/>
            <w:szCs w:val="22"/>
            <w:lang w:eastAsia="ro-RO"/>
          </w:rPr>
          <w:tab/>
        </w:r>
      </w:hyperlink>
      <w:r>
        <w:t>81</w:t>
      </w:r>
    </w:p>
    <w:p w:rsidR="00375DCD" w:rsidRPr="0089747E" w:rsidRDefault="00375DCD" w:rsidP="00502D37">
      <w:pPr>
        <w:pStyle w:val="Tableofcontents1"/>
        <w:shd w:val="clear" w:color="auto" w:fill="auto"/>
        <w:tabs>
          <w:tab w:val="left" w:pos="851"/>
          <w:tab w:val="left" w:leader="dot" w:pos="4566"/>
        </w:tabs>
        <w:spacing w:before="0" w:after="0" w:line="254" w:lineRule="exact"/>
        <w:ind w:firstLine="567"/>
        <w:rPr>
          <w:rFonts w:ascii="Georgia" w:hAnsi="Georgia"/>
          <w:b w:val="0"/>
          <w:sz w:val="22"/>
          <w:szCs w:val="22"/>
          <w:lang w:eastAsia="ro-RO"/>
        </w:rPr>
      </w:pPr>
      <w:r w:rsidRPr="0089747E">
        <w:rPr>
          <w:rFonts w:ascii="Georgia" w:hAnsi="Georgia"/>
          <w:b w:val="0"/>
          <w:sz w:val="22"/>
          <w:szCs w:val="22"/>
          <w:lang w:eastAsia="ro-RO"/>
        </w:rPr>
        <w:t xml:space="preserve">POVEŞTI DIN LATAKIA (SIRIA) </w:t>
      </w:r>
    </w:p>
    <w:p w:rsidR="00375DCD" w:rsidRPr="0089747E" w:rsidRDefault="00375DCD" w:rsidP="00DD616B">
      <w:pPr>
        <w:pStyle w:val="Bodytext261"/>
        <w:shd w:val="clear" w:color="auto" w:fill="auto"/>
        <w:tabs>
          <w:tab w:val="left" w:pos="851"/>
        </w:tabs>
        <w:spacing w:line="240" w:lineRule="auto"/>
        <w:ind w:right="23" w:firstLine="567"/>
        <w:rPr>
          <w:rFonts w:ascii="Georgia" w:hAnsi="Georgia"/>
          <w:b w:val="0"/>
          <w:sz w:val="22"/>
          <w:szCs w:val="22"/>
        </w:rPr>
      </w:pPr>
      <w:r w:rsidRPr="0089747E">
        <w:rPr>
          <w:rFonts w:ascii="Georgia" w:hAnsi="Georgia"/>
          <w:b w:val="0"/>
          <w:sz w:val="22"/>
          <w:szCs w:val="22"/>
          <w:lang w:eastAsia="ro-RO"/>
        </w:rPr>
        <w:t xml:space="preserve"> (Repovestite de Durai ia Magdalena)</w:t>
      </w:r>
    </w:p>
    <w:p w:rsidR="00375DCD" w:rsidRPr="0089747E" w:rsidRDefault="00375DCD" w:rsidP="00C77DE7">
      <w:pPr>
        <w:pStyle w:val="Tableofcontents21"/>
        <w:shd w:val="clear" w:color="auto" w:fill="auto"/>
        <w:tabs>
          <w:tab w:val="left" w:pos="851"/>
          <w:tab w:val="left" w:pos="4192"/>
          <w:tab w:val="left" w:pos="4686"/>
        </w:tabs>
        <w:spacing w:before="31"/>
        <w:ind w:firstLine="567"/>
        <w:rPr>
          <w:rFonts w:ascii="Georgia" w:hAnsi="Georgia"/>
          <w:sz w:val="22"/>
          <w:szCs w:val="22"/>
        </w:rPr>
      </w:pPr>
      <w:r w:rsidRPr="0089747E">
        <w:rPr>
          <w:rStyle w:val="Tableofcontents2Bold"/>
          <w:rFonts w:ascii="Georgia" w:hAnsi="Georgia"/>
          <w:b w:val="0"/>
          <w:sz w:val="22"/>
          <w:szCs w:val="22"/>
          <w:lang w:eastAsia="ro-RO"/>
        </w:rPr>
        <w:t xml:space="preserve">                  Regele</w:t>
      </w:r>
      <w:r w:rsidRPr="0089747E">
        <w:rPr>
          <w:rStyle w:val="Tableofcontents211pt"/>
          <w:rFonts w:ascii="Georgia" w:hAnsi="Georgia"/>
          <w:b w:val="0"/>
          <w:lang w:eastAsia="ro-RO"/>
        </w:rPr>
        <w:t xml:space="preserve"> orb</w:t>
      </w:r>
      <w:r>
        <w:rPr>
          <w:rStyle w:val="Tableofcontents211pt"/>
          <w:rFonts w:ascii="Georgia" w:hAnsi="Georgia"/>
          <w:b w:val="0"/>
          <w:lang w:eastAsia="ro-RO"/>
        </w:rPr>
        <w:t>………………………….90</w:t>
      </w:r>
    </w:p>
    <w:p w:rsidR="00375DCD" w:rsidRPr="0089747E" w:rsidRDefault="00375DCD" w:rsidP="00C77DE7">
      <w:pPr>
        <w:pStyle w:val="Tableofcontents21"/>
        <w:shd w:val="clear" w:color="auto" w:fill="auto"/>
        <w:tabs>
          <w:tab w:val="left" w:pos="851"/>
          <w:tab w:val="left" w:pos="4696"/>
        </w:tabs>
        <w:ind w:firstLine="567"/>
        <w:rPr>
          <w:rFonts w:ascii="Georgia" w:hAnsi="Georgia"/>
          <w:sz w:val="22"/>
          <w:szCs w:val="22"/>
        </w:rPr>
      </w:pPr>
      <w:r w:rsidRPr="0089747E">
        <w:t xml:space="preserve">                   </w:t>
      </w:r>
      <w:hyperlink w:anchor="bookmark18" w:history="1">
        <w:r w:rsidRPr="0089747E">
          <w:rPr>
            <w:rStyle w:val="Tableofcontents2Bold"/>
            <w:rFonts w:ascii="Georgia" w:hAnsi="Georgia"/>
            <w:b w:val="0"/>
            <w:sz w:val="22"/>
            <w:szCs w:val="22"/>
            <w:lang w:eastAsia="ro-RO"/>
          </w:rPr>
          <w:t>Hasan şi împăratul</w:t>
        </w:r>
        <w:r>
          <w:rPr>
            <w:rStyle w:val="Tableofcontents211pt"/>
            <w:rFonts w:ascii="Georgia" w:hAnsi="Georgia"/>
            <w:b w:val="0"/>
            <w:lang w:eastAsia="ro-RO"/>
          </w:rPr>
          <w:t xml:space="preserve"> Roşu…………94 </w:t>
        </w:r>
        <w:r w:rsidRPr="0089747E">
          <w:rPr>
            <w:rStyle w:val="Tableofcontents211pt"/>
            <w:rFonts w:ascii="Georgia" w:hAnsi="Georgia"/>
            <w:b w:val="0"/>
            <w:lang w:eastAsia="ro-RO"/>
          </w:rPr>
          <w:t xml:space="preserve"> </w:t>
        </w:r>
      </w:hyperlink>
    </w:p>
    <w:p w:rsidR="00375DCD" w:rsidRPr="0089747E" w:rsidRDefault="00375DCD" w:rsidP="00C77DE7">
      <w:pPr>
        <w:pStyle w:val="Tableofcontents1"/>
        <w:shd w:val="clear" w:color="auto" w:fill="auto"/>
        <w:tabs>
          <w:tab w:val="left" w:pos="851"/>
          <w:tab w:val="left" w:pos="3246"/>
          <w:tab w:val="left" w:leader="dot" w:pos="4557"/>
        </w:tabs>
        <w:spacing w:before="0" w:after="0" w:line="245" w:lineRule="exact"/>
        <w:ind w:firstLine="567"/>
        <w:rPr>
          <w:rFonts w:ascii="Georgia" w:hAnsi="Georgia"/>
          <w:b w:val="0"/>
          <w:sz w:val="22"/>
          <w:szCs w:val="22"/>
        </w:rPr>
      </w:pPr>
      <w:r w:rsidRPr="0089747E">
        <w:rPr>
          <w:rFonts w:ascii="Georgia" w:hAnsi="Georgia"/>
          <w:b w:val="0"/>
          <w:sz w:val="22"/>
          <w:szCs w:val="22"/>
          <w:lang w:eastAsia="ro-RO"/>
        </w:rPr>
        <w:t xml:space="preserve">                  Pescarul şi peştele</w:t>
      </w:r>
      <w:r w:rsidRPr="0089747E">
        <w:rPr>
          <w:rFonts w:ascii="Georgia" w:hAnsi="Georgia"/>
          <w:b w:val="0"/>
          <w:sz w:val="22"/>
          <w:szCs w:val="22"/>
          <w:lang w:eastAsia="ro-RO"/>
        </w:rPr>
        <w:tab/>
      </w:r>
      <w:r>
        <w:rPr>
          <w:rFonts w:ascii="Georgia" w:hAnsi="Georgia"/>
          <w:b w:val="0"/>
          <w:sz w:val="22"/>
          <w:szCs w:val="22"/>
          <w:lang w:eastAsia="ro-RO"/>
        </w:rPr>
        <w:t>100</w:t>
      </w:r>
    </w:p>
    <w:p w:rsidR="00375DCD" w:rsidRPr="0089747E" w:rsidRDefault="00375DCD" w:rsidP="00C77DE7">
      <w:pPr>
        <w:pStyle w:val="Tableofcontents1"/>
        <w:shd w:val="clear" w:color="auto" w:fill="auto"/>
        <w:tabs>
          <w:tab w:val="left" w:pos="851"/>
          <w:tab w:val="left" w:leader="dot" w:pos="4566"/>
        </w:tabs>
        <w:spacing w:before="0" w:after="0" w:line="245" w:lineRule="exact"/>
        <w:ind w:firstLine="567"/>
        <w:rPr>
          <w:rFonts w:ascii="Georgia" w:hAnsi="Georgia"/>
          <w:b w:val="0"/>
          <w:sz w:val="22"/>
          <w:szCs w:val="22"/>
        </w:rPr>
      </w:pPr>
      <w:r w:rsidRPr="0089747E">
        <w:t xml:space="preserve">               </w:t>
      </w:r>
      <w:hyperlink w:anchor="bookmark19" w:history="1">
        <w:r w:rsidRPr="0089747E">
          <w:rPr>
            <w:rStyle w:val="Tableofcontents12pt"/>
            <w:rFonts w:ascii="Georgia" w:hAnsi="Georgia"/>
            <w:sz w:val="22"/>
            <w:szCs w:val="22"/>
            <w:lang w:eastAsia="ro-RO"/>
          </w:rPr>
          <w:t>Pescarul si</w:t>
        </w:r>
        <w:r>
          <w:rPr>
            <w:rFonts w:ascii="Georgia" w:hAnsi="Georgia"/>
            <w:b w:val="0"/>
            <w:sz w:val="22"/>
            <w:szCs w:val="22"/>
            <w:lang w:eastAsia="ro-RO"/>
          </w:rPr>
          <w:t xml:space="preserve"> împăratul </w:t>
        </w:r>
        <w:r w:rsidRPr="0089747E">
          <w:rPr>
            <w:rFonts w:ascii="Georgia" w:hAnsi="Georgia"/>
            <w:b w:val="0"/>
            <w:sz w:val="22"/>
            <w:szCs w:val="22"/>
            <w:lang w:eastAsia="ro-RO"/>
          </w:rPr>
          <w:tab/>
        </w:r>
      </w:hyperlink>
      <w:r>
        <w:t>103</w:t>
      </w:r>
    </w:p>
    <w:p w:rsidR="00375DCD" w:rsidRPr="0089747E" w:rsidRDefault="00375DCD" w:rsidP="00C77DE7">
      <w:pPr>
        <w:pStyle w:val="Tableofcontents21"/>
        <w:shd w:val="clear" w:color="auto" w:fill="auto"/>
        <w:tabs>
          <w:tab w:val="left" w:pos="851"/>
          <w:tab w:val="left" w:leader="dot" w:pos="4462"/>
        </w:tabs>
        <w:ind w:firstLine="567"/>
        <w:rPr>
          <w:rFonts w:ascii="Georgia" w:hAnsi="Georgia"/>
          <w:sz w:val="22"/>
          <w:szCs w:val="22"/>
        </w:rPr>
      </w:pPr>
      <w:r w:rsidRPr="0089747E">
        <w:rPr>
          <w:rStyle w:val="Tableofcontents2Bold"/>
          <w:rFonts w:ascii="Georgia" w:hAnsi="Georgia"/>
          <w:b w:val="0"/>
          <w:sz w:val="22"/>
          <w:szCs w:val="22"/>
          <w:lang w:eastAsia="ro-RO"/>
        </w:rPr>
        <w:t xml:space="preserve">                  Fapta</w:t>
      </w:r>
      <w:r w:rsidRPr="0089747E">
        <w:rPr>
          <w:rStyle w:val="Tableofcontents213pt"/>
          <w:rFonts w:ascii="Georgia" w:hAnsi="Georgia"/>
          <w:b w:val="0"/>
          <w:sz w:val="22"/>
          <w:szCs w:val="22"/>
          <w:lang w:eastAsia="ro-RO"/>
        </w:rPr>
        <w:t xml:space="preserve"> cea</w:t>
      </w:r>
      <w:r>
        <w:rPr>
          <w:rStyle w:val="Tableofcontents2Bold"/>
          <w:rFonts w:ascii="Georgia" w:hAnsi="Georgia"/>
          <w:b w:val="0"/>
          <w:sz w:val="22"/>
          <w:szCs w:val="22"/>
          <w:lang w:eastAsia="ro-RO"/>
        </w:rPr>
        <w:t xml:space="preserve"> bună .</w:t>
      </w:r>
      <w:r w:rsidRPr="0089747E">
        <w:rPr>
          <w:rStyle w:val="Tableofcontents2Bold"/>
          <w:rFonts w:ascii="Georgia" w:hAnsi="Georgia"/>
          <w:b w:val="0"/>
          <w:sz w:val="22"/>
          <w:szCs w:val="22"/>
          <w:lang w:eastAsia="ro-RO"/>
        </w:rPr>
        <w:tab/>
      </w:r>
      <w:r>
        <w:rPr>
          <w:rStyle w:val="Tableofcontents2Bold"/>
          <w:rFonts w:ascii="Georgia" w:hAnsi="Georgia"/>
          <w:b w:val="0"/>
          <w:sz w:val="22"/>
          <w:szCs w:val="22"/>
          <w:lang w:eastAsia="ro-RO"/>
        </w:rPr>
        <w:t>106</w:t>
      </w:r>
    </w:p>
    <w:p w:rsidR="00375DCD" w:rsidRPr="0089747E" w:rsidRDefault="00375DCD" w:rsidP="00C77DE7">
      <w:pPr>
        <w:pStyle w:val="Tableofcontents1"/>
        <w:shd w:val="clear" w:color="auto" w:fill="auto"/>
        <w:tabs>
          <w:tab w:val="left" w:pos="851"/>
          <w:tab w:val="left" w:leader="dot" w:pos="4576"/>
        </w:tabs>
        <w:spacing w:before="0" w:after="0" w:line="245" w:lineRule="exact"/>
        <w:ind w:firstLine="567"/>
        <w:rPr>
          <w:rFonts w:ascii="Georgia" w:hAnsi="Georgia"/>
          <w:b w:val="0"/>
          <w:sz w:val="22"/>
          <w:szCs w:val="22"/>
        </w:rPr>
      </w:pPr>
      <w:r w:rsidRPr="0089747E">
        <w:t xml:space="preserve">               </w:t>
      </w:r>
      <w:hyperlink w:anchor="bookmark21" w:history="1">
        <w:r w:rsidRPr="0089747E">
          <w:rPr>
            <w:rStyle w:val="Tableofcontents12pt"/>
            <w:rFonts w:ascii="Georgia" w:hAnsi="Georgia"/>
            <w:sz w:val="22"/>
            <w:szCs w:val="22"/>
            <w:lang w:eastAsia="ro-RO"/>
          </w:rPr>
          <w:t>Saad</w:t>
        </w:r>
        <w:r w:rsidRPr="0089747E">
          <w:rPr>
            <w:rFonts w:ascii="Georgia" w:hAnsi="Georgia"/>
            <w:b w:val="0"/>
            <w:sz w:val="22"/>
            <w:szCs w:val="22"/>
            <w:lang w:eastAsia="ro-RO"/>
          </w:rPr>
          <w:t xml:space="preserve"> şi</w:t>
        </w:r>
        <w:r>
          <w:rPr>
            <w:rFonts w:ascii="Georgia" w:hAnsi="Georgia"/>
            <w:b w:val="0"/>
            <w:sz w:val="22"/>
            <w:szCs w:val="22"/>
            <w:lang w:eastAsia="ro-RO"/>
          </w:rPr>
          <w:t xml:space="preserve"> uriaşul </w:t>
        </w:r>
        <w:r w:rsidRPr="0089747E">
          <w:rPr>
            <w:rFonts w:ascii="Georgia" w:hAnsi="Georgia"/>
            <w:b w:val="0"/>
            <w:sz w:val="22"/>
            <w:szCs w:val="22"/>
            <w:lang w:eastAsia="ro-RO"/>
          </w:rPr>
          <w:tab/>
        </w:r>
      </w:hyperlink>
      <w:r>
        <w:t>112</w:t>
      </w:r>
    </w:p>
    <w:p w:rsidR="00375DCD" w:rsidRPr="0089747E" w:rsidRDefault="00375DCD" w:rsidP="00C77DE7">
      <w:pPr>
        <w:pStyle w:val="Tableofcontents21"/>
        <w:shd w:val="clear" w:color="auto" w:fill="auto"/>
        <w:tabs>
          <w:tab w:val="left" w:pos="851"/>
          <w:tab w:val="left" w:leader="dot" w:pos="4581"/>
        </w:tabs>
        <w:ind w:firstLine="567"/>
        <w:rPr>
          <w:rFonts w:ascii="Georgia" w:hAnsi="Georgia"/>
          <w:sz w:val="22"/>
          <w:szCs w:val="22"/>
        </w:rPr>
      </w:pPr>
      <w:r w:rsidRPr="0089747E">
        <w:t xml:space="preserve">                   </w:t>
      </w:r>
      <w:hyperlink w:anchor="bookmark22" w:history="1">
        <w:r w:rsidRPr="0089747E">
          <w:rPr>
            <w:rStyle w:val="Tableofcontents2Bold"/>
            <w:rFonts w:ascii="Georgia" w:hAnsi="Georgia"/>
            <w:b w:val="0"/>
            <w:sz w:val="22"/>
            <w:szCs w:val="22"/>
            <w:lang w:eastAsia="ro-RO"/>
          </w:rPr>
          <w:t>Grădina de mărgean :</w:t>
        </w:r>
        <w:r w:rsidRPr="0089747E">
          <w:rPr>
            <w:rStyle w:val="Tableofcontents2Bold"/>
            <w:rFonts w:ascii="Georgia" w:hAnsi="Georgia"/>
            <w:b w:val="0"/>
            <w:sz w:val="22"/>
            <w:szCs w:val="22"/>
            <w:lang w:eastAsia="ro-RO"/>
          </w:rPr>
          <w:tab/>
        </w:r>
      </w:hyperlink>
      <w:r>
        <w:t>115</w:t>
      </w:r>
    </w:p>
    <w:p w:rsidR="00375DCD" w:rsidRPr="0089747E" w:rsidRDefault="00375DCD" w:rsidP="00C77DE7">
      <w:pPr>
        <w:pStyle w:val="Tableofcontents1"/>
        <w:shd w:val="clear" w:color="auto" w:fill="auto"/>
        <w:tabs>
          <w:tab w:val="left" w:pos="851"/>
          <w:tab w:val="left" w:leader="dot" w:pos="4581"/>
        </w:tabs>
        <w:spacing w:before="0" w:after="0" w:line="245" w:lineRule="exact"/>
        <w:ind w:firstLine="567"/>
        <w:rPr>
          <w:rFonts w:ascii="Georgia" w:hAnsi="Georgia"/>
          <w:b w:val="0"/>
          <w:sz w:val="22"/>
          <w:szCs w:val="22"/>
        </w:rPr>
      </w:pPr>
      <w:r w:rsidRPr="0089747E">
        <w:t xml:space="preserve">               </w:t>
      </w:r>
      <w:hyperlink w:anchor="bookmark23" w:history="1">
        <w:r w:rsidRPr="0089747E">
          <w:rPr>
            <w:rFonts w:ascii="Georgia" w:hAnsi="Georgia"/>
            <w:b w:val="0"/>
            <w:sz w:val="22"/>
            <w:szCs w:val="22"/>
            <w:lang w:eastAsia="ro-RO"/>
          </w:rPr>
          <w:t>Hasan şi fata împăratului</w:t>
        </w:r>
        <w:r w:rsidRPr="0089747E">
          <w:rPr>
            <w:rFonts w:ascii="Georgia" w:hAnsi="Georgia"/>
            <w:b w:val="0"/>
            <w:sz w:val="22"/>
            <w:szCs w:val="22"/>
            <w:lang w:eastAsia="ro-RO"/>
          </w:rPr>
          <w:tab/>
        </w:r>
      </w:hyperlink>
      <w:r>
        <w:t>129</w:t>
      </w:r>
    </w:p>
    <w:p w:rsidR="00375DCD" w:rsidRPr="0089747E" w:rsidRDefault="00375DCD" w:rsidP="00C77DE7">
      <w:pPr>
        <w:pStyle w:val="Tableofcontents1"/>
        <w:shd w:val="clear" w:color="auto" w:fill="auto"/>
        <w:tabs>
          <w:tab w:val="left" w:pos="851"/>
          <w:tab w:val="left" w:leader="dot" w:pos="4571"/>
        </w:tabs>
        <w:spacing w:before="0" w:after="0" w:line="245" w:lineRule="exact"/>
        <w:ind w:firstLine="567"/>
        <w:rPr>
          <w:rFonts w:ascii="Georgia" w:hAnsi="Georgia"/>
          <w:b w:val="0"/>
          <w:sz w:val="22"/>
          <w:szCs w:val="22"/>
        </w:rPr>
      </w:pPr>
      <w:r w:rsidRPr="0089747E">
        <w:t xml:space="preserve">               </w:t>
      </w:r>
      <w:hyperlink w:anchor="bookmark25" w:history="1">
        <w:r w:rsidRPr="0089747E">
          <w:rPr>
            <w:rFonts w:ascii="Georgia" w:hAnsi="Georgia"/>
            <w:b w:val="0"/>
            <w:sz w:val="22"/>
            <w:szCs w:val="22"/>
            <w:lang w:eastAsia="ro-RO"/>
          </w:rPr>
          <w:t>Abu Daud şi hoţii</w:t>
        </w:r>
        <w:r w:rsidRPr="0089747E">
          <w:rPr>
            <w:rFonts w:ascii="Georgia" w:hAnsi="Georgia"/>
            <w:b w:val="0"/>
            <w:sz w:val="22"/>
            <w:szCs w:val="22"/>
            <w:lang w:eastAsia="ro-RO"/>
          </w:rPr>
          <w:tab/>
        </w:r>
      </w:hyperlink>
      <w:r>
        <w:t>141</w:t>
      </w:r>
    </w:p>
    <w:p w:rsidR="00375DCD" w:rsidRPr="0089747E" w:rsidRDefault="00375DCD" w:rsidP="00C77DE7">
      <w:pPr>
        <w:pStyle w:val="Tableofcontents1"/>
        <w:shd w:val="clear" w:color="auto" w:fill="auto"/>
        <w:tabs>
          <w:tab w:val="left" w:pos="851"/>
        </w:tabs>
        <w:spacing w:before="173" w:after="0" w:line="254" w:lineRule="exact"/>
        <w:ind w:firstLine="567"/>
        <w:rPr>
          <w:rFonts w:ascii="Georgia" w:hAnsi="Georgia"/>
          <w:b w:val="0"/>
          <w:sz w:val="22"/>
          <w:szCs w:val="22"/>
        </w:rPr>
      </w:pPr>
      <w:r w:rsidRPr="0089747E">
        <w:rPr>
          <w:rFonts w:ascii="Georgia" w:hAnsi="Georgia"/>
          <w:b w:val="0"/>
          <w:sz w:val="22"/>
          <w:szCs w:val="22"/>
          <w:lang w:eastAsia="ro-RO"/>
        </w:rPr>
        <w:t>ZAIRA SAMIIARADZE</w:t>
      </w:r>
    </w:p>
    <w:p w:rsidR="00375DCD" w:rsidRPr="0089747E" w:rsidRDefault="00375DCD" w:rsidP="00C77DE7">
      <w:pPr>
        <w:pStyle w:val="Tableofcontents1"/>
        <w:shd w:val="clear" w:color="auto" w:fill="auto"/>
        <w:tabs>
          <w:tab w:val="left" w:pos="851"/>
          <w:tab w:val="left" w:pos="4538"/>
          <w:tab w:val="left" w:pos="4686"/>
        </w:tabs>
        <w:spacing w:before="0" w:after="0" w:line="254" w:lineRule="exact"/>
        <w:ind w:firstLine="567"/>
        <w:rPr>
          <w:rFonts w:ascii="Georgia" w:hAnsi="Georgia"/>
          <w:b w:val="0"/>
          <w:sz w:val="22"/>
          <w:szCs w:val="22"/>
        </w:rPr>
      </w:pPr>
      <w:r w:rsidRPr="0089747E">
        <w:lastRenderedPageBreak/>
        <w:t xml:space="preserve">              </w:t>
      </w:r>
      <w:hyperlink w:anchor="bookmark28" w:history="1">
        <w:r w:rsidRPr="0089747E">
          <w:rPr>
            <w:rFonts w:ascii="Georgia" w:hAnsi="Georgia"/>
            <w:b w:val="0"/>
            <w:sz w:val="22"/>
            <w:szCs w:val="22"/>
            <w:lang w:eastAsia="ro-RO"/>
          </w:rPr>
          <w:t>Oul de aur</w:t>
        </w:r>
        <w:r>
          <w:rPr>
            <w:rFonts w:ascii="Georgia" w:hAnsi="Georgia"/>
            <w:b w:val="0"/>
            <w:sz w:val="22"/>
            <w:szCs w:val="22"/>
            <w:lang w:eastAsia="ro-RO"/>
          </w:rPr>
          <w:t>……………………………144</w:t>
        </w:r>
        <w:r w:rsidRPr="0089747E">
          <w:rPr>
            <w:rFonts w:ascii="Georgia" w:hAnsi="Georgia"/>
            <w:b w:val="0"/>
            <w:sz w:val="22"/>
            <w:szCs w:val="22"/>
            <w:lang w:eastAsia="ro-RO"/>
          </w:rPr>
          <w:tab/>
        </w:r>
      </w:hyperlink>
    </w:p>
    <w:p w:rsidR="00375DCD" w:rsidRPr="0089747E" w:rsidRDefault="00375DCD" w:rsidP="00C77DE7">
      <w:pPr>
        <w:pStyle w:val="Tableofcontents1"/>
        <w:shd w:val="clear" w:color="auto" w:fill="auto"/>
        <w:tabs>
          <w:tab w:val="left" w:pos="851"/>
          <w:tab w:val="left" w:leader="dot" w:pos="4576"/>
        </w:tabs>
        <w:spacing w:before="0" w:after="0" w:line="254" w:lineRule="exact"/>
        <w:ind w:firstLine="567"/>
        <w:rPr>
          <w:rFonts w:ascii="Georgia" w:hAnsi="Georgia"/>
          <w:b w:val="0"/>
          <w:sz w:val="22"/>
          <w:szCs w:val="22"/>
        </w:rPr>
      </w:pPr>
      <w:r w:rsidRPr="0089747E">
        <w:rPr>
          <w:rFonts w:ascii="Georgia" w:hAnsi="Georgia"/>
          <w:b w:val="0"/>
          <w:sz w:val="22"/>
          <w:szCs w:val="22"/>
          <w:lang w:eastAsia="ro-RO"/>
        </w:rPr>
        <w:t xml:space="preserve">                 Scoica albă . . . :</w:t>
      </w:r>
      <w:r w:rsidRPr="0089747E">
        <w:rPr>
          <w:rFonts w:ascii="Georgia" w:hAnsi="Georgia"/>
          <w:b w:val="0"/>
          <w:sz w:val="22"/>
          <w:szCs w:val="22"/>
          <w:lang w:eastAsia="ro-RO"/>
        </w:rPr>
        <w:tab/>
      </w:r>
      <w:r>
        <w:rPr>
          <w:rFonts w:ascii="Georgia" w:hAnsi="Georgia"/>
          <w:b w:val="0"/>
          <w:sz w:val="22"/>
          <w:szCs w:val="22"/>
          <w:lang w:eastAsia="ro-RO"/>
        </w:rPr>
        <w:t>149</w:t>
      </w:r>
    </w:p>
    <w:p w:rsidR="00375DCD" w:rsidRPr="0089747E" w:rsidRDefault="00375DCD" w:rsidP="00C77DE7">
      <w:pPr>
        <w:pStyle w:val="Tableofcontents1"/>
        <w:shd w:val="clear" w:color="auto" w:fill="auto"/>
        <w:tabs>
          <w:tab w:val="left" w:pos="851"/>
          <w:tab w:val="left" w:leader="dot" w:pos="2694"/>
          <w:tab w:val="left" w:leader="dot" w:pos="4586"/>
        </w:tabs>
        <w:spacing w:before="0" w:after="0" w:line="254" w:lineRule="exact"/>
        <w:ind w:firstLine="567"/>
        <w:rPr>
          <w:rFonts w:ascii="Georgia" w:hAnsi="Georgia"/>
          <w:b w:val="0"/>
          <w:sz w:val="22"/>
          <w:szCs w:val="22"/>
        </w:rPr>
      </w:pPr>
      <w:r>
        <w:t xml:space="preserve">           </w:t>
      </w:r>
      <w:hyperlink w:anchor="bookmark30" w:history="1">
        <w:r w:rsidRPr="0089747E">
          <w:rPr>
            <w:rFonts w:ascii="Georgia" w:hAnsi="Georgia"/>
            <w:b w:val="0"/>
            <w:sz w:val="22"/>
            <w:szCs w:val="22"/>
            <w:lang w:eastAsia="ro-RO"/>
          </w:rPr>
          <w:t xml:space="preserve">Basm georgian . </w:t>
        </w:r>
        <w:r w:rsidRPr="0089747E">
          <w:rPr>
            <w:rFonts w:ascii="Georgia" w:hAnsi="Georgia"/>
            <w:b w:val="0"/>
            <w:sz w:val="22"/>
            <w:szCs w:val="22"/>
            <w:lang w:eastAsia="ro-RO"/>
          </w:rPr>
          <w:tab/>
        </w:r>
      </w:hyperlink>
      <w:r>
        <w:t>154</w:t>
      </w:r>
    </w:p>
    <w:p w:rsidR="00375DCD" w:rsidRPr="0089747E" w:rsidRDefault="00375DCD" w:rsidP="00C77DE7">
      <w:pPr>
        <w:pStyle w:val="Tableofcontents1"/>
        <w:shd w:val="clear" w:color="auto" w:fill="auto"/>
        <w:tabs>
          <w:tab w:val="left" w:pos="851"/>
          <w:tab w:val="left" w:leader="dot" w:pos="3011"/>
          <w:tab w:val="left" w:leader="dot" w:pos="4600"/>
        </w:tabs>
        <w:spacing w:before="0" w:after="0" w:line="254" w:lineRule="exact"/>
        <w:ind w:right="140" w:firstLine="567"/>
        <w:rPr>
          <w:rFonts w:ascii="Georgia" w:hAnsi="Georgia"/>
          <w:b w:val="0"/>
          <w:sz w:val="22"/>
          <w:szCs w:val="22"/>
        </w:rPr>
      </w:pPr>
      <w:r>
        <w:rPr>
          <w:rFonts w:ascii="Georgia" w:hAnsi="Georgia"/>
          <w:b w:val="0"/>
          <w:sz w:val="22"/>
          <w:szCs w:val="22"/>
          <w:lang w:eastAsia="ro-RO"/>
        </w:rPr>
        <w:t xml:space="preserve">             </w:t>
      </w:r>
      <w:r w:rsidRPr="0089747E">
        <w:rPr>
          <w:rFonts w:ascii="Georgia" w:hAnsi="Georgia"/>
          <w:b w:val="0"/>
          <w:sz w:val="22"/>
          <w:szCs w:val="22"/>
          <w:lang w:eastAsia="ro-RO"/>
        </w:rPr>
        <w:t>De cînd este cimpoiul instrument mu</w:t>
      </w:r>
      <w:r w:rsidRPr="0089747E">
        <w:rPr>
          <w:rFonts w:ascii="Georgia" w:hAnsi="Georgia"/>
          <w:b w:val="0"/>
          <w:sz w:val="22"/>
          <w:szCs w:val="22"/>
          <w:lang w:eastAsia="ro-RO"/>
        </w:rPr>
        <w:softHyphen/>
        <w:t>zical</w:t>
      </w:r>
      <w:r>
        <w:rPr>
          <w:rFonts w:ascii="Georgia" w:hAnsi="Georgia"/>
          <w:b w:val="0"/>
          <w:sz w:val="22"/>
          <w:szCs w:val="22"/>
          <w:lang w:eastAsia="ro-RO"/>
        </w:rPr>
        <w:t>….158</w:t>
      </w:r>
    </w:p>
    <w:p w:rsidR="00375DCD" w:rsidRPr="0089747E" w:rsidRDefault="00375DCD" w:rsidP="00C77DE7">
      <w:pPr>
        <w:pStyle w:val="Tableofcontents1"/>
        <w:shd w:val="clear" w:color="auto" w:fill="auto"/>
        <w:tabs>
          <w:tab w:val="left" w:pos="851"/>
          <w:tab w:val="left" w:leader="dot" w:pos="3957"/>
          <w:tab w:val="left" w:leader="dot" w:pos="4192"/>
          <w:tab w:val="left" w:pos="4691"/>
        </w:tabs>
        <w:spacing w:before="0" w:after="0" w:line="254" w:lineRule="exact"/>
        <w:ind w:firstLine="567"/>
        <w:rPr>
          <w:rFonts w:ascii="Georgia" w:hAnsi="Georgia"/>
          <w:b w:val="0"/>
          <w:sz w:val="22"/>
          <w:szCs w:val="22"/>
        </w:rPr>
      </w:pPr>
      <w:r w:rsidRPr="0089747E">
        <w:rPr>
          <w:rFonts w:ascii="Georgia" w:hAnsi="Georgia"/>
          <w:b w:val="0"/>
          <w:sz w:val="22"/>
          <w:szCs w:val="22"/>
          <w:lang w:eastAsia="ro-RO"/>
        </w:rPr>
        <w:t xml:space="preserve">     </w:t>
      </w:r>
      <w:r>
        <w:rPr>
          <w:rFonts w:ascii="Georgia" w:hAnsi="Georgia"/>
          <w:b w:val="0"/>
          <w:sz w:val="22"/>
          <w:szCs w:val="22"/>
          <w:lang w:eastAsia="ro-RO"/>
        </w:rPr>
        <w:t xml:space="preserve">        </w:t>
      </w:r>
      <w:r w:rsidRPr="0089747E">
        <w:rPr>
          <w:rFonts w:ascii="Georgia" w:hAnsi="Georgia"/>
          <w:b w:val="0"/>
          <w:sz w:val="22"/>
          <w:szCs w:val="22"/>
          <w:lang w:eastAsia="ro-RO"/>
        </w:rPr>
        <w:t>Lacul misterios</w:t>
      </w:r>
      <w:r w:rsidRPr="0089747E">
        <w:rPr>
          <w:rFonts w:ascii="Georgia" w:hAnsi="Georgia"/>
          <w:b w:val="0"/>
          <w:sz w:val="22"/>
          <w:szCs w:val="22"/>
          <w:lang w:eastAsia="ro-RO"/>
        </w:rPr>
        <w:tab/>
      </w:r>
      <w:r w:rsidRPr="0089747E">
        <w:rPr>
          <w:rFonts w:ascii="Georgia" w:hAnsi="Georgia"/>
          <w:b w:val="0"/>
          <w:sz w:val="22"/>
          <w:szCs w:val="22"/>
          <w:lang w:eastAsia="ro-RO"/>
        </w:rPr>
        <w:tab/>
      </w:r>
      <w:r>
        <w:rPr>
          <w:rFonts w:ascii="Georgia" w:hAnsi="Georgia"/>
          <w:b w:val="0"/>
          <w:sz w:val="22"/>
          <w:szCs w:val="22"/>
          <w:lang w:eastAsia="ro-RO"/>
        </w:rPr>
        <w:t>160</w:t>
      </w:r>
    </w:p>
    <w:p w:rsidR="00375DCD" w:rsidRPr="0089747E" w:rsidRDefault="00375DCD" w:rsidP="00C77DE7">
      <w:pPr>
        <w:pStyle w:val="Tableofcontents1"/>
        <w:shd w:val="clear" w:color="auto" w:fill="auto"/>
        <w:tabs>
          <w:tab w:val="left" w:pos="851"/>
          <w:tab w:val="left" w:pos="4691"/>
        </w:tabs>
        <w:spacing w:before="0" w:after="0" w:line="254" w:lineRule="exact"/>
        <w:ind w:firstLine="567"/>
        <w:rPr>
          <w:rFonts w:ascii="Georgia" w:hAnsi="Georgia"/>
          <w:b w:val="0"/>
          <w:sz w:val="22"/>
          <w:szCs w:val="22"/>
        </w:rPr>
      </w:pPr>
      <w:r>
        <w:rPr>
          <w:rFonts w:ascii="Georgia" w:hAnsi="Georgia"/>
          <w:b w:val="0"/>
          <w:sz w:val="22"/>
          <w:szCs w:val="22"/>
          <w:lang w:eastAsia="ro-RO"/>
        </w:rPr>
        <w:t xml:space="preserve">             </w:t>
      </w:r>
      <w:r w:rsidRPr="0089747E">
        <w:rPr>
          <w:rFonts w:ascii="Georgia" w:hAnsi="Georgia"/>
          <w:b w:val="0"/>
          <w:sz w:val="22"/>
          <w:szCs w:val="22"/>
          <w:lang w:eastAsia="ro-RO"/>
        </w:rPr>
        <w:t xml:space="preserve">Frăţiorul cel mic </w:t>
      </w:r>
      <w:r>
        <w:rPr>
          <w:rFonts w:ascii="Georgia" w:hAnsi="Georgia"/>
          <w:b w:val="0"/>
          <w:sz w:val="22"/>
          <w:szCs w:val="22"/>
          <w:lang w:eastAsia="ro-RO"/>
        </w:rPr>
        <w:t>………………….164</w:t>
      </w:r>
    </w:p>
    <w:p w:rsidR="00375DCD" w:rsidRPr="0089747E" w:rsidRDefault="005D086E" w:rsidP="00C77DE7">
      <w:pPr>
        <w:pStyle w:val="Tableofcontents1"/>
        <w:shd w:val="clear" w:color="auto" w:fill="auto"/>
        <w:tabs>
          <w:tab w:val="left" w:pos="851"/>
          <w:tab w:val="left" w:leader="dot" w:pos="4587"/>
        </w:tabs>
        <w:spacing w:before="0" w:after="0" w:line="254" w:lineRule="exact"/>
        <w:ind w:firstLine="567"/>
        <w:rPr>
          <w:rFonts w:ascii="Georgia" w:hAnsi="Georgia"/>
          <w:b w:val="0"/>
          <w:sz w:val="22"/>
          <w:szCs w:val="22"/>
        </w:rPr>
      </w:pPr>
      <w:hyperlink w:anchor="bookmark35" w:history="1">
        <w:r w:rsidR="00375DCD" w:rsidRPr="0089747E">
          <w:rPr>
            <w:rFonts w:ascii="Georgia" w:hAnsi="Georgia"/>
            <w:b w:val="0"/>
            <w:sz w:val="22"/>
            <w:szCs w:val="22"/>
            <w:vertAlign w:val="subscript"/>
            <w:lang w:eastAsia="ro-RO"/>
          </w:rPr>
          <w:t xml:space="preserve"> </w:t>
        </w:r>
        <w:r w:rsidR="00375DCD">
          <w:rPr>
            <w:rFonts w:ascii="Georgia" w:hAnsi="Georgia"/>
            <w:b w:val="0"/>
            <w:sz w:val="22"/>
            <w:szCs w:val="22"/>
            <w:lang w:eastAsia="ro-RO"/>
          </w:rPr>
          <w:t xml:space="preserve">            </w:t>
        </w:r>
        <w:r w:rsidR="00375DCD" w:rsidRPr="0089747E">
          <w:rPr>
            <w:rFonts w:ascii="Georgia" w:hAnsi="Georgia"/>
            <w:b w:val="0"/>
            <w:sz w:val="22"/>
            <w:szCs w:val="22"/>
            <w:lang w:eastAsia="ro-RO"/>
          </w:rPr>
          <w:t>Ospitalitate</w:t>
        </w:r>
        <w:r w:rsidR="00375DCD" w:rsidRPr="0089747E">
          <w:rPr>
            <w:rFonts w:ascii="Georgia" w:hAnsi="Georgia"/>
            <w:b w:val="0"/>
            <w:sz w:val="22"/>
            <w:szCs w:val="22"/>
            <w:lang w:eastAsia="ro-RO"/>
          </w:rPr>
          <w:tab/>
        </w:r>
      </w:hyperlink>
      <w:r w:rsidR="00375DCD">
        <w:t>170</w:t>
      </w:r>
    </w:p>
    <w:p w:rsidR="00375DCD" w:rsidRPr="0089747E" w:rsidRDefault="00375DCD" w:rsidP="00C77DE7">
      <w:pPr>
        <w:pStyle w:val="Tableofcontents1"/>
        <w:shd w:val="clear" w:color="auto" w:fill="auto"/>
        <w:tabs>
          <w:tab w:val="left" w:pos="851"/>
          <w:tab w:val="left" w:leader="dot" w:pos="4595"/>
        </w:tabs>
        <w:spacing w:before="0" w:after="0" w:line="254" w:lineRule="exact"/>
        <w:ind w:firstLine="567"/>
        <w:rPr>
          <w:rFonts w:ascii="Georgia" w:hAnsi="Georgia"/>
          <w:b w:val="0"/>
          <w:sz w:val="22"/>
          <w:szCs w:val="22"/>
        </w:rPr>
      </w:pPr>
      <w:r>
        <w:t xml:space="preserve">          </w:t>
      </w:r>
      <w:hyperlink w:anchor="bookmark36" w:history="1">
        <w:r w:rsidRPr="0089747E">
          <w:rPr>
            <w:rFonts w:ascii="Georgia" w:hAnsi="Georgia"/>
            <w:b w:val="0"/>
            <w:sz w:val="22"/>
            <w:szCs w:val="22"/>
            <w:lang w:eastAsia="ro-RO"/>
          </w:rPr>
          <w:t>Ciuperca roşie</w:t>
        </w:r>
        <w:r w:rsidRPr="0089747E">
          <w:rPr>
            <w:rFonts w:ascii="Georgia" w:hAnsi="Georgia"/>
            <w:b w:val="0"/>
            <w:sz w:val="22"/>
            <w:szCs w:val="22"/>
            <w:lang w:eastAsia="ro-RO"/>
          </w:rPr>
          <w:tab/>
        </w:r>
      </w:hyperlink>
      <w:r>
        <w:t>174</w:t>
      </w:r>
    </w:p>
    <w:p w:rsidR="00375DCD" w:rsidRPr="0089747E" w:rsidRDefault="00375DCD" w:rsidP="00B97C56">
      <w:pPr>
        <w:pStyle w:val="Tableofcontents1"/>
        <w:shd w:val="clear" w:color="auto" w:fill="auto"/>
        <w:tabs>
          <w:tab w:val="left" w:pos="851"/>
          <w:tab w:val="left" w:leader="dot" w:pos="6096"/>
        </w:tabs>
        <w:spacing w:before="0" w:after="0" w:line="254" w:lineRule="exact"/>
        <w:ind w:firstLine="567"/>
        <w:rPr>
          <w:rFonts w:ascii="Georgia" w:hAnsi="Georgia"/>
          <w:b w:val="0"/>
          <w:sz w:val="22"/>
          <w:szCs w:val="22"/>
        </w:rPr>
        <w:sectPr w:rsidR="00375DCD" w:rsidRPr="0089747E" w:rsidSect="00213B59">
          <w:type w:val="nextColumn"/>
          <w:pgSz w:w="8390" w:h="11905" w:code="11"/>
          <w:pgMar w:top="1134" w:right="1134" w:bottom="1134" w:left="1134" w:header="709" w:footer="709" w:gutter="0"/>
          <w:cols w:space="720"/>
          <w:noEndnote/>
          <w:docGrid w:linePitch="360"/>
        </w:sectPr>
      </w:pPr>
      <w:r>
        <w:t xml:space="preserve">          </w:t>
      </w:r>
      <w:hyperlink w:anchor="bookmark37" w:history="1">
        <w:r w:rsidRPr="0089747E">
          <w:rPr>
            <w:rFonts w:ascii="Georgia" w:hAnsi="Georgia"/>
            <w:b w:val="0"/>
            <w:sz w:val="22"/>
            <w:szCs w:val="22"/>
            <w:lang w:eastAsia="ro-RO"/>
          </w:rPr>
          <w:t>Cerbul cu coarne de aur</w:t>
        </w:r>
      </w:hyperlink>
      <w:r>
        <w:t>………….178</w:t>
      </w:r>
    </w:p>
    <w:p w:rsidR="00375DCD" w:rsidRDefault="005D086E" w:rsidP="00C77DE7">
      <w:pPr>
        <w:pStyle w:val="Bodytext351"/>
        <w:shd w:val="clear" w:color="auto" w:fill="auto"/>
        <w:tabs>
          <w:tab w:val="left" w:pos="851"/>
        </w:tabs>
        <w:spacing w:after="0"/>
        <w:ind w:firstLine="567"/>
        <w:rPr>
          <w:rFonts w:ascii="Georgia" w:hAnsi="Georgia"/>
          <w:sz w:val="22"/>
          <w:szCs w:val="22"/>
        </w:rPr>
      </w:pPr>
      <w:r w:rsidRPr="0089747E">
        <w:rPr>
          <w:rFonts w:ascii="Georgia" w:hAnsi="Georgia"/>
          <w:b/>
          <w:sz w:val="22"/>
          <w:szCs w:val="22"/>
        </w:rPr>
        <w:lastRenderedPageBreak/>
        <w:fldChar w:fldCharType="end"/>
      </w: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rPr>
      </w:pPr>
    </w:p>
    <w:p w:rsidR="00375DCD" w:rsidRDefault="00375DCD" w:rsidP="00C77DE7">
      <w:pPr>
        <w:pStyle w:val="Bodytext351"/>
        <w:shd w:val="clear" w:color="auto" w:fill="auto"/>
        <w:tabs>
          <w:tab w:val="left" w:pos="851"/>
        </w:tabs>
        <w:spacing w:after="0"/>
        <w:ind w:firstLine="567"/>
        <w:rPr>
          <w:rFonts w:ascii="Georgia" w:hAnsi="Georgia"/>
          <w:sz w:val="22"/>
          <w:szCs w:val="22"/>
          <w:lang w:eastAsia="ro-RO"/>
        </w:rPr>
      </w:pPr>
      <w:r w:rsidRPr="00881EB5">
        <w:rPr>
          <w:rFonts w:ascii="Georgia" w:hAnsi="Georgia"/>
          <w:sz w:val="22"/>
          <w:szCs w:val="22"/>
          <w:lang w:eastAsia="ro-RO"/>
        </w:rPr>
        <w:t xml:space="preserve">Lector: IOANA RICUS </w:t>
      </w:r>
    </w:p>
    <w:p w:rsidR="00375DCD" w:rsidRPr="00881EB5" w:rsidRDefault="00375DCD" w:rsidP="00C77DE7">
      <w:pPr>
        <w:pStyle w:val="Bodytext351"/>
        <w:shd w:val="clear" w:color="auto" w:fill="auto"/>
        <w:tabs>
          <w:tab w:val="left" w:pos="851"/>
        </w:tabs>
        <w:spacing w:after="0"/>
        <w:ind w:firstLine="567"/>
        <w:rPr>
          <w:rFonts w:ascii="Georgia" w:hAnsi="Georgia"/>
          <w:sz w:val="22"/>
          <w:szCs w:val="22"/>
        </w:rPr>
      </w:pPr>
      <w:r>
        <w:rPr>
          <w:rFonts w:ascii="Georgia" w:hAnsi="Georgia"/>
          <w:sz w:val="22"/>
          <w:szCs w:val="22"/>
          <w:lang w:eastAsia="ro-RO"/>
        </w:rPr>
        <w:t>Tehnoredactor: ŞTEFANI</w:t>
      </w:r>
      <w:r w:rsidRPr="00881EB5">
        <w:rPr>
          <w:rFonts w:ascii="Georgia" w:hAnsi="Georgia"/>
          <w:sz w:val="22"/>
          <w:szCs w:val="22"/>
          <w:lang w:eastAsia="ro-RO"/>
        </w:rPr>
        <w:t>A MIHAI</w:t>
      </w:r>
    </w:p>
    <w:p w:rsidR="00375DCD" w:rsidRDefault="00375DCD" w:rsidP="0089747E">
      <w:pPr>
        <w:pStyle w:val="Bodytext361"/>
        <w:shd w:val="clear" w:color="auto" w:fill="auto"/>
        <w:tabs>
          <w:tab w:val="left" w:pos="851"/>
        </w:tabs>
        <w:spacing w:before="56" w:after="0"/>
        <w:ind w:right="640" w:firstLine="567"/>
        <w:jc w:val="center"/>
        <w:rPr>
          <w:rFonts w:ascii="Georgia" w:hAnsi="Georgia"/>
          <w:sz w:val="22"/>
          <w:szCs w:val="22"/>
          <w:lang w:eastAsia="ro-RO"/>
        </w:rPr>
      </w:pPr>
      <w:r w:rsidRPr="00881EB5">
        <w:rPr>
          <w:rFonts w:ascii="Georgia" w:hAnsi="Georgia"/>
          <w:sz w:val="22"/>
          <w:szCs w:val="22"/>
          <w:lang w:eastAsia="ro-RO"/>
        </w:rPr>
        <w:t>Bun de tipar: 07.08.</w:t>
      </w:r>
      <w:r>
        <w:rPr>
          <w:rFonts w:ascii="Georgia" w:hAnsi="Georgia"/>
          <w:sz w:val="22"/>
          <w:szCs w:val="22"/>
          <w:lang w:eastAsia="ro-RO"/>
        </w:rPr>
        <w:t>1</w:t>
      </w:r>
      <w:r w:rsidRPr="00881EB5">
        <w:rPr>
          <w:rFonts w:ascii="Georgia" w:hAnsi="Georgia"/>
          <w:sz w:val="22"/>
          <w:szCs w:val="22"/>
          <w:lang w:eastAsia="ro-RO"/>
        </w:rPr>
        <w:t>98</w:t>
      </w:r>
      <w:r>
        <w:rPr>
          <w:rFonts w:ascii="Georgia" w:hAnsi="Georgia"/>
          <w:sz w:val="22"/>
          <w:szCs w:val="22"/>
          <w:lang w:eastAsia="ro-RO"/>
        </w:rPr>
        <w:t>1</w:t>
      </w:r>
    </w:p>
    <w:p w:rsidR="00375DCD" w:rsidRDefault="00375DCD" w:rsidP="0089747E">
      <w:pPr>
        <w:pStyle w:val="Bodytext361"/>
        <w:shd w:val="clear" w:color="auto" w:fill="auto"/>
        <w:tabs>
          <w:tab w:val="left" w:pos="851"/>
        </w:tabs>
        <w:spacing w:before="56" w:after="0"/>
        <w:ind w:right="640" w:firstLine="567"/>
        <w:jc w:val="center"/>
        <w:rPr>
          <w:rFonts w:ascii="Georgia" w:hAnsi="Georgia"/>
          <w:sz w:val="22"/>
          <w:szCs w:val="22"/>
          <w:lang w:eastAsia="ro-RO"/>
        </w:rPr>
      </w:pPr>
      <w:r w:rsidRPr="00881EB5">
        <w:rPr>
          <w:rFonts w:ascii="Georgia" w:hAnsi="Georgia"/>
          <w:sz w:val="22"/>
          <w:szCs w:val="22"/>
          <w:lang w:eastAsia="ro-RO"/>
        </w:rPr>
        <w:t>Coli de tipar: 7 /</w:t>
      </w:r>
    </w:p>
    <w:p w:rsidR="00375DCD" w:rsidRPr="00881EB5" w:rsidRDefault="00375DCD" w:rsidP="0089747E">
      <w:pPr>
        <w:pStyle w:val="Bodytext361"/>
        <w:shd w:val="clear" w:color="auto" w:fill="auto"/>
        <w:tabs>
          <w:tab w:val="left" w:pos="851"/>
        </w:tabs>
        <w:spacing w:before="56" w:after="0"/>
        <w:ind w:right="640" w:firstLine="567"/>
        <w:jc w:val="center"/>
        <w:rPr>
          <w:rFonts w:ascii="Georgia" w:hAnsi="Georgia"/>
          <w:sz w:val="22"/>
          <w:szCs w:val="22"/>
        </w:rPr>
      </w:pPr>
    </w:p>
    <w:p w:rsidR="00375DCD" w:rsidRDefault="00375DCD" w:rsidP="0089747E">
      <w:pPr>
        <w:pStyle w:val="Titlu"/>
        <w:spacing w:before="0" w:after="0"/>
        <w:rPr>
          <w:sz w:val="22"/>
          <w:szCs w:val="22"/>
        </w:rPr>
      </w:pPr>
      <w:r w:rsidRPr="00881EB5">
        <w:rPr>
          <w:sz w:val="22"/>
          <w:szCs w:val="22"/>
        </w:rPr>
        <w:t xml:space="preserve">Comanda nr. </w:t>
      </w:r>
      <w:r>
        <w:rPr>
          <w:sz w:val="22"/>
          <w:szCs w:val="22"/>
        </w:rPr>
        <w:t>1</w:t>
      </w:r>
      <w:r w:rsidRPr="00881EB5">
        <w:rPr>
          <w:sz w:val="22"/>
          <w:szCs w:val="22"/>
        </w:rPr>
        <w:t>0 3</w:t>
      </w:r>
      <w:r>
        <w:rPr>
          <w:sz w:val="22"/>
          <w:szCs w:val="22"/>
        </w:rPr>
        <w:t>1</w:t>
      </w:r>
      <w:r w:rsidRPr="00881EB5">
        <w:rPr>
          <w:sz w:val="22"/>
          <w:szCs w:val="22"/>
        </w:rPr>
        <w:t xml:space="preserve">4 </w:t>
      </w:r>
    </w:p>
    <w:p w:rsidR="00375DCD" w:rsidRDefault="00375DCD" w:rsidP="0089747E">
      <w:pPr>
        <w:pStyle w:val="Titlu"/>
        <w:spacing w:before="0" w:after="0"/>
        <w:rPr>
          <w:sz w:val="22"/>
          <w:szCs w:val="22"/>
        </w:rPr>
      </w:pPr>
      <w:r w:rsidRPr="00881EB5">
        <w:rPr>
          <w:sz w:val="22"/>
          <w:szCs w:val="22"/>
        </w:rPr>
        <w:t>Combinatul poligrafic „Casa Scînteii</w:t>
      </w:r>
      <w:r>
        <w:rPr>
          <w:sz w:val="22"/>
          <w:szCs w:val="22"/>
        </w:rPr>
        <w:t>”</w:t>
      </w:r>
      <w:r w:rsidRPr="00881EB5">
        <w:rPr>
          <w:sz w:val="22"/>
          <w:szCs w:val="22"/>
        </w:rPr>
        <w:t xml:space="preserve">, </w:t>
      </w:r>
    </w:p>
    <w:p w:rsidR="00375DCD" w:rsidRDefault="00375DCD" w:rsidP="0089747E">
      <w:pPr>
        <w:pStyle w:val="Titlu"/>
        <w:spacing w:before="0" w:after="0"/>
        <w:rPr>
          <w:sz w:val="22"/>
          <w:szCs w:val="22"/>
        </w:rPr>
      </w:pPr>
      <w:r w:rsidRPr="00881EB5">
        <w:rPr>
          <w:sz w:val="22"/>
          <w:szCs w:val="22"/>
        </w:rPr>
        <w:t xml:space="preserve">Piaţa Scînteii nr. </w:t>
      </w:r>
      <w:r>
        <w:rPr>
          <w:sz w:val="22"/>
          <w:szCs w:val="22"/>
        </w:rPr>
        <w:t>l</w:t>
      </w:r>
      <w:r w:rsidRPr="00881EB5">
        <w:rPr>
          <w:sz w:val="22"/>
          <w:szCs w:val="22"/>
        </w:rPr>
        <w:t xml:space="preserve">, Bucureşti, </w:t>
      </w:r>
    </w:p>
    <w:p w:rsidR="00375DCD" w:rsidRDefault="00375DCD" w:rsidP="0089747E">
      <w:pPr>
        <w:pStyle w:val="Titlu"/>
        <w:spacing w:before="0" w:after="0"/>
      </w:pPr>
      <w:r w:rsidRPr="00881EB5">
        <w:rPr>
          <w:sz w:val="22"/>
          <w:szCs w:val="22"/>
        </w:rPr>
        <w:t>Republica Socialistă România</w:t>
      </w:r>
    </w:p>
    <w:bookmarkEnd w:id="26"/>
    <w:bookmarkEnd w:id="27"/>
    <w:bookmarkEnd w:id="28"/>
    <w:bookmarkEnd w:id="29"/>
    <w:bookmarkEnd w:id="30"/>
    <w:bookmarkEnd w:id="31"/>
    <w:p w:rsidR="00375DCD" w:rsidRPr="00AA78BC" w:rsidRDefault="00375DCD" w:rsidP="00AA78BC">
      <w:pPr>
        <w:pStyle w:val="0Text"/>
        <w:sectPr w:rsidR="00375DCD" w:rsidRPr="00AA78BC" w:rsidSect="00213B59">
          <w:footerReference w:type="even" r:id="rId12"/>
          <w:footerReference w:type="default" r:id="rId13"/>
          <w:footnotePr>
            <w:numRestart w:val="eachPage"/>
          </w:footnotePr>
          <w:type w:val="nextColumn"/>
          <w:pgSz w:w="8390" w:h="11905" w:code="11"/>
          <w:pgMar w:top="1134" w:right="1134" w:bottom="1134" w:left="1134" w:header="709" w:footer="709" w:gutter="0"/>
          <w:pgNumType w:start="1"/>
          <w:cols w:space="60"/>
          <w:noEndnote/>
          <w:titlePg/>
        </w:sectPr>
      </w:pPr>
    </w:p>
    <w:p w:rsidR="00375DCD" w:rsidRPr="005D0F0B" w:rsidRDefault="00DB5396" w:rsidP="00C91530">
      <w:pPr>
        <w:jc w:val="center"/>
      </w:pPr>
      <w:r>
        <w:lastRenderedPageBreak/>
        <w:t xml:space="preserve"> </w:t>
      </w:r>
    </w:p>
    <w:sectPr w:rsidR="00375DCD" w:rsidRPr="005D0F0B" w:rsidSect="00213B59">
      <w:headerReference w:type="default" r:id="rId14"/>
      <w:footerReference w:type="even" r:id="rId15"/>
      <w:footerReference w:type="default" r:id="rId16"/>
      <w:type w:val="nextColumn"/>
      <w:pgSz w:w="8390" w:h="11905" w:code="11"/>
      <w:pgMar w:top="1134" w:right="1134" w:bottom="1134" w:left="113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88" w:rsidRDefault="00450188">
      <w:r>
        <w:separator/>
      </w:r>
    </w:p>
  </w:endnote>
  <w:endnote w:type="continuationSeparator" w:id="0">
    <w:p w:rsidR="00450188" w:rsidRDefault="00450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Demi Cond">
    <w:charset w:val="EE"/>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CD" w:rsidRDefault="00375DCD">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CD" w:rsidRDefault="005D086E">
    <w:pPr>
      <w:pStyle w:val="Footer"/>
      <w:jc w:val="center"/>
    </w:pPr>
    <w:r>
      <w:fldChar w:fldCharType="begin"/>
    </w:r>
    <w:r w:rsidR="00375DCD">
      <w:instrText xml:space="preserve"> PAGE   \* MERGEFORMAT </w:instrText>
    </w:r>
    <w:r>
      <w:fldChar w:fldCharType="separate"/>
    </w:r>
    <w:r w:rsidR="00DB5396">
      <w:rPr>
        <w:noProof/>
      </w:rPr>
      <w:t>4</w:t>
    </w:r>
    <w:r>
      <w:fldChar w:fldCharType="end"/>
    </w:r>
  </w:p>
  <w:p w:rsidR="00375DCD" w:rsidRDefault="00375D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CD" w:rsidRPr="00AD2E43" w:rsidRDefault="005D086E" w:rsidP="00AD2E43">
    <w:pPr>
      <w:pStyle w:val="Footer"/>
      <w:jc w:val="center"/>
    </w:pPr>
    <w:r>
      <w:rPr>
        <w:rStyle w:val="PageNumber"/>
        <w:rFonts w:cs="Georgia"/>
      </w:rPr>
      <w:fldChar w:fldCharType="begin"/>
    </w:r>
    <w:r w:rsidR="00375DCD">
      <w:rPr>
        <w:rStyle w:val="PageNumber"/>
        <w:rFonts w:cs="Georgia"/>
      </w:rPr>
      <w:instrText xml:space="preserve"> PAGE </w:instrText>
    </w:r>
    <w:r>
      <w:rPr>
        <w:rStyle w:val="PageNumber"/>
        <w:rFonts w:cs="Georgia"/>
      </w:rPr>
      <w:fldChar w:fldCharType="separate"/>
    </w:r>
    <w:r w:rsidR="00375DCD">
      <w:rPr>
        <w:rStyle w:val="PageNumber"/>
        <w:rFonts w:cs="Georgia"/>
        <w:noProof/>
      </w:rPr>
      <w:t>4</w:t>
    </w:r>
    <w:r>
      <w:rPr>
        <w:rStyle w:val="PageNumber"/>
        <w:rFonts w:cs="Georgia"/>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CD" w:rsidRDefault="005D086E" w:rsidP="00AD2E43">
    <w:pPr>
      <w:widowControl/>
      <w:jc w:val="center"/>
    </w:pPr>
    <w:r>
      <w:rPr>
        <w:rStyle w:val="PageNumber"/>
        <w:rFonts w:cs="Georgia"/>
        <w:b/>
        <w:bCs/>
      </w:rPr>
      <w:fldChar w:fldCharType="begin"/>
    </w:r>
    <w:r w:rsidR="00375DCD">
      <w:rPr>
        <w:rStyle w:val="PageNumber"/>
        <w:rFonts w:cs="Georgia"/>
        <w:b/>
        <w:bCs/>
      </w:rPr>
      <w:instrText xml:space="preserve"> PAGE </w:instrText>
    </w:r>
    <w:r>
      <w:rPr>
        <w:rStyle w:val="PageNumber"/>
        <w:rFonts w:cs="Georgia"/>
        <w:b/>
        <w:bCs/>
      </w:rPr>
      <w:fldChar w:fldCharType="separate"/>
    </w:r>
    <w:r w:rsidR="00375DCD">
      <w:rPr>
        <w:rStyle w:val="PageNumber"/>
        <w:rFonts w:cs="Georgia"/>
        <w:noProof/>
      </w:rPr>
      <w:t>178</w:t>
    </w:r>
    <w:r>
      <w:rPr>
        <w:rStyle w:val="PageNumber"/>
        <w:rFonts w:cs="Georgia"/>
        <w:b/>
        <w:bCs/>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CD" w:rsidRDefault="00375DCD">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CD" w:rsidRPr="009C7CA1" w:rsidRDefault="00375DCD" w:rsidP="009C7CA1">
    <w:pP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88" w:rsidRDefault="00450188">
      <w:r>
        <w:separator/>
      </w:r>
    </w:p>
  </w:footnote>
  <w:footnote w:type="continuationSeparator" w:id="0">
    <w:p w:rsidR="00450188" w:rsidRDefault="00450188">
      <w:r>
        <w:continuationSeparator/>
      </w:r>
    </w:p>
  </w:footnote>
  <w:footnote w:id="1">
    <w:p w:rsidR="00375DCD" w:rsidRDefault="00375DCD" w:rsidP="00923400">
      <w:pPr>
        <w:pStyle w:val="Footnote1"/>
        <w:shd w:val="clear" w:color="auto" w:fill="auto"/>
        <w:spacing w:line="240" w:lineRule="auto"/>
        <w:ind w:left="220"/>
      </w:pPr>
      <w:r w:rsidRPr="00923400">
        <w:rPr>
          <w:lang w:eastAsia="ro-RO"/>
        </w:rPr>
        <w:footnoteRef/>
      </w:r>
      <w:r w:rsidRPr="00923400">
        <w:rPr>
          <w:lang w:eastAsia="ro-RO"/>
        </w:rPr>
        <w:t xml:space="preserve"> </w:t>
      </w:r>
      <w:r w:rsidRPr="00923400">
        <w:rPr>
          <w:sz w:val="18"/>
          <w:szCs w:val="18"/>
          <w:lang w:eastAsia="ro-RO"/>
        </w:rPr>
        <w:t>Li, unitate de măsură egală cu o jumătate de km.</w:t>
      </w:r>
    </w:p>
  </w:footnote>
  <w:footnote w:id="2">
    <w:p w:rsidR="00375DCD" w:rsidRDefault="00375DCD" w:rsidP="001E1CD2">
      <w:pPr>
        <w:pStyle w:val="Footnote1"/>
        <w:shd w:val="clear" w:color="auto" w:fill="auto"/>
        <w:spacing w:line="240" w:lineRule="auto"/>
        <w:ind w:left="120"/>
      </w:pPr>
      <w:r w:rsidRPr="000C4EFB">
        <w:rPr>
          <w:rStyle w:val="Footnote9pt"/>
          <w:shd w:val="clear" w:color="auto" w:fill="auto"/>
          <w:lang w:eastAsia="ro-RO"/>
        </w:rPr>
        <w:footnoteRef/>
      </w:r>
      <w:r w:rsidRPr="000C4EFB">
        <w:rPr>
          <w:rStyle w:val="Footnote9pt"/>
          <w:shd w:val="clear" w:color="auto" w:fill="auto"/>
          <w:lang w:eastAsia="ro-RO"/>
        </w:rPr>
        <w:t xml:space="preserve"> Parte</w:t>
      </w:r>
      <w:r w:rsidRPr="000C4EFB">
        <w:rPr>
          <w:lang w:eastAsia="ro-RO"/>
        </w:rPr>
        <w:t xml:space="preserve"> </w:t>
      </w:r>
      <w:r w:rsidRPr="000C4EFB">
        <w:rPr>
          <w:sz w:val="18"/>
          <w:szCs w:val="18"/>
          <w:lang w:eastAsia="ro-RO"/>
        </w:rPr>
        <w:t>a capitalei unde pe vremea a</w:t>
      </w:r>
      <w:r>
        <w:rPr>
          <w:sz w:val="18"/>
          <w:szCs w:val="18"/>
          <w:lang w:eastAsia="ro-RO"/>
        </w:rPr>
        <w:t>c</w:t>
      </w:r>
      <w:r w:rsidRPr="000C4EFB">
        <w:rPr>
          <w:sz w:val="18"/>
          <w:szCs w:val="18"/>
          <w:lang w:eastAsia="ro-RO"/>
        </w:rPr>
        <w:t>eea era palatul împăratului</w:t>
      </w:r>
      <w:r>
        <w:rPr>
          <w:sz w:val="18"/>
          <w:szCs w:val="18"/>
          <w:lang w:eastAsia="ro-RO"/>
        </w:rPr>
        <w:t xml:space="preserve"> </w:t>
      </w:r>
      <w:r>
        <w:rPr>
          <w:rStyle w:val="Footnote2Bold"/>
          <w:b w:val="0"/>
          <w:shd w:val="clear" w:color="auto" w:fill="auto"/>
          <w:lang w:eastAsia="ro-RO"/>
        </w:rPr>
        <w:t>ş</w:t>
      </w:r>
      <w:r w:rsidRPr="000C4EFB">
        <w:rPr>
          <w:rStyle w:val="Footnote2Bold"/>
          <w:b w:val="0"/>
          <w:shd w:val="clear" w:color="auto" w:fill="auto"/>
          <w:lang w:eastAsia="ro-RO"/>
        </w:rPr>
        <w:t>i</w:t>
      </w:r>
      <w:r w:rsidRPr="000C4EFB">
        <w:rPr>
          <w:sz w:val="18"/>
          <w:szCs w:val="18"/>
          <w:lang w:eastAsia="ro-RO"/>
        </w:rPr>
        <w:t xml:space="preserve"> unde era interzisă intrarea oamenilor de rînd.</w:t>
      </w:r>
    </w:p>
  </w:footnote>
  <w:footnote w:id="3">
    <w:p w:rsidR="00375DCD" w:rsidRDefault="00375DCD" w:rsidP="00F15B69">
      <w:pPr>
        <w:pStyle w:val="Footnote31"/>
        <w:shd w:val="clear" w:color="auto" w:fill="auto"/>
        <w:spacing w:line="240" w:lineRule="auto"/>
        <w:ind w:left="220"/>
      </w:pPr>
      <w:r w:rsidRPr="00F15B69">
        <w:rPr>
          <w:rStyle w:val="Footnote38pt"/>
          <w:sz w:val="18"/>
          <w:szCs w:val="18"/>
          <w:shd w:val="clear" w:color="auto" w:fill="auto"/>
          <w:lang w:eastAsia="ro-RO"/>
        </w:rPr>
        <w:footnoteRef/>
      </w:r>
      <w:r w:rsidRPr="00F15B69">
        <w:rPr>
          <w:rStyle w:val="Footnote38pt"/>
          <w:sz w:val="18"/>
          <w:szCs w:val="18"/>
          <w:shd w:val="clear" w:color="auto" w:fill="auto"/>
          <w:lang w:eastAsia="ro-RO"/>
        </w:rPr>
        <w:t xml:space="preserve"> Kang</w:t>
      </w:r>
      <w:r w:rsidRPr="00F15B69">
        <w:rPr>
          <w:sz w:val="18"/>
          <w:szCs w:val="18"/>
          <w:lang w:eastAsia="ro-RO"/>
        </w:rPr>
        <w:t xml:space="preserve"> — pat.</w:t>
      </w:r>
    </w:p>
  </w:footnote>
  <w:footnote w:id="4">
    <w:p w:rsidR="00375DCD" w:rsidRDefault="00375DCD" w:rsidP="00F335FC">
      <w:pPr>
        <w:pStyle w:val="Footnote1"/>
        <w:shd w:val="clear" w:color="auto" w:fill="auto"/>
        <w:spacing w:line="240" w:lineRule="auto"/>
        <w:ind w:left="280"/>
      </w:pPr>
      <w:r w:rsidRPr="00F335FC">
        <w:rPr>
          <w:sz w:val="18"/>
          <w:szCs w:val="18"/>
          <w:lang w:eastAsia="ro-RO"/>
        </w:rPr>
        <w:footnoteRef/>
      </w:r>
      <w:r w:rsidRPr="00F335FC">
        <w:rPr>
          <w:sz w:val="18"/>
          <w:szCs w:val="18"/>
          <w:lang w:eastAsia="ro-RO"/>
        </w:rPr>
        <w:t xml:space="preserve"> Unitate de măsură egală cu 3,33 m.</w:t>
      </w:r>
    </w:p>
  </w:footnote>
  <w:footnote w:id="5">
    <w:p w:rsidR="00375DCD" w:rsidRDefault="00375DCD" w:rsidP="002036C3">
      <w:pPr>
        <w:pStyle w:val="Footnote1"/>
        <w:shd w:val="clear" w:color="auto" w:fill="auto"/>
        <w:spacing w:line="168" w:lineRule="exact"/>
        <w:ind w:left="340"/>
      </w:pPr>
      <w:r w:rsidRPr="002036C3">
        <w:rPr>
          <w:sz w:val="18"/>
          <w:szCs w:val="18"/>
          <w:lang w:eastAsia="ro-RO"/>
        </w:rPr>
        <w:footnoteRef/>
      </w:r>
      <w:r w:rsidRPr="002036C3">
        <w:rPr>
          <w:sz w:val="18"/>
          <w:szCs w:val="18"/>
          <w:lang w:eastAsia="ro-RO"/>
        </w:rPr>
        <w:t xml:space="preserve"> Şan Ia</w:t>
      </w:r>
      <w:r w:rsidRPr="009D286F">
        <w:rPr>
          <w:sz w:val="18"/>
          <w:szCs w:val="18"/>
          <w:lang w:eastAsia="ro-RO"/>
        </w:rPr>
        <w:t>n</w:t>
      </w:r>
      <w:r w:rsidRPr="002036C3">
        <w:rPr>
          <w:sz w:val="18"/>
          <w:szCs w:val="18"/>
          <w:lang w:eastAsia="ro-RO"/>
        </w:rPr>
        <w:t>g — în traducere, soarele din faţa muntelui.</w:t>
      </w:r>
    </w:p>
  </w:footnote>
  <w:footnote w:id="6">
    <w:p w:rsidR="00375DCD" w:rsidRDefault="00375DCD" w:rsidP="002036C3">
      <w:pPr>
        <w:pStyle w:val="Footnote1"/>
        <w:shd w:val="clear" w:color="auto" w:fill="auto"/>
        <w:spacing w:line="168" w:lineRule="exact"/>
        <w:ind w:left="340"/>
      </w:pPr>
      <w:r w:rsidRPr="002036C3">
        <w:rPr>
          <w:sz w:val="18"/>
          <w:szCs w:val="18"/>
          <w:lang w:eastAsia="ro-RO"/>
        </w:rPr>
        <w:footnoteRef/>
      </w:r>
      <w:r w:rsidRPr="002036C3">
        <w:rPr>
          <w:sz w:val="18"/>
          <w:szCs w:val="18"/>
          <w:lang w:eastAsia="ro-RO"/>
        </w:rPr>
        <w:t xml:space="preserve"> Ţiao  ţe — colţunaşi  cu carne , mîncare foarte răspîndită în China , care se pregăteşte la sărbători.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CD" w:rsidRPr="009C7CA1" w:rsidRDefault="00375DCD" w:rsidP="009C7C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CD" w:rsidRPr="009C7CA1" w:rsidRDefault="00375DCD" w:rsidP="009C7CA1">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14"/>
      </w:rPr>
    </w:lvl>
    <w:lvl w:ilvl="1" w:tplc="000F4242">
      <w:start w:val="1"/>
      <w:numFmt w:val="bullet"/>
      <w:lvlText w:val="—"/>
      <w:lvlJc w:val="left"/>
      <w:rPr>
        <w:sz w:val="14"/>
      </w:rPr>
    </w:lvl>
    <w:lvl w:ilvl="2" w:tplc="000F4243">
      <w:start w:val="1"/>
      <w:numFmt w:val="bullet"/>
      <w:lvlText w:val="—"/>
      <w:lvlJc w:val="left"/>
      <w:rPr>
        <w:sz w:val="14"/>
      </w:rPr>
    </w:lvl>
    <w:lvl w:ilvl="3" w:tplc="000F4244">
      <w:start w:val="1"/>
      <w:numFmt w:val="bullet"/>
      <w:lvlText w:val="—"/>
      <w:lvlJc w:val="left"/>
      <w:rPr>
        <w:sz w:val="14"/>
      </w:rPr>
    </w:lvl>
    <w:lvl w:ilvl="4" w:tplc="000F4245">
      <w:start w:val="1"/>
      <w:numFmt w:val="bullet"/>
      <w:lvlText w:val="—"/>
      <w:lvlJc w:val="left"/>
      <w:rPr>
        <w:sz w:val="14"/>
      </w:rPr>
    </w:lvl>
    <w:lvl w:ilvl="5" w:tplc="000F4246">
      <w:start w:val="1"/>
      <w:numFmt w:val="bullet"/>
      <w:lvlText w:val="—"/>
      <w:lvlJc w:val="left"/>
      <w:rPr>
        <w:sz w:val="14"/>
      </w:rPr>
    </w:lvl>
    <w:lvl w:ilvl="6" w:tplc="000F4247">
      <w:start w:val="1"/>
      <w:numFmt w:val="bullet"/>
      <w:lvlText w:val="—"/>
      <w:lvlJc w:val="left"/>
      <w:rPr>
        <w:sz w:val="14"/>
      </w:rPr>
    </w:lvl>
    <w:lvl w:ilvl="7" w:tplc="000F4248">
      <w:start w:val="1"/>
      <w:numFmt w:val="bullet"/>
      <w:lvlText w:val="—"/>
      <w:lvlJc w:val="left"/>
      <w:rPr>
        <w:sz w:val="14"/>
      </w:rPr>
    </w:lvl>
    <w:lvl w:ilvl="8" w:tplc="000F4249">
      <w:start w:val="1"/>
      <w:numFmt w:val="bullet"/>
      <w:lvlText w:val="—"/>
      <w:lvlJc w:val="left"/>
      <w:rPr>
        <w:sz w:val="14"/>
      </w:rPr>
    </w:lvl>
  </w:abstractNum>
  <w:abstractNum w:abstractNumId="1">
    <w:nsid w:val="00000003"/>
    <w:multiLevelType w:val="hybridMultilevel"/>
    <w:tmpl w:val="00000002"/>
    <w:lvl w:ilvl="0" w:tplc="000F424A">
      <w:start w:val="1"/>
      <w:numFmt w:val="bullet"/>
      <w:lvlText w:val="—"/>
      <w:lvlJc w:val="left"/>
      <w:rPr>
        <w:sz w:val="22"/>
      </w:rPr>
    </w:lvl>
    <w:lvl w:ilvl="1" w:tplc="000F424B">
      <w:start w:val="1"/>
      <w:numFmt w:val="bullet"/>
      <w:lvlText w:val="—"/>
      <w:lvlJc w:val="left"/>
      <w:rPr>
        <w:sz w:val="22"/>
      </w:rPr>
    </w:lvl>
    <w:lvl w:ilvl="2" w:tplc="000F424C">
      <w:start w:val="1"/>
      <w:numFmt w:val="bullet"/>
      <w:lvlText w:val="—"/>
      <w:lvlJc w:val="left"/>
      <w:rPr>
        <w:sz w:val="22"/>
      </w:rPr>
    </w:lvl>
    <w:lvl w:ilvl="3" w:tplc="000F424D">
      <w:start w:val="1"/>
      <w:numFmt w:val="bullet"/>
      <w:lvlText w:val="—"/>
      <w:lvlJc w:val="left"/>
      <w:rPr>
        <w:sz w:val="22"/>
      </w:rPr>
    </w:lvl>
    <w:lvl w:ilvl="4" w:tplc="000F424E">
      <w:start w:val="1"/>
      <w:numFmt w:val="bullet"/>
      <w:lvlText w:val="—"/>
      <w:lvlJc w:val="left"/>
      <w:rPr>
        <w:sz w:val="22"/>
      </w:rPr>
    </w:lvl>
    <w:lvl w:ilvl="5" w:tplc="000F424F">
      <w:start w:val="1"/>
      <w:numFmt w:val="bullet"/>
      <w:lvlText w:val="—"/>
      <w:lvlJc w:val="left"/>
      <w:rPr>
        <w:sz w:val="22"/>
      </w:rPr>
    </w:lvl>
    <w:lvl w:ilvl="6" w:tplc="000F4250">
      <w:start w:val="1"/>
      <w:numFmt w:val="bullet"/>
      <w:lvlText w:val="—"/>
      <w:lvlJc w:val="left"/>
      <w:rPr>
        <w:sz w:val="22"/>
      </w:rPr>
    </w:lvl>
    <w:lvl w:ilvl="7" w:tplc="000F4251">
      <w:start w:val="1"/>
      <w:numFmt w:val="bullet"/>
      <w:lvlText w:val="—"/>
      <w:lvlJc w:val="left"/>
      <w:rPr>
        <w:sz w:val="22"/>
      </w:rPr>
    </w:lvl>
    <w:lvl w:ilvl="8" w:tplc="000F4252">
      <w:start w:val="1"/>
      <w:numFmt w:val="bullet"/>
      <w:lvlText w:val="—"/>
      <w:lvlJc w:val="left"/>
      <w:rPr>
        <w:sz w:val="22"/>
      </w:rPr>
    </w:lvl>
  </w:abstractNum>
  <w:abstractNum w:abstractNumId="2">
    <w:nsid w:val="00000005"/>
    <w:multiLevelType w:val="hybridMultilevel"/>
    <w:tmpl w:val="00000004"/>
    <w:lvl w:ilvl="0" w:tplc="000F4253">
      <w:start w:val="1"/>
      <w:numFmt w:val="bullet"/>
      <w:lvlText w:val="—"/>
      <w:lvlJc w:val="left"/>
      <w:rPr>
        <w:sz w:val="22"/>
      </w:rPr>
    </w:lvl>
    <w:lvl w:ilvl="1" w:tplc="000F4254">
      <w:start w:val="1"/>
      <w:numFmt w:val="bullet"/>
      <w:lvlText w:val="—"/>
      <w:lvlJc w:val="left"/>
      <w:rPr>
        <w:sz w:val="22"/>
      </w:rPr>
    </w:lvl>
    <w:lvl w:ilvl="2" w:tplc="000F4255">
      <w:start w:val="1"/>
      <w:numFmt w:val="bullet"/>
      <w:lvlText w:val="—"/>
      <w:lvlJc w:val="left"/>
      <w:rPr>
        <w:sz w:val="22"/>
      </w:rPr>
    </w:lvl>
    <w:lvl w:ilvl="3" w:tplc="000F4256">
      <w:start w:val="1"/>
      <w:numFmt w:val="bullet"/>
      <w:lvlText w:val="—"/>
      <w:lvlJc w:val="left"/>
      <w:rPr>
        <w:sz w:val="22"/>
      </w:rPr>
    </w:lvl>
    <w:lvl w:ilvl="4" w:tplc="000F4257">
      <w:start w:val="1"/>
      <w:numFmt w:val="bullet"/>
      <w:lvlText w:val="—"/>
      <w:lvlJc w:val="left"/>
      <w:rPr>
        <w:sz w:val="22"/>
      </w:rPr>
    </w:lvl>
    <w:lvl w:ilvl="5" w:tplc="000F4258">
      <w:start w:val="1"/>
      <w:numFmt w:val="bullet"/>
      <w:lvlText w:val="—"/>
      <w:lvlJc w:val="left"/>
      <w:rPr>
        <w:sz w:val="22"/>
      </w:rPr>
    </w:lvl>
    <w:lvl w:ilvl="6" w:tplc="000F4259">
      <w:start w:val="1"/>
      <w:numFmt w:val="bullet"/>
      <w:lvlText w:val="—"/>
      <w:lvlJc w:val="left"/>
      <w:rPr>
        <w:sz w:val="22"/>
      </w:rPr>
    </w:lvl>
    <w:lvl w:ilvl="7" w:tplc="000F425A">
      <w:start w:val="1"/>
      <w:numFmt w:val="bullet"/>
      <w:lvlText w:val="—"/>
      <w:lvlJc w:val="left"/>
      <w:rPr>
        <w:sz w:val="22"/>
      </w:rPr>
    </w:lvl>
    <w:lvl w:ilvl="8" w:tplc="000F425B">
      <w:start w:val="1"/>
      <w:numFmt w:val="bullet"/>
      <w:lvlText w:val="—"/>
      <w:lvlJc w:val="left"/>
      <w:rPr>
        <w:sz w:val="22"/>
      </w:rPr>
    </w:lvl>
  </w:abstractNum>
  <w:abstractNum w:abstractNumId="3">
    <w:nsid w:val="00000007"/>
    <w:multiLevelType w:val="hybridMultilevel"/>
    <w:tmpl w:val="00000006"/>
    <w:lvl w:ilvl="0" w:tplc="000F425C">
      <w:start w:val="1"/>
      <w:numFmt w:val="bullet"/>
      <w:lvlText w:val="—"/>
      <w:lvlJc w:val="left"/>
      <w:rPr>
        <w:sz w:val="22"/>
      </w:rPr>
    </w:lvl>
    <w:lvl w:ilvl="1" w:tplc="000F425D">
      <w:start w:val="1"/>
      <w:numFmt w:val="bullet"/>
      <w:lvlText w:val="—"/>
      <w:lvlJc w:val="left"/>
      <w:rPr>
        <w:sz w:val="22"/>
      </w:rPr>
    </w:lvl>
    <w:lvl w:ilvl="2" w:tplc="000F425E">
      <w:start w:val="1"/>
      <w:numFmt w:val="bullet"/>
      <w:lvlText w:val="—"/>
      <w:lvlJc w:val="left"/>
      <w:rPr>
        <w:sz w:val="22"/>
      </w:rPr>
    </w:lvl>
    <w:lvl w:ilvl="3" w:tplc="000F425F">
      <w:start w:val="1"/>
      <w:numFmt w:val="bullet"/>
      <w:lvlText w:val="—"/>
      <w:lvlJc w:val="left"/>
      <w:rPr>
        <w:sz w:val="22"/>
      </w:rPr>
    </w:lvl>
    <w:lvl w:ilvl="4" w:tplc="000F4260">
      <w:start w:val="1"/>
      <w:numFmt w:val="bullet"/>
      <w:lvlText w:val="—"/>
      <w:lvlJc w:val="left"/>
      <w:rPr>
        <w:sz w:val="22"/>
      </w:rPr>
    </w:lvl>
    <w:lvl w:ilvl="5" w:tplc="000F4261">
      <w:start w:val="1"/>
      <w:numFmt w:val="bullet"/>
      <w:lvlText w:val="—"/>
      <w:lvlJc w:val="left"/>
      <w:rPr>
        <w:sz w:val="22"/>
      </w:rPr>
    </w:lvl>
    <w:lvl w:ilvl="6" w:tplc="000F4262">
      <w:start w:val="1"/>
      <w:numFmt w:val="bullet"/>
      <w:lvlText w:val="—"/>
      <w:lvlJc w:val="left"/>
      <w:rPr>
        <w:sz w:val="22"/>
      </w:rPr>
    </w:lvl>
    <w:lvl w:ilvl="7" w:tplc="000F4263">
      <w:start w:val="1"/>
      <w:numFmt w:val="bullet"/>
      <w:lvlText w:val="—"/>
      <w:lvlJc w:val="left"/>
      <w:rPr>
        <w:sz w:val="22"/>
      </w:rPr>
    </w:lvl>
    <w:lvl w:ilvl="8" w:tplc="000F4264">
      <w:start w:val="1"/>
      <w:numFmt w:val="bullet"/>
      <w:lvlText w:val="—"/>
      <w:lvlJc w:val="left"/>
      <w:rPr>
        <w:sz w:val="22"/>
      </w:rPr>
    </w:lvl>
  </w:abstractNum>
  <w:abstractNum w:abstractNumId="4">
    <w:nsid w:val="00000009"/>
    <w:multiLevelType w:val="hybridMultilevel"/>
    <w:tmpl w:val="00000008"/>
    <w:lvl w:ilvl="0" w:tplc="000F4265">
      <w:start w:val="1"/>
      <w:numFmt w:val="bullet"/>
      <w:lvlText w:val="—"/>
      <w:lvlJc w:val="left"/>
      <w:rPr>
        <w:sz w:val="22"/>
      </w:rPr>
    </w:lvl>
    <w:lvl w:ilvl="1" w:tplc="000F4266">
      <w:start w:val="1"/>
      <w:numFmt w:val="bullet"/>
      <w:lvlText w:val="—"/>
      <w:lvlJc w:val="left"/>
      <w:rPr>
        <w:sz w:val="22"/>
      </w:rPr>
    </w:lvl>
    <w:lvl w:ilvl="2" w:tplc="000F4267">
      <w:start w:val="1"/>
      <w:numFmt w:val="bullet"/>
      <w:lvlText w:val="—"/>
      <w:lvlJc w:val="left"/>
      <w:rPr>
        <w:sz w:val="22"/>
      </w:rPr>
    </w:lvl>
    <w:lvl w:ilvl="3" w:tplc="000F4268">
      <w:start w:val="1"/>
      <w:numFmt w:val="bullet"/>
      <w:lvlText w:val="—"/>
      <w:lvlJc w:val="left"/>
      <w:rPr>
        <w:sz w:val="22"/>
      </w:rPr>
    </w:lvl>
    <w:lvl w:ilvl="4" w:tplc="000F4269">
      <w:start w:val="1"/>
      <w:numFmt w:val="bullet"/>
      <w:lvlText w:val="—"/>
      <w:lvlJc w:val="left"/>
      <w:rPr>
        <w:sz w:val="22"/>
      </w:rPr>
    </w:lvl>
    <w:lvl w:ilvl="5" w:tplc="000F426A">
      <w:start w:val="1"/>
      <w:numFmt w:val="bullet"/>
      <w:lvlText w:val="—"/>
      <w:lvlJc w:val="left"/>
      <w:rPr>
        <w:sz w:val="22"/>
      </w:rPr>
    </w:lvl>
    <w:lvl w:ilvl="6" w:tplc="000F426B">
      <w:start w:val="1"/>
      <w:numFmt w:val="bullet"/>
      <w:lvlText w:val="—"/>
      <w:lvlJc w:val="left"/>
      <w:rPr>
        <w:sz w:val="22"/>
      </w:rPr>
    </w:lvl>
    <w:lvl w:ilvl="7" w:tplc="000F426C">
      <w:start w:val="1"/>
      <w:numFmt w:val="bullet"/>
      <w:lvlText w:val="—"/>
      <w:lvlJc w:val="left"/>
      <w:rPr>
        <w:sz w:val="22"/>
      </w:rPr>
    </w:lvl>
    <w:lvl w:ilvl="8" w:tplc="000F426D">
      <w:start w:val="1"/>
      <w:numFmt w:val="bullet"/>
      <w:lvlText w:val="—"/>
      <w:lvlJc w:val="left"/>
      <w:rPr>
        <w:sz w:val="22"/>
      </w:rPr>
    </w:lvl>
  </w:abstractNum>
  <w:abstractNum w:abstractNumId="5">
    <w:nsid w:val="0000000B"/>
    <w:multiLevelType w:val="hybridMultilevel"/>
    <w:tmpl w:val="0000000A"/>
    <w:lvl w:ilvl="0" w:tplc="000F426E">
      <w:start w:val="1"/>
      <w:numFmt w:val="bullet"/>
      <w:lvlText w:val="—"/>
      <w:lvlJc w:val="left"/>
      <w:rPr>
        <w:sz w:val="22"/>
      </w:rPr>
    </w:lvl>
    <w:lvl w:ilvl="1" w:tplc="000F426F">
      <w:start w:val="1"/>
      <w:numFmt w:val="bullet"/>
      <w:lvlText w:val="—"/>
      <w:lvlJc w:val="left"/>
      <w:rPr>
        <w:sz w:val="22"/>
      </w:rPr>
    </w:lvl>
    <w:lvl w:ilvl="2" w:tplc="000F4270">
      <w:start w:val="1"/>
      <w:numFmt w:val="bullet"/>
      <w:lvlText w:val="—"/>
      <w:lvlJc w:val="left"/>
      <w:rPr>
        <w:sz w:val="22"/>
      </w:rPr>
    </w:lvl>
    <w:lvl w:ilvl="3" w:tplc="000F4271">
      <w:start w:val="1"/>
      <w:numFmt w:val="bullet"/>
      <w:lvlText w:val="—"/>
      <w:lvlJc w:val="left"/>
      <w:rPr>
        <w:sz w:val="22"/>
      </w:rPr>
    </w:lvl>
    <w:lvl w:ilvl="4" w:tplc="000F4272">
      <w:start w:val="1"/>
      <w:numFmt w:val="bullet"/>
      <w:lvlText w:val="—"/>
      <w:lvlJc w:val="left"/>
      <w:rPr>
        <w:sz w:val="22"/>
      </w:rPr>
    </w:lvl>
    <w:lvl w:ilvl="5" w:tplc="000F4273">
      <w:start w:val="1"/>
      <w:numFmt w:val="bullet"/>
      <w:lvlText w:val="—"/>
      <w:lvlJc w:val="left"/>
      <w:rPr>
        <w:sz w:val="22"/>
      </w:rPr>
    </w:lvl>
    <w:lvl w:ilvl="6" w:tplc="000F4274">
      <w:start w:val="1"/>
      <w:numFmt w:val="bullet"/>
      <w:lvlText w:val="—"/>
      <w:lvlJc w:val="left"/>
      <w:rPr>
        <w:sz w:val="22"/>
      </w:rPr>
    </w:lvl>
    <w:lvl w:ilvl="7" w:tplc="000F4275">
      <w:start w:val="1"/>
      <w:numFmt w:val="bullet"/>
      <w:lvlText w:val="—"/>
      <w:lvlJc w:val="left"/>
      <w:rPr>
        <w:sz w:val="22"/>
      </w:rPr>
    </w:lvl>
    <w:lvl w:ilvl="8" w:tplc="000F4276">
      <w:start w:val="1"/>
      <w:numFmt w:val="bullet"/>
      <w:lvlText w:val="—"/>
      <w:lvlJc w:val="left"/>
      <w:rPr>
        <w:sz w:val="22"/>
      </w:rPr>
    </w:lvl>
  </w:abstractNum>
  <w:abstractNum w:abstractNumId="6">
    <w:nsid w:val="0000000D"/>
    <w:multiLevelType w:val="hybridMultilevel"/>
    <w:tmpl w:val="9A8C6FA2"/>
    <w:lvl w:ilvl="0" w:tplc="000F4277">
      <w:start w:val="1"/>
      <w:numFmt w:val="bullet"/>
      <w:lvlText w:val="—"/>
      <w:lvlJc w:val="left"/>
      <w:rPr>
        <w:sz w:val="22"/>
      </w:rPr>
    </w:lvl>
    <w:lvl w:ilvl="1" w:tplc="000F4278">
      <w:start w:val="1"/>
      <w:numFmt w:val="bullet"/>
      <w:lvlText w:val="—"/>
      <w:lvlJc w:val="left"/>
      <w:rPr>
        <w:sz w:val="22"/>
      </w:rPr>
    </w:lvl>
    <w:lvl w:ilvl="2" w:tplc="000F4279">
      <w:start w:val="1"/>
      <w:numFmt w:val="bullet"/>
      <w:lvlText w:val="—"/>
      <w:lvlJc w:val="left"/>
      <w:rPr>
        <w:sz w:val="22"/>
      </w:rPr>
    </w:lvl>
    <w:lvl w:ilvl="3" w:tplc="000F427A">
      <w:start w:val="1"/>
      <w:numFmt w:val="bullet"/>
      <w:lvlText w:val="—"/>
      <w:lvlJc w:val="left"/>
      <w:rPr>
        <w:sz w:val="22"/>
      </w:rPr>
    </w:lvl>
    <w:lvl w:ilvl="4" w:tplc="000F427B">
      <w:start w:val="1"/>
      <w:numFmt w:val="bullet"/>
      <w:lvlText w:val="—"/>
      <w:lvlJc w:val="left"/>
      <w:rPr>
        <w:sz w:val="22"/>
      </w:rPr>
    </w:lvl>
    <w:lvl w:ilvl="5" w:tplc="000F427C">
      <w:start w:val="1"/>
      <w:numFmt w:val="bullet"/>
      <w:lvlText w:val="—"/>
      <w:lvlJc w:val="left"/>
      <w:rPr>
        <w:sz w:val="22"/>
      </w:rPr>
    </w:lvl>
    <w:lvl w:ilvl="6" w:tplc="000F427D">
      <w:start w:val="1"/>
      <w:numFmt w:val="bullet"/>
      <w:lvlText w:val="—"/>
      <w:lvlJc w:val="left"/>
      <w:rPr>
        <w:sz w:val="22"/>
      </w:rPr>
    </w:lvl>
    <w:lvl w:ilvl="7" w:tplc="000F427E">
      <w:start w:val="1"/>
      <w:numFmt w:val="bullet"/>
      <w:lvlText w:val="—"/>
      <w:lvlJc w:val="left"/>
      <w:rPr>
        <w:sz w:val="22"/>
      </w:rPr>
    </w:lvl>
    <w:lvl w:ilvl="8" w:tplc="000F427F">
      <w:start w:val="1"/>
      <w:numFmt w:val="bullet"/>
      <w:lvlText w:val="—"/>
      <w:lvlJc w:val="left"/>
      <w:rPr>
        <w:sz w:val="22"/>
      </w:rPr>
    </w:lvl>
  </w:abstractNum>
  <w:abstractNum w:abstractNumId="7">
    <w:nsid w:val="0000000F"/>
    <w:multiLevelType w:val="hybridMultilevel"/>
    <w:tmpl w:val="0000000E"/>
    <w:lvl w:ilvl="0" w:tplc="000F4280">
      <w:start w:val="1"/>
      <w:numFmt w:val="bullet"/>
      <w:lvlText w:val="—"/>
      <w:lvlJc w:val="left"/>
      <w:rPr>
        <w:sz w:val="22"/>
      </w:rPr>
    </w:lvl>
    <w:lvl w:ilvl="1" w:tplc="000F4281">
      <w:start w:val="1"/>
      <w:numFmt w:val="bullet"/>
      <w:lvlText w:val="—"/>
      <w:lvlJc w:val="left"/>
      <w:rPr>
        <w:sz w:val="22"/>
      </w:rPr>
    </w:lvl>
    <w:lvl w:ilvl="2" w:tplc="000F4282">
      <w:start w:val="1"/>
      <w:numFmt w:val="bullet"/>
      <w:lvlText w:val="—"/>
      <w:lvlJc w:val="left"/>
      <w:rPr>
        <w:sz w:val="22"/>
      </w:rPr>
    </w:lvl>
    <w:lvl w:ilvl="3" w:tplc="000F4283">
      <w:start w:val="1"/>
      <w:numFmt w:val="bullet"/>
      <w:lvlText w:val="—"/>
      <w:lvlJc w:val="left"/>
      <w:rPr>
        <w:sz w:val="22"/>
      </w:rPr>
    </w:lvl>
    <w:lvl w:ilvl="4" w:tplc="000F4284">
      <w:start w:val="1"/>
      <w:numFmt w:val="bullet"/>
      <w:lvlText w:val="—"/>
      <w:lvlJc w:val="left"/>
      <w:rPr>
        <w:sz w:val="22"/>
      </w:rPr>
    </w:lvl>
    <w:lvl w:ilvl="5" w:tplc="000F4285">
      <w:start w:val="1"/>
      <w:numFmt w:val="bullet"/>
      <w:lvlText w:val="—"/>
      <w:lvlJc w:val="left"/>
      <w:rPr>
        <w:sz w:val="22"/>
      </w:rPr>
    </w:lvl>
    <w:lvl w:ilvl="6" w:tplc="000F4286">
      <w:start w:val="1"/>
      <w:numFmt w:val="bullet"/>
      <w:lvlText w:val="—"/>
      <w:lvlJc w:val="left"/>
      <w:rPr>
        <w:sz w:val="22"/>
      </w:rPr>
    </w:lvl>
    <w:lvl w:ilvl="7" w:tplc="000F4287">
      <w:start w:val="1"/>
      <w:numFmt w:val="bullet"/>
      <w:lvlText w:val="—"/>
      <w:lvlJc w:val="left"/>
      <w:rPr>
        <w:sz w:val="22"/>
      </w:rPr>
    </w:lvl>
    <w:lvl w:ilvl="8" w:tplc="000F4288">
      <w:start w:val="1"/>
      <w:numFmt w:val="bullet"/>
      <w:lvlText w:val="—"/>
      <w:lvlJc w:val="left"/>
      <w:rPr>
        <w:sz w:val="22"/>
      </w:rPr>
    </w:lvl>
  </w:abstractNum>
  <w:abstractNum w:abstractNumId="8">
    <w:nsid w:val="00000011"/>
    <w:multiLevelType w:val="hybridMultilevel"/>
    <w:tmpl w:val="DF6A714A"/>
    <w:lvl w:ilvl="0" w:tplc="000F4289">
      <w:start w:val="1"/>
      <w:numFmt w:val="bullet"/>
      <w:lvlText w:val="—"/>
      <w:lvlJc w:val="left"/>
      <w:rPr>
        <w:sz w:val="22"/>
      </w:rPr>
    </w:lvl>
    <w:lvl w:ilvl="1" w:tplc="000F428A">
      <w:start w:val="1"/>
      <w:numFmt w:val="bullet"/>
      <w:lvlText w:val="—"/>
      <w:lvlJc w:val="left"/>
      <w:rPr>
        <w:sz w:val="22"/>
      </w:rPr>
    </w:lvl>
    <w:lvl w:ilvl="2" w:tplc="000F428B">
      <w:start w:val="1"/>
      <w:numFmt w:val="bullet"/>
      <w:lvlText w:val="—"/>
      <w:lvlJc w:val="left"/>
      <w:rPr>
        <w:sz w:val="22"/>
      </w:rPr>
    </w:lvl>
    <w:lvl w:ilvl="3" w:tplc="000F428C">
      <w:start w:val="1"/>
      <w:numFmt w:val="bullet"/>
      <w:lvlText w:val="—"/>
      <w:lvlJc w:val="left"/>
      <w:rPr>
        <w:sz w:val="22"/>
      </w:rPr>
    </w:lvl>
    <w:lvl w:ilvl="4" w:tplc="000F428D">
      <w:start w:val="1"/>
      <w:numFmt w:val="bullet"/>
      <w:lvlText w:val="—"/>
      <w:lvlJc w:val="left"/>
      <w:rPr>
        <w:sz w:val="22"/>
      </w:rPr>
    </w:lvl>
    <w:lvl w:ilvl="5" w:tplc="000F428E">
      <w:start w:val="1"/>
      <w:numFmt w:val="bullet"/>
      <w:lvlText w:val="—"/>
      <w:lvlJc w:val="left"/>
      <w:rPr>
        <w:sz w:val="22"/>
      </w:rPr>
    </w:lvl>
    <w:lvl w:ilvl="6" w:tplc="000F428F">
      <w:start w:val="1"/>
      <w:numFmt w:val="bullet"/>
      <w:lvlText w:val="—"/>
      <w:lvlJc w:val="left"/>
      <w:rPr>
        <w:sz w:val="22"/>
      </w:rPr>
    </w:lvl>
    <w:lvl w:ilvl="7" w:tplc="000F4290">
      <w:start w:val="1"/>
      <w:numFmt w:val="bullet"/>
      <w:lvlText w:val="—"/>
      <w:lvlJc w:val="left"/>
      <w:rPr>
        <w:sz w:val="22"/>
      </w:rPr>
    </w:lvl>
    <w:lvl w:ilvl="8" w:tplc="000F4291">
      <w:start w:val="1"/>
      <w:numFmt w:val="bullet"/>
      <w:lvlText w:val="—"/>
      <w:lvlJc w:val="left"/>
      <w:rPr>
        <w:sz w:val="22"/>
      </w:rPr>
    </w:lvl>
  </w:abstractNum>
  <w:abstractNum w:abstractNumId="9">
    <w:nsid w:val="00000013"/>
    <w:multiLevelType w:val="hybridMultilevel"/>
    <w:tmpl w:val="00000012"/>
    <w:lvl w:ilvl="0" w:tplc="000F4292">
      <w:start w:val="1"/>
      <w:numFmt w:val="bullet"/>
      <w:lvlText w:val="—"/>
      <w:lvlJc w:val="left"/>
      <w:rPr>
        <w:sz w:val="22"/>
      </w:rPr>
    </w:lvl>
    <w:lvl w:ilvl="1" w:tplc="000F4293">
      <w:start w:val="1"/>
      <w:numFmt w:val="bullet"/>
      <w:lvlText w:val="—"/>
      <w:lvlJc w:val="left"/>
      <w:rPr>
        <w:sz w:val="22"/>
      </w:rPr>
    </w:lvl>
    <w:lvl w:ilvl="2" w:tplc="000F4294">
      <w:start w:val="1"/>
      <w:numFmt w:val="bullet"/>
      <w:lvlText w:val="—"/>
      <w:lvlJc w:val="left"/>
      <w:rPr>
        <w:sz w:val="22"/>
      </w:rPr>
    </w:lvl>
    <w:lvl w:ilvl="3" w:tplc="000F4295">
      <w:start w:val="1"/>
      <w:numFmt w:val="bullet"/>
      <w:lvlText w:val="—"/>
      <w:lvlJc w:val="left"/>
      <w:rPr>
        <w:sz w:val="22"/>
      </w:rPr>
    </w:lvl>
    <w:lvl w:ilvl="4" w:tplc="000F4296">
      <w:start w:val="1"/>
      <w:numFmt w:val="bullet"/>
      <w:lvlText w:val="—"/>
      <w:lvlJc w:val="left"/>
      <w:rPr>
        <w:sz w:val="22"/>
      </w:rPr>
    </w:lvl>
    <w:lvl w:ilvl="5" w:tplc="000F4297">
      <w:start w:val="1"/>
      <w:numFmt w:val="bullet"/>
      <w:lvlText w:val="—"/>
      <w:lvlJc w:val="left"/>
      <w:rPr>
        <w:sz w:val="22"/>
      </w:rPr>
    </w:lvl>
    <w:lvl w:ilvl="6" w:tplc="000F4298">
      <w:start w:val="1"/>
      <w:numFmt w:val="bullet"/>
      <w:lvlText w:val="—"/>
      <w:lvlJc w:val="left"/>
      <w:rPr>
        <w:sz w:val="22"/>
      </w:rPr>
    </w:lvl>
    <w:lvl w:ilvl="7" w:tplc="000F4299">
      <w:start w:val="1"/>
      <w:numFmt w:val="bullet"/>
      <w:lvlText w:val="—"/>
      <w:lvlJc w:val="left"/>
      <w:rPr>
        <w:sz w:val="22"/>
      </w:rPr>
    </w:lvl>
    <w:lvl w:ilvl="8" w:tplc="000F429A">
      <w:start w:val="1"/>
      <w:numFmt w:val="bullet"/>
      <w:lvlText w:val="—"/>
      <w:lvlJc w:val="left"/>
      <w:rPr>
        <w:sz w:val="22"/>
      </w:rPr>
    </w:lvl>
  </w:abstractNum>
  <w:abstractNum w:abstractNumId="10">
    <w:nsid w:val="00000017"/>
    <w:multiLevelType w:val="hybridMultilevel"/>
    <w:tmpl w:val="00000016"/>
    <w:lvl w:ilvl="0" w:tplc="000F42A4">
      <w:start w:val="1"/>
      <w:numFmt w:val="bullet"/>
      <w:lvlText w:val="—"/>
      <w:lvlJc w:val="left"/>
      <w:rPr>
        <w:sz w:val="22"/>
      </w:rPr>
    </w:lvl>
    <w:lvl w:ilvl="1" w:tplc="000F42A5">
      <w:start w:val="1"/>
      <w:numFmt w:val="bullet"/>
      <w:lvlText w:val="—"/>
      <w:lvlJc w:val="left"/>
      <w:rPr>
        <w:sz w:val="22"/>
      </w:rPr>
    </w:lvl>
    <w:lvl w:ilvl="2" w:tplc="000F42A6">
      <w:start w:val="1"/>
      <w:numFmt w:val="bullet"/>
      <w:lvlText w:val="—"/>
      <w:lvlJc w:val="left"/>
      <w:rPr>
        <w:sz w:val="22"/>
      </w:rPr>
    </w:lvl>
    <w:lvl w:ilvl="3" w:tplc="000F42A7">
      <w:start w:val="1"/>
      <w:numFmt w:val="bullet"/>
      <w:lvlText w:val="—"/>
      <w:lvlJc w:val="left"/>
      <w:rPr>
        <w:sz w:val="22"/>
      </w:rPr>
    </w:lvl>
    <w:lvl w:ilvl="4" w:tplc="000F42A8">
      <w:start w:val="1"/>
      <w:numFmt w:val="bullet"/>
      <w:lvlText w:val="—"/>
      <w:lvlJc w:val="left"/>
      <w:rPr>
        <w:sz w:val="22"/>
      </w:rPr>
    </w:lvl>
    <w:lvl w:ilvl="5" w:tplc="000F42A9">
      <w:start w:val="1"/>
      <w:numFmt w:val="bullet"/>
      <w:lvlText w:val="—"/>
      <w:lvlJc w:val="left"/>
      <w:rPr>
        <w:sz w:val="22"/>
      </w:rPr>
    </w:lvl>
    <w:lvl w:ilvl="6" w:tplc="000F42AA">
      <w:start w:val="1"/>
      <w:numFmt w:val="bullet"/>
      <w:lvlText w:val="—"/>
      <w:lvlJc w:val="left"/>
      <w:rPr>
        <w:sz w:val="22"/>
      </w:rPr>
    </w:lvl>
    <w:lvl w:ilvl="7" w:tplc="000F42AB">
      <w:start w:val="1"/>
      <w:numFmt w:val="bullet"/>
      <w:lvlText w:val="—"/>
      <w:lvlJc w:val="left"/>
      <w:rPr>
        <w:sz w:val="22"/>
      </w:rPr>
    </w:lvl>
    <w:lvl w:ilvl="8" w:tplc="000F42AC">
      <w:start w:val="1"/>
      <w:numFmt w:val="bullet"/>
      <w:lvlText w:val="—"/>
      <w:lvlJc w:val="left"/>
      <w:rPr>
        <w:sz w:val="22"/>
      </w:rPr>
    </w:lvl>
  </w:abstractNum>
  <w:abstractNum w:abstractNumId="11">
    <w:nsid w:val="00000019"/>
    <w:multiLevelType w:val="multilevel"/>
    <w:tmpl w:val="1DA4985E"/>
    <w:lvl w:ilvl="0">
      <w:start w:val="1"/>
      <w:numFmt w:val="bullet"/>
      <w:lvlText w:val="—"/>
      <w:lvlJc w:val="left"/>
      <w:rPr>
        <w:sz w:val="22"/>
      </w:rPr>
    </w:lvl>
    <w:lvl w:ilvl="1">
      <w:numFmt w:val="decimal"/>
      <w:lvlText w:val="%2"/>
      <w:lvlJc w:val="left"/>
      <w:rPr>
        <w:rFonts w:cs="Times New Roman"/>
        <w:sz w:val="22"/>
        <w:szCs w:val="22"/>
      </w:rPr>
    </w:lvl>
    <w:lvl w:ilvl="2">
      <w:numFmt w:val="decimal"/>
      <w:lvlText w:val="%2"/>
      <w:lvlJc w:val="left"/>
      <w:rPr>
        <w:rFonts w:cs="Times New Roman"/>
        <w:sz w:val="22"/>
        <w:szCs w:val="22"/>
      </w:rPr>
    </w:lvl>
    <w:lvl w:ilvl="3">
      <w:numFmt w:val="decimal"/>
      <w:lvlText w:val="%2"/>
      <w:lvlJc w:val="left"/>
      <w:rPr>
        <w:rFonts w:cs="Times New Roman"/>
        <w:sz w:val="22"/>
        <w:szCs w:val="22"/>
      </w:rPr>
    </w:lvl>
    <w:lvl w:ilvl="4">
      <w:numFmt w:val="decimal"/>
      <w:lvlText w:val="%2"/>
      <w:lvlJc w:val="left"/>
      <w:rPr>
        <w:rFonts w:cs="Times New Roman"/>
        <w:sz w:val="22"/>
        <w:szCs w:val="22"/>
      </w:rPr>
    </w:lvl>
    <w:lvl w:ilvl="5">
      <w:numFmt w:val="decimal"/>
      <w:lvlText w:val="%2"/>
      <w:lvlJc w:val="left"/>
      <w:rPr>
        <w:rFonts w:cs="Times New Roman"/>
        <w:sz w:val="22"/>
        <w:szCs w:val="22"/>
      </w:rPr>
    </w:lvl>
    <w:lvl w:ilvl="6">
      <w:numFmt w:val="decimal"/>
      <w:lvlText w:val="%2"/>
      <w:lvlJc w:val="left"/>
      <w:rPr>
        <w:rFonts w:cs="Times New Roman"/>
        <w:sz w:val="22"/>
        <w:szCs w:val="22"/>
      </w:rPr>
    </w:lvl>
    <w:lvl w:ilvl="7">
      <w:numFmt w:val="decimal"/>
      <w:lvlText w:val="%2"/>
      <w:lvlJc w:val="left"/>
      <w:rPr>
        <w:rFonts w:cs="Times New Roman"/>
        <w:sz w:val="22"/>
        <w:szCs w:val="22"/>
      </w:rPr>
    </w:lvl>
    <w:lvl w:ilvl="8">
      <w:numFmt w:val="decimal"/>
      <w:lvlText w:val="%2"/>
      <w:lvlJc w:val="left"/>
      <w:rPr>
        <w:rFonts w:cs="Times New Roman"/>
        <w:sz w:val="22"/>
        <w:szCs w:val="22"/>
      </w:rPr>
    </w:lvl>
  </w:abstractNum>
  <w:abstractNum w:abstractNumId="12">
    <w:nsid w:val="0000001B"/>
    <w:multiLevelType w:val="hybridMultilevel"/>
    <w:tmpl w:val="0000001A"/>
    <w:lvl w:ilvl="0" w:tplc="000F42B6">
      <w:start w:val="1"/>
      <w:numFmt w:val="bullet"/>
      <w:lvlText w:val="—"/>
      <w:lvlJc w:val="left"/>
      <w:rPr>
        <w:sz w:val="22"/>
      </w:rPr>
    </w:lvl>
    <w:lvl w:ilvl="1" w:tplc="000F42B7">
      <w:start w:val="1"/>
      <w:numFmt w:val="bullet"/>
      <w:lvlText w:val="—"/>
      <w:lvlJc w:val="left"/>
      <w:rPr>
        <w:sz w:val="22"/>
      </w:rPr>
    </w:lvl>
    <w:lvl w:ilvl="2" w:tplc="000F42B8">
      <w:start w:val="1"/>
      <w:numFmt w:val="bullet"/>
      <w:lvlText w:val="—"/>
      <w:lvlJc w:val="left"/>
      <w:rPr>
        <w:sz w:val="22"/>
      </w:rPr>
    </w:lvl>
    <w:lvl w:ilvl="3" w:tplc="000F42B9">
      <w:start w:val="1"/>
      <w:numFmt w:val="bullet"/>
      <w:lvlText w:val="—"/>
      <w:lvlJc w:val="left"/>
      <w:rPr>
        <w:sz w:val="22"/>
      </w:rPr>
    </w:lvl>
    <w:lvl w:ilvl="4" w:tplc="000F42BA">
      <w:start w:val="1"/>
      <w:numFmt w:val="bullet"/>
      <w:lvlText w:val="—"/>
      <w:lvlJc w:val="left"/>
      <w:rPr>
        <w:sz w:val="22"/>
      </w:rPr>
    </w:lvl>
    <w:lvl w:ilvl="5" w:tplc="000F42BB">
      <w:start w:val="1"/>
      <w:numFmt w:val="bullet"/>
      <w:lvlText w:val="—"/>
      <w:lvlJc w:val="left"/>
      <w:rPr>
        <w:sz w:val="22"/>
      </w:rPr>
    </w:lvl>
    <w:lvl w:ilvl="6" w:tplc="000F42BC">
      <w:start w:val="1"/>
      <w:numFmt w:val="bullet"/>
      <w:lvlText w:val="—"/>
      <w:lvlJc w:val="left"/>
      <w:rPr>
        <w:sz w:val="22"/>
      </w:rPr>
    </w:lvl>
    <w:lvl w:ilvl="7" w:tplc="000F42BD">
      <w:start w:val="1"/>
      <w:numFmt w:val="bullet"/>
      <w:lvlText w:val="—"/>
      <w:lvlJc w:val="left"/>
      <w:rPr>
        <w:sz w:val="22"/>
      </w:rPr>
    </w:lvl>
    <w:lvl w:ilvl="8" w:tplc="000F42BE">
      <w:start w:val="1"/>
      <w:numFmt w:val="bullet"/>
      <w:lvlText w:val="—"/>
      <w:lvlJc w:val="left"/>
      <w:rPr>
        <w:sz w:val="22"/>
      </w:rPr>
    </w:lvl>
  </w:abstractNum>
  <w:abstractNum w:abstractNumId="13">
    <w:nsid w:val="0000001D"/>
    <w:multiLevelType w:val="multilevel"/>
    <w:tmpl w:val="CAF82D1E"/>
    <w:lvl w:ilvl="0">
      <w:start w:val="1"/>
      <w:numFmt w:val="bullet"/>
      <w:lvlText w:val="—"/>
      <w:lvlJc w:val="left"/>
      <w:rPr>
        <w:sz w:val="22"/>
      </w:rPr>
    </w:lvl>
    <w:lvl w:ilvl="1">
      <w:numFmt w:val="decimal"/>
      <w:lvlText w:val="%2"/>
      <w:lvlJc w:val="left"/>
      <w:rPr>
        <w:rFonts w:cs="Times New Roman"/>
        <w:sz w:val="22"/>
        <w:szCs w:val="22"/>
      </w:rPr>
    </w:lvl>
    <w:lvl w:ilvl="2">
      <w:numFmt w:val="decimal"/>
      <w:lvlText w:val="%2"/>
      <w:lvlJc w:val="left"/>
      <w:rPr>
        <w:rFonts w:cs="Times New Roman"/>
        <w:sz w:val="22"/>
        <w:szCs w:val="22"/>
      </w:rPr>
    </w:lvl>
    <w:lvl w:ilvl="3">
      <w:numFmt w:val="decimal"/>
      <w:lvlText w:val="%2"/>
      <w:lvlJc w:val="left"/>
      <w:rPr>
        <w:rFonts w:cs="Times New Roman"/>
        <w:sz w:val="22"/>
        <w:szCs w:val="22"/>
      </w:rPr>
    </w:lvl>
    <w:lvl w:ilvl="4">
      <w:numFmt w:val="decimal"/>
      <w:lvlText w:val="%2"/>
      <w:lvlJc w:val="left"/>
      <w:rPr>
        <w:rFonts w:cs="Times New Roman"/>
        <w:sz w:val="22"/>
        <w:szCs w:val="22"/>
      </w:rPr>
    </w:lvl>
    <w:lvl w:ilvl="5">
      <w:numFmt w:val="decimal"/>
      <w:lvlText w:val="%2"/>
      <w:lvlJc w:val="left"/>
      <w:rPr>
        <w:rFonts w:cs="Times New Roman"/>
        <w:sz w:val="22"/>
        <w:szCs w:val="22"/>
      </w:rPr>
    </w:lvl>
    <w:lvl w:ilvl="6">
      <w:numFmt w:val="decimal"/>
      <w:lvlText w:val="%2"/>
      <w:lvlJc w:val="left"/>
      <w:rPr>
        <w:rFonts w:cs="Times New Roman"/>
        <w:sz w:val="22"/>
        <w:szCs w:val="22"/>
      </w:rPr>
    </w:lvl>
    <w:lvl w:ilvl="7">
      <w:numFmt w:val="decimal"/>
      <w:lvlText w:val="%2"/>
      <w:lvlJc w:val="left"/>
      <w:rPr>
        <w:rFonts w:cs="Times New Roman"/>
        <w:sz w:val="22"/>
        <w:szCs w:val="22"/>
      </w:rPr>
    </w:lvl>
    <w:lvl w:ilvl="8">
      <w:numFmt w:val="decimal"/>
      <w:lvlText w:val="%2"/>
      <w:lvlJc w:val="left"/>
      <w:rPr>
        <w:rFonts w:cs="Times New Roman"/>
        <w:sz w:val="22"/>
        <w:szCs w:val="22"/>
      </w:rPr>
    </w:lvl>
  </w:abstractNum>
  <w:abstractNum w:abstractNumId="14">
    <w:nsid w:val="00000021"/>
    <w:multiLevelType w:val="hybridMultilevel"/>
    <w:tmpl w:val="00000020"/>
    <w:lvl w:ilvl="0" w:tplc="000F42D1">
      <w:start w:val="1"/>
      <w:numFmt w:val="bullet"/>
      <w:lvlText w:val="—"/>
      <w:lvlJc w:val="left"/>
      <w:rPr>
        <w:sz w:val="22"/>
      </w:rPr>
    </w:lvl>
    <w:lvl w:ilvl="1" w:tplc="000F42D2">
      <w:start w:val="1"/>
      <w:numFmt w:val="bullet"/>
      <w:lvlText w:val="—"/>
      <w:lvlJc w:val="left"/>
      <w:rPr>
        <w:sz w:val="22"/>
      </w:rPr>
    </w:lvl>
    <w:lvl w:ilvl="2" w:tplc="000F42D3">
      <w:start w:val="1"/>
      <w:numFmt w:val="bullet"/>
      <w:lvlText w:val="—"/>
      <w:lvlJc w:val="left"/>
      <w:rPr>
        <w:sz w:val="22"/>
      </w:rPr>
    </w:lvl>
    <w:lvl w:ilvl="3" w:tplc="000F42D4">
      <w:start w:val="1"/>
      <w:numFmt w:val="bullet"/>
      <w:lvlText w:val="—"/>
      <w:lvlJc w:val="left"/>
      <w:rPr>
        <w:sz w:val="22"/>
      </w:rPr>
    </w:lvl>
    <w:lvl w:ilvl="4" w:tplc="000F42D5">
      <w:start w:val="1"/>
      <w:numFmt w:val="bullet"/>
      <w:lvlText w:val="—"/>
      <w:lvlJc w:val="left"/>
      <w:rPr>
        <w:sz w:val="22"/>
      </w:rPr>
    </w:lvl>
    <w:lvl w:ilvl="5" w:tplc="000F42D6">
      <w:start w:val="1"/>
      <w:numFmt w:val="bullet"/>
      <w:lvlText w:val="—"/>
      <w:lvlJc w:val="left"/>
      <w:rPr>
        <w:sz w:val="22"/>
      </w:rPr>
    </w:lvl>
    <w:lvl w:ilvl="6" w:tplc="000F42D7">
      <w:start w:val="1"/>
      <w:numFmt w:val="bullet"/>
      <w:lvlText w:val="—"/>
      <w:lvlJc w:val="left"/>
      <w:rPr>
        <w:sz w:val="22"/>
      </w:rPr>
    </w:lvl>
    <w:lvl w:ilvl="7" w:tplc="000F42D8">
      <w:start w:val="1"/>
      <w:numFmt w:val="bullet"/>
      <w:lvlText w:val="—"/>
      <w:lvlJc w:val="left"/>
      <w:rPr>
        <w:sz w:val="22"/>
      </w:rPr>
    </w:lvl>
    <w:lvl w:ilvl="8" w:tplc="000F42D9">
      <w:start w:val="1"/>
      <w:numFmt w:val="bullet"/>
      <w:lvlText w:val="—"/>
      <w:lvlJc w:val="left"/>
      <w:rPr>
        <w:sz w:val="22"/>
      </w:rPr>
    </w:lvl>
  </w:abstractNum>
  <w:abstractNum w:abstractNumId="15">
    <w:nsid w:val="00000023"/>
    <w:multiLevelType w:val="hybridMultilevel"/>
    <w:tmpl w:val="00000022"/>
    <w:lvl w:ilvl="0" w:tplc="000F42DA">
      <w:start w:val="1"/>
      <w:numFmt w:val="bullet"/>
      <w:lvlText w:val="—"/>
      <w:lvlJc w:val="left"/>
      <w:rPr>
        <w:sz w:val="22"/>
      </w:rPr>
    </w:lvl>
    <w:lvl w:ilvl="1" w:tplc="000F42DB">
      <w:start w:val="1"/>
      <w:numFmt w:val="bullet"/>
      <w:lvlText w:val="—"/>
      <w:lvlJc w:val="left"/>
      <w:rPr>
        <w:sz w:val="22"/>
      </w:rPr>
    </w:lvl>
    <w:lvl w:ilvl="2" w:tplc="000F42DC">
      <w:start w:val="1"/>
      <w:numFmt w:val="bullet"/>
      <w:lvlText w:val="—"/>
      <w:lvlJc w:val="left"/>
      <w:rPr>
        <w:sz w:val="22"/>
      </w:rPr>
    </w:lvl>
    <w:lvl w:ilvl="3" w:tplc="000F42DD">
      <w:start w:val="1"/>
      <w:numFmt w:val="bullet"/>
      <w:lvlText w:val="—"/>
      <w:lvlJc w:val="left"/>
      <w:rPr>
        <w:sz w:val="22"/>
      </w:rPr>
    </w:lvl>
    <w:lvl w:ilvl="4" w:tplc="000F42DE">
      <w:start w:val="1"/>
      <w:numFmt w:val="bullet"/>
      <w:lvlText w:val="—"/>
      <w:lvlJc w:val="left"/>
      <w:rPr>
        <w:sz w:val="22"/>
      </w:rPr>
    </w:lvl>
    <w:lvl w:ilvl="5" w:tplc="000F42DF">
      <w:start w:val="1"/>
      <w:numFmt w:val="bullet"/>
      <w:lvlText w:val="—"/>
      <w:lvlJc w:val="left"/>
      <w:rPr>
        <w:sz w:val="22"/>
      </w:rPr>
    </w:lvl>
    <w:lvl w:ilvl="6" w:tplc="000F42E0">
      <w:start w:val="1"/>
      <w:numFmt w:val="bullet"/>
      <w:lvlText w:val="—"/>
      <w:lvlJc w:val="left"/>
      <w:rPr>
        <w:sz w:val="22"/>
      </w:rPr>
    </w:lvl>
    <w:lvl w:ilvl="7" w:tplc="000F42E1">
      <w:start w:val="1"/>
      <w:numFmt w:val="bullet"/>
      <w:lvlText w:val="—"/>
      <w:lvlJc w:val="left"/>
      <w:rPr>
        <w:sz w:val="22"/>
      </w:rPr>
    </w:lvl>
    <w:lvl w:ilvl="8" w:tplc="000F42E2">
      <w:start w:val="1"/>
      <w:numFmt w:val="bullet"/>
      <w:lvlText w:val="—"/>
      <w:lvlJc w:val="left"/>
      <w:rPr>
        <w:sz w:val="22"/>
      </w:rPr>
    </w:lvl>
  </w:abstractNum>
  <w:abstractNum w:abstractNumId="16">
    <w:nsid w:val="00000025"/>
    <w:multiLevelType w:val="hybridMultilevel"/>
    <w:tmpl w:val="00000024"/>
    <w:lvl w:ilvl="0" w:tplc="000F42E3">
      <w:start w:val="1"/>
      <w:numFmt w:val="bullet"/>
      <w:lvlText w:val="—"/>
      <w:lvlJc w:val="left"/>
      <w:rPr>
        <w:sz w:val="22"/>
      </w:rPr>
    </w:lvl>
    <w:lvl w:ilvl="1" w:tplc="000F42E4">
      <w:start w:val="1"/>
      <w:numFmt w:val="bullet"/>
      <w:lvlText w:val="—"/>
      <w:lvlJc w:val="left"/>
      <w:rPr>
        <w:sz w:val="22"/>
      </w:rPr>
    </w:lvl>
    <w:lvl w:ilvl="2" w:tplc="000F42E5">
      <w:start w:val="1"/>
      <w:numFmt w:val="bullet"/>
      <w:lvlText w:val="—"/>
      <w:lvlJc w:val="left"/>
      <w:rPr>
        <w:sz w:val="22"/>
      </w:rPr>
    </w:lvl>
    <w:lvl w:ilvl="3" w:tplc="000F42E6">
      <w:start w:val="1"/>
      <w:numFmt w:val="bullet"/>
      <w:lvlText w:val="—"/>
      <w:lvlJc w:val="left"/>
      <w:rPr>
        <w:sz w:val="22"/>
      </w:rPr>
    </w:lvl>
    <w:lvl w:ilvl="4" w:tplc="000F42E7">
      <w:start w:val="1"/>
      <w:numFmt w:val="bullet"/>
      <w:lvlText w:val="—"/>
      <w:lvlJc w:val="left"/>
      <w:rPr>
        <w:sz w:val="22"/>
      </w:rPr>
    </w:lvl>
    <w:lvl w:ilvl="5" w:tplc="000F42E8">
      <w:start w:val="1"/>
      <w:numFmt w:val="bullet"/>
      <w:lvlText w:val="—"/>
      <w:lvlJc w:val="left"/>
      <w:rPr>
        <w:sz w:val="22"/>
      </w:rPr>
    </w:lvl>
    <w:lvl w:ilvl="6" w:tplc="000F42E9">
      <w:start w:val="1"/>
      <w:numFmt w:val="bullet"/>
      <w:lvlText w:val="—"/>
      <w:lvlJc w:val="left"/>
      <w:rPr>
        <w:sz w:val="22"/>
      </w:rPr>
    </w:lvl>
    <w:lvl w:ilvl="7" w:tplc="000F42EA">
      <w:start w:val="1"/>
      <w:numFmt w:val="bullet"/>
      <w:lvlText w:val="—"/>
      <w:lvlJc w:val="left"/>
      <w:rPr>
        <w:sz w:val="22"/>
      </w:rPr>
    </w:lvl>
    <w:lvl w:ilvl="8" w:tplc="000F42EB">
      <w:start w:val="1"/>
      <w:numFmt w:val="bullet"/>
      <w:lvlText w:val="—"/>
      <w:lvlJc w:val="left"/>
      <w:rPr>
        <w:sz w:val="22"/>
      </w:rPr>
    </w:lvl>
  </w:abstractNum>
  <w:abstractNum w:abstractNumId="17">
    <w:nsid w:val="00000027"/>
    <w:multiLevelType w:val="hybridMultilevel"/>
    <w:tmpl w:val="00000026"/>
    <w:lvl w:ilvl="0" w:tplc="000F42EC">
      <w:start w:val="1"/>
      <w:numFmt w:val="bullet"/>
      <w:lvlText w:val="-"/>
      <w:lvlJc w:val="left"/>
      <w:rPr>
        <w:sz w:val="22"/>
      </w:rPr>
    </w:lvl>
    <w:lvl w:ilvl="1" w:tplc="000F42ED">
      <w:start w:val="1"/>
      <w:numFmt w:val="bullet"/>
      <w:lvlText w:val="-"/>
      <w:lvlJc w:val="left"/>
      <w:rPr>
        <w:sz w:val="22"/>
      </w:rPr>
    </w:lvl>
    <w:lvl w:ilvl="2" w:tplc="000F42EE">
      <w:start w:val="1"/>
      <w:numFmt w:val="bullet"/>
      <w:lvlText w:val="-"/>
      <w:lvlJc w:val="left"/>
      <w:rPr>
        <w:sz w:val="22"/>
      </w:rPr>
    </w:lvl>
    <w:lvl w:ilvl="3" w:tplc="000F42EF">
      <w:start w:val="1"/>
      <w:numFmt w:val="bullet"/>
      <w:lvlText w:val="-"/>
      <w:lvlJc w:val="left"/>
      <w:rPr>
        <w:sz w:val="22"/>
      </w:rPr>
    </w:lvl>
    <w:lvl w:ilvl="4" w:tplc="000F42F0">
      <w:start w:val="1"/>
      <w:numFmt w:val="bullet"/>
      <w:lvlText w:val="-"/>
      <w:lvlJc w:val="left"/>
      <w:rPr>
        <w:sz w:val="22"/>
      </w:rPr>
    </w:lvl>
    <w:lvl w:ilvl="5" w:tplc="000F42F1">
      <w:start w:val="1"/>
      <w:numFmt w:val="bullet"/>
      <w:lvlText w:val="-"/>
      <w:lvlJc w:val="left"/>
      <w:rPr>
        <w:sz w:val="22"/>
      </w:rPr>
    </w:lvl>
    <w:lvl w:ilvl="6" w:tplc="000F42F2">
      <w:start w:val="1"/>
      <w:numFmt w:val="bullet"/>
      <w:lvlText w:val="-"/>
      <w:lvlJc w:val="left"/>
      <w:rPr>
        <w:sz w:val="22"/>
      </w:rPr>
    </w:lvl>
    <w:lvl w:ilvl="7" w:tplc="000F42F3">
      <w:start w:val="1"/>
      <w:numFmt w:val="bullet"/>
      <w:lvlText w:val="-"/>
      <w:lvlJc w:val="left"/>
      <w:rPr>
        <w:sz w:val="22"/>
      </w:rPr>
    </w:lvl>
    <w:lvl w:ilvl="8" w:tplc="000F42F4">
      <w:start w:val="1"/>
      <w:numFmt w:val="bullet"/>
      <w:lvlText w:val="-"/>
      <w:lvlJc w:val="left"/>
      <w:rPr>
        <w:sz w:val="22"/>
      </w:rPr>
    </w:lvl>
  </w:abstractNum>
  <w:abstractNum w:abstractNumId="18">
    <w:nsid w:val="00000029"/>
    <w:multiLevelType w:val="hybridMultilevel"/>
    <w:tmpl w:val="00000028"/>
    <w:lvl w:ilvl="0" w:tplc="000F42F5">
      <w:start w:val="1"/>
      <w:numFmt w:val="bullet"/>
      <w:lvlText w:val="—"/>
      <w:lvlJc w:val="left"/>
      <w:rPr>
        <w:sz w:val="22"/>
      </w:rPr>
    </w:lvl>
    <w:lvl w:ilvl="1" w:tplc="000F42F6">
      <w:start w:val="1"/>
      <w:numFmt w:val="bullet"/>
      <w:lvlText w:val="—"/>
      <w:lvlJc w:val="left"/>
      <w:rPr>
        <w:sz w:val="22"/>
      </w:rPr>
    </w:lvl>
    <w:lvl w:ilvl="2" w:tplc="000F42F7">
      <w:start w:val="1"/>
      <w:numFmt w:val="bullet"/>
      <w:lvlText w:val="—"/>
      <w:lvlJc w:val="left"/>
      <w:rPr>
        <w:sz w:val="22"/>
      </w:rPr>
    </w:lvl>
    <w:lvl w:ilvl="3" w:tplc="000F42F8">
      <w:start w:val="1"/>
      <w:numFmt w:val="bullet"/>
      <w:lvlText w:val="—"/>
      <w:lvlJc w:val="left"/>
      <w:rPr>
        <w:sz w:val="22"/>
      </w:rPr>
    </w:lvl>
    <w:lvl w:ilvl="4" w:tplc="000F42F9">
      <w:start w:val="1"/>
      <w:numFmt w:val="bullet"/>
      <w:lvlText w:val="—"/>
      <w:lvlJc w:val="left"/>
      <w:rPr>
        <w:sz w:val="22"/>
      </w:rPr>
    </w:lvl>
    <w:lvl w:ilvl="5" w:tplc="000F42FA">
      <w:start w:val="1"/>
      <w:numFmt w:val="bullet"/>
      <w:lvlText w:val="—"/>
      <w:lvlJc w:val="left"/>
      <w:rPr>
        <w:sz w:val="22"/>
      </w:rPr>
    </w:lvl>
    <w:lvl w:ilvl="6" w:tplc="000F42FB">
      <w:start w:val="1"/>
      <w:numFmt w:val="bullet"/>
      <w:lvlText w:val="—"/>
      <w:lvlJc w:val="left"/>
      <w:rPr>
        <w:sz w:val="22"/>
      </w:rPr>
    </w:lvl>
    <w:lvl w:ilvl="7" w:tplc="000F42FC">
      <w:start w:val="1"/>
      <w:numFmt w:val="bullet"/>
      <w:lvlText w:val="—"/>
      <w:lvlJc w:val="left"/>
      <w:rPr>
        <w:sz w:val="22"/>
      </w:rPr>
    </w:lvl>
    <w:lvl w:ilvl="8" w:tplc="000F42FD">
      <w:start w:val="1"/>
      <w:numFmt w:val="bullet"/>
      <w:lvlText w:val="—"/>
      <w:lvlJc w:val="left"/>
      <w:rPr>
        <w:sz w:val="22"/>
      </w:rPr>
    </w:lvl>
  </w:abstractNum>
  <w:abstractNum w:abstractNumId="19">
    <w:nsid w:val="0000002B"/>
    <w:multiLevelType w:val="hybridMultilevel"/>
    <w:tmpl w:val="0000002A"/>
    <w:lvl w:ilvl="0" w:tplc="000F42FE">
      <w:start w:val="1"/>
      <w:numFmt w:val="bullet"/>
      <w:lvlText w:val="—"/>
      <w:lvlJc w:val="left"/>
      <w:rPr>
        <w:sz w:val="22"/>
      </w:rPr>
    </w:lvl>
    <w:lvl w:ilvl="1" w:tplc="000F42FF">
      <w:start w:val="1"/>
      <w:numFmt w:val="bullet"/>
      <w:lvlText w:val="—"/>
      <w:lvlJc w:val="left"/>
      <w:rPr>
        <w:sz w:val="22"/>
      </w:rPr>
    </w:lvl>
    <w:lvl w:ilvl="2" w:tplc="000F4300">
      <w:start w:val="1"/>
      <w:numFmt w:val="bullet"/>
      <w:lvlText w:val="—"/>
      <w:lvlJc w:val="left"/>
      <w:rPr>
        <w:sz w:val="22"/>
      </w:rPr>
    </w:lvl>
    <w:lvl w:ilvl="3" w:tplc="000F4301">
      <w:start w:val="1"/>
      <w:numFmt w:val="bullet"/>
      <w:lvlText w:val="—"/>
      <w:lvlJc w:val="left"/>
      <w:rPr>
        <w:sz w:val="22"/>
      </w:rPr>
    </w:lvl>
    <w:lvl w:ilvl="4" w:tplc="000F4302">
      <w:start w:val="1"/>
      <w:numFmt w:val="bullet"/>
      <w:lvlText w:val="—"/>
      <w:lvlJc w:val="left"/>
      <w:rPr>
        <w:sz w:val="22"/>
      </w:rPr>
    </w:lvl>
    <w:lvl w:ilvl="5" w:tplc="000F4303">
      <w:start w:val="1"/>
      <w:numFmt w:val="bullet"/>
      <w:lvlText w:val="—"/>
      <w:lvlJc w:val="left"/>
      <w:rPr>
        <w:sz w:val="22"/>
      </w:rPr>
    </w:lvl>
    <w:lvl w:ilvl="6" w:tplc="000F4304">
      <w:start w:val="1"/>
      <w:numFmt w:val="bullet"/>
      <w:lvlText w:val="—"/>
      <w:lvlJc w:val="left"/>
      <w:rPr>
        <w:sz w:val="22"/>
      </w:rPr>
    </w:lvl>
    <w:lvl w:ilvl="7" w:tplc="000F4305">
      <w:start w:val="1"/>
      <w:numFmt w:val="bullet"/>
      <w:lvlText w:val="—"/>
      <w:lvlJc w:val="left"/>
      <w:rPr>
        <w:sz w:val="22"/>
      </w:rPr>
    </w:lvl>
    <w:lvl w:ilvl="8" w:tplc="000F4306">
      <w:start w:val="1"/>
      <w:numFmt w:val="bullet"/>
      <w:lvlText w:val="—"/>
      <w:lvlJc w:val="left"/>
      <w:rPr>
        <w:sz w:val="22"/>
      </w:rPr>
    </w:lvl>
  </w:abstractNum>
  <w:abstractNum w:abstractNumId="20">
    <w:nsid w:val="0000002D"/>
    <w:multiLevelType w:val="hybridMultilevel"/>
    <w:tmpl w:val="0000002C"/>
    <w:lvl w:ilvl="0" w:tplc="000F4307">
      <w:start w:val="1"/>
      <w:numFmt w:val="bullet"/>
      <w:lvlText w:val="—"/>
      <w:lvlJc w:val="left"/>
      <w:rPr>
        <w:sz w:val="22"/>
      </w:rPr>
    </w:lvl>
    <w:lvl w:ilvl="1" w:tplc="000F4308">
      <w:start w:val="1"/>
      <w:numFmt w:val="bullet"/>
      <w:lvlText w:val="—"/>
      <w:lvlJc w:val="left"/>
      <w:rPr>
        <w:sz w:val="22"/>
      </w:rPr>
    </w:lvl>
    <w:lvl w:ilvl="2" w:tplc="000F4309">
      <w:start w:val="1"/>
      <w:numFmt w:val="bullet"/>
      <w:lvlText w:val="—"/>
      <w:lvlJc w:val="left"/>
      <w:rPr>
        <w:sz w:val="22"/>
      </w:rPr>
    </w:lvl>
    <w:lvl w:ilvl="3" w:tplc="000F430A">
      <w:start w:val="1"/>
      <w:numFmt w:val="bullet"/>
      <w:lvlText w:val="—"/>
      <w:lvlJc w:val="left"/>
      <w:rPr>
        <w:sz w:val="22"/>
      </w:rPr>
    </w:lvl>
    <w:lvl w:ilvl="4" w:tplc="000F430B">
      <w:start w:val="1"/>
      <w:numFmt w:val="bullet"/>
      <w:lvlText w:val="—"/>
      <w:lvlJc w:val="left"/>
      <w:rPr>
        <w:sz w:val="22"/>
      </w:rPr>
    </w:lvl>
    <w:lvl w:ilvl="5" w:tplc="000F430C">
      <w:start w:val="1"/>
      <w:numFmt w:val="bullet"/>
      <w:lvlText w:val="—"/>
      <w:lvlJc w:val="left"/>
      <w:rPr>
        <w:sz w:val="22"/>
      </w:rPr>
    </w:lvl>
    <w:lvl w:ilvl="6" w:tplc="000F430D">
      <w:start w:val="1"/>
      <w:numFmt w:val="bullet"/>
      <w:lvlText w:val="—"/>
      <w:lvlJc w:val="left"/>
      <w:rPr>
        <w:sz w:val="22"/>
      </w:rPr>
    </w:lvl>
    <w:lvl w:ilvl="7" w:tplc="000F430E">
      <w:start w:val="1"/>
      <w:numFmt w:val="bullet"/>
      <w:lvlText w:val="—"/>
      <w:lvlJc w:val="left"/>
      <w:rPr>
        <w:sz w:val="22"/>
      </w:rPr>
    </w:lvl>
    <w:lvl w:ilvl="8" w:tplc="000F430F">
      <w:start w:val="1"/>
      <w:numFmt w:val="bullet"/>
      <w:lvlText w:val="—"/>
      <w:lvlJc w:val="left"/>
      <w:rPr>
        <w:sz w:val="22"/>
      </w:rPr>
    </w:lvl>
  </w:abstractNum>
  <w:abstractNum w:abstractNumId="21">
    <w:nsid w:val="0000002F"/>
    <w:multiLevelType w:val="hybridMultilevel"/>
    <w:tmpl w:val="0000002E"/>
    <w:lvl w:ilvl="0" w:tplc="000F4310">
      <w:start w:val="1"/>
      <w:numFmt w:val="bullet"/>
      <w:lvlText w:val="—"/>
      <w:lvlJc w:val="left"/>
      <w:rPr>
        <w:sz w:val="22"/>
      </w:rPr>
    </w:lvl>
    <w:lvl w:ilvl="1" w:tplc="000F4311">
      <w:start w:val="1"/>
      <w:numFmt w:val="bullet"/>
      <w:lvlText w:val="—"/>
      <w:lvlJc w:val="left"/>
      <w:rPr>
        <w:sz w:val="22"/>
      </w:rPr>
    </w:lvl>
    <w:lvl w:ilvl="2" w:tplc="000F4312">
      <w:start w:val="1"/>
      <w:numFmt w:val="bullet"/>
      <w:lvlText w:val="—"/>
      <w:lvlJc w:val="left"/>
      <w:rPr>
        <w:sz w:val="22"/>
      </w:rPr>
    </w:lvl>
    <w:lvl w:ilvl="3" w:tplc="000F4313">
      <w:start w:val="1"/>
      <w:numFmt w:val="bullet"/>
      <w:lvlText w:val="—"/>
      <w:lvlJc w:val="left"/>
      <w:rPr>
        <w:sz w:val="22"/>
      </w:rPr>
    </w:lvl>
    <w:lvl w:ilvl="4" w:tplc="000F4314">
      <w:start w:val="1"/>
      <w:numFmt w:val="bullet"/>
      <w:lvlText w:val="—"/>
      <w:lvlJc w:val="left"/>
      <w:rPr>
        <w:sz w:val="22"/>
      </w:rPr>
    </w:lvl>
    <w:lvl w:ilvl="5" w:tplc="000F4315">
      <w:start w:val="1"/>
      <w:numFmt w:val="bullet"/>
      <w:lvlText w:val="—"/>
      <w:lvlJc w:val="left"/>
      <w:rPr>
        <w:sz w:val="22"/>
      </w:rPr>
    </w:lvl>
    <w:lvl w:ilvl="6" w:tplc="000F4316">
      <w:start w:val="1"/>
      <w:numFmt w:val="bullet"/>
      <w:lvlText w:val="—"/>
      <w:lvlJc w:val="left"/>
      <w:rPr>
        <w:sz w:val="22"/>
      </w:rPr>
    </w:lvl>
    <w:lvl w:ilvl="7" w:tplc="000F4317">
      <w:start w:val="1"/>
      <w:numFmt w:val="bullet"/>
      <w:lvlText w:val="—"/>
      <w:lvlJc w:val="left"/>
      <w:rPr>
        <w:sz w:val="22"/>
      </w:rPr>
    </w:lvl>
    <w:lvl w:ilvl="8" w:tplc="000F4318">
      <w:start w:val="1"/>
      <w:numFmt w:val="bullet"/>
      <w:lvlText w:val="—"/>
      <w:lvlJc w:val="left"/>
      <w:rPr>
        <w:sz w:val="22"/>
      </w:rPr>
    </w:lvl>
  </w:abstractNum>
  <w:abstractNum w:abstractNumId="22">
    <w:nsid w:val="00000031"/>
    <w:multiLevelType w:val="hybridMultilevel"/>
    <w:tmpl w:val="00000030"/>
    <w:lvl w:ilvl="0" w:tplc="000F4319">
      <w:start w:val="1"/>
      <w:numFmt w:val="bullet"/>
      <w:lvlText w:val="—"/>
      <w:lvlJc w:val="left"/>
      <w:rPr>
        <w:sz w:val="22"/>
      </w:rPr>
    </w:lvl>
    <w:lvl w:ilvl="1" w:tplc="000F431A">
      <w:start w:val="1"/>
      <w:numFmt w:val="bullet"/>
      <w:lvlText w:val="—"/>
      <w:lvlJc w:val="left"/>
      <w:rPr>
        <w:sz w:val="22"/>
      </w:rPr>
    </w:lvl>
    <w:lvl w:ilvl="2" w:tplc="000F431B">
      <w:start w:val="1"/>
      <w:numFmt w:val="bullet"/>
      <w:lvlText w:val="—"/>
      <w:lvlJc w:val="left"/>
      <w:rPr>
        <w:sz w:val="22"/>
      </w:rPr>
    </w:lvl>
    <w:lvl w:ilvl="3" w:tplc="000F431C">
      <w:start w:val="1"/>
      <w:numFmt w:val="bullet"/>
      <w:lvlText w:val="—"/>
      <w:lvlJc w:val="left"/>
      <w:rPr>
        <w:sz w:val="22"/>
      </w:rPr>
    </w:lvl>
    <w:lvl w:ilvl="4" w:tplc="000F431D">
      <w:start w:val="1"/>
      <w:numFmt w:val="bullet"/>
      <w:lvlText w:val="—"/>
      <w:lvlJc w:val="left"/>
      <w:rPr>
        <w:sz w:val="22"/>
      </w:rPr>
    </w:lvl>
    <w:lvl w:ilvl="5" w:tplc="000F431E">
      <w:start w:val="1"/>
      <w:numFmt w:val="bullet"/>
      <w:lvlText w:val="—"/>
      <w:lvlJc w:val="left"/>
      <w:rPr>
        <w:sz w:val="22"/>
      </w:rPr>
    </w:lvl>
    <w:lvl w:ilvl="6" w:tplc="000F431F">
      <w:start w:val="1"/>
      <w:numFmt w:val="bullet"/>
      <w:lvlText w:val="—"/>
      <w:lvlJc w:val="left"/>
      <w:rPr>
        <w:sz w:val="22"/>
      </w:rPr>
    </w:lvl>
    <w:lvl w:ilvl="7" w:tplc="000F4320">
      <w:start w:val="1"/>
      <w:numFmt w:val="bullet"/>
      <w:lvlText w:val="—"/>
      <w:lvlJc w:val="left"/>
      <w:rPr>
        <w:sz w:val="22"/>
      </w:rPr>
    </w:lvl>
    <w:lvl w:ilvl="8" w:tplc="000F4321">
      <w:start w:val="1"/>
      <w:numFmt w:val="bullet"/>
      <w:lvlText w:val="—"/>
      <w:lvlJc w:val="left"/>
      <w:rPr>
        <w:sz w:val="22"/>
      </w:rPr>
    </w:lvl>
  </w:abstractNum>
  <w:abstractNum w:abstractNumId="23">
    <w:nsid w:val="0656515E"/>
    <w:multiLevelType w:val="hybridMultilevel"/>
    <w:tmpl w:val="A76A1C8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11B157F3"/>
    <w:multiLevelType w:val="hybridMultilevel"/>
    <w:tmpl w:val="9C06FC70"/>
    <w:lvl w:ilvl="0" w:tplc="28A48EC6">
      <w:start w:val="1"/>
      <w:numFmt w:val="bullet"/>
      <w:lvlText w:val=""/>
      <w:lvlJc w:val="right"/>
      <w:pPr>
        <w:ind w:left="760" w:hanging="360"/>
      </w:pPr>
      <w:rPr>
        <w:rFonts w:ascii="Symbol" w:hAnsi="Symbol" w:hint="default"/>
      </w:rPr>
    </w:lvl>
    <w:lvl w:ilvl="1" w:tplc="04090003">
      <w:start w:val="1"/>
      <w:numFmt w:val="bullet"/>
      <w:lvlText w:val="o"/>
      <w:lvlJc w:val="left"/>
      <w:pPr>
        <w:ind w:left="1480" w:hanging="360"/>
      </w:pPr>
      <w:rPr>
        <w:rFonts w:ascii="Courier New" w:hAnsi="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hint="default"/>
      </w:rPr>
    </w:lvl>
    <w:lvl w:ilvl="8" w:tplc="04090005">
      <w:start w:val="1"/>
      <w:numFmt w:val="bullet"/>
      <w:lvlText w:val=""/>
      <w:lvlJc w:val="left"/>
      <w:pPr>
        <w:ind w:left="6520" w:hanging="360"/>
      </w:pPr>
      <w:rPr>
        <w:rFonts w:ascii="Wingdings" w:hAnsi="Wingdings" w:hint="default"/>
      </w:rPr>
    </w:lvl>
  </w:abstractNum>
  <w:abstractNum w:abstractNumId="25">
    <w:nsid w:val="673D6D52"/>
    <w:multiLevelType w:val="multilevel"/>
    <w:tmpl w:val="CAF82D1E"/>
    <w:lvl w:ilvl="0">
      <w:start w:val="1"/>
      <w:numFmt w:val="bullet"/>
      <w:lvlText w:val="—"/>
      <w:lvlJc w:val="left"/>
      <w:rPr>
        <w:sz w:val="22"/>
      </w:rPr>
    </w:lvl>
    <w:lvl w:ilvl="1">
      <w:numFmt w:val="decimal"/>
      <w:lvlText w:val="%2"/>
      <w:lvlJc w:val="left"/>
      <w:rPr>
        <w:rFonts w:cs="Times New Roman"/>
        <w:sz w:val="22"/>
        <w:szCs w:val="22"/>
      </w:rPr>
    </w:lvl>
    <w:lvl w:ilvl="2">
      <w:numFmt w:val="decimal"/>
      <w:lvlText w:val="%2"/>
      <w:lvlJc w:val="left"/>
      <w:rPr>
        <w:rFonts w:cs="Times New Roman"/>
        <w:sz w:val="22"/>
        <w:szCs w:val="22"/>
      </w:rPr>
    </w:lvl>
    <w:lvl w:ilvl="3">
      <w:numFmt w:val="decimal"/>
      <w:lvlText w:val="%2"/>
      <w:lvlJc w:val="left"/>
      <w:rPr>
        <w:rFonts w:cs="Times New Roman"/>
        <w:sz w:val="22"/>
        <w:szCs w:val="22"/>
      </w:rPr>
    </w:lvl>
    <w:lvl w:ilvl="4">
      <w:numFmt w:val="decimal"/>
      <w:lvlText w:val="%2"/>
      <w:lvlJc w:val="left"/>
      <w:rPr>
        <w:rFonts w:cs="Times New Roman"/>
        <w:sz w:val="22"/>
        <w:szCs w:val="22"/>
      </w:rPr>
    </w:lvl>
    <w:lvl w:ilvl="5">
      <w:numFmt w:val="decimal"/>
      <w:lvlText w:val="%2"/>
      <w:lvlJc w:val="left"/>
      <w:rPr>
        <w:rFonts w:cs="Times New Roman"/>
        <w:sz w:val="22"/>
        <w:szCs w:val="22"/>
      </w:rPr>
    </w:lvl>
    <w:lvl w:ilvl="6">
      <w:numFmt w:val="decimal"/>
      <w:lvlText w:val="%2"/>
      <w:lvlJc w:val="left"/>
      <w:rPr>
        <w:rFonts w:cs="Times New Roman"/>
        <w:sz w:val="22"/>
        <w:szCs w:val="22"/>
      </w:rPr>
    </w:lvl>
    <w:lvl w:ilvl="7">
      <w:numFmt w:val="decimal"/>
      <w:lvlText w:val="%2"/>
      <w:lvlJc w:val="left"/>
      <w:rPr>
        <w:rFonts w:cs="Times New Roman"/>
        <w:sz w:val="22"/>
        <w:szCs w:val="22"/>
      </w:rPr>
    </w:lvl>
    <w:lvl w:ilvl="8">
      <w:numFmt w:val="decimal"/>
      <w:lvlText w:val="%2"/>
      <w:lvlJc w:val="left"/>
      <w:rPr>
        <w:rFonts w:cs="Times New Roman"/>
        <w:sz w:val="22"/>
        <w:szCs w:val="22"/>
      </w:rPr>
    </w:lvl>
  </w:abstractNum>
  <w:abstractNum w:abstractNumId="26">
    <w:nsid w:val="76A74250"/>
    <w:multiLevelType w:val="multilevel"/>
    <w:tmpl w:val="2D0A6088"/>
    <w:lvl w:ilvl="0">
      <w:start w:val="1"/>
      <w:numFmt w:val="upperRoman"/>
      <w:pStyle w:val="Heading1"/>
      <w:suff w:val="nothing"/>
      <w:lvlText w:val="%1"/>
      <w:lvlJc w:val="center"/>
      <w:rPr>
        <w:rFonts w:cs="Times New Roman" w:hint="default"/>
        <w:i w:val="0"/>
        <w:iCs w:val="0"/>
        <w:caps w:val="0"/>
        <w:strike w:val="0"/>
        <w:dstrike w:val="0"/>
        <w:vanish w:val="0"/>
        <w:spacing w:val="0"/>
        <w:position w:val="0"/>
        <w:u w:val="none"/>
        <w:vertAlign w:val="baseline"/>
      </w:rPr>
    </w:lvl>
    <w:lvl w:ilvl="1">
      <w:start w:val="1"/>
      <w:numFmt w:val="upperLetter"/>
      <w:lvlText w:val="%2."/>
      <w:lvlJc w:val="left"/>
      <w:pPr>
        <w:tabs>
          <w:tab w:val="num" w:pos="1440"/>
        </w:tabs>
        <w:ind w:left="1440" w:hanging="360"/>
      </w:pPr>
      <w:rPr>
        <w:rFonts w:cs="Times New Roman" w:hint="default"/>
      </w:rPr>
    </w:lvl>
    <w:lvl w:ilvl="2">
      <w:start w:val="1"/>
      <w:numFmt w:val="upperRoman"/>
      <w:pStyle w:val="Heading3"/>
      <w:suff w:val="nothing"/>
      <w:lvlText w:val="%3"/>
      <w:lvlJc w:val="cente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4"/>
  </w:num>
  <w:num w:numId="26">
    <w:abstractNumId w:val="2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2A5C0B"/>
    <w:rsid w:val="000140F6"/>
    <w:rsid w:val="00020C7F"/>
    <w:rsid w:val="00023864"/>
    <w:rsid w:val="00024BD4"/>
    <w:rsid w:val="00033AF3"/>
    <w:rsid w:val="000371AC"/>
    <w:rsid w:val="000522E9"/>
    <w:rsid w:val="00052392"/>
    <w:rsid w:val="0007133C"/>
    <w:rsid w:val="00072567"/>
    <w:rsid w:val="00073469"/>
    <w:rsid w:val="000770B6"/>
    <w:rsid w:val="000802E0"/>
    <w:rsid w:val="00094B29"/>
    <w:rsid w:val="00097142"/>
    <w:rsid w:val="000A4D4F"/>
    <w:rsid w:val="000A782B"/>
    <w:rsid w:val="000B281E"/>
    <w:rsid w:val="000B461A"/>
    <w:rsid w:val="000C4EFB"/>
    <w:rsid w:val="000C6FAC"/>
    <w:rsid w:val="000D205B"/>
    <w:rsid w:val="000D61D8"/>
    <w:rsid w:val="000E69BC"/>
    <w:rsid w:val="000F204F"/>
    <w:rsid w:val="000F7D19"/>
    <w:rsid w:val="0010108F"/>
    <w:rsid w:val="00123800"/>
    <w:rsid w:val="00124A3D"/>
    <w:rsid w:val="00131565"/>
    <w:rsid w:val="00135B12"/>
    <w:rsid w:val="001428E1"/>
    <w:rsid w:val="001434ED"/>
    <w:rsid w:val="001534CB"/>
    <w:rsid w:val="00153E1F"/>
    <w:rsid w:val="001541CF"/>
    <w:rsid w:val="0015513F"/>
    <w:rsid w:val="001615AD"/>
    <w:rsid w:val="0016678A"/>
    <w:rsid w:val="00185F27"/>
    <w:rsid w:val="0018603B"/>
    <w:rsid w:val="001A53F8"/>
    <w:rsid w:val="001B181E"/>
    <w:rsid w:val="001B30BE"/>
    <w:rsid w:val="001B3745"/>
    <w:rsid w:val="001B3793"/>
    <w:rsid w:val="001B69A5"/>
    <w:rsid w:val="001C069A"/>
    <w:rsid w:val="001C43B0"/>
    <w:rsid w:val="001D1AA2"/>
    <w:rsid w:val="001D6A8F"/>
    <w:rsid w:val="001D796D"/>
    <w:rsid w:val="001E1CD2"/>
    <w:rsid w:val="001E2DB0"/>
    <w:rsid w:val="001E5EC3"/>
    <w:rsid w:val="001F1AD9"/>
    <w:rsid w:val="001F1E08"/>
    <w:rsid w:val="001F36C9"/>
    <w:rsid w:val="001F546F"/>
    <w:rsid w:val="001F75BD"/>
    <w:rsid w:val="0020002C"/>
    <w:rsid w:val="0020003D"/>
    <w:rsid w:val="002012E1"/>
    <w:rsid w:val="002036C3"/>
    <w:rsid w:val="00207E34"/>
    <w:rsid w:val="002121F6"/>
    <w:rsid w:val="0021265C"/>
    <w:rsid w:val="00213B59"/>
    <w:rsid w:val="002160A1"/>
    <w:rsid w:val="00222B0C"/>
    <w:rsid w:val="00226EA6"/>
    <w:rsid w:val="00236CB4"/>
    <w:rsid w:val="00240AB4"/>
    <w:rsid w:val="002476C2"/>
    <w:rsid w:val="002611C4"/>
    <w:rsid w:val="002651E0"/>
    <w:rsid w:val="00266C6B"/>
    <w:rsid w:val="00273D22"/>
    <w:rsid w:val="0027573E"/>
    <w:rsid w:val="00276625"/>
    <w:rsid w:val="002772BF"/>
    <w:rsid w:val="00290C9F"/>
    <w:rsid w:val="00295F70"/>
    <w:rsid w:val="002A030F"/>
    <w:rsid w:val="002A5C0B"/>
    <w:rsid w:val="002C5867"/>
    <w:rsid w:val="002C6A91"/>
    <w:rsid w:val="002D1F10"/>
    <w:rsid w:val="002D4C3C"/>
    <w:rsid w:val="002D70F5"/>
    <w:rsid w:val="002E25F3"/>
    <w:rsid w:val="002E29C7"/>
    <w:rsid w:val="002E692A"/>
    <w:rsid w:val="002F4E01"/>
    <w:rsid w:val="002F4EF2"/>
    <w:rsid w:val="0031434E"/>
    <w:rsid w:val="003208DB"/>
    <w:rsid w:val="00322134"/>
    <w:rsid w:val="00323E7A"/>
    <w:rsid w:val="00327265"/>
    <w:rsid w:val="00327F3F"/>
    <w:rsid w:val="003316B9"/>
    <w:rsid w:val="0033433A"/>
    <w:rsid w:val="003412EF"/>
    <w:rsid w:val="00344098"/>
    <w:rsid w:val="003461C5"/>
    <w:rsid w:val="003616FA"/>
    <w:rsid w:val="00375DCD"/>
    <w:rsid w:val="003761C8"/>
    <w:rsid w:val="0039488F"/>
    <w:rsid w:val="00396B02"/>
    <w:rsid w:val="003A325B"/>
    <w:rsid w:val="003A4498"/>
    <w:rsid w:val="003B69A2"/>
    <w:rsid w:val="003C4A9B"/>
    <w:rsid w:val="003D3713"/>
    <w:rsid w:val="003D60A5"/>
    <w:rsid w:val="003D6DFE"/>
    <w:rsid w:val="003D7565"/>
    <w:rsid w:val="003E1856"/>
    <w:rsid w:val="003E3C47"/>
    <w:rsid w:val="003F4230"/>
    <w:rsid w:val="003F5C36"/>
    <w:rsid w:val="00406777"/>
    <w:rsid w:val="00423193"/>
    <w:rsid w:val="00424675"/>
    <w:rsid w:val="00430FC3"/>
    <w:rsid w:val="004360A4"/>
    <w:rsid w:val="00441010"/>
    <w:rsid w:val="00450188"/>
    <w:rsid w:val="00457D8B"/>
    <w:rsid w:val="0046140D"/>
    <w:rsid w:val="004627BA"/>
    <w:rsid w:val="004771DC"/>
    <w:rsid w:val="00481D28"/>
    <w:rsid w:val="00483942"/>
    <w:rsid w:val="00494E6E"/>
    <w:rsid w:val="0049625C"/>
    <w:rsid w:val="004A3F5B"/>
    <w:rsid w:val="004A6275"/>
    <w:rsid w:val="004B38FC"/>
    <w:rsid w:val="004B74E5"/>
    <w:rsid w:val="004B7DC5"/>
    <w:rsid w:val="004C40E4"/>
    <w:rsid w:val="004C44A3"/>
    <w:rsid w:val="004D0423"/>
    <w:rsid w:val="004D4534"/>
    <w:rsid w:val="004D74F2"/>
    <w:rsid w:val="004E226C"/>
    <w:rsid w:val="004E30A9"/>
    <w:rsid w:val="004E67AE"/>
    <w:rsid w:val="004F0C82"/>
    <w:rsid w:val="004F3F7A"/>
    <w:rsid w:val="004F4FA9"/>
    <w:rsid w:val="00500098"/>
    <w:rsid w:val="00502D37"/>
    <w:rsid w:val="0051244A"/>
    <w:rsid w:val="00514251"/>
    <w:rsid w:val="0051674E"/>
    <w:rsid w:val="00541117"/>
    <w:rsid w:val="00543487"/>
    <w:rsid w:val="00551F58"/>
    <w:rsid w:val="005522B1"/>
    <w:rsid w:val="0055646E"/>
    <w:rsid w:val="00562163"/>
    <w:rsid w:val="005669E0"/>
    <w:rsid w:val="00570E88"/>
    <w:rsid w:val="00583A0D"/>
    <w:rsid w:val="0059044E"/>
    <w:rsid w:val="0059471B"/>
    <w:rsid w:val="005A49AE"/>
    <w:rsid w:val="005A5469"/>
    <w:rsid w:val="005C07A7"/>
    <w:rsid w:val="005D086E"/>
    <w:rsid w:val="005D0F0B"/>
    <w:rsid w:val="005D11CC"/>
    <w:rsid w:val="005D1247"/>
    <w:rsid w:val="005D1759"/>
    <w:rsid w:val="005D2B35"/>
    <w:rsid w:val="005D40F1"/>
    <w:rsid w:val="005E1BCE"/>
    <w:rsid w:val="005E2A09"/>
    <w:rsid w:val="005F36BB"/>
    <w:rsid w:val="005F5248"/>
    <w:rsid w:val="006025FA"/>
    <w:rsid w:val="0060678C"/>
    <w:rsid w:val="00606BA9"/>
    <w:rsid w:val="006113FC"/>
    <w:rsid w:val="00617CAF"/>
    <w:rsid w:val="0062558A"/>
    <w:rsid w:val="0062589E"/>
    <w:rsid w:val="00625983"/>
    <w:rsid w:val="006270BE"/>
    <w:rsid w:val="006332BB"/>
    <w:rsid w:val="006421E0"/>
    <w:rsid w:val="00650DDF"/>
    <w:rsid w:val="0065413A"/>
    <w:rsid w:val="00655C16"/>
    <w:rsid w:val="00660183"/>
    <w:rsid w:val="00660778"/>
    <w:rsid w:val="00662664"/>
    <w:rsid w:val="006626CC"/>
    <w:rsid w:val="0066397A"/>
    <w:rsid w:val="00663B4A"/>
    <w:rsid w:val="00665431"/>
    <w:rsid w:val="00671DC9"/>
    <w:rsid w:val="00672637"/>
    <w:rsid w:val="00676C3C"/>
    <w:rsid w:val="00685BCE"/>
    <w:rsid w:val="006910A2"/>
    <w:rsid w:val="00691D24"/>
    <w:rsid w:val="006A3818"/>
    <w:rsid w:val="006A3F5F"/>
    <w:rsid w:val="006A596A"/>
    <w:rsid w:val="006B0D9D"/>
    <w:rsid w:val="006B1870"/>
    <w:rsid w:val="006B7BE1"/>
    <w:rsid w:val="006C62EC"/>
    <w:rsid w:val="006C777B"/>
    <w:rsid w:val="006D0937"/>
    <w:rsid w:val="006D0EFA"/>
    <w:rsid w:val="006D71EF"/>
    <w:rsid w:val="006E45FA"/>
    <w:rsid w:val="006E57E4"/>
    <w:rsid w:val="006F4817"/>
    <w:rsid w:val="00702B92"/>
    <w:rsid w:val="0071282E"/>
    <w:rsid w:val="007141ED"/>
    <w:rsid w:val="007208C7"/>
    <w:rsid w:val="007210E7"/>
    <w:rsid w:val="00722F8D"/>
    <w:rsid w:val="00731E1E"/>
    <w:rsid w:val="00731FD2"/>
    <w:rsid w:val="007738E4"/>
    <w:rsid w:val="007806D3"/>
    <w:rsid w:val="00792F2B"/>
    <w:rsid w:val="007A5F8F"/>
    <w:rsid w:val="007B1116"/>
    <w:rsid w:val="007B33C1"/>
    <w:rsid w:val="007B537C"/>
    <w:rsid w:val="007C2E10"/>
    <w:rsid w:val="007C3B57"/>
    <w:rsid w:val="007D06FE"/>
    <w:rsid w:val="007F1351"/>
    <w:rsid w:val="007F1B2D"/>
    <w:rsid w:val="007F29FD"/>
    <w:rsid w:val="00804146"/>
    <w:rsid w:val="008042B3"/>
    <w:rsid w:val="00804336"/>
    <w:rsid w:val="00804D81"/>
    <w:rsid w:val="00817999"/>
    <w:rsid w:val="008216C0"/>
    <w:rsid w:val="00822CDF"/>
    <w:rsid w:val="00824E30"/>
    <w:rsid w:val="00825391"/>
    <w:rsid w:val="00825444"/>
    <w:rsid w:val="008261BC"/>
    <w:rsid w:val="008317FF"/>
    <w:rsid w:val="00831D20"/>
    <w:rsid w:val="008406EE"/>
    <w:rsid w:val="00843EB1"/>
    <w:rsid w:val="00851356"/>
    <w:rsid w:val="00854E65"/>
    <w:rsid w:val="00855E1C"/>
    <w:rsid w:val="00864010"/>
    <w:rsid w:val="00866F23"/>
    <w:rsid w:val="008677BD"/>
    <w:rsid w:val="00881EB5"/>
    <w:rsid w:val="00884A80"/>
    <w:rsid w:val="00884C69"/>
    <w:rsid w:val="00885817"/>
    <w:rsid w:val="00885DE2"/>
    <w:rsid w:val="00894233"/>
    <w:rsid w:val="0089747E"/>
    <w:rsid w:val="008A4834"/>
    <w:rsid w:val="008A4C0F"/>
    <w:rsid w:val="008A70D8"/>
    <w:rsid w:val="008B0177"/>
    <w:rsid w:val="008B45E6"/>
    <w:rsid w:val="008C4A92"/>
    <w:rsid w:val="008F0DD2"/>
    <w:rsid w:val="008F27B4"/>
    <w:rsid w:val="008F4766"/>
    <w:rsid w:val="00905F7D"/>
    <w:rsid w:val="0092288F"/>
    <w:rsid w:val="00923400"/>
    <w:rsid w:val="00927873"/>
    <w:rsid w:val="00944067"/>
    <w:rsid w:val="00950418"/>
    <w:rsid w:val="00950683"/>
    <w:rsid w:val="00960DB5"/>
    <w:rsid w:val="00970B3D"/>
    <w:rsid w:val="009716BC"/>
    <w:rsid w:val="009769B9"/>
    <w:rsid w:val="009842F4"/>
    <w:rsid w:val="00991556"/>
    <w:rsid w:val="009964BB"/>
    <w:rsid w:val="009B097D"/>
    <w:rsid w:val="009B2E76"/>
    <w:rsid w:val="009B3F87"/>
    <w:rsid w:val="009B5978"/>
    <w:rsid w:val="009C43F7"/>
    <w:rsid w:val="009C751E"/>
    <w:rsid w:val="009C7CA1"/>
    <w:rsid w:val="009D15AF"/>
    <w:rsid w:val="009D286F"/>
    <w:rsid w:val="009D4DFB"/>
    <w:rsid w:val="009F0B51"/>
    <w:rsid w:val="009F3D17"/>
    <w:rsid w:val="00A07301"/>
    <w:rsid w:val="00A20CA2"/>
    <w:rsid w:val="00A22D0F"/>
    <w:rsid w:val="00A35B9A"/>
    <w:rsid w:val="00A40B31"/>
    <w:rsid w:val="00A44927"/>
    <w:rsid w:val="00A45B67"/>
    <w:rsid w:val="00A536FA"/>
    <w:rsid w:val="00A64806"/>
    <w:rsid w:val="00A667A8"/>
    <w:rsid w:val="00A67703"/>
    <w:rsid w:val="00A67A77"/>
    <w:rsid w:val="00A76189"/>
    <w:rsid w:val="00A816F9"/>
    <w:rsid w:val="00A82EE8"/>
    <w:rsid w:val="00A92819"/>
    <w:rsid w:val="00AA5A64"/>
    <w:rsid w:val="00AA78BC"/>
    <w:rsid w:val="00AC3285"/>
    <w:rsid w:val="00AC67A8"/>
    <w:rsid w:val="00AC77ED"/>
    <w:rsid w:val="00AD2D7E"/>
    <w:rsid w:val="00AD2E43"/>
    <w:rsid w:val="00AD38AC"/>
    <w:rsid w:val="00AE1B3B"/>
    <w:rsid w:val="00AE4F62"/>
    <w:rsid w:val="00AF628A"/>
    <w:rsid w:val="00B0163F"/>
    <w:rsid w:val="00B05056"/>
    <w:rsid w:val="00B078B9"/>
    <w:rsid w:val="00B103DB"/>
    <w:rsid w:val="00B15CCE"/>
    <w:rsid w:val="00B30C75"/>
    <w:rsid w:val="00B31D48"/>
    <w:rsid w:val="00B33FDE"/>
    <w:rsid w:val="00B4556B"/>
    <w:rsid w:val="00B46F33"/>
    <w:rsid w:val="00B479E1"/>
    <w:rsid w:val="00B709F3"/>
    <w:rsid w:val="00B74683"/>
    <w:rsid w:val="00B7688B"/>
    <w:rsid w:val="00B8209A"/>
    <w:rsid w:val="00B83DB6"/>
    <w:rsid w:val="00B8746B"/>
    <w:rsid w:val="00B87BC8"/>
    <w:rsid w:val="00B91C49"/>
    <w:rsid w:val="00B9497E"/>
    <w:rsid w:val="00B97C56"/>
    <w:rsid w:val="00BA1C44"/>
    <w:rsid w:val="00BA1E10"/>
    <w:rsid w:val="00BA59C6"/>
    <w:rsid w:val="00BB04F5"/>
    <w:rsid w:val="00BB0845"/>
    <w:rsid w:val="00BC2916"/>
    <w:rsid w:val="00BC3F8C"/>
    <w:rsid w:val="00BD1999"/>
    <w:rsid w:val="00BD4068"/>
    <w:rsid w:val="00BE09D7"/>
    <w:rsid w:val="00BE13DF"/>
    <w:rsid w:val="00BE1B4E"/>
    <w:rsid w:val="00BE3277"/>
    <w:rsid w:val="00BE40BE"/>
    <w:rsid w:val="00BE53A8"/>
    <w:rsid w:val="00BF5D5B"/>
    <w:rsid w:val="00C1253B"/>
    <w:rsid w:val="00C20099"/>
    <w:rsid w:val="00C25E39"/>
    <w:rsid w:val="00C26DDE"/>
    <w:rsid w:val="00C27E89"/>
    <w:rsid w:val="00C33760"/>
    <w:rsid w:val="00C349D6"/>
    <w:rsid w:val="00C44127"/>
    <w:rsid w:val="00C64DC3"/>
    <w:rsid w:val="00C71762"/>
    <w:rsid w:val="00C747DC"/>
    <w:rsid w:val="00C77DE7"/>
    <w:rsid w:val="00C848F1"/>
    <w:rsid w:val="00C84E80"/>
    <w:rsid w:val="00C91530"/>
    <w:rsid w:val="00C94762"/>
    <w:rsid w:val="00C94E83"/>
    <w:rsid w:val="00CA1394"/>
    <w:rsid w:val="00CA15B1"/>
    <w:rsid w:val="00CA30F6"/>
    <w:rsid w:val="00CB3094"/>
    <w:rsid w:val="00CB79F7"/>
    <w:rsid w:val="00CD3961"/>
    <w:rsid w:val="00CD6CB1"/>
    <w:rsid w:val="00CE6110"/>
    <w:rsid w:val="00CF223A"/>
    <w:rsid w:val="00CF3D3C"/>
    <w:rsid w:val="00CF4BFC"/>
    <w:rsid w:val="00D1123F"/>
    <w:rsid w:val="00D22A43"/>
    <w:rsid w:val="00D24DAC"/>
    <w:rsid w:val="00D32054"/>
    <w:rsid w:val="00D3637A"/>
    <w:rsid w:val="00D370C1"/>
    <w:rsid w:val="00D43FBE"/>
    <w:rsid w:val="00D57F2C"/>
    <w:rsid w:val="00D649E7"/>
    <w:rsid w:val="00D72F34"/>
    <w:rsid w:val="00D86492"/>
    <w:rsid w:val="00DA781E"/>
    <w:rsid w:val="00DB1791"/>
    <w:rsid w:val="00DB1966"/>
    <w:rsid w:val="00DB5396"/>
    <w:rsid w:val="00DB6894"/>
    <w:rsid w:val="00DD616B"/>
    <w:rsid w:val="00DE41EF"/>
    <w:rsid w:val="00DE7F42"/>
    <w:rsid w:val="00E12ECD"/>
    <w:rsid w:val="00E24DAD"/>
    <w:rsid w:val="00E27137"/>
    <w:rsid w:val="00E27285"/>
    <w:rsid w:val="00E3050B"/>
    <w:rsid w:val="00E35355"/>
    <w:rsid w:val="00E37E91"/>
    <w:rsid w:val="00E415B3"/>
    <w:rsid w:val="00E42EE3"/>
    <w:rsid w:val="00E44403"/>
    <w:rsid w:val="00E50F82"/>
    <w:rsid w:val="00E55AFD"/>
    <w:rsid w:val="00E57AFA"/>
    <w:rsid w:val="00E61ED4"/>
    <w:rsid w:val="00E64E3E"/>
    <w:rsid w:val="00E656DD"/>
    <w:rsid w:val="00E82CC2"/>
    <w:rsid w:val="00E85D2A"/>
    <w:rsid w:val="00EA364E"/>
    <w:rsid w:val="00EA4992"/>
    <w:rsid w:val="00EA545A"/>
    <w:rsid w:val="00EA5AB3"/>
    <w:rsid w:val="00EA740A"/>
    <w:rsid w:val="00EB5AD8"/>
    <w:rsid w:val="00EC59F9"/>
    <w:rsid w:val="00ED608D"/>
    <w:rsid w:val="00EE234B"/>
    <w:rsid w:val="00EE26C1"/>
    <w:rsid w:val="00EE4275"/>
    <w:rsid w:val="00EE469E"/>
    <w:rsid w:val="00EE478D"/>
    <w:rsid w:val="00EE62BC"/>
    <w:rsid w:val="00EF05A2"/>
    <w:rsid w:val="00EF21CB"/>
    <w:rsid w:val="00EF33C5"/>
    <w:rsid w:val="00EF5F40"/>
    <w:rsid w:val="00F1416A"/>
    <w:rsid w:val="00F15B69"/>
    <w:rsid w:val="00F20CF7"/>
    <w:rsid w:val="00F25330"/>
    <w:rsid w:val="00F319F6"/>
    <w:rsid w:val="00F335FC"/>
    <w:rsid w:val="00F36986"/>
    <w:rsid w:val="00F42C28"/>
    <w:rsid w:val="00F51F6F"/>
    <w:rsid w:val="00F60738"/>
    <w:rsid w:val="00F654F6"/>
    <w:rsid w:val="00F6697D"/>
    <w:rsid w:val="00F72585"/>
    <w:rsid w:val="00F77896"/>
    <w:rsid w:val="00F809C7"/>
    <w:rsid w:val="00F8520C"/>
    <w:rsid w:val="00F85496"/>
    <w:rsid w:val="00F86218"/>
    <w:rsid w:val="00F92015"/>
    <w:rsid w:val="00F96A24"/>
    <w:rsid w:val="00FA29B2"/>
    <w:rsid w:val="00FA29D8"/>
    <w:rsid w:val="00FA5950"/>
    <w:rsid w:val="00FB048C"/>
    <w:rsid w:val="00FB1B33"/>
    <w:rsid w:val="00FB5346"/>
    <w:rsid w:val="00FB795C"/>
    <w:rsid w:val="00FC5D13"/>
    <w:rsid w:val="00FD7E7B"/>
    <w:rsid w:val="00FE544A"/>
    <w:rsid w:val="00FE70D5"/>
    <w:rsid w:val="00FF4941"/>
    <w:rsid w:val="00FF58D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0B6"/>
    <w:pPr>
      <w:widowControl w:val="0"/>
      <w:autoSpaceDE w:val="0"/>
      <w:autoSpaceDN w:val="0"/>
      <w:adjustRightInd w:val="0"/>
    </w:pPr>
    <w:rPr>
      <w:rFonts w:hAnsi="Georgia" w:cs="Georgia"/>
      <w:sz w:val="24"/>
      <w:szCs w:val="24"/>
    </w:rPr>
  </w:style>
  <w:style w:type="paragraph" w:styleId="Heading1">
    <w:name w:val="heading 1"/>
    <w:basedOn w:val="Normal"/>
    <w:next w:val="Normal"/>
    <w:qFormat/>
    <w:rsid w:val="005E1BC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20C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1BCE"/>
    <w:pPr>
      <w:keepNext/>
      <w:numPr>
        <w:ilvl w:val="2"/>
        <w:numId w:val="1"/>
      </w:numPr>
      <w:spacing w:before="240" w:after="240"/>
      <w:jc w:val="center"/>
      <w:outlineLvl w:val="2"/>
    </w:pPr>
    <w:rPr>
      <w:rFonts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rChar">
    <w:name w:val="Autor Char"/>
    <w:basedOn w:val="DefaultParagraphFont"/>
    <w:link w:val="Autor"/>
    <w:locked/>
    <w:rsid w:val="00A45B67"/>
    <w:rPr>
      <w:rFonts w:ascii="Georgia" w:hAnsi="Georgia" w:cs="Georgia"/>
      <w:sz w:val="24"/>
      <w:szCs w:val="24"/>
      <w:lang w:val="ro-RO" w:eastAsia="ro-RO"/>
    </w:rPr>
  </w:style>
  <w:style w:type="paragraph" w:customStyle="1" w:styleId="Autor">
    <w:name w:val="Autor"/>
    <w:basedOn w:val="Normal"/>
    <w:link w:val="AutorChar"/>
    <w:rsid w:val="00A45B67"/>
    <w:pPr>
      <w:pageBreakBefore/>
      <w:jc w:val="right"/>
    </w:pPr>
  </w:style>
  <w:style w:type="paragraph" w:styleId="FootnoteText">
    <w:name w:val="footnote text"/>
    <w:basedOn w:val="Normal"/>
    <w:semiHidden/>
    <w:rsid w:val="002D4C3C"/>
    <w:rPr>
      <w:sz w:val="20"/>
      <w:szCs w:val="20"/>
    </w:rPr>
  </w:style>
  <w:style w:type="character" w:styleId="FootnoteReference">
    <w:name w:val="footnote reference"/>
    <w:basedOn w:val="DefaultParagraphFont"/>
    <w:semiHidden/>
    <w:rsid w:val="002D4C3C"/>
    <w:rPr>
      <w:rFonts w:cs="Times New Roman"/>
      <w:vertAlign w:val="superscript"/>
    </w:rPr>
  </w:style>
  <w:style w:type="paragraph" w:styleId="Header">
    <w:name w:val="header"/>
    <w:basedOn w:val="Normal"/>
    <w:rsid w:val="00DE7F42"/>
    <w:pPr>
      <w:tabs>
        <w:tab w:val="center" w:pos="4536"/>
        <w:tab w:val="right" w:pos="9072"/>
      </w:tabs>
    </w:pPr>
  </w:style>
  <w:style w:type="paragraph" w:styleId="Footer">
    <w:name w:val="footer"/>
    <w:basedOn w:val="Normal"/>
    <w:link w:val="FooterChar"/>
    <w:rsid w:val="00DE7F42"/>
    <w:pPr>
      <w:tabs>
        <w:tab w:val="center" w:pos="4536"/>
        <w:tab w:val="right" w:pos="9072"/>
      </w:tabs>
    </w:pPr>
  </w:style>
  <w:style w:type="paragraph" w:customStyle="1" w:styleId="Titlu">
    <w:name w:val="Titlu"/>
    <w:basedOn w:val="Normal"/>
    <w:rsid w:val="00EE62BC"/>
    <w:pPr>
      <w:spacing w:before="480" w:after="360"/>
      <w:jc w:val="center"/>
    </w:pPr>
    <w:rPr>
      <w:sz w:val="28"/>
      <w:szCs w:val="28"/>
    </w:rPr>
  </w:style>
  <w:style w:type="paragraph" w:customStyle="1" w:styleId="0Text">
    <w:name w:val="0Text"/>
    <w:basedOn w:val="Normal"/>
    <w:link w:val="0TextChar"/>
    <w:rsid w:val="00FB795C"/>
    <w:pPr>
      <w:widowControl/>
      <w:tabs>
        <w:tab w:val="left" w:pos="851"/>
      </w:tabs>
      <w:ind w:firstLine="567"/>
      <w:jc w:val="both"/>
    </w:pPr>
    <w:rPr>
      <w:sz w:val="22"/>
      <w:szCs w:val="22"/>
    </w:rPr>
  </w:style>
  <w:style w:type="paragraph" w:customStyle="1" w:styleId="Vers">
    <w:name w:val="Vers"/>
    <w:basedOn w:val="Normal"/>
    <w:rsid w:val="00894233"/>
    <w:pPr>
      <w:spacing w:before="120" w:after="120"/>
      <w:ind w:left="1701"/>
    </w:pPr>
    <w:rPr>
      <w:i/>
      <w:iCs/>
      <w:sz w:val="22"/>
      <w:szCs w:val="22"/>
    </w:rPr>
  </w:style>
  <w:style w:type="character" w:styleId="PageNumber">
    <w:name w:val="page number"/>
    <w:basedOn w:val="DefaultParagraphFont"/>
    <w:rsid w:val="00FB795C"/>
    <w:rPr>
      <w:rFonts w:cs="Times New Roman"/>
      <w:sz w:val="20"/>
      <w:szCs w:val="20"/>
    </w:rPr>
  </w:style>
  <w:style w:type="paragraph" w:styleId="TOC2">
    <w:name w:val="toc 2"/>
    <w:basedOn w:val="Normal"/>
    <w:next w:val="Normal"/>
    <w:autoRedefine/>
    <w:semiHidden/>
    <w:rsid w:val="00E61ED4"/>
    <w:pPr>
      <w:tabs>
        <w:tab w:val="right" w:leader="dot" w:pos="6114"/>
      </w:tabs>
      <w:ind w:left="240"/>
    </w:pPr>
  </w:style>
  <w:style w:type="paragraph" w:styleId="TOC1">
    <w:name w:val="toc 1"/>
    <w:basedOn w:val="Normal"/>
    <w:next w:val="Normal"/>
    <w:autoRedefine/>
    <w:semiHidden/>
    <w:rsid w:val="006332BB"/>
    <w:pPr>
      <w:tabs>
        <w:tab w:val="right" w:leader="dot" w:pos="6114"/>
      </w:tabs>
      <w:spacing w:line="360" w:lineRule="auto"/>
    </w:pPr>
  </w:style>
  <w:style w:type="character" w:customStyle="1" w:styleId="0TextChar">
    <w:name w:val="0Text Char"/>
    <w:basedOn w:val="DefaultParagraphFont"/>
    <w:link w:val="0Text"/>
    <w:locked/>
    <w:rsid w:val="00731E1E"/>
    <w:rPr>
      <w:rFonts w:ascii="Georgia" w:hAnsi="Georgia" w:cs="Georgia"/>
      <w:sz w:val="22"/>
      <w:szCs w:val="22"/>
      <w:lang w:val="ro-RO" w:eastAsia="ro-RO" w:bidi="ar-SA"/>
    </w:rPr>
  </w:style>
  <w:style w:type="paragraph" w:customStyle="1" w:styleId="Traducator">
    <w:name w:val="Traducator"/>
    <w:basedOn w:val="0Text"/>
    <w:link w:val="TraducatorChar"/>
    <w:rsid w:val="00BE13DF"/>
    <w:pPr>
      <w:jc w:val="right"/>
    </w:pPr>
    <w:rPr>
      <w:i/>
      <w:iCs/>
    </w:rPr>
  </w:style>
  <w:style w:type="character" w:customStyle="1" w:styleId="TraducatorChar">
    <w:name w:val="Traducator Char"/>
    <w:basedOn w:val="0TextChar"/>
    <w:link w:val="Traducator"/>
    <w:locked/>
    <w:rsid w:val="00BE13DF"/>
    <w:rPr>
      <w:rFonts w:ascii="Georgia" w:hAnsi="Georgia" w:cs="Georgia"/>
      <w:i/>
      <w:iCs/>
      <w:sz w:val="22"/>
      <w:szCs w:val="22"/>
      <w:lang w:val="ro-RO" w:eastAsia="ro-RO" w:bidi="ar-SA"/>
    </w:rPr>
  </w:style>
  <w:style w:type="paragraph" w:customStyle="1" w:styleId="Style1ptLinespacingExactly005pt">
    <w:name w:val="Style 1 pt Line spacing:  Exactly 0.05 pt"/>
    <w:basedOn w:val="Normal"/>
    <w:rsid w:val="00B46F33"/>
    <w:rPr>
      <w:rFonts w:cs="Times New Roman"/>
      <w:sz w:val="2"/>
      <w:szCs w:val="20"/>
    </w:rPr>
  </w:style>
  <w:style w:type="paragraph" w:styleId="BalloonText">
    <w:name w:val="Balloon Text"/>
    <w:basedOn w:val="Normal"/>
    <w:link w:val="BalloonTextChar"/>
    <w:semiHidden/>
    <w:rsid w:val="00FF4941"/>
    <w:rPr>
      <w:rFonts w:ascii="Tahoma" w:hAnsi="Tahoma" w:cs="Tahoma"/>
      <w:sz w:val="16"/>
      <w:szCs w:val="16"/>
    </w:rPr>
  </w:style>
  <w:style w:type="character" w:customStyle="1" w:styleId="BalloonTextChar">
    <w:name w:val="Balloon Text Char"/>
    <w:basedOn w:val="DefaultParagraphFont"/>
    <w:link w:val="BalloonText"/>
    <w:locked/>
    <w:rsid w:val="00FF4941"/>
    <w:rPr>
      <w:rFonts w:ascii="Tahoma" w:hAnsi="Tahoma" w:cs="Tahoma"/>
      <w:sz w:val="16"/>
      <w:szCs w:val="16"/>
      <w:lang w:val="ro-RO" w:eastAsia="ro-RO"/>
    </w:rPr>
  </w:style>
  <w:style w:type="character" w:customStyle="1" w:styleId="Bodytext5">
    <w:name w:val="Body text (5)"/>
    <w:basedOn w:val="DefaultParagraphFont"/>
    <w:link w:val="Bodytext51"/>
    <w:locked/>
    <w:rsid w:val="00FB048C"/>
    <w:rPr>
      <w:rFonts w:ascii="Times New Roman" w:cs="Times New Roman"/>
      <w:sz w:val="22"/>
      <w:szCs w:val="22"/>
      <w:shd w:val="clear" w:color="auto" w:fill="FFFFFF"/>
    </w:rPr>
  </w:style>
  <w:style w:type="character" w:customStyle="1" w:styleId="Bodytext">
    <w:name w:val="Body text"/>
    <w:basedOn w:val="DefaultParagraphFont"/>
    <w:link w:val="Bodytext1"/>
    <w:locked/>
    <w:rsid w:val="00FB048C"/>
    <w:rPr>
      <w:rFonts w:ascii="Times New Roman" w:cs="Times New Roman"/>
      <w:sz w:val="22"/>
      <w:szCs w:val="22"/>
      <w:shd w:val="clear" w:color="auto" w:fill="FFFFFF"/>
    </w:rPr>
  </w:style>
  <w:style w:type="character" w:customStyle="1" w:styleId="Bodytext13pt">
    <w:name w:val="Body text + 13 pt"/>
    <w:aliases w:val="Bold"/>
    <w:basedOn w:val="Bodytext"/>
    <w:rsid w:val="00FB048C"/>
    <w:rPr>
      <w:rFonts w:ascii="Times New Roman" w:cs="Times New Roman"/>
      <w:b/>
      <w:bCs/>
      <w:sz w:val="26"/>
      <w:szCs w:val="26"/>
      <w:shd w:val="clear" w:color="auto" w:fill="FFFFFF"/>
    </w:rPr>
  </w:style>
  <w:style w:type="character" w:customStyle="1" w:styleId="BodytextBookmanOldStyle">
    <w:name w:val="Body text + Bookman Old Style"/>
    <w:aliases w:val="12 pt,Bold23"/>
    <w:basedOn w:val="Bodytext"/>
    <w:rsid w:val="00FB048C"/>
    <w:rPr>
      <w:rFonts w:ascii="Bookman Old Style" w:hAnsi="Bookman Old Style" w:cs="Bookman Old Style"/>
      <w:b/>
      <w:bCs/>
      <w:sz w:val="24"/>
      <w:szCs w:val="24"/>
      <w:shd w:val="clear" w:color="auto" w:fill="FFFFFF"/>
    </w:rPr>
  </w:style>
  <w:style w:type="character" w:customStyle="1" w:styleId="BodytextItalic">
    <w:name w:val="Body text + Italic"/>
    <w:basedOn w:val="Bodytext"/>
    <w:rsid w:val="00FB048C"/>
    <w:rPr>
      <w:rFonts w:ascii="Times New Roman" w:cs="Times New Roman"/>
      <w:i/>
      <w:iCs/>
      <w:sz w:val="22"/>
      <w:szCs w:val="22"/>
      <w:shd w:val="clear" w:color="auto" w:fill="FFFFFF"/>
    </w:rPr>
  </w:style>
  <w:style w:type="paragraph" w:customStyle="1" w:styleId="Bodytext51">
    <w:name w:val="Body text (5)1"/>
    <w:basedOn w:val="Normal"/>
    <w:link w:val="Bodytext5"/>
    <w:rsid w:val="00FB048C"/>
    <w:pPr>
      <w:widowControl/>
      <w:shd w:val="clear" w:color="auto" w:fill="FFFFFF"/>
      <w:autoSpaceDE/>
      <w:autoSpaceDN/>
      <w:adjustRightInd/>
      <w:spacing w:before="300" w:line="254" w:lineRule="exact"/>
    </w:pPr>
    <w:rPr>
      <w:rFonts w:ascii="Times New Roman" w:hAnsi="Times New Roman" w:cs="Times New Roman"/>
      <w:sz w:val="22"/>
      <w:szCs w:val="22"/>
      <w:lang w:val="en-US" w:eastAsia="en-US"/>
    </w:rPr>
  </w:style>
  <w:style w:type="paragraph" w:customStyle="1" w:styleId="Bodytext1">
    <w:name w:val="Body text1"/>
    <w:basedOn w:val="Normal"/>
    <w:link w:val="Bodytext"/>
    <w:rsid w:val="00FB048C"/>
    <w:pPr>
      <w:widowControl/>
      <w:shd w:val="clear" w:color="auto" w:fill="FFFFFF"/>
      <w:autoSpaceDE/>
      <w:autoSpaceDN/>
      <w:adjustRightInd/>
      <w:spacing w:line="254" w:lineRule="exact"/>
      <w:ind w:firstLine="220"/>
      <w:jc w:val="both"/>
    </w:pPr>
    <w:rPr>
      <w:rFonts w:ascii="Times New Roman" w:hAnsi="Times New Roman" w:cs="Times New Roman"/>
      <w:sz w:val="22"/>
      <w:szCs w:val="22"/>
      <w:lang w:val="en-US" w:eastAsia="en-US"/>
    </w:rPr>
  </w:style>
  <w:style w:type="character" w:customStyle="1" w:styleId="Bodytext4">
    <w:name w:val="Body text (4)"/>
    <w:basedOn w:val="DefaultParagraphFont"/>
    <w:link w:val="Bodytext41"/>
    <w:locked/>
    <w:rsid w:val="002476C2"/>
    <w:rPr>
      <w:rFonts w:ascii="Times New Roman" w:cs="Times New Roman"/>
      <w:i/>
      <w:iCs/>
      <w:sz w:val="22"/>
      <w:szCs w:val="22"/>
      <w:shd w:val="clear" w:color="auto" w:fill="FFFFFF"/>
    </w:rPr>
  </w:style>
  <w:style w:type="character" w:customStyle="1" w:styleId="Bodytext4NotItalic">
    <w:name w:val="Body text (4) + Not Italic"/>
    <w:basedOn w:val="Bodytext4"/>
    <w:rsid w:val="002476C2"/>
    <w:rPr>
      <w:rFonts w:ascii="Times New Roman" w:cs="Times New Roman"/>
      <w:i/>
      <w:iCs/>
      <w:sz w:val="22"/>
      <w:szCs w:val="22"/>
      <w:shd w:val="clear" w:color="auto" w:fill="FFFFFF"/>
    </w:rPr>
  </w:style>
  <w:style w:type="character" w:customStyle="1" w:styleId="Bodytext6">
    <w:name w:val="Body text (6)"/>
    <w:basedOn w:val="DefaultParagraphFont"/>
    <w:link w:val="Bodytext61"/>
    <w:locked/>
    <w:rsid w:val="002476C2"/>
    <w:rPr>
      <w:rFonts w:ascii="Times New Roman" w:cs="Times New Roman"/>
      <w:sz w:val="22"/>
      <w:szCs w:val="22"/>
      <w:shd w:val="clear" w:color="auto" w:fill="FFFFFF"/>
    </w:rPr>
  </w:style>
  <w:style w:type="character" w:customStyle="1" w:styleId="Bodytext7">
    <w:name w:val="Body text (7)"/>
    <w:basedOn w:val="DefaultParagraphFont"/>
    <w:link w:val="Bodytext71"/>
    <w:locked/>
    <w:rsid w:val="002476C2"/>
    <w:rPr>
      <w:rFonts w:ascii="Times New Roman" w:cs="Times New Roman"/>
      <w:i/>
      <w:iCs/>
      <w:sz w:val="22"/>
      <w:szCs w:val="22"/>
      <w:shd w:val="clear" w:color="auto" w:fill="FFFFFF"/>
    </w:rPr>
  </w:style>
  <w:style w:type="character" w:customStyle="1" w:styleId="BodytextBold">
    <w:name w:val="Body text + Bold"/>
    <w:basedOn w:val="Bodytext"/>
    <w:rsid w:val="002476C2"/>
    <w:rPr>
      <w:rFonts w:ascii="Times New Roman" w:hAnsi="Times New Roman" w:cs="Times New Roman"/>
      <w:b/>
      <w:bCs/>
      <w:sz w:val="22"/>
      <w:szCs w:val="22"/>
      <w:shd w:val="clear" w:color="auto" w:fill="FFFFFF"/>
    </w:rPr>
  </w:style>
  <w:style w:type="character" w:customStyle="1" w:styleId="Bodytext7NotItalic">
    <w:name w:val="Body text (7) + Not Italic"/>
    <w:basedOn w:val="Bodytext7"/>
    <w:rsid w:val="002476C2"/>
    <w:rPr>
      <w:rFonts w:ascii="Times New Roman" w:cs="Times New Roman"/>
      <w:i/>
      <w:iCs/>
      <w:sz w:val="22"/>
      <w:szCs w:val="22"/>
      <w:shd w:val="clear" w:color="auto" w:fill="FFFFFF"/>
    </w:rPr>
  </w:style>
  <w:style w:type="character" w:customStyle="1" w:styleId="Bodytext7NotItalic3">
    <w:name w:val="Body text (7) + Not Italic3"/>
    <w:basedOn w:val="Bodytext7"/>
    <w:rsid w:val="002476C2"/>
    <w:rPr>
      <w:rFonts w:ascii="Times New Roman" w:cs="Times New Roman"/>
      <w:i/>
      <w:iCs/>
      <w:sz w:val="22"/>
      <w:szCs w:val="22"/>
      <w:shd w:val="clear" w:color="auto" w:fill="FFFFFF"/>
    </w:rPr>
  </w:style>
  <w:style w:type="character" w:customStyle="1" w:styleId="Bodytext4Bold">
    <w:name w:val="Body text (4) + Bold"/>
    <w:basedOn w:val="Bodytext4"/>
    <w:rsid w:val="002476C2"/>
    <w:rPr>
      <w:rFonts w:ascii="Times New Roman" w:cs="Times New Roman"/>
      <w:b/>
      <w:bCs/>
      <w:i/>
      <w:iCs/>
      <w:sz w:val="22"/>
      <w:szCs w:val="22"/>
      <w:shd w:val="clear" w:color="auto" w:fill="FFFFFF"/>
    </w:rPr>
  </w:style>
  <w:style w:type="character" w:customStyle="1" w:styleId="Bodytext8">
    <w:name w:val="Body text (8)"/>
    <w:basedOn w:val="DefaultParagraphFont"/>
    <w:link w:val="Bodytext81"/>
    <w:locked/>
    <w:rsid w:val="002476C2"/>
    <w:rPr>
      <w:rFonts w:ascii="Times New Roman" w:cs="Times New Roman"/>
      <w:i/>
      <w:iCs/>
      <w:noProof/>
      <w:sz w:val="10"/>
      <w:szCs w:val="10"/>
      <w:shd w:val="clear" w:color="auto" w:fill="FFFFFF"/>
    </w:rPr>
  </w:style>
  <w:style w:type="character" w:customStyle="1" w:styleId="Bodytext9">
    <w:name w:val="Body text (9)"/>
    <w:basedOn w:val="DefaultParagraphFont"/>
    <w:link w:val="Bodytext91"/>
    <w:locked/>
    <w:rsid w:val="002476C2"/>
    <w:rPr>
      <w:rFonts w:ascii="Times New Roman" w:cs="Times New Roman"/>
      <w:i/>
      <w:iCs/>
      <w:sz w:val="22"/>
      <w:szCs w:val="22"/>
      <w:shd w:val="clear" w:color="auto" w:fill="FFFFFF"/>
    </w:rPr>
  </w:style>
  <w:style w:type="character" w:customStyle="1" w:styleId="Bodytext9pt2">
    <w:name w:val="Body text + 9 pt2"/>
    <w:aliases w:val="Bold22"/>
    <w:basedOn w:val="Bodytext"/>
    <w:rsid w:val="002476C2"/>
    <w:rPr>
      <w:rFonts w:ascii="Times New Roman" w:hAnsi="Times New Roman" w:cs="Times New Roman"/>
      <w:b/>
      <w:bCs/>
      <w:sz w:val="18"/>
      <w:szCs w:val="18"/>
      <w:shd w:val="clear" w:color="auto" w:fill="FFFFFF"/>
    </w:rPr>
  </w:style>
  <w:style w:type="character" w:customStyle="1" w:styleId="Bodytext12pt">
    <w:name w:val="Body text + 12 pt"/>
    <w:aliases w:val="Italic8"/>
    <w:basedOn w:val="Bodytext"/>
    <w:rsid w:val="002476C2"/>
    <w:rPr>
      <w:rFonts w:ascii="Times New Roman" w:hAnsi="Times New Roman" w:cs="Times New Roman"/>
      <w:i/>
      <w:iCs/>
      <w:sz w:val="24"/>
      <w:szCs w:val="24"/>
      <w:shd w:val="clear" w:color="auto" w:fill="FFFFFF"/>
    </w:rPr>
  </w:style>
  <w:style w:type="character" w:customStyle="1" w:styleId="Bodytext7NotItalic2">
    <w:name w:val="Body text (7) + Not Italic2"/>
    <w:basedOn w:val="Bodytext7"/>
    <w:rsid w:val="002476C2"/>
    <w:rPr>
      <w:rFonts w:ascii="Times New Roman" w:cs="Times New Roman"/>
      <w:i/>
      <w:iCs/>
      <w:sz w:val="22"/>
      <w:szCs w:val="22"/>
      <w:shd w:val="clear" w:color="auto" w:fill="FFFFFF"/>
    </w:rPr>
  </w:style>
  <w:style w:type="character" w:customStyle="1" w:styleId="Bodytext10">
    <w:name w:val="Body text (10)"/>
    <w:basedOn w:val="DefaultParagraphFont"/>
    <w:link w:val="Bodytext101"/>
    <w:locked/>
    <w:rsid w:val="002476C2"/>
    <w:rPr>
      <w:rFonts w:ascii="Trebuchet MS" w:hAnsi="Trebuchet MS" w:cs="Trebuchet MS"/>
      <w:b/>
      <w:bCs/>
      <w:noProof/>
      <w:sz w:val="10"/>
      <w:szCs w:val="10"/>
      <w:shd w:val="clear" w:color="auto" w:fill="FFFFFF"/>
    </w:rPr>
  </w:style>
  <w:style w:type="character" w:customStyle="1" w:styleId="Bodytext11">
    <w:name w:val="Body text (11)"/>
    <w:basedOn w:val="DefaultParagraphFont"/>
    <w:link w:val="Bodytext111"/>
    <w:locked/>
    <w:rsid w:val="002476C2"/>
    <w:rPr>
      <w:rFonts w:ascii="Times New Roman" w:cs="Times New Roman"/>
      <w:i/>
      <w:iCs/>
      <w:sz w:val="24"/>
      <w:szCs w:val="24"/>
      <w:shd w:val="clear" w:color="auto" w:fill="FFFFFF"/>
    </w:rPr>
  </w:style>
  <w:style w:type="character" w:customStyle="1" w:styleId="Bodytext1111pt">
    <w:name w:val="Body text (11) + 11 pt"/>
    <w:aliases w:val="Bold21"/>
    <w:basedOn w:val="Bodytext11"/>
    <w:rsid w:val="002476C2"/>
    <w:rPr>
      <w:rFonts w:ascii="Times New Roman" w:cs="Times New Roman"/>
      <w:b/>
      <w:bCs/>
      <w:i/>
      <w:iCs/>
      <w:sz w:val="22"/>
      <w:szCs w:val="22"/>
      <w:shd w:val="clear" w:color="auto" w:fill="FFFFFF"/>
    </w:rPr>
  </w:style>
  <w:style w:type="paragraph" w:customStyle="1" w:styleId="Bodytext41">
    <w:name w:val="Body text (4)1"/>
    <w:basedOn w:val="Normal"/>
    <w:link w:val="Bodytext4"/>
    <w:rsid w:val="002476C2"/>
    <w:pPr>
      <w:widowControl/>
      <w:shd w:val="clear" w:color="auto" w:fill="FFFFFF"/>
      <w:autoSpaceDE/>
      <w:autoSpaceDN/>
      <w:adjustRightInd/>
      <w:spacing w:after="120" w:line="240" w:lineRule="atLeast"/>
    </w:pPr>
    <w:rPr>
      <w:rFonts w:ascii="Times New Roman" w:hAnsi="Times New Roman" w:cs="Times New Roman"/>
      <w:i/>
      <w:iCs/>
      <w:sz w:val="22"/>
      <w:szCs w:val="22"/>
      <w:lang w:val="en-US" w:eastAsia="en-US"/>
    </w:rPr>
  </w:style>
  <w:style w:type="paragraph" w:customStyle="1" w:styleId="Bodytext61">
    <w:name w:val="Body text (6)1"/>
    <w:basedOn w:val="Normal"/>
    <w:link w:val="Bodytext6"/>
    <w:rsid w:val="002476C2"/>
    <w:pPr>
      <w:widowControl/>
      <w:shd w:val="clear" w:color="auto" w:fill="FFFFFF"/>
      <w:autoSpaceDE/>
      <w:autoSpaceDN/>
      <w:adjustRightInd/>
      <w:spacing w:after="300" w:line="240" w:lineRule="atLeast"/>
      <w:jc w:val="center"/>
    </w:pPr>
    <w:rPr>
      <w:rFonts w:ascii="Times New Roman" w:hAnsi="Times New Roman" w:cs="Times New Roman"/>
      <w:sz w:val="22"/>
      <w:szCs w:val="22"/>
      <w:lang w:val="en-US" w:eastAsia="en-US"/>
    </w:rPr>
  </w:style>
  <w:style w:type="paragraph" w:customStyle="1" w:styleId="Bodytext71">
    <w:name w:val="Body text (7)1"/>
    <w:basedOn w:val="Normal"/>
    <w:link w:val="Bodytext7"/>
    <w:rsid w:val="002476C2"/>
    <w:pPr>
      <w:widowControl/>
      <w:shd w:val="clear" w:color="auto" w:fill="FFFFFF"/>
      <w:autoSpaceDE/>
      <w:autoSpaceDN/>
      <w:adjustRightInd/>
      <w:spacing w:before="300" w:after="180" w:line="250" w:lineRule="exact"/>
      <w:jc w:val="center"/>
    </w:pPr>
    <w:rPr>
      <w:rFonts w:ascii="Times New Roman" w:hAnsi="Times New Roman" w:cs="Times New Roman"/>
      <w:i/>
      <w:iCs/>
      <w:sz w:val="22"/>
      <w:szCs w:val="22"/>
      <w:lang w:val="en-US" w:eastAsia="en-US"/>
    </w:rPr>
  </w:style>
  <w:style w:type="paragraph" w:customStyle="1" w:styleId="Bodytext81">
    <w:name w:val="Body text (8)1"/>
    <w:basedOn w:val="Normal"/>
    <w:link w:val="Bodytext8"/>
    <w:rsid w:val="002476C2"/>
    <w:pPr>
      <w:widowControl/>
      <w:shd w:val="clear" w:color="auto" w:fill="FFFFFF"/>
      <w:autoSpaceDE/>
      <w:autoSpaceDN/>
      <w:adjustRightInd/>
      <w:spacing w:line="250" w:lineRule="exact"/>
    </w:pPr>
    <w:rPr>
      <w:rFonts w:ascii="Times New Roman" w:hAnsi="Times New Roman" w:cs="Times New Roman"/>
      <w:i/>
      <w:iCs/>
      <w:noProof/>
      <w:sz w:val="10"/>
      <w:szCs w:val="10"/>
      <w:lang w:val="en-US" w:eastAsia="en-US"/>
    </w:rPr>
  </w:style>
  <w:style w:type="paragraph" w:customStyle="1" w:styleId="Bodytext91">
    <w:name w:val="Body text (9)1"/>
    <w:basedOn w:val="Normal"/>
    <w:link w:val="Bodytext9"/>
    <w:rsid w:val="002476C2"/>
    <w:pPr>
      <w:widowControl/>
      <w:shd w:val="clear" w:color="auto" w:fill="FFFFFF"/>
      <w:autoSpaceDE/>
      <w:autoSpaceDN/>
      <w:adjustRightInd/>
      <w:spacing w:line="254" w:lineRule="exact"/>
      <w:jc w:val="both"/>
    </w:pPr>
    <w:rPr>
      <w:rFonts w:ascii="Times New Roman" w:hAnsi="Times New Roman" w:cs="Times New Roman"/>
      <w:i/>
      <w:iCs/>
      <w:sz w:val="22"/>
      <w:szCs w:val="22"/>
      <w:lang w:val="en-US" w:eastAsia="en-US"/>
    </w:rPr>
  </w:style>
  <w:style w:type="paragraph" w:customStyle="1" w:styleId="Bodytext101">
    <w:name w:val="Body text (10)1"/>
    <w:basedOn w:val="Normal"/>
    <w:link w:val="Bodytext10"/>
    <w:rsid w:val="002476C2"/>
    <w:pPr>
      <w:widowControl/>
      <w:shd w:val="clear" w:color="auto" w:fill="FFFFFF"/>
      <w:autoSpaceDE/>
      <w:autoSpaceDN/>
      <w:adjustRightInd/>
      <w:spacing w:before="60" w:line="240" w:lineRule="atLeast"/>
    </w:pPr>
    <w:rPr>
      <w:rFonts w:ascii="Trebuchet MS" w:hAnsi="Trebuchet MS" w:cs="Trebuchet MS"/>
      <w:b/>
      <w:bCs/>
      <w:noProof/>
      <w:sz w:val="10"/>
      <w:szCs w:val="10"/>
      <w:lang w:val="en-US" w:eastAsia="en-US"/>
    </w:rPr>
  </w:style>
  <w:style w:type="paragraph" w:customStyle="1" w:styleId="Bodytext111">
    <w:name w:val="Body text (11)1"/>
    <w:basedOn w:val="Normal"/>
    <w:link w:val="Bodytext11"/>
    <w:rsid w:val="002476C2"/>
    <w:pPr>
      <w:widowControl/>
      <w:shd w:val="clear" w:color="auto" w:fill="FFFFFF"/>
      <w:autoSpaceDE/>
      <w:autoSpaceDN/>
      <w:adjustRightInd/>
      <w:spacing w:before="240" w:after="60" w:line="240" w:lineRule="atLeast"/>
    </w:pPr>
    <w:rPr>
      <w:rFonts w:ascii="Times New Roman" w:hAnsi="Times New Roman" w:cs="Times New Roman"/>
      <w:i/>
      <w:iCs/>
      <w:lang w:val="en-US" w:eastAsia="en-US"/>
    </w:rPr>
  </w:style>
  <w:style w:type="character" w:customStyle="1" w:styleId="Bodytext13pt3">
    <w:name w:val="Body text + 13 pt3"/>
    <w:basedOn w:val="Bodytext"/>
    <w:rsid w:val="001428E1"/>
    <w:rPr>
      <w:rFonts w:ascii="Times New Roman" w:hAnsi="Times New Roman" w:cs="Times New Roman"/>
      <w:sz w:val="26"/>
      <w:szCs w:val="26"/>
      <w:shd w:val="clear" w:color="auto" w:fill="FFFFFF"/>
    </w:rPr>
  </w:style>
  <w:style w:type="character" w:customStyle="1" w:styleId="Bodytext9pt">
    <w:name w:val="Body text + 9 pt"/>
    <w:aliases w:val="Bold24,Small Caps2"/>
    <w:basedOn w:val="Bodytext"/>
    <w:rsid w:val="00A536FA"/>
    <w:rPr>
      <w:rFonts w:ascii="Times New Roman" w:hAnsi="Times New Roman" w:cs="Times New Roman"/>
      <w:b/>
      <w:bCs/>
      <w:smallCaps/>
      <w:sz w:val="18"/>
      <w:szCs w:val="18"/>
      <w:shd w:val="clear" w:color="auto" w:fill="FFFFFF"/>
    </w:rPr>
  </w:style>
  <w:style w:type="character" w:customStyle="1" w:styleId="Bodytext12">
    <w:name w:val="Body text (12)"/>
    <w:basedOn w:val="DefaultParagraphFont"/>
    <w:link w:val="Bodytext121"/>
    <w:locked/>
    <w:rsid w:val="00A536FA"/>
    <w:rPr>
      <w:rFonts w:ascii="Times New Roman" w:cs="Times New Roman"/>
      <w:noProof/>
      <w:sz w:val="16"/>
      <w:szCs w:val="16"/>
      <w:shd w:val="clear" w:color="auto" w:fill="FFFFFF"/>
    </w:rPr>
  </w:style>
  <w:style w:type="character" w:customStyle="1" w:styleId="Bodytext13">
    <w:name w:val="Body text (13)"/>
    <w:basedOn w:val="DefaultParagraphFont"/>
    <w:link w:val="Bodytext131"/>
    <w:locked/>
    <w:rsid w:val="00A536FA"/>
    <w:rPr>
      <w:rFonts w:ascii="Times New Roman" w:cs="Times New Roman"/>
      <w:noProof/>
      <w:sz w:val="12"/>
      <w:szCs w:val="12"/>
      <w:shd w:val="clear" w:color="auto" w:fill="FFFFFF"/>
    </w:rPr>
  </w:style>
  <w:style w:type="character" w:customStyle="1" w:styleId="Bodytext8pt">
    <w:name w:val="Body text + 8 pt"/>
    <w:basedOn w:val="Bodytext"/>
    <w:rsid w:val="00A536FA"/>
    <w:rPr>
      <w:rFonts w:ascii="Times New Roman" w:hAnsi="Times New Roman" w:cs="Times New Roman"/>
      <w:sz w:val="16"/>
      <w:szCs w:val="16"/>
      <w:shd w:val="clear" w:color="auto" w:fill="FFFFFF"/>
    </w:rPr>
  </w:style>
  <w:style w:type="character" w:customStyle="1" w:styleId="Bodytext14">
    <w:name w:val="Body text (14)"/>
    <w:basedOn w:val="DefaultParagraphFont"/>
    <w:link w:val="Bodytext141"/>
    <w:locked/>
    <w:rsid w:val="00A536FA"/>
    <w:rPr>
      <w:rFonts w:ascii="Times New Roman" w:cs="Times New Roman"/>
      <w:i/>
      <w:iCs/>
      <w:sz w:val="22"/>
      <w:szCs w:val="22"/>
      <w:shd w:val="clear" w:color="auto" w:fill="FFFFFF"/>
    </w:rPr>
  </w:style>
  <w:style w:type="character" w:customStyle="1" w:styleId="Bodytext4NotItalic2">
    <w:name w:val="Body text (4) + Not Italic2"/>
    <w:basedOn w:val="Bodytext4"/>
    <w:rsid w:val="00A536FA"/>
    <w:rPr>
      <w:rFonts w:ascii="Times New Roman" w:hAnsi="Times New Roman" w:cs="Times New Roman"/>
      <w:i/>
      <w:iCs/>
      <w:sz w:val="22"/>
      <w:szCs w:val="22"/>
      <w:shd w:val="clear" w:color="auto" w:fill="FFFFFF"/>
    </w:rPr>
  </w:style>
  <w:style w:type="character" w:customStyle="1" w:styleId="Bodytext4NotItalic1">
    <w:name w:val="Body text (4) + Not Italic1"/>
    <w:basedOn w:val="Bodytext4"/>
    <w:rsid w:val="00A536FA"/>
    <w:rPr>
      <w:rFonts w:ascii="Times New Roman" w:hAnsi="Times New Roman" w:cs="Times New Roman"/>
      <w:i/>
      <w:iCs/>
      <w:sz w:val="22"/>
      <w:szCs w:val="22"/>
      <w:shd w:val="clear" w:color="auto" w:fill="FFFFFF"/>
    </w:rPr>
  </w:style>
  <w:style w:type="character" w:customStyle="1" w:styleId="Bodytext15">
    <w:name w:val="Body text (15)"/>
    <w:basedOn w:val="DefaultParagraphFont"/>
    <w:link w:val="Bodytext151"/>
    <w:locked/>
    <w:rsid w:val="00A536FA"/>
    <w:rPr>
      <w:rFonts w:ascii="Times New Roman" w:cs="Times New Roman"/>
      <w:noProof/>
      <w:sz w:val="8"/>
      <w:szCs w:val="8"/>
      <w:shd w:val="clear" w:color="auto" w:fill="FFFFFF"/>
    </w:rPr>
  </w:style>
  <w:style w:type="character" w:customStyle="1" w:styleId="Bodytext412pt">
    <w:name w:val="Body text (4) + 12 pt"/>
    <w:basedOn w:val="Bodytext4"/>
    <w:rsid w:val="00A536FA"/>
    <w:rPr>
      <w:rFonts w:ascii="Times New Roman" w:hAnsi="Times New Roman" w:cs="Times New Roman"/>
      <w:i/>
      <w:iCs/>
      <w:sz w:val="24"/>
      <w:szCs w:val="24"/>
      <w:shd w:val="clear" w:color="auto" w:fill="FFFFFF"/>
    </w:rPr>
  </w:style>
  <w:style w:type="character" w:customStyle="1" w:styleId="Bodytext7NotItalic1">
    <w:name w:val="Body text (7) + Not Italic1"/>
    <w:basedOn w:val="Bodytext7"/>
    <w:rsid w:val="00A536FA"/>
    <w:rPr>
      <w:rFonts w:ascii="Times New Roman" w:hAnsi="Times New Roman" w:cs="Times New Roman"/>
      <w:i/>
      <w:iCs/>
      <w:sz w:val="22"/>
      <w:szCs w:val="22"/>
      <w:shd w:val="clear" w:color="auto" w:fill="FFFFFF"/>
    </w:rPr>
  </w:style>
  <w:style w:type="character" w:customStyle="1" w:styleId="Bodytext412pt1">
    <w:name w:val="Body text (4) + 12 pt1"/>
    <w:aliases w:val="Bold20,Not Italic,Scaling 50%"/>
    <w:basedOn w:val="Bodytext4"/>
    <w:rsid w:val="00A536FA"/>
    <w:rPr>
      <w:rFonts w:ascii="Times New Roman" w:hAnsi="Times New Roman" w:cs="Times New Roman"/>
      <w:b/>
      <w:bCs/>
      <w:i/>
      <w:iCs/>
      <w:noProof/>
      <w:w w:val="50"/>
      <w:sz w:val="24"/>
      <w:szCs w:val="24"/>
      <w:shd w:val="clear" w:color="auto" w:fill="FFFFFF"/>
    </w:rPr>
  </w:style>
  <w:style w:type="paragraph" w:customStyle="1" w:styleId="Bodytext121">
    <w:name w:val="Body text (12)1"/>
    <w:basedOn w:val="Normal"/>
    <w:link w:val="Bodytext12"/>
    <w:rsid w:val="00A536FA"/>
    <w:pPr>
      <w:widowControl/>
      <w:shd w:val="clear" w:color="auto" w:fill="FFFFFF"/>
      <w:autoSpaceDE/>
      <w:autoSpaceDN/>
      <w:adjustRightInd/>
      <w:spacing w:line="240" w:lineRule="atLeast"/>
    </w:pPr>
    <w:rPr>
      <w:rFonts w:ascii="Times New Roman" w:hAnsi="Times New Roman" w:cs="Times New Roman"/>
      <w:noProof/>
      <w:sz w:val="16"/>
      <w:szCs w:val="16"/>
      <w:lang w:val="en-US" w:eastAsia="en-US"/>
    </w:rPr>
  </w:style>
  <w:style w:type="paragraph" w:customStyle="1" w:styleId="Bodytext131">
    <w:name w:val="Body text (13)1"/>
    <w:basedOn w:val="Normal"/>
    <w:link w:val="Bodytext13"/>
    <w:rsid w:val="00A536FA"/>
    <w:pPr>
      <w:widowControl/>
      <w:shd w:val="clear" w:color="auto" w:fill="FFFFFF"/>
      <w:autoSpaceDE/>
      <w:autoSpaceDN/>
      <w:adjustRightInd/>
      <w:spacing w:line="240" w:lineRule="atLeast"/>
    </w:pPr>
    <w:rPr>
      <w:rFonts w:ascii="Times New Roman" w:hAnsi="Times New Roman" w:cs="Times New Roman"/>
      <w:noProof/>
      <w:sz w:val="12"/>
      <w:szCs w:val="12"/>
      <w:lang w:val="en-US" w:eastAsia="en-US"/>
    </w:rPr>
  </w:style>
  <w:style w:type="paragraph" w:customStyle="1" w:styleId="Bodytext141">
    <w:name w:val="Body text (14)1"/>
    <w:basedOn w:val="Normal"/>
    <w:link w:val="Bodytext14"/>
    <w:rsid w:val="00A536FA"/>
    <w:pPr>
      <w:widowControl/>
      <w:shd w:val="clear" w:color="auto" w:fill="FFFFFF"/>
      <w:autoSpaceDE/>
      <w:autoSpaceDN/>
      <w:adjustRightInd/>
      <w:spacing w:line="250" w:lineRule="exact"/>
      <w:jc w:val="right"/>
    </w:pPr>
    <w:rPr>
      <w:rFonts w:ascii="Times New Roman" w:hAnsi="Times New Roman" w:cs="Times New Roman"/>
      <w:i/>
      <w:iCs/>
      <w:sz w:val="22"/>
      <w:szCs w:val="22"/>
      <w:lang w:val="en-US" w:eastAsia="en-US"/>
    </w:rPr>
  </w:style>
  <w:style w:type="paragraph" w:customStyle="1" w:styleId="Bodytext151">
    <w:name w:val="Body text (15)1"/>
    <w:basedOn w:val="Normal"/>
    <w:link w:val="Bodytext15"/>
    <w:rsid w:val="00A536FA"/>
    <w:pPr>
      <w:widowControl/>
      <w:shd w:val="clear" w:color="auto" w:fill="FFFFFF"/>
      <w:autoSpaceDE/>
      <w:autoSpaceDN/>
      <w:adjustRightInd/>
      <w:spacing w:before="300" w:line="240" w:lineRule="atLeast"/>
    </w:pPr>
    <w:rPr>
      <w:rFonts w:ascii="Times New Roman" w:hAnsi="Times New Roman" w:cs="Times New Roman"/>
      <w:noProof/>
      <w:sz w:val="8"/>
      <w:szCs w:val="8"/>
      <w:lang w:val="en-US" w:eastAsia="en-US"/>
    </w:rPr>
  </w:style>
  <w:style w:type="character" w:customStyle="1" w:styleId="Bodytext1412pt">
    <w:name w:val="Body text (14) + 12 pt"/>
    <w:basedOn w:val="Bodytext14"/>
    <w:rsid w:val="00A816F9"/>
    <w:rPr>
      <w:rFonts w:ascii="Times New Roman" w:hAnsi="Times New Roman" w:cs="Times New Roman"/>
      <w:i/>
      <w:iCs/>
      <w:sz w:val="24"/>
      <w:szCs w:val="24"/>
      <w:shd w:val="clear" w:color="auto" w:fill="FFFFFF"/>
    </w:rPr>
  </w:style>
  <w:style w:type="character" w:customStyle="1" w:styleId="Bodytext16">
    <w:name w:val="Body text (16)"/>
    <w:basedOn w:val="DefaultParagraphFont"/>
    <w:link w:val="Bodytext161"/>
    <w:locked/>
    <w:rsid w:val="00A816F9"/>
    <w:rPr>
      <w:rFonts w:ascii="Times New Roman" w:cs="Times New Roman"/>
      <w:i/>
      <w:iCs/>
      <w:sz w:val="22"/>
      <w:szCs w:val="22"/>
      <w:shd w:val="clear" w:color="auto" w:fill="FFFFFF"/>
    </w:rPr>
  </w:style>
  <w:style w:type="character" w:customStyle="1" w:styleId="Bodytext16NotItalic">
    <w:name w:val="Body text (16) + Not Italic"/>
    <w:basedOn w:val="Bodytext16"/>
    <w:rsid w:val="00A816F9"/>
    <w:rPr>
      <w:rFonts w:ascii="Times New Roman" w:cs="Times New Roman"/>
      <w:i/>
      <w:iCs/>
      <w:sz w:val="22"/>
      <w:szCs w:val="22"/>
      <w:shd w:val="clear" w:color="auto" w:fill="FFFFFF"/>
    </w:rPr>
  </w:style>
  <w:style w:type="paragraph" w:customStyle="1" w:styleId="Bodytext161">
    <w:name w:val="Body text (16)1"/>
    <w:basedOn w:val="Normal"/>
    <w:link w:val="Bodytext16"/>
    <w:rsid w:val="00A816F9"/>
    <w:pPr>
      <w:widowControl/>
      <w:shd w:val="clear" w:color="auto" w:fill="FFFFFF"/>
      <w:autoSpaceDE/>
      <w:autoSpaceDN/>
      <w:adjustRightInd/>
      <w:spacing w:before="180" w:line="254" w:lineRule="exact"/>
    </w:pPr>
    <w:rPr>
      <w:rFonts w:ascii="Times New Roman" w:hAnsi="Times New Roman" w:cs="Times New Roman"/>
      <w:i/>
      <w:iCs/>
      <w:sz w:val="22"/>
      <w:szCs w:val="22"/>
      <w:lang w:val="en-US" w:eastAsia="en-US"/>
    </w:rPr>
  </w:style>
  <w:style w:type="character" w:customStyle="1" w:styleId="Footnote">
    <w:name w:val="Footnote"/>
    <w:basedOn w:val="DefaultParagraphFont"/>
    <w:link w:val="Footnote1"/>
    <w:locked/>
    <w:rsid w:val="00276625"/>
    <w:rPr>
      <w:rFonts w:ascii="Times New Roman" w:cs="Times New Roman"/>
      <w:sz w:val="16"/>
      <w:szCs w:val="16"/>
      <w:shd w:val="clear" w:color="auto" w:fill="FFFFFF"/>
    </w:rPr>
  </w:style>
  <w:style w:type="character" w:customStyle="1" w:styleId="Bodytext12pt1">
    <w:name w:val="Body text + 12 pt1"/>
    <w:aliases w:val="Bold19,Scaling 50%7"/>
    <w:basedOn w:val="Bodytext"/>
    <w:rsid w:val="00276625"/>
    <w:rPr>
      <w:rFonts w:ascii="Times New Roman" w:hAnsi="Times New Roman" w:cs="Times New Roman"/>
      <w:b/>
      <w:bCs/>
      <w:w w:val="50"/>
      <w:sz w:val="24"/>
      <w:szCs w:val="24"/>
      <w:shd w:val="clear" w:color="auto" w:fill="FFFFFF"/>
    </w:rPr>
  </w:style>
  <w:style w:type="paragraph" w:customStyle="1" w:styleId="Footnote1">
    <w:name w:val="Footnote1"/>
    <w:basedOn w:val="Normal"/>
    <w:link w:val="Footnote"/>
    <w:rsid w:val="00276625"/>
    <w:pPr>
      <w:widowControl/>
      <w:shd w:val="clear" w:color="auto" w:fill="FFFFFF"/>
      <w:autoSpaceDE/>
      <w:autoSpaceDN/>
      <w:adjustRightInd/>
      <w:spacing w:line="240" w:lineRule="atLeast"/>
    </w:pPr>
    <w:rPr>
      <w:rFonts w:ascii="Times New Roman" w:hAnsi="Times New Roman" w:cs="Times New Roman"/>
      <w:sz w:val="16"/>
      <w:szCs w:val="16"/>
      <w:lang w:val="en-US" w:eastAsia="en-US"/>
    </w:rPr>
  </w:style>
  <w:style w:type="character" w:customStyle="1" w:styleId="Footnote9pt">
    <w:name w:val="Footnote + 9 pt"/>
    <w:basedOn w:val="Footnote"/>
    <w:rsid w:val="00276625"/>
    <w:rPr>
      <w:rFonts w:ascii="Times New Roman" w:hAnsi="Times New Roman" w:cs="Times New Roman"/>
      <w:sz w:val="18"/>
      <w:szCs w:val="18"/>
      <w:shd w:val="clear" w:color="auto" w:fill="FFFFFF"/>
    </w:rPr>
  </w:style>
  <w:style w:type="character" w:customStyle="1" w:styleId="Footnote2">
    <w:name w:val="Footnote (2)"/>
    <w:basedOn w:val="DefaultParagraphFont"/>
    <w:link w:val="Footnote21"/>
    <w:locked/>
    <w:rsid w:val="00276625"/>
    <w:rPr>
      <w:rFonts w:ascii="Times New Roman" w:cs="Times New Roman"/>
      <w:sz w:val="18"/>
      <w:szCs w:val="18"/>
      <w:shd w:val="clear" w:color="auto" w:fill="FFFFFF"/>
    </w:rPr>
  </w:style>
  <w:style w:type="character" w:customStyle="1" w:styleId="Footnote2Bold">
    <w:name w:val="Footnote (2) + Bold"/>
    <w:basedOn w:val="Footnote2"/>
    <w:rsid w:val="00276625"/>
    <w:rPr>
      <w:rFonts w:ascii="Times New Roman" w:cs="Times New Roman"/>
      <w:b/>
      <w:bCs/>
      <w:sz w:val="18"/>
      <w:szCs w:val="18"/>
      <w:shd w:val="clear" w:color="auto" w:fill="FFFFFF"/>
    </w:rPr>
  </w:style>
  <w:style w:type="character" w:customStyle="1" w:styleId="Footnote3">
    <w:name w:val="Footnote (3)"/>
    <w:basedOn w:val="DefaultParagraphFont"/>
    <w:link w:val="Footnote31"/>
    <w:locked/>
    <w:rsid w:val="00276625"/>
    <w:rPr>
      <w:rFonts w:ascii="Times New Roman" w:cs="Times New Roman"/>
      <w:sz w:val="22"/>
      <w:szCs w:val="22"/>
      <w:shd w:val="clear" w:color="auto" w:fill="FFFFFF"/>
    </w:rPr>
  </w:style>
  <w:style w:type="character" w:customStyle="1" w:styleId="Footnote38pt">
    <w:name w:val="Footnote (3) + 8 pt"/>
    <w:basedOn w:val="Footnote3"/>
    <w:rsid w:val="00276625"/>
    <w:rPr>
      <w:rFonts w:ascii="Times New Roman" w:cs="Times New Roman"/>
      <w:sz w:val="16"/>
      <w:szCs w:val="16"/>
      <w:shd w:val="clear" w:color="auto" w:fill="FFFFFF"/>
    </w:rPr>
  </w:style>
  <w:style w:type="character" w:customStyle="1" w:styleId="Bodytext9pt1">
    <w:name w:val="Body text + 9 pt1"/>
    <w:basedOn w:val="Bodytext"/>
    <w:rsid w:val="00276625"/>
    <w:rPr>
      <w:rFonts w:ascii="Times New Roman" w:hAnsi="Times New Roman" w:cs="Times New Roman"/>
      <w:sz w:val="18"/>
      <w:szCs w:val="18"/>
      <w:shd w:val="clear" w:color="auto" w:fill="FFFFFF"/>
    </w:rPr>
  </w:style>
  <w:style w:type="character" w:customStyle="1" w:styleId="Bodytext10pt">
    <w:name w:val="Body text + 10 pt"/>
    <w:aliases w:val="Italic7"/>
    <w:basedOn w:val="Bodytext"/>
    <w:rsid w:val="00276625"/>
    <w:rPr>
      <w:rFonts w:ascii="Times New Roman" w:hAnsi="Times New Roman" w:cs="Times New Roman"/>
      <w:i/>
      <w:iCs/>
      <w:sz w:val="20"/>
      <w:szCs w:val="20"/>
      <w:shd w:val="clear" w:color="auto" w:fill="FFFFFF"/>
    </w:rPr>
  </w:style>
  <w:style w:type="paragraph" w:customStyle="1" w:styleId="Footnote21">
    <w:name w:val="Footnote (2)1"/>
    <w:basedOn w:val="Normal"/>
    <w:link w:val="Footnote2"/>
    <w:rsid w:val="00276625"/>
    <w:pPr>
      <w:widowControl/>
      <w:shd w:val="clear" w:color="auto" w:fill="FFFFFF"/>
      <w:autoSpaceDE/>
      <w:autoSpaceDN/>
      <w:adjustRightInd/>
      <w:spacing w:line="240" w:lineRule="atLeast"/>
    </w:pPr>
    <w:rPr>
      <w:rFonts w:ascii="Times New Roman" w:hAnsi="Times New Roman" w:cs="Times New Roman"/>
      <w:sz w:val="18"/>
      <w:szCs w:val="18"/>
      <w:lang w:val="en-US" w:eastAsia="en-US"/>
    </w:rPr>
  </w:style>
  <w:style w:type="paragraph" w:customStyle="1" w:styleId="Footnote31">
    <w:name w:val="Footnote (3)1"/>
    <w:basedOn w:val="Normal"/>
    <w:link w:val="Footnote3"/>
    <w:rsid w:val="00276625"/>
    <w:pPr>
      <w:widowControl/>
      <w:shd w:val="clear" w:color="auto" w:fill="FFFFFF"/>
      <w:autoSpaceDE/>
      <w:autoSpaceDN/>
      <w:adjustRightInd/>
      <w:spacing w:line="240" w:lineRule="atLeast"/>
    </w:pPr>
    <w:rPr>
      <w:rFonts w:ascii="Times New Roman" w:hAnsi="Times New Roman" w:cs="Times New Roman"/>
      <w:sz w:val="22"/>
      <w:szCs w:val="22"/>
      <w:lang w:val="en-US" w:eastAsia="en-US"/>
    </w:rPr>
  </w:style>
  <w:style w:type="character" w:customStyle="1" w:styleId="Bodytext512pt">
    <w:name w:val="Body text (5) + 12 pt"/>
    <w:aliases w:val="Bold18,Scaling 50%6"/>
    <w:basedOn w:val="Bodytext5"/>
    <w:rsid w:val="004C40E4"/>
    <w:rPr>
      <w:rFonts w:ascii="Times New Roman" w:hAnsi="Times New Roman" w:cs="Times New Roman"/>
      <w:b/>
      <w:bCs/>
      <w:w w:val="50"/>
      <w:sz w:val="24"/>
      <w:szCs w:val="24"/>
      <w:shd w:val="clear" w:color="auto" w:fill="FFFFFF"/>
    </w:rPr>
  </w:style>
  <w:style w:type="character" w:customStyle="1" w:styleId="Bodytext18">
    <w:name w:val="Body text (18)"/>
    <w:basedOn w:val="DefaultParagraphFont"/>
    <w:link w:val="Bodytext181"/>
    <w:locked/>
    <w:rsid w:val="004C40E4"/>
    <w:rPr>
      <w:rFonts w:ascii="Times New Roman" w:cs="Times New Roman"/>
      <w:b/>
      <w:bCs/>
      <w:w w:val="50"/>
      <w:sz w:val="24"/>
      <w:szCs w:val="24"/>
      <w:shd w:val="clear" w:color="auto" w:fill="FFFFFF"/>
    </w:rPr>
  </w:style>
  <w:style w:type="character" w:customStyle="1" w:styleId="Bodytext1811pt">
    <w:name w:val="Body text (18) + 11 pt"/>
    <w:aliases w:val="Not Bold17,Scaling 100%"/>
    <w:basedOn w:val="Bodytext18"/>
    <w:rsid w:val="004C40E4"/>
    <w:rPr>
      <w:rFonts w:ascii="Times New Roman" w:cs="Times New Roman"/>
      <w:b/>
      <w:bCs/>
      <w:w w:val="100"/>
      <w:sz w:val="22"/>
      <w:szCs w:val="22"/>
      <w:shd w:val="clear" w:color="auto" w:fill="FFFFFF"/>
    </w:rPr>
  </w:style>
  <w:style w:type="paragraph" w:customStyle="1" w:styleId="Bodytext181">
    <w:name w:val="Body text (18)1"/>
    <w:basedOn w:val="Normal"/>
    <w:link w:val="Bodytext18"/>
    <w:rsid w:val="004C40E4"/>
    <w:pPr>
      <w:widowControl/>
      <w:shd w:val="clear" w:color="auto" w:fill="FFFFFF"/>
      <w:autoSpaceDE/>
      <w:autoSpaceDN/>
      <w:adjustRightInd/>
      <w:spacing w:before="120" w:line="259" w:lineRule="exact"/>
      <w:jc w:val="both"/>
    </w:pPr>
    <w:rPr>
      <w:rFonts w:ascii="Times New Roman" w:hAnsi="Times New Roman" w:cs="Times New Roman"/>
      <w:b/>
      <w:bCs/>
      <w:w w:val="50"/>
      <w:lang w:val="en-US" w:eastAsia="en-US"/>
    </w:rPr>
  </w:style>
  <w:style w:type="character" w:customStyle="1" w:styleId="Bodytext19">
    <w:name w:val="Body text (19)"/>
    <w:basedOn w:val="DefaultParagraphFont"/>
    <w:link w:val="Bodytext191"/>
    <w:locked/>
    <w:rsid w:val="004C40E4"/>
    <w:rPr>
      <w:rFonts w:ascii="Bookman Old Style" w:hAnsi="Bookman Old Style" w:cs="Bookman Old Style"/>
      <w:b/>
      <w:bCs/>
      <w:i/>
      <w:iCs/>
      <w:noProof/>
      <w:sz w:val="8"/>
      <w:szCs w:val="8"/>
      <w:shd w:val="clear" w:color="auto" w:fill="FFFFFF"/>
    </w:rPr>
  </w:style>
  <w:style w:type="paragraph" w:customStyle="1" w:styleId="Bodytext191">
    <w:name w:val="Body text (19)1"/>
    <w:basedOn w:val="Normal"/>
    <w:link w:val="Bodytext19"/>
    <w:rsid w:val="004C40E4"/>
    <w:pPr>
      <w:widowControl/>
      <w:shd w:val="clear" w:color="auto" w:fill="FFFFFF"/>
      <w:autoSpaceDE/>
      <w:autoSpaceDN/>
      <w:adjustRightInd/>
      <w:spacing w:line="240" w:lineRule="atLeast"/>
    </w:pPr>
    <w:rPr>
      <w:rFonts w:ascii="Bookman Old Style" w:hAnsi="Bookman Old Style" w:cs="Bookman Old Style"/>
      <w:b/>
      <w:bCs/>
      <w:i/>
      <w:iCs/>
      <w:noProof/>
      <w:sz w:val="8"/>
      <w:szCs w:val="8"/>
      <w:lang w:val="en-US" w:eastAsia="en-US"/>
    </w:rPr>
  </w:style>
  <w:style w:type="character" w:customStyle="1" w:styleId="Bodytext21">
    <w:name w:val="Body text (21)"/>
    <w:basedOn w:val="DefaultParagraphFont"/>
    <w:link w:val="Bodytext211"/>
    <w:locked/>
    <w:rsid w:val="009C43F7"/>
    <w:rPr>
      <w:rFonts w:ascii="Times New Roman" w:cs="Times New Roman"/>
      <w:sz w:val="22"/>
      <w:szCs w:val="22"/>
      <w:shd w:val="clear" w:color="auto" w:fill="FFFFFF"/>
    </w:rPr>
  </w:style>
  <w:style w:type="paragraph" w:customStyle="1" w:styleId="Bodytext211">
    <w:name w:val="Body text (21)1"/>
    <w:basedOn w:val="Normal"/>
    <w:link w:val="Bodytext21"/>
    <w:rsid w:val="009C43F7"/>
    <w:pPr>
      <w:widowControl/>
      <w:shd w:val="clear" w:color="auto" w:fill="FFFFFF"/>
      <w:autoSpaceDE/>
      <w:autoSpaceDN/>
      <w:adjustRightInd/>
      <w:spacing w:after="780" w:line="245" w:lineRule="exact"/>
      <w:jc w:val="right"/>
    </w:pPr>
    <w:rPr>
      <w:rFonts w:ascii="Times New Roman" w:hAnsi="Times New Roman" w:cs="Times New Roman"/>
      <w:sz w:val="22"/>
      <w:szCs w:val="22"/>
      <w:lang w:val="en-US" w:eastAsia="en-US"/>
    </w:rPr>
  </w:style>
  <w:style w:type="character" w:customStyle="1" w:styleId="Bodytext17">
    <w:name w:val="Body text (17)"/>
    <w:basedOn w:val="DefaultParagraphFont"/>
    <w:link w:val="Bodytext171"/>
    <w:locked/>
    <w:rsid w:val="009C43F7"/>
    <w:rPr>
      <w:rFonts w:ascii="MS Mincho" w:eastAsia="MS Mincho" w:cs="MS Mincho"/>
      <w:b/>
      <w:bCs/>
      <w:i/>
      <w:iCs/>
      <w:noProof/>
      <w:sz w:val="14"/>
      <w:szCs w:val="14"/>
      <w:shd w:val="clear" w:color="auto" w:fill="FFFFFF"/>
    </w:rPr>
  </w:style>
  <w:style w:type="character" w:customStyle="1" w:styleId="Bodytext59pt">
    <w:name w:val="Body text (5) + 9 pt"/>
    <w:aliases w:val="Bold17,Small Caps1"/>
    <w:basedOn w:val="Bodytext5"/>
    <w:rsid w:val="009C43F7"/>
    <w:rPr>
      <w:rFonts w:ascii="Times New Roman" w:hAnsi="Times New Roman" w:cs="Times New Roman"/>
      <w:b/>
      <w:bCs/>
      <w:smallCaps/>
      <w:noProof/>
      <w:sz w:val="18"/>
      <w:szCs w:val="18"/>
      <w:shd w:val="clear" w:color="auto" w:fill="FFFFFF"/>
    </w:rPr>
  </w:style>
  <w:style w:type="character" w:customStyle="1" w:styleId="Bodytext22">
    <w:name w:val="Body text (22)"/>
    <w:basedOn w:val="DefaultParagraphFont"/>
    <w:link w:val="Bodytext221"/>
    <w:locked/>
    <w:rsid w:val="009C43F7"/>
    <w:rPr>
      <w:rFonts w:ascii="Times New Roman" w:cs="Times New Roman"/>
      <w:b/>
      <w:bCs/>
      <w:sz w:val="22"/>
      <w:szCs w:val="22"/>
      <w:shd w:val="clear" w:color="auto" w:fill="FFFFFF"/>
    </w:rPr>
  </w:style>
  <w:style w:type="character" w:customStyle="1" w:styleId="Bodytext22NotBold">
    <w:name w:val="Body text (22) + Not Bold"/>
    <w:basedOn w:val="Bodytext22"/>
    <w:rsid w:val="009C43F7"/>
    <w:rPr>
      <w:rFonts w:ascii="Times New Roman" w:cs="Times New Roman"/>
      <w:b/>
      <w:bCs/>
      <w:sz w:val="22"/>
      <w:szCs w:val="22"/>
      <w:shd w:val="clear" w:color="auto" w:fill="FFFFFF"/>
    </w:rPr>
  </w:style>
  <w:style w:type="character" w:customStyle="1" w:styleId="Bodytext22NotBold1">
    <w:name w:val="Body text (22) + Not Bold1"/>
    <w:basedOn w:val="Bodytext22"/>
    <w:rsid w:val="009C43F7"/>
    <w:rPr>
      <w:rFonts w:ascii="Times New Roman" w:cs="Times New Roman"/>
      <w:b/>
      <w:bCs/>
      <w:sz w:val="22"/>
      <w:szCs w:val="22"/>
      <w:shd w:val="clear" w:color="auto" w:fill="FFFFFF"/>
    </w:rPr>
  </w:style>
  <w:style w:type="paragraph" w:customStyle="1" w:styleId="Bodytext171">
    <w:name w:val="Body text (17)1"/>
    <w:basedOn w:val="Normal"/>
    <w:link w:val="Bodytext17"/>
    <w:rsid w:val="009C43F7"/>
    <w:pPr>
      <w:widowControl/>
      <w:shd w:val="clear" w:color="auto" w:fill="FFFFFF"/>
      <w:autoSpaceDE/>
      <w:autoSpaceDN/>
      <w:adjustRightInd/>
      <w:spacing w:line="240" w:lineRule="atLeast"/>
    </w:pPr>
    <w:rPr>
      <w:rFonts w:ascii="MS Mincho" w:eastAsia="MS Mincho" w:hAnsi="Times New Roman" w:cs="MS Mincho"/>
      <w:b/>
      <w:bCs/>
      <w:i/>
      <w:iCs/>
      <w:noProof/>
      <w:sz w:val="14"/>
      <w:szCs w:val="14"/>
      <w:lang w:val="en-US" w:eastAsia="en-US"/>
    </w:rPr>
  </w:style>
  <w:style w:type="paragraph" w:customStyle="1" w:styleId="Bodytext221">
    <w:name w:val="Body text (22)1"/>
    <w:basedOn w:val="Normal"/>
    <w:link w:val="Bodytext22"/>
    <w:rsid w:val="009C43F7"/>
    <w:pPr>
      <w:widowControl/>
      <w:shd w:val="clear" w:color="auto" w:fill="FFFFFF"/>
      <w:autoSpaceDE/>
      <w:autoSpaceDN/>
      <w:adjustRightInd/>
      <w:spacing w:line="259" w:lineRule="exact"/>
      <w:ind w:firstLine="220"/>
      <w:jc w:val="both"/>
    </w:pPr>
    <w:rPr>
      <w:rFonts w:ascii="Times New Roman" w:hAnsi="Times New Roman" w:cs="Times New Roman"/>
      <w:b/>
      <w:bCs/>
      <w:sz w:val="22"/>
      <w:szCs w:val="22"/>
      <w:lang w:val="en-US" w:eastAsia="en-US"/>
    </w:rPr>
  </w:style>
  <w:style w:type="character" w:customStyle="1" w:styleId="Bodytext23">
    <w:name w:val="Body text (23)"/>
    <w:basedOn w:val="DefaultParagraphFont"/>
    <w:link w:val="Bodytext231"/>
    <w:locked/>
    <w:rsid w:val="00BE53A8"/>
    <w:rPr>
      <w:rFonts w:ascii="Times New Roman" w:cs="Times New Roman"/>
      <w:sz w:val="22"/>
      <w:szCs w:val="22"/>
      <w:shd w:val="clear" w:color="auto" w:fill="FFFFFF"/>
    </w:rPr>
  </w:style>
  <w:style w:type="character" w:customStyle="1" w:styleId="Bodytext2313pt">
    <w:name w:val="Body text (23) + 13 pt"/>
    <w:aliases w:val="Bold16"/>
    <w:basedOn w:val="Bodytext23"/>
    <w:rsid w:val="00BE53A8"/>
    <w:rPr>
      <w:rFonts w:ascii="Times New Roman" w:cs="Times New Roman"/>
      <w:b/>
      <w:bCs/>
      <w:sz w:val="26"/>
      <w:szCs w:val="26"/>
      <w:shd w:val="clear" w:color="auto" w:fill="FFFFFF"/>
    </w:rPr>
  </w:style>
  <w:style w:type="character" w:customStyle="1" w:styleId="Bodytext13pt2">
    <w:name w:val="Body text + 13 pt2"/>
    <w:aliases w:val="Italic6"/>
    <w:basedOn w:val="Bodytext"/>
    <w:rsid w:val="00BE53A8"/>
    <w:rPr>
      <w:rFonts w:ascii="Times New Roman" w:hAnsi="Times New Roman" w:cs="Times New Roman"/>
      <w:i/>
      <w:iCs/>
      <w:sz w:val="26"/>
      <w:szCs w:val="26"/>
      <w:shd w:val="clear" w:color="auto" w:fill="FFFFFF"/>
    </w:rPr>
  </w:style>
  <w:style w:type="paragraph" w:customStyle="1" w:styleId="Bodytext231">
    <w:name w:val="Body text (23)1"/>
    <w:basedOn w:val="Normal"/>
    <w:link w:val="Bodytext23"/>
    <w:rsid w:val="00BE53A8"/>
    <w:pPr>
      <w:widowControl/>
      <w:shd w:val="clear" w:color="auto" w:fill="FFFFFF"/>
      <w:autoSpaceDE/>
      <w:autoSpaceDN/>
      <w:adjustRightInd/>
      <w:spacing w:line="259" w:lineRule="exact"/>
      <w:ind w:firstLine="500"/>
      <w:jc w:val="both"/>
    </w:pPr>
    <w:rPr>
      <w:rFonts w:ascii="Times New Roman" w:hAnsi="Times New Roman" w:cs="Times New Roman"/>
      <w:sz w:val="22"/>
      <w:szCs w:val="22"/>
      <w:lang w:val="en-US" w:eastAsia="en-US"/>
    </w:rPr>
  </w:style>
  <w:style w:type="character" w:customStyle="1" w:styleId="Bodytext24">
    <w:name w:val="Body text (24)"/>
    <w:basedOn w:val="DefaultParagraphFont"/>
    <w:link w:val="Bodytext241"/>
    <w:locked/>
    <w:rsid w:val="00BE53A8"/>
    <w:rPr>
      <w:rFonts w:ascii="Times New Roman" w:cs="Times New Roman"/>
      <w:sz w:val="22"/>
      <w:szCs w:val="22"/>
      <w:shd w:val="clear" w:color="auto" w:fill="FFFFFF"/>
    </w:rPr>
  </w:style>
  <w:style w:type="character" w:customStyle="1" w:styleId="Bodytext52">
    <w:name w:val="Body text (5)2"/>
    <w:basedOn w:val="Bodytext5"/>
    <w:rsid w:val="00BE53A8"/>
    <w:rPr>
      <w:rFonts w:ascii="Times New Roman" w:hAnsi="Times New Roman" w:cs="Times New Roman"/>
      <w:noProof/>
      <w:sz w:val="22"/>
      <w:szCs w:val="22"/>
      <w:shd w:val="clear" w:color="auto" w:fill="FFFFFF"/>
    </w:rPr>
  </w:style>
  <w:style w:type="character" w:customStyle="1" w:styleId="Bodytext410pt">
    <w:name w:val="Body text (4) + 10 pt"/>
    <w:aliases w:val="Not Italic3"/>
    <w:basedOn w:val="Bodytext4"/>
    <w:rsid w:val="00BE53A8"/>
    <w:rPr>
      <w:rFonts w:ascii="Times New Roman" w:hAnsi="Times New Roman" w:cs="Times New Roman"/>
      <w:i/>
      <w:iCs/>
      <w:noProof/>
      <w:sz w:val="20"/>
      <w:szCs w:val="20"/>
      <w:shd w:val="clear" w:color="auto" w:fill="FFFFFF"/>
    </w:rPr>
  </w:style>
  <w:style w:type="character" w:customStyle="1" w:styleId="Bodytext25">
    <w:name w:val="Body text (25)"/>
    <w:basedOn w:val="DefaultParagraphFont"/>
    <w:link w:val="Bodytext251"/>
    <w:locked/>
    <w:rsid w:val="00BE53A8"/>
    <w:rPr>
      <w:rFonts w:ascii="Times New Roman" w:cs="Times New Roman"/>
      <w:b/>
      <w:bCs/>
      <w:w w:val="50"/>
      <w:sz w:val="24"/>
      <w:szCs w:val="24"/>
      <w:shd w:val="clear" w:color="auto" w:fill="FFFFFF"/>
    </w:rPr>
  </w:style>
  <w:style w:type="character" w:customStyle="1" w:styleId="Bodytext2511pt">
    <w:name w:val="Body text (25) + 11 pt"/>
    <w:aliases w:val="Not Bold16,Scaling 100%3"/>
    <w:basedOn w:val="Bodytext25"/>
    <w:rsid w:val="00BE53A8"/>
    <w:rPr>
      <w:rFonts w:ascii="Times New Roman" w:cs="Times New Roman"/>
      <w:b/>
      <w:bCs/>
      <w:w w:val="100"/>
      <w:sz w:val="22"/>
      <w:szCs w:val="22"/>
      <w:shd w:val="clear" w:color="auto" w:fill="FFFFFF"/>
    </w:rPr>
  </w:style>
  <w:style w:type="character" w:customStyle="1" w:styleId="Bodytext21Bold">
    <w:name w:val="Body text (21) + Bold"/>
    <w:basedOn w:val="Bodytext21"/>
    <w:rsid w:val="00BE53A8"/>
    <w:rPr>
      <w:rFonts w:ascii="Times New Roman" w:hAnsi="Times New Roman" w:cs="Times New Roman"/>
      <w:b/>
      <w:bCs/>
      <w:sz w:val="22"/>
      <w:szCs w:val="22"/>
      <w:shd w:val="clear" w:color="auto" w:fill="FFFFFF"/>
    </w:rPr>
  </w:style>
  <w:style w:type="character" w:customStyle="1" w:styleId="Bodytext23FranklinGothicDemiCond">
    <w:name w:val="Body text (23) + Franklin Gothic Demi Cond"/>
    <w:aliases w:val="14 pt,Bold15"/>
    <w:basedOn w:val="Bodytext23"/>
    <w:rsid w:val="00BE53A8"/>
    <w:rPr>
      <w:rFonts w:ascii="Franklin Gothic Demi Cond" w:hAnsi="Franklin Gothic Demi Cond" w:cs="Franklin Gothic Demi Cond"/>
      <w:b/>
      <w:bCs/>
      <w:sz w:val="28"/>
      <w:szCs w:val="28"/>
      <w:shd w:val="clear" w:color="auto" w:fill="FFFFFF"/>
    </w:rPr>
  </w:style>
  <w:style w:type="character" w:customStyle="1" w:styleId="BodytextBold1">
    <w:name w:val="Body text + Bold1"/>
    <w:aliases w:val="Italic5"/>
    <w:basedOn w:val="Bodytext"/>
    <w:rsid w:val="00BE53A8"/>
    <w:rPr>
      <w:rFonts w:ascii="Times New Roman" w:hAnsi="Times New Roman" w:cs="Times New Roman"/>
      <w:b/>
      <w:bCs/>
      <w:i/>
      <w:iCs/>
      <w:sz w:val="22"/>
      <w:szCs w:val="22"/>
      <w:shd w:val="clear" w:color="auto" w:fill="FFFFFF"/>
    </w:rPr>
  </w:style>
  <w:style w:type="character" w:customStyle="1" w:styleId="BodytextFranklinGothicDemiCond">
    <w:name w:val="Body text + Franklin Gothic Demi Cond"/>
    <w:aliases w:val="14 pt1,Bold14"/>
    <w:basedOn w:val="Bodytext"/>
    <w:rsid w:val="00BE53A8"/>
    <w:rPr>
      <w:rFonts w:ascii="Franklin Gothic Demi Cond" w:hAnsi="Franklin Gothic Demi Cond" w:cs="Franklin Gothic Demi Cond"/>
      <w:b/>
      <w:bCs/>
      <w:sz w:val="28"/>
      <w:szCs w:val="28"/>
      <w:shd w:val="clear" w:color="auto" w:fill="FFFFFF"/>
    </w:rPr>
  </w:style>
  <w:style w:type="character" w:customStyle="1" w:styleId="Bodytext26">
    <w:name w:val="Body text (26)"/>
    <w:basedOn w:val="DefaultParagraphFont"/>
    <w:link w:val="Bodytext261"/>
    <w:locked/>
    <w:rsid w:val="00BE53A8"/>
    <w:rPr>
      <w:rFonts w:ascii="Times New Roman" w:cs="Times New Roman"/>
      <w:b/>
      <w:bCs/>
      <w:sz w:val="26"/>
      <w:szCs w:val="26"/>
      <w:shd w:val="clear" w:color="auto" w:fill="FFFFFF"/>
    </w:rPr>
  </w:style>
  <w:style w:type="character" w:customStyle="1" w:styleId="Bodytext2611pt">
    <w:name w:val="Body text (26) + 11 pt"/>
    <w:aliases w:val="Not Bold15"/>
    <w:basedOn w:val="Bodytext26"/>
    <w:rsid w:val="00BE53A8"/>
    <w:rPr>
      <w:rFonts w:ascii="Times New Roman" w:cs="Times New Roman"/>
      <w:b/>
      <w:bCs/>
      <w:sz w:val="22"/>
      <w:szCs w:val="22"/>
      <w:shd w:val="clear" w:color="auto" w:fill="FFFFFF"/>
    </w:rPr>
  </w:style>
  <w:style w:type="character" w:customStyle="1" w:styleId="Bodytext2612pt">
    <w:name w:val="Body text (26) + 12 pt"/>
    <w:aliases w:val="Scaling 50%5"/>
    <w:basedOn w:val="Bodytext26"/>
    <w:rsid w:val="00BE53A8"/>
    <w:rPr>
      <w:rFonts w:ascii="Times New Roman" w:cs="Times New Roman"/>
      <w:b/>
      <w:bCs/>
      <w:w w:val="50"/>
      <w:sz w:val="24"/>
      <w:szCs w:val="24"/>
      <w:shd w:val="clear" w:color="auto" w:fill="FFFFFF"/>
    </w:rPr>
  </w:style>
  <w:style w:type="character" w:customStyle="1" w:styleId="Bodytext2611pt4">
    <w:name w:val="Body text (26) + 11 pt4"/>
    <w:aliases w:val="Not Bold14"/>
    <w:basedOn w:val="Bodytext26"/>
    <w:rsid w:val="00BE53A8"/>
    <w:rPr>
      <w:rFonts w:ascii="Times New Roman" w:cs="Times New Roman"/>
      <w:b/>
      <w:bCs/>
      <w:sz w:val="22"/>
      <w:szCs w:val="22"/>
      <w:shd w:val="clear" w:color="auto" w:fill="FFFFFF"/>
    </w:rPr>
  </w:style>
  <w:style w:type="character" w:customStyle="1" w:styleId="Bodytext27">
    <w:name w:val="Body text (27)"/>
    <w:basedOn w:val="DefaultParagraphFont"/>
    <w:link w:val="Bodytext271"/>
    <w:locked/>
    <w:rsid w:val="00BE53A8"/>
    <w:rPr>
      <w:rFonts w:ascii="Times New Roman" w:cs="Times New Roman"/>
      <w:noProof/>
      <w:sz w:val="14"/>
      <w:szCs w:val="14"/>
      <w:shd w:val="clear" w:color="auto" w:fill="FFFFFF"/>
    </w:rPr>
  </w:style>
  <w:style w:type="paragraph" w:customStyle="1" w:styleId="Bodytext241">
    <w:name w:val="Body text (24)1"/>
    <w:basedOn w:val="Normal"/>
    <w:link w:val="Bodytext24"/>
    <w:rsid w:val="00BE53A8"/>
    <w:pPr>
      <w:widowControl/>
      <w:shd w:val="clear" w:color="auto" w:fill="FFFFFF"/>
      <w:autoSpaceDE/>
      <w:autoSpaceDN/>
      <w:adjustRightInd/>
      <w:spacing w:line="254" w:lineRule="exact"/>
      <w:ind w:hanging="360"/>
    </w:pPr>
    <w:rPr>
      <w:rFonts w:ascii="Times New Roman" w:hAnsi="Times New Roman" w:cs="Times New Roman"/>
      <w:sz w:val="22"/>
      <w:szCs w:val="22"/>
      <w:lang w:val="en-US" w:eastAsia="en-US"/>
    </w:rPr>
  </w:style>
  <w:style w:type="paragraph" w:customStyle="1" w:styleId="Bodytext251">
    <w:name w:val="Body text (25)1"/>
    <w:basedOn w:val="Normal"/>
    <w:link w:val="Bodytext25"/>
    <w:rsid w:val="00BE53A8"/>
    <w:pPr>
      <w:widowControl/>
      <w:shd w:val="clear" w:color="auto" w:fill="FFFFFF"/>
      <w:autoSpaceDE/>
      <w:autoSpaceDN/>
      <w:adjustRightInd/>
      <w:spacing w:line="254" w:lineRule="exact"/>
    </w:pPr>
    <w:rPr>
      <w:rFonts w:ascii="Times New Roman" w:hAnsi="Times New Roman" w:cs="Times New Roman"/>
      <w:b/>
      <w:bCs/>
      <w:w w:val="50"/>
      <w:lang w:val="en-US" w:eastAsia="en-US"/>
    </w:rPr>
  </w:style>
  <w:style w:type="paragraph" w:customStyle="1" w:styleId="Bodytext261">
    <w:name w:val="Body text (26)1"/>
    <w:basedOn w:val="Normal"/>
    <w:link w:val="Bodytext26"/>
    <w:rsid w:val="00BE53A8"/>
    <w:pPr>
      <w:widowControl/>
      <w:shd w:val="clear" w:color="auto" w:fill="FFFFFF"/>
      <w:autoSpaceDE/>
      <w:autoSpaceDN/>
      <w:adjustRightInd/>
      <w:spacing w:line="254" w:lineRule="exact"/>
      <w:ind w:firstLine="220"/>
      <w:jc w:val="both"/>
    </w:pPr>
    <w:rPr>
      <w:rFonts w:ascii="Times New Roman" w:hAnsi="Times New Roman" w:cs="Times New Roman"/>
      <w:b/>
      <w:bCs/>
      <w:sz w:val="26"/>
      <w:szCs w:val="26"/>
      <w:lang w:val="en-US" w:eastAsia="en-US"/>
    </w:rPr>
  </w:style>
  <w:style w:type="paragraph" w:customStyle="1" w:styleId="Bodytext271">
    <w:name w:val="Body text (27)1"/>
    <w:basedOn w:val="Normal"/>
    <w:link w:val="Bodytext27"/>
    <w:rsid w:val="00BE53A8"/>
    <w:pPr>
      <w:widowControl/>
      <w:shd w:val="clear" w:color="auto" w:fill="FFFFFF"/>
      <w:autoSpaceDE/>
      <w:autoSpaceDN/>
      <w:adjustRightInd/>
      <w:spacing w:line="240" w:lineRule="atLeast"/>
    </w:pPr>
    <w:rPr>
      <w:rFonts w:ascii="Times New Roman" w:hAnsi="Times New Roman" w:cs="Times New Roman"/>
      <w:noProof/>
      <w:sz w:val="14"/>
      <w:szCs w:val="14"/>
      <w:lang w:val="en-US" w:eastAsia="en-US"/>
    </w:rPr>
  </w:style>
  <w:style w:type="character" w:customStyle="1" w:styleId="Bodytext3">
    <w:name w:val="Body text (3)"/>
    <w:basedOn w:val="DefaultParagraphFont"/>
    <w:link w:val="Bodytext31"/>
    <w:locked/>
    <w:rsid w:val="00EB5AD8"/>
    <w:rPr>
      <w:rFonts w:ascii="Times New Roman" w:cs="Times New Roman"/>
      <w:b/>
      <w:bCs/>
      <w:sz w:val="26"/>
      <w:szCs w:val="26"/>
      <w:shd w:val="clear" w:color="auto" w:fill="FFFFFF"/>
    </w:rPr>
  </w:style>
  <w:style w:type="character" w:customStyle="1" w:styleId="Heading5">
    <w:name w:val="Heading #5"/>
    <w:basedOn w:val="DefaultParagraphFont"/>
    <w:link w:val="Heading51"/>
    <w:locked/>
    <w:rsid w:val="00EB5AD8"/>
    <w:rPr>
      <w:rFonts w:ascii="Times New Roman" w:cs="Times New Roman"/>
      <w:b/>
      <w:bCs/>
      <w:sz w:val="26"/>
      <w:szCs w:val="26"/>
      <w:shd w:val="clear" w:color="auto" w:fill="FFFFFF"/>
    </w:rPr>
  </w:style>
  <w:style w:type="character" w:customStyle="1" w:styleId="Bodytext311pt2">
    <w:name w:val="Body text (3) + 11 pt2"/>
    <w:aliases w:val="Not Bold13"/>
    <w:basedOn w:val="Bodytext3"/>
    <w:rsid w:val="00EB5AD8"/>
    <w:rPr>
      <w:rFonts w:ascii="Times New Roman" w:cs="Times New Roman"/>
      <w:b/>
      <w:bCs/>
      <w:sz w:val="22"/>
      <w:szCs w:val="22"/>
      <w:shd w:val="clear" w:color="auto" w:fill="FFFFFF"/>
    </w:rPr>
  </w:style>
  <w:style w:type="character" w:customStyle="1" w:styleId="Bodytext2612pt1">
    <w:name w:val="Body text (26) + 12 pt1"/>
    <w:aliases w:val="Scaling 50%4"/>
    <w:basedOn w:val="Bodytext26"/>
    <w:rsid w:val="00EB5AD8"/>
    <w:rPr>
      <w:rFonts w:ascii="Times New Roman" w:hAnsi="Times New Roman" w:cs="Times New Roman"/>
      <w:b/>
      <w:bCs/>
      <w:w w:val="50"/>
      <w:sz w:val="24"/>
      <w:szCs w:val="24"/>
      <w:shd w:val="clear" w:color="auto" w:fill="FFFFFF"/>
    </w:rPr>
  </w:style>
  <w:style w:type="character" w:customStyle="1" w:styleId="Bodytext2611pt3">
    <w:name w:val="Body text (26) + 11 pt3"/>
    <w:aliases w:val="Not Bold12"/>
    <w:basedOn w:val="Bodytext26"/>
    <w:rsid w:val="00EB5AD8"/>
    <w:rPr>
      <w:rFonts w:ascii="Times New Roman" w:hAnsi="Times New Roman" w:cs="Times New Roman"/>
      <w:b/>
      <w:bCs/>
      <w:sz w:val="22"/>
      <w:szCs w:val="22"/>
      <w:shd w:val="clear" w:color="auto" w:fill="FFFFFF"/>
    </w:rPr>
  </w:style>
  <w:style w:type="character" w:customStyle="1" w:styleId="Bodytext2611pt2">
    <w:name w:val="Body text (26) + 11 pt2"/>
    <w:aliases w:val="Not Bold11"/>
    <w:basedOn w:val="Bodytext26"/>
    <w:rsid w:val="00EB5AD8"/>
    <w:rPr>
      <w:rFonts w:ascii="Times New Roman" w:hAnsi="Times New Roman" w:cs="Times New Roman"/>
      <w:b/>
      <w:bCs/>
      <w:sz w:val="22"/>
      <w:szCs w:val="22"/>
      <w:shd w:val="clear" w:color="auto" w:fill="FFFFFF"/>
    </w:rPr>
  </w:style>
  <w:style w:type="character" w:customStyle="1" w:styleId="Bodytext2312pt">
    <w:name w:val="Body text (23) + 12 pt"/>
    <w:aliases w:val="Bold13,Scaling 50%3"/>
    <w:basedOn w:val="Bodytext23"/>
    <w:rsid w:val="00EB5AD8"/>
    <w:rPr>
      <w:rFonts w:ascii="Times New Roman" w:hAnsi="Times New Roman" w:cs="Times New Roman"/>
      <w:b/>
      <w:bCs/>
      <w:w w:val="50"/>
      <w:sz w:val="24"/>
      <w:szCs w:val="24"/>
      <w:shd w:val="clear" w:color="auto" w:fill="FFFFFF"/>
    </w:rPr>
  </w:style>
  <w:style w:type="character" w:customStyle="1" w:styleId="Bodytext37pt">
    <w:name w:val="Body text + 37 pt"/>
    <w:basedOn w:val="Bodytext"/>
    <w:rsid w:val="00EB5AD8"/>
    <w:rPr>
      <w:rFonts w:ascii="Times New Roman" w:hAnsi="Times New Roman" w:cs="Times New Roman"/>
      <w:noProof/>
      <w:sz w:val="74"/>
      <w:szCs w:val="74"/>
      <w:shd w:val="clear" w:color="auto" w:fill="FFFFFF"/>
    </w:rPr>
  </w:style>
  <w:style w:type="character" w:customStyle="1" w:styleId="Bodytext2112pt">
    <w:name w:val="Body text (21) + 12 pt"/>
    <w:aliases w:val="Bold12,Scaling 50%2"/>
    <w:basedOn w:val="Bodytext21"/>
    <w:rsid w:val="00EB5AD8"/>
    <w:rPr>
      <w:rFonts w:ascii="Times New Roman" w:hAnsi="Times New Roman" w:cs="Times New Roman"/>
      <w:b/>
      <w:bCs/>
      <w:w w:val="50"/>
      <w:sz w:val="24"/>
      <w:szCs w:val="24"/>
      <w:shd w:val="clear" w:color="auto" w:fill="FFFFFF"/>
    </w:rPr>
  </w:style>
  <w:style w:type="character" w:customStyle="1" w:styleId="Bodytext218pt">
    <w:name w:val="Body text (21) + 8 pt"/>
    <w:aliases w:val="Bold11,Italic4"/>
    <w:basedOn w:val="Bodytext21"/>
    <w:rsid w:val="00EB5AD8"/>
    <w:rPr>
      <w:rFonts w:ascii="Times New Roman" w:hAnsi="Times New Roman" w:cs="Times New Roman"/>
      <w:b/>
      <w:bCs/>
      <w:i/>
      <w:iCs/>
      <w:sz w:val="16"/>
      <w:szCs w:val="16"/>
      <w:shd w:val="clear" w:color="auto" w:fill="FFFFFF"/>
    </w:rPr>
  </w:style>
  <w:style w:type="character" w:customStyle="1" w:styleId="Bodytext21Italic">
    <w:name w:val="Body text (21) + Italic"/>
    <w:basedOn w:val="Bodytext21"/>
    <w:rsid w:val="00EB5AD8"/>
    <w:rPr>
      <w:rFonts w:ascii="Times New Roman" w:hAnsi="Times New Roman" w:cs="Times New Roman"/>
      <w:i/>
      <w:iCs/>
      <w:sz w:val="22"/>
      <w:szCs w:val="22"/>
      <w:shd w:val="clear" w:color="auto" w:fill="FFFFFF"/>
    </w:rPr>
  </w:style>
  <w:style w:type="character" w:customStyle="1" w:styleId="Bodytext14pt">
    <w:name w:val="Body text + 14 pt"/>
    <w:aliases w:val="Bold10,Scaling 20%"/>
    <w:basedOn w:val="Bodytext"/>
    <w:rsid w:val="00EB5AD8"/>
    <w:rPr>
      <w:rFonts w:ascii="Times New Roman" w:hAnsi="Times New Roman" w:cs="Times New Roman"/>
      <w:b/>
      <w:bCs/>
      <w:w w:val="20"/>
      <w:sz w:val="28"/>
      <w:szCs w:val="28"/>
      <w:shd w:val="clear" w:color="auto" w:fill="FFFFFF"/>
    </w:rPr>
  </w:style>
  <w:style w:type="character" w:customStyle="1" w:styleId="Bodytext28">
    <w:name w:val="Body text (28)"/>
    <w:basedOn w:val="DefaultParagraphFont"/>
    <w:link w:val="Bodytext281"/>
    <w:locked/>
    <w:rsid w:val="00EB5AD8"/>
    <w:rPr>
      <w:rFonts w:ascii="Times New Roman" w:cs="Times New Roman"/>
      <w:b/>
      <w:bCs/>
      <w:sz w:val="22"/>
      <w:szCs w:val="22"/>
      <w:shd w:val="clear" w:color="auto" w:fill="FFFFFF"/>
    </w:rPr>
  </w:style>
  <w:style w:type="character" w:customStyle="1" w:styleId="Bodytext29">
    <w:name w:val="Body text (29)"/>
    <w:basedOn w:val="DefaultParagraphFont"/>
    <w:link w:val="Bodytext291"/>
    <w:locked/>
    <w:rsid w:val="00EB5AD8"/>
    <w:rPr>
      <w:rFonts w:ascii="Times New Roman" w:cs="Times New Roman"/>
      <w:b/>
      <w:bCs/>
      <w:sz w:val="22"/>
      <w:szCs w:val="22"/>
      <w:shd w:val="clear" w:color="auto" w:fill="FFFFFF"/>
    </w:rPr>
  </w:style>
  <w:style w:type="character" w:customStyle="1" w:styleId="Bodytext30">
    <w:name w:val="Body text (30)"/>
    <w:basedOn w:val="DefaultParagraphFont"/>
    <w:link w:val="Bodytext301"/>
    <w:locked/>
    <w:rsid w:val="00EB5AD8"/>
    <w:rPr>
      <w:rFonts w:ascii="Times New Roman" w:cs="Times New Roman"/>
      <w:b/>
      <w:bCs/>
      <w:sz w:val="22"/>
      <w:szCs w:val="22"/>
      <w:shd w:val="clear" w:color="auto" w:fill="FFFFFF"/>
    </w:rPr>
  </w:style>
  <w:style w:type="character" w:customStyle="1" w:styleId="Bodytext2213pt">
    <w:name w:val="Body text (22) + 13 pt"/>
    <w:basedOn w:val="Bodytext22"/>
    <w:rsid w:val="00EB5AD8"/>
    <w:rPr>
      <w:rFonts w:ascii="Times New Roman" w:hAnsi="Times New Roman" w:cs="Times New Roman"/>
      <w:b/>
      <w:bCs/>
      <w:sz w:val="26"/>
      <w:szCs w:val="26"/>
      <w:shd w:val="clear" w:color="auto" w:fill="FFFFFF"/>
    </w:rPr>
  </w:style>
  <w:style w:type="character" w:customStyle="1" w:styleId="Bodytext30NotBold">
    <w:name w:val="Body text (30) + Not Bold"/>
    <w:basedOn w:val="Bodytext30"/>
    <w:rsid w:val="00EB5AD8"/>
    <w:rPr>
      <w:rFonts w:ascii="Times New Roman" w:cs="Times New Roman"/>
      <w:b/>
      <w:bCs/>
      <w:sz w:val="22"/>
      <w:szCs w:val="22"/>
      <w:shd w:val="clear" w:color="auto" w:fill="FFFFFF"/>
    </w:rPr>
  </w:style>
  <w:style w:type="character" w:customStyle="1" w:styleId="Bodytext310">
    <w:name w:val="Body text (31)"/>
    <w:basedOn w:val="DefaultParagraphFont"/>
    <w:link w:val="Bodytext311"/>
    <w:locked/>
    <w:rsid w:val="00EB5AD8"/>
    <w:rPr>
      <w:rFonts w:ascii="Times New Roman" w:cs="Times New Roman"/>
      <w:i/>
      <w:iCs/>
      <w:shd w:val="clear" w:color="auto" w:fill="FFFFFF"/>
    </w:rPr>
  </w:style>
  <w:style w:type="character" w:customStyle="1" w:styleId="Bodytext316pt">
    <w:name w:val="Body text (31) + 6 pt"/>
    <w:aliases w:val="Not Italic2"/>
    <w:basedOn w:val="Bodytext310"/>
    <w:rsid w:val="00EB5AD8"/>
    <w:rPr>
      <w:rFonts w:ascii="Times New Roman" w:cs="Times New Roman"/>
      <w:i/>
      <w:iCs/>
      <w:noProof/>
      <w:sz w:val="12"/>
      <w:szCs w:val="12"/>
      <w:shd w:val="clear" w:color="auto" w:fill="FFFFFF"/>
    </w:rPr>
  </w:style>
  <w:style w:type="character" w:customStyle="1" w:styleId="Bodytext10pt2">
    <w:name w:val="Body text + 10 pt2"/>
    <w:aliases w:val="Bold9,Italic3"/>
    <w:basedOn w:val="Bodytext"/>
    <w:rsid w:val="00EB5AD8"/>
    <w:rPr>
      <w:rFonts w:ascii="Times New Roman" w:hAnsi="Times New Roman" w:cs="Times New Roman"/>
      <w:b/>
      <w:bCs/>
      <w:i/>
      <w:iCs/>
      <w:sz w:val="20"/>
      <w:szCs w:val="20"/>
      <w:shd w:val="clear" w:color="auto" w:fill="FFFFFF"/>
    </w:rPr>
  </w:style>
  <w:style w:type="character" w:customStyle="1" w:styleId="Bodytext30NotBold1">
    <w:name w:val="Body text (30) + Not Bold1"/>
    <w:basedOn w:val="Bodytext30"/>
    <w:rsid w:val="00EB5AD8"/>
    <w:rPr>
      <w:rFonts w:ascii="Times New Roman" w:cs="Times New Roman"/>
      <w:b/>
      <w:bCs/>
      <w:sz w:val="22"/>
      <w:szCs w:val="22"/>
      <w:shd w:val="clear" w:color="auto" w:fill="FFFFFF"/>
    </w:rPr>
  </w:style>
  <w:style w:type="character" w:customStyle="1" w:styleId="Bodytext5Bold">
    <w:name w:val="Body text (5) + Bold"/>
    <w:basedOn w:val="Bodytext5"/>
    <w:rsid w:val="00EB5AD8"/>
    <w:rPr>
      <w:rFonts w:ascii="Times New Roman" w:hAnsi="Times New Roman" w:cs="Times New Roman"/>
      <w:b/>
      <w:bCs/>
      <w:sz w:val="22"/>
      <w:szCs w:val="22"/>
      <w:shd w:val="clear" w:color="auto" w:fill="FFFFFF"/>
    </w:rPr>
  </w:style>
  <w:style w:type="character" w:customStyle="1" w:styleId="Bodytext2611pt1">
    <w:name w:val="Body text (26) + 11 pt1"/>
    <w:aliases w:val="Not Bold10"/>
    <w:basedOn w:val="Bodytext26"/>
    <w:rsid w:val="00EB5AD8"/>
    <w:rPr>
      <w:rFonts w:ascii="Times New Roman" w:hAnsi="Times New Roman" w:cs="Times New Roman"/>
      <w:b/>
      <w:bCs/>
      <w:sz w:val="22"/>
      <w:szCs w:val="22"/>
      <w:shd w:val="clear" w:color="auto" w:fill="FFFFFF"/>
    </w:rPr>
  </w:style>
  <w:style w:type="paragraph" w:customStyle="1" w:styleId="Bodytext31">
    <w:name w:val="Body text (3)1"/>
    <w:basedOn w:val="Normal"/>
    <w:link w:val="Bodytext3"/>
    <w:rsid w:val="00EB5AD8"/>
    <w:pPr>
      <w:widowControl/>
      <w:shd w:val="clear" w:color="auto" w:fill="FFFFFF"/>
      <w:autoSpaceDE/>
      <w:autoSpaceDN/>
      <w:adjustRightInd/>
      <w:spacing w:line="240" w:lineRule="atLeast"/>
    </w:pPr>
    <w:rPr>
      <w:rFonts w:ascii="Times New Roman" w:hAnsi="Times New Roman" w:cs="Times New Roman"/>
      <w:b/>
      <w:bCs/>
      <w:sz w:val="26"/>
      <w:szCs w:val="26"/>
      <w:lang w:val="en-US" w:eastAsia="en-US"/>
    </w:rPr>
  </w:style>
  <w:style w:type="paragraph" w:customStyle="1" w:styleId="Heading51">
    <w:name w:val="Heading #51"/>
    <w:basedOn w:val="Normal"/>
    <w:link w:val="Heading5"/>
    <w:rsid w:val="00EB5AD8"/>
    <w:pPr>
      <w:widowControl/>
      <w:shd w:val="clear" w:color="auto" w:fill="FFFFFF"/>
      <w:autoSpaceDE/>
      <w:autoSpaceDN/>
      <w:adjustRightInd/>
      <w:spacing w:after="1260" w:line="240" w:lineRule="atLeast"/>
      <w:outlineLvl w:val="4"/>
    </w:pPr>
    <w:rPr>
      <w:rFonts w:ascii="Times New Roman" w:hAnsi="Times New Roman" w:cs="Times New Roman"/>
      <w:b/>
      <w:bCs/>
      <w:sz w:val="26"/>
      <w:szCs w:val="26"/>
      <w:lang w:val="en-US" w:eastAsia="en-US"/>
    </w:rPr>
  </w:style>
  <w:style w:type="paragraph" w:customStyle="1" w:styleId="Bodytext281">
    <w:name w:val="Body text (28)1"/>
    <w:basedOn w:val="Normal"/>
    <w:link w:val="Bodytext28"/>
    <w:rsid w:val="00EB5AD8"/>
    <w:pPr>
      <w:widowControl/>
      <w:shd w:val="clear" w:color="auto" w:fill="FFFFFF"/>
      <w:autoSpaceDE/>
      <w:autoSpaceDN/>
      <w:adjustRightInd/>
      <w:spacing w:line="250" w:lineRule="exact"/>
      <w:jc w:val="both"/>
    </w:pPr>
    <w:rPr>
      <w:rFonts w:ascii="Times New Roman" w:hAnsi="Times New Roman" w:cs="Times New Roman"/>
      <w:b/>
      <w:bCs/>
      <w:sz w:val="22"/>
      <w:szCs w:val="22"/>
      <w:lang w:val="en-US" w:eastAsia="en-US"/>
    </w:rPr>
  </w:style>
  <w:style w:type="paragraph" w:customStyle="1" w:styleId="Bodytext291">
    <w:name w:val="Body text (29)1"/>
    <w:basedOn w:val="Normal"/>
    <w:link w:val="Bodytext29"/>
    <w:rsid w:val="00EB5AD8"/>
    <w:pPr>
      <w:widowControl/>
      <w:shd w:val="clear" w:color="auto" w:fill="FFFFFF"/>
      <w:autoSpaceDE/>
      <w:autoSpaceDN/>
      <w:adjustRightInd/>
      <w:spacing w:line="254" w:lineRule="exact"/>
    </w:pPr>
    <w:rPr>
      <w:rFonts w:ascii="Times New Roman" w:hAnsi="Times New Roman" w:cs="Times New Roman"/>
      <w:b/>
      <w:bCs/>
      <w:sz w:val="22"/>
      <w:szCs w:val="22"/>
      <w:lang w:val="en-US" w:eastAsia="en-US"/>
    </w:rPr>
  </w:style>
  <w:style w:type="paragraph" w:customStyle="1" w:styleId="Bodytext301">
    <w:name w:val="Body text (30)1"/>
    <w:basedOn w:val="Normal"/>
    <w:link w:val="Bodytext30"/>
    <w:rsid w:val="00EB5AD8"/>
    <w:pPr>
      <w:widowControl/>
      <w:shd w:val="clear" w:color="auto" w:fill="FFFFFF"/>
      <w:autoSpaceDE/>
      <w:autoSpaceDN/>
      <w:adjustRightInd/>
      <w:spacing w:line="254" w:lineRule="exact"/>
    </w:pPr>
    <w:rPr>
      <w:rFonts w:ascii="Times New Roman" w:hAnsi="Times New Roman" w:cs="Times New Roman"/>
      <w:b/>
      <w:bCs/>
      <w:sz w:val="22"/>
      <w:szCs w:val="22"/>
      <w:lang w:val="en-US" w:eastAsia="en-US"/>
    </w:rPr>
  </w:style>
  <w:style w:type="paragraph" w:customStyle="1" w:styleId="Bodytext311">
    <w:name w:val="Body text (31)1"/>
    <w:basedOn w:val="Normal"/>
    <w:link w:val="Bodytext310"/>
    <w:rsid w:val="00EB5AD8"/>
    <w:pPr>
      <w:widowControl/>
      <w:shd w:val="clear" w:color="auto" w:fill="FFFFFF"/>
      <w:autoSpaceDE/>
      <w:autoSpaceDN/>
      <w:adjustRightInd/>
      <w:spacing w:line="240" w:lineRule="atLeast"/>
    </w:pPr>
    <w:rPr>
      <w:rFonts w:ascii="Times New Roman" w:hAnsi="Times New Roman" w:cs="Times New Roman"/>
      <w:i/>
      <w:iCs/>
      <w:sz w:val="20"/>
      <w:szCs w:val="20"/>
      <w:lang w:val="en-US" w:eastAsia="en-US"/>
    </w:rPr>
  </w:style>
  <w:style w:type="character" w:customStyle="1" w:styleId="Bodytext13pt1">
    <w:name w:val="Body text + 13 pt1"/>
    <w:aliases w:val="Bold8"/>
    <w:basedOn w:val="Bodytext"/>
    <w:rsid w:val="000C6FAC"/>
    <w:rPr>
      <w:rFonts w:ascii="Times New Roman" w:hAnsi="Times New Roman" w:cs="Times New Roman"/>
      <w:b/>
      <w:bCs/>
      <w:sz w:val="26"/>
      <w:szCs w:val="26"/>
      <w:shd w:val="clear" w:color="auto" w:fill="FFFFFF"/>
    </w:rPr>
  </w:style>
  <w:style w:type="character" w:customStyle="1" w:styleId="Bodytext28NotBold">
    <w:name w:val="Body text (28) + Not Bold"/>
    <w:basedOn w:val="Bodytext28"/>
    <w:rsid w:val="000C6FAC"/>
    <w:rPr>
      <w:rFonts w:ascii="Times New Roman" w:hAnsi="Times New Roman" w:cs="Times New Roman"/>
      <w:b/>
      <w:bCs/>
      <w:sz w:val="22"/>
      <w:szCs w:val="22"/>
      <w:shd w:val="clear" w:color="auto" w:fill="FFFFFF"/>
    </w:rPr>
  </w:style>
  <w:style w:type="character" w:customStyle="1" w:styleId="Bodytext10pt1">
    <w:name w:val="Body text + 10 pt1"/>
    <w:aliases w:val="Italic2"/>
    <w:basedOn w:val="Bodytext"/>
    <w:rsid w:val="000C6FAC"/>
    <w:rPr>
      <w:rFonts w:ascii="Times New Roman" w:hAnsi="Times New Roman" w:cs="Times New Roman"/>
      <w:i/>
      <w:iCs/>
      <w:sz w:val="20"/>
      <w:szCs w:val="20"/>
      <w:shd w:val="clear" w:color="auto" w:fill="FFFFFF"/>
    </w:rPr>
  </w:style>
  <w:style w:type="character" w:customStyle="1" w:styleId="Bodytext2237pt">
    <w:name w:val="Body text (22) + 37 pt"/>
    <w:aliases w:val="Not Bold8"/>
    <w:basedOn w:val="Bodytext22"/>
    <w:rsid w:val="000C6FAC"/>
    <w:rPr>
      <w:rFonts w:ascii="Times New Roman" w:hAnsi="Times New Roman" w:cs="Times New Roman"/>
      <w:b/>
      <w:bCs/>
      <w:noProof/>
      <w:sz w:val="74"/>
      <w:szCs w:val="74"/>
      <w:shd w:val="clear" w:color="auto" w:fill="FFFFFF"/>
    </w:rPr>
  </w:style>
  <w:style w:type="character" w:customStyle="1" w:styleId="Bodytext2511pt1">
    <w:name w:val="Body text (25) + 11 pt1"/>
    <w:aliases w:val="Not Bold7,Scaling 100%2"/>
    <w:basedOn w:val="Bodytext25"/>
    <w:rsid w:val="000C6FAC"/>
    <w:rPr>
      <w:rFonts w:ascii="Times New Roman" w:hAnsi="Times New Roman" w:cs="Times New Roman"/>
      <w:b/>
      <w:bCs/>
      <w:w w:val="100"/>
      <w:sz w:val="22"/>
      <w:szCs w:val="22"/>
      <w:shd w:val="clear" w:color="auto" w:fill="FFFFFF"/>
    </w:rPr>
  </w:style>
  <w:style w:type="character" w:customStyle="1" w:styleId="Heading13">
    <w:name w:val="Heading #1 (3)"/>
    <w:basedOn w:val="DefaultParagraphFont"/>
    <w:link w:val="Heading131"/>
    <w:locked/>
    <w:rsid w:val="000C6FAC"/>
    <w:rPr>
      <w:rFonts w:ascii="Times New Roman" w:cs="Times New Roman"/>
      <w:sz w:val="66"/>
      <w:szCs w:val="66"/>
      <w:shd w:val="clear" w:color="auto" w:fill="FFFFFF"/>
    </w:rPr>
  </w:style>
  <w:style w:type="character" w:customStyle="1" w:styleId="Heading1330pt">
    <w:name w:val="Heading #1 (3) + 30 pt"/>
    <w:aliases w:val="Bold7"/>
    <w:basedOn w:val="Heading13"/>
    <w:rsid w:val="000C6FAC"/>
    <w:rPr>
      <w:rFonts w:ascii="Times New Roman" w:cs="Times New Roman"/>
      <w:b/>
      <w:bCs/>
      <w:sz w:val="60"/>
      <w:szCs w:val="60"/>
      <w:shd w:val="clear" w:color="auto" w:fill="FFFFFF"/>
    </w:rPr>
  </w:style>
  <w:style w:type="paragraph" w:customStyle="1" w:styleId="Heading131">
    <w:name w:val="Heading #1 (3)1"/>
    <w:basedOn w:val="Normal"/>
    <w:link w:val="Heading13"/>
    <w:rsid w:val="000C6FAC"/>
    <w:pPr>
      <w:widowControl/>
      <w:shd w:val="clear" w:color="auto" w:fill="FFFFFF"/>
      <w:autoSpaceDE/>
      <w:autoSpaceDN/>
      <w:adjustRightInd/>
      <w:spacing w:line="240" w:lineRule="atLeast"/>
      <w:outlineLvl w:val="0"/>
    </w:pPr>
    <w:rPr>
      <w:rFonts w:ascii="Times New Roman" w:hAnsi="Times New Roman" w:cs="Times New Roman"/>
      <w:sz w:val="66"/>
      <w:szCs w:val="66"/>
      <w:lang w:val="en-US" w:eastAsia="en-US"/>
    </w:rPr>
  </w:style>
  <w:style w:type="character" w:customStyle="1" w:styleId="Bodytext28NotBold1">
    <w:name w:val="Body text (28) + Not Bold1"/>
    <w:basedOn w:val="Bodytext28"/>
    <w:rsid w:val="006E45FA"/>
    <w:rPr>
      <w:rFonts w:ascii="Times New Roman" w:hAnsi="Times New Roman" w:cs="Times New Roman"/>
      <w:b/>
      <w:bCs/>
      <w:sz w:val="22"/>
      <w:szCs w:val="22"/>
      <w:shd w:val="clear" w:color="auto" w:fill="FFFFFF"/>
    </w:rPr>
  </w:style>
  <w:style w:type="character" w:customStyle="1" w:styleId="Bodytext2213pt1">
    <w:name w:val="Body text (22) + 13 pt1"/>
    <w:aliases w:val="Not Bold6"/>
    <w:basedOn w:val="Bodytext22"/>
    <w:rsid w:val="006E45FA"/>
    <w:rPr>
      <w:rFonts w:ascii="Times New Roman" w:hAnsi="Times New Roman" w:cs="Times New Roman"/>
      <w:b/>
      <w:bCs/>
      <w:sz w:val="26"/>
      <w:szCs w:val="26"/>
      <w:shd w:val="clear" w:color="auto" w:fill="FFFFFF"/>
    </w:rPr>
  </w:style>
  <w:style w:type="character" w:customStyle="1" w:styleId="Bodytext5Bold1">
    <w:name w:val="Body text (5) + Bold1"/>
    <w:basedOn w:val="Bodytext5"/>
    <w:rsid w:val="006E45FA"/>
    <w:rPr>
      <w:rFonts w:ascii="Times New Roman" w:hAnsi="Times New Roman" w:cs="Times New Roman"/>
      <w:b/>
      <w:bCs/>
      <w:sz w:val="22"/>
      <w:szCs w:val="22"/>
      <w:shd w:val="clear" w:color="auto" w:fill="FFFFFF"/>
    </w:rPr>
  </w:style>
  <w:style w:type="character" w:customStyle="1" w:styleId="Bodytext2837pt">
    <w:name w:val="Body text (28) + 37 pt"/>
    <w:aliases w:val="Not Bold5"/>
    <w:basedOn w:val="Bodytext28"/>
    <w:rsid w:val="006E45FA"/>
    <w:rPr>
      <w:rFonts w:ascii="Times New Roman" w:hAnsi="Times New Roman" w:cs="Times New Roman"/>
      <w:b/>
      <w:bCs/>
      <w:noProof/>
      <w:sz w:val="74"/>
      <w:szCs w:val="74"/>
      <w:shd w:val="clear" w:color="auto" w:fill="FFFFFF"/>
    </w:rPr>
  </w:style>
  <w:style w:type="character" w:customStyle="1" w:styleId="Bodytext2812pt">
    <w:name w:val="Body text (28) + 12 pt"/>
    <w:aliases w:val="Not Bold4,Italic1"/>
    <w:basedOn w:val="Bodytext28"/>
    <w:rsid w:val="006E45FA"/>
    <w:rPr>
      <w:rFonts w:ascii="Times New Roman" w:hAnsi="Times New Roman" w:cs="Times New Roman"/>
      <w:b/>
      <w:bCs/>
      <w:i/>
      <w:iCs/>
      <w:sz w:val="24"/>
      <w:szCs w:val="24"/>
      <w:shd w:val="clear" w:color="auto" w:fill="FFFFFF"/>
    </w:rPr>
  </w:style>
  <w:style w:type="character" w:customStyle="1" w:styleId="Bodytext337pt">
    <w:name w:val="Body text (3) + 37 pt"/>
    <w:aliases w:val="Not Bold3"/>
    <w:basedOn w:val="Bodytext3"/>
    <w:rsid w:val="006E45FA"/>
    <w:rPr>
      <w:rFonts w:ascii="Times New Roman" w:hAnsi="Times New Roman" w:cs="Times New Roman"/>
      <w:b/>
      <w:bCs/>
      <w:noProof/>
      <w:sz w:val="74"/>
      <w:szCs w:val="74"/>
      <w:shd w:val="clear" w:color="auto" w:fill="FFFFFF"/>
    </w:rPr>
  </w:style>
  <w:style w:type="character" w:customStyle="1" w:styleId="Bodytext311pt1">
    <w:name w:val="Body text (3) + 11 pt1"/>
    <w:aliases w:val="Not Bold2"/>
    <w:basedOn w:val="Bodytext3"/>
    <w:rsid w:val="006E45FA"/>
    <w:rPr>
      <w:rFonts w:ascii="Times New Roman" w:hAnsi="Times New Roman" w:cs="Times New Roman"/>
      <w:b/>
      <w:bCs/>
      <w:sz w:val="22"/>
      <w:szCs w:val="22"/>
      <w:shd w:val="clear" w:color="auto" w:fill="FFFFFF"/>
    </w:rPr>
  </w:style>
  <w:style w:type="character" w:customStyle="1" w:styleId="Bodytext7pt">
    <w:name w:val="Body text + 7 pt"/>
    <w:aliases w:val="Small Caps"/>
    <w:basedOn w:val="Bodytext"/>
    <w:rsid w:val="006E45FA"/>
    <w:rPr>
      <w:rFonts w:ascii="Times New Roman" w:hAnsi="Times New Roman" w:cs="Times New Roman"/>
      <w:smallCaps/>
      <w:sz w:val="14"/>
      <w:szCs w:val="14"/>
      <w:shd w:val="clear" w:color="auto" w:fill="FFFFFF"/>
    </w:rPr>
  </w:style>
  <w:style w:type="character" w:customStyle="1" w:styleId="Heading42">
    <w:name w:val="Heading #4 (2)"/>
    <w:basedOn w:val="DefaultParagraphFont"/>
    <w:link w:val="Heading421"/>
    <w:locked/>
    <w:rsid w:val="006E45FA"/>
    <w:rPr>
      <w:rFonts w:ascii="Times New Roman" w:cs="Times New Roman"/>
      <w:b/>
      <w:bCs/>
      <w:sz w:val="26"/>
      <w:szCs w:val="26"/>
      <w:shd w:val="clear" w:color="auto" w:fill="FFFFFF"/>
    </w:rPr>
  </w:style>
  <w:style w:type="character" w:customStyle="1" w:styleId="Bodytext513pt">
    <w:name w:val="Body text (5) + 13 pt"/>
    <w:aliases w:val="Bold5"/>
    <w:basedOn w:val="Bodytext5"/>
    <w:rsid w:val="006E45FA"/>
    <w:rPr>
      <w:rFonts w:ascii="Times New Roman" w:hAnsi="Times New Roman" w:cs="Times New Roman"/>
      <w:b/>
      <w:bCs/>
      <w:sz w:val="26"/>
      <w:szCs w:val="26"/>
      <w:shd w:val="clear" w:color="auto" w:fill="FFFFFF"/>
    </w:rPr>
  </w:style>
  <w:style w:type="character" w:customStyle="1" w:styleId="Bodytext2112pt1">
    <w:name w:val="Body text (21) + 12 pt1"/>
    <w:aliases w:val="Bold4,Scaling 50%1"/>
    <w:basedOn w:val="Bodytext21"/>
    <w:rsid w:val="006E45FA"/>
    <w:rPr>
      <w:rFonts w:ascii="Times New Roman" w:hAnsi="Times New Roman" w:cs="Times New Roman"/>
      <w:b/>
      <w:bCs/>
      <w:w w:val="50"/>
      <w:sz w:val="24"/>
      <w:szCs w:val="24"/>
      <w:shd w:val="clear" w:color="auto" w:fill="FFFFFF"/>
    </w:rPr>
  </w:style>
  <w:style w:type="character" w:customStyle="1" w:styleId="Bodytext32">
    <w:name w:val="Body text (32)"/>
    <w:basedOn w:val="DefaultParagraphFont"/>
    <w:link w:val="Bodytext321"/>
    <w:locked/>
    <w:rsid w:val="006E45FA"/>
    <w:rPr>
      <w:rFonts w:ascii="Times New Roman" w:cs="Times New Roman"/>
      <w:b/>
      <w:bCs/>
      <w:w w:val="50"/>
      <w:sz w:val="24"/>
      <w:szCs w:val="24"/>
      <w:shd w:val="clear" w:color="auto" w:fill="FFFFFF"/>
    </w:rPr>
  </w:style>
  <w:style w:type="character" w:customStyle="1" w:styleId="Bodytext3211pt">
    <w:name w:val="Body text (32) + 11 pt"/>
    <w:aliases w:val="Not Bold1,Scaling 100%1"/>
    <w:basedOn w:val="Bodytext32"/>
    <w:rsid w:val="006E45FA"/>
    <w:rPr>
      <w:rFonts w:ascii="Times New Roman" w:cs="Times New Roman"/>
      <w:b/>
      <w:bCs/>
      <w:w w:val="100"/>
      <w:sz w:val="22"/>
      <w:szCs w:val="22"/>
      <w:shd w:val="clear" w:color="auto" w:fill="FFFFFF"/>
    </w:rPr>
  </w:style>
  <w:style w:type="paragraph" w:customStyle="1" w:styleId="Heading421">
    <w:name w:val="Heading #4 (2)1"/>
    <w:basedOn w:val="Normal"/>
    <w:link w:val="Heading42"/>
    <w:rsid w:val="006E45FA"/>
    <w:pPr>
      <w:widowControl/>
      <w:shd w:val="clear" w:color="auto" w:fill="FFFFFF"/>
      <w:autoSpaceDE/>
      <w:autoSpaceDN/>
      <w:adjustRightInd/>
      <w:spacing w:before="900" w:after="300" w:line="240" w:lineRule="atLeast"/>
      <w:outlineLvl w:val="3"/>
    </w:pPr>
    <w:rPr>
      <w:rFonts w:ascii="Times New Roman" w:hAnsi="Times New Roman" w:cs="Times New Roman"/>
      <w:b/>
      <w:bCs/>
      <w:sz w:val="26"/>
      <w:szCs w:val="26"/>
      <w:lang w:val="en-US" w:eastAsia="en-US"/>
    </w:rPr>
  </w:style>
  <w:style w:type="paragraph" w:customStyle="1" w:styleId="Bodytext321">
    <w:name w:val="Body text (32)1"/>
    <w:basedOn w:val="Normal"/>
    <w:link w:val="Bodytext32"/>
    <w:rsid w:val="006E45FA"/>
    <w:pPr>
      <w:widowControl/>
      <w:shd w:val="clear" w:color="auto" w:fill="FFFFFF"/>
      <w:autoSpaceDE/>
      <w:autoSpaceDN/>
      <w:adjustRightInd/>
      <w:spacing w:line="254" w:lineRule="exact"/>
      <w:jc w:val="right"/>
    </w:pPr>
    <w:rPr>
      <w:rFonts w:ascii="Times New Roman" w:hAnsi="Times New Roman" w:cs="Times New Roman"/>
      <w:b/>
      <w:bCs/>
      <w:w w:val="50"/>
      <w:lang w:val="en-US" w:eastAsia="en-US"/>
    </w:rPr>
  </w:style>
  <w:style w:type="character" w:customStyle="1" w:styleId="Bodytext21Bold1">
    <w:name w:val="Body text (21) + Bold1"/>
    <w:basedOn w:val="Bodytext21"/>
    <w:rsid w:val="006E45FA"/>
    <w:rPr>
      <w:rFonts w:ascii="Times New Roman" w:hAnsi="Times New Roman" w:cs="Times New Roman"/>
      <w:b/>
      <w:bCs/>
      <w:sz w:val="22"/>
      <w:szCs w:val="22"/>
      <w:shd w:val="clear" w:color="auto" w:fill="FFFFFF"/>
    </w:rPr>
  </w:style>
  <w:style w:type="character" w:customStyle="1" w:styleId="Bodytext21FranklinGothicDemiCond">
    <w:name w:val="Body text (21) + Franklin Gothic Demi Cond"/>
    <w:aliases w:val="15 pt1,Bold3"/>
    <w:basedOn w:val="Bodytext21"/>
    <w:rsid w:val="006E45FA"/>
    <w:rPr>
      <w:rFonts w:ascii="Franklin Gothic Demi Cond" w:hAnsi="Franklin Gothic Demi Cond" w:cs="Franklin Gothic Demi Cond"/>
      <w:b/>
      <w:bCs/>
      <w:noProof/>
      <w:w w:val="100"/>
      <w:sz w:val="30"/>
      <w:szCs w:val="30"/>
      <w:shd w:val="clear" w:color="auto" w:fill="FFFFFF"/>
    </w:rPr>
  </w:style>
  <w:style w:type="character" w:customStyle="1" w:styleId="Bodytext33">
    <w:name w:val="Body text (33)"/>
    <w:basedOn w:val="DefaultParagraphFont"/>
    <w:link w:val="Bodytext331"/>
    <w:locked/>
    <w:rsid w:val="006E45FA"/>
    <w:rPr>
      <w:rFonts w:ascii="Times New Roman" w:cs="Times New Roman"/>
      <w:sz w:val="22"/>
      <w:szCs w:val="22"/>
      <w:shd w:val="clear" w:color="auto" w:fill="FFFFFF"/>
    </w:rPr>
  </w:style>
  <w:style w:type="paragraph" w:customStyle="1" w:styleId="Bodytext331">
    <w:name w:val="Body text (33)1"/>
    <w:basedOn w:val="Normal"/>
    <w:link w:val="Bodytext33"/>
    <w:rsid w:val="006E45FA"/>
    <w:pPr>
      <w:widowControl/>
      <w:shd w:val="clear" w:color="auto" w:fill="FFFFFF"/>
      <w:autoSpaceDE/>
      <w:autoSpaceDN/>
      <w:adjustRightInd/>
      <w:spacing w:line="298" w:lineRule="exact"/>
      <w:ind w:firstLine="400"/>
    </w:pPr>
    <w:rPr>
      <w:rFonts w:ascii="Times New Roman" w:hAnsi="Times New Roman" w:cs="Times New Roman"/>
      <w:sz w:val="22"/>
      <w:szCs w:val="22"/>
      <w:lang w:val="en-US" w:eastAsia="en-US"/>
    </w:rPr>
  </w:style>
  <w:style w:type="character" w:customStyle="1" w:styleId="Bodytext34">
    <w:name w:val="Body text (34)"/>
    <w:basedOn w:val="DefaultParagraphFont"/>
    <w:link w:val="Bodytext341"/>
    <w:locked/>
    <w:rsid w:val="006E45FA"/>
    <w:rPr>
      <w:rFonts w:ascii="Times New Roman" w:cs="Times New Roman"/>
      <w:noProof/>
      <w:sz w:val="16"/>
      <w:szCs w:val="16"/>
      <w:shd w:val="clear" w:color="auto" w:fill="FFFFFF"/>
    </w:rPr>
  </w:style>
  <w:style w:type="paragraph" w:customStyle="1" w:styleId="Bodytext341">
    <w:name w:val="Body text (34)1"/>
    <w:basedOn w:val="Normal"/>
    <w:link w:val="Bodytext34"/>
    <w:rsid w:val="006E45FA"/>
    <w:pPr>
      <w:widowControl/>
      <w:shd w:val="clear" w:color="auto" w:fill="FFFFFF"/>
      <w:autoSpaceDE/>
      <w:autoSpaceDN/>
      <w:adjustRightInd/>
      <w:spacing w:before="480" w:line="240" w:lineRule="atLeast"/>
    </w:pPr>
    <w:rPr>
      <w:rFonts w:ascii="Times New Roman" w:hAnsi="Times New Roman" w:cs="Times New Roman"/>
      <w:noProof/>
      <w:sz w:val="16"/>
      <w:szCs w:val="16"/>
      <w:lang w:val="en-US" w:eastAsia="en-US"/>
    </w:rPr>
  </w:style>
  <w:style w:type="character" w:customStyle="1" w:styleId="Footnote4">
    <w:name w:val="Footnote (4)"/>
    <w:basedOn w:val="DefaultParagraphFont"/>
    <w:link w:val="Footnote41"/>
    <w:locked/>
    <w:rsid w:val="00C77DE7"/>
    <w:rPr>
      <w:rFonts w:ascii="Times New Roman" w:cs="Times New Roman"/>
      <w:sz w:val="16"/>
      <w:szCs w:val="16"/>
      <w:shd w:val="clear" w:color="auto" w:fill="FFFFFF"/>
    </w:rPr>
  </w:style>
  <w:style w:type="paragraph" w:customStyle="1" w:styleId="Footnote41">
    <w:name w:val="Footnote (4)1"/>
    <w:basedOn w:val="Normal"/>
    <w:link w:val="Footnote4"/>
    <w:rsid w:val="00C77DE7"/>
    <w:pPr>
      <w:widowControl/>
      <w:shd w:val="clear" w:color="auto" w:fill="FFFFFF"/>
      <w:autoSpaceDE/>
      <w:autoSpaceDN/>
      <w:adjustRightInd/>
      <w:spacing w:line="168" w:lineRule="exact"/>
      <w:ind w:firstLine="340"/>
      <w:jc w:val="both"/>
    </w:pPr>
    <w:rPr>
      <w:rFonts w:ascii="Times New Roman" w:hAnsi="Times New Roman" w:cs="Times New Roman"/>
      <w:sz w:val="16"/>
      <w:szCs w:val="16"/>
      <w:lang w:val="en-US" w:eastAsia="en-US"/>
    </w:rPr>
  </w:style>
  <w:style w:type="character" w:customStyle="1" w:styleId="Tableofcontents">
    <w:name w:val="Table of contents"/>
    <w:basedOn w:val="DefaultParagraphFont"/>
    <w:link w:val="Tableofcontents1"/>
    <w:locked/>
    <w:rsid w:val="00C77DE7"/>
    <w:rPr>
      <w:rFonts w:ascii="Times New Roman" w:cs="Times New Roman"/>
      <w:b/>
      <w:bCs/>
      <w:sz w:val="26"/>
      <w:szCs w:val="26"/>
      <w:shd w:val="clear" w:color="auto" w:fill="FFFFFF"/>
    </w:rPr>
  </w:style>
  <w:style w:type="character" w:customStyle="1" w:styleId="Tableofcontents2">
    <w:name w:val="Table of contents (2)"/>
    <w:basedOn w:val="DefaultParagraphFont"/>
    <w:link w:val="Tableofcontents21"/>
    <w:locked/>
    <w:rsid w:val="00C77DE7"/>
    <w:rPr>
      <w:rFonts w:ascii="Times New Roman" w:cs="Times New Roman"/>
      <w:shd w:val="clear" w:color="auto" w:fill="FFFFFF"/>
    </w:rPr>
  </w:style>
  <w:style w:type="character" w:customStyle="1" w:styleId="Tableofcontents2Bold">
    <w:name w:val="Table of contents (2) + Bold"/>
    <w:basedOn w:val="Tableofcontents2"/>
    <w:rsid w:val="00C77DE7"/>
    <w:rPr>
      <w:rFonts w:ascii="Times New Roman" w:cs="Times New Roman"/>
      <w:b/>
      <w:bCs/>
      <w:shd w:val="clear" w:color="auto" w:fill="FFFFFF"/>
    </w:rPr>
  </w:style>
  <w:style w:type="character" w:customStyle="1" w:styleId="Tableofcontents211pt">
    <w:name w:val="Table of contents (2) + 11 pt"/>
    <w:aliases w:val="Bold2"/>
    <w:basedOn w:val="Tableofcontents2"/>
    <w:rsid w:val="00C77DE7"/>
    <w:rPr>
      <w:rFonts w:ascii="Times New Roman" w:cs="Times New Roman"/>
      <w:b/>
      <w:bCs/>
      <w:sz w:val="22"/>
      <w:szCs w:val="22"/>
      <w:shd w:val="clear" w:color="auto" w:fill="FFFFFF"/>
    </w:rPr>
  </w:style>
  <w:style w:type="character" w:customStyle="1" w:styleId="Tableofcontents12pt">
    <w:name w:val="Table of contents + 12 pt"/>
    <w:basedOn w:val="Tableofcontents"/>
    <w:rsid w:val="00C77DE7"/>
    <w:rPr>
      <w:rFonts w:ascii="Times New Roman" w:cs="Times New Roman"/>
      <w:b/>
      <w:bCs/>
      <w:sz w:val="24"/>
      <w:szCs w:val="24"/>
      <w:shd w:val="clear" w:color="auto" w:fill="FFFFFF"/>
    </w:rPr>
  </w:style>
  <w:style w:type="character" w:customStyle="1" w:styleId="Tableofcontents213pt">
    <w:name w:val="Table of contents (2) + 13 pt"/>
    <w:aliases w:val="Bold1"/>
    <w:basedOn w:val="Tableofcontents2"/>
    <w:rsid w:val="00C77DE7"/>
    <w:rPr>
      <w:rFonts w:ascii="Times New Roman" w:cs="Times New Roman"/>
      <w:b/>
      <w:bCs/>
      <w:sz w:val="26"/>
      <w:szCs w:val="26"/>
      <w:shd w:val="clear" w:color="auto" w:fill="FFFFFF"/>
    </w:rPr>
  </w:style>
  <w:style w:type="character" w:customStyle="1" w:styleId="Bodytext35">
    <w:name w:val="Body text (35)"/>
    <w:basedOn w:val="DefaultParagraphFont"/>
    <w:link w:val="Bodytext351"/>
    <w:locked/>
    <w:rsid w:val="00C77DE7"/>
    <w:rPr>
      <w:rFonts w:ascii="Times New Roman" w:cs="Times New Roman"/>
      <w:sz w:val="16"/>
      <w:szCs w:val="16"/>
      <w:shd w:val="clear" w:color="auto" w:fill="FFFFFF"/>
    </w:rPr>
  </w:style>
  <w:style w:type="character" w:customStyle="1" w:styleId="Bodytext36">
    <w:name w:val="Body text (36)"/>
    <w:basedOn w:val="DefaultParagraphFont"/>
    <w:link w:val="Bodytext361"/>
    <w:locked/>
    <w:rsid w:val="00C77DE7"/>
    <w:rPr>
      <w:rFonts w:ascii="Times New Roman" w:cs="Times New Roman"/>
      <w:sz w:val="16"/>
      <w:szCs w:val="16"/>
      <w:shd w:val="clear" w:color="auto" w:fill="FFFFFF"/>
    </w:rPr>
  </w:style>
  <w:style w:type="paragraph" w:customStyle="1" w:styleId="Tableofcontents1">
    <w:name w:val="Table of contents1"/>
    <w:basedOn w:val="Normal"/>
    <w:link w:val="Tableofcontents"/>
    <w:rsid w:val="00C77DE7"/>
    <w:pPr>
      <w:widowControl/>
      <w:shd w:val="clear" w:color="auto" w:fill="FFFFFF"/>
      <w:autoSpaceDE/>
      <w:autoSpaceDN/>
      <w:adjustRightInd/>
      <w:spacing w:before="60" w:after="300" w:line="240" w:lineRule="atLeast"/>
    </w:pPr>
    <w:rPr>
      <w:rFonts w:ascii="Times New Roman" w:hAnsi="Times New Roman" w:cs="Times New Roman"/>
      <w:b/>
      <w:bCs/>
      <w:sz w:val="26"/>
      <w:szCs w:val="26"/>
      <w:lang w:val="en-US" w:eastAsia="en-US"/>
    </w:rPr>
  </w:style>
  <w:style w:type="paragraph" w:customStyle="1" w:styleId="Tableofcontents21">
    <w:name w:val="Table of contents (2)1"/>
    <w:basedOn w:val="Normal"/>
    <w:link w:val="Tableofcontents2"/>
    <w:rsid w:val="00C77DE7"/>
    <w:pPr>
      <w:widowControl/>
      <w:shd w:val="clear" w:color="auto" w:fill="FFFFFF"/>
      <w:autoSpaceDE/>
      <w:autoSpaceDN/>
      <w:adjustRightInd/>
      <w:spacing w:line="245" w:lineRule="exact"/>
    </w:pPr>
    <w:rPr>
      <w:rFonts w:ascii="Times New Roman" w:hAnsi="Times New Roman" w:cs="Times New Roman"/>
      <w:sz w:val="20"/>
      <w:szCs w:val="20"/>
      <w:lang w:val="en-US" w:eastAsia="en-US"/>
    </w:rPr>
  </w:style>
  <w:style w:type="paragraph" w:customStyle="1" w:styleId="Bodytext351">
    <w:name w:val="Body text (35)1"/>
    <w:basedOn w:val="Normal"/>
    <w:link w:val="Bodytext35"/>
    <w:rsid w:val="00C77DE7"/>
    <w:pPr>
      <w:widowControl/>
      <w:shd w:val="clear" w:color="auto" w:fill="FFFFFF"/>
      <w:autoSpaceDE/>
      <w:autoSpaceDN/>
      <w:adjustRightInd/>
      <w:spacing w:after="60" w:line="211" w:lineRule="exact"/>
      <w:jc w:val="center"/>
    </w:pPr>
    <w:rPr>
      <w:rFonts w:ascii="Times New Roman" w:hAnsi="Times New Roman" w:cs="Times New Roman"/>
      <w:sz w:val="16"/>
      <w:szCs w:val="16"/>
      <w:lang w:val="en-US" w:eastAsia="en-US"/>
    </w:rPr>
  </w:style>
  <w:style w:type="paragraph" w:customStyle="1" w:styleId="Bodytext361">
    <w:name w:val="Body text (36)1"/>
    <w:basedOn w:val="Normal"/>
    <w:link w:val="Bodytext36"/>
    <w:rsid w:val="00C77DE7"/>
    <w:pPr>
      <w:widowControl/>
      <w:shd w:val="clear" w:color="auto" w:fill="FFFFFF"/>
      <w:autoSpaceDE/>
      <w:autoSpaceDN/>
      <w:adjustRightInd/>
      <w:spacing w:before="60" w:after="60" w:line="216" w:lineRule="exact"/>
      <w:jc w:val="right"/>
    </w:pPr>
    <w:rPr>
      <w:rFonts w:ascii="Times New Roman" w:hAnsi="Times New Roman" w:cs="Times New Roman"/>
      <w:sz w:val="16"/>
      <w:szCs w:val="16"/>
      <w:lang w:val="en-US" w:eastAsia="en-US"/>
    </w:rPr>
  </w:style>
  <w:style w:type="character" w:customStyle="1" w:styleId="FooterChar">
    <w:name w:val="Footer Char"/>
    <w:basedOn w:val="DefaultParagraphFont"/>
    <w:link w:val="Footer"/>
    <w:locked/>
    <w:rsid w:val="00676C3C"/>
    <w:rPr>
      <w:rFonts w:hAnsi="Georgia" w:cs="Georgia"/>
      <w:sz w:val="24"/>
      <w:szCs w:val="24"/>
      <w:lang w:val="ro-RO" w:eastAsia="ro-RO"/>
    </w:rPr>
  </w:style>
  <w:style w:type="character" w:styleId="Emphasis">
    <w:name w:val="Emphasis"/>
    <w:basedOn w:val="DefaultParagraphFont"/>
    <w:qFormat/>
    <w:rsid w:val="00BD4068"/>
    <w:rPr>
      <w:rFonts w:cs="Times New Roman"/>
      <w:i/>
      <w:iCs/>
    </w:rPr>
  </w:style>
  <w:style w:type="character" w:styleId="Hyperlink">
    <w:name w:val="Hyperlink"/>
    <w:basedOn w:val="DefaultParagraphFont"/>
    <w:rsid w:val="00BA59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192</Pages>
  <Words>56532</Words>
  <Characters>252937</Characters>
  <Application>Microsoft Office Word</Application>
  <DocSecurity>0</DocSecurity>
  <Lines>2107</Lines>
  <Paragraphs>617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308852</CharactersWithSpaces>
  <SharedDoc>false</SharedDoc>
  <HLinks>
    <vt:vector size="96" baseType="variant">
      <vt:variant>
        <vt:i4>3735585</vt:i4>
      </vt:variant>
      <vt:variant>
        <vt:i4>47</vt:i4>
      </vt:variant>
      <vt:variant>
        <vt:i4>0</vt:i4>
      </vt:variant>
      <vt:variant>
        <vt:i4>5</vt:i4>
      </vt:variant>
      <vt:variant>
        <vt:lpwstr/>
      </vt:variant>
      <vt:variant>
        <vt:lpwstr>bookmark37</vt:lpwstr>
      </vt:variant>
      <vt:variant>
        <vt:i4>3670049</vt:i4>
      </vt:variant>
      <vt:variant>
        <vt:i4>44</vt:i4>
      </vt:variant>
      <vt:variant>
        <vt:i4>0</vt:i4>
      </vt:variant>
      <vt:variant>
        <vt:i4>5</vt:i4>
      </vt:variant>
      <vt:variant>
        <vt:lpwstr/>
      </vt:variant>
      <vt:variant>
        <vt:lpwstr>bookmark36</vt:lpwstr>
      </vt:variant>
      <vt:variant>
        <vt:i4>3866657</vt:i4>
      </vt:variant>
      <vt:variant>
        <vt:i4>41</vt:i4>
      </vt:variant>
      <vt:variant>
        <vt:i4>0</vt:i4>
      </vt:variant>
      <vt:variant>
        <vt:i4>5</vt:i4>
      </vt:variant>
      <vt:variant>
        <vt:lpwstr/>
      </vt:variant>
      <vt:variant>
        <vt:lpwstr>bookmark35</vt:lpwstr>
      </vt:variant>
      <vt:variant>
        <vt:i4>4063265</vt:i4>
      </vt:variant>
      <vt:variant>
        <vt:i4>38</vt:i4>
      </vt:variant>
      <vt:variant>
        <vt:i4>0</vt:i4>
      </vt:variant>
      <vt:variant>
        <vt:i4>5</vt:i4>
      </vt:variant>
      <vt:variant>
        <vt:lpwstr/>
      </vt:variant>
      <vt:variant>
        <vt:lpwstr>bookmark30</vt:lpwstr>
      </vt:variant>
      <vt:variant>
        <vt:i4>3538976</vt:i4>
      </vt:variant>
      <vt:variant>
        <vt:i4>35</vt:i4>
      </vt:variant>
      <vt:variant>
        <vt:i4>0</vt:i4>
      </vt:variant>
      <vt:variant>
        <vt:i4>5</vt:i4>
      </vt:variant>
      <vt:variant>
        <vt:lpwstr/>
      </vt:variant>
      <vt:variant>
        <vt:lpwstr>bookmark28</vt:lpwstr>
      </vt:variant>
      <vt:variant>
        <vt:i4>3866656</vt:i4>
      </vt:variant>
      <vt:variant>
        <vt:i4>32</vt:i4>
      </vt:variant>
      <vt:variant>
        <vt:i4>0</vt:i4>
      </vt:variant>
      <vt:variant>
        <vt:i4>5</vt:i4>
      </vt:variant>
      <vt:variant>
        <vt:lpwstr/>
      </vt:variant>
      <vt:variant>
        <vt:lpwstr>bookmark25</vt:lpwstr>
      </vt:variant>
      <vt:variant>
        <vt:i4>3997728</vt:i4>
      </vt:variant>
      <vt:variant>
        <vt:i4>29</vt:i4>
      </vt:variant>
      <vt:variant>
        <vt:i4>0</vt:i4>
      </vt:variant>
      <vt:variant>
        <vt:i4>5</vt:i4>
      </vt:variant>
      <vt:variant>
        <vt:lpwstr/>
      </vt:variant>
      <vt:variant>
        <vt:lpwstr>bookmark23</vt:lpwstr>
      </vt:variant>
      <vt:variant>
        <vt:i4>3932192</vt:i4>
      </vt:variant>
      <vt:variant>
        <vt:i4>26</vt:i4>
      </vt:variant>
      <vt:variant>
        <vt:i4>0</vt:i4>
      </vt:variant>
      <vt:variant>
        <vt:i4>5</vt:i4>
      </vt:variant>
      <vt:variant>
        <vt:lpwstr/>
      </vt:variant>
      <vt:variant>
        <vt:lpwstr>bookmark22</vt:lpwstr>
      </vt:variant>
      <vt:variant>
        <vt:i4>4128800</vt:i4>
      </vt:variant>
      <vt:variant>
        <vt:i4>23</vt:i4>
      </vt:variant>
      <vt:variant>
        <vt:i4>0</vt:i4>
      </vt:variant>
      <vt:variant>
        <vt:i4>5</vt:i4>
      </vt:variant>
      <vt:variant>
        <vt:lpwstr/>
      </vt:variant>
      <vt:variant>
        <vt:lpwstr>bookmark21</vt:lpwstr>
      </vt:variant>
      <vt:variant>
        <vt:i4>3604515</vt:i4>
      </vt:variant>
      <vt:variant>
        <vt:i4>20</vt:i4>
      </vt:variant>
      <vt:variant>
        <vt:i4>0</vt:i4>
      </vt:variant>
      <vt:variant>
        <vt:i4>5</vt:i4>
      </vt:variant>
      <vt:variant>
        <vt:lpwstr/>
      </vt:variant>
      <vt:variant>
        <vt:lpwstr>bookmark19</vt:lpwstr>
      </vt:variant>
      <vt:variant>
        <vt:i4>3538979</vt:i4>
      </vt:variant>
      <vt:variant>
        <vt:i4>17</vt:i4>
      </vt:variant>
      <vt:variant>
        <vt:i4>0</vt:i4>
      </vt:variant>
      <vt:variant>
        <vt:i4>5</vt:i4>
      </vt:variant>
      <vt:variant>
        <vt:lpwstr/>
      </vt:variant>
      <vt:variant>
        <vt:lpwstr>bookmark18</vt:lpwstr>
      </vt:variant>
      <vt:variant>
        <vt:i4>3670051</vt:i4>
      </vt:variant>
      <vt:variant>
        <vt:i4>14</vt:i4>
      </vt:variant>
      <vt:variant>
        <vt:i4>0</vt:i4>
      </vt:variant>
      <vt:variant>
        <vt:i4>5</vt:i4>
      </vt:variant>
      <vt:variant>
        <vt:lpwstr/>
      </vt:variant>
      <vt:variant>
        <vt:lpwstr>bookmark16</vt:lpwstr>
      </vt:variant>
      <vt:variant>
        <vt:i4>3866659</vt:i4>
      </vt:variant>
      <vt:variant>
        <vt:i4>11</vt:i4>
      </vt:variant>
      <vt:variant>
        <vt:i4>0</vt:i4>
      </vt:variant>
      <vt:variant>
        <vt:i4>5</vt:i4>
      </vt:variant>
      <vt:variant>
        <vt:lpwstr/>
      </vt:variant>
      <vt:variant>
        <vt:lpwstr>bookmark15</vt:lpwstr>
      </vt:variant>
      <vt:variant>
        <vt:i4>3801123</vt:i4>
      </vt:variant>
      <vt:variant>
        <vt:i4>8</vt:i4>
      </vt:variant>
      <vt:variant>
        <vt:i4>0</vt:i4>
      </vt:variant>
      <vt:variant>
        <vt:i4>5</vt:i4>
      </vt:variant>
      <vt:variant>
        <vt:lpwstr/>
      </vt:variant>
      <vt:variant>
        <vt:lpwstr>bookmark14</vt:lpwstr>
      </vt:variant>
      <vt:variant>
        <vt:i4>3997731</vt:i4>
      </vt:variant>
      <vt:variant>
        <vt:i4>5</vt:i4>
      </vt:variant>
      <vt:variant>
        <vt:i4>0</vt:i4>
      </vt:variant>
      <vt:variant>
        <vt:i4>5</vt:i4>
      </vt:variant>
      <vt:variant>
        <vt:lpwstr/>
      </vt:variant>
      <vt:variant>
        <vt:lpwstr>bookmark13</vt:lpwstr>
      </vt:variant>
      <vt:variant>
        <vt:i4>917522</vt:i4>
      </vt:variant>
      <vt:variant>
        <vt:i4>2</vt:i4>
      </vt:variant>
      <vt:variant>
        <vt:i4>0</vt:i4>
      </vt:variant>
      <vt:variant>
        <vt:i4>5</vt:i4>
      </vt:variant>
      <vt:variant>
        <vt:lpwstr/>
      </vt:variant>
      <vt:variant>
        <vt:lpwstr>bookmark9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ModifiedBy>mario</cp:lastModifiedBy>
  <cp:revision>2</cp:revision>
  <dcterms:created xsi:type="dcterms:W3CDTF">2016-05-31T06:51:00Z</dcterms:created>
  <dcterms:modified xsi:type="dcterms:W3CDTF">2016-06-01T07:13:00Z</dcterms:modified>
</cp:coreProperties>
</file>