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F42" w:rsidRPr="00962D4D" w:rsidRDefault="00DE7F42" w:rsidP="00A23A0A">
      <w:pPr>
        <w:pStyle w:val="0Text"/>
        <w:ind w:firstLine="0"/>
      </w:pPr>
      <w:bookmarkStart w:id="0" w:name="_GoBack"/>
      <w:bookmarkEnd w:id="0"/>
    </w:p>
    <w:p w:rsidR="00DE7F42" w:rsidRPr="00962D4D" w:rsidRDefault="00DE7F42" w:rsidP="00A23A0A">
      <w:pPr>
        <w:sectPr w:rsidR="00DE7F42" w:rsidRPr="00962D4D" w:rsidSect="00DE7F42">
          <w:footerReference w:type="even" r:id="rId8"/>
          <w:footnotePr>
            <w:numRestart w:val="eachPage"/>
          </w:footnotePr>
          <w:pgSz w:w="8392" w:h="11907" w:code="11"/>
          <w:pgMar w:top="0" w:right="0" w:bottom="0" w:left="0" w:header="709" w:footer="709" w:gutter="0"/>
          <w:cols w:space="708"/>
          <w:noEndnote/>
        </w:sectPr>
      </w:pPr>
    </w:p>
    <w:p w:rsidR="0094340C" w:rsidRPr="00962D4D" w:rsidRDefault="0094340C" w:rsidP="00A23A0A">
      <w:pPr>
        <w:rPr>
          <w:noProof/>
          <w:lang w:eastAsia="en-US"/>
        </w:rPr>
      </w:pPr>
    </w:p>
    <w:p w:rsidR="0094340C" w:rsidRPr="00962D4D" w:rsidRDefault="0094340C" w:rsidP="00A23A0A">
      <w:pPr>
        <w:rPr>
          <w:noProof/>
          <w:lang w:eastAsia="en-US"/>
        </w:rPr>
      </w:pPr>
    </w:p>
    <w:p w:rsidR="0094340C" w:rsidRPr="00962D4D" w:rsidRDefault="0094340C" w:rsidP="00A23A0A">
      <w:pPr>
        <w:rPr>
          <w:noProof/>
          <w:lang w:eastAsia="en-US"/>
        </w:rPr>
      </w:pPr>
    </w:p>
    <w:p w:rsidR="0094340C" w:rsidRPr="00962D4D" w:rsidRDefault="0094340C" w:rsidP="00A23A0A">
      <w:pPr>
        <w:rPr>
          <w:noProof/>
          <w:lang w:eastAsia="en-US"/>
        </w:rPr>
      </w:pPr>
    </w:p>
    <w:p w:rsidR="0094340C" w:rsidRPr="00962D4D" w:rsidRDefault="0094340C" w:rsidP="00A23A0A">
      <w:pPr>
        <w:rPr>
          <w:noProof/>
          <w:lang w:eastAsia="en-US"/>
        </w:rPr>
      </w:pPr>
    </w:p>
    <w:p w:rsidR="0094340C" w:rsidRPr="00962D4D" w:rsidRDefault="0094340C" w:rsidP="00A23A0A">
      <w:pPr>
        <w:rPr>
          <w:noProof/>
          <w:lang w:eastAsia="en-US"/>
        </w:rPr>
      </w:pPr>
    </w:p>
    <w:p w:rsidR="0094340C" w:rsidRPr="00962D4D" w:rsidRDefault="0094340C" w:rsidP="00A23A0A">
      <w:pPr>
        <w:rPr>
          <w:noProof/>
          <w:lang w:eastAsia="en-US"/>
        </w:rPr>
      </w:pPr>
    </w:p>
    <w:p w:rsidR="0094340C" w:rsidRPr="00962D4D" w:rsidRDefault="0094340C" w:rsidP="00A23A0A">
      <w:pPr>
        <w:rPr>
          <w:noProof/>
          <w:lang w:eastAsia="en-US"/>
        </w:rPr>
      </w:pPr>
    </w:p>
    <w:p w:rsidR="0094340C" w:rsidRPr="00962D4D" w:rsidRDefault="0094340C" w:rsidP="00A23A0A">
      <w:pPr>
        <w:rPr>
          <w:noProof/>
          <w:lang w:eastAsia="en-US"/>
        </w:rPr>
      </w:pPr>
    </w:p>
    <w:p w:rsidR="0094340C" w:rsidRPr="00962D4D" w:rsidRDefault="0094340C" w:rsidP="00A23A0A">
      <w:pPr>
        <w:rPr>
          <w:noProof/>
          <w:lang w:eastAsia="en-US"/>
        </w:rPr>
      </w:pPr>
    </w:p>
    <w:p w:rsidR="0094340C" w:rsidRPr="00962D4D" w:rsidRDefault="0094340C" w:rsidP="00A23A0A">
      <w:pPr>
        <w:rPr>
          <w:noProof/>
          <w:lang w:eastAsia="en-US"/>
        </w:rPr>
      </w:pPr>
    </w:p>
    <w:p w:rsidR="0094340C" w:rsidRPr="00962D4D" w:rsidRDefault="0094340C" w:rsidP="00A23A0A">
      <w:pPr>
        <w:rPr>
          <w:noProof/>
          <w:lang w:eastAsia="en-US"/>
        </w:rPr>
      </w:pPr>
    </w:p>
    <w:p w:rsidR="0094340C" w:rsidRPr="00962D4D" w:rsidRDefault="0094340C" w:rsidP="00A23A0A">
      <w:pPr>
        <w:rPr>
          <w:noProof/>
          <w:lang w:eastAsia="en-US"/>
        </w:rPr>
      </w:pPr>
    </w:p>
    <w:p w:rsidR="0094340C" w:rsidRPr="00962D4D" w:rsidRDefault="0094340C" w:rsidP="00A23A0A">
      <w:pPr>
        <w:rPr>
          <w:noProof/>
          <w:lang w:eastAsia="en-US"/>
        </w:rPr>
      </w:pPr>
    </w:p>
    <w:p w:rsidR="0094340C" w:rsidRPr="00962D4D" w:rsidRDefault="0094340C" w:rsidP="00A23A0A">
      <w:pPr>
        <w:rPr>
          <w:noProof/>
          <w:lang w:eastAsia="en-US"/>
        </w:rPr>
      </w:pPr>
    </w:p>
    <w:p w:rsidR="0094340C" w:rsidRPr="00962D4D" w:rsidRDefault="0094340C" w:rsidP="00A23A0A">
      <w:pPr>
        <w:rPr>
          <w:noProof/>
          <w:lang w:eastAsia="en-US"/>
        </w:rPr>
      </w:pPr>
    </w:p>
    <w:p w:rsidR="0094340C" w:rsidRPr="00962D4D" w:rsidRDefault="0094340C" w:rsidP="00A23A0A">
      <w:pPr>
        <w:rPr>
          <w:noProof/>
          <w:lang w:eastAsia="en-US"/>
        </w:rPr>
      </w:pPr>
    </w:p>
    <w:p w:rsidR="0094340C" w:rsidRPr="00962D4D" w:rsidRDefault="0094340C" w:rsidP="00A23A0A">
      <w:pPr>
        <w:rPr>
          <w:noProof/>
          <w:lang w:eastAsia="en-US"/>
        </w:rPr>
      </w:pPr>
    </w:p>
    <w:p w:rsidR="0094340C" w:rsidRPr="00962D4D" w:rsidRDefault="0094340C" w:rsidP="00A23A0A">
      <w:pPr>
        <w:rPr>
          <w:noProof/>
          <w:lang w:eastAsia="en-US"/>
        </w:rPr>
      </w:pPr>
    </w:p>
    <w:p w:rsidR="0094340C" w:rsidRPr="00962D4D" w:rsidRDefault="0094340C" w:rsidP="00A23A0A">
      <w:pPr>
        <w:rPr>
          <w:noProof/>
          <w:lang w:eastAsia="en-US"/>
        </w:rPr>
      </w:pPr>
    </w:p>
    <w:p w:rsidR="0094340C" w:rsidRPr="00962D4D" w:rsidRDefault="0094340C" w:rsidP="00A23A0A">
      <w:pPr>
        <w:rPr>
          <w:noProof/>
          <w:lang w:eastAsia="en-US"/>
        </w:rPr>
      </w:pPr>
    </w:p>
    <w:p w:rsidR="0094340C" w:rsidRPr="00962D4D" w:rsidRDefault="0094340C" w:rsidP="00A23A0A">
      <w:pPr>
        <w:rPr>
          <w:noProof/>
          <w:lang w:eastAsia="en-US"/>
        </w:rPr>
      </w:pPr>
    </w:p>
    <w:p w:rsidR="0094340C" w:rsidRPr="00962D4D" w:rsidRDefault="0094340C" w:rsidP="00A23A0A">
      <w:pPr>
        <w:rPr>
          <w:noProof/>
          <w:lang w:eastAsia="en-US"/>
        </w:rPr>
      </w:pPr>
    </w:p>
    <w:p w:rsidR="0094340C" w:rsidRPr="00962D4D" w:rsidRDefault="0094340C" w:rsidP="00A23A0A">
      <w:pPr>
        <w:rPr>
          <w:noProof/>
          <w:lang w:eastAsia="en-US"/>
        </w:rPr>
      </w:pPr>
    </w:p>
    <w:p w:rsidR="0094340C" w:rsidRPr="00962D4D" w:rsidRDefault="0094340C" w:rsidP="00A23A0A">
      <w:pPr>
        <w:rPr>
          <w:noProof/>
          <w:lang w:eastAsia="en-US"/>
        </w:rPr>
      </w:pPr>
    </w:p>
    <w:p w:rsidR="0094340C" w:rsidRPr="00962D4D" w:rsidRDefault="0094340C" w:rsidP="00A23A0A">
      <w:pPr>
        <w:rPr>
          <w:noProof/>
          <w:lang w:eastAsia="en-US"/>
        </w:rPr>
      </w:pPr>
    </w:p>
    <w:p w:rsidR="0094340C" w:rsidRPr="00962D4D" w:rsidRDefault="0094340C" w:rsidP="00A23A0A">
      <w:pPr>
        <w:rPr>
          <w:noProof/>
          <w:lang w:eastAsia="en-US"/>
        </w:rPr>
      </w:pPr>
    </w:p>
    <w:p w:rsidR="0094340C" w:rsidRPr="00962D4D" w:rsidRDefault="0094340C" w:rsidP="00A23A0A">
      <w:pPr>
        <w:rPr>
          <w:noProof/>
          <w:lang w:eastAsia="en-US"/>
        </w:rPr>
      </w:pPr>
    </w:p>
    <w:p w:rsidR="0094340C" w:rsidRPr="00962D4D" w:rsidRDefault="0094340C" w:rsidP="00A23A0A">
      <w:pPr>
        <w:rPr>
          <w:noProof/>
          <w:lang w:eastAsia="en-US"/>
        </w:rPr>
      </w:pPr>
    </w:p>
    <w:p w:rsidR="0094340C" w:rsidRPr="00962D4D" w:rsidRDefault="0094340C" w:rsidP="00A23A0A">
      <w:pPr>
        <w:rPr>
          <w:noProof/>
          <w:lang w:eastAsia="en-US"/>
        </w:rPr>
      </w:pPr>
    </w:p>
    <w:p w:rsidR="0094340C" w:rsidRPr="00962D4D" w:rsidRDefault="0094340C" w:rsidP="00A23A0A">
      <w:pPr>
        <w:rPr>
          <w:noProof/>
          <w:lang w:eastAsia="en-US"/>
        </w:rPr>
      </w:pPr>
    </w:p>
    <w:p w:rsidR="0094340C" w:rsidRPr="00962D4D" w:rsidRDefault="0094340C" w:rsidP="00A23A0A">
      <w:pPr>
        <w:rPr>
          <w:noProof/>
          <w:lang w:eastAsia="en-US"/>
        </w:rPr>
      </w:pPr>
    </w:p>
    <w:p w:rsidR="00CD6CB1" w:rsidRPr="00962D4D" w:rsidRDefault="003869C4" w:rsidP="00A23A0A">
      <w:r w:rsidRPr="00962D4D">
        <w:rPr>
          <w:noProof/>
          <w:lang w:val="en-GB" w:eastAsia="en-GB"/>
        </w:rPr>
        <w:drawing>
          <wp:inline distT="0" distB="0" distL="0" distR="0">
            <wp:extent cx="202565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5650" cy="476250"/>
                    </a:xfrm>
                    <a:prstGeom prst="rect">
                      <a:avLst/>
                    </a:prstGeom>
                    <a:noFill/>
                    <a:ln>
                      <a:noFill/>
                    </a:ln>
                  </pic:spPr>
                </pic:pic>
              </a:graphicData>
            </a:graphic>
          </wp:inline>
        </w:drawing>
      </w:r>
    </w:p>
    <w:p w:rsidR="00033AF3" w:rsidRPr="00962D4D" w:rsidRDefault="00033AF3" w:rsidP="00A23A0A">
      <w:pPr>
        <w:sectPr w:rsidR="00033AF3" w:rsidRPr="00962D4D" w:rsidSect="00ED608D">
          <w:headerReference w:type="default" r:id="rId10"/>
          <w:footnotePr>
            <w:numRestart w:val="eachPage"/>
          </w:footnotePr>
          <w:pgSz w:w="8392" w:h="11907" w:code="11"/>
          <w:pgMar w:top="1134" w:right="1134" w:bottom="1134" w:left="1134" w:header="709" w:footer="709" w:gutter="0"/>
          <w:cols w:space="708"/>
          <w:noEndnote/>
        </w:sectPr>
      </w:pPr>
    </w:p>
    <w:p w:rsidR="003E6B20" w:rsidRPr="00962D4D" w:rsidRDefault="003869C4" w:rsidP="00A23A0A">
      <w:pPr>
        <w:jc w:val="center"/>
      </w:pPr>
      <w:r w:rsidRPr="00962D4D">
        <w:rPr>
          <w:noProof/>
          <w:lang w:val="en-GB" w:eastAsia="en-GB"/>
        </w:rPr>
        <w:lastRenderedPageBreak/>
        <w:drawing>
          <wp:inline distT="0" distB="0" distL="0" distR="0">
            <wp:extent cx="3746500" cy="54737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6500" cy="5473700"/>
                    </a:xfrm>
                    <a:prstGeom prst="rect">
                      <a:avLst/>
                    </a:prstGeom>
                    <a:noFill/>
                    <a:ln>
                      <a:noFill/>
                    </a:ln>
                  </pic:spPr>
                </pic:pic>
              </a:graphicData>
            </a:graphic>
          </wp:inline>
        </w:drawing>
      </w:r>
    </w:p>
    <w:p w:rsidR="003E6B20" w:rsidRPr="00962D4D" w:rsidRDefault="003E6B20" w:rsidP="00A23A0A">
      <w:pPr>
        <w:jc w:val="center"/>
      </w:pPr>
    </w:p>
    <w:p w:rsidR="00ED608D" w:rsidRPr="00962D4D" w:rsidRDefault="003E6B20" w:rsidP="00A23A0A">
      <w:pPr>
        <w:jc w:val="center"/>
      </w:pPr>
      <w:r w:rsidRPr="00962D4D">
        <w:rPr>
          <w:b/>
        </w:rPr>
        <w:t>EDITURA ION CREANGĂ - BUCUREŞTI - 1978</w:t>
      </w:r>
    </w:p>
    <w:p w:rsidR="003F4230" w:rsidRPr="00962D4D" w:rsidRDefault="00BB04F5" w:rsidP="00A23A0A">
      <w:pPr>
        <w:jc w:val="center"/>
      </w:pPr>
      <w:r w:rsidRPr="00962D4D">
        <w:br w:type="page"/>
      </w:r>
      <w:bookmarkStart w:id="1" w:name="_Toc267219715"/>
      <w:r w:rsidR="00ED608D" w:rsidRPr="00962D4D">
        <w:lastRenderedPageBreak/>
        <w:t xml:space="preserve">Coperta de </w:t>
      </w:r>
      <w:r w:rsidR="003E6B20" w:rsidRPr="00962D4D">
        <w:t xml:space="preserve">: </w:t>
      </w:r>
      <w:r w:rsidR="00ED608D" w:rsidRPr="00962D4D">
        <w:t>CRINA IONESCU</w:t>
      </w:r>
      <w:bookmarkEnd w:id="1"/>
    </w:p>
    <w:p w:rsidR="006740B1" w:rsidRPr="00962D4D" w:rsidRDefault="00A23A0A" w:rsidP="009716C5">
      <w:pPr>
        <w:pStyle w:val="Autor"/>
      </w:pPr>
      <w:bookmarkStart w:id="2" w:name="bookmark2"/>
      <w:bookmarkStart w:id="3" w:name="_Toc271665225"/>
      <w:bookmarkStart w:id="4" w:name="_Toc267219233"/>
      <w:bookmarkStart w:id="5" w:name="_Toc267219717"/>
      <w:bookmarkStart w:id="6" w:name="_Toc267220094"/>
      <w:bookmarkStart w:id="7" w:name="_Toc267220356"/>
      <w:r w:rsidRPr="009F2A59">
        <w:lastRenderedPageBreak/>
        <w:t>POVEŞTI ATENIENE</w:t>
      </w:r>
      <w:bookmarkEnd w:id="2"/>
      <w:r w:rsidR="006740B1" w:rsidRPr="00962D4D">
        <w:br/>
      </w:r>
      <w:bookmarkEnd w:id="3"/>
      <w:r w:rsidRPr="009F2A59">
        <w:rPr>
          <w:sz w:val="22"/>
          <w:szCs w:val="22"/>
        </w:rPr>
        <w:t>repovestite de Iulia Murnu</w:t>
      </w:r>
    </w:p>
    <w:bookmarkEnd w:id="4"/>
    <w:bookmarkEnd w:id="5"/>
    <w:bookmarkEnd w:id="6"/>
    <w:bookmarkEnd w:id="7"/>
    <w:p w:rsidR="006740B1" w:rsidRPr="00962D4D" w:rsidRDefault="00A23A0A" w:rsidP="00A23A0A">
      <w:pPr>
        <w:pStyle w:val="Titlu"/>
      </w:pPr>
      <w:r w:rsidRPr="00962D4D">
        <w:t>Fata din rodie</w:t>
      </w:r>
      <w:r w:rsidRPr="00962D4D">
        <w:rPr>
          <w:sz w:val="22"/>
          <w:szCs w:val="22"/>
        </w:rPr>
        <w:t xml:space="preserve"> </w:t>
      </w:r>
    </w:p>
    <w:p w:rsidR="00A23A0A" w:rsidRPr="00962D4D" w:rsidRDefault="00ED1FFB" w:rsidP="009716C5">
      <w:pPr>
        <w:pStyle w:val="Bodytext1"/>
        <w:shd w:val="clear" w:color="auto" w:fill="auto"/>
        <w:tabs>
          <w:tab w:val="left" w:pos="851"/>
        </w:tabs>
        <w:spacing w:before="0" w:line="240" w:lineRule="auto"/>
        <w:ind w:right="28" w:firstLine="567"/>
        <w:rPr>
          <w:rFonts w:ascii="Georgia" w:hAnsi="Georgia"/>
          <w:lang w:val="ro-RO"/>
        </w:rPr>
      </w:pPr>
      <w:r w:rsidRPr="00962D4D">
        <w:rPr>
          <w:lang w:val="ro-RO"/>
        </w:rPr>
        <w:t xml:space="preserve">A FOST ODATĂ un împărat </w:t>
      </w:r>
      <w:r w:rsidR="00A23A0A" w:rsidRPr="00962D4D">
        <w:rPr>
          <w:rFonts w:ascii="Georgia" w:hAnsi="Georgia"/>
          <w:lang w:val="ro-RO" w:eastAsia="ro-RO"/>
        </w:rPr>
        <w:t>şi o împărăteasă a căror feri</w:t>
      </w:r>
      <w:r w:rsidR="00A23A0A" w:rsidRPr="00962D4D">
        <w:rPr>
          <w:rFonts w:ascii="Georgia" w:hAnsi="Georgia"/>
          <w:lang w:val="ro-RO" w:eastAsia="ro-RO"/>
        </w:rPr>
        <w:softHyphen/>
        <w:t>cire casnică era înnourată, palatul lor nefiind înveselit de copii. S-au rugat ei zeilor, dacă îi vor învrednici să aibă un băiat, vor zidi o fîntînă din care să curgă trei zile miere, trei zile ulei şi trei zile lapte, pentru binele săracilor din împărăţia lor.</w:t>
      </w:r>
    </w:p>
    <w:p w:rsidR="00A23A0A" w:rsidRPr="00962D4D" w:rsidRDefault="00A23A0A" w:rsidP="00A23A0A">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Rugămintea le-a fost ascultată, căci au fost dăruiţi cu un prunc foarte frumos. Bucuria le-a fost neînchipuită. Copilul creştea şi se făcea tot mai drăgălaş şi voinic. Dar împăratul şi împărăteasa uitaseră de juruinţa făcută înainte de naşterea lui.</w:t>
      </w:r>
    </w:p>
    <w:p w:rsidR="00A23A0A" w:rsidRPr="00962D4D" w:rsidRDefault="002A0A07" w:rsidP="00A23A0A">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Î</w:t>
      </w:r>
      <w:r w:rsidR="00A23A0A" w:rsidRPr="00962D4D">
        <w:rPr>
          <w:rFonts w:ascii="Georgia" w:hAnsi="Georgia"/>
          <w:lang w:val="ro-RO" w:eastAsia="ro-RO"/>
        </w:rPr>
        <w:t>ntr-o noapte împărăteasa avu un vis ciudat. Se făcea că o femeie îi vorbea cam astfel : „Eu ţi-am dat băiatul dorit de tine, dar tu ai uitat să-ţi împlineşti făgăduinţa. Nu ştii tu oare că pot să ţi-l iau înapoi ?</w:t>
      </w:r>
      <w:r w:rsidRPr="00962D4D">
        <w:rPr>
          <w:rFonts w:ascii="Georgia" w:hAnsi="Georgia"/>
          <w:lang w:val="ro-RO" w:eastAsia="ro-RO"/>
        </w:rPr>
        <w:t>”</w:t>
      </w:r>
    </w:p>
    <w:p w:rsidR="00A23A0A" w:rsidRPr="00962D4D" w:rsidRDefault="00A23A0A" w:rsidP="00A23A0A">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Deşteptîndu-se, împărăteasa înfricoşată să vaită so</w:t>
      </w:r>
      <w:r w:rsidRPr="00962D4D">
        <w:rPr>
          <w:rFonts w:ascii="Georgia" w:hAnsi="Georgia"/>
          <w:lang w:val="ro-RO" w:eastAsia="ro-RO"/>
        </w:rPr>
        <w:softHyphen/>
        <w:t>ţului</w:t>
      </w:r>
      <w:r w:rsidR="002A0A07" w:rsidRPr="00962D4D">
        <w:rPr>
          <w:rFonts w:ascii="Georgia" w:hAnsi="Georgia"/>
          <w:lang w:val="ro-RO"/>
        </w:rPr>
        <w:t>:</w:t>
      </w:r>
    </w:p>
    <w:p w:rsidR="00A23A0A" w:rsidRPr="00962D4D" w:rsidRDefault="002A0A07" w:rsidP="00A23A0A">
      <w:pPr>
        <w:pStyle w:val="Bodytext1"/>
        <w:shd w:val="clear" w:color="auto" w:fill="auto"/>
        <w:tabs>
          <w:tab w:val="left" w:pos="851"/>
        </w:tabs>
        <w:spacing w:before="8" w:line="269" w:lineRule="exact"/>
        <w:ind w:right="26" w:firstLine="567"/>
        <w:rPr>
          <w:rFonts w:ascii="Georgia" w:hAnsi="Georgia"/>
          <w:lang w:val="ro-RO"/>
        </w:rPr>
      </w:pPr>
      <w:r w:rsidRPr="00962D4D">
        <w:rPr>
          <w:rFonts w:ascii="Georgia" w:hAnsi="Georgia"/>
          <w:lang w:val="ro-RO" w:eastAsia="ro-RO"/>
        </w:rPr>
        <w:t xml:space="preserve">— </w:t>
      </w:r>
      <w:r w:rsidR="00A23A0A" w:rsidRPr="00962D4D">
        <w:rPr>
          <w:rFonts w:ascii="Georgia" w:hAnsi="Georgia"/>
          <w:lang w:val="ro-RO" w:eastAsia="ro-RO"/>
        </w:rPr>
        <w:t>Vai de mine şi de mine, ce era să păţim ?</w:t>
      </w:r>
      <w:r w:rsidRPr="00962D4D">
        <w:rPr>
          <w:rStyle w:val="Bodytext10pt"/>
          <w:rFonts w:ascii="Georgia" w:hAnsi="Georgia"/>
          <w:shd w:val="clear" w:color="auto" w:fill="auto"/>
          <w:lang w:val="ro-RO" w:eastAsia="ro-RO"/>
        </w:rPr>
        <w:t xml:space="preserve"> Î</w:t>
      </w:r>
      <w:r w:rsidR="00A23A0A" w:rsidRPr="00962D4D">
        <w:rPr>
          <w:rStyle w:val="Bodytext10pt"/>
          <w:rFonts w:ascii="Georgia" w:hAnsi="Georgia"/>
          <w:shd w:val="clear" w:color="auto" w:fill="auto"/>
          <w:lang w:val="ro-RO" w:eastAsia="ro-RO"/>
        </w:rPr>
        <w:t>n</w:t>
      </w:r>
      <w:r w:rsidRPr="00962D4D">
        <w:rPr>
          <w:rFonts w:ascii="Georgia" w:hAnsi="Georgia"/>
          <w:lang w:val="ro-RO" w:eastAsia="ro-RO"/>
        </w:rPr>
        <w:t xml:space="preserve"> bucuria</w:t>
      </w:r>
      <w:r w:rsidR="00A23A0A" w:rsidRPr="00962D4D">
        <w:rPr>
          <w:rFonts w:ascii="Georgia" w:hAnsi="Georgia"/>
          <w:lang w:val="ro-RO" w:eastAsia="ro-RO"/>
        </w:rPr>
        <w:t xml:space="preserve"> noastră am uitat să ridicăm fîntîna juruită.</w:t>
      </w:r>
      <w:r w:rsidRPr="00962D4D">
        <w:rPr>
          <w:rFonts w:ascii="Georgia" w:hAnsi="Georgia"/>
          <w:lang w:val="ro-RO"/>
        </w:rPr>
        <w:t xml:space="preserve"> </w:t>
      </w:r>
    </w:p>
    <w:p w:rsidR="00A23A0A" w:rsidRPr="00962D4D" w:rsidRDefault="002A0A07" w:rsidP="00A23A0A">
      <w:pPr>
        <w:pStyle w:val="Bodytext1"/>
        <w:shd w:val="clear" w:color="auto" w:fill="auto"/>
        <w:tabs>
          <w:tab w:val="left" w:pos="851"/>
        </w:tabs>
        <w:spacing w:before="12"/>
        <w:ind w:right="26" w:firstLine="567"/>
        <w:rPr>
          <w:rFonts w:ascii="Georgia" w:hAnsi="Georgia"/>
          <w:lang w:val="ro-RO"/>
        </w:rPr>
      </w:pPr>
      <w:r w:rsidRPr="00962D4D">
        <w:rPr>
          <w:rFonts w:ascii="Georgia" w:hAnsi="Georgia"/>
          <w:lang w:val="ro-RO" w:eastAsia="ro-RO"/>
        </w:rPr>
        <w:t>Îndată porunci împăratul a se înălţa o fîn</w:t>
      </w:r>
      <w:r w:rsidR="00A23A0A" w:rsidRPr="00962D4D">
        <w:rPr>
          <w:rFonts w:ascii="Georgia" w:hAnsi="Georgia"/>
          <w:lang w:val="ro-RO" w:eastAsia="ro-RO"/>
        </w:rPr>
        <w:t>t</w:t>
      </w:r>
      <w:r w:rsidRPr="00962D4D">
        <w:rPr>
          <w:rFonts w:ascii="Georgia" w:hAnsi="Georgia"/>
          <w:lang w:val="ro-RO" w:eastAsia="ro-RO"/>
        </w:rPr>
        <w:t>în</w:t>
      </w:r>
      <w:r w:rsidR="00A23A0A" w:rsidRPr="00962D4D">
        <w:rPr>
          <w:rFonts w:ascii="Georgia" w:hAnsi="Georgia"/>
          <w:lang w:val="ro-RO" w:eastAsia="ro-RO"/>
        </w:rPr>
        <w:t>ă în curtea palatului, din care să tot curgă trei zile miere, ulei şi lapte, şi să vină toată sărăcimea să se îndestuleze.</w:t>
      </w:r>
    </w:p>
    <w:p w:rsidR="00A23A0A" w:rsidRPr="00962D4D" w:rsidRDefault="00A23A0A" w:rsidP="00A23A0A">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După ce trecură cele trei zile şi-şi luară oamenii ce voiră, urînd feciorului de împărat sănătate şi viaţă lungă, fîntîna aproape secă de tot, cînd mai veni şi o bătrînică cu ulciorul ei, să se bucure de cele din urmă picături ce se mai scurgeau. Pe cînd strîngea stropii de ulei în vas, prin</w:t>
      </w:r>
      <w:r w:rsidR="002A0A07" w:rsidRPr="00962D4D">
        <w:rPr>
          <w:rFonts w:ascii="Georgia" w:hAnsi="Georgia"/>
          <w:lang w:val="ro-RO" w:eastAsia="ro-RO"/>
        </w:rPr>
        <w:t>ţul o zări de la fereastră şi rî</w:t>
      </w:r>
      <w:r w:rsidRPr="00962D4D">
        <w:rPr>
          <w:rFonts w:ascii="Georgia" w:hAnsi="Georgia"/>
          <w:lang w:val="ro-RO" w:eastAsia="ro-RO"/>
        </w:rPr>
        <w:t>se de dînsa. Abia îşi umpluse ea ulciorul că şi aruncă o piatră şi i-l s</w:t>
      </w:r>
      <w:r w:rsidR="002A0A07" w:rsidRPr="00962D4D">
        <w:rPr>
          <w:rFonts w:ascii="Georgia" w:hAnsi="Georgia"/>
          <w:lang w:val="ro-RO" w:eastAsia="ro-RO"/>
        </w:rPr>
        <w:t>parse, de se vărsă totul pe jos. Ridicîndu-şi ochii, bătrîna îl văzu pe prinţ l</w:t>
      </w:r>
      <w:r w:rsidRPr="00962D4D">
        <w:rPr>
          <w:rFonts w:ascii="Georgia" w:hAnsi="Georgia"/>
          <w:lang w:val="ro-RO" w:eastAsia="ro-RO"/>
        </w:rPr>
        <w:t>a geam şi îi zise :</w:t>
      </w:r>
    </w:p>
    <w:p w:rsidR="00A23A0A" w:rsidRPr="00962D4D" w:rsidRDefault="002A0A07" w:rsidP="00A23A0A">
      <w:pPr>
        <w:pStyle w:val="Bodytext101"/>
        <w:shd w:val="clear" w:color="auto" w:fill="auto"/>
        <w:tabs>
          <w:tab w:val="left" w:pos="851"/>
        </w:tabs>
        <w:ind w:right="26" w:firstLine="567"/>
        <w:rPr>
          <w:rFonts w:ascii="Georgia" w:hAnsi="Georgia"/>
          <w:lang w:val="ro-RO"/>
        </w:rPr>
      </w:pPr>
      <w:r w:rsidRPr="00962D4D">
        <w:rPr>
          <w:rFonts w:ascii="Georgia" w:hAnsi="Georgia"/>
          <w:lang w:val="ro-RO" w:eastAsia="ro-RO"/>
        </w:rPr>
        <w:t xml:space="preserve">— </w:t>
      </w:r>
      <w:r w:rsidR="00A23A0A" w:rsidRPr="00962D4D">
        <w:rPr>
          <w:rFonts w:ascii="Georgia" w:hAnsi="Georgia"/>
          <w:lang w:val="ro-RO" w:eastAsia="ro-RO"/>
        </w:rPr>
        <w:t>Vai ţie, ce mi-ai făcut ?</w:t>
      </w:r>
      <w:r w:rsidR="00565AB4" w:rsidRPr="00962D4D">
        <w:rPr>
          <w:rFonts w:ascii="Georgia" w:hAnsi="Georgia"/>
          <w:lang w:val="ro-RO" w:eastAsia="ro-RO"/>
        </w:rPr>
        <w:t xml:space="preserve"> Să te blestem nu mă lasă inima</w:t>
      </w:r>
      <w:r w:rsidR="00A23A0A" w:rsidRPr="00962D4D">
        <w:rPr>
          <w:rFonts w:ascii="Georgia" w:hAnsi="Georgia"/>
          <w:lang w:val="ro-RO" w:eastAsia="ro-RO"/>
        </w:rPr>
        <w:t>; îţi doresc numai să nu scapi din mrejele măiestrei?</w:t>
      </w:r>
    </w:p>
    <w:p w:rsidR="00A23A0A" w:rsidRPr="00962D4D" w:rsidRDefault="00A23A0A" w:rsidP="00A23A0A">
      <w:pPr>
        <w:pStyle w:val="Bodytext111"/>
        <w:shd w:val="clear" w:color="auto" w:fill="auto"/>
        <w:tabs>
          <w:tab w:val="left" w:pos="851"/>
        </w:tabs>
        <w:ind w:right="26" w:firstLine="567"/>
        <w:jc w:val="both"/>
        <w:rPr>
          <w:rFonts w:ascii="Georgia" w:hAnsi="Georgia"/>
          <w:lang w:val="ro-RO"/>
        </w:rPr>
      </w:pPr>
      <w:r w:rsidRPr="00962D4D">
        <w:rPr>
          <w:rFonts w:ascii="Georgia" w:hAnsi="Georgia"/>
          <w:lang w:val="ro-RO" w:eastAsia="ro-RO"/>
        </w:rPr>
        <w:t>Şi cum rosti vorbele astea, se făcu nevăzută.</w:t>
      </w:r>
    </w:p>
    <w:p w:rsidR="00A23A0A" w:rsidRPr="00962D4D" w:rsidRDefault="00A23A0A" w:rsidP="00A23A0A">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lastRenderedPageBreak/>
        <w:t xml:space="preserve">Din ziua aceea prinţul rămase îngrijorat şi mereu în căutarea măiestrei. Într-una din zile îşi spovedi această dorinţă mamei sale. Ea încercă a-l opri de la un drum aşa de primejdios, dar în zadar, căci el nu voi să asculte de povaţa ei. Dacă au </w:t>
      </w:r>
      <w:r w:rsidR="00565AB4" w:rsidRPr="00962D4D">
        <w:rPr>
          <w:rFonts w:ascii="Georgia" w:hAnsi="Georgia"/>
          <w:lang w:val="ro-RO" w:eastAsia="ro-RO"/>
        </w:rPr>
        <w:t>văzut şi au văzut părinţii că fl</w:t>
      </w:r>
      <w:r w:rsidRPr="00962D4D">
        <w:rPr>
          <w:rFonts w:ascii="Georgia" w:hAnsi="Georgia"/>
          <w:lang w:val="ro-RO" w:eastAsia="ro-RO"/>
        </w:rPr>
        <w:t>ăcăul stăruie, l-au lăsat în voia lui. Şi aşa s-a pregătit el de drum, luîndu-şi merindele trebuitoare şi plecă departe, departe, prin pustietăţi, ca să dea de urma măiestrei. După ce umblă multă vreme prin locuri ne</w:t>
      </w:r>
      <w:r w:rsidRPr="00962D4D">
        <w:rPr>
          <w:rFonts w:ascii="Georgia" w:hAnsi="Georgia"/>
          <w:lang w:val="ro-RO" w:eastAsia="ro-RO"/>
        </w:rPr>
        <w:softHyphen/>
        <w:t xml:space="preserve">călcate de picior de om, văzu de departe o casă şi se îndrumă într-acolo. Intrînd pe o poartă mare, care stătea vraişte, zări o zmeoaică legănîndu-se pe craca subţire </w:t>
      </w:r>
      <w:r w:rsidR="00565AB4" w:rsidRPr="00962D4D">
        <w:rPr>
          <w:rFonts w:ascii="Georgia" w:hAnsi="Georgia"/>
          <w:lang w:val="ro-RO" w:eastAsia="ro-RO"/>
        </w:rPr>
        <w:t xml:space="preserve">a </w:t>
      </w:r>
      <w:r w:rsidRPr="00962D4D">
        <w:rPr>
          <w:rFonts w:ascii="Georgia" w:hAnsi="Georgia"/>
          <w:lang w:val="ro-RO" w:eastAsia="ro-RO"/>
        </w:rPr>
        <w:t>unui copac din curte. Ei îi dete bineţe.</w:t>
      </w:r>
    </w:p>
    <w:p w:rsidR="00A23A0A" w:rsidRPr="00962D4D" w:rsidRDefault="00565AB4" w:rsidP="00A23A0A">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 xml:space="preserve">— </w:t>
      </w:r>
      <w:r w:rsidR="00A23A0A" w:rsidRPr="00962D4D">
        <w:rPr>
          <w:rFonts w:ascii="Georgia" w:hAnsi="Georgia"/>
          <w:lang w:val="ro-RO" w:eastAsia="ro-RO"/>
        </w:rPr>
        <w:t>Bine ai sosit, fătul me</w:t>
      </w:r>
      <w:r w:rsidRPr="00962D4D">
        <w:rPr>
          <w:rFonts w:ascii="Georgia" w:hAnsi="Georgia"/>
          <w:lang w:val="ro-RO" w:eastAsia="ro-RO"/>
        </w:rPr>
        <w:t>u ; dacă nu mi-ai fi dat bună z</w:t>
      </w:r>
      <w:r w:rsidR="00A23A0A" w:rsidRPr="00962D4D">
        <w:rPr>
          <w:rFonts w:ascii="Georgia" w:hAnsi="Georgia"/>
          <w:lang w:val="ro-RO" w:eastAsia="ro-RO"/>
        </w:rPr>
        <w:t>iua, îţi făc</w:t>
      </w:r>
      <w:r w:rsidRPr="00962D4D">
        <w:rPr>
          <w:rFonts w:ascii="Georgia" w:hAnsi="Georgia"/>
          <w:lang w:val="ro-RO" w:eastAsia="ro-RO"/>
        </w:rPr>
        <w:t>eam de petrecanie, zise zmeoaica.</w:t>
      </w:r>
    </w:p>
    <w:p w:rsidR="00A23A0A" w:rsidRPr="00962D4D" w:rsidRDefault="00565AB4" w:rsidP="00A23A0A">
      <w:pPr>
        <w:pStyle w:val="Bodytext1"/>
        <w:shd w:val="clear" w:color="auto" w:fill="auto"/>
        <w:tabs>
          <w:tab w:val="left" w:pos="717"/>
          <w:tab w:val="left" w:pos="851"/>
        </w:tabs>
        <w:spacing w:before="19"/>
        <w:ind w:right="26" w:firstLine="567"/>
        <w:rPr>
          <w:rFonts w:ascii="Georgia" w:hAnsi="Georgia"/>
          <w:lang w:val="ro-RO"/>
        </w:rPr>
      </w:pPr>
      <w:r w:rsidRPr="00962D4D">
        <w:rPr>
          <w:rFonts w:ascii="Georgia" w:hAnsi="Georgia"/>
          <w:lang w:val="ro-RO" w:eastAsia="ro-RO"/>
        </w:rPr>
        <w:t xml:space="preserve">— </w:t>
      </w:r>
      <w:r w:rsidR="00A23A0A" w:rsidRPr="00962D4D">
        <w:rPr>
          <w:rFonts w:ascii="Georgia" w:hAnsi="Georgia"/>
          <w:lang w:val="ro-RO" w:eastAsia="ro-RO"/>
        </w:rPr>
        <w:t xml:space="preserve">Şi dacă nu-mi răspundeai bun sosit, ţi-aş fi retezat capul cu sabia, zise la rîndul </w:t>
      </w:r>
      <w:r w:rsidR="00852D91" w:rsidRPr="00962D4D">
        <w:rPr>
          <w:rFonts w:ascii="Georgia" w:hAnsi="Georgia"/>
          <w:lang w:val="ro-RO" w:eastAsia="ro-RO"/>
        </w:rPr>
        <w:t>său tî</w:t>
      </w:r>
      <w:r w:rsidR="00A23A0A" w:rsidRPr="00962D4D">
        <w:rPr>
          <w:rFonts w:ascii="Georgia" w:hAnsi="Georgia"/>
          <w:lang w:val="ro-RO" w:eastAsia="ro-RO"/>
        </w:rPr>
        <w:t>nărul.</w:t>
      </w:r>
    </w:p>
    <w:p w:rsidR="00A23A0A" w:rsidRPr="00962D4D" w:rsidRDefault="00565AB4" w:rsidP="00A23A0A">
      <w:pPr>
        <w:pStyle w:val="Bodytext1"/>
        <w:shd w:val="clear" w:color="auto" w:fill="auto"/>
        <w:tabs>
          <w:tab w:val="left" w:pos="669"/>
          <w:tab w:val="left" w:pos="851"/>
        </w:tabs>
        <w:spacing w:before="0"/>
        <w:ind w:right="26" w:firstLine="567"/>
        <w:rPr>
          <w:rFonts w:ascii="Georgia" w:hAnsi="Georgia"/>
          <w:lang w:val="ro-RO"/>
        </w:rPr>
      </w:pPr>
      <w:r w:rsidRPr="00962D4D">
        <w:rPr>
          <w:rFonts w:ascii="Georgia" w:hAnsi="Georgia"/>
          <w:lang w:val="ro-RO" w:eastAsia="ro-RO"/>
        </w:rPr>
        <w:t xml:space="preserve">— </w:t>
      </w:r>
      <w:r w:rsidR="00A23A0A" w:rsidRPr="00962D4D">
        <w:rPr>
          <w:rFonts w:ascii="Georgia" w:hAnsi="Georgia"/>
          <w:lang w:val="ro-RO" w:eastAsia="ro-RO"/>
        </w:rPr>
        <w:t>Ce vrei de la mine şi ce cauţi prin locurile astea sălbatice ? l-a întrebat zmeoaica.</w:t>
      </w:r>
    </w:p>
    <w:p w:rsidR="00A23A0A" w:rsidRPr="00962D4D" w:rsidRDefault="00852D91" w:rsidP="00A23A0A">
      <w:pPr>
        <w:pStyle w:val="Bodytext1"/>
        <w:shd w:val="clear" w:color="auto" w:fill="auto"/>
        <w:tabs>
          <w:tab w:val="left" w:pos="669"/>
          <w:tab w:val="left" w:pos="851"/>
        </w:tabs>
        <w:spacing w:before="0"/>
        <w:ind w:right="26" w:firstLine="567"/>
        <w:rPr>
          <w:rFonts w:ascii="Georgia" w:hAnsi="Georgia"/>
          <w:lang w:val="ro-RO"/>
        </w:rPr>
      </w:pPr>
      <w:r w:rsidRPr="00962D4D">
        <w:rPr>
          <w:rFonts w:ascii="Georgia" w:hAnsi="Georgia"/>
          <w:lang w:val="ro-RO" w:eastAsia="ro-RO"/>
        </w:rPr>
        <w:t xml:space="preserve">— </w:t>
      </w:r>
      <w:r w:rsidR="00A23A0A" w:rsidRPr="00962D4D">
        <w:rPr>
          <w:rFonts w:ascii="Georgia" w:hAnsi="Georgia"/>
          <w:lang w:val="ro-RO" w:eastAsia="ro-RO"/>
        </w:rPr>
        <w:t>Ce să-ţi spun, maică : pe mine m-a blestemat o bătrînă să nu scap de farmecele unei fete. Şi, de atunci, cuprins fiind de o mare grijă, nu mai putui să mai stau o clipă în palatul meu. Te rog să-mi spui dacă ştii cum arată şi pe unde îşi petrece zilele această fer</w:t>
      </w:r>
      <w:r w:rsidR="00A23A0A" w:rsidRPr="00962D4D">
        <w:rPr>
          <w:rFonts w:ascii="Georgia" w:hAnsi="Georgia"/>
          <w:lang w:val="ro-RO" w:eastAsia="ro-RO"/>
        </w:rPr>
        <w:softHyphen/>
        <w:t>mecătoare !</w:t>
      </w:r>
    </w:p>
    <w:p w:rsidR="00A23A0A" w:rsidRPr="00962D4D" w:rsidRDefault="00852D91" w:rsidP="00A23A0A">
      <w:pPr>
        <w:pStyle w:val="Bodytext1"/>
        <w:shd w:val="clear" w:color="auto" w:fill="auto"/>
        <w:tabs>
          <w:tab w:val="left" w:pos="674"/>
          <w:tab w:val="left" w:pos="851"/>
        </w:tabs>
        <w:spacing w:before="0"/>
        <w:ind w:right="26" w:firstLine="567"/>
        <w:rPr>
          <w:rFonts w:ascii="Georgia" w:hAnsi="Georgia"/>
          <w:lang w:val="ro-RO"/>
        </w:rPr>
      </w:pPr>
      <w:r w:rsidRPr="00962D4D">
        <w:rPr>
          <w:rFonts w:ascii="Georgia" w:hAnsi="Georgia"/>
          <w:lang w:val="ro-RO" w:eastAsia="ro-RO"/>
        </w:rPr>
        <w:t xml:space="preserve">— </w:t>
      </w:r>
      <w:r w:rsidR="00A23A0A" w:rsidRPr="00962D4D">
        <w:rPr>
          <w:rFonts w:ascii="Georgia" w:hAnsi="Georgia"/>
          <w:lang w:val="ro-RO" w:eastAsia="ro-RO"/>
        </w:rPr>
        <w:t xml:space="preserve">Eu, dragul meu, nu ştiu nimic de ea, dar ia-o </w:t>
      </w:r>
      <w:r w:rsidRPr="00962D4D">
        <w:rPr>
          <w:rFonts w:ascii="Georgia" w:hAnsi="Georgia"/>
          <w:lang w:val="ro-RO" w:eastAsia="ro-RO"/>
        </w:rPr>
        <w:t>la</w:t>
      </w:r>
      <w:r w:rsidR="00A23A0A" w:rsidRPr="00962D4D">
        <w:rPr>
          <w:rFonts w:ascii="Georgia" w:hAnsi="Georgia"/>
          <w:lang w:val="ro-RO" w:eastAsia="ro-RO"/>
        </w:rPr>
        <w:t xml:space="preserve"> dreapta, că ai să ieşi pe cîmpie, unde vei da tot aşa de o casă ca a mea ; să intri acolo la soră-mea, să-i urezi de bine şi s-o întrebi, poate ştie ceva despre fata pe care o cauţi. Ea te va primi frumos, căci e bună din fire. Ia acest pieptene de argint şi dăruieşte-i-l din parte-mi cu multe închinăciuni.</w:t>
      </w:r>
      <w:r w:rsidRPr="00962D4D">
        <w:rPr>
          <w:rFonts w:ascii="Georgia" w:hAnsi="Georgia"/>
          <w:lang w:val="ro-RO"/>
        </w:rPr>
        <w:t xml:space="preserve"> </w:t>
      </w:r>
    </w:p>
    <w:p w:rsidR="00A23A0A" w:rsidRPr="00962D4D" w:rsidRDefault="00A23A0A" w:rsidP="00A23A0A">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Feciorul de împărat îi mulţumi şi apoi porni pe drumul ce i-l arătase. După mult </w:t>
      </w:r>
      <w:r w:rsidR="00852D91" w:rsidRPr="00962D4D">
        <w:rPr>
          <w:rFonts w:ascii="Georgia" w:hAnsi="Georgia"/>
          <w:lang w:val="ro-RO" w:eastAsia="ro-RO"/>
        </w:rPr>
        <w:t>umblet zări o casă şi apropiin</w:t>
      </w:r>
      <w:r w:rsidRPr="00962D4D">
        <w:rPr>
          <w:rFonts w:ascii="Georgia" w:hAnsi="Georgia"/>
          <w:lang w:val="ro-RO" w:eastAsia="ro-RO"/>
        </w:rPr>
        <w:t>du-se, împinse poarta, care se şi deschise pe loc. Cum intră, văzu o zmeoaică legănîndu-se pe o creangă de arbore, îi dădu bineţe, iar zmeoaica răspunse :</w:t>
      </w:r>
    </w:p>
    <w:p w:rsidR="00A23A0A" w:rsidRPr="00962D4D" w:rsidRDefault="00852D91" w:rsidP="00A23A0A">
      <w:pPr>
        <w:pStyle w:val="Bodytext1"/>
        <w:shd w:val="clear" w:color="auto" w:fill="auto"/>
        <w:tabs>
          <w:tab w:val="left" w:pos="645"/>
          <w:tab w:val="left" w:pos="851"/>
        </w:tabs>
        <w:spacing w:before="0"/>
        <w:ind w:right="26" w:firstLine="567"/>
        <w:rPr>
          <w:rFonts w:ascii="Georgia" w:hAnsi="Georgia"/>
          <w:lang w:val="ro-RO"/>
        </w:rPr>
      </w:pPr>
      <w:r w:rsidRPr="00962D4D">
        <w:rPr>
          <w:rFonts w:ascii="Georgia" w:hAnsi="Georgia"/>
          <w:lang w:val="ro-RO" w:eastAsia="ro-RO"/>
        </w:rPr>
        <w:t xml:space="preserve">— </w:t>
      </w:r>
      <w:r w:rsidR="00A23A0A" w:rsidRPr="00962D4D">
        <w:rPr>
          <w:rFonts w:ascii="Georgia" w:hAnsi="Georgia"/>
          <w:lang w:val="ro-RO" w:eastAsia="ro-RO"/>
        </w:rPr>
        <w:t>Bine ai venit, fiul meu ; dacă nu-mi dădeai bună ziua, te sfîşiam.</w:t>
      </w:r>
    </w:p>
    <w:p w:rsidR="00A23A0A" w:rsidRPr="00962D4D" w:rsidRDefault="00852D91" w:rsidP="00A23A0A">
      <w:pPr>
        <w:pStyle w:val="Bodytext1"/>
        <w:shd w:val="clear" w:color="auto" w:fill="auto"/>
        <w:tabs>
          <w:tab w:val="left" w:pos="650"/>
          <w:tab w:val="left" w:pos="851"/>
        </w:tabs>
        <w:spacing w:before="0"/>
        <w:ind w:right="26" w:firstLine="567"/>
        <w:rPr>
          <w:rFonts w:ascii="Georgia" w:hAnsi="Georgia"/>
          <w:lang w:val="ro-RO"/>
        </w:rPr>
      </w:pPr>
      <w:r w:rsidRPr="00962D4D">
        <w:rPr>
          <w:rFonts w:ascii="Georgia" w:hAnsi="Georgia"/>
          <w:lang w:val="ro-RO" w:eastAsia="ro-RO"/>
        </w:rPr>
        <w:lastRenderedPageBreak/>
        <w:t xml:space="preserve">— </w:t>
      </w:r>
      <w:r w:rsidR="00A23A0A" w:rsidRPr="00962D4D">
        <w:rPr>
          <w:rFonts w:ascii="Georgia" w:hAnsi="Georgia"/>
          <w:lang w:val="ro-RO" w:eastAsia="ro-RO"/>
        </w:rPr>
        <w:t>Şi eu, dacă nu-mi ziceai bine ai venit, te făceam bucăţele cu paloşul, zise la rîndul său feciorul.</w:t>
      </w:r>
    </w:p>
    <w:p w:rsidR="00A23A0A" w:rsidRPr="00962D4D" w:rsidRDefault="00852D91" w:rsidP="00A23A0A">
      <w:pPr>
        <w:pStyle w:val="Bodytext1"/>
        <w:shd w:val="clear" w:color="auto" w:fill="auto"/>
        <w:tabs>
          <w:tab w:val="left" w:pos="347"/>
          <w:tab w:val="left" w:pos="851"/>
        </w:tabs>
        <w:spacing w:before="0"/>
        <w:ind w:right="26" w:firstLine="567"/>
        <w:rPr>
          <w:rFonts w:ascii="Georgia" w:hAnsi="Georgia"/>
          <w:lang w:val="ro-RO"/>
        </w:rPr>
      </w:pPr>
      <w:r w:rsidRPr="00962D4D">
        <w:rPr>
          <w:rFonts w:ascii="Georgia" w:hAnsi="Georgia"/>
          <w:lang w:val="ro-RO" w:eastAsia="ro-RO"/>
        </w:rPr>
        <w:t xml:space="preserve">— </w:t>
      </w:r>
      <w:r w:rsidR="00A23A0A" w:rsidRPr="00962D4D">
        <w:rPr>
          <w:rFonts w:ascii="Georgia" w:hAnsi="Georgia"/>
          <w:lang w:val="ro-RO" w:eastAsia="ro-RO"/>
        </w:rPr>
        <w:t>Cine eşti, de unde vii şi ce vînt te aduce încoace ?</w:t>
      </w:r>
    </w:p>
    <w:p w:rsidR="00A23A0A" w:rsidRPr="00962D4D" w:rsidRDefault="00852D91" w:rsidP="00A23A0A">
      <w:pPr>
        <w:pStyle w:val="Bodytext1"/>
        <w:shd w:val="clear" w:color="auto" w:fill="auto"/>
        <w:tabs>
          <w:tab w:val="left" w:pos="659"/>
          <w:tab w:val="left" w:pos="851"/>
        </w:tabs>
        <w:spacing w:before="0" w:line="278" w:lineRule="exact"/>
        <w:ind w:right="26" w:firstLine="567"/>
        <w:rPr>
          <w:rFonts w:ascii="Georgia" w:hAnsi="Georgia"/>
          <w:lang w:val="ro-RO"/>
        </w:rPr>
      </w:pPr>
      <w:r w:rsidRPr="00962D4D">
        <w:rPr>
          <w:rFonts w:ascii="Georgia" w:hAnsi="Georgia"/>
          <w:lang w:val="ro-RO" w:eastAsia="ro-RO"/>
        </w:rPr>
        <w:t xml:space="preserve">— </w:t>
      </w:r>
      <w:r w:rsidR="00A23A0A" w:rsidRPr="00962D4D">
        <w:rPr>
          <w:rFonts w:ascii="Georgia" w:hAnsi="Georgia"/>
          <w:lang w:val="ro-RO" w:eastAsia="ro-RO"/>
        </w:rPr>
        <w:t>M-a trimis sora ta. Poftim acest pieptene cu multe închinăciuni din parte-i. Te rog să-mi spui dacă ştii unde se află fata fermecată pe care o caut eu.</w:t>
      </w:r>
      <w:r w:rsidRPr="00962D4D">
        <w:rPr>
          <w:rFonts w:ascii="Georgia" w:hAnsi="Georgia"/>
          <w:lang w:val="ro-RO"/>
        </w:rPr>
        <w:t xml:space="preserve"> </w:t>
      </w:r>
    </w:p>
    <w:p w:rsidR="00A23A0A" w:rsidRPr="00962D4D" w:rsidRDefault="00852D91" w:rsidP="00A23A0A">
      <w:pPr>
        <w:pStyle w:val="Bodytext1"/>
        <w:shd w:val="clear" w:color="auto" w:fill="auto"/>
        <w:tabs>
          <w:tab w:val="left" w:pos="683"/>
          <w:tab w:val="left" w:pos="851"/>
        </w:tabs>
        <w:spacing w:before="19"/>
        <w:ind w:right="26" w:firstLine="567"/>
        <w:rPr>
          <w:rFonts w:ascii="Georgia" w:hAnsi="Georgia"/>
          <w:lang w:val="ro-RO"/>
        </w:rPr>
      </w:pPr>
      <w:r w:rsidRPr="00962D4D">
        <w:rPr>
          <w:rFonts w:ascii="Georgia" w:hAnsi="Georgia"/>
          <w:lang w:val="ro-RO" w:eastAsia="ro-RO"/>
        </w:rPr>
        <w:t xml:space="preserve">— </w:t>
      </w:r>
      <w:r w:rsidR="00A23A0A" w:rsidRPr="00962D4D">
        <w:rPr>
          <w:rFonts w:ascii="Georgia" w:hAnsi="Georgia"/>
          <w:lang w:val="ro-RO" w:eastAsia="ro-RO"/>
        </w:rPr>
        <w:t>Ce să-ţi spun eu, fătul meu ? Tu îmi ceri un lucru, la care, din păcate, nu pot să-ţi dau nici o îndrumare, dar mergi la sora mea cealaltă, care locuieşte în stîncile de foc din faţa noastră. Vei intra pe poarta veche şi vei vedea pe sora mea curăţind cuptorul cu şorţul ei ; tu să taci din gură şi să rupi din haina ta o bucată şi să ştergi cenuşa din cuptor, apoi să-i coci pîinea şi s-o scoţi de pe spuză. Atunci ea îţi va zice : „Ce vrei să-ţi dau în schimb pentru binele ce mi-ai făcut ?</w:t>
      </w:r>
      <w:r w:rsidR="002A0A07" w:rsidRPr="00962D4D">
        <w:rPr>
          <w:rFonts w:ascii="Georgia" w:hAnsi="Georgia"/>
          <w:lang w:val="ro-RO" w:eastAsia="ro-RO"/>
        </w:rPr>
        <w:t>”</w:t>
      </w:r>
      <w:r w:rsidR="00A23A0A" w:rsidRPr="00962D4D">
        <w:rPr>
          <w:rFonts w:ascii="Georgia" w:hAnsi="Georgia"/>
          <w:lang w:val="ro-RO" w:eastAsia="ro-RO"/>
        </w:rPr>
        <w:t xml:space="preserve"> Tu să-i spui închinăciuni de la surori şi să-i dai pieptenele acesta de fier, apoi s-o întrebi de casa fetei fermecate.</w:t>
      </w:r>
      <w:r w:rsidRPr="00962D4D">
        <w:rPr>
          <w:rFonts w:ascii="Georgia" w:hAnsi="Georgia"/>
          <w:lang w:val="ro-RO"/>
        </w:rPr>
        <w:t xml:space="preserve"> </w:t>
      </w:r>
    </w:p>
    <w:p w:rsidR="00A23A0A" w:rsidRPr="00962D4D" w:rsidRDefault="00A23A0A" w:rsidP="00A23A0A">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Feciorul de împărat îi mulţumi şi, plecînd de acolo, o porni spre stîncile muntelui fumegător ce-i arătase zmeoaica. Ajuns aproape, înaintă foarte cu greu pînă la poarta de fier. La intrare, dete de o namilă de zmeoaica deşirată şi zburlită. Cînd o văzu, se sperie, dar îşi ţinu firea şi, fără să piardă vremea, tăie o bucată din haina lui, o muie în apă şi şterse cuptorul de cenuşă. Apoi luă aluatul de pîine, îl puse în cuptor, şi, după ce l-a copt bine, l-a scos afară.</w:t>
      </w:r>
    </w:p>
    <w:p w:rsidR="00A23A0A" w:rsidRPr="00962D4D" w:rsidRDefault="00A23A0A" w:rsidP="00A23A0A">
      <w:pPr>
        <w:pStyle w:val="Bodytext111"/>
        <w:shd w:val="clear" w:color="auto" w:fill="auto"/>
        <w:tabs>
          <w:tab w:val="left" w:pos="851"/>
        </w:tabs>
        <w:ind w:right="26" w:firstLine="567"/>
        <w:jc w:val="both"/>
        <w:rPr>
          <w:rFonts w:ascii="Georgia" w:hAnsi="Georgia"/>
          <w:lang w:val="ro-RO"/>
        </w:rPr>
      </w:pPr>
      <w:r w:rsidRPr="00962D4D">
        <w:rPr>
          <w:rFonts w:ascii="Georgia" w:hAnsi="Georgia"/>
          <w:lang w:val="ro-RO" w:eastAsia="ro-RO"/>
        </w:rPr>
        <w:t>Atunci zmeoaica îi zise :</w:t>
      </w:r>
    </w:p>
    <w:p w:rsidR="00A23A0A" w:rsidRPr="00962D4D" w:rsidRDefault="00852D91" w:rsidP="00A23A0A">
      <w:pPr>
        <w:pStyle w:val="Bodytext111"/>
        <w:shd w:val="clear" w:color="auto" w:fill="auto"/>
        <w:tabs>
          <w:tab w:val="left" w:pos="682"/>
          <w:tab w:val="left" w:pos="851"/>
        </w:tabs>
        <w:ind w:right="26" w:firstLine="567"/>
        <w:jc w:val="both"/>
        <w:rPr>
          <w:rFonts w:ascii="Georgia" w:hAnsi="Georgia"/>
          <w:lang w:val="ro-RO"/>
        </w:rPr>
      </w:pPr>
      <w:r w:rsidRPr="00962D4D">
        <w:rPr>
          <w:rFonts w:ascii="Georgia" w:hAnsi="Georgia"/>
          <w:lang w:val="ro-RO" w:eastAsia="ro-RO"/>
        </w:rPr>
        <w:t>— P</w:t>
      </w:r>
      <w:r w:rsidR="00A23A0A" w:rsidRPr="00962D4D">
        <w:rPr>
          <w:rFonts w:ascii="Georgia" w:hAnsi="Georgia"/>
          <w:lang w:val="ro-RO" w:eastAsia="ro-RO"/>
        </w:rPr>
        <w:t>entru binele ce mi-ai făcut, ce vrei să-ţi dau ?</w:t>
      </w:r>
    </w:p>
    <w:p w:rsidR="00A23A0A" w:rsidRPr="00962D4D" w:rsidRDefault="00852D91" w:rsidP="00A23A0A">
      <w:pPr>
        <w:pStyle w:val="Bodytext1"/>
        <w:shd w:val="clear" w:color="auto" w:fill="auto"/>
        <w:tabs>
          <w:tab w:val="left" w:pos="674"/>
          <w:tab w:val="left" w:pos="851"/>
        </w:tabs>
        <w:spacing w:before="0"/>
        <w:ind w:right="26" w:firstLine="567"/>
        <w:rPr>
          <w:rFonts w:ascii="Georgia" w:hAnsi="Georgia"/>
          <w:lang w:val="ro-RO"/>
        </w:rPr>
      </w:pPr>
      <w:r w:rsidRPr="00962D4D">
        <w:rPr>
          <w:rFonts w:ascii="Georgia" w:hAnsi="Georgia"/>
          <w:lang w:val="ro-RO" w:eastAsia="ro-RO"/>
        </w:rPr>
        <w:t xml:space="preserve">— </w:t>
      </w:r>
      <w:r w:rsidR="00A23A0A" w:rsidRPr="00962D4D">
        <w:rPr>
          <w:rFonts w:ascii="Georgia" w:hAnsi="Georgia"/>
          <w:lang w:val="ro-RO" w:eastAsia="ro-RO"/>
        </w:rPr>
        <w:t>Sînt trimis de surorile tale, poftim acest pieptene cu multe închinăciuni din partea lor. Te rog să-mi spui unde e casa fetei fermecate.</w:t>
      </w:r>
    </w:p>
    <w:p w:rsidR="00A23A0A" w:rsidRPr="00962D4D" w:rsidRDefault="00852D91" w:rsidP="00A23A0A">
      <w:pPr>
        <w:pStyle w:val="Bodytext1"/>
        <w:shd w:val="clear" w:color="auto" w:fill="auto"/>
        <w:tabs>
          <w:tab w:val="left" w:pos="688"/>
          <w:tab w:val="left" w:pos="851"/>
        </w:tabs>
        <w:spacing w:before="0"/>
        <w:ind w:right="26" w:firstLine="567"/>
        <w:rPr>
          <w:rFonts w:ascii="Georgia" w:hAnsi="Georgia"/>
          <w:lang w:val="ro-RO"/>
        </w:rPr>
      </w:pPr>
      <w:r w:rsidRPr="00962D4D">
        <w:rPr>
          <w:rFonts w:ascii="Georgia" w:hAnsi="Georgia"/>
          <w:lang w:val="ro-RO" w:eastAsia="ro-RO"/>
        </w:rPr>
        <w:t xml:space="preserve">— </w:t>
      </w:r>
      <w:r w:rsidR="00A23A0A" w:rsidRPr="00962D4D">
        <w:rPr>
          <w:rFonts w:ascii="Georgia" w:hAnsi="Georgia"/>
          <w:lang w:val="ro-RO" w:eastAsia="ro-RO"/>
        </w:rPr>
        <w:t>Fătul</w:t>
      </w:r>
      <w:r w:rsidRPr="00962D4D">
        <w:rPr>
          <w:rFonts w:ascii="Georgia" w:hAnsi="Georgia"/>
          <w:lang w:val="ro-RO" w:eastAsia="ro-RO"/>
        </w:rPr>
        <w:t xml:space="preserve"> meu, e păcat de tinereţea ta. Î</w:t>
      </w:r>
      <w:r w:rsidR="00A23A0A" w:rsidRPr="00962D4D">
        <w:rPr>
          <w:rFonts w:ascii="Georgia" w:hAnsi="Georgia"/>
          <w:lang w:val="ro-RO" w:eastAsia="ro-RO"/>
        </w:rPr>
        <w:t>n grădina de la palatul zînelor se găseşte pomul cu cele trei chitre de aur, unde stau cuibărite trei domniţe fermecate. Am să-ţi dau apă vie, cu care vei deschide poarta palatului. Dar la rădăcina chitrului stau legaţi d</w:t>
      </w:r>
      <w:r w:rsidRPr="00962D4D">
        <w:rPr>
          <w:rFonts w:ascii="Georgia" w:hAnsi="Georgia"/>
          <w:lang w:val="ro-RO" w:eastAsia="ro-RO"/>
        </w:rPr>
        <w:t>oi lei fioroşi ; va trebui să ie</w:t>
      </w:r>
      <w:r w:rsidR="00A23A0A" w:rsidRPr="00962D4D">
        <w:rPr>
          <w:rFonts w:ascii="Georgia" w:hAnsi="Georgia"/>
          <w:lang w:val="ro-RO" w:eastAsia="ro-RO"/>
        </w:rPr>
        <w:t xml:space="preserve">i cu tine patru berbeci, pe doi să-i arunci </w:t>
      </w:r>
      <w:r w:rsidR="00FC07A7" w:rsidRPr="00962D4D">
        <w:rPr>
          <w:rStyle w:val="Bodytext12"/>
          <w:rFonts w:ascii="Georgia" w:hAnsi="Georgia"/>
          <w:shd w:val="clear" w:color="auto" w:fill="auto"/>
          <w:lang w:val="ro-RO" w:eastAsia="ro-RO"/>
        </w:rPr>
        <w:t>în faţ</w:t>
      </w:r>
      <w:r w:rsidR="00A23A0A" w:rsidRPr="00962D4D">
        <w:rPr>
          <w:rStyle w:val="Bodytext12"/>
          <w:rFonts w:ascii="Georgia" w:hAnsi="Georgia"/>
          <w:shd w:val="clear" w:color="auto" w:fill="auto"/>
          <w:lang w:val="ro-RO" w:eastAsia="ro-RO"/>
        </w:rPr>
        <w:t xml:space="preserve">a lor înainte de a te căţăra în pom şi, după ce vei tăia şi vei ascunde în sîn chitrele, să dai pradă fiarelor şi pe ceilalţi doi berbeci, ca astfel să te cobori </w:t>
      </w:r>
      <w:r w:rsidR="00A23A0A" w:rsidRPr="00962D4D">
        <w:rPr>
          <w:rStyle w:val="Bodytext12"/>
          <w:rFonts w:ascii="Georgia" w:hAnsi="Georgia"/>
          <w:shd w:val="clear" w:color="auto" w:fill="auto"/>
          <w:lang w:val="ro-RO" w:eastAsia="ro-RO"/>
        </w:rPr>
        <w:lastRenderedPageBreak/>
        <w:t>nesupărat. Eu voi vrăji zînele din palat. Dar, ia seama, cînd ai să tai poamele, să le crestezi uşor pe deasupra, că în ele se ascund nişte fete. Dacă nu le vei scufunda imediat în apă, vor ieşi moarte.</w:t>
      </w:r>
    </w:p>
    <w:p w:rsidR="00A23A0A" w:rsidRPr="00962D4D" w:rsidRDefault="00A23A0A" w:rsidP="00A23A0A">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El făcu întocmai după povaţa zmeoaicei. Luă apa vie şi cu patru berbeci o porni pe calea arătată de dînsa. Se apropie de palat şi stropi poarta care se dete în lături, apoi intră în grădină şi găsi pomul </w:t>
      </w:r>
      <w:r w:rsidR="00FC07A7" w:rsidRPr="00962D4D">
        <w:rPr>
          <w:rFonts w:ascii="Georgia" w:hAnsi="Georgia"/>
          <w:lang w:val="ro-RO" w:eastAsia="ro-RO"/>
        </w:rPr>
        <w:t>fermecat. Cum îl simţiră l</w:t>
      </w:r>
      <w:r w:rsidRPr="00962D4D">
        <w:rPr>
          <w:rFonts w:ascii="Georgia" w:hAnsi="Georgia"/>
          <w:lang w:val="ro-RO" w:eastAsia="ro-RO"/>
        </w:rPr>
        <w:t>eii, începură a răcni. Îndată el le azvîrli doi berbeci. Ei se repeziră să-i înhape şi astfel avu vreme să se urce în pom, să scoată sabia, să taie cele trei poame, să le ascundă în sîn ; apoi aruncă şi ceilalţi berbeci şi aşa o zbughi teafăr şi cu faţa curată.</w:t>
      </w:r>
    </w:p>
    <w:p w:rsidR="00A23A0A" w:rsidRPr="00962D4D" w:rsidRDefault="006A6FDF" w:rsidP="00A23A0A">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Pe</w:t>
      </w:r>
      <w:r w:rsidR="00A23A0A" w:rsidRPr="00962D4D">
        <w:rPr>
          <w:rFonts w:ascii="Georgia" w:hAnsi="Georgia"/>
          <w:lang w:val="ro-RO" w:eastAsia="ro-RO"/>
        </w:rPr>
        <w:t xml:space="preserve"> drum se gîndea ş</w:t>
      </w:r>
      <w:r w:rsidR="00FC07A7" w:rsidRPr="00962D4D">
        <w:rPr>
          <w:rFonts w:ascii="Georgia" w:hAnsi="Georgia"/>
          <w:lang w:val="ro-RO" w:eastAsia="ro-RO"/>
        </w:rPr>
        <w:t>i voia să ştie dacă e adevărat c</w:t>
      </w:r>
      <w:r w:rsidR="00A23A0A" w:rsidRPr="00962D4D">
        <w:rPr>
          <w:rFonts w:ascii="Georgia" w:hAnsi="Georgia"/>
          <w:lang w:val="ro-RO" w:eastAsia="ro-RO"/>
        </w:rPr>
        <w:t>e-i spusese zmeoaica despre chitre, sau că ea îşi bătuse joc de dînsul. Scoase una şi crestînd-o ieşi o fată de toată frumuse</w:t>
      </w:r>
      <w:r w:rsidR="00FC07A7" w:rsidRPr="00962D4D">
        <w:rPr>
          <w:rFonts w:ascii="Georgia" w:hAnsi="Georgia"/>
          <w:lang w:val="ro-RO" w:eastAsia="ro-RO"/>
        </w:rPr>
        <w:t>ţea, care-i strigă să-i dea apă</w:t>
      </w:r>
      <w:r w:rsidR="00A23A0A" w:rsidRPr="00962D4D">
        <w:rPr>
          <w:rFonts w:ascii="Georgia" w:hAnsi="Georgia"/>
          <w:lang w:val="ro-RO" w:eastAsia="ro-RO"/>
        </w:rPr>
        <w:t xml:space="preserve">, dar muri pe </w:t>
      </w:r>
      <w:r w:rsidR="00FC07A7" w:rsidRPr="00962D4D">
        <w:rPr>
          <w:rFonts w:ascii="Georgia" w:hAnsi="Georgia"/>
          <w:lang w:val="ro-RO" w:eastAsia="ro-RO"/>
        </w:rPr>
        <w:t>loc, căci el nu avu apă destulă la îndemînă. Prinţul o</w:t>
      </w:r>
      <w:r w:rsidR="00A23A0A" w:rsidRPr="00962D4D">
        <w:rPr>
          <w:rFonts w:ascii="Georgia" w:hAnsi="Georgia"/>
          <w:lang w:val="ro-RO" w:eastAsia="ro-RO"/>
        </w:rPr>
        <w:t xml:space="preserve"> plînse mult, apoi o îngropă şi porni mai departe cu celelalte două. Cum mergea, dete de un ulcior cu puţină apă şi îşi zise : „Ia să mai încerc să tai o chitră ca să văd ce are înăuntru.</w:t>
      </w:r>
      <w:r w:rsidR="002A0A07" w:rsidRPr="00962D4D">
        <w:rPr>
          <w:rFonts w:ascii="Georgia" w:hAnsi="Georgia"/>
          <w:lang w:val="ro-RO" w:eastAsia="ro-RO"/>
        </w:rPr>
        <w:t>”</w:t>
      </w:r>
    </w:p>
    <w:p w:rsidR="00A23A0A" w:rsidRPr="00962D4D" w:rsidRDefault="00FC07A7" w:rsidP="00A23A0A">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Cum o </w:t>
      </w:r>
      <w:r w:rsidR="00A23A0A" w:rsidRPr="00962D4D">
        <w:rPr>
          <w:rFonts w:ascii="Georgia" w:hAnsi="Georgia"/>
          <w:lang w:val="ro-RO" w:eastAsia="ro-RO"/>
        </w:rPr>
        <w:t>muie în apă şi o crestă, ieşi o fată şi mai frum</w:t>
      </w:r>
      <w:r w:rsidRPr="00962D4D">
        <w:rPr>
          <w:rFonts w:ascii="Georgia" w:hAnsi="Georgia"/>
          <w:lang w:val="ro-RO" w:eastAsia="ro-RO"/>
        </w:rPr>
        <w:t>oasă, care strigă : „Apă, apă !</w:t>
      </w:r>
      <w:r w:rsidR="002A0A07" w:rsidRPr="00962D4D">
        <w:rPr>
          <w:rFonts w:ascii="Georgia" w:hAnsi="Georgia"/>
          <w:lang w:val="ro-RO" w:eastAsia="ro-RO"/>
        </w:rPr>
        <w:t>“</w:t>
      </w:r>
    </w:p>
    <w:p w:rsidR="00A23A0A" w:rsidRPr="00962D4D" w:rsidRDefault="00A23A0A" w:rsidP="00FC07A7">
      <w:pPr>
        <w:pStyle w:val="Bodytext1"/>
        <w:shd w:val="clear" w:color="auto" w:fill="auto"/>
        <w:tabs>
          <w:tab w:val="left" w:pos="851"/>
        </w:tabs>
        <w:spacing w:before="0" w:line="283" w:lineRule="exact"/>
        <w:ind w:right="26" w:firstLine="567"/>
        <w:rPr>
          <w:rFonts w:ascii="Georgia" w:hAnsi="Georgia"/>
          <w:lang w:val="ro-RO"/>
        </w:rPr>
      </w:pPr>
      <w:r w:rsidRPr="00962D4D">
        <w:rPr>
          <w:rFonts w:ascii="Georgia" w:hAnsi="Georgia"/>
          <w:lang w:val="ro-RO" w:eastAsia="ro-RO"/>
        </w:rPr>
        <w:t xml:space="preserve">Dar nici ea n-a trăit mult din lipsă de apă. Şi pe ea a plîns-o </w:t>
      </w:r>
      <w:r w:rsidR="00FC07A7" w:rsidRPr="00962D4D">
        <w:rPr>
          <w:rFonts w:ascii="Georgia" w:hAnsi="Georgia"/>
          <w:lang w:val="ro-RO" w:eastAsia="ro-RO"/>
        </w:rPr>
        <w:t>cu lacrimi şi i-a făcut un mormî</w:t>
      </w:r>
      <w:r w:rsidRPr="00962D4D">
        <w:rPr>
          <w:rFonts w:ascii="Georgia" w:hAnsi="Georgia"/>
          <w:lang w:val="ro-RO" w:eastAsia="ro-RO"/>
        </w:rPr>
        <w:t>nt, apoi îşi urm</w:t>
      </w:r>
      <w:r w:rsidRPr="00962D4D">
        <w:rPr>
          <w:rStyle w:val="Bodytext12"/>
          <w:rFonts w:ascii="Georgia" w:hAnsi="Georgia"/>
          <w:shd w:val="clear" w:color="auto" w:fill="auto"/>
          <w:lang w:val="ro-RO" w:eastAsia="ro-RO"/>
        </w:rPr>
        <w:t>ă calea spre casă, hotărît de a nu mai tăia rodul ce-i</w:t>
      </w:r>
      <w:r w:rsidR="00FC07A7" w:rsidRPr="00962D4D">
        <w:rPr>
          <w:rFonts w:ascii="Georgia" w:hAnsi="Georgia"/>
          <w:lang w:val="ro-RO"/>
        </w:rPr>
        <w:t xml:space="preserve"> </w:t>
      </w:r>
      <w:r w:rsidRPr="00962D4D">
        <w:rPr>
          <w:rFonts w:ascii="Georgia" w:hAnsi="Georgia"/>
          <w:lang w:val="ro-RO" w:eastAsia="ro-RO"/>
        </w:rPr>
        <w:t xml:space="preserve">mai rămăsese, </w:t>
      </w:r>
      <w:r w:rsidR="00FC07A7" w:rsidRPr="00962D4D">
        <w:rPr>
          <w:rFonts w:ascii="Georgia" w:hAnsi="Georgia"/>
          <w:lang w:val="ro-RO" w:eastAsia="ro-RO"/>
        </w:rPr>
        <w:t>pînă</w:t>
      </w:r>
      <w:r w:rsidRPr="00962D4D">
        <w:rPr>
          <w:rFonts w:ascii="Georgia" w:hAnsi="Georgia"/>
          <w:lang w:val="ro-RO" w:eastAsia="ro-RO"/>
        </w:rPr>
        <w:t xml:space="preserve"> nu va da de apă mai multă. Şi tot a zorit înainte, pînă ce a ajuns într-o vale cu multă apă.</w:t>
      </w:r>
    </w:p>
    <w:p w:rsidR="00A23A0A" w:rsidRPr="00962D4D" w:rsidRDefault="00A23A0A" w:rsidP="00A23A0A">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„Aici e de mine</w:t>
      </w:r>
      <w:r w:rsidR="002A0A07" w:rsidRPr="00962D4D">
        <w:rPr>
          <w:rFonts w:ascii="Georgia" w:hAnsi="Georgia"/>
          <w:lang w:val="ro-RO" w:eastAsia="ro-RO"/>
        </w:rPr>
        <w:t>”</w:t>
      </w:r>
      <w:r w:rsidRPr="00962D4D">
        <w:rPr>
          <w:rFonts w:ascii="Georgia" w:hAnsi="Georgia"/>
          <w:lang w:val="ro-RO" w:eastAsia="ro-RO"/>
        </w:rPr>
        <w:t xml:space="preserve"> îşi zise el, şi tăie a treia chitră tot cu teama că poate asta n-o fi ca celelalte. Cînd colo, cum îi dete drumul în apă, se ivi o fată şi mai</w:t>
      </w:r>
      <w:r w:rsidR="00FC07A7" w:rsidRPr="00962D4D">
        <w:rPr>
          <w:rFonts w:ascii="Georgia" w:hAnsi="Georgia"/>
          <w:lang w:val="ro-RO" w:eastAsia="ro-RO"/>
        </w:rPr>
        <w:t xml:space="preserve"> frumoasă, care înotînd strigă</w:t>
      </w:r>
      <w:r w:rsidRPr="00962D4D">
        <w:rPr>
          <w:rFonts w:ascii="Georgia" w:hAnsi="Georgia"/>
          <w:lang w:val="ro-RO" w:eastAsia="ro-RO"/>
        </w:rPr>
        <w:t>:</w:t>
      </w:r>
    </w:p>
    <w:p w:rsidR="00A23A0A" w:rsidRPr="00962D4D" w:rsidRDefault="006A6FDF" w:rsidP="00A23A0A">
      <w:pPr>
        <w:pStyle w:val="Bodytext111"/>
        <w:shd w:val="clear" w:color="auto" w:fill="auto"/>
        <w:tabs>
          <w:tab w:val="left" w:pos="677"/>
          <w:tab w:val="left" w:pos="851"/>
        </w:tabs>
        <w:ind w:right="26" w:firstLine="567"/>
        <w:jc w:val="both"/>
        <w:rPr>
          <w:rFonts w:ascii="Georgia" w:hAnsi="Georgia"/>
          <w:lang w:val="ro-RO"/>
        </w:rPr>
      </w:pPr>
      <w:r w:rsidRPr="00962D4D">
        <w:rPr>
          <w:rFonts w:ascii="Georgia" w:hAnsi="Georgia"/>
          <w:lang w:val="ro-RO" w:eastAsia="ro-RO"/>
        </w:rPr>
        <w:t>—</w:t>
      </w:r>
      <w:r w:rsidR="00FC07A7" w:rsidRPr="00962D4D">
        <w:rPr>
          <w:rFonts w:ascii="Georgia" w:hAnsi="Georgia"/>
          <w:lang w:val="ro-RO" w:eastAsia="ro-RO"/>
        </w:rPr>
        <w:t xml:space="preserve"> </w:t>
      </w:r>
      <w:r w:rsidR="00A23A0A" w:rsidRPr="00962D4D">
        <w:rPr>
          <w:rFonts w:ascii="Georgia" w:hAnsi="Georgia"/>
          <w:lang w:val="ro-RO" w:eastAsia="ro-RO"/>
        </w:rPr>
        <w:t>Unde sînt aici, unde sînt surorile mele ?</w:t>
      </w:r>
    </w:p>
    <w:p w:rsidR="00A23A0A" w:rsidRPr="00962D4D" w:rsidRDefault="006A6FDF" w:rsidP="00A23A0A">
      <w:pPr>
        <w:pStyle w:val="Bodytext1"/>
        <w:shd w:val="clear" w:color="auto" w:fill="auto"/>
        <w:tabs>
          <w:tab w:val="left" w:pos="654"/>
          <w:tab w:val="left" w:pos="851"/>
        </w:tabs>
        <w:spacing w:before="0"/>
        <w:ind w:right="26" w:firstLine="567"/>
        <w:rPr>
          <w:rFonts w:ascii="Georgia" w:hAnsi="Georgia"/>
          <w:lang w:val="ro-RO"/>
        </w:rPr>
      </w:pPr>
      <w:r w:rsidRPr="00962D4D">
        <w:rPr>
          <w:rFonts w:ascii="Georgia" w:hAnsi="Georgia"/>
          <w:lang w:val="ro-RO" w:eastAsia="ro-RO"/>
        </w:rPr>
        <w:t xml:space="preserve">— </w:t>
      </w:r>
      <w:r w:rsidR="00A23A0A" w:rsidRPr="00962D4D">
        <w:rPr>
          <w:rFonts w:ascii="Georgia" w:hAnsi="Georgia"/>
          <w:lang w:val="ro-RO" w:eastAsia="ro-RO"/>
        </w:rPr>
        <w:t>Eşti singurul rod de aur ce l-am cules din pom, aşa</w:t>
      </w:r>
      <w:r w:rsidR="00A23A0A" w:rsidRPr="00962D4D">
        <w:rPr>
          <w:rStyle w:val="BodytextItalic"/>
          <w:rFonts w:ascii="Georgia" w:hAnsi="Georgia"/>
          <w:shd w:val="clear" w:color="auto" w:fill="auto"/>
          <w:lang w:val="ro-RO" w:eastAsia="ro-RO"/>
        </w:rPr>
        <w:t xml:space="preserve"> </w:t>
      </w:r>
      <w:r w:rsidR="00A23A0A" w:rsidRPr="00962D4D">
        <w:rPr>
          <w:rStyle w:val="BodytextItalic"/>
          <w:rFonts w:ascii="Georgia" w:hAnsi="Georgia"/>
          <w:i w:val="0"/>
          <w:shd w:val="clear" w:color="auto" w:fill="auto"/>
          <w:lang w:val="ro-RO" w:eastAsia="ro-RO"/>
        </w:rPr>
        <w:t>că</w:t>
      </w:r>
      <w:r w:rsidR="00A23A0A" w:rsidRPr="00962D4D">
        <w:rPr>
          <w:rFonts w:ascii="Georgia" w:hAnsi="Georgia"/>
          <w:lang w:val="ro-RO" w:eastAsia="ro-RO"/>
        </w:rPr>
        <w:t xml:space="preserve"> numai pe tine te am. Eu sînt fecior de împărat şi norocul mi-a ursit să vin l</w:t>
      </w:r>
      <w:r w:rsidRPr="00962D4D">
        <w:rPr>
          <w:rFonts w:ascii="Georgia" w:hAnsi="Georgia"/>
          <w:lang w:val="ro-RO" w:eastAsia="ro-RO"/>
        </w:rPr>
        <w:t>a tine ca să te fac împărăteasă.</w:t>
      </w:r>
    </w:p>
    <w:p w:rsidR="00A23A0A" w:rsidRPr="00962D4D" w:rsidRDefault="00A23A0A" w:rsidP="00A23A0A">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După ce a îmbrăcat-o cu haina lui, a luat-o de mînă s-o ducă la dînsul acasă. Nu departe de oraş era o fîntînă unde se </w:t>
      </w:r>
      <w:r w:rsidRPr="00962D4D">
        <w:rPr>
          <w:rFonts w:ascii="Georgia" w:hAnsi="Georgia"/>
          <w:lang w:val="ro-RO" w:eastAsia="ro-RO"/>
        </w:rPr>
        <w:lastRenderedPageBreak/>
        <w:t xml:space="preserve">înălţa un chiparos cu ramuri mari. El i-a ajutat să se suie </w:t>
      </w:r>
      <w:r w:rsidR="006A6FDF" w:rsidRPr="00962D4D">
        <w:rPr>
          <w:rFonts w:ascii="Georgia" w:hAnsi="Georgia"/>
          <w:lang w:val="ro-RO" w:eastAsia="ro-RO"/>
        </w:rPr>
        <w:t>în</w:t>
      </w:r>
      <w:r w:rsidRPr="00962D4D">
        <w:rPr>
          <w:rFonts w:ascii="Georgia" w:hAnsi="Georgia"/>
          <w:lang w:val="ro-RO" w:eastAsia="ro-RO"/>
        </w:rPr>
        <w:t xml:space="preserve"> frunzişul lui şi a rugat-o să stea ascunsă între ramuri pînă va veni el cu rădvanul şi cu straiele împărăteşti, ca s-o primească cu alai mare, cum se cuvine unei domniţe. Şi, după ce îi zise să stea liniştită şi o încredinţă că se va întoarce cît mai curînd, o luă pe drumul mare ce ducea spre palat. Cînd l-au văzut părinţii, au plîns de bucurie, fiindcă îl crezuseră pierdut. El i-a înştiinţat că a găsit pe măiastra lui. Cu toţii s-au pus pe lucru, pregătindu-i cea mai frumoasă şi mai măreaţă primire.</w:t>
      </w:r>
    </w:p>
    <w:p w:rsidR="00A23A0A" w:rsidRPr="00962D4D" w:rsidRDefault="00A23A0A" w:rsidP="00A23A0A">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Dar tocmai pe cînd fata aştepta bucuroasă şi liniştită în frunzişul copacului, din întîmplare veni o harăpoaică, cu ulciorul, ca să ia apă şi, cum s-a aplecat şi a văzut faţa fetei din chiparos oglindită în fîntînă, a crezut că se vede pe sine şi a înce</w:t>
      </w:r>
      <w:r w:rsidR="006A6FDF" w:rsidRPr="00962D4D">
        <w:rPr>
          <w:rFonts w:ascii="Georgia" w:hAnsi="Georgia"/>
          <w:lang w:val="ro-RO" w:eastAsia="ro-RO"/>
        </w:rPr>
        <w:t>put să salte de bucurie, zicîn</w:t>
      </w:r>
      <w:r w:rsidRPr="00962D4D">
        <w:rPr>
          <w:rFonts w:ascii="Georgia" w:hAnsi="Georgia"/>
          <w:lang w:val="ro-RO" w:eastAsia="ro-RO"/>
        </w:rPr>
        <w:t>du-şi :</w:t>
      </w:r>
    </w:p>
    <w:p w:rsidR="00A23A0A" w:rsidRPr="00962D4D" w:rsidRDefault="006A6FDF" w:rsidP="00A23A0A">
      <w:pPr>
        <w:pStyle w:val="Bodytext111"/>
        <w:shd w:val="clear" w:color="auto" w:fill="auto"/>
        <w:tabs>
          <w:tab w:val="left" w:pos="662"/>
          <w:tab w:val="left" w:pos="851"/>
        </w:tabs>
        <w:spacing w:before="4" w:line="250" w:lineRule="exact"/>
        <w:ind w:right="26" w:firstLine="567"/>
        <w:jc w:val="both"/>
        <w:rPr>
          <w:rFonts w:ascii="Georgia" w:hAnsi="Georgia"/>
          <w:lang w:val="ro-RO"/>
        </w:rPr>
      </w:pPr>
      <w:r w:rsidRPr="00962D4D">
        <w:rPr>
          <w:rFonts w:ascii="Georgia" w:hAnsi="Georgia"/>
          <w:lang w:val="ro-RO" w:eastAsia="ro-RO"/>
        </w:rPr>
        <w:t xml:space="preserve">— </w:t>
      </w:r>
      <w:r w:rsidR="00A23A0A" w:rsidRPr="00962D4D">
        <w:rPr>
          <w:rFonts w:ascii="Georgia" w:hAnsi="Georgia"/>
          <w:lang w:val="ro-RO" w:eastAsia="ro-RO"/>
        </w:rPr>
        <w:t>Ah, nu ştiam că sînt aşa de frumoasă !</w:t>
      </w:r>
      <w:r w:rsidRPr="00962D4D">
        <w:rPr>
          <w:rFonts w:ascii="Georgia" w:hAnsi="Georgia"/>
          <w:lang w:val="ro-RO"/>
        </w:rPr>
        <w:t xml:space="preserve"> </w:t>
      </w:r>
    </w:p>
    <w:p w:rsidR="00A23A0A" w:rsidRPr="00962D4D" w:rsidRDefault="00A23A0A" w:rsidP="00A23A0A">
      <w:pPr>
        <w:pStyle w:val="Bodytext1"/>
        <w:shd w:val="clear" w:color="auto" w:fill="auto"/>
        <w:tabs>
          <w:tab w:val="left" w:pos="851"/>
        </w:tabs>
        <w:spacing w:before="0" w:line="250" w:lineRule="exact"/>
        <w:ind w:right="26" w:firstLine="567"/>
        <w:rPr>
          <w:rFonts w:ascii="Georgia" w:hAnsi="Georgia"/>
          <w:lang w:val="ro-RO"/>
        </w:rPr>
      </w:pPr>
      <w:r w:rsidRPr="00962D4D">
        <w:rPr>
          <w:rFonts w:ascii="Georgia" w:hAnsi="Georgia"/>
          <w:lang w:val="ro-RO" w:eastAsia="ro-RO"/>
        </w:rPr>
        <w:t xml:space="preserve">Fata din chiparos, auzind-o, nu s-a putut stăpîni şl izbucni în hohote de </w:t>
      </w:r>
      <w:r w:rsidR="006A6FDF" w:rsidRPr="00962D4D">
        <w:rPr>
          <w:rFonts w:ascii="Georgia" w:hAnsi="Georgia"/>
          <w:lang w:val="ro-RO" w:eastAsia="ro-RO"/>
        </w:rPr>
        <w:t>rîs</w:t>
      </w:r>
      <w:r w:rsidRPr="00962D4D">
        <w:rPr>
          <w:rFonts w:ascii="Georgia" w:hAnsi="Georgia"/>
          <w:lang w:val="ro-RO" w:eastAsia="ro-RO"/>
        </w:rPr>
        <w:t>.</w:t>
      </w:r>
    </w:p>
    <w:p w:rsidR="00A23A0A" w:rsidRPr="00962D4D" w:rsidRDefault="00A23A0A" w:rsidP="00A23A0A">
      <w:pPr>
        <w:pStyle w:val="Bodytext1"/>
        <w:shd w:val="clear" w:color="auto" w:fill="auto"/>
        <w:tabs>
          <w:tab w:val="left" w:pos="851"/>
        </w:tabs>
        <w:spacing w:before="0" w:line="250" w:lineRule="exact"/>
        <w:ind w:right="26" w:firstLine="567"/>
        <w:rPr>
          <w:rFonts w:ascii="Georgia" w:hAnsi="Georgia"/>
          <w:lang w:val="ro-RO"/>
        </w:rPr>
      </w:pPr>
      <w:r w:rsidRPr="00962D4D">
        <w:rPr>
          <w:rFonts w:ascii="Georgia" w:hAnsi="Georgia"/>
          <w:lang w:val="ro-RO" w:eastAsia="ro-RO"/>
        </w:rPr>
        <w:t>Atunci cioroaica, ridicîndu-şi ochii văzu pe fată coco</w:t>
      </w:r>
      <w:r w:rsidRPr="00962D4D">
        <w:rPr>
          <w:rFonts w:ascii="Georgia" w:hAnsi="Georgia"/>
          <w:lang w:val="ro-RO" w:eastAsia="ro-RO"/>
        </w:rPr>
        <w:softHyphen/>
        <w:t>ţată în copac şi, burzuluindu-se, se răsti de ciudă</w:t>
      </w:r>
      <w:r w:rsidR="006A6FDF" w:rsidRPr="00962D4D">
        <w:rPr>
          <w:rFonts w:ascii="Georgia" w:hAnsi="Georgia"/>
          <w:lang w:val="ro-RO"/>
        </w:rPr>
        <w:t>:</w:t>
      </w:r>
    </w:p>
    <w:p w:rsidR="00A23A0A" w:rsidRPr="00962D4D" w:rsidRDefault="006A6FDF" w:rsidP="00A23A0A">
      <w:pPr>
        <w:pStyle w:val="Bodytext1"/>
        <w:shd w:val="clear" w:color="auto" w:fill="auto"/>
        <w:tabs>
          <w:tab w:val="left" w:pos="650"/>
          <w:tab w:val="left" w:pos="851"/>
        </w:tabs>
        <w:spacing w:before="0" w:line="250" w:lineRule="exact"/>
        <w:ind w:right="26" w:firstLine="567"/>
        <w:rPr>
          <w:rFonts w:ascii="Georgia" w:hAnsi="Georgia"/>
          <w:lang w:val="ro-RO"/>
        </w:rPr>
      </w:pPr>
      <w:r w:rsidRPr="00962D4D">
        <w:rPr>
          <w:rFonts w:ascii="Georgia" w:hAnsi="Georgia"/>
          <w:lang w:val="ro-RO" w:eastAsia="ro-RO"/>
        </w:rPr>
        <w:t>— Ah ! tu stai acolo sus şi-ţi rî</w:t>
      </w:r>
      <w:r w:rsidR="00A23A0A" w:rsidRPr="00962D4D">
        <w:rPr>
          <w:rFonts w:ascii="Georgia" w:hAnsi="Georgia"/>
          <w:lang w:val="ro-RO" w:eastAsia="ro-RO"/>
        </w:rPr>
        <w:t>zi de mine ? Hai, dă-te jos !</w:t>
      </w:r>
    </w:p>
    <w:p w:rsidR="00A23A0A" w:rsidRPr="00962D4D" w:rsidRDefault="006A6FDF" w:rsidP="00A23A0A">
      <w:pPr>
        <w:pStyle w:val="Bodytext111"/>
        <w:shd w:val="clear" w:color="auto" w:fill="auto"/>
        <w:tabs>
          <w:tab w:val="left" w:pos="851"/>
        </w:tabs>
        <w:spacing w:line="250" w:lineRule="exact"/>
        <w:ind w:right="26" w:firstLine="567"/>
        <w:jc w:val="both"/>
        <w:rPr>
          <w:rFonts w:ascii="Georgia" w:hAnsi="Georgia"/>
          <w:lang w:val="ro-RO"/>
        </w:rPr>
      </w:pPr>
      <w:r w:rsidRPr="00962D4D">
        <w:rPr>
          <w:rFonts w:ascii="Georgia" w:hAnsi="Georgia"/>
          <w:lang w:val="ro-RO" w:eastAsia="ro-RO"/>
        </w:rPr>
        <w:t>Dar fata îi răspu</w:t>
      </w:r>
      <w:r w:rsidR="00A23A0A" w:rsidRPr="00962D4D">
        <w:rPr>
          <w:rFonts w:ascii="Georgia" w:hAnsi="Georgia"/>
          <w:lang w:val="ro-RO" w:eastAsia="ro-RO"/>
        </w:rPr>
        <w:t>nse :</w:t>
      </w:r>
    </w:p>
    <w:p w:rsidR="00A23A0A" w:rsidRPr="00962D4D" w:rsidRDefault="006A6FDF" w:rsidP="00A23A0A">
      <w:pPr>
        <w:pStyle w:val="Bodytext1"/>
        <w:shd w:val="clear" w:color="auto" w:fill="auto"/>
        <w:tabs>
          <w:tab w:val="left" w:pos="640"/>
          <w:tab w:val="left" w:pos="851"/>
        </w:tabs>
        <w:spacing w:before="0" w:line="250" w:lineRule="exact"/>
        <w:ind w:right="26" w:firstLine="567"/>
        <w:rPr>
          <w:rFonts w:ascii="Georgia" w:hAnsi="Georgia"/>
          <w:lang w:val="ro-RO"/>
        </w:rPr>
      </w:pPr>
      <w:r w:rsidRPr="00962D4D">
        <w:rPr>
          <w:rFonts w:ascii="Georgia" w:hAnsi="Georgia"/>
          <w:lang w:val="ro-RO" w:eastAsia="ro-RO"/>
        </w:rPr>
        <w:t xml:space="preserve">— </w:t>
      </w:r>
      <w:r w:rsidR="00A23A0A" w:rsidRPr="00962D4D">
        <w:rPr>
          <w:rFonts w:ascii="Georgia" w:hAnsi="Georgia"/>
          <w:lang w:val="ro-RO" w:eastAsia="ro-RO"/>
        </w:rPr>
        <w:t xml:space="preserve">Nu pot să mă dau jos, căci prinţul m-a lăsat aici </w:t>
      </w:r>
      <w:r w:rsidRPr="00962D4D">
        <w:rPr>
          <w:rFonts w:ascii="Georgia" w:hAnsi="Georgia"/>
          <w:lang w:val="ro-RO" w:eastAsia="ro-RO"/>
        </w:rPr>
        <w:t>s</w:t>
      </w:r>
      <w:r w:rsidR="00A23A0A" w:rsidRPr="00962D4D">
        <w:rPr>
          <w:rFonts w:ascii="Georgia" w:hAnsi="Georgia"/>
          <w:lang w:val="ro-RO" w:eastAsia="ro-RO"/>
        </w:rPr>
        <w:t>ă-l aştept pînă va veni să mă ia la palat.</w:t>
      </w:r>
    </w:p>
    <w:p w:rsidR="00A23A0A" w:rsidRPr="00962D4D" w:rsidRDefault="006A6FDF" w:rsidP="00A23A0A">
      <w:pPr>
        <w:pStyle w:val="Bodytext1"/>
        <w:shd w:val="clear" w:color="auto" w:fill="auto"/>
        <w:tabs>
          <w:tab w:val="left" w:pos="698"/>
          <w:tab w:val="left" w:pos="851"/>
        </w:tabs>
        <w:spacing w:before="0" w:line="250" w:lineRule="exact"/>
        <w:ind w:right="26" w:firstLine="567"/>
        <w:rPr>
          <w:rFonts w:ascii="Georgia" w:hAnsi="Georgia"/>
          <w:lang w:val="ro-RO"/>
        </w:rPr>
      </w:pPr>
      <w:r w:rsidRPr="00962D4D">
        <w:rPr>
          <w:rFonts w:ascii="Georgia" w:hAnsi="Georgia"/>
          <w:lang w:val="ro-RO" w:eastAsia="ro-RO"/>
        </w:rPr>
        <w:t xml:space="preserve">— </w:t>
      </w:r>
      <w:r w:rsidR="00A23A0A" w:rsidRPr="00962D4D">
        <w:rPr>
          <w:rFonts w:ascii="Georgia" w:hAnsi="Georgia"/>
          <w:lang w:val="ro-RO" w:eastAsia="ro-RO"/>
        </w:rPr>
        <w:t>Lasă că te dau eu jos fără să vrei tu, o ameninţă harăpoaica şi se urcă în copac, puse mîna pe fată, o despuie şi o împinse drept în fîntînă, apoi îmbrăcă haina şi îi luă locul în frunzişul chiparosului.</w:t>
      </w:r>
    </w:p>
    <w:p w:rsidR="00A23A0A" w:rsidRPr="00962D4D" w:rsidRDefault="00A23A0A" w:rsidP="00A23A0A">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Nu trecu mult şi veniră împăratul şi împărăteasa cu alai mare. Cînd se sui prinţ</w:t>
      </w:r>
      <w:r w:rsidR="006A6FDF" w:rsidRPr="00962D4D">
        <w:rPr>
          <w:rFonts w:ascii="Georgia" w:hAnsi="Georgia"/>
          <w:lang w:val="ro-RO" w:eastAsia="ro-RO"/>
        </w:rPr>
        <w:t>ul în copac, ce-i văzură ochii ?</w:t>
      </w:r>
      <w:r w:rsidRPr="00962D4D">
        <w:rPr>
          <w:rFonts w:ascii="Georgia" w:hAnsi="Georgia"/>
          <w:lang w:val="ro-RO" w:eastAsia="ro-RO"/>
        </w:rPr>
        <w:t xml:space="preserve"> O fată neagră ca o cioară.</w:t>
      </w:r>
    </w:p>
    <w:p w:rsidR="00A23A0A" w:rsidRPr="00962D4D" w:rsidRDefault="006A6FDF" w:rsidP="00A23A0A">
      <w:pPr>
        <w:pStyle w:val="Bodytext1"/>
        <w:shd w:val="clear" w:color="auto" w:fill="auto"/>
        <w:tabs>
          <w:tab w:val="left" w:pos="347"/>
          <w:tab w:val="left" w:pos="851"/>
        </w:tabs>
        <w:spacing w:before="0" w:line="278" w:lineRule="exact"/>
        <w:ind w:right="26" w:firstLine="567"/>
        <w:rPr>
          <w:rFonts w:ascii="Georgia" w:hAnsi="Georgia"/>
          <w:lang w:val="ro-RO"/>
        </w:rPr>
      </w:pPr>
      <w:r w:rsidRPr="00962D4D">
        <w:rPr>
          <w:rFonts w:ascii="Georgia" w:hAnsi="Georgia"/>
          <w:lang w:val="ro-RO" w:eastAsia="ro-RO"/>
        </w:rPr>
        <w:t xml:space="preserve">— </w:t>
      </w:r>
      <w:r w:rsidR="00A23A0A" w:rsidRPr="00962D4D">
        <w:rPr>
          <w:rFonts w:ascii="Georgia" w:hAnsi="Georgia"/>
          <w:lang w:val="ro-RO" w:eastAsia="ro-RO"/>
        </w:rPr>
        <w:t>Cum de te-ai schimba</w:t>
      </w:r>
      <w:r w:rsidRPr="00962D4D">
        <w:rPr>
          <w:rFonts w:ascii="Georgia" w:hAnsi="Georgia"/>
          <w:lang w:val="ro-RO" w:eastAsia="ro-RO"/>
        </w:rPr>
        <w:t>t aşa ? o întrebă el încremenit.</w:t>
      </w:r>
    </w:p>
    <w:p w:rsidR="00A23A0A" w:rsidRPr="00962D4D" w:rsidRDefault="006A6FDF" w:rsidP="00A23A0A">
      <w:pPr>
        <w:pStyle w:val="Bodytext1"/>
        <w:shd w:val="clear" w:color="auto" w:fill="auto"/>
        <w:tabs>
          <w:tab w:val="left" w:pos="664"/>
          <w:tab w:val="left" w:pos="851"/>
        </w:tabs>
        <w:spacing w:before="0" w:line="278" w:lineRule="exact"/>
        <w:ind w:right="26" w:firstLine="567"/>
        <w:rPr>
          <w:rFonts w:ascii="Georgia" w:hAnsi="Georgia"/>
          <w:lang w:val="ro-RO"/>
        </w:rPr>
      </w:pPr>
      <w:r w:rsidRPr="00962D4D">
        <w:rPr>
          <w:rFonts w:ascii="Georgia" w:hAnsi="Georgia"/>
          <w:lang w:val="ro-RO" w:eastAsia="ro-RO"/>
        </w:rPr>
        <w:t xml:space="preserve">— </w:t>
      </w:r>
      <w:r w:rsidR="00A23A0A" w:rsidRPr="00962D4D">
        <w:rPr>
          <w:rFonts w:ascii="Georgia" w:hAnsi="Georgia"/>
          <w:lang w:val="ro-RO" w:eastAsia="ro-RO"/>
        </w:rPr>
        <w:t>M-am schimbat numai şi numai de dorul tău şi de teamă că ai zăbovit prea mult şi am crezut că ai să mă laşi singură şi pustie pe aici.</w:t>
      </w:r>
    </w:p>
    <w:p w:rsidR="00A23A0A" w:rsidRPr="00962D4D" w:rsidRDefault="006A6FDF" w:rsidP="00A23A0A">
      <w:pPr>
        <w:pStyle w:val="Bodytext1"/>
        <w:shd w:val="clear" w:color="auto" w:fill="auto"/>
        <w:tabs>
          <w:tab w:val="left" w:pos="654"/>
          <w:tab w:val="left" w:pos="851"/>
        </w:tabs>
        <w:spacing w:before="0" w:line="278" w:lineRule="exact"/>
        <w:ind w:right="26" w:firstLine="567"/>
        <w:rPr>
          <w:rFonts w:ascii="Georgia" w:hAnsi="Georgia"/>
          <w:lang w:val="ro-RO"/>
        </w:rPr>
      </w:pPr>
      <w:r w:rsidRPr="00962D4D">
        <w:rPr>
          <w:rFonts w:ascii="Georgia" w:hAnsi="Georgia"/>
          <w:lang w:val="ro-RO" w:eastAsia="ro-RO"/>
        </w:rPr>
        <w:t xml:space="preserve">— </w:t>
      </w:r>
      <w:r w:rsidR="00A23A0A" w:rsidRPr="00962D4D">
        <w:rPr>
          <w:rFonts w:ascii="Georgia" w:hAnsi="Georgia"/>
          <w:lang w:val="ro-RO" w:eastAsia="ro-RO"/>
        </w:rPr>
        <w:t xml:space="preserve">Şi ai să te faci din </w:t>
      </w:r>
      <w:r w:rsidRPr="00962D4D">
        <w:rPr>
          <w:rFonts w:ascii="Georgia" w:hAnsi="Georgia"/>
          <w:lang w:val="ro-RO" w:eastAsia="ro-RO"/>
        </w:rPr>
        <w:t>nou cum erai, albă şi frumoasă ?</w:t>
      </w:r>
      <w:r w:rsidR="00A23A0A" w:rsidRPr="00962D4D">
        <w:rPr>
          <w:rFonts w:ascii="Georgia" w:hAnsi="Georgia"/>
          <w:lang w:val="ro-RO" w:eastAsia="ro-RO"/>
        </w:rPr>
        <w:t xml:space="preserve"> o iscodi el.</w:t>
      </w:r>
    </w:p>
    <w:p w:rsidR="00A23A0A" w:rsidRPr="00962D4D" w:rsidRDefault="006A6FDF" w:rsidP="00A23A0A">
      <w:pPr>
        <w:pStyle w:val="Bodytext1"/>
        <w:shd w:val="clear" w:color="auto" w:fill="auto"/>
        <w:tabs>
          <w:tab w:val="left" w:pos="645"/>
          <w:tab w:val="left" w:pos="851"/>
        </w:tabs>
        <w:spacing w:before="0" w:line="278" w:lineRule="exact"/>
        <w:ind w:right="26" w:firstLine="567"/>
        <w:rPr>
          <w:rFonts w:ascii="Georgia" w:hAnsi="Georgia"/>
          <w:lang w:val="ro-RO"/>
        </w:rPr>
      </w:pPr>
      <w:r w:rsidRPr="00962D4D">
        <w:rPr>
          <w:rFonts w:ascii="Georgia" w:hAnsi="Georgia"/>
          <w:lang w:val="ro-RO" w:eastAsia="ro-RO"/>
        </w:rPr>
        <w:lastRenderedPageBreak/>
        <w:t xml:space="preserve">— </w:t>
      </w:r>
      <w:r w:rsidR="00A23A0A" w:rsidRPr="00962D4D">
        <w:rPr>
          <w:rFonts w:ascii="Georgia" w:hAnsi="Georgia"/>
          <w:lang w:val="ro-RO" w:eastAsia="ro-RO"/>
        </w:rPr>
        <w:t>Voi fi tot aşa cum eram, dacă vei avea milă şi dragoste pentru mine.</w:t>
      </w:r>
      <w:r w:rsidRPr="00962D4D">
        <w:rPr>
          <w:rFonts w:ascii="Georgia" w:hAnsi="Georgia"/>
          <w:lang w:val="ro-RO"/>
        </w:rPr>
        <w:t xml:space="preserve"> </w:t>
      </w:r>
    </w:p>
    <w:p w:rsidR="00A23A0A" w:rsidRPr="00962D4D" w:rsidRDefault="00A23A0A" w:rsidP="006A6FDF">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 xml:space="preserve">Dar prinţului i-a fost ruşine s-o arate părinţilor şi o îmbrobodi </w:t>
      </w:r>
      <w:r w:rsidR="006A6FDF" w:rsidRPr="00962D4D">
        <w:rPr>
          <w:rFonts w:ascii="Georgia" w:hAnsi="Georgia"/>
          <w:lang w:val="ro-RO" w:eastAsia="ro-RO"/>
        </w:rPr>
        <w:t>într-o</w:t>
      </w:r>
      <w:r w:rsidRPr="00962D4D">
        <w:rPr>
          <w:rFonts w:ascii="Georgia" w:hAnsi="Georgia"/>
          <w:lang w:val="ro-RO" w:eastAsia="ro-RO"/>
        </w:rPr>
        <w:t xml:space="preserve"> haină, o puse în rădvan şi o duse la palat</w:t>
      </w:r>
      <w:r w:rsidR="006A6FDF" w:rsidRPr="00962D4D">
        <w:rPr>
          <w:rFonts w:ascii="Georgia" w:hAnsi="Georgia"/>
          <w:lang w:val="ro-RO" w:eastAsia="ro-RO"/>
        </w:rPr>
        <w:t>.</w:t>
      </w:r>
      <w:r w:rsidRPr="00962D4D">
        <w:rPr>
          <w:rFonts w:ascii="Georgia" w:hAnsi="Georgia"/>
          <w:lang w:val="ro-RO" w:eastAsia="ro-RO"/>
        </w:rPr>
        <w:t xml:space="preserve"> Acolo o ascun</w:t>
      </w:r>
      <w:r w:rsidR="006A6FDF" w:rsidRPr="00962D4D">
        <w:rPr>
          <w:rFonts w:ascii="Georgia" w:hAnsi="Georgia"/>
          <w:lang w:val="ro-RO" w:eastAsia="ro-RO"/>
        </w:rPr>
        <w:t>se într-o cămară şi porunci să i se aducă bucatele spre a prî</w:t>
      </w:r>
      <w:r w:rsidRPr="00962D4D">
        <w:rPr>
          <w:rFonts w:ascii="Georgia" w:hAnsi="Georgia"/>
          <w:lang w:val="ro-RO" w:eastAsia="ro-RO"/>
        </w:rPr>
        <w:t>nzi numai ei doi împreună. Se purta</w:t>
      </w:r>
      <w:r w:rsidR="006A6FDF" w:rsidRPr="00962D4D">
        <w:rPr>
          <w:rFonts w:ascii="Georgia" w:hAnsi="Georgia"/>
          <w:lang w:val="ro-RO"/>
        </w:rPr>
        <w:t xml:space="preserve"> </w:t>
      </w:r>
      <w:r w:rsidRPr="00962D4D">
        <w:rPr>
          <w:rFonts w:ascii="Georgia" w:hAnsi="Georgia"/>
          <w:lang w:val="ro-RO" w:eastAsia="ro-RO"/>
        </w:rPr>
        <w:t>cît mai bine şi mai drăguţ cu dînsa şi avea toată grija ca doar, doar se va face odată cum fusese la prima veder</w:t>
      </w:r>
      <w:r w:rsidR="006A6FDF" w:rsidRPr="00962D4D">
        <w:rPr>
          <w:rFonts w:ascii="Georgia" w:hAnsi="Georgia"/>
          <w:lang w:val="ro-RO" w:eastAsia="ro-RO"/>
        </w:rPr>
        <w:t>e. Dar cum să albească harăpoaic</w:t>
      </w:r>
      <w:r w:rsidRPr="00962D4D">
        <w:rPr>
          <w:rFonts w:ascii="Georgia" w:hAnsi="Georgia"/>
          <w:lang w:val="ro-RO" w:eastAsia="ro-RO"/>
        </w:rPr>
        <w:t>a ? Ajunsese prinţul într-o mare încurcătură şi se topea din picioare că şi-a pus viaţa în primejdie pentru o astfel de arătare.</w:t>
      </w:r>
    </w:p>
    <w:p w:rsidR="00A23A0A" w:rsidRPr="00962D4D" w:rsidRDefault="00A23A0A" w:rsidP="00A23A0A">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La fîntînă unde aruncase</w:t>
      </w:r>
      <w:r w:rsidR="006A6FDF" w:rsidRPr="00962D4D">
        <w:rPr>
          <w:rFonts w:ascii="Georgia" w:hAnsi="Georgia"/>
          <w:lang w:val="ro-RO" w:eastAsia="ro-RO"/>
        </w:rPr>
        <w:t xml:space="preserve"> harăpoaic</w:t>
      </w:r>
      <w:r w:rsidRPr="00962D4D">
        <w:rPr>
          <w:rFonts w:ascii="Georgia" w:hAnsi="Georgia"/>
          <w:lang w:val="ro-RO" w:eastAsia="ro-RO"/>
        </w:rPr>
        <w:t xml:space="preserve">a pe fată, s-a dus o ţărăncuţă să ia apă şi </w:t>
      </w:r>
      <w:r w:rsidR="006A6FDF" w:rsidRPr="00962D4D">
        <w:rPr>
          <w:rFonts w:ascii="Georgia" w:hAnsi="Georgia"/>
          <w:lang w:val="ro-RO" w:eastAsia="ro-RO"/>
        </w:rPr>
        <w:t>în cofa ei s-a strecurat o mîn</w:t>
      </w:r>
      <w:r w:rsidRPr="00962D4D">
        <w:rPr>
          <w:rFonts w:ascii="Georgia" w:hAnsi="Georgia"/>
          <w:lang w:val="ro-RO" w:eastAsia="ro-RO"/>
        </w:rPr>
        <w:t>dreţă de mreană. Cum o văzu, ea se miră : „Ce f</w:t>
      </w:r>
      <w:r w:rsidR="006A6FDF" w:rsidRPr="00962D4D">
        <w:rPr>
          <w:rFonts w:ascii="Georgia" w:hAnsi="Georgia"/>
          <w:lang w:val="ro-RO" w:eastAsia="ro-RO"/>
        </w:rPr>
        <w:t xml:space="preserve">rumoasă mreană, parcă ar fi de </w:t>
      </w:r>
      <w:r w:rsidRPr="00962D4D">
        <w:rPr>
          <w:rFonts w:ascii="Georgia" w:hAnsi="Georgia"/>
          <w:lang w:val="ro-RO" w:eastAsia="ro-RO"/>
        </w:rPr>
        <w:t>aur ! Am să i-o duc prinţului, că este tare mîhnit şi poate are să-i treacă aleanul, cînd are s-o vadă !</w:t>
      </w:r>
      <w:r w:rsidR="002A0A07" w:rsidRPr="00962D4D">
        <w:rPr>
          <w:rFonts w:ascii="Georgia" w:hAnsi="Georgia"/>
          <w:lang w:val="ro-RO" w:eastAsia="ro-RO"/>
        </w:rPr>
        <w:t>”</w:t>
      </w:r>
    </w:p>
    <w:p w:rsidR="00A23A0A" w:rsidRPr="00962D4D" w:rsidRDefault="00A23A0A" w:rsidP="00A23A0A">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Luă numaidecît peştişorul şi îl duse la palat. Prinţul, cum auzi că-l caută copila, a chemat-o la el.</w:t>
      </w:r>
    </w:p>
    <w:p w:rsidR="00A23A0A" w:rsidRPr="00962D4D" w:rsidRDefault="006A6FDF" w:rsidP="00A23A0A">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 </w:t>
      </w:r>
      <w:r w:rsidR="00A23A0A" w:rsidRPr="00962D4D">
        <w:rPr>
          <w:rFonts w:ascii="Georgia" w:hAnsi="Georgia"/>
          <w:lang w:val="ro-RO" w:eastAsia="ro-RO"/>
        </w:rPr>
        <w:t>Să trăieşti, măria ta, i-a zi</w:t>
      </w:r>
      <w:r w:rsidRPr="00962D4D">
        <w:rPr>
          <w:rFonts w:ascii="Georgia" w:hAnsi="Georgia"/>
          <w:lang w:val="ro-RO" w:eastAsia="ro-RO"/>
        </w:rPr>
        <w:t>s ea, am prins mreana la fîntîna</w:t>
      </w:r>
      <w:r w:rsidR="00A23A0A" w:rsidRPr="00962D4D">
        <w:rPr>
          <w:rFonts w:ascii="Georgia" w:hAnsi="Georgia"/>
          <w:lang w:val="ro-RO" w:eastAsia="ro-RO"/>
        </w:rPr>
        <w:t xml:space="preserve"> din marginea pădurii şi am adus-o aci, ca să vă petreceţi vremea privind minunea asta de vietate.</w:t>
      </w:r>
      <w:r w:rsidRPr="00962D4D">
        <w:rPr>
          <w:rFonts w:ascii="Georgia" w:hAnsi="Georgia"/>
          <w:lang w:val="ro-RO"/>
        </w:rPr>
        <w:t xml:space="preserve"> </w:t>
      </w:r>
    </w:p>
    <w:p w:rsidR="00A23A0A" w:rsidRPr="00962D4D" w:rsidRDefault="00852D91" w:rsidP="00A23A0A">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În</w:t>
      </w:r>
      <w:r w:rsidR="00A23A0A" w:rsidRPr="00962D4D">
        <w:rPr>
          <w:rFonts w:ascii="Georgia" w:hAnsi="Georgia"/>
          <w:lang w:val="ro-RO" w:eastAsia="ro-RO"/>
        </w:rPr>
        <w:t xml:space="preserve"> faţa prinţului mreana a început să salte şi să joace ; i-a făcut multe zburdălnicii, ba, cînd scoase căpuşorul din apă îi atinse mîna. El s-a bucurat nespus de mult de darul acesta, de aceea luă din buzunar un pumn de galbeni şi-l dete sătencii, care a plecat de la palat foarte mulţumită.</w:t>
      </w:r>
    </w:p>
    <w:p w:rsidR="00A23A0A" w:rsidRPr="00962D4D" w:rsidRDefault="00A23A0A" w:rsidP="00A23A0A">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Iar f</w:t>
      </w:r>
      <w:r w:rsidR="006A6FDF" w:rsidRPr="00962D4D">
        <w:rPr>
          <w:rFonts w:ascii="Georgia" w:hAnsi="Georgia"/>
          <w:lang w:val="ro-RO" w:eastAsia="ro-RO"/>
        </w:rPr>
        <w:t>e</w:t>
      </w:r>
      <w:r w:rsidRPr="00962D4D">
        <w:rPr>
          <w:rFonts w:ascii="Georgia" w:hAnsi="Georgia"/>
          <w:lang w:val="ro-RO" w:eastAsia="ro-RO"/>
        </w:rPr>
        <w:t>ciorul de împărat a rămas toată ziua închis în odaia lui, î</w:t>
      </w:r>
      <w:r w:rsidR="006A6FDF" w:rsidRPr="00962D4D">
        <w:rPr>
          <w:rFonts w:ascii="Georgia" w:hAnsi="Georgia"/>
          <w:lang w:val="ro-RO" w:eastAsia="ro-RO"/>
        </w:rPr>
        <w:t>nminunat privind mreana şi aruncî</w:t>
      </w:r>
      <w:r w:rsidRPr="00962D4D">
        <w:rPr>
          <w:rFonts w:ascii="Georgia" w:hAnsi="Georgia"/>
          <w:lang w:val="ro-RO" w:eastAsia="ro-RO"/>
        </w:rPr>
        <w:t>ndu-i bu</w:t>
      </w:r>
      <w:r w:rsidRPr="00962D4D">
        <w:rPr>
          <w:rFonts w:ascii="Georgia" w:hAnsi="Georgia"/>
          <w:lang w:val="ro-RO" w:eastAsia="ro-RO"/>
        </w:rPr>
        <w:softHyphen/>
        <w:t>căţele de zahăr ; ba porunci să i se aducă acolo şi masa, nemaivoind să se despartă de mreană, că începuse să-i fie tare dragă.</w:t>
      </w:r>
    </w:p>
    <w:p w:rsidR="00A23A0A" w:rsidRPr="00962D4D" w:rsidRDefault="00A23A0A" w:rsidP="00A23A0A">
      <w:pPr>
        <w:pStyle w:val="Bodytext1"/>
        <w:shd w:val="clear" w:color="auto" w:fill="auto"/>
        <w:tabs>
          <w:tab w:val="left" w:pos="851"/>
        </w:tabs>
        <w:spacing w:before="0" w:line="269" w:lineRule="exact"/>
        <w:ind w:right="26" w:firstLine="567"/>
        <w:rPr>
          <w:rFonts w:ascii="Georgia" w:hAnsi="Georgia"/>
          <w:lang w:val="ro-RO"/>
        </w:rPr>
      </w:pPr>
      <w:r w:rsidRPr="00962D4D">
        <w:rPr>
          <w:rFonts w:ascii="Georgia" w:hAnsi="Georgia"/>
          <w:lang w:val="ro-RO" w:eastAsia="ro-RO"/>
        </w:rPr>
        <w:t>Harăpoai</w:t>
      </w:r>
      <w:r w:rsidR="006A6FDF" w:rsidRPr="00962D4D">
        <w:rPr>
          <w:rFonts w:ascii="Georgia" w:hAnsi="Georgia"/>
          <w:lang w:val="ro-RO" w:eastAsia="ro-RO"/>
        </w:rPr>
        <w:t>c</w:t>
      </w:r>
      <w:r w:rsidRPr="00962D4D">
        <w:rPr>
          <w:rFonts w:ascii="Georgia" w:hAnsi="Georgia"/>
          <w:lang w:val="ro-RO" w:eastAsia="ro-RO"/>
        </w:rPr>
        <w:t>a, da</w:t>
      </w:r>
      <w:r w:rsidR="006A6FDF" w:rsidRPr="00962D4D">
        <w:rPr>
          <w:rFonts w:ascii="Georgia" w:hAnsi="Georgia"/>
          <w:lang w:val="ro-RO" w:eastAsia="ro-RO"/>
        </w:rPr>
        <w:t>că văzu că prinţul nu mai vine la ea, ceru numaid</w:t>
      </w:r>
      <w:r w:rsidRPr="00962D4D">
        <w:rPr>
          <w:rFonts w:ascii="Georgia" w:hAnsi="Georgia"/>
          <w:lang w:val="ro-RO" w:eastAsia="ro-RO"/>
        </w:rPr>
        <w:t>ecî</w:t>
      </w:r>
      <w:r w:rsidR="006A6FDF" w:rsidRPr="00962D4D">
        <w:rPr>
          <w:rFonts w:ascii="Georgia" w:hAnsi="Georgia"/>
          <w:lang w:val="ro-RO" w:eastAsia="ro-RO"/>
        </w:rPr>
        <w:t>t</w:t>
      </w:r>
      <w:r w:rsidRPr="00962D4D">
        <w:rPr>
          <w:rFonts w:ascii="Georgia" w:hAnsi="Georgia"/>
          <w:lang w:val="ro-RO" w:eastAsia="ro-RO"/>
        </w:rPr>
        <w:t xml:space="preserve"> să-l cheme. Cum veni ea </w:t>
      </w:r>
      <w:r w:rsidR="006A6FDF" w:rsidRPr="00962D4D">
        <w:rPr>
          <w:rFonts w:ascii="Georgia" w:hAnsi="Georgia"/>
          <w:lang w:val="ro-RO" w:eastAsia="ro-RO"/>
        </w:rPr>
        <w:t>se repezi înaintea lui</w:t>
      </w:r>
      <w:r w:rsidRPr="00962D4D">
        <w:rPr>
          <w:rFonts w:ascii="Georgia" w:hAnsi="Georgia"/>
          <w:lang w:val="ro-RO" w:eastAsia="ro-RO"/>
        </w:rPr>
        <w:t xml:space="preserve"> şi cu plînsete şi vaiete se jelui că de-abia începuse a albi şi s-a înnegrit din nou de sup</w:t>
      </w:r>
      <w:r w:rsidRPr="00962D4D">
        <w:rPr>
          <w:rStyle w:val="Bodytext12"/>
          <w:rFonts w:ascii="Georgia" w:hAnsi="Georgia"/>
          <w:shd w:val="clear" w:color="auto" w:fill="auto"/>
          <w:lang w:val="ro-RO" w:eastAsia="ro-RO"/>
        </w:rPr>
        <w:t>ărare, cînd aflase că el iubeşte o mreană.</w:t>
      </w:r>
    </w:p>
    <w:p w:rsidR="00A23A0A" w:rsidRPr="00962D4D" w:rsidRDefault="00C3663E" w:rsidP="00A23A0A">
      <w:pPr>
        <w:pStyle w:val="Bodytext111"/>
        <w:shd w:val="clear" w:color="auto" w:fill="auto"/>
        <w:tabs>
          <w:tab w:val="left" w:pos="851"/>
        </w:tabs>
        <w:spacing w:before="12"/>
        <w:ind w:right="26" w:firstLine="567"/>
        <w:jc w:val="both"/>
        <w:rPr>
          <w:rFonts w:ascii="Georgia" w:hAnsi="Georgia"/>
          <w:lang w:val="ro-RO"/>
        </w:rPr>
      </w:pPr>
      <w:r w:rsidRPr="00962D4D">
        <w:rPr>
          <w:rFonts w:ascii="Georgia" w:hAnsi="Georgia"/>
          <w:lang w:val="ro-RO" w:eastAsia="ro-RO"/>
        </w:rPr>
        <w:t>Î</w:t>
      </w:r>
      <w:r w:rsidR="00A23A0A" w:rsidRPr="00962D4D">
        <w:rPr>
          <w:rFonts w:ascii="Georgia" w:hAnsi="Georgia"/>
          <w:lang w:val="ro-RO" w:eastAsia="ro-RO"/>
        </w:rPr>
        <w:t>ncercînd a o potoli, el îi zicea :</w:t>
      </w:r>
    </w:p>
    <w:p w:rsidR="00A23A0A" w:rsidRPr="00962D4D" w:rsidRDefault="00C3663E" w:rsidP="00A23A0A">
      <w:pPr>
        <w:pStyle w:val="Bodytext1"/>
        <w:shd w:val="clear" w:color="auto" w:fill="auto"/>
        <w:tabs>
          <w:tab w:val="left" w:pos="708"/>
          <w:tab w:val="left" w:pos="851"/>
        </w:tabs>
        <w:spacing w:before="0"/>
        <w:ind w:right="26" w:firstLine="567"/>
        <w:rPr>
          <w:rFonts w:ascii="Georgia" w:hAnsi="Georgia"/>
          <w:lang w:val="ro-RO"/>
        </w:rPr>
      </w:pPr>
      <w:r w:rsidRPr="00962D4D">
        <w:rPr>
          <w:rFonts w:ascii="Georgia" w:hAnsi="Georgia"/>
          <w:lang w:val="ro-RO" w:eastAsia="ro-RO"/>
        </w:rPr>
        <w:lastRenderedPageBreak/>
        <w:t xml:space="preserve">— </w:t>
      </w:r>
      <w:r w:rsidR="00A23A0A" w:rsidRPr="00962D4D">
        <w:rPr>
          <w:rFonts w:ascii="Georgia" w:hAnsi="Georgia"/>
          <w:lang w:val="ro-RO" w:eastAsia="ro-RO"/>
        </w:rPr>
        <w:t>Nu am venit să te tulbur, numai fă-te iar cum erai şi vei vedea cît de mult am să te iubesc.</w:t>
      </w:r>
    </w:p>
    <w:p w:rsidR="00A23A0A" w:rsidRPr="00962D4D" w:rsidRDefault="00A23A0A" w:rsidP="00A23A0A">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Dar ea nu se da bătută, ci se înverşună mai departe :</w:t>
      </w:r>
    </w:p>
    <w:p w:rsidR="00A23A0A" w:rsidRPr="00962D4D" w:rsidRDefault="00C3663E" w:rsidP="00A23A0A">
      <w:pPr>
        <w:pStyle w:val="Bodytext1"/>
        <w:shd w:val="clear" w:color="auto" w:fill="auto"/>
        <w:tabs>
          <w:tab w:val="left" w:pos="684"/>
          <w:tab w:val="left" w:pos="851"/>
        </w:tabs>
        <w:spacing w:before="0"/>
        <w:ind w:right="26" w:firstLine="567"/>
        <w:rPr>
          <w:rFonts w:ascii="Georgia" w:hAnsi="Georgia"/>
          <w:lang w:val="ro-RO"/>
        </w:rPr>
      </w:pPr>
      <w:r w:rsidRPr="00962D4D">
        <w:rPr>
          <w:rFonts w:ascii="Georgia" w:hAnsi="Georgia"/>
          <w:lang w:val="ro-RO" w:eastAsia="ro-RO"/>
        </w:rPr>
        <w:t>— Să tai peştişorul, să-l mînc</w:t>
      </w:r>
      <w:r w:rsidR="00A23A0A" w:rsidRPr="00962D4D">
        <w:rPr>
          <w:rFonts w:ascii="Georgia" w:hAnsi="Georgia"/>
          <w:lang w:val="ro-RO" w:eastAsia="ro-RO"/>
        </w:rPr>
        <w:t>ăm, că numai aşa mă voi albi iarăşi, dacă nu vrei, te rog să mă duci înapoi de unde m-ai luat.</w:t>
      </w:r>
    </w:p>
    <w:p w:rsidR="00A23A0A" w:rsidRPr="00962D4D" w:rsidRDefault="00A23A0A" w:rsidP="00A23A0A">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Neavînd încotro, porunci să taie peştele, să-l frigă şi să-l aducă la masă. Cînd se ospătau amîndoi, harăpoaica arunca în foc oasele ce rămîneau, iar prinţul le arunca pe fereastră în grădină.</w:t>
      </w:r>
    </w:p>
    <w:p w:rsidR="00A23A0A" w:rsidRPr="00962D4D" w:rsidRDefault="00C3663E" w:rsidP="00A23A0A">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După ce au isprăvit masa, mîhn</w:t>
      </w:r>
      <w:r w:rsidR="00A23A0A" w:rsidRPr="00962D4D">
        <w:rPr>
          <w:rFonts w:ascii="Georgia" w:hAnsi="Georgia"/>
          <w:lang w:val="ro-RO" w:eastAsia="ro-RO"/>
        </w:rPr>
        <w:t>it, s-a înapoiat în odaia lui</w:t>
      </w:r>
      <w:r w:rsidRPr="00962D4D">
        <w:rPr>
          <w:rFonts w:ascii="Georgia" w:hAnsi="Georgia"/>
          <w:lang w:val="ro-RO" w:eastAsia="ro-RO"/>
        </w:rPr>
        <w:t>. A doua zi, pe cînd şedea amărît şi cu lacrimile î</w:t>
      </w:r>
      <w:r w:rsidR="00A23A0A" w:rsidRPr="00962D4D">
        <w:rPr>
          <w:rFonts w:ascii="Georgia" w:hAnsi="Georgia"/>
          <w:lang w:val="ro-RO" w:eastAsia="ro-RO"/>
        </w:rPr>
        <w:t>n ochi, veni grădinarul şi-i zise :</w:t>
      </w:r>
    </w:p>
    <w:p w:rsidR="00A23A0A" w:rsidRPr="00962D4D" w:rsidRDefault="00C3663E" w:rsidP="00A23A0A">
      <w:pPr>
        <w:pStyle w:val="Bodytext1"/>
        <w:shd w:val="clear" w:color="auto" w:fill="auto"/>
        <w:tabs>
          <w:tab w:val="left" w:pos="689"/>
          <w:tab w:val="left" w:pos="851"/>
        </w:tabs>
        <w:spacing w:before="0"/>
        <w:ind w:right="26" w:firstLine="567"/>
        <w:rPr>
          <w:rFonts w:ascii="Georgia" w:hAnsi="Georgia"/>
          <w:lang w:val="ro-RO"/>
        </w:rPr>
      </w:pPr>
      <w:r w:rsidRPr="00962D4D">
        <w:rPr>
          <w:rFonts w:ascii="Georgia" w:hAnsi="Georgia"/>
          <w:lang w:val="ro-RO" w:eastAsia="ro-RO"/>
        </w:rPr>
        <w:t xml:space="preserve">— </w:t>
      </w:r>
      <w:r w:rsidR="00A23A0A" w:rsidRPr="00962D4D">
        <w:rPr>
          <w:rFonts w:ascii="Georgia" w:hAnsi="Georgia"/>
          <w:lang w:val="ro-RO" w:eastAsia="ro-RO"/>
        </w:rPr>
        <w:t>Măria-ta, poftim jos în grădină, să vezi o minu</w:t>
      </w:r>
      <w:r w:rsidRPr="00962D4D">
        <w:rPr>
          <w:rFonts w:ascii="Georgia" w:hAnsi="Georgia"/>
          <w:lang w:val="ro-RO" w:eastAsia="ro-RO"/>
        </w:rPr>
        <w:t>ne ! Peste noapte a răsărit un lămîi</w:t>
      </w:r>
      <w:r w:rsidR="00A23A0A" w:rsidRPr="00962D4D">
        <w:rPr>
          <w:rFonts w:ascii="Georgia" w:hAnsi="Georgia"/>
          <w:lang w:val="ro-RO" w:eastAsia="ro-RO"/>
        </w:rPr>
        <w:t xml:space="preserve"> încărcat cu lămîi şi flori. Vino să vezi ciudăţenia !</w:t>
      </w:r>
    </w:p>
    <w:p w:rsidR="00A23A0A" w:rsidRPr="00962D4D" w:rsidRDefault="00A23A0A" w:rsidP="00A23A0A">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Prinţul îndrăgi lămîiul. Atunci harăpoaica puse să-l taie şi pe acesta.</w:t>
      </w:r>
      <w:r w:rsidR="00C3663E" w:rsidRPr="00962D4D">
        <w:rPr>
          <w:rFonts w:ascii="Georgia" w:hAnsi="Georgia"/>
          <w:lang w:val="ro-RO"/>
        </w:rPr>
        <w:t xml:space="preserve"> </w:t>
      </w:r>
    </w:p>
    <w:p w:rsidR="00A23A0A" w:rsidRPr="00962D4D" w:rsidRDefault="00C3663E" w:rsidP="00A23A0A">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Î</w:t>
      </w:r>
      <w:r w:rsidR="00A23A0A" w:rsidRPr="00962D4D">
        <w:rPr>
          <w:rFonts w:ascii="Georgia" w:hAnsi="Georgia"/>
          <w:lang w:val="ro-RO" w:eastAsia="ro-RO"/>
        </w:rPr>
        <w:t>n vremea aceea, trăia un tată cu fiul său, sărman rău. Într-</w:t>
      </w:r>
      <w:r w:rsidRPr="00962D4D">
        <w:rPr>
          <w:rFonts w:ascii="Georgia" w:hAnsi="Georgia"/>
          <w:lang w:val="ro-RO" w:eastAsia="ro-RO"/>
        </w:rPr>
        <w:t>o zi</w:t>
      </w:r>
      <w:r w:rsidR="00A23A0A" w:rsidRPr="00962D4D">
        <w:rPr>
          <w:rStyle w:val="BodytextCandara"/>
          <w:rFonts w:ascii="Georgia" w:hAnsi="Georgia"/>
          <w:sz w:val="22"/>
          <w:szCs w:val="22"/>
          <w:shd w:val="clear" w:color="auto" w:fill="auto"/>
          <w:lang w:val="ro-RO" w:eastAsia="ro-RO"/>
        </w:rPr>
        <w:t>,</w:t>
      </w:r>
      <w:r w:rsidR="00A23A0A" w:rsidRPr="00962D4D">
        <w:rPr>
          <w:rFonts w:ascii="Georgia" w:hAnsi="Georgia"/>
          <w:lang w:val="ro-RO" w:eastAsia="ro-RO"/>
        </w:rPr>
        <w:t xml:space="preserve"> fiul îşi văzu tatăl întristat şi-l întrebă ce are.</w:t>
      </w:r>
    </w:p>
    <w:p w:rsidR="00A23A0A" w:rsidRPr="00962D4D" w:rsidRDefault="00C3663E" w:rsidP="00A23A0A">
      <w:pPr>
        <w:pStyle w:val="Bodytext1"/>
        <w:shd w:val="clear" w:color="auto" w:fill="auto"/>
        <w:tabs>
          <w:tab w:val="left" w:pos="689"/>
          <w:tab w:val="left" w:pos="851"/>
        </w:tabs>
        <w:spacing w:before="0"/>
        <w:ind w:right="26" w:firstLine="567"/>
        <w:rPr>
          <w:rFonts w:ascii="Georgia" w:hAnsi="Georgia"/>
          <w:lang w:val="ro-RO"/>
        </w:rPr>
      </w:pPr>
      <w:r w:rsidRPr="00962D4D">
        <w:rPr>
          <w:rFonts w:ascii="Georgia" w:hAnsi="Georgia"/>
          <w:lang w:val="ro-RO" w:eastAsia="ro-RO"/>
        </w:rPr>
        <w:t xml:space="preserve">— </w:t>
      </w:r>
      <w:r w:rsidR="00A23A0A" w:rsidRPr="00962D4D">
        <w:rPr>
          <w:rFonts w:ascii="Georgia" w:hAnsi="Georgia"/>
          <w:lang w:val="ro-RO" w:eastAsia="ro-RO"/>
        </w:rPr>
        <w:t>Ce să am, fiule, iacă mă dusei la palat după apă şi găsii acolo un trunchi de lemn : l-am cerut şi l-am luat cu mine. Dar trunchiul acesta e viu şi vorbeşte.</w:t>
      </w:r>
    </w:p>
    <w:p w:rsidR="00A23A0A" w:rsidRPr="00962D4D" w:rsidRDefault="00C3663E" w:rsidP="00A23A0A">
      <w:pPr>
        <w:pStyle w:val="Bodytext1"/>
        <w:shd w:val="clear" w:color="auto" w:fill="auto"/>
        <w:tabs>
          <w:tab w:val="left" w:pos="674"/>
          <w:tab w:val="left" w:pos="851"/>
        </w:tabs>
        <w:spacing w:before="0"/>
        <w:ind w:right="26" w:firstLine="567"/>
        <w:rPr>
          <w:rFonts w:ascii="Georgia" w:hAnsi="Georgia"/>
          <w:lang w:val="ro-RO"/>
        </w:rPr>
      </w:pPr>
      <w:r w:rsidRPr="00962D4D">
        <w:rPr>
          <w:rFonts w:ascii="Georgia" w:hAnsi="Georgia"/>
          <w:lang w:val="ro-RO" w:eastAsia="ro-RO"/>
        </w:rPr>
        <w:t xml:space="preserve">— </w:t>
      </w:r>
      <w:r w:rsidR="00A23A0A" w:rsidRPr="00962D4D">
        <w:rPr>
          <w:rFonts w:ascii="Georgia" w:hAnsi="Georgia"/>
          <w:lang w:val="ro-RO" w:eastAsia="ro-RO"/>
        </w:rPr>
        <w:t>Cum poate vorbi ? Un lemn nu v</w:t>
      </w:r>
      <w:r w:rsidRPr="00962D4D">
        <w:rPr>
          <w:rFonts w:ascii="Georgia" w:hAnsi="Georgia"/>
          <w:lang w:val="ro-RO" w:eastAsia="ro-RO"/>
        </w:rPr>
        <w:t>orbeşte niciodată, vino-ţi în f</w:t>
      </w:r>
      <w:r w:rsidR="00A23A0A" w:rsidRPr="00962D4D">
        <w:rPr>
          <w:rFonts w:ascii="Georgia" w:hAnsi="Georgia"/>
          <w:lang w:val="ro-RO" w:eastAsia="ro-RO"/>
        </w:rPr>
        <w:t>ire, tată !</w:t>
      </w:r>
    </w:p>
    <w:p w:rsidR="00A23A0A" w:rsidRPr="00962D4D" w:rsidRDefault="00C3663E" w:rsidP="00A23A0A">
      <w:pPr>
        <w:pStyle w:val="Bodytext1"/>
        <w:shd w:val="clear" w:color="auto" w:fill="auto"/>
        <w:tabs>
          <w:tab w:val="left" w:pos="679"/>
          <w:tab w:val="left" w:pos="851"/>
        </w:tabs>
        <w:spacing w:before="0" w:line="274" w:lineRule="exact"/>
        <w:ind w:right="26" w:firstLine="567"/>
        <w:rPr>
          <w:rFonts w:ascii="Georgia" w:hAnsi="Georgia"/>
          <w:lang w:val="ro-RO"/>
        </w:rPr>
      </w:pPr>
      <w:r w:rsidRPr="00962D4D">
        <w:rPr>
          <w:rFonts w:ascii="Georgia" w:hAnsi="Georgia"/>
          <w:lang w:val="ro-RO" w:eastAsia="ro-RO"/>
        </w:rPr>
        <w:t xml:space="preserve">— </w:t>
      </w:r>
      <w:r w:rsidR="00A23A0A" w:rsidRPr="00962D4D">
        <w:rPr>
          <w:rFonts w:ascii="Georgia" w:hAnsi="Georgia"/>
          <w:lang w:val="ro-RO" w:eastAsia="ro-RO"/>
        </w:rPr>
        <w:t>Haide, ia toporul şi tu şi dă într-însul, dar uşurel, să vezi că are să vorbească.</w:t>
      </w:r>
    </w:p>
    <w:p w:rsidR="00A23A0A" w:rsidRPr="00962D4D" w:rsidRDefault="00A23A0A" w:rsidP="00A23A0A">
      <w:pPr>
        <w:pStyle w:val="Bodytext1"/>
        <w:shd w:val="clear" w:color="auto" w:fill="auto"/>
        <w:tabs>
          <w:tab w:val="left" w:pos="851"/>
        </w:tabs>
        <w:spacing w:before="45" w:line="240" w:lineRule="auto"/>
        <w:ind w:right="26" w:firstLine="567"/>
        <w:rPr>
          <w:rFonts w:ascii="Georgia" w:hAnsi="Georgia"/>
          <w:lang w:val="ro-RO"/>
        </w:rPr>
      </w:pPr>
      <w:r w:rsidRPr="00962D4D">
        <w:rPr>
          <w:rFonts w:ascii="Georgia" w:hAnsi="Georgia"/>
          <w:lang w:val="ro-RO" w:eastAsia="ro-RO"/>
        </w:rPr>
        <w:t>Cînd</w:t>
      </w:r>
      <w:r w:rsidRPr="00962D4D">
        <w:rPr>
          <w:rStyle w:val="Bodytext9pt"/>
          <w:rFonts w:ascii="Georgia" w:hAnsi="Georgia"/>
          <w:b w:val="0"/>
          <w:shd w:val="clear" w:color="auto" w:fill="auto"/>
          <w:lang w:val="ro-RO" w:eastAsia="ro-RO"/>
        </w:rPr>
        <w:t xml:space="preserve"> </w:t>
      </w:r>
      <w:r w:rsidR="00C3663E" w:rsidRPr="00962D4D">
        <w:rPr>
          <w:rStyle w:val="Bodytext9pt"/>
          <w:rFonts w:ascii="Georgia" w:hAnsi="Georgia"/>
          <w:b w:val="0"/>
          <w:smallCaps w:val="0"/>
          <w:sz w:val="22"/>
          <w:szCs w:val="22"/>
          <w:shd w:val="clear" w:color="auto" w:fill="auto"/>
          <w:lang w:val="ro-RO" w:eastAsia="ro-RO"/>
        </w:rPr>
        <w:t>vr</w:t>
      </w:r>
      <w:r w:rsidRPr="00962D4D">
        <w:rPr>
          <w:rStyle w:val="Bodytext9pt"/>
          <w:rFonts w:ascii="Georgia" w:hAnsi="Georgia"/>
          <w:b w:val="0"/>
          <w:smallCaps w:val="0"/>
          <w:sz w:val="22"/>
          <w:szCs w:val="22"/>
          <w:shd w:val="clear" w:color="auto" w:fill="auto"/>
          <w:lang w:val="ro-RO" w:eastAsia="ro-RO"/>
        </w:rPr>
        <w:t>u</w:t>
      </w:r>
      <w:r w:rsidRPr="00962D4D">
        <w:rPr>
          <w:rFonts w:ascii="Georgia" w:hAnsi="Georgia"/>
          <w:lang w:val="ro-RO" w:eastAsia="ro-RO"/>
        </w:rPr>
        <w:t xml:space="preserve"> băiatul să d</w:t>
      </w:r>
      <w:r w:rsidR="00C3663E" w:rsidRPr="00962D4D">
        <w:rPr>
          <w:rFonts w:ascii="Georgia" w:hAnsi="Georgia"/>
          <w:lang w:val="ro-RO" w:eastAsia="ro-RO"/>
        </w:rPr>
        <w:t>ea cu toporul, auzi acelaşi glas</w:t>
      </w:r>
      <w:r w:rsidRPr="00962D4D">
        <w:rPr>
          <w:rFonts w:ascii="Georgia" w:hAnsi="Georgia"/>
          <w:lang w:val="ro-RO" w:eastAsia="ro-RO"/>
        </w:rPr>
        <w:t>?</w:t>
      </w:r>
    </w:p>
    <w:p w:rsidR="00C3663E" w:rsidRPr="00962D4D" w:rsidRDefault="00C3663E" w:rsidP="00C3663E">
      <w:pPr>
        <w:pStyle w:val="Bodytext91"/>
        <w:shd w:val="clear" w:color="auto" w:fill="auto"/>
        <w:tabs>
          <w:tab w:val="left" w:pos="851"/>
        </w:tabs>
        <w:spacing w:before="0" w:after="0" w:line="240" w:lineRule="auto"/>
        <w:ind w:right="28" w:firstLine="1701"/>
        <w:jc w:val="both"/>
        <w:rPr>
          <w:rFonts w:ascii="Georgia" w:hAnsi="Georgia"/>
          <w:lang w:val="ro-RO" w:eastAsia="ro-RO"/>
        </w:rPr>
      </w:pPr>
    </w:p>
    <w:p w:rsidR="00C3663E" w:rsidRPr="00962D4D" w:rsidRDefault="00A23A0A" w:rsidP="00C3663E">
      <w:pPr>
        <w:pStyle w:val="Bodytext91"/>
        <w:shd w:val="clear" w:color="auto" w:fill="auto"/>
        <w:tabs>
          <w:tab w:val="left" w:pos="851"/>
        </w:tabs>
        <w:spacing w:before="0" w:after="0" w:line="240" w:lineRule="auto"/>
        <w:ind w:right="28" w:firstLine="1701"/>
        <w:jc w:val="both"/>
        <w:rPr>
          <w:rFonts w:ascii="Georgia" w:hAnsi="Georgia"/>
          <w:lang w:val="ro-RO" w:eastAsia="ro-RO"/>
        </w:rPr>
      </w:pPr>
      <w:r w:rsidRPr="00962D4D">
        <w:rPr>
          <w:rFonts w:ascii="Georgia" w:hAnsi="Georgia"/>
          <w:lang w:val="ro-RO" w:eastAsia="ro-RO"/>
        </w:rPr>
        <w:t xml:space="preserve">Bate sus, bate jos </w:t>
      </w:r>
    </w:p>
    <w:p w:rsidR="00C3663E" w:rsidRPr="00962D4D" w:rsidRDefault="00A23A0A" w:rsidP="00C3663E">
      <w:pPr>
        <w:pStyle w:val="Bodytext91"/>
        <w:shd w:val="clear" w:color="auto" w:fill="auto"/>
        <w:tabs>
          <w:tab w:val="left" w:pos="851"/>
        </w:tabs>
        <w:spacing w:before="0" w:after="0" w:line="240" w:lineRule="auto"/>
        <w:ind w:right="28" w:firstLine="1701"/>
        <w:jc w:val="both"/>
        <w:rPr>
          <w:rFonts w:ascii="Georgia" w:hAnsi="Georgia"/>
          <w:lang w:val="ro-RO" w:eastAsia="ro-RO"/>
        </w:rPr>
      </w:pPr>
      <w:r w:rsidRPr="00962D4D">
        <w:rPr>
          <w:rFonts w:ascii="Georgia" w:hAnsi="Georgia"/>
          <w:lang w:val="ro-RO" w:eastAsia="ro-RO"/>
        </w:rPr>
        <w:t xml:space="preserve">Dar la mijloc nu lovi, </w:t>
      </w:r>
    </w:p>
    <w:p w:rsidR="00C3663E" w:rsidRPr="00962D4D" w:rsidRDefault="00A23A0A" w:rsidP="00C3663E">
      <w:pPr>
        <w:pStyle w:val="Bodytext91"/>
        <w:shd w:val="clear" w:color="auto" w:fill="auto"/>
        <w:tabs>
          <w:tab w:val="left" w:pos="851"/>
        </w:tabs>
        <w:spacing w:before="0" w:after="0" w:line="240" w:lineRule="auto"/>
        <w:ind w:right="28" w:firstLine="1701"/>
        <w:jc w:val="both"/>
        <w:rPr>
          <w:rFonts w:ascii="Georgia" w:hAnsi="Georgia"/>
          <w:lang w:val="ro-RO" w:eastAsia="ro-RO"/>
        </w:rPr>
      </w:pPr>
      <w:r w:rsidRPr="00962D4D">
        <w:rPr>
          <w:rFonts w:ascii="Georgia" w:hAnsi="Georgia"/>
          <w:lang w:val="ro-RO" w:eastAsia="ro-RO"/>
        </w:rPr>
        <w:t xml:space="preserve">Că-i o fată şi o doare, </w:t>
      </w:r>
    </w:p>
    <w:p w:rsidR="00A23A0A" w:rsidRPr="00962D4D" w:rsidRDefault="00A23A0A" w:rsidP="00C3663E">
      <w:pPr>
        <w:pStyle w:val="Bodytext91"/>
        <w:shd w:val="clear" w:color="auto" w:fill="auto"/>
        <w:tabs>
          <w:tab w:val="left" w:pos="851"/>
        </w:tabs>
        <w:spacing w:before="0" w:after="0" w:line="240" w:lineRule="auto"/>
        <w:ind w:right="28" w:firstLine="1701"/>
        <w:jc w:val="both"/>
        <w:rPr>
          <w:rFonts w:ascii="Georgia" w:hAnsi="Georgia"/>
          <w:lang w:val="ro-RO"/>
        </w:rPr>
      </w:pPr>
      <w:r w:rsidRPr="00962D4D">
        <w:rPr>
          <w:rFonts w:ascii="Georgia" w:hAnsi="Georgia"/>
          <w:lang w:val="ro-RO" w:eastAsia="ro-RO"/>
        </w:rPr>
        <w:t>Cînd de moarte o vei lovi !</w:t>
      </w:r>
    </w:p>
    <w:p w:rsidR="00A23A0A" w:rsidRPr="00962D4D" w:rsidRDefault="00C3663E" w:rsidP="00A23A0A">
      <w:pPr>
        <w:pStyle w:val="Bodytext1"/>
        <w:shd w:val="clear" w:color="auto" w:fill="auto"/>
        <w:tabs>
          <w:tab w:val="left" w:pos="851"/>
        </w:tabs>
        <w:spacing w:before="180"/>
        <w:ind w:right="26" w:firstLine="567"/>
        <w:rPr>
          <w:rFonts w:ascii="Georgia" w:hAnsi="Georgia"/>
          <w:lang w:val="ro-RO"/>
        </w:rPr>
      </w:pPr>
      <w:r w:rsidRPr="00962D4D">
        <w:rPr>
          <w:rFonts w:ascii="Georgia" w:hAnsi="Georgia"/>
          <w:lang w:val="ro-RO" w:eastAsia="ro-RO"/>
        </w:rPr>
        <w:t>De la întî</w:t>
      </w:r>
      <w:r w:rsidR="00A23A0A" w:rsidRPr="00962D4D">
        <w:rPr>
          <w:rFonts w:ascii="Georgia" w:hAnsi="Georgia"/>
          <w:lang w:val="ro-RO" w:eastAsia="ro-RO"/>
        </w:rPr>
        <w:t>ia lovitură de topor sări din trunchi o fată frumoasă, care le vorbi :</w:t>
      </w:r>
    </w:p>
    <w:p w:rsidR="00A23A0A" w:rsidRPr="00962D4D" w:rsidRDefault="00C3663E" w:rsidP="00A23A0A">
      <w:pPr>
        <w:pStyle w:val="Bodytext1"/>
        <w:shd w:val="clear" w:color="auto" w:fill="auto"/>
        <w:tabs>
          <w:tab w:val="left" w:pos="688"/>
          <w:tab w:val="left" w:pos="851"/>
        </w:tabs>
        <w:spacing w:before="0" w:line="269" w:lineRule="exact"/>
        <w:ind w:right="26" w:firstLine="567"/>
        <w:rPr>
          <w:rFonts w:ascii="Georgia" w:hAnsi="Georgia"/>
          <w:lang w:val="ro-RO"/>
        </w:rPr>
      </w:pPr>
      <w:r w:rsidRPr="00962D4D">
        <w:rPr>
          <w:rFonts w:ascii="Georgia" w:hAnsi="Georgia"/>
          <w:lang w:val="ro-RO" w:eastAsia="ro-RO"/>
        </w:rPr>
        <w:lastRenderedPageBreak/>
        <w:t xml:space="preserve">— </w:t>
      </w:r>
      <w:r w:rsidR="00A23A0A" w:rsidRPr="00962D4D">
        <w:rPr>
          <w:rFonts w:ascii="Georgia" w:hAnsi="Georgia"/>
          <w:lang w:val="ro-RO" w:eastAsia="ro-RO"/>
        </w:rPr>
        <w:t>Nu vă temeţi, că voi o</w:t>
      </w:r>
      <w:r w:rsidRPr="00962D4D">
        <w:rPr>
          <w:rFonts w:ascii="Georgia" w:hAnsi="Georgia"/>
          <w:lang w:val="ro-RO" w:eastAsia="ro-RO"/>
        </w:rPr>
        <w:t xml:space="preserve"> să aveţi mare noroc cu mine, ci</w:t>
      </w:r>
      <w:r w:rsidR="00A23A0A" w:rsidRPr="00962D4D">
        <w:rPr>
          <w:rFonts w:ascii="Georgia" w:hAnsi="Georgia"/>
          <w:lang w:val="ro-RO" w:eastAsia="ro-RO"/>
        </w:rPr>
        <w:t xml:space="preserve"> faceţi-mi rost de nişte haine, să mă îmbrac, şi de o năframă albă, aţă de mătase şi</w:t>
      </w:r>
      <w:r w:rsidRPr="00962D4D">
        <w:rPr>
          <w:rFonts w:ascii="Georgia" w:hAnsi="Georgia"/>
          <w:lang w:val="ro-RO" w:eastAsia="ro-RO"/>
        </w:rPr>
        <w:t xml:space="preserve"> fir de aur, ca s-o înfloresc şi</w:t>
      </w:r>
      <w:r w:rsidR="00A23A0A" w:rsidRPr="00962D4D">
        <w:rPr>
          <w:rFonts w:ascii="Georgia" w:hAnsi="Georgia"/>
          <w:lang w:val="ro-RO" w:eastAsia="ro-RO"/>
        </w:rPr>
        <w:t xml:space="preserve"> apoi s-o duceţi prinţului, care vă va dărui galbeni.</w:t>
      </w:r>
      <w:r w:rsidRPr="00962D4D">
        <w:rPr>
          <w:rFonts w:ascii="Georgia" w:hAnsi="Georgia"/>
          <w:lang w:val="ro-RO"/>
        </w:rPr>
        <w:t xml:space="preserve"> </w:t>
      </w:r>
    </w:p>
    <w:p w:rsidR="00A23A0A" w:rsidRPr="00962D4D" w:rsidRDefault="00A23A0A" w:rsidP="00A23A0A">
      <w:pPr>
        <w:pStyle w:val="Bodytext1"/>
        <w:shd w:val="clear" w:color="auto" w:fill="auto"/>
        <w:tabs>
          <w:tab w:val="left" w:pos="851"/>
        </w:tabs>
        <w:spacing w:before="0" w:line="269" w:lineRule="exact"/>
        <w:ind w:right="26" w:firstLine="567"/>
        <w:rPr>
          <w:rFonts w:ascii="Georgia" w:hAnsi="Georgia"/>
          <w:lang w:val="ro-RO"/>
        </w:rPr>
      </w:pPr>
      <w:r w:rsidRPr="00962D4D">
        <w:rPr>
          <w:rFonts w:ascii="Georgia" w:hAnsi="Georgia"/>
          <w:lang w:val="ro-RO" w:eastAsia="ro-RO"/>
        </w:rPr>
        <w:t xml:space="preserve">Băiatul a dat fuga de a cumpărat o năframă albă, mătase şi fir şi tot ce a </w:t>
      </w:r>
      <w:r w:rsidR="00C3663E" w:rsidRPr="00962D4D">
        <w:rPr>
          <w:rFonts w:ascii="Georgia" w:hAnsi="Georgia"/>
          <w:lang w:val="ro-RO" w:eastAsia="ro-RO"/>
        </w:rPr>
        <w:t>trebuit fetei. Ea s-a pus de a î</w:t>
      </w:r>
      <w:r w:rsidRPr="00962D4D">
        <w:rPr>
          <w:rFonts w:ascii="Georgia" w:hAnsi="Georgia"/>
          <w:lang w:val="ro-RO" w:eastAsia="ro-RO"/>
        </w:rPr>
        <w:t>nflorat în slove toată povestea ei, cum de s-a făcut mreană, apoi lămîi, şi cum de a ajuns în casa lemnarului. După ce a împăturit bine năframa, o dete băiatului s-o ducă prinţului şi să-i aducă răspuns.</w:t>
      </w:r>
    </w:p>
    <w:p w:rsidR="00A23A0A" w:rsidRPr="00962D4D" w:rsidRDefault="00A23A0A" w:rsidP="00A23A0A">
      <w:pPr>
        <w:pStyle w:val="Bodytext1"/>
        <w:shd w:val="clear" w:color="auto" w:fill="auto"/>
        <w:tabs>
          <w:tab w:val="left" w:pos="851"/>
        </w:tabs>
        <w:spacing w:before="0" w:line="269" w:lineRule="exact"/>
        <w:ind w:right="26" w:firstLine="567"/>
        <w:rPr>
          <w:rFonts w:ascii="Georgia" w:hAnsi="Georgia"/>
          <w:lang w:val="ro-RO"/>
        </w:rPr>
      </w:pPr>
      <w:r w:rsidRPr="00962D4D">
        <w:rPr>
          <w:rFonts w:ascii="Georgia" w:hAnsi="Georgia"/>
          <w:lang w:val="ro-RO" w:eastAsia="ro-RO"/>
        </w:rPr>
        <w:t>Merse băiatul la palat, cerînd să fie primit de prinţ, că are pentru dînsul o veste. Cînd se înfăţişă dinaintea lui, îi dete năframa. El o luă în mînă, o desfăcu şi ce să vadă ? Slove din care citi toată povestea, toate păţaniile fetei fermecate.</w:t>
      </w:r>
    </w:p>
    <w:p w:rsidR="00C3663E" w:rsidRPr="00962D4D" w:rsidRDefault="00C3663E" w:rsidP="00A23A0A">
      <w:pPr>
        <w:pStyle w:val="Bodytext1"/>
        <w:shd w:val="clear" w:color="auto" w:fill="auto"/>
        <w:tabs>
          <w:tab w:val="left" w:pos="712"/>
          <w:tab w:val="left" w:pos="851"/>
        </w:tabs>
        <w:spacing w:before="0" w:line="269" w:lineRule="exact"/>
        <w:ind w:right="26" w:firstLine="567"/>
        <w:rPr>
          <w:rFonts w:ascii="Georgia" w:hAnsi="Georgia"/>
          <w:lang w:val="ro-RO" w:eastAsia="ro-RO"/>
        </w:rPr>
      </w:pPr>
      <w:r w:rsidRPr="00962D4D">
        <w:rPr>
          <w:rFonts w:ascii="Georgia" w:hAnsi="Georgia"/>
          <w:lang w:val="ro-RO" w:eastAsia="ro-RO"/>
        </w:rPr>
        <w:t xml:space="preserve">— </w:t>
      </w:r>
      <w:r w:rsidR="00A23A0A" w:rsidRPr="00962D4D">
        <w:rPr>
          <w:rFonts w:ascii="Georgia" w:hAnsi="Georgia"/>
          <w:lang w:val="ro-RO" w:eastAsia="ro-RO"/>
        </w:rPr>
        <w:t xml:space="preserve">Şi unde e acea fată, </w:t>
      </w:r>
      <w:r w:rsidRPr="00962D4D">
        <w:rPr>
          <w:rFonts w:ascii="Georgia" w:hAnsi="Georgia"/>
          <w:lang w:val="ro-RO" w:eastAsia="ro-RO"/>
        </w:rPr>
        <w:t xml:space="preserve">care te-a trimis cu năframa ? </w:t>
      </w:r>
    </w:p>
    <w:p w:rsidR="00A23A0A" w:rsidRPr="00962D4D" w:rsidRDefault="00C3663E" w:rsidP="00A23A0A">
      <w:pPr>
        <w:pStyle w:val="Bodytext1"/>
        <w:shd w:val="clear" w:color="auto" w:fill="auto"/>
        <w:tabs>
          <w:tab w:val="left" w:pos="712"/>
          <w:tab w:val="left" w:pos="851"/>
        </w:tabs>
        <w:spacing w:before="0" w:line="269" w:lineRule="exact"/>
        <w:ind w:right="26" w:firstLine="567"/>
        <w:rPr>
          <w:rFonts w:ascii="Georgia" w:hAnsi="Georgia"/>
          <w:lang w:val="ro-RO"/>
        </w:rPr>
      </w:pPr>
      <w:r w:rsidRPr="00962D4D">
        <w:rPr>
          <w:rFonts w:ascii="Georgia" w:hAnsi="Georgia"/>
          <w:lang w:val="ro-RO" w:eastAsia="ro-RO"/>
        </w:rPr>
        <w:t>— Î</w:t>
      </w:r>
      <w:r w:rsidR="00A23A0A" w:rsidRPr="00962D4D">
        <w:rPr>
          <w:rFonts w:ascii="Georgia" w:hAnsi="Georgia"/>
          <w:lang w:val="ro-RO" w:eastAsia="ro-RO"/>
        </w:rPr>
        <w:t>n casa noastră.</w:t>
      </w:r>
      <w:r w:rsidRPr="00962D4D">
        <w:rPr>
          <w:rFonts w:ascii="Georgia" w:hAnsi="Georgia"/>
          <w:lang w:val="ro-RO"/>
        </w:rPr>
        <w:t xml:space="preserve"> </w:t>
      </w:r>
    </w:p>
    <w:p w:rsidR="00A23A0A" w:rsidRPr="00962D4D" w:rsidRDefault="00A23A0A" w:rsidP="00A23A0A">
      <w:pPr>
        <w:pStyle w:val="Bodytext1"/>
        <w:shd w:val="clear" w:color="auto" w:fill="auto"/>
        <w:tabs>
          <w:tab w:val="left" w:pos="851"/>
        </w:tabs>
        <w:spacing w:before="0" w:line="269" w:lineRule="exact"/>
        <w:ind w:right="26" w:firstLine="567"/>
        <w:rPr>
          <w:rFonts w:ascii="Georgia" w:hAnsi="Georgia"/>
          <w:lang w:val="ro-RO"/>
        </w:rPr>
      </w:pPr>
      <w:r w:rsidRPr="00962D4D">
        <w:rPr>
          <w:rFonts w:ascii="Georgia" w:hAnsi="Georgia"/>
          <w:lang w:val="ro-RO" w:eastAsia="ro-RO"/>
        </w:rPr>
        <w:t>Fără să piardă vremea, îi strecură băiatului un pumn de galbeni şi-i zise :</w:t>
      </w:r>
    </w:p>
    <w:p w:rsidR="00A23A0A" w:rsidRPr="00962D4D" w:rsidRDefault="00C3663E" w:rsidP="00A23A0A">
      <w:pPr>
        <w:pStyle w:val="Bodytext111"/>
        <w:shd w:val="clear" w:color="auto" w:fill="auto"/>
        <w:tabs>
          <w:tab w:val="left" w:pos="706"/>
          <w:tab w:val="left" w:pos="851"/>
        </w:tabs>
        <w:spacing w:line="269" w:lineRule="exact"/>
        <w:ind w:right="26" w:firstLine="567"/>
        <w:jc w:val="both"/>
        <w:rPr>
          <w:rFonts w:ascii="Georgia" w:hAnsi="Georgia"/>
          <w:lang w:val="ro-RO"/>
        </w:rPr>
      </w:pPr>
      <w:r w:rsidRPr="00962D4D">
        <w:rPr>
          <w:rFonts w:ascii="Georgia" w:hAnsi="Georgia"/>
          <w:lang w:val="ro-RO" w:eastAsia="ro-RO"/>
        </w:rPr>
        <w:t xml:space="preserve">— </w:t>
      </w:r>
      <w:r w:rsidR="00A23A0A" w:rsidRPr="00962D4D">
        <w:rPr>
          <w:rFonts w:ascii="Georgia" w:hAnsi="Georgia"/>
          <w:lang w:val="ro-RO" w:eastAsia="ro-RO"/>
        </w:rPr>
        <w:t>Vino cu mine să mergem într-acolo.</w:t>
      </w:r>
      <w:r w:rsidRPr="00962D4D">
        <w:rPr>
          <w:rFonts w:ascii="Georgia" w:hAnsi="Georgia"/>
          <w:lang w:val="ro-RO"/>
        </w:rPr>
        <w:t xml:space="preserve"> </w:t>
      </w:r>
    </w:p>
    <w:p w:rsidR="00A23A0A" w:rsidRPr="00962D4D" w:rsidRDefault="00A23A0A" w:rsidP="00A23A0A">
      <w:pPr>
        <w:pStyle w:val="Bodytext1"/>
        <w:shd w:val="clear" w:color="auto" w:fill="auto"/>
        <w:tabs>
          <w:tab w:val="left" w:pos="851"/>
        </w:tabs>
        <w:spacing w:before="12"/>
        <w:ind w:right="26" w:firstLine="567"/>
        <w:rPr>
          <w:rFonts w:ascii="Georgia" w:hAnsi="Georgia"/>
          <w:lang w:val="ro-RO"/>
        </w:rPr>
      </w:pPr>
      <w:r w:rsidRPr="00962D4D">
        <w:rPr>
          <w:rFonts w:ascii="Georgia" w:hAnsi="Georgia"/>
          <w:lang w:val="ro-RO" w:eastAsia="ro-RO"/>
        </w:rPr>
        <w:t xml:space="preserve">Cînd prinţul a sosit la locuinţa lemnarului şi a văzut pe logodnica lui, s-au îmbrăţişat şi au </w:t>
      </w:r>
      <w:r w:rsidR="00C3663E" w:rsidRPr="00962D4D">
        <w:rPr>
          <w:rFonts w:ascii="Georgia" w:hAnsi="Georgia"/>
          <w:lang w:val="ro-RO" w:eastAsia="ro-RO"/>
        </w:rPr>
        <w:t>plîns</w:t>
      </w:r>
      <w:r w:rsidRPr="00962D4D">
        <w:rPr>
          <w:rFonts w:ascii="Georgia" w:hAnsi="Georgia"/>
          <w:lang w:val="ro-RO" w:eastAsia="ro-RO"/>
        </w:rPr>
        <w:t xml:space="preserve"> de bucurie. Apoi el a rugat-o să-l aştepte acolo pînă se va descotorosi de blestemata de harăpoaică şi va veni s-</w:t>
      </w:r>
      <w:r w:rsidR="00C3663E" w:rsidRPr="00962D4D">
        <w:rPr>
          <w:rFonts w:ascii="Georgia" w:hAnsi="Georgia"/>
          <w:lang w:val="ro-RO" w:eastAsia="ro-RO"/>
        </w:rPr>
        <w:t>o ia îmbrăcată în rochie de mire</w:t>
      </w:r>
      <w:r w:rsidRPr="00962D4D">
        <w:rPr>
          <w:rFonts w:ascii="Georgia" w:hAnsi="Georgia"/>
          <w:lang w:val="ro-RO" w:eastAsia="ro-RO"/>
        </w:rPr>
        <w:t>asă şi s-o ducă la curte într-un rădvan de aur.</w:t>
      </w:r>
    </w:p>
    <w:p w:rsidR="00A23A0A" w:rsidRPr="00962D4D" w:rsidRDefault="00A23A0A" w:rsidP="00A23A0A">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Cînd se întoarse prinţul valvîrtej la palat şi sui în o</w:t>
      </w:r>
      <w:r w:rsidR="00C3663E" w:rsidRPr="00962D4D">
        <w:rPr>
          <w:rFonts w:ascii="Georgia" w:hAnsi="Georgia"/>
          <w:lang w:val="ro-RO" w:eastAsia="ro-RO"/>
        </w:rPr>
        <w:t>daie, turbat de mînie, harăpoaic</w:t>
      </w:r>
      <w:r w:rsidRPr="00962D4D">
        <w:rPr>
          <w:rFonts w:ascii="Georgia" w:hAnsi="Georgia"/>
          <w:lang w:val="ro-RO" w:eastAsia="ro-RO"/>
        </w:rPr>
        <w:t>a scrîşni la el :</w:t>
      </w:r>
    </w:p>
    <w:p w:rsidR="00A23A0A" w:rsidRPr="00962D4D" w:rsidRDefault="00C3663E" w:rsidP="00A23A0A">
      <w:pPr>
        <w:pStyle w:val="Bodytext1"/>
        <w:shd w:val="clear" w:color="auto" w:fill="auto"/>
        <w:tabs>
          <w:tab w:val="left" w:pos="625"/>
          <w:tab w:val="left" w:pos="851"/>
        </w:tabs>
        <w:spacing w:before="0"/>
        <w:ind w:right="26" w:firstLine="567"/>
        <w:rPr>
          <w:rFonts w:ascii="Georgia" w:hAnsi="Georgia"/>
          <w:lang w:val="ro-RO"/>
        </w:rPr>
      </w:pPr>
      <w:r w:rsidRPr="00962D4D">
        <w:rPr>
          <w:rFonts w:ascii="Georgia" w:hAnsi="Georgia"/>
          <w:lang w:val="ro-RO" w:eastAsia="ro-RO"/>
        </w:rPr>
        <w:t xml:space="preserve">— </w:t>
      </w:r>
      <w:r w:rsidR="00A23A0A" w:rsidRPr="00962D4D">
        <w:rPr>
          <w:rFonts w:ascii="Georgia" w:hAnsi="Georgia"/>
          <w:lang w:val="ro-RO" w:eastAsia="ro-RO"/>
        </w:rPr>
        <w:t xml:space="preserve">Iar eşti înfuriat ? Vai de mine, săraca-mi, abia începui să pierd negreaţa şi </w:t>
      </w:r>
      <w:r w:rsidRPr="00962D4D">
        <w:rPr>
          <w:rFonts w:ascii="Georgia" w:hAnsi="Georgia"/>
          <w:lang w:val="ro-RO" w:eastAsia="ro-RO"/>
        </w:rPr>
        <w:t>iată că tu vii roşu de schimbi f</w:t>
      </w:r>
      <w:r w:rsidR="00A23A0A" w:rsidRPr="00962D4D">
        <w:rPr>
          <w:rFonts w:ascii="Georgia" w:hAnsi="Georgia"/>
          <w:lang w:val="ro-RO" w:eastAsia="ro-RO"/>
        </w:rPr>
        <w:t>eţe-feţe să mă sperii, ca să rămîn tot cum sînt.</w:t>
      </w:r>
      <w:r w:rsidRPr="00962D4D">
        <w:rPr>
          <w:rFonts w:ascii="Georgia" w:hAnsi="Georgia"/>
          <w:lang w:val="ro-RO"/>
        </w:rPr>
        <w:t xml:space="preserve"> </w:t>
      </w:r>
    </w:p>
    <w:p w:rsidR="00A23A0A" w:rsidRPr="00962D4D" w:rsidRDefault="00A23A0A" w:rsidP="00A23A0A">
      <w:pPr>
        <w:pStyle w:val="Bodytext111"/>
        <w:shd w:val="clear" w:color="auto" w:fill="auto"/>
        <w:tabs>
          <w:tab w:val="left" w:pos="851"/>
        </w:tabs>
        <w:ind w:right="26" w:firstLine="567"/>
        <w:jc w:val="both"/>
        <w:rPr>
          <w:rFonts w:ascii="Georgia" w:hAnsi="Georgia"/>
          <w:lang w:val="ro-RO"/>
        </w:rPr>
      </w:pPr>
      <w:r w:rsidRPr="00962D4D">
        <w:rPr>
          <w:rFonts w:ascii="Georgia" w:hAnsi="Georgia"/>
          <w:lang w:val="ro-RO" w:eastAsia="ro-RO"/>
        </w:rPr>
        <w:t>Prinţul se înfrînă puţin şi-i zise :</w:t>
      </w:r>
    </w:p>
    <w:p w:rsidR="00A23A0A" w:rsidRPr="00962D4D" w:rsidRDefault="00C3663E" w:rsidP="00A23A0A">
      <w:pPr>
        <w:pStyle w:val="Bodytext1"/>
        <w:shd w:val="clear" w:color="auto" w:fill="auto"/>
        <w:tabs>
          <w:tab w:val="left" w:pos="644"/>
          <w:tab w:val="left" w:pos="851"/>
        </w:tabs>
        <w:spacing w:before="0"/>
        <w:ind w:right="26" w:firstLine="567"/>
        <w:rPr>
          <w:rFonts w:ascii="Georgia" w:hAnsi="Georgia"/>
          <w:lang w:val="ro-RO"/>
        </w:rPr>
      </w:pPr>
      <w:r w:rsidRPr="00962D4D">
        <w:rPr>
          <w:rFonts w:ascii="Georgia" w:hAnsi="Georgia"/>
          <w:lang w:val="ro-RO" w:eastAsia="ro-RO"/>
        </w:rPr>
        <w:t xml:space="preserve">— </w:t>
      </w:r>
      <w:r w:rsidR="00A23A0A" w:rsidRPr="00962D4D">
        <w:rPr>
          <w:rFonts w:ascii="Georgia" w:hAnsi="Georgia"/>
          <w:lang w:val="ro-RO" w:eastAsia="ro-RO"/>
        </w:rPr>
        <w:t>Ascultă, eu acum am de făcut o judecată şi am venit aci să mă gîndesc ce pedeapsă va trebui să dau celui vinovat.</w:t>
      </w:r>
      <w:r w:rsidRPr="00962D4D">
        <w:rPr>
          <w:rFonts w:ascii="Georgia" w:hAnsi="Georgia"/>
          <w:lang w:val="ro-RO"/>
        </w:rPr>
        <w:t xml:space="preserve"> </w:t>
      </w:r>
    </w:p>
    <w:p w:rsidR="00A23A0A" w:rsidRPr="00962D4D" w:rsidRDefault="00C3663E" w:rsidP="00A23A0A">
      <w:pPr>
        <w:pStyle w:val="Bodytext1"/>
        <w:shd w:val="clear" w:color="auto" w:fill="auto"/>
        <w:tabs>
          <w:tab w:val="left" w:pos="630"/>
          <w:tab w:val="left" w:pos="851"/>
        </w:tabs>
        <w:spacing w:before="0"/>
        <w:ind w:right="26" w:firstLine="567"/>
        <w:rPr>
          <w:rFonts w:ascii="Georgia" w:hAnsi="Georgia"/>
          <w:lang w:val="ro-RO"/>
        </w:rPr>
      </w:pPr>
      <w:r w:rsidRPr="00962D4D">
        <w:rPr>
          <w:rFonts w:ascii="Georgia" w:hAnsi="Georgia"/>
          <w:lang w:val="ro-RO" w:eastAsia="ro-RO"/>
        </w:rPr>
        <w:t xml:space="preserve">— </w:t>
      </w:r>
      <w:r w:rsidR="00A23A0A" w:rsidRPr="00962D4D">
        <w:rPr>
          <w:rFonts w:ascii="Georgia" w:hAnsi="Georgia"/>
          <w:lang w:val="ro-RO" w:eastAsia="ro-RO"/>
        </w:rPr>
        <w:t>Spune-mi şi mie despre ce e vorba, că tatăl meu a fost împărat peste împărăţia ielelor şi pot să-ţi dau un sfat.</w:t>
      </w:r>
      <w:r w:rsidRPr="00962D4D">
        <w:rPr>
          <w:rFonts w:ascii="Georgia" w:hAnsi="Georgia"/>
          <w:lang w:val="ro-RO"/>
        </w:rPr>
        <w:t xml:space="preserve"> </w:t>
      </w:r>
    </w:p>
    <w:p w:rsidR="00A23A0A" w:rsidRPr="00962D4D" w:rsidRDefault="00C3663E" w:rsidP="00A23A0A">
      <w:pPr>
        <w:pStyle w:val="Bodytext1"/>
        <w:shd w:val="clear" w:color="auto" w:fill="auto"/>
        <w:tabs>
          <w:tab w:val="left" w:pos="634"/>
          <w:tab w:val="left" w:pos="851"/>
        </w:tabs>
        <w:spacing w:before="0"/>
        <w:ind w:right="26" w:firstLine="567"/>
        <w:rPr>
          <w:rFonts w:ascii="Georgia" w:hAnsi="Georgia"/>
          <w:lang w:val="ro-RO"/>
        </w:rPr>
      </w:pPr>
      <w:r w:rsidRPr="00962D4D">
        <w:rPr>
          <w:rFonts w:ascii="Georgia" w:hAnsi="Georgia"/>
          <w:lang w:val="ro-RO" w:eastAsia="ro-RO"/>
        </w:rPr>
        <w:lastRenderedPageBreak/>
        <w:t xml:space="preserve">— </w:t>
      </w:r>
      <w:r w:rsidR="00A23A0A" w:rsidRPr="00962D4D">
        <w:rPr>
          <w:rFonts w:ascii="Georgia" w:hAnsi="Georgia"/>
          <w:lang w:val="ro-RO" w:eastAsia="ro-RO"/>
        </w:rPr>
        <w:t>Au fost o pereche de oameni, bărbat şi femeie, care se iubeau foarte mult, dar un ticălos şi-a băgat codiţa între ei şi a vrut să-i despartă. Ce pedeapsă crezi că i se cuvine ?</w:t>
      </w:r>
    </w:p>
    <w:p w:rsidR="00A23A0A" w:rsidRPr="00962D4D" w:rsidRDefault="00C3663E" w:rsidP="00A23A0A">
      <w:pPr>
        <w:pStyle w:val="Bodytext1"/>
        <w:shd w:val="clear" w:color="auto" w:fill="auto"/>
        <w:tabs>
          <w:tab w:val="left" w:pos="634"/>
          <w:tab w:val="left" w:pos="851"/>
        </w:tabs>
        <w:spacing w:before="0"/>
        <w:ind w:right="26" w:firstLine="567"/>
        <w:rPr>
          <w:rFonts w:ascii="Georgia" w:hAnsi="Georgia"/>
          <w:lang w:val="ro-RO"/>
        </w:rPr>
      </w:pPr>
      <w:r w:rsidRPr="00962D4D">
        <w:rPr>
          <w:rFonts w:ascii="Georgia" w:hAnsi="Georgia"/>
          <w:lang w:val="ro-RO" w:eastAsia="ro-RO"/>
        </w:rPr>
        <w:t xml:space="preserve">—  </w:t>
      </w:r>
      <w:r w:rsidR="00A23A0A" w:rsidRPr="00962D4D">
        <w:rPr>
          <w:rFonts w:ascii="Georgia" w:hAnsi="Georgia"/>
          <w:lang w:val="ro-RO" w:eastAsia="ro-RO"/>
        </w:rPr>
        <w:t>Şi tatăl meu, zise ea, a avut odată astfel de jude</w:t>
      </w:r>
      <w:r w:rsidR="00A23A0A" w:rsidRPr="00962D4D">
        <w:rPr>
          <w:rFonts w:ascii="Georgia" w:hAnsi="Georgia"/>
          <w:lang w:val="ro-RO" w:eastAsia="ro-RO"/>
        </w:rPr>
        <w:softHyphen/>
        <w:t>cată. Aveam patru cai sălbatici şi a legat mîinile rău</w:t>
      </w:r>
      <w:r w:rsidR="00A23A0A" w:rsidRPr="00962D4D">
        <w:rPr>
          <w:rFonts w:ascii="Georgia" w:hAnsi="Georgia"/>
          <w:lang w:val="ro-RO" w:eastAsia="ro-RO"/>
        </w:rPr>
        <w:softHyphen/>
        <w:t>făcătorului de doi cai şi picioarele de ceilalţi doi. Apoi dete drumul cailor, care luară cîmpii şi-l făcură praf.</w:t>
      </w:r>
    </w:p>
    <w:p w:rsidR="00A23A0A" w:rsidRPr="00962D4D" w:rsidRDefault="00C3663E" w:rsidP="00A23A0A">
      <w:pPr>
        <w:pStyle w:val="Bodytext121"/>
        <w:shd w:val="clear" w:color="auto" w:fill="auto"/>
        <w:tabs>
          <w:tab w:val="left" w:pos="851"/>
        </w:tabs>
        <w:ind w:right="26" w:firstLine="567"/>
        <w:rPr>
          <w:rFonts w:ascii="Georgia" w:hAnsi="Georgia"/>
          <w:lang w:val="ro-RO"/>
        </w:rPr>
      </w:pPr>
      <w:r w:rsidRPr="00962D4D">
        <w:rPr>
          <w:rFonts w:ascii="Georgia" w:hAnsi="Georgia"/>
          <w:lang w:val="ro-RO" w:eastAsia="ro-RO"/>
        </w:rPr>
        <w:t>— F</w:t>
      </w:r>
      <w:r w:rsidR="00A23A0A" w:rsidRPr="00962D4D">
        <w:rPr>
          <w:rFonts w:ascii="Georgia" w:hAnsi="Georgia"/>
          <w:lang w:val="ro-RO" w:eastAsia="ro-RO"/>
        </w:rPr>
        <w:t>oarte bine, zise prinţul. Atunci să primeşti pe</w:t>
      </w:r>
      <w:r w:rsidR="00A23A0A" w:rsidRPr="00962D4D">
        <w:rPr>
          <w:rFonts w:ascii="Georgia" w:hAnsi="Georgia"/>
          <w:lang w:val="ro-RO" w:eastAsia="ro-RO"/>
        </w:rPr>
        <w:softHyphen/>
        <w:t>deapsa ticăloşiei tale.</w:t>
      </w:r>
    </w:p>
    <w:p w:rsidR="00A23A0A" w:rsidRPr="00962D4D" w:rsidRDefault="00C3663E" w:rsidP="00A23A0A">
      <w:pPr>
        <w:pStyle w:val="Bodytext1"/>
        <w:shd w:val="clear" w:color="auto" w:fill="auto"/>
        <w:tabs>
          <w:tab w:val="left" w:pos="851"/>
        </w:tabs>
        <w:spacing w:before="0" w:line="274" w:lineRule="exact"/>
        <w:ind w:right="26" w:firstLine="567"/>
        <w:rPr>
          <w:rFonts w:ascii="Georgia" w:hAnsi="Georgia"/>
          <w:lang w:val="ro-RO"/>
        </w:rPr>
      </w:pPr>
      <w:r w:rsidRPr="00962D4D">
        <w:rPr>
          <w:rFonts w:ascii="Georgia" w:hAnsi="Georgia"/>
          <w:lang w:val="ro-RO" w:eastAsia="ro-RO"/>
        </w:rPr>
        <w:t>—</w:t>
      </w:r>
      <w:r w:rsidR="00A23A0A" w:rsidRPr="00962D4D">
        <w:rPr>
          <w:rFonts w:ascii="Georgia" w:hAnsi="Georgia"/>
          <w:lang w:val="ro-RO" w:eastAsia="ro-RO"/>
        </w:rPr>
        <w:t xml:space="preserve"> Ce-am făcut ? întrebă hară</w:t>
      </w:r>
      <w:r w:rsidRPr="00962D4D">
        <w:rPr>
          <w:rFonts w:ascii="Georgia" w:hAnsi="Georgia"/>
          <w:lang w:val="ro-RO" w:eastAsia="ro-RO"/>
        </w:rPr>
        <w:t>poaica. Mă înfricoşezi iar, ca să</w:t>
      </w:r>
      <w:r w:rsidR="00A23A0A" w:rsidRPr="00962D4D">
        <w:rPr>
          <w:rFonts w:ascii="Georgia" w:hAnsi="Georgia"/>
          <w:lang w:val="ro-RO" w:eastAsia="ro-RO"/>
        </w:rPr>
        <w:t xml:space="preserve"> mă faci să mă </w:t>
      </w:r>
      <w:r w:rsidRPr="00962D4D">
        <w:rPr>
          <w:rFonts w:ascii="Georgia" w:hAnsi="Georgia"/>
          <w:lang w:val="ro-RO" w:eastAsia="ro-RO"/>
        </w:rPr>
        <w:t>înnegresc şi să mor de mîhnire ?</w:t>
      </w:r>
    </w:p>
    <w:p w:rsidR="00A23A0A" w:rsidRPr="00962D4D" w:rsidRDefault="00C3663E" w:rsidP="00A23A0A">
      <w:pPr>
        <w:pStyle w:val="Bodytext111"/>
        <w:shd w:val="clear" w:color="auto" w:fill="auto"/>
        <w:tabs>
          <w:tab w:val="left" w:pos="851"/>
        </w:tabs>
        <w:spacing w:before="16"/>
        <w:ind w:right="26" w:firstLine="567"/>
        <w:jc w:val="both"/>
        <w:rPr>
          <w:rFonts w:ascii="Georgia" w:hAnsi="Georgia"/>
          <w:lang w:val="ro-RO"/>
        </w:rPr>
      </w:pPr>
      <w:r w:rsidRPr="00962D4D">
        <w:rPr>
          <w:rFonts w:ascii="Georgia" w:hAnsi="Georgia"/>
          <w:lang w:val="ro-RO" w:eastAsia="ro-RO"/>
        </w:rPr>
        <w:t>La vorba asta, e</w:t>
      </w:r>
      <w:r w:rsidR="00A23A0A" w:rsidRPr="00962D4D">
        <w:rPr>
          <w:rFonts w:ascii="Georgia" w:hAnsi="Georgia"/>
          <w:lang w:val="ro-RO" w:eastAsia="ro-RO"/>
        </w:rPr>
        <w:t>l strigă furios :</w:t>
      </w:r>
    </w:p>
    <w:p w:rsidR="00A23A0A" w:rsidRPr="00962D4D" w:rsidRDefault="00C3663E" w:rsidP="00A23A0A">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Nemerni</w:t>
      </w:r>
      <w:r w:rsidR="00A23A0A" w:rsidRPr="00962D4D">
        <w:rPr>
          <w:rFonts w:ascii="Georgia" w:hAnsi="Georgia"/>
          <w:lang w:val="ro-RO" w:eastAsia="ro-RO"/>
        </w:rPr>
        <w:t>co, nu mai minţi ! Eu nu te voi lega de cai, ci-ţi voi da drumul pe apă ducă-te pe pustii !</w:t>
      </w:r>
    </w:p>
    <w:p w:rsidR="00A23A0A" w:rsidRPr="00962D4D" w:rsidRDefault="00A23A0A" w:rsidP="00A23A0A">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Şi ieşind din cameră, a poruncit slujito</w:t>
      </w:r>
      <w:r w:rsidR="002B7EF0" w:rsidRPr="00962D4D">
        <w:rPr>
          <w:rFonts w:ascii="Georgia" w:hAnsi="Georgia"/>
          <w:lang w:val="ro-RO" w:eastAsia="ro-RO"/>
        </w:rPr>
        <w:t>rilor s-o ia şi s-o zvîrle în vîl</w:t>
      </w:r>
      <w:r w:rsidRPr="00962D4D">
        <w:rPr>
          <w:rFonts w:ascii="Georgia" w:hAnsi="Georgia"/>
          <w:lang w:val="ro-RO" w:eastAsia="ro-RO"/>
        </w:rPr>
        <w:t>toarea rîulu</w:t>
      </w:r>
      <w:r w:rsidR="002B7EF0" w:rsidRPr="00962D4D">
        <w:rPr>
          <w:rFonts w:ascii="Georgia" w:hAnsi="Georgia"/>
          <w:lang w:val="ro-RO" w:eastAsia="ro-RO"/>
        </w:rPr>
        <w:t>i. Iar el se aruncă într-o cale</w:t>
      </w:r>
      <w:r w:rsidRPr="00962D4D">
        <w:rPr>
          <w:rFonts w:ascii="Georgia" w:hAnsi="Georgia"/>
          <w:lang w:val="ro-RO" w:eastAsia="ro-RO"/>
        </w:rPr>
        <w:t>aşcă aurită şi se duse într-un suflet la casa omului, de unde îşi luă logodnica şi o duse cu alai la curtea îm</w:t>
      </w:r>
      <w:r w:rsidRPr="00962D4D">
        <w:rPr>
          <w:rFonts w:ascii="Georgia" w:hAnsi="Georgia"/>
          <w:lang w:val="ro-RO" w:eastAsia="ro-RO"/>
        </w:rPr>
        <w:softHyphen/>
        <w:t>părăţiei.</w:t>
      </w:r>
    </w:p>
    <w:p w:rsidR="00A23A0A" w:rsidRPr="00962D4D" w:rsidRDefault="002B7EF0" w:rsidP="00A23A0A">
      <w:pPr>
        <w:pStyle w:val="Bodytext1"/>
        <w:shd w:val="clear" w:color="auto" w:fill="auto"/>
        <w:tabs>
          <w:tab w:val="left" w:pos="851"/>
        </w:tabs>
        <w:spacing w:before="0" w:line="274" w:lineRule="exact"/>
        <w:ind w:right="26" w:firstLine="567"/>
        <w:rPr>
          <w:rFonts w:ascii="Georgia" w:hAnsi="Georgia"/>
          <w:lang w:val="ro-RO"/>
        </w:rPr>
      </w:pPr>
      <w:r w:rsidRPr="00962D4D">
        <w:rPr>
          <w:rFonts w:ascii="Georgia" w:hAnsi="Georgia"/>
          <w:lang w:val="ro-RO" w:eastAsia="ro-RO"/>
        </w:rPr>
        <w:t xml:space="preserve">Aici se făcu o </w:t>
      </w:r>
      <w:r w:rsidR="00A23A0A" w:rsidRPr="00962D4D">
        <w:rPr>
          <w:rFonts w:ascii="Georgia" w:hAnsi="Georgia"/>
          <w:lang w:val="ro-RO" w:eastAsia="ro-RO"/>
        </w:rPr>
        <w:t>nuntă mare cum nu s-a mai pomenit, ce ţi</w:t>
      </w:r>
      <w:r w:rsidRPr="00962D4D">
        <w:rPr>
          <w:rFonts w:ascii="Georgia" w:hAnsi="Georgia"/>
          <w:lang w:val="ro-RO" w:eastAsia="ro-RO"/>
        </w:rPr>
        <w:t>nu săptămîni întregi c</w:t>
      </w:r>
      <w:r w:rsidR="00A23A0A" w:rsidRPr="00962D4D">
        <w:rPr>
          <w:rFonts w:ascii="Georgia" w:hAnsi="Georgia"/>
          <w:lang w:val="ro-RO" w:eastAsia="ro-RO"/>
        </w:rPr>
        <w:t>u ospeţe şi petreceri, nefiind uitaţi nici lemnarul cu fiul său, de s-au minunat şi s-au bucurat laolaltă cu tot poporul.</w:t>
      </w:r>
    </w:p>
    <w:p w:rsidR="00ED1FFB" w:rsidRPr="00962D4D" w:rsidRDefault="00ED1FFB" w:rsidP="00A23A0A">
      <w:pPr>
        <w:pStyle w:val="0Text"/>
      </w:pPr>
    </w:p>
    <w:p w:rsidR="005A1D62" w:rsidRPr="00962D4D" w:rsidRDefault="004514E3" w:rsidP="009716C5">
      <w:pPr>
        <w:pStyle w:val="Titlu"/>
        <w:pageBreakBefore/>
        <w:rPr>
          <w:color w:val="FF0000"/>
        </w:rPr>
      </w:pPr>
      <w:r w:rsidRPr="00962D4D">
        <w:lastRenderedPageBreak/>
        <w:t>Mutul violonist</w:t>
      </w:r>
    </w:p>
    <w:p w:rsidR="004514E3" w:rsidRPr="00962D4D" w:rsidRDefault="00532C35" w:rsidP="009716C5">
      <w:pPr>
        <w:pStyle w:val="Bodytext1"/>
        <w:shd w:val="clear" w:color="auto" w:fill="auto"/>
        <w:tabs>
          <w:tab w:val="left" w:pos="851"/>
        </w:tabs>
        <w:spacing w:before="0" w:line="240" w:lineRule="auto"/>
        <w:ind w:right="28" w:firstLine="567"/>
        <w:rPr>
          <w:rFonts w:ascii="Georgia" w:hAnsi="Georgia"/>
          <w:lang w:val="ro-RO"/>
        </w:rPr>
      </w:pPr>
      <w:r w:rsidRPr="00962D4D">
        <w:rPr>
          <w:lang w:val="ro-RO"/>
        </w:rPr>
        <w:t xml:space="preserve">A FOST ODATĂ </w:t>
      </w:r>
      <w:r w:rsidR="004514E3" w:rsidRPr="00962D4D">
        <w:rPr>
          <w:rFonts w:ascii="Georgia" w:hAnsi="Georgia"/>
          <w:lang w:val="ro-RO" w:eastAsia="ro-RO"/>
        </w:rPr>
        <w:t xml:space="preserve">un pescar nevoiaş, care trăia împreună cu femeia lui şi cu un băiat de şcoală. </w:t>
      </w:r>
      <w:r w:rsidR="00462D39" w:rsidRPr="00962D4D">
        <w:rPr>
          <w:rFonts w:ascii="Georgia" w:hAnsi="Georgia"/>
          <w:lang w:val="ro-RO" w:eastAsia="ro-RO"/>
        </w:rPr>
        <w:t>Ca să-şi hrănească pe ai săi, el</w:t>
      </w:r>
      <w:r w:rsidR="004514E3" w:rsidRPr="00962D4D">
        <w:rPr>
          <w:rFonts w:ascii="Georgia" w:hAnsi="Georgia"/>
          <w:lang w:val="ro-RO" w:eastAsia="ro-RO"/>
        </w:rPr>
        <w:t xml:space="preserve"> se ducea zilnic </w:t>
      </w:r>
      <w:r w:rsidR="00462D39" w:rsidRPr="00962D4D">
        <w:rPr>
          <w:rFonts w:ascii="Georgia" w:hAnsi="Georgia"/>
          <w:lang w:val="ro-RO" w:eastAsia="ro-RO"/>
        </w:rPr>
        <w:t>l</w:t>
      </w:r>
      <w:r w:rsidR="004514E3" w:rsidRPr="00962D4D">
        <w:rPr>
          <w:rFonts w:ascii="Georgia" w:hAnsi="Georgia"/>
          <w:lang w:val="ro-RO" w:eastAsia="ro-RO"/>
        </w:rPr>
        <w:t xml:space="preserve">a mare, unde pescuia şi cu peştii ce-i prindea ieşea în piaţă de-i vindea şi astfel îşi cîrpea zilele. Soţia </w:t>
      </w:r>
      <w:r w:rsidR="00462D39" w:rsidRPr="00962D4D">
        <w:rPr>
          <w:rFonts w:ascii="Georgia" w:hAnsi="Georgia"/>
          <w:lang w:val="ro-RO" w:eastAsia="ro-RO"/>
        </w:rPr>
        <w:t>lui</w:t>
      </w:r>
      <w:r w:rsidR="004514E3" w:rsidRPr="00962D4D">
        <w:rPr>
          <w:rFonts w:ascii="Georgia" w:hAnsi="Georgia"/>
          <w:lang w:val="ro-RO" w:eastAsia="ro-RO"/>
        </w:rPr>
        <w:t xml:space="preserve"> era o femeie bună, harnică şi cuminte, dar trăiau în mare strîmtoare de sărăcie.</w:t>
      </w:r>
    </w:p>
    <w:p w:rsidR="004514E3" w:rsidRPr="00962D4D" w:rsidRDefault="00462D39" w:rsidP="004514E3">
      <w:pPr>
        <w:pStyle w:val="Bodytext1"/>
        <w:shd w:val="clear" w:color="auto" w:fill="auto"/>
        <w:tabs>
          <w:tab w:val="left" w:pos="851"/>
        </w:tabs>
        <w:spacing w:before="0" w:line="274" w:lineRule="exact"/>
        <w:ind w:right="26" w:firstLine="567"/>
        <w:rPr>
          <w:rFonts w:ascii="Georgia" w:hAnsi="Georgia"/>
          <w:lang w:val="ro-RO"/>
        </w:rPr>
      </w:pPr>
      <w:r w:rsidRPr="00962D4D">
        <w:rPr>
          <w:rFonts w:ascii="Georgia" w:hAnsi="Georgia"/>
          <w:lang w:val="ro-RO" w:eastAsia="ro-RO"/>
        </w:rPr>
        <w:t>Î</w:t>
      </w:r>
      <w:r w:rsidR="004514E3" w:rsidRPr="00962D4D">
        <w:rPr>
          <w:rFonts w:ascii="Georgia" w:hAnsi="Georgia"/>
          <w:lang w:val="ro-RO" w:eastAsia="ro-RO"/>
        </w:rPr>
        <w:t>ntr-o seară, cum stau tustrei lîngă vatră şi ascultau viforniţa de afară,</w:t>
      </w:r>
      <w:r w:rsidRPr="00962D4D">
        <w:rPr>
          <w:rFonts w:ascii="Georgia" w:hAnsi="Georgia"/>
          <w:lang w:val="ro-RO" w:eastAsia="ro-RO"/>
        </w:rPr>
        <w:t xml:space="preserve"> pescarul era tare îngrijorat, l</w:t>
      </w:r>
      <w:r w:rsidR="004514E3" w:rsidRPr="00962D4D">
        <w:rPr>
          <w:rFonts w:ascii="Georgia" w:hAnsi="Georgia"/>
          <w:lang w:val="ro-RO" w:eastAsia="ro-RO"/>
        </w:rPr>
        <w:t>a gîndul, că ziua următoare va fi poate pierdută, neputînd să meargă la pescuit pe aşa vreme. Bă</w:t>
      </w:r>
      <w:r w:rsidRPr="00962D4D">
        <w:rPr>
          <w:rFonts w:ascii="Georgia" w:hAnsi="Georgia"/>
          <w:lang w:val="ro-RO" w:eastAsia="ro-RO"/>
        </w:rPr>
        <w:t>iatul său înţelese grija ce-l fr</w:t>
      </w:r>
      <w:r w:rsidR="004514E3" w:rsidRPr="00962D4D">
        <w:rPr>
          <w:rFonts w:ascii="Georgia" w:hAnsi="Georgia"/>
          <w:lang w:val="ro-RO" w:eastAsia="ro-RO"/>
        </w:rPr>
        <w:t>ămînta şi zise :</w:t>
      </w:r>
    </w:p>
    <w:p w:rsidR="004514E3" w:rsidRPr="00962D4D" w:rsidRDefault="00462D39" w:rsidP="004514E3">
      <w:pPr>
        <w:pStyle w:val="Bodytext1"/>
        <w:shd w:val="clear" w:color="auto" w:fill="auto"/>
        <w:tabs>
          <w:tab w:val="left" w:pos="639"/>
          <w:tab w:val="left" w:pos="851"/>
        </w:tabs>
        <w:spacing w:before="16"/>
        <w:ind w:right="26" w:firstLine="567"/>
        <w:rPr>
          <w:rFonts w:ascii="Georgia" w:hAnsi="Georgia"/>
          <w:lang w:val="ro-RO"/>
        </w:rPr>
      </w:pPr>
      <w:r w:rsidRPr="00962D4D">
        <w:rPr>
          <w:rFonts w:ascii="Georgia" w:hAnsi="Georgia"/>
          <w:lang w:val="ro-RO" w:eastAsia="ro-RO"/>
        </w:rPr>
        <w:t xml:space="preserve">— </w:t>
      </w:r>
      <w:r w:rsidR="004514E3" w:rsidRPr="00962D4D">
        <w:rPr>
          <w:rFonts w:ascii="Georgia" w:hAnsi="Georgia"/>
          <w:lang w:val="ro-RO" w:eastAsia="ro-RO"/>
        </w:rPr>
        <w:t xml:space="preserve">Tată, ia-mă şi pe </w:t>
      </w:r>
      <w:r w:rsidRPr="00962D4D">
        <w:rPr>
          <w:rFonts w:ascii="Georgia" w:hAnsi="Georgia"/>
          <w:lang w:val="ro-RO" w:eastAsia="ro-RO"/>
        </w:rPr>
        <w:t>mine odată, ca să învăţ şi eu pe</w:t>
      </w:r>
      <w:r w:rsidR="004514E3" w:rsidRPr="00962D4D">
        <w:rPr>
          <w:rFonts w:ascii="Georgia" w:hAnsi="Georgia"/>
          <w:lang w:val="ro-RO" w:eastAsia="ro-RO"/>
        </w:rPr>
        <w:t>scuitul ; poate oi avea norocul să prind mult peşte.</w:t>
      </w:r>
    </w:p>
    <w:p w:rsidR="004514E3" w:rsidRPr="00962D4D" w:rsidRDefault="004514E3" w:rsidP="004514E3">
      <w:pPr>
        <w:pStyle w:val="Bodytext111"/>
        <w:shd w:val="clear" w:color="auto" w:fill="auto"/>
        <w:tabs>
          <w:tab w:val="left" w:pos="851"/>
        </w:tabs>
        <w:ind w:right="26" w:firstLine="567"/>
        <w:jc w:val="both"/>
        <w:rPr>
          <w:rFonts w:ascii="Georgia" w:hAnsi="Georgia"/>
          <w:lang w:val="ro-RO"/>
        </w:rPr>
      </w:pPr>
      <w:r w:rsidRPr="00962D4D">
        <w:rPr>
          <w:rFonts w:ascii="Georgia" w:hAnsi="Georgia"/>
          <w:lang w:val="ro-RO" w:eastAsia="ro-RO"/>
        </w:rPr>
        <w:t>Dar tatăl se împotrivi :</w:t>
      </w:r>
      <w:r w:rsidR="00462D39" w:rsidRPr="00962D4D">
        <w:rPr>
          <w:rFonts w:ascii="Georgia" w:hAnsi="Georgia"/>
          <w:lang w:val="ro-RO"/>
        </w:rPr>
        <w:t xml:space="preserve"> </w:t>
      </w:r>
    </w:p>
    <w:p w:rsidR="004514E3" w:rsidRPr="00962D4D" w:rsidRDefault="00462D39" w:rsidP="004514E3">
      <w:pPr>
        <w:pStyle w:val="Bodytext1"/>
        <w:shd w:val="clear" w:color="auto" w:fill="auto"/>
        <w:tabs>
          <w:tab w:val="left" w:pos="654"/>
          <w:tab w:val="left" w:pos="851"/>
        </w:tabs>
        <w:spacing w:before="0"/>
        <w:ind w:right="26" w:firstLine="567"/>
        <w:rPr>
          <w:rFonts w:ascii="Georgia" w:hAnsi="Georgia"/>
          <w:lang w:val="ro-RO"/>
        </w:rPr>
      </w:pPr>
      <w:r w:rsidRPr="00962D4D">
        <w:rPr>
          <w:rFonts w:ascii="Georgia" w:hAnsi="Georgia"/>
          <w:lang w:val="ro-RO" w:eastAsia="ro-RO"/>
        </w:rPr>
        <w:t xml:space="preserve">— </w:t>
      </w:r>
      <w:r w:rsidR="004514E3" w:rsidRPr="00962D4D">
        <w:rPr>
          <w:rFonts w:ascii="Georgia" w:hAnsi="Georgia"/>
          <w:lang w:val="ro-RO" w:eastAsia="ro-RO"/>
        </w:rPr>
        <w:t>Ei ! Fătul meu, n-a sosit încă vremea ta ; acuma trebuie să înveţi carte şi mai tîrziu, cînd vei fi mai mare, am să te iau cu mine.</w:t>
      </w:r>
    </w:p>
    <w:p w:rsidR="004514E3" w:rsidRPr="00962D4D" w:rsidRDefault="004514E3" w:rsidP="004514E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Copilul tăcu şi stătu cu sufletul mîhnit. </w:t>
      </w:r>
      <w:r w:rsidR="00462D39" w:rsidRPr="00962D4D">
        <w:rPr>
          <w:rFonts w:ascii="Georgia" w:hAnsi="Georgia"/>
          <w:lang w:val="ro-RO" w:eastAsia="ro-RO"/>
        </w:rPr>
        <w:t>Îl</w:t>
      </w:r>
      <w:r w:rsidRPr="00962D4D">
        <w:rPr>
          <w:rFonts w:ascii="Georgia" w:hAnsi="Georgia"/>
          <w:lang w:val="ro-RO" w:eastAsia="ro-RO"/>
        </w:rPr>
        <w:t xml:space="preserve"> mai rugă a doua şi a treia oară, dar rugămintea îi fu zadarnică.</w:t>
      </w:r>
    </w:p>
    <w:p w:rsidR="004514E3" w:rsidRPr="00962D4D" w:rsidRDefault="004514E3" w:rsidP="004514E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Noaptea, pe cînd părinţii dormeau, el veghea şi cînd pe la cîntători pescarul a vrut să se scoale ca să-şi vadă de treburi, băiatul </w:t>
      </w:r>
      <w:r w:rsidR="00DD11AD">
        <w:rPr>
          <w:rFonts w:ascii="Georgia" w:hAnsi="Georgia"/>
          <w:lang w:val="ro-RO" w:eastAsia="ro-RO"/>
        </w:rPr>
        <w:t>îl</w:t>
      </w:r>
      <w:r w:rsidRPr="00962D4D">
        <w:rPr>
          <w:rFonts w:ascii="Georgia" w:hAnsi="Georgia"/>
          <w:lang w:val="ro-RO" w:eastAsia="ro-RO"/>
        </w:rPr>
        <w:t xml:space="preserve"> simţi şi alergă pe furiş la luntrea care sta odgonită la mal, unde se îndosi.</w:t>
      </w:r>
    </w:p>
    <w:p w:rsidR="004514E3" w:rsidRPr="00962D4D" w:rsidRDefault="004514E3" w:rsidP="004514E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Cînd începu pescuitul mai departe spre lac, iată că Ion scoase capul din ascunzătoare şi ieşi la iveală. Tatăl, la vederea lui, îl certă pentru purtarea-i copilăroasă :</w:t>
      </w:r>
    </w:p>
    <w:p w:rsidR="004514E3" w:rsidRPr="00962D4D" w:rsidRDefault="00462D39" w:rsidP="004514E3">
      <w:pPr>
        <w:pStyle w:val="Bodytext1"/>
        <w:shd w:val="clear" w:color="auto" w:fill="auto"/>
        <w:tabs>
          <w:tab w:val="left" w:pos="654"/>
          <w:tab w:val="left" w:pos="851"/>
        </w:tabs>
        <w:spacing w:before="0"/>
        <w:ind w:right="26" w:firstLine="567"/>
        <w:rPr>
          <w:rFonts w:ascii="Georgia" w:hAnsi="Georgia"/>
          <w:lang w:val="ro-RO"/>
        </w:rPr>
      </w:pPr>
      <w:r w:rsidRPr="00962D4D">
        <w:rPr>
          <w:rFonts w:ascii="Georgia" w:hAnsi="Georgia"/>
          <w:lang w:val="ro-RO" w:eastAsia="ro-RO"/>
        </w:rPr>
        <w:t xml:space="preserve">— </w:t>
      </w:r>
      <w:r w:rsidR="004514E3" w:rsidRPr="00962D4D">
        <w:rPr>
          <w:rFonts w:ascii="Georgia" w:hAnsi="Georgia"/>
          <w:lang w:val="ro-RO" w:eastAsia="ro-RO"/>
        </w:rPr>
        <w:t>Vezi, tu nu eşti bun de carte ; se vede că vrei să duci o viaţă chinuită şi plină de necazuri. Apucă dar vîsla şi</w:t>
      </w:r>
      <w:r w:rsidRPr="00962D4D">
        <w:rPr>
          <w:rStyle w:val="BodytextItalic"/>
          <w:rFonts w:ascii="Georgia" w:hAnsi="Georgia"/>
          <w:i w:val="0"/>
          <w:shd w:val="clear" w:color="auto" w:fill="auto"/>
          <w:lang w:val="ro-RO" w:eastAsia="ro-RO"/>
        </w:rPr>
        <w:t xml:space="preserve"> ajută-mă</w:t>
      </w:r>
      <w:r w:rsidR="004514E3" w:rsidRPr="00962D4D">
        <w:rPr>
          <w:rStyle w:val="BodytextItalic"/>
          <w:rFonts w:ascii="Georgia" w:hAnsi="Georgia"/>
          <w:i w:val="0"/>
          <w:shd w:val="clear" w:color="auto" w:fill="auto"/>
          <w:lang w:val="ro-RO" w:eastAsia="ro-RO"/>
        </w:rPr>
        <w:t xml:space="preserve"> să arunc mreaja ca să vedem, care ţi-e</w:t>
      </w:r>
      <w:r w:rsidRPr="00962D4D">
        <w:rPr>
          <w:rFonts w:ascii="Georgia" w:hAnsi="Georgia"/>
          <w:lang w:val="ro-RO" w:eastAsia="ro-RO"/>
        </w:rPr>
        <w:t xml:space="preserve"> </w:t>
      </w:r>
      <w:r w:rsidR="004514E3" w:rsidRPr="00962D4D">
        <w:rPr>
          <w:rFonts w:ascii="Georgia" w:hAnsi="Georgia"/>
          <w:lang w:val="ro-RO" w:eastAsia="ro-RO"/>
        </w:rPr>
        <w:t>norocul.</w:t>
      </w:r>
      <w:r w:rsidRPr="00962D4D">
        <w:rPr>
          <w:rFonts w:ascii="Georgia" w:hAnsi="Georgia"/>
          <w:lang w:val="ro-RO"/>
        </w:rPr>
        <w:t xml:space="preserve"> </w:t>
      </w:r>
    </w:p>
    <w:p w:rsidR="004514E3" w:rsidRPr="00962D4D" w:rsidRDefault="004514E3" w:rsidP="004514E3">
      <w:pPr>
        <w:pStyle w:val="Bodytext1"/>
        <w:shd w:val="clear" w:color="auto" w:fill="auto"/>
        <w:tabs>
          <w:tab w:val="left" w:pos="851"/>
          <w:tab w:val="left" w:pos="3745"/>
        </w:tabs>
        <w:spacing w:before="0"/>
        <w:ind w:right="26" w:firstLine="567"/>
        <w:rPr>
          <w:rFonts w:ascii="Georgia" w:hAnsi="Georgia"/>
          <w:lang w:val="ro-RO"/>
        </w:rPr>
      </w:pPr>
      <w:r w:rsidRPr="00962D4D">
        <w:rPr>
          <w:rFonts w:ascii="Georgia" w:hAnsi="Georgia"/>
          <w:lang w:val="ro-RO" w:eastAsia="ro-RO"/>
        </w:rPr>
        <w:t>Dar băiatul avu mînă bună ; şi el şi bătrînul nu mai puteau de bucurie, cînd văzură cum se zbăteau în plasa lor sumedenie de peşti. Cu această neaşteptată agonis</w:t>
      </w:r>
      <w:r w:rsidR="00462D39" w:rsidRPr="00962D4D">
        <w:rPr>
          <w:rFonts w:ascii="Georgia" w:hAnsi="Georgia"/>
          <w:color w:val="FF0000"/>
          <w:lang w:val="ro-RO" w:eastAsia="ro-RO"/>
        </w:rPr>
        <w:t>eală</w:t>
      </w:r>
      <w:r w:rsidRPr="00962D4D">
        <w:rPr>
          <w:rFonts w:ascii="Georgia" w:hAnsi="Georgia"/>
          <w:lang w:val="ro-RO" w:eastAsia="ro-RO"/>
        </w:rPr>
        <w:t xml:space="preserve">, tatăl se </w:t>
      </w:r>
      <w:r w:rsidRPr="00962D4D">
        <w:rPr>
          <w:rFonts w:ascii="Georgia" w:hAnsi="Georgia"/>
          <w:lang w:val="ro-RO" w:eastAsia="ro-RO"/>
        </w:rPr>
        <w:lastRenderedPageBreak/>
        <w:t>întoarse cu luntrea la ţărm. Ion, luînd coşul cu peşti, s-a dus în oraş şi a început să cutreiere străzile, strigînd în gura mare :</w:t>
      </w:r>
    </w:p>
    <w:p w:rsidR="00243B36" w:rsidRPr="00962D4D" w:rsidRDefault="00243B36" w:rsidP="004514E3">
      <w:pPr>
        <w:pStyle w:val="Bodytext1"/>
        <w:shd w:val="clear" w:color="auto" w:fill="auto"/>
        <w:tabs>
          <w:tab w:val="left" w:pos="639"/>
          <w:tab w:val="left" w:pos="851"/>
        </w:tabs>
        <w:spacing w:before="0"/>
        <w:ind w:right="26" w:firstLine="567"/>
        <w:rPr>
          <w:rFonts w:ascii="Georgia" w:hAnsi="Georgia"/>
          <w:lang w:val="ro-RO" w:eastAsia="ro-RO"/>
        </w:rPr>
      </w:pPr>
      <w:r w:rsidRPr="00962D4D">
        <w:rPr>
          <w:rFonts w:ascii="Georgia" w:hAnsi="Georgia"/>
          <w:lang w:val="ro-RO" w:eastAsia="ro-RO"/>
        </w:rPr>
        <w:t xml:space="preserve">— </w:t>
      </w:r>
      <w:r w:rsidR="004514E3" w:rsidRPr="00962D4D">
        <w:rPr>
          <w:rFonts w:ascii="Georgia" w:hAnsi="Georgia"/>
          <w:lang w:val="ro-RO" w:eastAsia="ro-RO"/>
        </w:rPr>
        <w:t xml:space="preserve">Peşti, pescarul, peşte proaspăt şi, </w:t>
      </w:r>
      <w:r w:rsidRPr="00962D4D">
        <w:rPr>
          <w:rFonts w:ascii="Georgia" w:hAnsi="Georgia"/>
          <w:lang w:val="ro-RO" w:eastAsia="ro-RO"/>
        </w:rPr>
        <w:t>în cîteva ceasuri el vîndu toţi</w:t>
      </w:r>
      <w:r w:rsidR="004514E3" w:rsidRPr="00962D4D">
        <w:rPr>
          <w:rFonts w:ascii="Georgia" w:hAnsi="Georgia"/>
          <w:lang w:val="ro-RO" w:eastAsia="ro-RO"/>
        </w:rPr>
        <w:t xml:space="preserve"> peştii afară de unul mare. </w:t>
      </w:r>
    </w:p>
    <w:p w:rsidR="004514E3" w:rsidRPr="00962D4D" w:rsidRDefault="004514E3" w:rsidP="004514E3">
      <w:pPr>
        <w:pStyle w:val="Bodytext1"/>
        <w:shd w:val="clear" w:color="auto" w:fill="auto"/>
        <w:tabs>
          <w:tab w:val="left" w:pos="639"/>
          <w:tab w:val="left" w:pos="851"/>
        </w:tabs>
        <w:spacing w:before="0"/>
        <w:ind w:right="26" w:firstLine="567"/>
        <w:rPr>
          <w:rFonts w:ascii="Georgia" w:hAnsi="Georgia"/>
          <w:lang w:val="ro-RO"/>
        </w:rPr>
      </w:pPr>
      <w:r w:rsidRPr="00962D4D">
        <w:rPr>
          <w:rFonts w:ascii="Georgia" w:hAnsi="Georgia"/>
          <w:lang w:val="ro-RO" w:eastAsia="ro-RO"/>
        </w:rPr>
        <w:t xml:space="preserve">Şi cum striga mai departe, iată că se deschide </w:t>
      </w:r>
      <w:r w:rsidR="00243B36" w:rsidRPr="00962D4D">
        <w:rPr>
          <w:rFonts w:ascii="Georgia" w:hAnsi="Georgia"/>
          <w:lang w:val="ro-RO" w:eastAsia="ro-RO"/>
        </w:rPr>
        <w:t>o fereastră unde se ivi chipu</w:t>
      </w:r>
      <w:r w:rsidRPr="00962D4D">
        <w:rPr>
          <w:rFonts w:ascii="Georgia" w:hAnsi="Georgia"/>
          <w:lang w:val="ro-RO" w:eastAsia="ro-RO"/>
        </w:rPr>
        <w:t>l unei fete :</w:t>
      </w:r>
      <w:r w:rsidR="00243B36" w:rsidRPr="00962D4D">
        <w:rPr>
          <w:rFonts w:ascii="Georgia" w:hAnsi="Georgia"/>
          <w:lang w:val="ro-RO"/>
        </w:rPr>
        <w:t xml:space="preserve"> </w:t>
      </w:r>
    </w:p>
    <w:p w:rsidR="004514E3" w:rsidRPr="00962D4D" w:rsidRDefault="00243B36" w:rsidP="004514E3">
      <w:pPr>
        <w:pStyle w:val="Bodytext111"/>
        <w:shd w:val="clear" w:color="auto" w:fill="auto"/>
        <w:tabs>
          <w:tab w:val="left" w:pos="657"/>
          <w:tab w:val="left" w:pos="851"/>
        </w:tabs>
        <w:spacing w:before="30" w:line="240" w:lineRule="auto"/>
        <w:ind w:right="26" w:firstLine="567"/>
        <w:jc w:val="both"/>
        <w:rPr>
          <w:rFonts w:ascii="Georgia" w:hAnsi="Georgia"/>
          <w:lang w:val="ro-RO"/>
        </w:rPr>
      </w:pPr>
      <w:r w:rsidRPr="00962D4D">
        <w:rPr>
          <w:rFonts w:ascii="Georgia" w:hAnsi="Georgia"/>
          <w:lang w:val="ro-RO" w:eastAsia="ro-RO"/>
        </w:rPr>
        <w:t xml:space="preserve">— </w:t>
      </w:r>
      <w:r w:rsidR="004514E3" w:rsidRPr="00962D4D">
        <w:rPr>
          <w:rFonts w:ascii="Georgia" w:hAnsi="Georgia"/>
          <w:lang w:val="ro-RO" w:eastAsia="ro-RO"/>
        </w:rPr>
        <w:t>Băiete, băiete, îl chemă fata.</w:t>
      </w:r>
    </w:p>
    <w:p w:rsidR="004514E3" w:rsidRPr="00962D4D" w:rsidRDefault="004514E3" w:rsidP="004514E3">
      <w:pPr>
        <w:pStyle w:val="Bodytext11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Pescarul se întoarse spre ea.</w:t>
      </w:r>
    </w:p>
    <w:p w:rsidR="004514E3" w:rsidRPr="00962D4D" w:rsidRDefault="00243B36" w:rsidP="004514E3">
      <w:pPr>
        <w:pStyle w:val="Bodytext111"/>
        <w:shd w:val="clear" w:color="auto" w:fill="auto"/>
        <w:tabs>
          <w:tab w:val="left" w:pos="657"/>
          <w:tab w:val="left" w:pos="851"/>
        </w:tabs>
        <w:spacing w:before="25" w:line="240" w:lineRule="auto"/>
        <w:ind w:right="26" w:firstLine="567"/>
        <w:jc w:val="both"/>
        <w:rPr>
          <w:rFonts w:ascii="Georgia" w:hAnsi="Georgia"/>
          <w:lang w:val="ro-RO"/>
        </w:rPr>
      </w:pPr>
      <w:r w:rsidRPr="00962D4D">
        <w:rPr>
          <w:rFonts w:ascii="Georgia" w:hAnsi="Georgia"/>
          <w:lang w:val="ro-RO" w:eastAsia="ro-RO"/>
        </w:rPr>
        <w:t xml:space="preserve">— </w:t>
      </w:r>
      <w:r w:rsidR="004514E3" w:rsidRPr="00962D4D">
        <w:rPr>
          <w:rFonts w:ascii="Georgia" w:hAnsi="Georgia"/>
          <w:lang w:val="ro-RO" w:eastAsia="ro-RO"/>
        </w:rPr>
        <w:t>Cum dai peştele ?</w:t>
      </w:r>
    </w:p>
    <w:p w:rsidR="004514E3" w:rsidRPr="00962D4D" w:rsidRDefault="00243B36" w:rsidP="004514E3">
      <w:pPr>
        <w:pStyle w:val="Bodytext111"/>
        <w:shd w:val="clear" w:color="auto" w:fill="auto"/>
        <w:tabs>
          <w:tab w:val="left" w:pos="657"/>
          <w:tab w:val="left" w:pos="851"/>
        </w:tabs>
        <w:spacing w:line="274" w:lineRule="exact"/>
        <w:ind w:right="26" w:firstLine="567"/>
        <w:jc w:val="both"/>
        <w:rPr>
          <w:rFonts w:ascii="Georgia" w:hAnsi="Georgia"/>
          <w:lang w:val="ro-RO"/>
        </w:rPr>
      </w:pPr>
      <w:r w:rsidRPr="00962D4D">
        <w:rPr>
          <w:rFonts w:ascii="Georgia" w:hAnsi="Georgia"/>
          <w:lang w:val="ro-RO" w:eastAsia="ro-RO"/>
        </w:rPr>
        <w:t>— După cum pof</w:t>
      </w:r>
      <w:r w:rsidR="004514E3" w:rsidRPr="00962D4D">
        <w:rPr>
          <w:rFonts w:ascii="Georgia" w:hAnsi="Georgia"/>
          <w:lang w:val="ro-RO" w:eastAsia="ro-RO"/>
        </w:rPr>
        <w:t>teşti.</w:t>
      </w:r>
    </w:p>
    <w:p w:rsidR="004514E3" w:rsidRPr="00962D4D" w:rsidRDefault="00243B36" w:rsidP="004514E3">
      <w:pPr>
        <w:pStyle w:val="Bodytext111"/>
        <w:shd w:val="clear" w:color="auto" w:fill="auto"/>
        <w:tabs>
          <w:tab w:val="left" w:pos="652"/>
          <w:tab w:val="left" w:pos="851"/>
        </w:tabs>
        <w:spacing w:line="274" w:lineRule="exact"/>
        <w:ind w:right="26" w:firstLine="567"/>
        <w:jc w:val="both"/>
        <w:rPr>
          <w:rFonts w:ascii="Georgia" w:hAnsi="Georgia"/>
          <w:lang w:val="ro-RO"/>
        </w:rPr>
      </w:pPr>
      <w:r w:rsidRPr="00962D4D">
        <w:rPr>
          <w:rFonts w:ascii="Georgia" w:hAnsi="Georgia"/>
          <w:lang w:val="ro-RO" w:eastAsia="ro-RO"/>
        </w:rPr>
        <w:t xml:space="preserve">— </w:t>
      </w:r>
      <w:r w:rsidR="004514E3" w:rsidRPr="00962D4D">
        <w:rPr>
          <w:rFonts w:ascii="Georgia" w:hAnsi="Georgia"/>
          <w:lang w:val="ro-RO" w:eastAsia="ro-RO"/>
        </w:rPr>
        <w:t>Hai, vino sus.</w:t>
      </w:r>
    </w:p>
    <w:p w:rsidR="004514E3" w:rsidRPr="00962D4D" w:rsidRDefault="004514E3" w:rsidP="004514E3">
      <w:pPr>
        <w:pStyle w:val="Bodytext1"/>
        <w:shd w:val="clear" w:color="auto" w:fill="auto"/>
        <w:tabs>
          <w:tab w:val="left" w:pos="851"/>
        </w:tabs>
        <w:spacing w:before="0" w:line="274" w:lineRule="exact"/>
        <w:ind w:right="26" w:firstLine="567"/>
        <w:rPr>
          <w:rFonts w:ascii="Georgia" w:hAnsi="Georgia"/>
          <w:lang w:val="ro-RO"/>
        </w:rPr>
      </w:pPr>
      <w:r w:rsidRPr="00962D4D">
        <w:rPr>
          <w:rFonts w:ascii="Georgia" w:hAnsi="Georgia"/>
          <w:lang w:val="ro-RO" w:eastAsia="ro-RO"/>
        </w:rPr>
        <w:t xml:space="preserve">Cînd intră Ion în casă, ce să-i vadă ochii ? Pe scări aşternute covoare de catifea, pe pereţi numai oglinzi mari de cleştar, pe sus atîrnate policandre de aur şi alte scumpeturi, ce minunară pe săracul pescar. Buimăcit şi înmărmurit de atîta strălucire, privea în juru-i şi se tot minuna de casa boierului, cînd deodată se apropie mîndreţea de fată şi-i cumpără peştele pe trei galbeni. Ion, fericit de acest cîştig nemaipomenit pentru el, era să zboare de bucurie ; coborî treptele </w:t>
      </w:r>
      <w:r w:rsidR="007B2999">
        <w:rPr>
          <w:rFonts w:ascii="Georgia" w:hAnsi="Georgia"/>
          <w:lang w:val="ro-RO" w:eastAsia="ro-RO"/>
        </w:rPr>
        <w:t>dintr</w:t>
      </w:r>
      <w:r w:rsidR="006A6FDF" w:rsidRPr="00962D4D">
        <w:rPr>
          <w:rFonts w:ascii="Georgia" w:hAnsi="Georgia"/>
          <w:lang w:val="ro-RO" w:eastAsia="ro-RO"/>
        </w:rPr>
        <w:t>-o</w:t>
      </w:r>
      <w:r w:rsidRPr="00962D4D">
        <w:rPr>
          <w:rFonts w:ascii="Georgia" w:hAnsi="Georgia"/>
          <w:lang w:val="ro-RO" w:eastAsia="ro-RO"/>
        </w:rPr>
        <w:t xml:space="preserve"> săritură şi repede fu acasă.</w:t>
      </w:r>
    </w:p>
    <w:p w:rsidR="004514E3" w:rsidRPr="00962D4D" w:rsidRDefault="00243B36" w:rsidP="004514E3">
      <w:pPr>
        <w:pStyle w:val="Bodytext1"/>
        <w:shd w:val="clear" w:color="auto" w:fill="auto"/>
        <w:tabs>
          <w:tab w:val="left" w:pos="644"/>
          <w:tab w:val="left" w:pos="851"/>
        </w:tabs>
        <w:spacing w:before="0" w:line="274" w:lineRule="exact"/>
        <w:ind w:right="26" w:firstLine="567"/>
        <w:rPr>
          <w:rFonts w:ascii="Georgia" w:hAnsi="Georgia"/>
          <w:lang w:val="ro-RO"/>
        </w:rPr>
      </w:pPr>
      <w:r w:rsidRPr="00962D4D">
        <w:rPr>
          <w:rFonts w:ascii="Georgia" w:hAnsi="Georgia"/>
          <w:lang w:val="ro-RO" w:eastAsia="ro-RO"/>
        </w:rPr>
        <w:t xml:space="preserve">— </w:t>
      </w:r>
      <w:r w:rsidR="004514E3" w:rsidRPr="00962D4D">
        <w:rPr>
          <w:rFonts w:ascii="Georgia" w:hAnsi="Georgia"/>
          <w:lang w:val="ro-RO" w:eastAsia="ro-RO"/>
        </w:rPr>
        <w:t>Ţine, tată, banii cîştigaţi din vînzarea peştelui</w:t>
      </w:r>
      <w:r w:rsidRPr="00962D4D">
        <w:rPr>
          <w:rFonts w:ascii="Georgia" w:hAnsi="Georgia"/>
          <w:lang w:val="ro-RO" w:eastAsia="ro-RO"/>
        </w:rPr>
        <w:t>.</w:t>
      </w:r>
      <w:r w:rsidR="004514E3" w:rsidRPr="00962D4D">
        <w:rPr>
          <w:rFonts w:ascii="Georgia" w:hAnsi="Georgia"/>
          <w:lang w:val="ro-RO" w:eastAsia="ro-RO"/>
        </w:rPr>
        <w:t xml:space="preserve"> Trei galbeni</w:t>
      </w:r>
      <w:r w:rsidRPr="00962D4D">
        <w:rPr>
          <w:rFonts w:ascii="Georgia" w:hAnsi="Georgia"/>
          <w:lang w:val="ro-RO" w:eastAsia="ro-RO"/>
        </w:rPr>
        <w:t xml:space="preserve"> mi i-a dat o coconiţă, care mi</w:t>
      </w:r>
      <w:r w:rsidR="004514E3" w:rsidRPr="00962D4D">
        <w:rPr>
          <w:rFonts w:ascii="Georgia" w:hAnsi="Georgia"/>
          <w:lang w:val="ro-RO" w:eastAsia="ro-RO"/>
        </w:rPr>
        <w:t>-a spus să-i mai duc şi mîine peşte.</w:t>
      </w:r>
      <w:r w:rsidRPr="00962D4D">
        <w:rPr>
          <w:rFonts w:ascii="Georgia" w:hAnsi="Georgia"/>
          <w:lang w:val="ro-RO"/>
        </w:rPr>
        <w:t xml:space="preserve"> </w:t>
      </w:r>
    </w:p>
    <w:p w:rsidR="004514E3" w:rsidRPr="00962D4D" w:rsidRDefault="00243B36" w:rsidP="004514E3">
      <w:pPr>
        <w:pStyle w:val="Bodytext1"/>
        <w:shd w:val="clear" w:color="auto" w:fill="auto"/>
        <w:tabs>
          <w:tab w:val="left" w:pos="649"/>
          <w:tab w:val="left" w:pos="851"/>
        </w:tabs>
        <w:spacing w:before="0" w:line="274" w:lineRule="exact"/>
        <w:ind w:right="26" w:firstLine="567"/>
        <w:rPr>
          <w:rFonts w:ascii="Georgia" w:hAnsi="Georgia"/>
          <w:lang w:val="ro-RO"/>
        </w:rPr>
      </w:pPr>
      <w:r w:rsidRPr="00962D4D">
        <w:rPr>
          <w:rFonts w:ascii="Georgia" w:hAnsi="Georgia"/>
          <w:lang w:val="ro-RO" w:eastAsia="ro-RO"/>
        </w:rPr>
        <w:t xml:space="preserve">— </w:t>
      </w:r>
      <w:r w:rsidR="004514E3" w:rsidRPr="00962D4D">
        <w:rPr>
          <w:rFonts w:ascii="Georgia" w:hAnsi="Georgia"/>
          <w:lang w:val="ro-RO" w:eastAsia="ro-RO"/>
        </w:rPr>
        <w:t>Ia seama, răspunse tatăl său, nu cumva i-ai furat, că am să te arunc în mare.</w:t>
      </w:r>
    </w:p>
    <w:p w:rsidR="004514E3" w:rsidRPr="00962D4D" w:rsidRDefault="00243B36" w:rsidP="004514E3">
      <w:pPr>
        <w:pStyle w:val="Bodytext1"/>
        <w:shd w:val="clear" w:color="auto" w:fill="auto"/>
        <w:tabs>
          <w:tab w:val="left" w:pos="634"/>
          <w:tab w:val="left" w:pos="851"/>
        </w:tabs>
        <w:spacing w:before="0" w:line="274" w:lineRule="exact"/>
        <w:ind w:right="26" w:firstLine="567"/>
        <w:rPr>
          <w:rFonts w:ascii="Georgia" w:hAnsi="Georgia"/>
          <w:lang w:val="ro-RO"/>
        </w:rPr>
      </w:pPr>
      <w:r w:rsidRPr="00962D4D">
        <w:rPr>
          <w:rFonts w:ascii="Georgia" w:hAnsi="Georgia"/>
          <w:lang w:val="ro-RO" w:eastAsia="ro-RO"/>
        </w:rPr>
        <w:t xml:space="preserve">— </w:t>
      </w:r>
      <w:r w:rsidR="004514E3" w:rsidRPr="00962D4D">
        <w:rPr>
          <w:rFonts w:ascii="Georgia" w:hAnsi="Georgia"/>
          <w:lang w:val="ro-RO" w:eastAsia="ro-RO"/>
        </w:rPr>
        <w:t>Jur că nu i-am furat, tată. Dacă vrei, mergem împreună să întrebăm.</w:t>
      </w:r>
    </w:p>
    <w:p w:rsidR="004514E3" w:rsidRPr="00962D4D" w:rsidRDefault="00243B36" w:rsidP="004514E3">
      <w:pPr>
        <w:pStyle w:val="Bodytext1"/>
        <w:shd w:val="clear" w:color="auto" w:fill="auto"/>
        <w:tabs>
          <w:tab w:val="left" w:pos="851"/>
        </w:tabs>
        <w:spacing w:before="0" w:line="274" w:lineRule="exact"/>
        <w:ind w:right="26" w:firstLine="567"/>
        <w:rPr>
          <w:rFonts w:ascii="Georgia" w:hAnsi="Georgia"/>
          <w:lang w:val="ro-RO"/>
        </w:rPr>
      </w:pPr>
      <w:r w:rsidRPr="00962D4D">
        <w:rPr>
          <w:rFonts w:ascii="Georgia" w:hAnsi="Georgia"/>
          <w:lang w:val="ro-RO" w:eastAsia="ro-RO"/>
        </w:rPr>
        <w:t>Î</w:t>
      </w:r>
      <w:r w:rsidR="004514E3" w:rsidRPr="00962D4D">
        <w:rPr>
          <w:rFonts w:ascii="Georgia" w:hAnsi="Georgia"/>
          <w:lang w:val="ro-RO" w:eastAsia="ro-RO"/>
        </w:rPr>
        <w:t>n ziua următoare, tatăl şi fiul iar avură noroc cu peştele. Ion a pornit-o din nou pe străzi. Cînd ajunse în dreptul casei boiereşti şi strigă : „Peşte, peşte</w:t>
      </w:r>
      <w:r w:rsidR="002A0A07" w:rsidRPr="00962D4D">
        <w:rPr>
          <w:rFonts w:ascii="Georgia" w:hAnsi="Georgia"/>
          <w:lang w:val="ro-RO" w:eastAsia="ro-RO"/>
        </w:rPr>
        <w:t>”</w:t>
      </w:r>
      <w:r w:rsidR="004514E3" w:rsidRPr="00962D4D">
        <w:rPr>
          <w:rFonts w:ascii="Georgia" w:hAnsi="Georgia"/>
          <w:lang w:val="ro-RO" w:eastAsia="ro-RO"/>
        </w:rPr>
        <w:t xml:space="preserve">, frumoasa fată auzind glasul pescarului, îl </w:t>
      </w:r>
      <w:r w:rsidRPr="00962D4D">
        <w:rPr>
          <w:rFonts w:ascii="Georgia" w:hAnsi="Georgia"/>
          <w:lang w:val="ro-RO" w:eastAsia="ro-RO"/>
        </w:rPr>
        <w:t>che</w:t>
      </w:r>
      <w:r w:rsidR="004514E3" w:rsidRPr="00962D4D">
        <w:rPr>
          <w:rFonts w:ascii="Georgia" w:hAnsi="Georgia"/>
          <w:lang w:val="ro-RO" w:eastAsia="ro-RO"/>
        </w:rPr>
        <w:t>mă sus, îi luă doi peşti şi îi dădu cinci galbeni. El o zbughi iute acasă şi îi zise tatălui-său :</w:t>
      </w:r>
    </w:p>
    <w:p w:rsidR="004514E3" w:rsidRPr="00962D4D" w:rsidRDefault="00243B36" w:rsidP="004514E3">
      <w:pPr>
        <w:pStyle w:val="Bodytext111"/>
        <w:shd w:val="clear" w:color="auto" w:fill="auto"/>
        <w:tabs>
          <w:tab w:val="left" w:pos="657"/>
          <w:tab w:val="left" w:pos="851"/>
        </w:tabs>
        <w:spacing w:line="274" w:lineRule="exact"/>
        <w:ind w:right="26" w:firstLine="567"/>
        <w:jc w:val="both"/>
        <w:rPr>
          <w:rFonts w:ascii="Georgia" w:hAnsi="Georgia"/>
          <w:lang w:val="ro-RO"/>
        </w:rPr>
      </w:pPr>
      <w:r w:rsidRPr="00962D4D">
        <w:rPr>
          <w:rFonts w:ascii="Georgia" w:hAnsi="Georgia"/>
          <w:lang w:val="ro-RO" w:eastAsia="ro-RO"/>
        </w:rPr>
        <w:t xml:space="preserve">— </w:t>
      </w:r>
      <w:r w:rsidR="004514E3" w:rsidRPr="00962D4D">
        <w:rPr>
          <w:rFonts w:ascii="Georgia" w:hAnsi="Georgia"/>
          <w:lang w:val="ro-RO" w:eastAsia="ro-RO"/>
        </w:rPr>
        <w:t>Uite, tată, că şi acuma mi-a dat cinci galbeni</w:t>
      </w:r>
      <w:r w:rsidRPr="00962D4D">
        <w:rPr>
          <w:rFonts w:ascii="Georgia" w:hAnsi="Georgia"/>
          <w:lang w:val="ro-RO"/>
        </w:rPr>
        <w:t>.</w:t>
      </w:r>
    </w:p>
    <w:p w:rsidR="004514E3" w:rsidRPr="00962D4D" w:rsidRDefault="00243B36" w:rsidP="004514E3">
      <w:pPr>
        <w:pStyle w:val="Bodytext1"/>
        <w:shd w:val="clear" w:color="auto" w:fill="auto"/>
        <w:tabs>
          <w:tab w:val="left" w:pos="851"/>
        </w:tabs>
        <w:spacing w:before="16"/>
        <w:ind w:right="26" w:firstLine="567"/>
        <w:rPr>
          <w:rFonts w:ascii="Georgia" w:hAnsi="Georgia"/>
          <w:lang w:val="ro-RO"/>
        </w:rPr>
      </w:pPr>
      <w:r w:rsidRPr="00962D4D">
        <w:rPr>
          <w:rFonts w:ascii="Georgia" w:hAnsi="Georgia"/>
          <w:lang w:val="ro-RO" w:eastAsia="ro-RO"/>
        </w:rPr>
        <w:t>Nu-i căzu bine bătrî</w:t>
      </w:r>
      <w:r w:rsidR="004514E3" w:rsidRPr="00962D4D">
        <w:rPr>
          <w:rFonts w:ascii="Georgia" w:hAnsi="Georgia"/>
          <w:lang w:val="ro-RO" w:eastAsia="ro-RO"/>
        </w:rPr>
        <w:t>nului şi-i ceru fiului său să-i arate casa boierului. Cînd sosiră amîndoi acolo, tatăl zise băiatului :</w:t>
      </w:r>
    </w:p>
    <w:p w:rsidR="004514E3" w:rsidRPr="00962D4D" w:rsidRDefault="00243B36" w:rsidP="004514E3">
      <w:pPr>
        <w:pStyle w:val="Bodytext1"/>
        <w:shd w:val="clear" w:color="auto" w:fill="auto"/>
        <w:tabs>
          <w:tab w:val="left" w:pos="654"/>
          <w:tab w:val="left" w:pos="851"/>
        </w:tabs>
        <w:spacing w:before="0"/>
        <w:ind w:right="26" w:firstLine="567"/>
        <w:rPr>
          <w:rFonts w:ascii="Georgia" w:hAnsi="Georgia"/>
          <w:lang w:val="ro-RO"/>
        </w:rPr>
      </w:pPr>
      <w:r w:rsidRPr="00962D4D">
        <w:rPr>
          <w:rFonts w:ascii="Georgia" w:hAnsi="Georgia"/>
          <w:lang w:val="ro-RO" w:eastAsia="ro-RO"/>
        </w:rPr>
        <w:lastRenderedPageBreak/>
        <w:t>— Î</w:t>
      </w:r>
      <w:r w:rsidR="004514E3" w:rsidRPr="00962D4D">
        <w:rPr>
          <w:rFonts w:ascii="Georgia" w:hAnsi="Georgia"/>
          <w:lang w:val="ro-RO" w:eastAsia="ro-RO"/>
        </w:rPr>
        <w:t>ntoarce-te acasă, şi du-te la luntre ca s-o pregă</w:t>
      </w:r>
      <w:r w:rsidR="004514E3" w:rsidRPr="00962D4D">
        <w:rPr>
          <w:rFonts w:ascii="Georgia" w:hAnsi="Georgia"/>
          <w:lang w:val="ro-RO" w:eastAsia="ro-RO"/>
        </w:rPr>
        <w:softHyphen/>
        <w:t>teşti de pescuit.</w:t>
      </w:r>
      <w:r w:rsidRPr="00962D4D">
        <w:rPr>
          <w:rFonts w:ascii="Georgia" w:hAnsi="Georgia"/>
          <w:lang w:val="ro-RO"/>
        </w:rPr>
        <w:t xml:space="preserve"> </w:t>
      </w:r>
    </w:p>
    <w:p w:rsidR="004514E3" w:rsidRPr="00962D4D" w:rsidRDefault="004514E3" w:rsidP="004514E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Şi el intră singur ca să vadă pe stăpînă. Ea, înştiinţată de asta, pofti pe bătrîn sus în odaia ei. Dar pescarul n-a cutezat de ruşine să calce pe bogăţia de covoare. De aceea, spre a nu le murdări, se grăbi să-şi scoată ciz</w:t>
      </w:r>
      <w:r w:rsidR="00116B17" w:rsidRPr="00962D4D">
        <w:rPr>
          <w:rFonts w:ascii="Georgia" w:hAnsi="Georgia"/>
          <w:lang w:val="ro-RO" w:eastAsia="ro-RO"/>
        </w:rPr>
        <w:t>mele. Cînd să intre, ce să vadă</w:t>
      </w:r>
      <w:r w:rsidRPr="00962D4D">
        <w:rPr>
          <w:rFonts w:ascii="Georgia" w:hAnsi="Georgia"/>
          <w:lang w:val="ro-RO" w:eastAsia="ro-RO"/>
        </w:rPr>
        <w:t>? O mîndr</w:t>
      </w:r>
      <w:r w:rsidR="00116B17" w:rsidRPr="00962D4D">
        <w:rPr>
          <w:rFonts w:ascii="Georgia" w:hAnsi="Georgia"/>
          <w:lang w:val="ro-RO" w:eastAsia="ro-RO"/>
        </w:rPr>
        <w:t>eţe de fată, cum nu mai văzuse.</w:t>
      </w:r>
    </w:p>
    <w:p w:rsidR="004514E3" w:rsidRPr="00962D4D" w:rsidRDefault="00116B17" w:rsidP="004514E3">
      <w:pPr>
        <w:pStyle w:val="Bodytext111"/>
        <w:shd w:val="clear" w:color="auto" w:fill="auto"/>
        <w:tabs>
          <w:tab w:val="left" w:pos="662"/>
          <w:tab w:val="left" w:pos="851"/>
        </w:tabs>
        <w:ind w:right="26" w:firstLine="567"/>
        <w:jc w:val="both"/>
        <w:rPr>
          <w:rFonts w:ascii="Georgia" w:hAnsi="Georgia"/>
          <w:lang w:val="ro-RO"/>
        </w:rPr>
      </w:pPr>
      <w:r w:rsidRPr="00962D4D">
        <w:rPr>
          <w:rFonts w:ascii="Georgia" w:hAnsi="Georgia"/>
          <w:lang w:val="ro-RO" w:eastAsia="ro-RO"/>
        </w:rPr>
        <w:t xml:space="preserve">— </w:t>
      </w:r>
      <w:r w:rsidR="004514E3" w:rsidRPr="00962D4D">
        <w:rPr>
          <w:rFonts w:ascii="Georgia" w:hAnsi="Georgia"/>
          <w:lang w:val="ro-RO" w:eastAsia="ro-RO"/>
        </w:rPr>
        <w:t>Voie bună, fata mea.</w:t>
      </w:r>
    </w:p>
    <w:p w:rsidR="004514E3" w:rsidRPr="00962D4D" w:rsidRDefault="00116B17" w:rsidP="004514E3">
      <w:pPr>
        <w:pStyle w:val="Bodytext1"/>
        <w:shd w:val="clear" w:color="auto" w:fill="auto"/>
        <w:tabs>
          <w:tab w:val="left" w:pos="362"/>
          <w:tab w:val="left" w:pos="851"/>
        </w:tabs>
        <w:spacing w:before="0"/>
        <w:ind w:right="26" w:firstLine="567"/>
        <w:rPr>
          <w:rFonts w:ascii="Georgia" w:hAnsi="Georgia"/>
          <w:lang w:val="ro-RO"/>
        </w:rPr>
      </w:pPr>
      <w:r w:rsidRPr="00962D4D">
        <w:rPr>
          <w:rFonts w:ascii="Georgia" w:hAnsi="Georgia"/>
          <w:lang w:val="ro-RO" w:eastAsia="ro-RO"/>
        </w:rPr>
        <w:t xml:space="preserve">— </w:t>
      </w:r>
      <w:r w:rsidR="004514E3" w:rsidRPr="00962D4D">
        <w:rPr>
          <w:rFonts w:ascii="Georgia" w:hAnsi="Georgia"/>
          <w:lang w:val="ro-RO" w:eastAsia="ro-RO"/>
        </w:rPr>
        <w:t>Bună să-ţi fie inima, taică, răspunse ea zîmbind.</w:t>
      </w:r>
    </w:p>
    <w:p w:rsidR="004514E3" w:rsidRPr="00962D4D" w:rsidRDefault="00116B17" w:rsidP="004514E3">
      <w:pPr>
        <w:pStyle w:val="Bodytext1"/>
        <w:shd w:val="clear" w:color="auto" w:fill="auto"/>
        <w:tabs>
          <w:tab w:val="left" w:pos="659"/>
          <w:tab w:val="left" w:pos="851"/>
        </w:tabs>
        <w:spacing w:before="0"/>
        <w:ind w:right="26" w:firstLine="567"/>
        <w:rPr>
          <w:rFonts w:ascii="Georgia" w:hAnsi="Georgia"/>
          <w:lang w:val="ro-RO"/>
        </w:rPr>
      </w:pPr>
      <w:r w:rsidRPr="00962D4D">
        <w:rPr>
          <w:rFonts w:ascii="Georgia" w:hAnsi="Georgia"/>
          <w:lang w:val="ro-RO" w:eastAsia="ro-RO"/>
        </w:rPr>
        <w:t>— Mă rog, c</w:t>
      </w:r>
      <w:r w:rsidR="004514E3" w:rsidRPr="00962D4D">
        <w:rPr>
          <w:rFonts w:ascii="Georgia" w:hAnsi="Georgia"/>
          <w:lang w:val="ro-RO" w:eastAsia="ro-RO"/>
        </w:rPr>
        <w:t>u voia ta, a fost pe aicea un băiat care v-a vîndut peşte ?</w:t>
      </w:r>
      <w:r w:rsidRPr="00962D4D">
        <w:rPr>
          <w:rFonts w:ascii="Georgia" w:hAnsi="Georgia"/>
          <w:lang w:val="ro-RO"/>
        </w:rPr>
        <w:t xml:space="preserve"> </w:t>
      </w:r>
    </w:p>
    <w:p w:rsidR="004514E3" w:rsidRPr="00962D4D" w:rsidRDefault="00116B17" w:rsidP="004514E3">
      <w:pPr>
        <w:pStyle w:val="Bodytext111"/>
        <w:shd w:val="clear" w:color="auto" w:fill="auto"/>
        <w:tabs>
          <w:tab w:val="left" w:pos="662"/>
          <w:tab w:val="left" w:pos="851"/>
        </w:tabs>
        <w:ind w:right="26" w:firstLine="567"/>
        <w:jc w:val="both"/>
        <w:rPr>
          <w:rFonts w:ascii="Georgia" w:hAnsi="Georgia"/>
          <w:lang w:val="ro-RO"/>
        </w:rPr>
      </w:pPr>
      <w:r w:rsidRPr="00962D4D">
        <w:rPr>
          <w:rFonts w:ascii="Georgia" w:hAnsi="Georgia"/>
          <w:lang w:val="ro-RO" w:eastAsia="ro-RO"/>
        </w:rPr>
        <w:t xml:space="preserve">— </w:t>
      </w:r>
      <w:r w:rsidR="004514E3" w:rsidRPr="00962D4D">
        <w:rPr>
          <w:rFonts w:ascii="Georgia" w:hAnsi="Georgia"/>
          <w:lang w:val="ro-RO" w:eastAsia="ro-RO"/>
        </w:rPr>
        <w:t>De ce mă întrebi, taică ?</w:t>
      </w:r>
    </w:p>
    <w:p w:rsidR="004514E3" w:rsidRPr="00962D4D" w:rsidRDefault="00116B17" w:rsidP="004514E3">
      <w:pPr>
        <w:pStyle w:val="Bodytext111"/>
        <w:shd w:val="clear" w:color="auto" w:fill="auto"/>
        <w:tabs>
          <w:tab w:val="left" w:pos="666"/>
          <w:tab w:val="left" w:pos="851"/>
        </w:tabs>
        <w:ind w:right="26" w:firstLine="567"/>
        <w:jc w:val="both"/>
        <w:rPr>
          <w:rFonts w:ascii="Georgia" w:hAnsi="Georgia"/>
          <w:lang w:val="ro-RO"/>
        </w:rPr>
      </w:pPr>
      <w:r w:rsidRPr="00962D4D">
        <w:rPr>
          <w:rFonts w:ascii="Georgia" w:hAnsi="Georgia"/>
          <w:lang w:val="ro-RO" w:eastAsia="ro-RO"/>
        </w:rPr>
        <w:t xml:space="preserve">— </w:t>
      </w:r>
      <w:r w:rsidR="004514E3" w:rsidRPr="00962D4D">
        <w:rPr>
          <w:rFonts w:ascii="Georgia" w:hAnsi="Georgia"/>
          <w:lang w:val="ro-RO" w:eastAsia="ro-RO"/>
        </w:rPr>
        <w:t>Sînt tatăl băiatului.</w:t>
      </w:r>
    </w:p>
    <w:p w:rsidR="004514E3" w:rsidRPr="00962D4D" w:rsidRDefault="00116B17" w:rsidP="004514E3">
      <w:pPr>
        <w:pStyle w:val="Bodytext1"/>
        <w:shd w:val="clear" w:color="auto" w:fill="auto"/>
        <w:tabs>
          <w:tab w:val="left" w:pos="659"/>
          <w:tab w:val="left" w:pos="851"/>
        </w:tabs>
        <w:spacing w:before="0"/>
        <w:ind w:right="26" w:firstLine="567"/>
        <w:rPr>
          <w:rFonts w:ascii="Georgia" w:hAnsi="Georgia"/>
          <w:lang w:val="ro-RO"/>
        </w:rPr>
      </w:pPr>
      <w:r w:rsidRPr="00962D4D">
        <w:rPr>
          <w:rFonts w:ascii="Georgia" w:hAnsi="Georgia"/>
          <w:lang w:val="ro-RO" w:eastAsia="ro-RO"/>
        </w:rPr>
        <w:t xml:space="preserve">— </w:t>
      </w:r>
      <w:r w:rsidR="004514E3" w:rsidRPr="00962D4D">
        <w:rPr>
          <w:rFonts w:ascii="Georgia" w:hAnsi="Georgia"/>
          <w:lang w:val="ro-RO" w:eastAsia="ro-RO"/>
        </w:rPr>
        <w:t>Tu eşti tatăl băiatului, care mi-a adus ieri şi astăzi peşte ?</w:t>
      </w:r>
    </w:p>
    <w:p w:rsidR="004514E3" w:rsidRPr="00962D4D" w:rsidRDefault="00116B17" w:rsidP="004514E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 </w:t>
      </w:r>
      <w:r w:rsidR="004514E3" w:rsidRPr="00962D4D">
        <w:rPr>
          <w:rFonts w:ascii="Georgia" w:hAnsi="Georgia"/>
          <w:lang w:val="ro-RO" w:eastAsia="ro-RO"/>
        </w:rPr>
        <w:t xml:space="preserve">Chiar eu şi am </w:t>
      </w:r>
      <w:r w:rsidRPr="00962D4D">
        <w:rPr>
          <w:rFonts w:ascii="Georgia" w:hAnsi="Georgia"/>
          <w:lang w:val="ro-RO" w:eastAsia="ro-RO"/>
        </w:rPr>
        <w:t>venit să aflu, de nu cumva fătul</w:t>
      </w:r>
      <w:r w:rsidR="004514E3" w:rsidRPr="00962D4D">
        <w:rPr>
          <w:rFonts w:ascii="Georgia" w:hAnsi="Georgia"/>
          <w:lang w:val="ro-RO" w:eastAsia="ro-RO"/>
        </w:rPr>
        <w:t xml:space="preserve"> meu a luat de la tine galbenii ce mi i-a adus.</w:t>
      </w:r>
    </w:p>
    <w:p w:rsidR="004514E3" w:rsidRPr="00962D4D" w:rsidRDefault="00116B17" w:rsidP="004514E3">
      <w:pPr>
        <w:pStyle w:val="Bodytext1"/>
        <w:shd w:val="clear" w:color="auto" w:fill="auto"/>
        <w:tabs>
          <w:tab w:val="left" w:pos="659"/>
          <w:tab w:val="left" w:pos="851"/>
        </w:tabs>
        <w:spacing w:before="0"/>
        <w:ind w:right="26" w:firstLine="567"/>
        <w:rPr>
          <w:rFonts w:ascii="Georgia" w:hAnsi="Georgia"/>
          <w:lang w:val="ro-RO"/>
        </w:rPr>
      </w:pPr>
      <w:r w:rsidRPr="00962D4D">
        <w:rPr>
          <w:rFonts w:ascii="Georgia" w:hAnsi="Georgia"/>
          <w:lang w:val="ro-RO" w:eastAsia="ro-RO"/>
        </w:rPr>
        <w:t xml:space="preserve">— </w:t>
      </w:r>
      <w:r w:rsidR="004514E3" w:rsidRPr="00962D4D">
        <w:rPr>
          <w:rFonts w:ascii="Georgia" w:hAnsi="Georgia"/>
          <w:lang w:val="ro-RO" w:eastAsia="ro-RO"/>
        </w:rPr>
        <w:t>Eu însămi i-am dat, în schimbul peştelui. Stai jos, taică, să guşti o dulceaţă şi o cafea, că aş avea ceva de vorbit.</w:t>
      </w:r>
    </w:p>
    <w:p w:rsidR="004514E3" w:rsidRPr="00962D4D" w:rsidRDefault="004514E3" w:rsidP="004514E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După ce bătrînul a mîncat dulceaţa şi a sorbit ca</w:t>
      </w:r>
      <w:r w:rsidRPr="00962D4D">
        <w:rPr>
          <w:rFonts w:ascii="Georgia" w:hAnsi="Georgia"/>
          <w:lang w:val="ro-RO" w:eastAsia="ro-RO"/>
        </w:rPr>
        <w:softHyphen/>
        <w:t>feaua, fata îi spuse :</w:t>
      </w:r>
      <w:r w:rsidR="00116B17" w:rsidRPr="00962D4D">
        <w:rPr>
          <w:rFonts w:ascii="Georgia" w:hAnsi="Georgia"/>
          <w:lang w:val="ro-RO"/>
        </w:rPr>
        <w:t xml:space="preserve"> </w:t>
      </w:r>
    </w:p>
    <w:p w:rsidR="004514E3" w:rsidRPr="00962D4D" w:rsidRDefault="00116B17" w:rsidP="004514E3">
      <w:pPr>
        <w:pStyle w:val="Bodytext1"/>
        <w:shd w:val="clear" w:color="auto" w:fill="auto"/>
        <w:tabs>
          <w:tab w:val="left" w:pos="664"/>
          <w:tab w:val="left" w:pos="851"/>
        </w:tabs>
        <w:spacing w:before="0" w:line="278" w:lineRule="exact"/>
        <w:ind w:right="26" w:firstLine="567"/>
        <w:rPr>
          <w:rFonts w:ascii="Georgia" w:hAnsi="Georgia"/>
          <w:lang w:val="ro-RO"/>
        </w:rPr>
      </w:pPr>
      <w:r w:rsidRPr="00962D4D">
        <w:rPr>
          <w:rFonts w:ascii="Georgia" w:hAnsi="Georgia"/>
          <w:lang w:val="ro-RO" w:eastAsia="ro-RO"/>
        </w:rPr>
        <w:t xml:space="preserve">— </w:t>
      </w:r>
      <w:r w:rsidR="004514E3" w:rsidRPr="00962D4D">
        <w:rPr>
          <w:rFonts w:ascii="Georgia" w:hAnsi="Georgia"/>
          <w:lang w:val="ro-RO" w:eastAsia="ro-RO"/>
        </w:rPr>
        <w:t>Ai copil bun şi isteţ şi m-am gîndit că ar fi bine să mai înveţe carte. De aceea, dacă gîndeşti la fel, eu l-aş ţine</w:t>
      </w:r>
      <w:r w:rsidRPr="00962D4D">
        <w:rPr>
          <w:rFonts w:ascii="Georgia" w:hAnsi="Georgia"/>
          <w:lang w:val="ro-RO" w:eastAsia="ro-RO"/>
        </w:rPr>
        <w:t>a</w:t>
      </w:r>
      <w:r w:rsidR="004514E3" w:rsidRPr="00962D4D">
        <w:rPr>
          <w:rFonts w:ascii="Georgia" w:hAnsi="Georgia"/>
          <w:lang w:val="ro-RO" w:eastAsia="ro-RO"/>
        </w:rPr>
        <w:t xml:space="preserve"> cu cheltuiala la învăţătură. Primeşte o sută de galbeni de la mine şi trimite-mi-l mîine de dimineaţă.</w:t>
      </w:r>
    </w:p>
    <w:p w:rsidR="004514E3" w:rsidRPr="00962D4D" w:rsidRDefault="00116B17" w:rsidP="004514E3">
      <w:pPr>
        <w:pStyle w:val="Bodytext1"/>
        <w:shd w:val="clear" w:color="auto" w:fill="auto"/>
        <w:tabs>
          <w:tab w:val="left" w:pos="649"/>
          <w:tab w:val="left" w:pos="851"/>
        </w:tabs>
        <w:spacing w:before="19"/>
        <w:ind w:right="26" w:firstLine="567"/>
        <w:rPr>
          <w:rFonts w:ascii="Georgia" w:hAnsi="Georgia"/>
          <w:lang w:val="ro-RO"/>
        </w:rPr>
      </w:pPr>
      <w:r w:rsidRPr="00962D4D">
        <w:rPr>
          <w:rFonts w:ascii="Georgia" w:hAnsi="Georgia"/>
          <w:lang w:val="ro-RO" w:eastAsia="ro-RO"/>
        </w:rPr>
        <w:t>— Cu pl</w:t>
      </w:r>
      <w:r w:rsidR="004514E3" w:rsidRPr="00962D4D">
        <w:rPr>
          <w:rFonts w:ascii="Georgia" w:hAnsi="Georgia"/>
          <w:lang w:val="ro-RO" w:eastAsia="ro-RO"/>
        </w:rPr>
        <w:t>ecăciune şi mult</w:t>
      </w:r>
      <w:r w:rsidRPr="00962D4D">
        <w:rPr>
          <w:rFonts w:ascii="Georgia" w:hAnsi="Georgia"/>
          <w:lang w:val="ro-RO" w:eastAsia="ro-RO"/>
        </w:rPr>
        <w:t>ă mulţumire, răspunse bă- trînul</w:t>
      </w:r>
      <w:r w:rsidR="004514E3" w:rsidRPr="00962D4D">
        <w:rPr>
          <w:rFonts w:ascii="Georgia" w:hAnsi="Georgia"/>
          <w:lang w:val="ro-RO" w:eastAsia="ro-RO"/>
        </w:rPr>
        <w:t xml:space="preserve">. Dar </w:t>
      </w:r>
      <w:r w:rsidRPr="00962D4D">
        <w:rPr>
          <w:rFonts w:ascii="Georgia" w:hAnsi="Georgia"/>
          <w:lang w:val="ro-RO" w:eastAsia="ro-RO"/>
        </w:rPr>
        <w:t>dînsul</w:t>
      </w:r>
      <w:r w:rsidR="004514E3" w:rsidRPr="00962D4D">
        <w:rPr>
          <w:rFonts w:ascii="Georgia" w:hAnsi="Georgia"/>
          <w:lang w:val="ro-RO" w:eastAsia="ro-RO"/>
        </w:rPr>
        <w:t xml:space="preserve"> nu mai vrea să înveţe ; eu l-am îndemnat să se ducă la şcoală, dar el ţine mult să vină cu mine la pescuit.</w:t>
      </w:r>
    </w:p>
    <w:p w:rsidR="004514E3" w:rsidRPr="00962D4D" w:rsidRDefault="00116B17" w:rsidP="004514E3">
      <w:pPr>
        <w:pStyle w:val="Bodytext1"/>
        <w:shd w:val="clear" w:color="auto" w:fill="auto"/>
        <w:tabs>
          <w:tab w:val="left" w:pos="644"/>
          <w:tab w:val="left" w:pos="851"/>
        </w:tabs>
        <w:spacing w:before="0"/>
        <w:ind w:right="26" w:firstLine="567"/>
        <w:rPr>
          <w:rFonts w:ascii="Georgia" w:hAnsi="Georgia"/>
          <w:lang w:val="ro-RO"/>
        </w:rPr>
      </w:pPr>
      <w:r w:rsidRPr="00962D4D">
        <w:rPr>
          <w:rFonts w:ascii="Georgia" w:hAnsi="Georgia"/>
          <w:lang w:val="ro-RO" w:eastAsia="ro-RO"/>
        </w:rPr>
        <w:t xml:space="preserve">— </w:t>
      </w:r>
      <w:r w:rsidR="004514E3" w:rsidRPr="00962D4D">
        <w:rPr>
          <w:rFonts w:ascii="Georgia" w:hAnsi="Georgia"/>
          <w:lang w:val="ro-RO" w:eastAsia="ro-RO"/>
        </w:rPr>
        <w:t>Dacă vrea ori nu vrea să înveţe carte, asta mă priveşte pe mine, stărui fata.</w:t>
      </w:r>
      <w:r w:rsidRPr="00962D4D">
        <w:rPr>
          <w:rFonts w:ascii="Georgia" w:hAnsi="Georgia"/>
          <w:lang w:val="ro-RO"/>
        </w:rPr>
        <w:t xml:space="preserve"> </w:t>
      </w:r>
    </w:p>
    <w:p w:rsidR="004514E3" w:rsidRPr="00962D4D" w:rsidRDefault="00116B17" w:rsidP="004514E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w:t>
      </w:r>
      <w:r w:rsidR="004514E3" w:rsidRPr="00962D4D">
        <w:rPr>
          <w:rFonts w:ascii="Georgia" w:hAnsi="Georgia"/>
          <w:lang w:val="ro-RO" w:eastAsia="ro-RO"/>
        </w:rPr>
        <w:t xml:space="preserve"> Eu nu ştiu cum să mulţumesc pentru atîta bună</w:t>
      </w:r>
      <w:r w:rsidR="004514E3" w:rsidRPr="00962D4D">
        <w:rPr>
          <w:rFonts w:ascii="Georgia" w:hAnsi="Georgia"/>
          <w:lang w:val="ro-RO" w:eastAsia="ro-RO"/>
        </w:rPr>
        <w:softHyphen/>
        <w:t xml:space="preserve">tate, </w:t>
      </w:r>
      <w:r w:rsidRPr="00962D4D">
        <w:rPr>
          <w:rFonts w:ascii="Georgia" w:hAnsi="Georgia"/>
          <w:lang w:val="ro-RO" w:eastAsia="ro-RO"/>
        </w:rPr>
        <w:t>însă</w:t>
      </w:r>
      <w:r w:rsidR="004514E3" w:rsidRPr="00962D4D">
        <w:rPr>
          <w:rFonts w:ascii="Georgia" w:hAnsi="Georgia"/>
          <w:lang w:val="ro-RO" w:eastAsia="ro-RO"/>
        </w:rPr>
        <w:t xml:space="preserve"> trebuie să ştii că numai pe el îl am.</w:t>
      </w:r>
    </w:p>
    <w:p w:rsidR="004514E3" w:rsidRPr="00962D4D" w:rsidRDefault="00116B17" w:rsidP="004514E3">
      <w:pPr>
        <w:pStyle w:val="Bodytext1"/>
        <w:shd w:val="clear" w:color="auto" w:fill="auto"/>
        <w:tabs>
          <w:tab w:val="left" w:pos="654"/>
          <w:tab w:val="left" w:pos="851"/>
        </w:tabs>
        <w:spacing w:before="0"/>
        <w:ind w:right="26" w:firstLine="567"/>
        <w:rPr>
          <w:rFonts w:ascii="Georgia" w:hAnsi="Georgia"/>
          <w:lang w:val="ro-RO"/>
        </w:rPr>
      </w:pPr>
      <w:r w:rsidRPr="00962D4D">
        <w:rPr>
          <w:rFonts w:ascii="Georgia" w:hAnsi="Georgia"/>
          <w:lang w:val="ro-RO" w:eastAsia="ro-RO"/>
        </w:rPr>
        <w:t xml:space="preserve">— </w:t>
      </w:r>
      <w:r w:rsidR="004514E3" w:rsidRPr="00962D4D">
        <w:rPr>
          <w:rFonts w:ascii="Georgia" w:hAnsi="Georgia"/>
          <w:lang w:val="ro-RO" w:eastAsia="ro-RO"/>
        </w:rPr>
        <w:t>Fii liniştit, taică, bă</w:t>
      </w:r>
      <w:r w:rsidRPr="00962D4D">
        <w:rPr>
          <w:rFonts w:ascii="Georgia" w:hAnsi="Georgia"/>
          <w:lang w:val="ro-RO" w:eastAsia="ro-RO"/>
        </w:rPr>
        <w:t>iatul va trăi lîngă noi ca în sî</w:t>
      </w:r>
      <w:r w:rsidR="004514E3" w:rsidRPr="00962D4D">
        <w:rPr>
          <w:rFonts w:ascii="Georgia" w:hAnsi="Georgia"/>
          <w:lang w:val="ro-RO" w:eastAsia="ro-RO"/>
        </w:rPr>
        <w:t>nul lui Avram.</w:t>
      </w:r>
      <w:r w:rsidRPr="00962D4D">
        <w:rPr>
          <w:rFonts w:ascii="Georgia" w:hAnsi="Georgia"/>
          <w:lang w:val="ro-RO"/>
        </w:rPr>
        <w:t xml:space="preserve"> </w:t>
      </w:r>
    </w:p>
    <w:p w:rsidR="004514E3" w:rsidRPr="00962D4D" w:rsidRDefault="00116B17" w:rsidP="004514E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Î</w:t>
      </w:r>
      <w:r w:rsidR="004514E3" w:rsidRPr="00962D4D">
        <w:rPr>
          <w:rFonts w:ascii="Georgia" w:hAnsi="Georgia"/>
          <w:lang w:val="ro-RO" w:eastAsia="ro-RO"/>
        </w:rPr>
        <w:t>ntorcîndu-se acasă, pescarul a povesti</w:t>
      </w:r>
      <w:r w:rsidRPr="00962D4D">
        <w:rPr>
          <w:rFonts w:ascii="Georgia" w:hAnsi="Georgia"/>
          <w:lang w:val="ro-RO" w:eastAsia="ro-RO"/>
        </w:rPr>
        <w:t>t femeii tot ce a vorbit cu jupî</w:t>
      </w:r>
      <w:r w:rsidR="004514E3" w:rsidRPr="00962D4D">
        <w:rPr>
          <w:rFonts w:ascii="Georgia" w:hAnsi="Georgia"/>
          <w:lang w:val="ro-RO" w:eastAsia="ro-RO"/>
        </w:rPr>
        <w:t>niţa, şi după ce s-au chibzuit bine, s-au înţeles împreun</w:t>
      </w:r>
      <w:r w:rsidRPr="00962D4D">
        <w:rPr>
          <w:rFonts w:ascii="Georgia" w:hAnsi="Georgia"/>
          <w:lang w:val="ro-RO" w:eastAsia="ro-RO"/>
        </w:rPr>
        <w:t>ă să încredinţeze pe băiat în mî</w:t>
      </w:r>
      <w:r w:rsidR="004514E3" w:rsidRPr="00962D4D">
        <w:rPr>
          <w:rFonts w:ascii="Georgia" w:hAnsi="Georgia"/>
          <w:lang w:val="ro-RO" w:eastAsia="ro-RO"/>
        </w:rPr>
        <w:t>inele ei</w:t>
      </w:r>
      <w:r w:rsidRPr="00962D4D">
        <w:rPr>
          <w:rFonts w:ascii="Georgia" w:hAnsi="Georgia"/>
          <w:lang w:val="ro-RO" w:eastAsia="ro-RO"/>
        </w:rPr>
        <w:t>.</w:t>
      </w:r>
      <w:r w:rsidR="004514E3" w:rsidRPr="00962D4D">
        <w:rPr>
          <w:rFonts w:ascii="Georgia" w:hAnsi="Georgia"/>
          <w:lang w:val="ro-RO" w:eastAsia="ro-RO"/>
        </w:rPr>
        <w:t xml:space="preserve"> Ion înnebunea </w:t>
      </w:r>
      <w:r w:rsidR="004514E3" w:rsidRPr="00962D4D">
        <w:rPr>
          <w:rFonts w:ascii="Georgia" w:hAnsi="Georgia"/>
          <w:lang w:val="ro-RO" w:eastAsia="ro-RO"/>
        </w:rPr>
        <w:lastRenderedPageBreak/>
        <w:t>de bucurie, gîndind că avea să şadă într-un palat, să calce pe mîndreţe de covoare, să se întindă pe canapele de mătase şi catifea, să-şi vadă obrazul în oglinzi de cleştar şi mai ales</w:t>
      </w:r>
      <w:r w:rsidRPr="00962D4D">
        <w:rPr>
          <w:rFonts w:ascii="Georgia" w:hAnsi="Georgia"/>
          <w:lang w:val="ro-RO" w:eastAsia="ro-RO"/>
        </w:rPr>
        <w:t xml:space="preserve"> să aibă cu ce să ajute pe tat</w:t>
      </w:r>
      <w:r w:rsidR="004514E3" w:rsidRPr="00962D4D">
        <w:rPr>
          <w:rFonts w:ascii="Georgia" w:hAnsi="Georgia"/>
          <w:lang w:val="ro-RO" w:eastAsia="ro-RO"/>
        </w:rPr>
        <w:t>ăl şi mama lui. A doua zi după ce s-a îmbrăcat cu hainele cele mai bune şi şi-a luat rămas bun de la pări</w:t>
      </w:r>
      <w:r w:rsidRPr="00962D4D">
        <w:rPr>
          <w:rFonts w:ascii="Georgia" w:hAnsi="Georgia"/>
          <w:lang w:val="ro-RO" w:eastAsia="ro-RO"/>
        </w:rPr>
        <w:t>nţi, a pornit spre curtea aceea.</w:t>
      </w:r>
    </w:p>
    <w:p w:rsidR="004514E3" w:rsidRPr="00962D4D" w:rsidRDefault="004514E3" w:rsidP="004514E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Cînd l-a văzut fata, puse de-i pregăti o baie şi-l pri</w:t>
      </w:r>
      <w:r w:rsidRPr="00962D4D">
        <w:rPr>
          <w:rFonts w:ascii="Georgia" w:hAnsi="Georgia"/>
          <w:lang w:val="ro-RO" w:eastAsia="ro-RO"/>
        </w:rPr>
        <w:softHyphen/>
        <w:t>meni cu haine noi, frumoase, ca să se îmbrace, apoi îi arătă noua locuinţă. Curînd îl trimise la cei mai buni învăţători, ca să-l înveţe carte şi limbi străine, precum şi la un dascăl de muzică pentru ca să-i dea lecţii de vioară. Băiatul înainta pe zi ce trecea cu învăţătura şi toţi se mirau de deşteptăciunca lui. Şi după trei ani fu gata învăţat.</w:t>
      </w:r>
    </w:p>
    <w:p w:rsidR="004514E3" w:rsidRPr="00962D4D" w:rsidRDefault="004514E3" w:rsidP="00116B17">
      <w:pPr>
        <w:pStyle w:val="Bodytext1"/>
        <w:shd w:val="clear" w:color="auto" w:fill="auto"/>
        <w:tabs>
          <w:tab w:val="left" w:pos="851"/>
        </w:tabs>
        <w:spacing w:before="0" w:line="283" w:lineRule="exact"/>
        <w:ind w:right="26" w:firstLine="567"/>
        <w:rPr>
          <w:rFonts w:ascii="Georgia" w:hAnsi="Georgia"/>
          <w:lang w:val="ro-RO"/>
        </w:rPr>
      </w:pPr>
      <w:r w:rsidRPr="00962D4D">
        <w:rPr>
          <w:rFonts w:ascii="Georgia" w:hAnsi="Georgia"/>
          <w:lang w:val="ro-RO" w:eastAsia="ro-RO"/>
        </w:rPr>
        <w:t>Fata, pe care a av</w:t>
      </w:r>
      <w:r w:rsidR="00116B17" w:rsidRPr="00962D4D">
        <w:rPr>
          <w:rFonts w:ascii="Georgia" w:hAnsi="Georgia"/>
          <w:lang w:val="ro-RO" w:eastAsia="ro-RO"/>
        </w:rPr>
        <w:t>u</w:t>
      </w:r>
      <w:r w:rsidRPr="00962D4D">
        <w:rPr>
          <w:rFonts w:ascii="Georgia" w:hAnsi="Georgia"/>
          <w:lang w:val="ro-RO" w:eastAsia="ro-RO"/>
        </w:rPr>
        <w:t>t norocul să o întîlnească, era sin</w:t>
      </w:r>
      <w:r w:rsidRPr="00962D4D">
        <w:rPr>
          <w:rFonts w:ascii="Georgia" w:hAnsi="Georgia"/>
          <w:lang w:val="ro-RO" w:eastAsia="ro-RO"/>
        </w:rPr>
        <w:softHyphen/>
        <w:t>gura la părinţi, tatăl ei fiind cel mai bogat om din ţinutul</w:t>
      </w:r>
      <w:r w:rsidR="00116B17" w:rsidRPr="00962D4D">
        <w:rPr>
          <w:rFonts w:ascii="Georgia" w:hAnsi="Georgia"/>
          <w:lang w:val="ro-RO"/>
        </w:rPr>
        <w:t xml:space="preserve"> </w:t>
      </w:r>
      <w:r w:rsidRPr="00962D4D">
        <w:rPr>
          <w:rFonts w:ascii="Georgia" w:hAnsi="Georgia"/>
          <w:lang w:val="ro-RO" w:eastAsia="ro-RO"/>
        </w:rPr>
        <w:t xml:space="preserve">acela. </w:t>
      </w:r>
      <w:r w:rsidR="00116B17" w:rsidRPr="00962D4D">
        <w:rPr>
          <w:rFonts w:ascii="Georgia" w:hAnsi="Georgia"/>
          <w:lang w:val="ro-RO" w:eastAsia="ro-RO"/>
        </w:rPr>
        <w:t>Între</w:t>
      </w:r>
      <w:r w:rsidRPr="00962D4D">
        <w:rPr>
          <w:rFonts w:ascii="Georgia" w:hAnsi="Georgia"/>
          <w:lang w:val="ro-RO" w:eastAsia="ro-RO"/>
        </w:rPr>
        <w:t xml:space="preserve"> alte bogăţii, erau şi vreo zece corăbii, c</w:t>
      </w:r>
      <w:r w:rsidR="00116B17" w:rsidRPr="00962D4D">
        <w:rPr>
          <w:rFonts w:ascii="Georgia" w:hAnsi="Georgia"/>
          <w:lang w:val="ro-RO" w:eastAsia="ro-RO"/>
        </w:rPr>
        <w:t>u</w:t>
      </w:r>
      <w:r w:rsidRPr="00962D4D">
        <w:rPr>
          <w:rFonts w:ascii="Georgia" w:hAnsi="Georgia"/>
          <w:lang w:val="ro-RO" w:eastAsia="ro-RO"/>
        </w:rPr>
        <w:t xml:space="preserve"> care călătorea aşa depa</w:t>
      </w:r>
      <w:r w:rsidR="00116B17" w:rsidRPr="00962D4D">
        <w:rPr>
          <w:rFonts w:ascii="Georgia" w:hAnsi="Georgia"/>
          <w:lang w:val="ro-RO" w:eastAsia="ro-RO"/>
        </w:rPr>
        <w:t>rte, că abia se întorcea la doi,</w:t>
      </w:r>
      <w:r w:rsidRPr="00962D4D">
        <w:rPr>
          <w:rFonts w:ascii="Georgia" w:hAnsi="Georgia"/>
          <w:lang w:val="ro-RO" w:eastAsia="ro-RO"/>
        </w:rPr>
        <w:t xml:space="preserve"> trei ani o dată şi atunci era întîmpinat de toţi ai săi cu </w:t>
      </w:r>
      <w:r w:rsidR="00116B17" w:rsidRPr="00962D4D">
        <w:rPr>
          <w:rFonts w:ascii="Georgia" w:hAnsi="Georgia"/>
          <w:lang w:val="ro-RO" w:eastAsia="ro-RO"/>
        </w:rPr>
        <w:t>mare</w:t>
      </w:r>
      <w:r w:rsidRPr="00962D4D">
        <w:rPr>
          <w:rFonts w:ascii="Georgia" w:hAnsi="Georgia"/>
          <w:lang w:val="ro-RO" w:eastAsia="ro-RO"/>
        </w:rPr>
        <w:t xml:space="preserve"> alai, că toţi, şi mici şi mari, şi mai săraci ori mai bogaţi, îl iubeau ca pe un părinte al lor, de bun şi milostiv ce se arăta.</w:t>
      </w:r>
    </w:p>
    <w:p w:rsidR="004514E3" w:rsidRPr="00962D4D" w:rsidRDefault="004514E3" w:rsidP="004514E3">
      <w:pPr>
        <w:pStyle w:val="Bodytext1"/>
        <w:shd w:val="clear" w:color="auto" w:fill="auto"/>
        <w:tabs>
          <w:tab w:val="left" w:pos="851"/>
        </w:tabs>
        <w:spacing w:before="0" w:line="274" w:lineRule="exact"/>
        <w:ind w:right="26" w:firstLine="567"/>
        <w:rPr>
          <w:rFonts w:ascii="Georgia" w:hAnsi="Georgia"/>
          <w:lang w:val="ro-RO"/>
        </w:rPr>
      </w:pPr>
      <w:r w:rsidRPr="00962D4D">
        <w:rPr>
          <w:rFonts w:ascii="Georgia" w:hAnsi="Georgia"/>
          <w:lang w:val="ro-RO" w:eastAsia="ro-RO"/>
        </w:rPr>
        <w:t xml:space="preserve">Tocmai trecuseră trei ani de la plecarea </w:t>
      </w:r>
      <w:r w:rsidR="00116B17" w:rsidRPr="00962D4D">
        <w:rPr>
          <w:rFonts w:ascii="Georgia" w:hAnsi="Georgia"/>
          <w:lang w:val="ro-RO" w:eastAsia="ro-RO"/>
        </w:rPr>
        <w:t>lui</w:t>
      </w:r>
      <w:r w:rsidRPr="00962D4D">
        <w:rPr>
          <w:rFonts w:ascii="Georgia" w:hAnsi="Georgia"/>
          <w:lang w:val="ro-RO" w:eastAsia="ro-RO"/>
        </w:rPr>
        <w:t xml:space="preserve"> şi lumea îl aşt</w:t>
      </w:r>
      <w:r w:rsidR="00116B17" w:rsidRPr="00962D4D">
        <w:rPr>
          <w:rFonts w:ascii="Georgia" w:hAnsi="Georgia"/>
          <w:lang w:val="ro-RO" w:eastAsia="ro-RO"/>
        </w:rPr>
        <w:t>epta să se întoarcă din călătorii</w:t>
      </w:r>
      <w:r w:rsidRPr="00962D4D">
        <w:rPr>
          <w:rFonts w:ascii="Georgia" w:hAnsi="Georgia"/>
          <w:lang w:val="ro-RO" w:eastAsia="ro-RO"/>
        </w:rPr>
        <w:t>le multe şi se pregă</w:t>
      </w:r>
      <w:r w:rsidRPr="00962D4D">
        <w:rPr>
          <w:rFonts w:ascii="Georgia" w:hAnsi="Georgia"/>
          <w:lang w:val="ro-RO" w:eastAsia="ro-RO"/>
        </w:rPr>
        <w:softHyphen/>
        <w:t>tea să-i facă o primire cu mare cinste.</w:t>
      </w:r>
    </w:p>
    <w:p w:rsidR="004514E3" w:rsidRPr="00962D4D" w:rsidRDefault="004514E3" w:rsidP="004514E3">
      <w:pPr>
        <w:pStyle w:val="Bodytext1"/>
        <w:shd w:val="clear" w:color="auto" w:fill="auto"/>
        <w:tabs>
          <w:tab w:val="left" w:pos="851"/>
        </w:tabs>
        <w:spacing w:before="0" w:line="274" w:lineRule="exact"/>
        <w:ind w:right="26" w:firstLine="567"/>
        <w:rPr>
          <w:rFonts w:ascii="Georgia" w:hAnsi="Georgia"/>
          <w:lang w:val="ro-RO"/>
        </w:rPr>
      </w:pPr>
      <w:r w:rsidRPr="00962D4D">
        <w:rPr>
          <w:rFonts w:ascii="Georgia" w:hAnsi="Georgia"/>
          <w:lang w:val="ro-RO" w:eastAsia="ro-RO"/>
        </w:rPr>
        <w:t>Tot atunci, se întorsese şi Ion de la învăţătură şi fata îl chemase, zicîndu-i :</w:t>
      </w:r>
    </w:p>
    <w:p w:rsidR="004514E3" w:rsidRPr="00962D4D" w:rsidRDefault="00962D4D" w:rsidP="004514E3">
      <w:pPr>
        <w:pStyle w:val="Bodytext1"/>
        <w:shd w:val="clear" w:color="auto" w:fill="auto"/>
        <w:tabs>
          <w:tab w:val="left" w:pos="851"/>
        </w:tabs>
        <w:spacing w:before="0" w:line="274" w:lineRule="exact"/>
        <w:ind w:right="26" w:firstLine="567"/>
        <w:rPr>
          <w:rFonts w:ascii="Georgia" w:hAnsi="Georgia"/>
          <w:lang w:val="ro-RO"/>
        </w:rPr>
      </w:pPr>
      <w:r w:rsidRPr="00962D4D">
        <w:rPr>
          <w:rFonts w:ascii="Georgia" w:hAnsi="Georgia"/>
          <w:lang w:val="ro-RO" w:eastAsia="ro-RO"/>
        </w:rPr>
        <w:t xml:space="preserve">— </w:t>
      </w:r>
      <w:r w:rsidR="00852D91" w:rsidRPr="00962D4D">
        <w:rPr>
          <w:rFonts w:ascii="Georgia" w:hAnsi="Georgia"/>
          <w:lang w:val="ro-RO" w:eastAsia="ro-RO"/>
        </w:rPr>
        <w:t>În</w:t>
      </w:r>
      <w:r w:rsidR="004514E3" w:rsidRPr="00962D4D">
        <w:rPr>
          <w:rFonts w:ascii="Georgia" w:hAnsi="Georgia"/>
          <w:lang w:val="ro-RO" w:eastAsia="ro-RO"/>
        </w:rPr>
        <w:t xml:space="preserve"> curînd are să vină tatăl meu. Aş vrea să spui oamenilor că ai venit din altă ţară, că eşti un străin, dar ţi-a plăcut cetatea noastră, şi că ai să zideşti un palat </w:t>
      </w:r>
      <w:r w:rsidR="006A6FDF" w:rsidRPr="00962D4D">
        <w:rPr>
          <w:rFonts w:ascii="Georgia" w:hAnsi="Georgia"/>
          <w:lang w:val="ro-RO" w:eastAsia="ro-RO"/>
        </w:rPr>
        <w:t>în</w:t>
      </w:r>
      <w:r w:rsidR="004514E3" w:rsidRPr="00962D4D">
        <w:rPr>
          <w:rFonts w:ascii="Georgia" w:hAnsi="Georgia"/>
          <w:lang w:val="ro-RO" w:eastAsia="ro-RO"/>
        </w:rPr>
        <w:t xml:space="preserve"> dreptul casei noastr</w:t>
      </w:r>
      <w:r w:rsidRPr="00962D4D">
        <w:rPr>
          <w:rFonts w:ascii="Georgia" w:hAnsi="Georgia"/>
          <w:lang w:val="ro-RO" w:eastAsia="ro-RO"/>
        </w:rPr>
        <w:t>e şi vom vedea ce are să se în</w:t>
      </w:r>
      <w:r w:rsidR="004514E3" w:rsidRPr="00962D4D">
        <w:rPr>
          <w:rFonts w:ascii="Georgia" w:hAnsi="Georgia"/>
          <w:lang w:val="ro-RO" w:eastAsia="ro-RO"/>
        </w:rPr>
        <w:t>tîmple.</w:t>
      </w:r>
      <w:r w:rsidRPr="00962D4D">
        <w:rPr>
          <w:rFonts w:ascii="Georgia" w:hAnsi="Georgia"/>
          <w:lang w:val="ro-RO"/>
        </w:rPr>
        <w:t xml:space="preserve"> </w:t>
      </w:r>
    </w:p>
    <w:p w:rsidR="004514E3" w:rsidRPr="00962D4D" w:rsidRDefault="004514E3" w:rsidP="004514E3">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Ioana, căci aşa se numea fata, îi dărui şi o pungă de galbeni, să aibă de cheltui</w:t>
      </w:r>
      <w:r w:rsidR="00962D4D" w:rsidRPr="00962D4D">
        <w:rPr>
          <w:rFonts w:ascii="Georgia" w:hAnsi="Georgia"/>
          <w:lang w:val="ro-RO" w:eastAsia="ro-RO"/>
        </w:rPr>
        <w:t>ală şi, peste un timp, în care</w:t>
      </w:r>
      <w:r w:rsidRPr="00962D4D">
        <w:rPr>
          <w:rFonts w:ascii="Georgia" w:hAnsi="Georgia"/>
          <w:lang w:val="ro-RO" w:eastAsia="ro-RO"/>
        </w:rPr>
        <w:t xml:space="preserve"> Ion se făcuse nevăzut, înapoindu-se, a cumpărat un loc peste drum de curtea boierească, a zidit un conac mare şi a spus oamenilor că el este un prinţ străin, care a venit prin partea locului, fiindcă i-a plăcut foarte mult să se aşeze în această ţară.</w:t>
      </w:r>
    </w:p>
    <w:p w:rsidR="004514E3" w:rsidRPr="00962D4D" w:rsidRDefault="004514E3" w:rsidP="004514E3">
      <w:pPr>
        <w:pStyle w:val="Bodytext1"/>
        <w:shd w:val="clear" w:color="auto" w:fill="auto"/>
        <w:tabs>
          <w:tab w:val="left" w:pos="851"/>
        </w:tabs>
        <w:spacing w:before="4" w:line="274" w:lineRule="exact"/>
        <w:ind w:right="26" w:firstLine="567"/>
        <w:rPr>
          <w:rFonts w:ascii="Georgia" w:hAnsi="Georgia"/>
          <w:lang w:val="ro-RO" w:eastAsia="ro-RO"/>
        </w:rPr>
      </w:pPr>
      <w:r w:rsidRPr="00962D4D">
        <w:rPr>
          <w:rFonts w:ascii="Georgia" w:hAnsi="Georgia"/>
          <w:lang w:val="ro-RO" w:eastAsia="ro-RO"/>
        </w:rPr>
        <w:lastRenderedPageBreak/>
        <w:t>Nu trecu multă vreme şi sosi domnul cu c</w:t>
      </w:r>
      <w:r w:rsidR="00962D4D" w:rsidRPr="00962D4D">
        <w:rPr>
          <w:rFonts w:ascii="Georgia" w:hAnsi="Georgia"/>
          <w:lang w:val="ro-RO" w:eastAsia="ro-RO"/>
        </w:rPr>
        <w:t>el</w:t>
      </w:r>
      <w:r w:rsidRPr="00962D4D">
        <w:rPr>
          <w:rFonts w:ascii="Georgia" w:hAnsi="Georgia"/>
          <w:lang w:val="ro-RO" w:eastAsia="ro-RO"/>
        </w:rPr>
        <w:t>e zece corăbii încărcate cu mărfuri şi lucruri scumpe. O lună de zile a ţinut descă</w:t>
      </w:r>
      <w:r w:rsidR="00962D4D" w:rsidRPr="00962D4D">
        <w:rPr>
          <w:rFonts w:ascii="Georgia" w:hAnsi="Georgia"/>
          <w:lang w:val="ro-RO" w:eastAsia="ro-RO"/>
        </w:rPr>
        <w:t>rcatul corăbiilor. Toţi cu mic c</w:t>
      </w:r>
      <w:r w:rsidRPr="00962D4D">
        <w:rPr>
          <w:rFonts w:ascii="Georgia" w:hAnsi="Georgia"/>
          <w:lang w:val="ro-RO" w:eastAsia="ro-RO"/>
        </w:rPr>
        <w:t>u mare s-au repezit spre ţărm şi i-au făcut primire de împărat. Numai Ion, ca prinţ străin, s-a ţinut deoparte.</w:t>
      </w:r>
      <w:r w:rsidR="00962D4D" w:rsidRPr="00962D4D">
        <w:rPr>
          <w:rFonts w:ascii="Georgia" w:hAnsi="Georgia"/>
          <w:lang w:val="ro-RO" w:eastAsia="ro-RO"/>
        </w:rPr>
        <w:t xml:space="preserve"> </w:t>
      </w:r>
    </w:p>
    <w:p w:rsidR="00962D4D" w:rsidRPr="00962D4D" w:rsidRDefault="00962D4D" w:rsidP="004514E3">
      <w:pPr>
        <w:pStyle w:val="Bodytext1"/>
        <w:shd w:val="clear" w:color="auto" w:fill="auto"/>
        <w:tabs>
          <w:tab w:val="left" w:pos="851"/>
        </w:tabs>
        <w:spacing w:before="4" w:line="274" w:lineRule="exact"/>
        <w:ind w:right="26" w:firstLine="567"/>
        <w:rPr>
          <w:rFonts w:ascii="Georgia" w:hAnsi="Georgia"/>
          <w:lang w:val="ro-RO"/>
        </w:rPr>
        <w:sectPr w:rsidR="00962D4D" w:rsidRPr="00962D4D" w:rsidSect="003F1C38">
          <w:footnotePr>
            <w:numRestart w:val="eachPage"/>
          </w:footnotePr>
          <w:type w:val="continuous"/>
          <w:pgSz w:w="8390" w:h="11905" w:code="11"/>
          <w:pgMar w:top="1134" w:right="1134" w:bottom="1134" w:left="1134" w:header="709" w:footer="709" w:gutter="0"/>
          <w:cols w:space="720"/>
          <w:noEndnote/>
          <w:docGrid w:linePitch="360"/>
        </w:sectPr>
      </w:pPr>
    </w:p>
    <w:p w:rsidR="004514E3" w:rsidRPr="00962D4D" w:rsidRDefault="004514E3" w:rsidP="004514E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lastRenderedPageBreak/>
        <w:t>A doua zi, ieşind din cerdacul casei fiicei sale, văzu p</w:t>
      </w:r>
      <w:r w:rsidR="00962D4D" w:rsidRPr="00962D4D">
        <w:rPr>
          <w:rFonts w:ascii="Georgia" w:hAnsi="Georgia"/>
          <w:lang w:val="ro-RO" w:eastAsia="ro-RO"/>
        </w:rPr>
        <w:t>este drum măreţul conac. Întrebî</w:t>
      </w:r>
      <w:r w:rsidRPr="00962D4D">
        <w:rPr>
          <w:rFonts w:ascii="Georgia" w:hAnsi="Georgia"/>
          <w:lang w:val="ro-RO" w:eastAsia="ro-RO"/>
        </w:rPr>
        <w:t>nd pe soţia lui al cui este, ea îi răspunse :</w:t>
      </w:r>
    </w:p>
    <w:p w:rsidR="004514E3" w:rsidRPr="00962D4D" w:rsidRDefault="00962D4D" w:rsidP="004514E3">
      <w:pPr>
        <w:pStyle w:val="Bodytext1"/>
        <w:shd w:val="clear" w:color="auto" w:fill="auto"/>
        <w:tabs>
          <w:tab w:val="left" w:pos="654"/>
          <w:tab w:val="left" w:pos="851"/>
        </w:tabs>
        <w:spacing w:before="0"/>
        <w:ind w:right="26" w:firstLine="567"/>
        <w:rPr>
          <w:rFonts w:ascii="Georgia" w:hAnsi="Georgia"/>
          <w:lang w:val="ro-RO"/>
        </w:rPr>
      </w:pPr>
      <w:r w:rsidRPr="00962D4D">
        <w:rPr>
          <w:rFonts w:ascii="Georgia" w:hAnsi="Georgia"/>
          <w:lang w:val="ro-RO" w:eastAsia="ro-RO"/>
        </w:rPr>
        <w:t xml:space="preserve">— </w:t>
      </w:r>
      <w:r w:rsidR="004514E3" w:rsidRPr="00962D4D">
        <w:rPr>
          <w:rFonts w:ascii="Georgia" w:hAnsi="Georgia"/>
          <w:lang w:val="ro-RO" w:eastAsia="ro-RO"/>
        </w:rPr>
        <w:t xml:space="preserve">Nu ştiu, dragul meu, ce să-ţi spun. De curînd a venit un </w:t>
      </w:r>
      <w:r w:rsidRPr="00962D4D">
        <w:rPr>
          <w:rFonts w:ascii="Georgia" w:hAnsi="Georgia"/>
          <w:lang w:val="ro-RO" w:eastAsia="ro-RO"/>
        </w:rPr>
        <w:t>tînăr</w:t>
      </w:r>
      <w:r w:rsidR="004514E3" w:rsidRPr="00962D4D">
        <w:rPr>
          <w:rFonts w:ascii="Georgia" w:hAnsi="Georgia"/>
          <w:lang w:val="ro-RO" w:eastAsia="ro-RO"/>
        </w:rPr>
        <w:t xml:space="preserve"> şi frumos prinţ, care a zidit acest</w:t>
      </w:r>
      <w:r w:rsidR="004514E3" w:rsidRPr="00962D4D">
        <w:rPr>
          <w:rStyle w:val="Bodytext10pt"/>
          <w:rFonts w:ascii="Georgia" w:hAnsi="Georgia"/>
          <w:shd w:val="clear" w:color="auto" w:fill="auto"/>
          <w:lang w:val="ro-RO" w:eastAsia="ro-RO"/>
        </w:rPr>
        <w:t xml:space="preserve"> palat. </w:t>
      </w:r>
      <w:r w:rsidR="004514E3" w:rsidRPr="00962D4D">
        <w:rPr>
          <w:rFonts w:ascii="Georgia" w:hAnsi="Georgia"/>
          <w:lang w:val="ro-RO" w:eastAsia="ro-RO"/>
        </w:rPr>
        <w:t>Mie, să-ţi spun drept, tare mi-a plăcut şi socot că</w:t>
      </w:r>
      <w:r w:rsidR="004514E3" w:rsidRPr="00962D4D">
        <w:rPr>
          <w:rStyle w:val="Bodytext10pt"/>
          <w:rFonts w:ascii="Georgia" w:hAnsi="Georgia"/>
          <w:shd w:val="clear" w:color="auto" w:fill="auto"/>
          <w:lang w:val="ro-RO" w:eastAsia="ro-RO"/>
        </w:rPr>
        <w:t xml:space="preserve"> ar</w:t>
      </w:r>
      <w:r w:rsidR="004514E3" w:rsidRPr="00962D4D">
        <w:rPr>
          <w:rFonts w:ascii="Georgia" w:hAnsi="Georgia"/>
          <w:lang w:val="ro-RO" w:eastAsia="ro-RO"/>
        </w:rPr>
        <w:t xml:space="preserve"> fi bine să-l facem ginere.</w:t>
      </w:r>
    </w:p>
    <w:p w:rsidR="004514E3" w:rsidRPr="00962D4D" w:rsidRDefault="00962D4D" w:rsidP="004514E3">
      <w:pPr>
        <w:pStyle w:val="Bodytext1"/>
        <w:shd w:val="clear" w:color="auto" w:fill="auto"/>
        <w:tabs>
          <w:tab w:val="left" w:pos="654"/>
          <w:tab w:val="left" w:pos="851"/>
        </w:tabs>
        <w:spacing w:before="0"/>
        <w:ind w:right="26" w:firstLine="567"/>
        <w:rPr>
          <w:rFonts w:ascii="Georgia" w:hAnsi="Georgia"/>
          <w:lang w:val="ro-RO"/>
        </w:rPr>
      </w:pPr>
      <w:r w:rsidRPr="00FC07A7">
        <w:rPr>
          <w:rFonts w:ascii="Georgia" w:hAnsi="Georgia"/>
          <w:lang w:val="ro-RO" w:eastAsia="ro-RO"/>
        </w:rPr>
        <w:t xml:space="preserve">— </w:t>
      </w:r>
      <w:r w:rsidR="004514E3" w:rsidRPr="00962D4D">
        <w:rPr>
          <w:rFonts w:ascii="Georgia" w:hAnsi="Georgia"/>
          <w:lang w:val="ro-RO" w:eastAsia="ro-RO"/>
        </w:rPr>
        <w:t>Gîndul acesta nu e rău, dar trebuie să-l cunoaştem mai de aproa</w:t>
      </w:r>
      <w:r>
        <w:rPr>
          <w:rFonts w:ascii="Georgia" w:hAnsi="Georgia"/>
          <w:lang w:val="ro-RO" w:eastAsia="ro-RO"/>
        </w:rPr>
        <w:t>pe, să vedem de e vrednic de noi.</w:t>
      </w:r>
    </w:p>
    <w:p w:rsidR="004514E3" w:rsidRPr="00962D4D" w:rsidRDefault="00116B17" w:rsidP="004514E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Între</w:t>
      </w:r>
      <w:r w:rsidR="004514E3" w:rsidRPr="00962D4D">
        <w:rPr>
          <w:rFonts w:ascii="Georgia" w:hAnsi="Georgia"/>
          <w:lang w:val="ro-RO" w:eastAsia="ro-RO"/>
        </w:rPr>
        <w:t xml:space="preserve"> timp, tatăl fetei se ducea la cafenea. Toţi îl salutau sculîndu-se în picioare, numai Ion nu se mişca deloc. Totuşi prin </w:t>
      </w:r>
      <w:r w:rsidR="00962D4D">
        <w:rPr>
          <w:rFonts w:ascii="Georgia" w:hAnsi="Georgia"/>
          <w:lang w:val="ro-RO" w:eastAsia="ro-RO"/>
        </w:rPr>
        <w:t>mijlocirea unor oameni de seamă,</w:t>
      </w:r>
      <w:r w:rsidR="004514E3" w:rsidRPr="00962D4D">
        <w:rPr>
          <w:rFonts w:ascii="Georgia" w:hAnsi="Georgia"/>
          <w:lang w:val="ro-RO" w:eastAsia="ro-RO"/>
        </w:rPr>
        <w:t xml:space="preserve"> Ion făcu cunoştinţă cu el şi în curînd se împrieteniră şi astfel dobîndi inima lui.</w:t>
      </w:r>
    </w:p>
    <w:p w:rsidR="004514E3" w:rsidRPr="00962D4D" w:rsidRDefault="004514E3" w:rsidP="004514E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Cînd domnul se duse voios acasă şi det</w:t>
      </w:r>
      <w:r w:rsidR="00962D4D">
        <w:rPr>
          <w:rFonts w:ascii="Georgia" w:hAnsi="Georgia"/>
          <w:lang w:val="ro-RO" w:eastAsia="ro-RO"/>
        </w:rPr>
        <w:t>e cu ochii de nevastă-sa îi cuvî</w:t>
      </w:r>
      <w:r w:rsidRPr="00962D4D">
        <w:rPr>
          <w:rFonts w:ascii="Georgia" w:hAnsi="Georgia"/>
          <w:lang w:val="ro-RO" w:eastAsia="ro-RO"/>
        </w:rPr>
        <w:t>ntă astfel :</w:t>
      </w:r>
    </w:p>
    <w:p w:rsidR="004514E3" w:rsidRPr="00962D4D" w:rsidRDefault="00962D4D" w:rsidP="004514E3">
      <w:pPr>
        <w:pStyle w:val="Bodytext1"/>
        <w:shd w:val="clear" w:color="auto" w:fill="auto"/>
        <w:tabs>
          <w:tab w:val="left" w:pos="644"/>
          <w:tab w:val="left" w:pos="851"/>
        </w:tabs>
        <w:spacing w:before="0"/>
        <w:ind w:right="26" w:firstLine="567"/>
        <w:rPr>
          <w:rFonts w:ascii="Georgia" w:hAnsi="Georgia"/>
          <w:lang w:val="ro-RO"/>
        </w:rPr>
      </w:pPr>
      <w:r w:rsidRPr="00FC07A7">
        <w:rPr>
          <w:rFonts w:ascii="Georgia" w:hAnsi="Georgia"/>
          <w:lang w:val="ro-RO" w:eastAsia="ro-RO"/>
        </w:rPr>
        <w:t xml:space="preserve">— </w:t>
      </w:r>
      <w:r w:rsidR="004514E3" w:rsidRPr="00962D4D">
        <w:rPr>
          <w:rFonts w:ascii="Georgia" w:hAnsi="Georgia"/>
          <w:lang w:val="ro-RO" w:eastAsia="ro-RO"/>
        </w:rPr>
        <w:t>Nevastă, ai dreptate, acest tînăr e o comoară de om şi mîine am de gînd să-l poftesc la masă şi să-i arăt dorinţa noastră de a-l avea ginere.</w:t>
      </w:r>
      <w:r>
        <w:rPr>
          <w:rFonts w:ascii="Georgia" w:hAnsi="Georgia"/>
          <w:lang w:val="ro-RO"/>
        </w:rPr>
        <w:t xml:space="preserve"> </w:t>
      </w:r>
    </w:p>
    <w:p w:rsidR="004514E3" w:rsidRPr="00962D4D" w:rsidRDefault="004514E3" w:rsidP="004514E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Ion, fiind chemat la curtea boierească, a venit la ceasul cuvenit, dar s-a prefăcut că n-o cunoaşt</w:t>
      </w:r>
      <w:r w:rsidR="00962D4D">
        <w:rPr>
          <w:rFonts w:ascii="Georgia" w:hAnsi="Georgia"/>
          <w:lang w:val="ro-RO" w:eastAsia="ro-RO"/>
        </w:rPr>
        <w:t>e deloc pe fata lor. După ce stă</w:t>
      </w:r>
      <w:r w:rsidRPr="00962D4D">
        <w:rPr>
          <w:rFonts w:ascii="Georgia" w:hAnsi="Georgia"/>
          <w:lang w:val="ro-RO" w:eastAsia="ro-RO"/>
        </w:rPr>
        <w:t>tură mai mult de vorbă, în cele din urmă tatăl cuvîntă :</w:t>
      </w:r>
    </w:p>
    <w:p w:rsidR="004514E3" w:rsidRPr="00962D4D" w:rsidRDefault="00962D4D" w:rsidP="004514E3">
      <w:pPr>
        <w:pStyle w:val="Bodytext1"/>
        <w:shd w:val="clear" w:color="auto" w:fill="auto"/>
        <w:tabs>
          <w:tab w:val="left" w:pos="658"/>
          <w:tab w:val="left" w:pos="851"/>
        </w:tabs>
        <w:spacing w:before="0"/>
        <w:ind w:right="26" w:firstLine="567"/>
        <w:rPr>
          <w:rFonts w:ascii="Georgia" w:hAnsi="Georgia"/>
          <w:lang w:val="ro-RO"/>
        </w:rPr>
      </w:pPr>
      <w:r w:rsidRPr="00FC07A7">
        <w:rPr>
          <w:rFonts w:ascii="Georgia" w:hAnsi="Georgia"/>
          <w:lang w:val="ro-RO" w:eastAsia="ro-RO"/>
        </w:rPr>
        <w:t xml:space="preserve">— </w:t>
      </w:r>
      <w:r w:rsidR="004514E3" w:rsidRPr="00962D4D">
        <w:rPr>
          <w:rFonts w:ascii="Georgia" w:hAnsi="Georgia"/>
          <w:lang w:val="ro-RO" w:eastAsia="ro-RO"/>
        </w:rPr>
        <w:t>Noi, dragul meu, te-am chemat să-ţi spunem că ţinem la tine şi te-am ales din parte-ne ca să fii feciorul nostru ; noi nu avem alţi copii, ci numai o singură fiică şi do</w:t>
      </w:r>
      <w:r>
        <w:rPr>
          <w:rFonts w:ascii="Georgia" w:hAnsi="Georgia"/>
          <w:lang w:val="ro-RO" w:eastAsia="ro-RO"/>
        </w:rPr>
        <w:t>rim pentru ea un om cumsecade, c</w:t>
      </w:r>
      <w:r w:rsidR="004514E3" w:rsidRPr="00962D4D">
        <w:rPr>
          <w:rFonts w:ascii="Georgia" w:hAnsi="Georgia"/>
          <w:lang w:val="ro-RO" w:eastAsia="ro-RO"/>
        </w:rPr>
        <w:t>a s-o vedem bine aşezată la casa</w:t>
      </w:r>
      <w:r>
        <w:rPr>
          <w:rFonts w:ascii="Georgia" w:hAnsi="Georgia"/>
          <w:lang w:val="ro-RO" w:eastAsia="ro-RO"/>
        </w:rPr>
        <w:t xml:space="preserve"> ei, să</w:t>
      </w:r>
      <w:r w:rsidR="004514E3" w:rsidRPr="00962D4D">
        <w:rPr>
          <w:rFonts w:ascii="Georgia" w:hAnsi="Georgia"/>
          <w:lang w:val="ro-RO" w:eastAsia="ro-RO"/>
        </w:rPr>
        <w:t xml:space="preserve"> ne bucurăm şi noi de fericirea ei</w:t>
      </w:r>
      <w:r>
        <w:rPr>
          <w:rFonts w:ascii="Georgia" w:hAnsi="Georgia"/>
          <w:lang w:val="ro-RO"/>
        </w:rPr>
        <w:t>.</w:t>
      </w:r>
    </w:p>
    <w:p w:rsidR="004514E3" w:rsidRPr="00962D4D" w:rsidRDefault="00962D4D" w:rsidP="004514E3">
      <w:pPr>
        <w:pStyle w:val="Bodytext1"/>
        <w:shd w:val="clear" w:color="auto" w:fill="auto"/>
        <w:tabs>
          <w:tab w:val="left" w:pos="851"/>
        </w:tabs>
        <w:spacing w:before="0" w:line="278" w:lineRule="exact"/>
        <w:ind w:right="26" w:firstLine="567"/>
        <w:rPr>
          <w:rFonts w:ascii="Georgia" w:hAnsi="Georgia"/>
          <w:lang w:val="ro-RO"/>
        </w:rPr>
      </w:pPr>
      <w:r>
        <w:rPr>
          <w:rFonts w:ascii="Georgia" w:hAnsi="Georgia"/>
          <w:lang w:val="ro-RO" w:eastAsia="ro-RO"/>
        </w:rPr>
        <w:t>Ion, î</w:t>
      </w:r>
      <w:r w:rsidR="004514E3" w:rsidRPr="00962D4D">
        <w:rPr>
          <w:rFonts w:ascii="Georgia" w:hAnsi="Georgia"/>
          <w:lang w:val="ro-RO" w:eastAsia="ro-RO"/>
        </w:rPr>
        <w:t xml:space="preserve">nvăţat mai dinainte de fată cum să se poarte </w:t>
      </w:r>
      <w:r>
        <w:rPr>
          <w:rFonts w:ascii="Georgia" w:hAnsi="Georgia"/>
          <w:lang w:val="ro-RO" w:eastAsia="ro-RO"/>
        </w:rPr>
        <w:t>ş</w:t>
      </w:r>
      <w:r w:rsidR="004514E3" w:rsidRPr="00962D4D">
        <w:rPr>
          <w:rFonts w:ascii="Georgia" w:hAnsi="Georgia"/>
          <w:lang w:val="ro-RO" w:eastAsia="ro-RO"/>
        </w:rPr>
        <w:t>i să vorb</w:t>
      </w:r>
      <w:r>
        <w:rPr>
          <w:rFonts w:ascii="Georgia" w:hAnsi="Georgia"/>
          <w:lang w:val="ro-RO" w:eastAsia="ro-RO"/>
        </w:rPr>
        <w:t>ească cu părinţii ei, a răspuns</w:t>
      </w:r>
      <w:r w:rsidR="004514E3" w:rsidRPr="00962D4D">
        <w:rPr>
          <w:rFonts w:ascii="Georgia" w:hAnsi="Georgia"/>
          <w:lang w:val="ro-RO" w:eastAsia="ro-RO"/>
        </w:rPr>
        <w:t>:</w:t>
      </w:r>
    </w:p>
    <w:p w:rsidR="004514E3" w:rsidRPr="00962D4D" w:rsidRDefault="00962D4D" w:rsidP="004514E3">
      <w:pPr>
        <w:pStyle w:val="Bodytext1"/>
        <w:shd w:val="clear" w:color="auto" w:fill="auto"/>
        <w:tabs>
          <w:tab w:val="left" w:pos="658"/>
          <w:tab w:val="left" w:pos="851"/>
        </w:tabs>
        <w:spacing w:before="19"/>
        <w:ind w:right="26" w:firstLine="567"/>
        <w:rPr>
          <w:rFonts w:ascii="Georgia" w:hAnsi="Georgia"/>
          <w:lang w:val="ro-RO"/>
        </w:rPr>
      </w:pPr>
      <w:r w:rsidRPr="00FC07A7">
        <w:rPr>
          <w:rFonts w:ascii="Georgia" w:hAnsi="Georgia"/>
          <w:lang w:val="ro-RO" w:eastAsia="ro-RO"/>
        </w:rPr>
        <w:t xml:space="preserve">— </w:t>
      </w:r>
      <w:r>
        <w:rPr>
          <w:rFonts w:ascii="Georgia" w:hAnsi="Georgia"/>
          <w:lang w:val="ro-RO" w:eastAsia="ro-RO"/>
        </w:rPr>
        <w:t>Vă rog să mă iertaţi, e</w:t>
      </w:r>
      <w:r w:rsidR="004514E3" w:rsidRPr="00962D4D">
        <w:rPr>
          <w:rFonts w:ascii="Georgia" w:hAnsi="Georgia"/>
          <w:lang w:val="ro-RO" w:eastAsia="ro-RO"/>
        </w:rPr>
        <w:t>u nu pot face nimic fără învoirea părinţilor mei. Am să le scriu şi dacă ei se vor învoi, sînt gata să rămîn mai departe aici şi să iau pe fiica voastră, care e neîntrecut de bună şi de frumoasă.</w:t>
      </w:r>
      <w:r>
        <w:rPr>
          <w:rFonts w:ascii="Georgia" w:hAnsi="Georgia"/>
          <w:lang w:val="ro-RO"/>
        </w:rPr>
        <w:t xml:space="preserve"> </w:t>
      </w:r>
    </w:p>
    <w:p w:rsidR="004514E3" w:rsidRPr="00962D4D" w:rsidRDefault="00962D4D" w:rsidP="004514E3">
      <w:pPr>
        <w:pStyle w:val="Bodytext1"/>
        <w:shd w:val="clear" w:color="auto" w:fill="auto"/>
        <w:tabs>
          <w:tab w:val="left" w:pos="346"/>
          <w:tab w:val="left" w:pos="851"/>
        </w:tabs>
        <w:spacing w:before="0"/>
        <w:ind w:right="26" w:firstLine="567"/>
        <w:rPr>
          <w:rFonts w:ascii="Georgia" w:hAnsi="Georgia"/>
          <w:lang w:val="ro-RO"/>
        </w:rPr>
      </w:pPr>
      <w:r w:rsidRPr="00FC07A7">
        <w:rPr>
          <w:rFonts w:ascii="Georgia" w:hAnsi="Georgia"/>
          <w:lang w:val="ro-RO" w:eastAsia="ro-RO"/>
        </w:rPr>
        <w:lastRenderedPageBreak/>
        <w:t xml:space="preserve">— </w:t>
      </w:r>
      <w:r>
        <w:rPr>
          <w:rFonts w:ascii="Georgia" w:hAnsi="Georgia"/>
          <w:lang w:val="ro-RO" w:eastAsia="ro-RO"/>
        </w:rPr>
        <w:t>Bine, fătul meu, să le scr</w:t>
      </w:r>
      <w:r w:rsidR="004514E3" w:rsidRPr="00962D4D">
        <w:rPr>
          <w:rFonts w:ascii="Georgia" w:hAnsi="Georgia"/>
          <w:lang w:val="ro-RO" w:eastAsia="ro-RO"/>
        </w:rPr>
        <w:t>ii şi poate să fie cu noroc.</w:t>
      </w:r>
      <w:r>
        <w:rPr>
          <w:rFonts w:ascii="Georgia" w:hAnsi="Georgia"/>
          <w:lang w:val="ro-RO"/>
        </w:rPr>
        <w:t xml:space="preserve"> </w:t>
      </w:r>
    </w:p>
    <w:p w:rsidR="004514E3" w:rsidRPr="00962D4D" w:rsidRDefault="004514E3" w:rsidP="00962D4D">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După masă, Ion, mulţumind frumos pentru cinstea ce</w:t>
      </w:r>
      <w:r w:rsidR="00962D4D">
        <w:rPr>
          <w:rFonts w:ascii="Georgia" w:hAnsi="Georgia"/>
          <w:lang w:val="ro-RO"/>
        </w:rPr>
        <w:t xml:space="preserve"> </w:t>
      </w:r>
      <w:r w:rsidRPr="00962D4D">
        <w:rPr>
          <w:rFonts w:ascii="Georgia" w:hAnsi="Georgia"/>
          <w:lang w:val="ro-RO" w:eastAsia="ro-RO"/>
        </w:rPr>
        <w:t>i se făcuse, a plecat înapoi acasă. A doua zi chemă un slu</w:t>
      </w:r>
      <w:r w:rsidRPr="00962D4D">
        <w:rPr>
          <w:rFonts w:ascii="Georgia" w:hAnsi="Georgia"/>
          <w:lang w:val="ro-RO" w:eastAsia="ro-RO"/>
        </w:rPr>
        <w:softHyphen/>
        <w:t>jitor de încredere şi-i porunci :</w:t>
      </w:r>
    </w:p>
    <w:p w:rsidR="004514E3" w:rsidRPr="00962D4D" w:rsidRDefault="00962D4D" w:rsidP="004514E3">
      <w:pPr>
        <w:pStyle w:val="Bodytext1"/>
        <w:shd w:val="clear" w:color="auto" w:fill="auto"/>
        <w:tabs>
          <w:tab w:val="left" w:pos="658"/>
          <w:tab w:val="left" w:pos="851"/>
        </w:tabs>
        <w:spacing w:before="0"/>
        <w:ind w:right="26" w:firstLine="567"/>
        <w:rPr>
          <w:rFonts w:ascii="Georgia" w:hAnsi="Georgia"/>
          <w:lang w:val="ro-RO"/>
        </w:rPr>
      </w:pPr>
      <w:r w:rsidRPr="00FC07A7">
        <w:rPr>
          <w:rFonts w:ascii="Georgia" w:hAnsi="Georgia"/>
          <w:lang w:val="ro-RO" w:eastAsia="ro-RO"/>
        </w:rPr>
        <w:t xml:space="preserve">— </w:t>
      </w:r>
      <w:r w:rsidR="004514E3" w:rsidRPr="00962D4D">
        <w:rPr>
          <w:rFonts w:ascii="Georgia" w:hAnsi="Georgia"/>
          <w:lang w:val="ro-RO" w:eastAsia="ro-RO"/>
        </w:rPr>
        <w:t>Ia un cal sprinten, ţine aceste scrisori şi aşterne-te drumului, umblă ori încotro vrei şi să te înapoiezi numai peste o lună. La întors, cînd te vor întreba de unde vii, să spui că ai fost la tatăl prinţului tău.</w:t>
      </w:r>
      <w:r>
        <w:rPr>
          <w:rFonts w:ascii="Georgia" w:hAnsi="Georgia"/>
          <w:lang w:val="ro-RO"/>
        </w:rPr>
        <w:t xml:space="preserve"> </w:t>
      </w:r>
    </w:p>
    <w:p w:rsidR="004514E3" w:rsidRPr="00962D4D" w:rsidRDefault="004514E3" w:rsidP="004514E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Slujitorul cuminte încălecă pe un cal şoiman şi plecă pe unde îl duse vîntul.</w:t>
      </w:r>
    </w:p>
    <w:p w:rsidR="004514E3" w:rsidRPr="00962D4D" w:rsidRDefault="004514E3" w:rsidP="004514E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După ce trecu luna, bătrînul tată, ieşind ca de obicei în cerdac, văzu un călăreţ venind cu ştafetă în goana calului şi oprindu-se la poarta casei lui Ion, care luă plicul cu scrisori în mînă şi le citi. Ispitit, dădu fuga </w:t>
      </w:r>
      <w:r w:rsidR="00113AB0">
        <w:rPr>
          <w:rFonts w:ascii="Georgia" w:hAnsi="Georgia"/>
          <w:lang w:val="ro-RO" w:eastAsia="ro-RO"/>
        </w:rPr>
        <w:t>la Ion, întrebîndu-l de răspuns</w:t>
      </w:r>
      <w:r w:rsidRPr="00962D4D">
        <w:rPr>
          <w:rFonts w:ascii="Georgia" w:hAnsi="Georgia"/>
          <w:lang w:val="ro-RO" w:eastAsia="ro-RO"/>
        </w:rPr>
        <w:t>:</w:t>
      </w:r>
    </w:p>
    <w:p w:rsidR="004514E3" w:rsidRPr="00962D4D" w:rsidRDefault="00113AB0" w:rsidP="004514E3">
      <w:pPr>
        <w:pStyle w:val="Bodytext1"/>
        <w:shd w:val="clear" w:color="auto" w:fill="auto"/>
        <w:tabs>
          <w:tab w:val="left" w:pos="634"/>
          <w:tab w:val="left" w:pos="851"/>
        </w:tabs>
        <w:spacing w:before="0" w:line="278" w:lineRule="exact"/>
        <w:ind w:right="26" w:firstLine="567"/>
        <w:rPr>
          <w:rFonts w:ascii="Georgia" w:hAnsi="Georgia"/>
          <w:lang w:val="ro-RO"/>
        </w:rPr>
      </w:pPr>
      <w:r w:rsidRPr="00FC07A7">
        <w:rPr>
          <w:rFonts w:ascii="Georgia" w:hAnsi="Georgia"/>
          <w:lang w:val="ro-RO" w:eastAsia="ro-RO"/>
        </w:rPr>
        <w:t xml:space="preserve">— </w:t>
      </w:r>
      <w:r w:rsidR="004514E3" w:rsidRPr="00962D4D">
        <w:rPr>
          <w:rFonts w:ascii="Georgia" w:hAnsi="Georgia"/>
          <w:lang w:val="ro-RO" w:eastAsia="ro-RO"/>
        </w:rPr>
        <w:t>Am primit multe scrisori, de la prieteni şi rubede</w:t>
      </w:r>
      <w:r w:rsidR="004514E3" w:rsidRPr="00962D4D">
        <w:rPr>
          <w:rFonts w:ascii="Georgia" w:hAnsi="Georgia"/>
          <w:lang w:val="ro-RO" w:eastAsia="ro-RO"/>
        </w:rPr>
        <w:softHyphen/>
        <w:t>nii, arătîndu-şi părerea de rău pentru înstrăinarea mea, dar părinţii, în bunătatea lor, se învoiesc şi îmi dau binecuvîntarea, rugîndu-mă să nu-i uit, să mă duc să stau şi pe la ei.</w:t>
      </w:r>
      <w:r>
        <w:rPr>
          <w:rFonts w:ascii="Georgia" w:hAnsi="Georgia"/>
          <w:lang w:val="ro-RO"/>
        </w:rPr>
        <w:t xml:space="preserve"> </w:t>
      </w:r>
    </w:p>
    <w:p w:rsidR="004514E3" w:rsidRPr="00962D4D" w:rsidRDefault="004514E3" w:rsidP="004514E3">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Socrul şi familia lui erau în culmea bucuriei. Grăbiră pregătirile pentru nuntă, chemară lăutari pentru joc şi puseră să dea cep la butoaiele de vin, spre a se în</w:t>
      </w:r>
      <w:r w:rsidRPr="00962D4D">
        <w:rPr>
          <w:rFonts w:ascii="Georgia" w:hAnsi="Georgia"/>
          <w:lang w:val="ro-RO" w:eastAsia="ro-RO"/>
        </w:rPr>
        <w:softHyphen/>
        <w:t>veseli toţi nuntaşii. Au venit oameni pînă şi din împre</w:t>
      </w:r>
      <w:r w:rsidRPr="00962D4D">
        <w:rPr>
          <w:rFonts w:ascii="Georgia" w:hAnsi="Georgia"/>
          <w:lang w:val="ro-RO" w:eastAsia="ro-RO"/>
        </w:rPr>
        <w:softHyphen/>
        <w:t>jurimi, ca să fie de faţă la aceste alaiuri şi petreceri şi s</w:t>
      </w:r>
      <w:r w:rsidR="00113AB0">
        <w:rPr>
          <w:rStyle w:val="Bodytext12"/>
          <w:rFonts w:ascii="Georgia" w:hAnsi="Georgia"/>
          <w:shd w:val="clear" w:color="auto" w:fill="auto"/>
          <w:lang w:val="ro-RO" w:eastAsia="ro-RO"/>
        </w:rPr>
        <w:t>ă</w:t>
      </w:r>
      <w:r w:rsidRPr="00962D4D">
        <w:rPr>
          <w:rStyle w:val="Bodytext12"/>
          <w:rFonts w:ascii="Georgia" w:hAnsi="Georgia"/>
          <w:shd w:val="clear" w:color="auto" w:fill="auto"/>
          <w:lang w:val="ro-RO" w:eastAsia="ro-RO"/>
        </w:rPr>
        <w:t xml:space="preserve"> vadă tînăra pereche despre a cărei frumuseţe mer</w:t>
      </w:r>
      <w:r w:rsidRPr="00962D4D">
        <w:rPr>
          <w:rStyle w:val="Bodytext12"/>
          <w:rFonts w:ascii="Georgia" w:hAnsi="Georgia"/>
          <w:shd w:val="clear" w:color="auto" w:fill="auto"/>
          <w:lang w:val="ro-RO" w:eastAsia="ro-RO"/>
        </w:rPr>
        <w:softHyphen/>
        <w:t>sese vestea. Toate corăbiile, care se aflau în liman, au fost împodobite ca de sărbătoare cu flamuri şi tunurile bubuiau de zguduiau pămîntul ; se făcură şi luminaţii, de părea noaptea luminată ca ziua.</w:t>
      </w:r>
    </w:p>
    <w:p w:rsidR="004514E3" w:rsidRPr="00962D4D" w:rsidRDefault="004514E3" w:rsidP="004514E3">
      <w:pPr>
        <w:pStyle w:val="Bodytext1"/>
        <w:shd w:val="clear" w:color="auto" w:fill="auto"/>
        <w:tabs>
          <w:tab w:val="left" w:pos="851"/>
        </w:tabs>
        <w:spacing w:before="23" w:line="250" w:lineRule="exact"/>
        <w:ind w:right="26" w:firstLine="567"/>
        <w:rPr>
          <w:rFonts w:ascii="Georgia" w:hAnsi="Georgia"/>
          <w:lang w:val="ro-RO"/>
        </w:rPr>
      </w:pPr>
      <w:r w:rsidRPr="00962D4D">
        <w:rPr>
          <w:rFonts w:ascii="Georgia" w:hAnsi="Georgia"/>
          <w:lang w:val="ro-RO" w:eastAsia="ro-RO"/>
        </w:rPr>
        <w:t>Sosise şi ceasul cununiei. Lume nenumărată se strînse în jurul palatului ca din basme, luminat, şi toţi erau îmbrăcaţi î</w:t>
      </w:r>
      <w:r w:rsidR="00113AB0">
        <w:rPr>
          <w:rFonts w:ascii="Georgia" w:hAnsi="Georgia"/>
          <w:lang w:val="ro-RO" w:eastAsia="ro-RO"/>
        </w:rPr>
        <w:t>n haine nouă ca de sărbătoare. I</w:t>
      </w:r>
      <w:r w:rsidRPr="00962D4D">
        <w:rPr>
          <w:rFonts w:ascii="Georgia" w:hAnsi="Georgia"/>
          <w:lang w:val="ro-RO" w:eastAsia="ro-RO"/>
        </w:rPr>
        <w:t>ar mireasa, îmbrăcată în alb, purta o trenă toată cu flori cusute în argint, urmată de douăsprezece fetiţe, care aveau coroniţe de argint pe cap.</w:t>
      </w:r>
    </w:p>
    <w:p w:rsidR="004514E3" w:rsidRPr="00962D4D" w:rsidRDefault="004514E3" w:rsidP="004514E3">
      <w:pPr>
        <w:pStyle w:val="Bodytext1"/>
        <w:shd w:val="clear" w:color="auto" w:fill="auto"/>
        <w:tabs>
          <w:tab w:val="left" w:pos="851"/>
        </w:tabs>
        <w:spacing w:before="0" w:line="250" w:lineRule="exact"/>
        <w:ind w:right="26" w:firstLine="567"/>
        <w:rPr>
          <w:rFonts w:ascii="Georgia" w:hAnsi="Georgia"/>
          <w:lang w:val="ro-RO"/>
        </w:rPr>
      </w:pPr>
      <w:r w:rsidRPr="00962D4D">
        <w:rPr>
          <w:rFonts w:ascii="Georgia" w:hAnsi="Georgia"/>
          <w:lang w:val="ro-RO" w:eastAsia="ro-RO"/>
        </w:rPr>
        <w:lastRenderedPageBreak/>
        <w:t>Cînd petrecerea şi jocul erau în toi, se apropie de mi</w:t>
      </w:r>
      <w:r w:rsidRPr="00962D4D">
        <w:rPr>
          <w:rFonts w:ascii="Georgia" w:hAnsi="Georgia"/>
          <w:lang w:val="ro-RO" w:eastAsia="ro-RO"/>
        </w:rPr>
        <w:softHyphen/>
        <w:t>reasă cea mai bună prietenă a ei, căreia ea i se destăinuia fără teamă, şi-i zise :</w:t>
      </w:r>
    </w:p>
    <w:p w:rsidR="004514E3" w:rsidRPr="00962D4D" w:rsidRDefault="00113AB0" w:rsidP="004514E3">
      <w:pPr>
        <w:pStyle w:val="Bodytext1"/>
        <w:shd w:val="clear" w:color="auto" w:fill="auto"/>
        <w:tabs>
          <w:tab w:val="left" w:pos="658"/>
          <w:tab w:val="left" w:pos="851"/>
        </w:tabs>
        <w:spacing w:before="0" w:line="250" w:lineRule="exact"/>
        <w:ind w:right="26" w:firstLine="567"/>
        <w:rPr>
          <w:rFonts w:ascii="Georgia" w:hAnsi="Georgia"/>
          <w:lang w:val="ro-RO"/>
        </w:rPr>
      </w:pPr>
      <w:r w:rsidRPr="00FC07A7">
        <w:rPr>
          <w:rFonts w:ascii="Georgia" w:hAnsi="Georgia"/>
          <w:lang w:val="ro-RO" w:eastAsia="ro-RO"/>
        </w:rPr>
        <w:t xml:space="preserve">— </w:t>
      </w:r>
      <w:r w:rsidR="004514E3" w:rsidRPr="00962D4D">
        <w:rPr>
          <w:rFonts w:ascii="Georgia" w:hAnsi="Georgia"/>
          <w:lang w:val="ro-RO" w:eastAsia="ro-RO"/>
        </w:rPr>
        <w:t>Vezi cum un băiat de pescar se însoară cu o fată de domn !</w:t>
      </w:r>
      <w:r>
        <w:rPr>
          <w:rFonts w:ascii="Georgia" w:hAnsi="Georgia"/>
          <w:lang w:val="ro-RO"/>
        </w:rPr>
        <w:t xml:space="preserve"> </w:t>
      </w:r>
    </w:p>
    <w:p w:rsidR="004514E3" w:rsidRPr="00962D4D" w:rsidRDefault="004514E3" w:rsidP="004514E3">
      <w:pPr>
        <w:pStyle w:val="Bodytext1"/>
        <w:shd w:val="clear" w:color="auto" w:fill="auto"/>
        <w:tabs>
          <w:tab w:val="left" w:pos="851"/>
        </w:tabs>
        <w:spacing w:before="0" w:line="274" w:lineRule="exact"/>
        <w:ind w:right="26" w:firstLine="567"/>
        <w:rPr>
          <w:rFonts w:ascii="Georgia" w:hAnsi="Georgia"/>
          <w:lang w:val="ro-RO"/>
        </w:rPr>
      </w:pPr>
      <w:r w:rsidRPr="00962D4D">
        <w:rPr>
          <w:rFonts w:ascii="Georgia" w:hAnsi="Georgia"/>
          <w:lang w:val="ro-RO" w:eastAsia="ro-RO"/>
        </w:rPr>
        <w:t>Din nenorocire, Ion auzi vorba. Şi, cum plecară oaspeţii, chipurile că merge să-şi schimbe hainele, se furişă în cămăruţa unde îşi lepădase hainele de pescar, le îmbrăcă şi o luă tiptil spre ţăr</w:t>
      </w:r>
      <w:r w:rsidR="00113AB0">
        <w:rPr>
          <w:rFonts w:ascii="Georgia" w:hAnsi="Georgia"/>
          <w:lang w:val="ro-RO" w:eastAsia="ro-RO"/>
        </w:rPr>
        <w:t>m, fără a fi cunoscut de nimeni.</w:t>
      </w:r>
    </w:p>
    <w:p w:rsidR="004514E3" w:rsidRPr="00962D4D" w:rsidRDefault="004514E3" w:rsidP="004514E3">
      <w:pPr>
        <w:pStyle w:val="Bodytext1"/>
        <w:shd w:val="clear" w:color="auto" w:fill="auto"/>
        <w:tabs>
          <w:tab w:val="left" w:pos="851"/>
        </w:tabs>
        <w:spacing w:before="0" w:line="274" w:lineRule="exact"/>
        <w:ind w:right="26" w:firstLine="567"/>
        <w:rPr>
          <w:rFonts w:ascii="Georgia" w:hAnsi="Georgia"/>
          <w:lang w:val="ro-RO"/>
        </w:rPr>
      </w:pPr>
      <w:r w:rsidRPr="00962D4D">
        <w:rPr>
          <w:rFonts w:ascii="Georgia" w:hAnsi="Georgia"/>
          <w:lang w:val="ro-RO" w:eastAsia="ro-RO"/>
        </w:rPr>
        <w:t>Era o vreme caldă de vară. Stelele străluceau pe cer, noaptea era plăcută şi răcoritoare.</w:t>
      </w:r>
    </w:p>
    <w:p w:rsidR="004514E3" w:rsidRPr="00962D4D" w:rsidRDefault="004514E3" w:rsidP="004514E3">
      <w:pPr>
        <w:pStyle w:val="Bodytext1"/>
        <w:shd w:val="clear" w:color="auto" w:fill="auto"/>
        <w:tabs>
          <w:tab w:val="left" w:pos="851"/>
        </w:tabs>
        <w:spacing w:before="0" w:line="274" w:lineRule="exact"/>
        <w:ind w:right="26" w:firstLine="567"/>
        <w:rPr>
          <w:rFonts w:ascii="Georgia" w:hAnsi="Georgia"/>
          <w:lang w:val="ro-RO"/>
        </w:rPr>
      </w:pPr>
      <w:r w:rsidRPr="00962D4D">
        <w:rPr>
          <w:rFonts w:ascii="Georgia" w:hAnsi="Georgia"/>
          <w:lang w:val="ro-RO" w:eastAsia="ro-RO"/>
        </w:rPr>
        <w:t>Tocmai cînd s-a lăsat pe malul mării, o corabie sta gata de plecare spre altă ţară. El făcu semn luntraşilor, să-l încorăbieze. Dar ei</w:t>
      </w:r>
      <w:r w:rsidR="00113AB0">
        <w:rPr>
          <w:rFonts w:ascii="Georgia" w:hAnsi="Georgia"/>
          <w:lang w:val="ro-RO" w:eastAsia="ro-RO"/>
        </w:rPr>
        <w:t>, cum stăteau la dezlegarea od</w:t>
      </w:r>
      <w:r w:rsidRPr="00962D4D">
        <w:rPr>
          <w:rFonts w:ascii="Georgia" w:hAnsi="Georgia"/>
          <w:lang w:val="ro-RO" w:eastAsia="ro-RO"/>
        </w:rPr>
        <w:t>goanelor, nu voiau să-l mai primească, ca să nu întîrzie.</w:t>
      </w:r>
      <w:r w:rsidR="00113AB0">
        <w:rPr>
          <w:rFonts w:ascii="Georgia" w:hAnsi="Georgia"/>
          <w:lang w:val="ro-RO" w:eastAsia="ro-RO"/>
        </w:rPr>
        <w:t xml:space="preserve"> Doar unul dintre dînşii îl înşt</w:t>
      </w:r>
      <w:r w:rsidRPr="00962D4D">
        <w:rPr>
          <w:rFonts w:ascii="Georgia" w:hAnsi="Georgia"/>
          <w:lang w:val="ro-RO" w:eastAsia="ro-RO"/>
        </w:rPr>
        <w:t>iinţă pe căpitanul corăbiei. Căpitanul mijloci îndată strigînd :</w:t>
      </w:r>
    </w:p>
    <w:p w:rsidR="004514E3" w:rsidRPr="00962D4D" w:rsidRDefault="00113AB0" w:rsidP="004514E3">
      <w:pPr>
        <w:pStyle w:val="Bodytext1"/>
        <w:shd w:val="clear" w:color="auto" w:fill="auto"/>
        <w:tabs>
          <w:tab w:val="left" w:pos="327"/>
          <w:tab w:val="left" w:pos="851"/>
        </w:tabs>
        <w:spacing w:before="50" w:line="240" w:lineRule="auto"/>
        <w:ind w:right="26" w:firstLine="567"/>
        <w:rPr>
          <w:rFonts w:ascii="Georgia" w:hAnsi="Georgia"/>
          <w:lang w:val="ro-RO"/>
        </w:rPr>
      </w:pPr>
      <w:r w:rsidRPr="00FC07A7">
        <w:rPr>
          <w:rFonts w:ascii="Georgia" w:hAnsi="Georgia"/>
          <w:lang w:val="ro-RO" w:eastAsia="ro-RO"/>
        </w:rPr>
        <w:t xml:space="preserve">— </w:t>
      </w:r>
      <w:r w:rsidR="004514E3" w:rsidRPr="00962D4D">
        <w:rPr>
          <w:rFonts w:ascii="Georgia" w:hAnsi="Georgia"/>
          <w:lang w:val="ro-RO" w:eastAsia="ro-RO"/>
        </w:rPr>
        <w:t>Lăsaţi-l să intre, şi haide, nu mai pierdeţi vremea.</w:t>
      </w:r>
      <w:r>
        <w:rPr>
          <w:rFonts w:ascii="Georgia" w:hAnsi="Georgia"/>
          <w:lang w:val="ro-RO"/>
        </w:rPr>
        <w:t xml:space="preserve"> </w:t>
      </w:r>
    </w:p>
    <w:p w:rsidR="004514E3" w:rsidRPr="00962D4D" w:rsidRDefault="004514E3" w:rsidP="004514E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Ion intră în corabie. Matrozii ridicară cangea, în</w:t>
      </w:r>
      <w:r w:rsidRPr="00962D4D">
        <w:rPr>
          <w:rFonts w:ascii="Georgia" w:hAnsi="Georgia"/>
          <w:lang w:val="ro-RO" w:eastAsia="ro-RO"/>
        </w:rPr>
        <w:softHyphen/>
        <w:t>tinseră pînzele, corabia se puse în mişcare şi se porni spre larg.</w:t>
      </w:r>
    </w:p>
    <w:p w:rsidR="004514E3" w:rsidRPr="00962D4D" w:rsidRDefault="004514E3" w:rsidP="004514E3">
      <w:pPr>
        <w:pStyle w:val="Bodytext1"/>
        <w:shd w:val="clear" w:color="auto" w:fill="auto"/>
        <w:tabs>
          <w:tab w:val="left" w:pos="851"/>
        </w:tabs>
        <w:spacing w:before="0" w:line="259" w:lineRule="exact"/>
        <w:ind w:right="26" w:firstLine="567"/>
        <w:rPr>
          <w:rFonts w:ascii="Georgia" w:hAnsi="Georgia"/>
          <w:lang w:val="ro-RO"/>
        </w:rPr>
      </w:pPr>
      <w:r w:rsidRPr="00962D4D">
        <w:rPr>
          <w:rFonts w:ascii="Georgia" w:hAnsi="Georgia"/>
          <w:lang w:val="ro-RO" w:eastAsia="ro-RO"/>
        </w:rPr>
        <w:t xml:space="preserve">După o călătorie </w:t>
      </w:r>
      <w:r w:rsidR="009D6413">
        <w:rPr>
          <w:rFonts w:ascii="Georgia" w:hAnsi="Georgia"/>
          <w:lang w:val="ro-RO" w:eastAsia="ro-RO"/>
        </w:rPr>
        <w:t>de</w:t>
      </w:r>
      <w:r w:rsidRPr="00962D4D">
        <w:rPr>
          <w:rFonts w:ascii="Georgia" w:hAnsi="Georgia"/>
          <w:lang w:val="ro-RO" w:eastAsia="ro-RO"/>
        </w:rPr>
        <w:t xml:space="preserve"> mai multe zile, sosind într-un liman, Ion coborî şi mergînd în neştire dete de o piaţă mare cu numele de Mehmed-Ali. Se opri în</w:t>
      </w:r>
      <w:r w:rsidRPr="00962D4D">
        <w:rPr>
          <w:rStyle w:val="Bodytext13pt"/>
          <w:rFonts w:ascii="Georgia" w:hAnsi="Georgia"/>
          <w:b w:val="0"/>
          <w:shd w:val="clear" w:color="auto" w:fill="auto"/>
          <w:lang w:val="ro-RO" w:eastAsia="ro-RO"/>
        </w:rPr>
        <w:t xml:space="preserve"> faţa</w:t>
      </w:r>
      <w:r w:rsidRPr="00962D4D">
        <w:rPr>
          <w:rFonts w:ascii="Georgia" w:hAnsi="Georgia"/>
          <w:lang w:val="ro-RO" w:eastAsia="ro-RO"/>
        </w:rPr>
        <w:t xml:space="preserve"> unei prăvălii unde lucra un harap împletind zimbiluri. Ion căuta prin semne să facă pe harap să priceapă că el cerea să se bage lucrător la dînsul, spre a-şi agonisi hrana. S-a întîmplat ca harapul să fie un om bun şi milos, l-a primit şi l-a învăţat a împleti panere din curmal. Ion, deştept din fire cum era, deprinse repede meseria şi făcea nişte coşuri aşa de bine lucrate, de în</w:t>
      </w:r>
      <w:r w:rsidRPr="00962D4D">
        <w:rPr>
          <w:rFonts w:ascii="Georgia" w:hAnsi="Georgia"/>
          <w:lang w:val="ro-RO" w:eastAsia="ro-RO"/>
        </w:rPr>
        <w:softHyphen/>
        <w:t>trecea pe meşterul său. Veneau muşterii de pretutin</w:t>
      </w:r>
      <w:r w:rsidRPr="00962D4D">
        <w:rPr>
          <w:rFonts w:ascii="Georgia" w:hAnsi="Georgia"/>
          <w:lang w:val="ro-RO" w:eastAsia="ro-RO"/>
        </w:rPr>
        <w:softHyphen/>
        <w:t>deni să cumpere marfă din dugheana harapului. Nu trecu mult şi el se îmbogăţi cu sîrguinţa şi iscusinţa uceni</w:t>
      </w:r>
      <w:r w:rsidRPr="00962D4D">
        <w:rPr>
          <w:rFonts w:ascii="Georgia" w:hAnsi="Georgia"/>
          <w:lang w:val="ro-RO" w:eastAsia="ro-RO"/>
        </w:rPr>
        <w:softHyphen/>
        <w:t>cului său :</w:t>
      </w:r>
    </w:p>
    <w:p w:rsidR="004514E3" w:rsidRPr="00962D4D" w:rsidRDefault="00113AB0" w:rsidP="004514E3">
      <w:pPr>
        <w:pStyle w:val="Bodytext1"/>
        <w:shd w:val="clear" w:color="auto" w:fill="auto"/>
        <w:tabs>
          <w:tab w:val="left" w:pos="851"/>
        </w:tabs>
        <w:spacing w:before="0" w:line="278" w:lineRule="exact"/>
        <w:ind w:right="26" w:firstLine="567"/>
        <w:rPr>
          <w:rFonts w:ascii="Georgia" w:hAnsi="Georgia"/>
          <w:lang w:val="ro-RO"/>
        </w:rPr>
      </w:pPr>
      <w:r w:rsidRPr="00FC07A7">
        <w:rPr>
          <w:rFonts w:ascii="Georgia" w:hAnsi="Georgia"/>
          <w:lang w:val="ro-RO" w:eastAsia="ro-RO"/>
        </w:rPr>
        <w:t xml:space="preserve">— </w:t>
      </w:r>
      <w:r w:rsidR="004514E3" w:rsidRPr="00962D4D">
        <w:rPr>
          <w:rFonts w:ascii="Georgia" w:hAnsi="Georgia"/>
          <w:lang w:val="ro-RO" w:eastAsia="ro-RO"/>
        </w:rPr>
        <w:t>Cel-de-sus mi l-a trimes pe mut, se lăuda arapul către cunoscuţii lui.</w:t>
      </w:r>
      <w:r>
        <w:rPr>
          <w:rFonts w:ascii="Georgia" w:hAnsi="Georgia"/>
          <w:lang w:val="ro-RO"/>
        </w:rPr>
        <w:t xml:space="preserve"> </w:t>
      </w:r>
    </w:p>
    <w:p w:rsidR="004514E3" w:rsidRPr="00962D4D" w:rsidRDefault="004514E3" w:rsidP="004514E3">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lastRenderedPageBreak/>
        <w:t xml:space="preserve">Se vede că supărarea îl făcuse </w:t>
      </w:r>
      <w:r w:rsidR="00113AB0">
        <w:rPr>
          <w:rFonts w:ascii="Georgia" w:hAnsi="Georgia"/>
          <w:lang w:val="ro-RO" w:eastAsia="ro-RO"/>
        </w:rPr>
        <w:t>pe Ion să nu mai scoată o vorbă.</w:t>
      </w:r>
      <w:r w:rsidRPr="00962D4D">
        <w:rPr>
          <w:rFonts w:ascii="Georgia" w:hAnsi="Georgia"/>
          <w:lang w:val="ro-RO" w:eastAsia="ro-RO"/>
        </w:rPr>
        <w:t xml:space="preserve"> Atîta începu să-l iubească harapul, că îi cum</w:t>
      </w:r>
      <w:r w:rsidRPr="00962D4D">
        <w:rPr>
          <w:rFonts w:ascii="Georgia" w:hAnsi="Georgia"/>
          <w:lang w:val="ro-RO" w:eastAsia="ro-RO"/>
        </w:rPr>
        <w:softHyphen/>
        <w:t>pără haine noi, îl îmbrăcă frumos şi împărţea bucatele lui cu el la masă.</w:t>
      </w:r>
    </w:p>
    <w:p w:rsidR="004514E3" w:rsidRPr="00962D4D" w:rsidRDefault="00113AB0" w:rsidP="004514E3">
      <w:pPr>
        <w:pStyle w:val="Bodytext1"/>
        <w:shd w:val="clear" w:color="auto" w:fill="auto"/>
        <w:tabs>
          <w:tab w:val="left" w:pos="851"/>
        </w:tabs>
        <w:spacing w:before="19"/>
        <w:ind w:right="26" w:firstLine="567"/>
        <w:rPr>
          <w:rFonts w:ascii="Georgia" w:hAnsi="Georgia"/>
          <w:lang w:val="ro-RO"/>
        </w:rPr>
      </w:pPr>
      <w:r>
        <w:rPr>
          <w:rFonts w:ascii="Georgia" w:hAnsi="Georgia"/>
          <w:lang w:val="ro-RO" w:eastAsia="ro-RO"/>
        </w:rPr>
        <w:t>Într-una din zile,</w:t>
      </w:r>
      <w:r w:rsidR="004514E3" w:rsidRPr="00962D4D">
        <w:rPr>
          <w:rFonts w:ascii="Georgia" w:hAnsi="Georgia"/>
          <w:lang w:val="ro-RO" w:eastAsia="ro-RO"/>
        </w:rPr>
        <w:t xml:space="preserve"> Ion ceru tot prin semne să-i aducă o vioară. Cînd a auzit meşterul că un mut cere să cînte din vioară, ca să nu-i strice pofta, îi cumpără o vioară mai proastă. Cum a văzut-o, mutul a aruncat-o cu dispreţ şi îi dete a înţelege că trebuie s</w:t>
      </w:r>
      <w:r>
        <w:rPr>
          <w:rFonts w:ascii="Georgia" w:hAnsi="Georgia"/>
          <w:lang w:val="ro-RO" w:eastAsia="ro-RO"/>
        </w:rPr>
        <w:t>ă se ducă singur să-şi aleagă un</w:t>
      </w:r>
      <w:r w:rsidR="004514E3" w:rsidRPr="00962D4D">
        <w:rPr>
          <w:rFonts w:ascii="Georgia" w:hAnsi="Georgia"/>
          <w:lang w:val="ro-RO" w:eastAsia="ro-RO"/>
        </w:rPr>
        <w:t>a.</w:t>
      </w:r>
    </w:p>
    <w:p w:rsidR="004514E3" w:rsidRPr="00962D4D" w:rsidRDefault="00113AB0" w:rsidP="004514E3">
      <w:pPr>
        <w:pStyle w:val="Bodytext1"/>
        <w:shd w:val="clear" w:color="auto" w:fill="auto"/>
        <w:tabs>
          <w:tab w:val="left" w:pos="644"/>
          <w:tab w:val="left" w:pos="851"/>
        </w:tabs>
        <w:spacing w:before="0"/>
        <w:ind w:right="26" w:firstLine="567"/>
        <w:rPr>
          <w:rFonts w:ascii="Georgia" w:hAnsi="Georgia"/>
          <w:lang w:val="ro-RO"/>
        </w:rPr>
      </w:pPr>
      <w:r w:rsidRPr="00FC07A7">
        <w:rPr>
          <w:rFonts w:ascii="Georgia" w:hAnsi="Georgia"/>
          <w:lang w:val="ro-RO" w:eastAsia="ro-RO"/>
        </w:rPr>
        <w:t xml:space="preserve">— </w:t>
      </w:r>
      <w:r w:rsidR="004514E3" w:rsidRPr="00962D4D">
        <w:rPr>
          <w:rFonts w:ascii="Georgia" w:hAnsi="Georgia"/>
          <w:lang w:val="ro-RO" w:eastAsia="ro-RO"/>
        </w:rPr>
        <w:t>Haide, mutule, îi zise harapul, să mergem, să-ţ</w:t>
      </w:r>
      <w:r>
        <w:rPr>
          <w:rFonts w:ascii="Georgia" w:hAnsi="Georgia"/>
          <w:lang w:val="ro-RO" w:eastAsia="ro-RO"/>
        </w:rPr>
        <w:t>i alegi tu singur o vioară cum î</w:t>
      </w:r>
      <w:r w:rsidR="004514E3" w:rsidRPr="00962D4D">
        <w:rPr>
          <w:rFonts w:ascii="Georgia" w:hAnsi="Georgia"/>
          <w:lang w:val="ro-RO" w:eastAsia="ro-RO"/>
        </w:rPr>
        <w:t>ţi place.</w:t>
      </w:r>
      <w:r>
        <w:rPr>
          <w:rFonts w:ascii="Georgia" w:hAnsi="Georgia"/>
          <w:lang w:val="ro-RO"/>
        </w:rPr>
        <w:t xml:space="preserve"> </w:t>
      </w:r>
    </w:p>
    <w:p w:rsidR="004514E3" w:rsidRPr="00962D4D" w:rsidRDefault="004514E3" w:rsidP="004514E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Cînd au intrat în dugheana cu viori, se uită la dreapta şi la stînga şi zări o vioară de mare preţ. Se miră şi ne</w:t>
      </w:r>
      <w:r w:rsidRPr="00962D4D">
        <w:rPr>
          <w:rFonts w:ascii="Georgia" w:hAnsi="Georgia"/>
          <w:lang w:val="ro-RO" w:eastAsia="ro-RO"/>
        </w:rPr>
        <w:softHyphen/>
        <w:t>gustorul că mutul şi-a ales vioara numai cu ochii.</w:t>
      </w:r>
    </w:p>
    <w:p w:rsidR="004514E3" w:rsidRPr="00962D4D" w:rsidRDefault="00113AB0" w:rsidP="004514E3">
      <w:pPr>
        <w:pStyle w:val="Bodytext111"/>
        <w:shd w:val="clear" w:color="auto" w:fill="auto"/>
        <w:tabs>
          <w:tab w:val="left" w:pos="662"/>
          <w:tab w:val="left" w:pos="851"/>
        </w:tabs>
        <w:ind w:right="26" w:firstLine="567"/>
        <w:jc w:val="both"/>
        <w:rPr>
          <w:rFonts w:ascii="Georgia" w:hAnsi="Georgia"/>
          <w:lang w:val="ro-RO"/>
        </w:rPr>
      </w:pPr>
      <w:r w:rsidRPr="00FC07A7">
        <w:rPr>
          <w:rFonts w:ascii="Georgia" w:hAnsi="Georgia"/>
          <w:lang w:val="ro-RO" w:eastAsia="ro-RO"/>
        </w:rPr>
        <w:t xml:space="preserve">— </w:t>
      </w:r>
      <w:r w:rsidR="004514E3" w:rsidRPr="00962D4D">
        <w:rPr>
          <w:rFonts w:ascii="Georgia" w:hAnsi="Georgia"/>
          <w:lang w:val="ro-RO" w:eastAsia="ro-RO"/>
        </w:rPr>
        <w:t>Să vedem acum dacă ştie să şi cînte.</w:t>
      </w:r>
      <w:r>
        <w:rPr>
          <w:rFonts w:ascii="Georgia" w:hAnsi="Georgia"/>
          <w:lang w:val="ro-RO"/>
        </w:rPr>
        <w:t xml:space="preserve"> </w:t>
      </w:r>
    </w:p>
    <w:p w:rsidR="004514E3" w:rsidRPr="00962D4D" w:rsidRDefault="004514E3" w:rsidP="004514E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Cînd mutul a tras din arcuş şi a început să cînte, ne</w:t>
      </w:r>
      <w:r w:rsidRPr="00962D4D">
        <w:rPr>
          <w:rFonts w:ascii="Georgia" w:hAnsi="Georgia"/>
          <w:lang w:val="ro-RO" w:eastAsia="ro-RO"/>
        </w:rPr>
        <w:softHyphen/>
        <w:t>gustorul şi meşterul rămaseră uimiţi. Îndată vioara a fost cumpărată pe preţul tocmit şi ei se întoarseră la prăvălia lor.</w:t>
      </w:r>
    </w:p>
    <w:p w:rsidR="004514E3" w:rsidRPr="00962D4D" w:rsidRDefault="00852D91" w:rsidP="004514E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În</w:t>
      </w:r>
      <w:r w:rsidR="004514E3" w:rsidRPr="00962D4D">
        <w:rPr>
          <w:rFonts w:ascii="Georgia" w:hAnsi="Georgia"/>
          <w:lang w:val="ro-RO" w:eastAsia="ro-RO"/>
        </w:rPr>
        <w:t xml:space="preserve"> toate serile, Ion se punea pe cîntat şi lumea se strîngea droaie în faţa dughenii, ca să asculte cîntecul fermecător al viorii lui. Cum înceta din arcuş, fiecare din cei care ascultau muzica cumpăra cîte un paner.</w:t>
      </w:r>
    </w:p>
    <w:p w:rsidR="004514E3" w:rsidRPr="00962D4D" w:rsidRDefault="004514E3" w:rsidP="004514E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Din zi în zi se lăţea vestea despre cîntăreţul mut, aşa că în curînd zvonul ajunsese şi la urechile împăratului acelui meleag.</w:t>
      </w:r>
    </w:p>
    <w:p w:rsidR="004514E3" w:rsidRPr="00962D4D" w:rsidRDefault="00113AB0" w:rsidP="004514E3">
      <w:pPr>
        <w:pStyle w:val="Bodytext1"/>
        <w:shd w:val="clear" w:color="auto" w:fill="auto"/>
        <w:tabs>
          <w:tab w:val="left" w:pos="851"/>
        </w:tabs>
        <w:spacing w:before="0"/>
        <w:ind w:right="26" w:firstLine="567"/>
        <w:rPr>
          <w:rFonts w:ascii="Georgia" w:hAnsi="Georgia"/>
          <w:lang w:val="ro-RO"/>
        </w:rPr>
      </w:pPr>
      <w:r>
        <w:rPr>
          <w:rFonts w:ascii="Georgia" w:hAnsi="Georgia"/>
          <w:lang w:val="ro-RO" w:eastAsia="ro-RO"/>
        </w:rPr>
        <w:t>Într-o</w:t>
      </w:r>
      <w:r w:rsidR="004514E3" w:rsidRPr="00962D4D">
        <w:rPr>
          <w:rFonts w:ascii="Georgia" w:hAnsi="Georgia"/>
          <w:lang w:val="ro-RO" w:eastAsia="ro-RO"/>
        </w:rPr>
        <w:t xml:space="preserve"> zi, se înfăţişă un om la curte şi zise împăratului :</w:t>
      </w:r>
    </w:p>
    <w:p w:rsidR="004514E3" w:rsidRPr="00962D4D" w:rsidRDefault="00963A38" w:rsidP="004514E3">
      <w:pPr>
        <w:pStyle w:val="Bodytext1"/>
        <w:shd w:val="clear" w:color="auto" w:fill="auto"/>
        <w:tabs>
          <w:tab w:val="left" w:pos="663"/>
          <w:tab w:val="left" w:pos="851"/>
        </w:tabs>
        <w:spacing w:before="0"/>
        <w:ind w:right="26" w:firstLine="567"/>
        <w:rPr>
          <w:rFonts w:ascii="Georgia" w:hAnsi="Georgia"/>
          <w:lang w:val="ro-RO"/>
        </w:rPr>
      </w:pPr>
      <w:r w:rsidRPr="00FC07A7">
        <w:rPr>
          <w:rFonts w:ascii="Georgia" w:hAnsi="Georgia"/>
          <w:lang w:val="ro-RO" w:eastAsia="ro-RO"/>
        </w:rPr>
        <w:t xml:space="preserve">— </w:t>
      </w:r>
      <w:r w:rsidR="004514E3" w:rsidRPr="00962D4D">
        <w:rPr>
          <w:rFonts w:ascii="Georgia" w:hAnsi="Georgia"/>
          <w:lang w:val="ro-RO" w:eastAsia="ro-RO"/>
        </w:rPr>
        <w:t>Măria-ta, s-a pripăşit la noi un mut, care cîntă din vioară aşa de minunat, că mişcă pînă şi arborii şi îmblînzeşte şi fiarele !</w:t>
      </w:r>
      <w:r>
        <w:rPr>
          <w:rFonts w:ascii="Georgia" w:hAnsi="Georgia"/>
          <w:lang w:val="ro-RO"/>
        </w:rPr>
        <w:t xml:space="preserve"> </w:t>
      </w:r>
    </w:p>
    <w:p w:rsidR="004514E3" w:rsidRPr="00962D4D" w:rsidRDefault="004514E3" w:rsidP="004514E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Auzind una ca asta, împăratul dădu poruncă să i se aducă numaidecît mutul. De la întîia atingere de arcuş, el fu cucerit, închipuindu-şi că-i răsună cîntare măiastră. De aceea, îl şi luă la curte şi chemă tot felul de vraci spre a-i tîlcui dacă muţenia lui e din născare şi dacă are leac.</w:t>
      </w:r>
    </w:p>
    <w:p w:rsidR="004514E3" w:rsidRPr="00962D4D" w:rsidRDefault="00963A38" w:rsidP="004514E3">
      <w:pPr>
        <w:pStyle w:val="Bodytext1"/>
        <w:shd w:val="clear" w:color="auto" w:fill="auto"/>
        <w:tabs>
          <w:tab w:val="left" w:pos="663"/>
          <w:tab w:val="left" w:pos="851"/>
        </w:tabs>
        <w:spacing w:before="0" w:line="274" w:lineRule="exact"/>
        <w:ind w:right="26" w:firstLine="567"/>
        <w:rPr>
          <w:rFonts w:ascii="Georgia" w:hAnsi="Georgia"/>
          <w:lang w:val="ro-RO"/>
        </w:rPr>
      </w:pPr>
      <w:r w:rsidRPr="00FC07A7">
        <w:rPr>
          <w:rFonts w:ascii="Georgia" w:hAnsi="Georgia"/>
          <w:lang w:val="ro-RO" w:eastAsia="ro-RO"/>
        </w:rPr>
        <w:t xml:space="preserve">— </w:t>
      </w:r>
      <w:r w:rsidR="004514E3" w:rsidRPr="00962D4D">
        <w:rPr>
          <w:rFonts w:ascii="Georgia" w:hAnsi="Georgia"/>
          <w:lang w:val="ro-RO" w:eastAsia="ro-RO"/>
        </w:rPr>
        <w:t>Cum se poate, Măria-ta, un mut din născare să fi învăţat cîntări aşa de frumoase şi să le cînte cu aşa măiestrie ?</w:t>
      </w:r>
      <w:r>
        <w:rPr>
          <w:rFonts w:ascii="Georgia" w:hAnsi="Georgia"/>
          <w:lang w:val="ro-RO"/>
        </w:rPr>
        <w:t xml:space="preserve"> </w:t>
      </w:r>
    </w:p>
    <w:p w:rsidR="004514E3" w:rsidRPr="00962D4D" w:rsidRDefault="004514E3" w:rsidP="004514E3">
      <w:pPr>
        <w:pStyle w:val="Bodytext1"/>
        <w:shd w:val="clear" w:color="auto" w:fill="auto"/>
        <w:tabs>
          <w:tab w:val="left" w:pos="851"/>
        </w:tabs>
        <w:spacing w:before="19" w:line="250" w:lineRule="exact"/>
        <w:ind w:right="26" w:firstLine="567"/>
        <w:rPr>
          <w:rFonts w:ascii="Georgia" w:hAnsi="Georgia"/>
          <w:lang w:val="ro-RO"/>
        </w:rPr>
      </w:pPr>
      <w:r w:rsidRPr="00962D4D">
        <w:rPr>
          <w:rFonts w:ascii="Georgia" w:hAnsi="Georgia"/>
          <w:lang w:val="ro-RO" w:eastAsia="ro-RO"/>
        </w:rPr>
        <w:t xml:space="preserve">Atunci împăratul a dat sfoară </w:t>
      </w:r>
      <w:r w:rsidR="006A6FDF" w:rsidRPr="00962D4D">
        <w:rPr>
          <w:rFonts w:ascii="Georgia" w:hAnsi="Georgia"/>
          <w:lang w:val="ro-RO" w:eastAsia="ro-RO"/>
        </w:rPr>
        <w:t>în</w:t>
      </w:r>
      <w:r w:rsidRPr="00962D4D">
        <w:rPr>
          <w:rFonts w:ascii="Georgia" w:hAnsi="Georgia"/>
          <w:lang w:val="ro-RO" w:eastAsia="ro-RO"/>
        </w:rPr>
        <w:t xml:space="preserve"> ţară prin crainici, că aceluia care va vindeca pe mut îi va hărăzi jumătate de </w:t>
      </w:r>
      <w:r w:rsidRPr="00962D4D">
        <w:rPr>
          <w:rFonts w:ascii="Georgia" w:hAnsi="Georgia"/>
          <w:lang w:val="ro-RO" w:eastAsia="ro-RO"/>
        </w:rPr>
        <w:lastRenderedPageBreak/>
        <w:t>împărăţie, altminteri îi va reteza capul. Au ieşit crainici în toate părţile lumii şi au vestit porunca îm</w:t>
      </w:r>
      <w:r w:rsidRPr="00962D4D">
        <w:rPr>
          <w:rFonts w:ascii="Georgia" w:hAnsi="Georgia"/>
          <w:lang w:val="ro-RO" w:eastAsia="ro-RO"/>
        </w:rPr>
        <w:softHyphen/>
        <w:t>păratului. Mulţi vraci şi vrăjitori s-au înfăţişat, dar nici unul nu s-a găsit în stare să vindece pe mut, şi aşa pe rînd îşi pierdeau capul.</w:t>
      </w:r>
    </w:p>
    <w:p w:rsidR="004514E3" w:rsidRPr="00962D4D" w:rsidRDefault="00852D91" w:rsidP="004514E3">
      <w:pPr>
        <w:pStyle w:val="Bodytext1"/>
        <w:shd w:val="clear" w:color="auto" w:fill="auto"/>
        <w:tabs>
          <w:tab w:val="left" w:pos="851"/>
        </w:tabs>
        <w:spacing w:before="0" w:line="250" w:lineRule="exact"/>
        <w:ind w:right="26" w:firstLine="567"/>
        <w:rPr>
          <w:rFonts w:ascii="Georgia" w:hAnsi="Georgia"/>
          <w:lang w:val="ro-RO"/>
        </w:rPr>
      </w:pPr>
      <w:r w:rsidRPr="00962D4D">
        <w:rPr>
          <w:rFonts w:ascii="Georgia" w:hAnsi="Georgia"/>
          <w:lang w:val="ro-RO" w:eastAsia="ro-RO"/>
        </w:rPr>
        <w:t>În</w:t>
      </w:r>
      <w:r w:rsidR="004514E3" w:rsidRPr="00962D4D">
        <w:rPr>
          <w:rFonts w:ascii="Georgia" w:hAnsi="Georgia"/>
          <w:lang w:val="ro-RO" w:eastAsia="ro-RO"/>
        </w:rPr>
        <w:t xml:space="preserve"> vremea asta, mireasa părăsită aştepta în zadar să se întoarcă mirele ei. Ion a </w:t>
      </w:r>
      <w:r w:rsidR="00963A38">
        <w:rPr>
          <w:rFonts w:ascii="Georgia" w:hAnsi="Georgia"/>
          <w:lang w:val="ro-RO" w:eastAsia="ro-RO"/>
        </w:rPr>
        <w:t>fost căutat în toate părţile, d</w:t>
      </w:r>
      <w:r w:rsidR="004514E3" w:rsidRPr="00962D4D">
        <w:rPr>
          <w:rFonts w:ascii="Georgia" w:hAnsi="Georgia"/>
          <w:lang w:val="ro-RO" w:eastAsia="ro-RO"/>
        </w:rPr>
        <w:t>ar nicăiri nu s-a dat de el. Bietei fete îi venea să moară de necaz : a cernit tot palatul cu perdele, s-a îmbrăcat</w:t>
      </w:r>
      <w:r w:rsidR="00963A38">
        <w:rPr>
          <w:rFonts w:ascii="Georgia" w:hAnsi="Georgia"/>
          <w:lang w:val="ro-RO" w:eastAsia="ro-RO"/>
        </w:rPr>
        <w:t xml:space="preserve"> şi </w:t>
      </w:r>
      <w:r w:rsidR="004514E3" w:rsidRPr="00962D4D">
        <w:rPr>
          <w:rFonts w:ascii="Georgia" w:hAnsi="Georgia"/>
          <w:lang w:val="ro-RO" w:eastAsia="ro-RO"/>
        </w:rPr>
        <w:t>ea toată în negru, dar încă tot nu-şi pierdea nădejdea că-l va găsi vreodată.</w:t>
      </w:r>
    </w:p>
    <w:p w:rsidR="004514E3" w:rsidRPr="00962D4D" w:rsidRDefault="00963A38" w:rsidP="004514E3">
      <w:pPr>
        <w:pStyle w:val="Bodytext1"/>
        <w:shd w:val="clear" w:color="auto" w:fill="auto"/>
        <w:tabs>
          <w:tab w:val="left" w:pos="851"/>
        </w:tabs>
        <w:spacing w:before="0" w:line="274" w:lineRule="exact"/>
        <w:ind w:right="26" w:firstLine="567"/>
        <w:rPr>
          <w:rFonts w:ascii="Georgia" w:hAnsi="Georgia"/>
          <w:lang w:val="ro-RO"/>
        </w:rPr>
      </w:pPr>
      <w:r>
        <w:rPr>
          <w:rFonts w:ascii="Georgia" w:hAnsi="Georgia"/>
          <w:lang w:val="ro-RO" w:eastAsia="ro-RO"/>
        </w:rPr>
        <w:t>I</w:t>
      </w:r>
      <w:r w:rsidR="004514E3" w:rsidRPr="00962D4D">
        <w:rPr>
          <w:rFonts w:ascii="Georgia" w:hAnsi="Georgia"/>
          <w:lang w:val="ro-RO" w:eastAsia="ro-RO"/>
        </w:rPr>
        <w:t>-a venit în</w:t>
      </w:r>
      <w:r>
        <w:rPr>
          <w:rFonts w:ascii="Georgia" w:hAnsi="Georgia"/>
          <w:lang w:val="ro-RO" w:eastAsia="ro-RO"/>
        </w:rPr>
        <w:t>tr-o doară gîndul să dureze o fî</w:t>
      </w:r>
      <w:r w:rsidR="004514E3" w:rsidRPr="00962D4D">
        <w:rPr>
          <w:rFonts w:ascii="Georgia" w:hAnsi="Georgia"/>
          <w:lang w:val="ro-RO" w:eastAsia="ro-RO"/>
        </w:rPr>
        <w:t>ntînă de marmură cu cinci şanţuri spre ţărmul mării şi să puie în fruntea ei chipul cioplit al lui Ion, înfăţişat întocmai aşa cum zicea el din vioară. Aşeză doi păzitori de o parte şi alta, ca să asculte zi şi noapte orice cuvînt s-ar şopti despre iubitul ei.</w:t>
      </w:r>
    </w:p>
    <w:p w:rsidR="004514E3" w:rsidRPr="00962D4D" w:rsidRDefault="00113AB0" w:rsidP="004514E3">
      <w:pPr>
        <w:pStyle w:val="Bodytext1"/>
        <w:shd w:val="clear" w:color="auto" w:fill="auto"/>
        <w:tabs>
          <w:tab w:val="left" w:pos="851"/>
        </w:tabs>
        <w:spacing w:before="0" w:line="274" w:lineRule="exact"/>
        <w:ind w:right="26" w:firstLine="567"/>
        <w:rPr>
          <w:rFonts w:ascii="Georgia" w:hAnsi="Georgia"/>
          <w:lang w:val="ro-RO"/>
        </w:rPr>
      </w:pPr>
      <w:r>
        <w:rPr>
          <w:rFonts w:ascii="Georgia" w:hAnsi="Georgia"/>
          <w:lang w:val="ro-RO" w:eastAsia="ro-RO"/>
        </w:rPr>
        <w:t>Într-o</w:t>
      </w:r>
      <w:r w:rsidR="004514E3" w:rsidRPr="00962D4D">
        <w:rPr>
          <w:rFonts w:ascii="Georgia" w:hAnsi="Georgia"/>
          <w:lang w:val="ro-RO" w:eastAsia="ro-RO"/>
        </w:rPr>
        <w:t xml:space="preserve"> zi către seară, doi oameni de la o corabie au ieşit să ia apă de la fîntînă. Pe cînd unul umplea vasul, celălalt se uita mir</w:t>
      </w:r>
      <w:r w:rsidR="00963A38">
        <w:rPr>
          <w:rFonts w:ascii="Georgia" w:hAnsi="Georgia"/>
          <w:lang w:val="ro-RO" w:eastAsia="ro-RO"/>
        </w:rPr>
        <w:t>at la chipul de marmură al cîn</w:t>
      </w:r>
      <w:r w:rsidR="004514E3" w:rsidRPr="00962D4D">
        <w:rPr>
          <w:rFonts w:ascii="Georgia" w:hAnsi="Georgia"/>
          <w:lang w:val="ro-RO" w:eastAsia="ro-RO"/>
        </w:rPr>
        <w:t>tăreţului :</w:t>
      </w:r>
    </w:p>
    <w:p w:rsidR="004514E3" w:rsidRPr="00962D4D" w:rsidRDefault="00963A38" w:rsidP="004514E3">
      <w:pPr>
        <w:pStyle w:val="Bodytext1"/>
        <w:shd w:val="clear" w:color="auto" w:fill="auto"/>
        <w:tabs>
          <w:tab w:val="left" w:pos="620"/>
          <w:tab w:val="left" w:pos="851"/>
        </w:tabs>
        <w:spacing w:before="4" w:line="269" w:lineRule="exact"/>
        <w:ind w:right="26" w:firstLine="567"/>
        <w:rPr>
          <w:rFonts w:ascii="Georgia" w:hAnsi="Georgia"/>
          <w:lang w:val="ro-RO"/>
        </w:rPr>
      </w:pPr>
      <w:r w:rsidRPr="00FC07A7">
        <w:rPr>
          <w:rFonts w:ascii="Georgia" w:hAnsi="Georgia"/>
          <w:lang w:val="ro-RO" w:eastAsia="ro-RO"/>
        </w:rPr>
        <w:t xml:space="preserve">— </w:t>
      </w:r>
      <w:r w:rsidR="004514E3" w:rsidRPr="00962D4D">
        <w:rPr>
          <w:rFonts w:ascii="Georgia" w:hAnsi="Georgia"/>
          <w:lang w:val="ro-RO" w:eastAsia="ro-RO"/>
        </w:rPr>
        <w:t xml:space="preserve">Ia vino şi vezi. frăţioare, zise acesta din urmă, nu seamănă acest chip cu mutul văzut </w:t>
      </w:r>
      <w:r>
        <w:rPr>
          <w:rFonts w:ascii="Georgia" w:hAnsi="Georgia"/>
          <w:lang w:val="ro-RO" w:eastAsia="ro-RO"/>
        </w:rPr>
        <w:t>de</w:t>
      </w:r>
      <w:r w:rsidR="004514E3" w:rsidRPr="00962D4D">
        <w:rPr>
          <w:rFonts w:ascii="Georgia" w:hAnsi="Georgia"/>
          <w:lang w:val="ro-RO" w:eastAsia="ro-RO"/>
        </w:rPr>
        <w:t xml:space="preserve"> noi în prăvălia harapului ?</w:t>
      </w:r>
    </w:p>
    <w:p w:rsidR="004514E3" w:rsidRPr="00962D4D" w:rsidRDefault="00963A38" w:rsidP="004514E3">
      <w:pPr>
        <w:pStyle w:val="Bodytext111"/>
        <w:shd w:val="clear" w:color="auto" w:fill="auto"/>
        <w:tabs>
          <w:tab w:val="left" w:pos="612"/>
          <w:tab w:val="left" w:pos="851"/>
        </w:tabs>
        <w:spacing w:before="36" w:line="240" w:lineRule="auto"/>
        <w:ind w:right="26" w:firstLine="567"/>
        <w:jc w:val="both"/>
        <w:rPr>
          <w:rFonts w:ascii="Georgia" w:hAnsi="Georgia"/>
          <w:lang w:val="ro-RO"/>
        </w:rPr>
      </w:pPr>
      <w:r w:rsidRPr="00FC07A7">
        <w:rPr>
          <w:rFonts w:ascii="Georgia" w:hAnsi="Georgia"/>
          <w:lang w:val="ro-RO" w:eastAsia="ro-RO"/>
        </w:rPr>
        <w:t xml:space="preserve">— </w:t>
      </w:r>
      <w:r w:rsidR="004514E3" w:rsidRPr="00962D4D">
        <w:rPr>
          <w:rFonts w:ascii="Georgia" w:hAnsi="Georgia"/>
          <w:lang w:val="ro-RO" w:eastAsia="ro-RO"/>
        </w:rPr>
        <w:t>E leit el, răspunse cel dintîi.</w:t>
      </w:r>
      <w:r>
        <w:rPr>
          <w:rFonts w:ascii="Georgia" w:hAnsi="Georgia"/>
          <w:lang w:val="ro-RO"/>
        </w:rPr>
        <w:t xml:space="preserve"> </w:t>
      </w:r>
    </w:p>
    <w:p w:rsidR="004514E3" w:rsidRPr="00962D4D" w:rsidRDefault="004514E3" w:rsidP="004514E3">
      <w:pPr>
        <w:pStyle w:val="Bodytext1"/>
        <w:shd w:val="clear" w:color="auto" w:fill="auto"/>
        <w:tabs>
          <w:tab w:val="left" w:pos="851"/>
        </w:tabs>
        <w:spacing w:before="7" w:line="264" w:lineRule="exact"/>
        <w:ind w:right="26" w:firstLine="567"/>
        <w:rPr>
          <w:rFonts w:ascii="Georgia" w:hAnsi="Georgia"/>
          <w:lang w:val="ro-RO"/>
        </w:rPr>
      </w:pPr>
      <w:r w:rsidRPr="00962D4D">
        <w:rPr>
          <w:rFonts w:ascii="Georgia" w:hAnsi="Georgia"/>
          <w:lang w:val="ro-RO" w:eastAsia="ro-RO"/>
        </w:rPr>
        <w:t>Cum vorbeau aşa, paznici</w:t>
      </w:r>
      <w:r w:rsidR="00963A38">
        <w:rPr>
          <w:rFonts w:ascii="Georgia" w:hAnsi="Georgia"/>
          <w:lang w:val="ro-RO" w:eastAsia="ro-RO"/>
        </w:rPr>
        <w:t>i pun într-o clipă mîna pe</w:t>
      </w:r>
      <w:r w:rsidRPr="00962D4D">
        <w:rPr>
          <w:rFonts w:ascii="Georgia" w:hAnsi="Georgia"/>
          <w:lang w:val="ro-RO" w:eastAsia="ro-RO"/>
        </w:rPr>
        <w:t xml:space="preserve"> ei, să-i ducă la stăpîna lor.</w:t>
      </w:r>
    </w:p>
    <w:p w:rsidR="004514E3" w:rsidRPr="00962D4D" w:rsidRDefault="00963A38" w:rsidP="004514E3">
      <w:pPr>
        <w:pStyle w:val="Bodytext1"/>
        <w:shd w:val="clear" w:color="auto" w:fill="auto"/>
        <w:tabs>
          <w:tab w:val="left" w:pos="658"/>
          <w:tab w:val="left" w:pos="851"/>
        </w:tabs>
        <w:spacing w:before="12" w:line="250" w:lineRule="exact"/>
        <w:ind w:right="26" w:firstLine="567"/>
        <w:rPr>
          <w:rFonts w:ascii="Georgia" w:hAnsi="Georgia"/>
          <w:lang w:val="ro-RO"/>
        </w:rPr>
      </w:pPr>
      <w:r w:rsidRPr="00FC07A7">
        <w:rPr>
          <w:rFonts w:ascii="Georgia" w:hAnsi="Georgia"/>
          <w:lang w:val="ro-RO" w:eastAsia="ro-RO"/>
        </w:rPr>
        <w:t xml:space="preserve">— </w:t>
      </w:r>
      <w:r w:rsidR="004514E3" w:rsidRPr="00962D4D">
        <w:rPr>
          <w:rFonts w:ascii="Georgia" w:hAnsi="Georgia"/>
          <w:lang w:val="ro-RO" w:eastAsia="ro-RO"/>
        </w:rPr>
        <w:t>Nu vă temeţi, căci numai o întrebare are</w:t>
      </w:r>
      <w:r w:rsidR="004514E3" w:rsidRPr="00963A38">
        <w:rPr>
          <w:rStyle w:val="BodytextItalic"/>
          <w:rFonts w:ascii="Georgia" w:hAnsi="Georgia"/>
          <w:i w:val="0"/>
          <w:shd w:val="clear" w:color="auto" w:fill="auto"/>
          <w:lang w:val="ro-RO" w:eastAsia="ro-RO"/>
        </w:rPr>
        <w:t xml:space="preserve"> </w:t>
      </w:r>
      <w:r>
        <w:rPr>
          <w:rStyle w:val="BodytextItalic"/>
          <w:rFonts w:ascii="Georgia" w:hAnsi="Georgia"/>
          <w:i w:val="0"/>
          <w:shd w:val="clear" w:color="auto" w:fill="auto"/>
          <w:lang w:val="ro-RO" w:eastAsia="ro-RO"/>
        </w:rPr>
        <w:t>să vă fa</w:t>
      </w:r>
      <w:r w:rsidR="004514E3" w:rsidRPr="00963A38">
        <w:rPr>
          <w:rStyle w:val="BodytextItalic"/>
          <w:rFonts w:ascii="Georgia" w:hAnsi="Georgia"/>
          <w:i w:val="0"/>
          <w:shd w:val="clear" w:color="auto" w:fill="auto"/>
          <w:lang w:val="ro-RO" w:eastAsia="ro-RO"/>
        </w:rPr>
        <w:t>că</w:t>
      </w:r>
      <w:r w:rsidR="004514E3" w:rsidRPr="00962D4D">
        <w:rPr>
          <w:rStyle w:val="BodytextItalic"/>
          <w:rFonts w:ascii="Georgia" w:hAnsi="Georgia"/>
          <w:shd w:val="clear" w:color="auto" w:fill="auto"/>
          <w:lang w:val="ro-RO" w:eastAsia="ro-RO"/>
        </w:rPr>
        <w:t xml:space="preserve"> </w:t>
      </w:r>
      <w:r w:rsidR="004514E3" w:rsidRPr="00962D4D">
        <w:rPr>
          <w:rFonts w:ascii="Georgia" w:hAnsi="Georgia"/>
          <w:lang w:val="ro-RO" w:eastAsia="ro-RO"/>
        </w:rPr>
        <w:t>şi apoi o să vă dea drumul.</w:t>
      </w:r>
      <w:r>
        <w:rPr>
          <w:rFonts w:ascii="Georgia" w:hAnsi="Georgia"/>
          <w:lang w:val="ro-RO"/>
        </w:rPr>
        <w:t xml:space="preserve"> </w:t>
      </w:r>
    </w:p>
    <w:p w:rsidR="004514E3" w:rsidRPr="00962D4D" w:rsidRDefault="00963A38" w:rsidP="004514E3">
      <w:pPr>
        <w:pStyle w:val="Bodytext111"/>
        <w:shd w:val="clear" w:color="auto" w:fill="auto"/>
        <w:tabs>
          <w:tab w:val="left" w:pos="851"/>
        </w:tabs>
        <w:spacing w:line="250" w:lineRule="exact"/>
        <w:ind w:right="26" w:firstLine="567"/>
        <w:jc w:val="both"/>
        <w:rPr>
          <w:rFonts w:ascii="Georgia" w:hAnsi="Georgia"/>
          <w:lang w:val="ro-RO"/>
        </w:rPr>
      </w:pPr>
      <w:r>
        <w:rPr>
          <w:rFonts w:ascii="Georgia" w:hAnsi="Georgia"/>
          <w:lang w:val="ro-RO" w:eastAsia="ro-RO"/>
        </w:rPr>
        <w:t>Aduşi în faţa fetei, ea numai</w:t>
      </w:r>
      <w:r w:rsidR="004514E3" w:rsidRPr="00962D4D">
        <w:rPr>
          <w:rFonts w:ascii="Georgia" w:hAnsi="Georgia"/>
          <w:lang w:val="ro-RO" w:eastAsia="ro-RO"/>
        </w:rPr>
        <w:t>decît îi iscodi :</w:t>
      </w:r>
    </w:p>
    <w:p w:rsidR="004514E3" w:rsidRPr="00962D4D" w:rsidRDefault="00963A38" w:rsidP="004514E3">
      <w:pPr>
        <w:pStyle w:val="Bodytext1"/>
        <w:shd w:val="clear" w:color="auto" w:fill="auto"/>
        <w:tabs>
          <w:tab w:val="left" w:pos="654"/>
          <w:tab w:val="left" w:pos="851"/>
        </w:tabs>
        <w:spacing w:before="0" w:line="250" w:lineRule="exact"/>
        <w:ind w:right="26" w:firstLine="567"/>
        <w:rPr>
          <w:rFonts w:ascii="Georgia" w:hAnsi="Georgia"/>
          <w:lang w:val="ro-RO"/>
        </w:rPr>
      </w:pPr>
      <w:r w:rsidRPr="00FC07A7">
        <w:rPr>
          <w:rFonts w:ascii="Georgia" w:hAnsi="Georgia"/>
          <w:lang w:val="ro-RO" w:eastAsia="ro-RO"/>
        </w:rPr>
        <w:t xml:space="preserve">— </w:t>
      </w:r>
      <w:r w:rsidR="004514E3" w:rsidRPr="00962D4D">
        <w:rPr>
          <w:rFonts w:ascii="Georgia" w:hAnsi="Georgia"/>
          <w:lang w:val="ro-RO" w:eastAsia="ro-RO"/>
        </w:rPr>
        <w:t>Oameni buni, unde aţi văzut voi pe acela care sea</w:t>
      </w:r>
      <w:r w:rsidR="004514E3" w:rsidRPr="00962D4D">
        <w:rPr>
          <w:rFonts w:ascii="Georgia" w:hAnsi="Georgia"/>
          <w:lang w:val="ro-RO" w:eastAsia="ro-RO"/>
        </w:rPr>
        <w:softHyphen/>
        <w:t>mănă cu chipul de marm</w:t>
      </w:r>
      <w:r>
        <w:rPr>
          <w:rFonts w:ascii="Georgia" w:hAnsi="Georgia"/>
          <w:lang w:val="ro-RO" w:eastAsia="ro-RO"/>
        </w:rPr>
        <w:t>ură de la fînt</w:t>
      </w:r>
      <w:r w:rsidR="004514E3" w:rsidRPr="00962D4D">
        <w:rPr>
          <w:rFonts w:ascii="Georgia" w:hAnsi="Georgia"/>
          <w:lang w:val="ro-RO" w:eastAsia="ro-RO"/>
        </w:rPr>
        <w:t>înă ?</w:t>
      </w:r>
      <w:r>
        <w:rPr>
          <w:rFonts w:ascii="Georgia" w:hAnsi="Georgia"/>
          <w:lang w:val="ro-RO"/>
        </w:rPr>
        <w:t xml:space="preserve"> </w:t>
      </w:r>
    </w:p>
    <w:p w:rsidR="004514E3" w:rsidRPr="00962D4D" w:rsidRDefault="004514E3" w:rsidP="004514E3">
      <w:pPr>
        <w:pStyle w:val="Bodytext1"/>
        <w:shd w:val="clear" w:color="auto" w:fill="auto"/>
        <w:tabs>
          <w:tab w:val="left" w:pos="851"/>
        </w:tabs>
        <w:spacing w:before="0" w:line="250" w:lineRule="exact"/>
        <w:ind w:right="26" w:firstLine="567"/>
        <w:rPr>
          <w:rFonts w:ascii="Georgia" w:hAnsi="Georgia"/>
          <w:lang w:val="ro-RO"/>
        </w:rPr>
      </w:pPr>
      <w:r w:rsidRPr="00962D4D">
        <w:rPr>
          <w:rFonts w:ascii="Georgia" w:hAnsi="Georgia"/>
          <w:lang w:val="ro-RO" w:eastAsia="ro-RO"/>
        </w:rPr>
        <w:t>Dînşii au mărturisit tot ce ştiau despre mut, cum a fost chemat la curte şi cum împăratul, care îl iubeşte mult şi doreşte vindecarea lui, a trimes în mai multe rînduri crainici spre a da veşti în toate părţile că aceluia care îl va însănătoşi, îi va dărui jumătate din împărăţie, iar de nu, unde îi stau picioarele îi va sta capul.</w:t>
      </w:r>
    </w:p>
    <w:p w:rsidR="004514E3" w:rsidRPr="00962D4D" w:rsidRDefault="004514E3" w:rsidP="004514E3">
      <w:pPr>
        <w:pStyle w:val="Bodytext1"/>
        <w:shd w:val="clear" w:color="auto" w:fill="auto"/>
        <w:tabs>
          <w:tab w:val="left" w:pos="851"/>
        </w:tabs>
        <w:spacing w:before="0" w:line="250" w:lineRule="exact"/>
        <w:ind w:right="26" w:firstLine="567"/>
        <w:rPr>
          <w:rFonts w:ascii="Georgia" w:hAnsi="Georgia"/>
          <w:lang w:val="ro-RO"/>
        </w:rPr>
      </w:pPr>
      <w:r w:rsidRPr="00962D4D">
        <w:rPr>
          <w:rFonts w:ascii="Georgia" w:hAnsi="Georgia"/>
          <w:lang w:val="ro-RO" w:eastAsia="ro-RO"/>
        </w:rPr>
        <w:t xml:space="preserve">Mulţumindu-le pentru ştirile aduse, de bucurie, ea le-a făcut </w:t>
      </w:r>
      <w:r w:rsidR="00963A38">
        <w:rPr>
          <w:rFonts w:ascii="Georgia" w:hAnsi="Georgia"/>
          <w:lang w:val="ro-RO" w:eastAsia="ro-RO"/>
        </w:rPr>
        <w:t>cîte</w:t>
      </w:r>
      <w:r w:rsidRPr="00962D4D">
        <w:rPr>
          <w:rFonts w:ascii="Georgia" w:hAnsi="Georgia"/>
          <w:lang w:val="ro-RO" w:eastAsia="ro-RO"/>
        </w:rPr>
        <w:t xml:space="preserve"> un dar şi ei au plecat la corabie.</w:t>
      </w:r>
    </w:p>
    <w:p w:rsidR="004514E3" w:rsidRPr="00962D4D" w:rsidRDefault="004514E3" w:rsidP="004514E3">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lastRenderedPageBreak/>
        <w:t>Mireasa nu-şi mai pierdu vremea, se dezbrăcă de ro</w:t>
      </w:r>
      <w:r w:rsidRPr="00962D4D">
        <w:rPr>
          <w:rFonts w:ascii="Georgia" w:hAnsi="Georgia"/>
          <w:lang w:val="ro-RO" w:eastAsia="ro-RO"/>
        </w:rPr>
        <w:softHyphen/>
        <w:t>chia neagră şi îmbrăcă haine bărbăteşti, puse ochelari la ochi şi o pălărie neagră, îşi luă un toiag, se făcu vraci mare şi călători pe mare pînă în ţara unde se afla mutul.</w:t>
      </w:r>
    </w:p>
    <w:p w:rsidR="004514E3" w:rsidRPr="00962D4D" w:rsidRDefault="00963A38" w:rsidP="004514E3">
      <w:pPr>
        <w:pStyle w:val="Bodytext1"/>
        <w:shd w:val="clear" w:color="auto" w:fill="auto"/>
        <w:tabs>
          <w:tab w:val="left" w:pos="851"/>
        </w:tabs>
        <w:spacing w:before="0" w:line="278" w:lineRule="exact"/>
        <w:ind w:right="26" w:firstLine="567"/>
        <w:rPr>
          <w:rFonts w:ascii="Georgia" w:hAnsi="Georgia"/>
          <w:lang w:val="ro-RO"/>
        </w:rPr>
      </w:pPr>
      <w:r>
        <w:rPr>
          <w:rFonts w:ascii="Georgia" w:hAnsi="Georgia"/>
          <w:lang w:val="ro-RO" w:eastAsia="ro-RO"/>
        </w:rPr>
        <w:t>Î</w:t>
      </w:r>
      <w:r w:rsidR="004514E3" w:rsidRPr="00962D4D">
        <w:rPr>
          <w:rFonts w:ascii="Georgia" w:hAnsi="Georgia"/>
          <w:lang w:val="ro-RO" w:eastAsia="ro-RO"/>
        </w:rPr>
        <w:t>ndată după sosire, vesti printr-un crainic că a venit un nou vraci în stare să vindece un mut din născare</w:t>
      </w:r>
      <w:r>
        <w:rPr>
          <w:rFonts w:ascii="Georgia" w:hAnsi="Georgia"/>
          <w:lang w:val="ro-RO" w:eastAsia="ro-RO"/>
        </w:rPr>
        <w:t>.</w:t>
      </w:r>
      <w:r w:rsidR="004514E3" w:rsidRPr="00962D4D">
        <w:rPr>
          <w:rFonts w:ascii="Georgia" w:hAnsi="Georgia"/>
          <w:lang w:val="ro-RO" w:eastAsia="ro-RO"/>
        </w:rPr>
        <w:t xml:space="preserve"> Adusă în faţa împăratului, ea îi zise :</w:t>
      </w:r>
    </w:p>
    <w:p w:rsidR="004514E3" w:rsidRPr="00962D4D" w:rsidRDefault="009D6413" w:rsidP="004514E3">
      <w:pPr>
        <w:pStyle w:val="Bodytext1"/>
        <w:shd w:val="clear" w:color="auto" w:fill="auto"/>
        <w:tabs>
          <w:tab w:val="left" w:pos="649"/>
          <w:tab w:val="left" w:pos="851"/>
        </w:tabs>
        <w:spacing w:before="0" w:line="278" w:lineRule="exact"/>
        <w:ind w:right="26" w:firstLine="567"/>
        <w:rPr>
          <w:rFonts w:ascii="Georgia" w:hAnsi="Georgia"/>
          <w:lang w:val="ro-RO"/>
        </w:rPr>
      </w:pPr>
      <w:r w:rsidRPr="00FC07A7">
        <w:rPr>
          <w:rFonts w:ascii="Georgia" w:hAnsi="Georgia"/>
          <w:lang w:val="ro-RO" w:eastAsia="ro-RO"/>
        </w:rPr>
        <w:t xml:space="preserve">— </w:t>
      </w:r>
      <w:r w:rsidR="004514E3" w:rsidRPr="00962D4D">
        <w:rPr>
          <w:rFonts w:ascii="Georgia" w:hAnsi="Georgia"/>
          <w:lang w:val="ro-RO" w:eastAsia="ro-RO"/>
        </w:rPr>
        <w:t>Măria-ta, sînt un mare meşter în vindecarea muţi</w:t>
      </w:r>
      <w:r w:rsidR="004514E3" w:rsidRPr="00962D4D">
        <w:rPr>
          <w:rFonts w:ascii="Georgia" w:hAnsi="Georgia"/>
          <w:lang w:val="ro-RO" w:eastAsia="ro-RO"/>
        </w:rPr>
        <w:softHyphen/>
        <w:t>lor. Dacă în patruzeci de zile nu-l voi face sănătos pe mutul măriei-tale, îmi dau capul.</w:t>
      </w:r>
      <w:r>
        <w:rPr>
          <w:rFonts w:ascii="Georgia" w:hAnsi="Georgia"/>
          <w:lang w:val="ro-RO"/>
        </w:rPr>
        <w:t xml:space="preserve"> </w:t>
      </w:r>
    </w:p>
    <w:p w:rsidR="004514E3" w:rsidRPr="00962D4D" w:rsidRDefault="009D6413" w:rsidP="004514E3">
      <w:pPr>
        <w:pStyle w:val="Bodytext1"/>
        <w:shd w:val="clear" w:color="auto" w:fill="auto"/>
        <w:tabs>
          <w:tab w:val="left" w:pos="342"/>
          <w:tab w:val="left" w:pos="851"/>
        </w:tabs>
        <w:spacing w:before="0" w:line="278" w:lineRule="exact"/>
        <w:ind w:right="26" w:firstLine="567"/>
        <w:rPr>
          <w:rFonts w:ascii="Georgia" w:hAnsi="Georgia"/>
          <w:lang w:val="ro-RO"/>
        </w:rPr>
      </w:pPr>
      <w:r w:rsidRPr="00FC07A7">
        <w:rPr>
          <w:rFonts w:ascii="Georgia" w:hAnsi="Georgia"/>
          <w:lang w:val="ro-RO" w:eastAsia="ro-RO"/>
        </w:rPr>
        <w:t xml:space="preserve">— </w:t>
      </w:r>
      <w:r w:rsidR="004514E3" w:rsidRPr="00962D4D">
        <w:rPr>
          <w:rFonts w:ascii="Georgia" w:hAnsi="Georgia"/>
          <w:lang w:val="ro-RO" w:eastAsia="ro-RO"/>
        </w:rPr>
        <w:t>Nu ţi-e milă de tinereţea ta ? întrebă împăratul.</w:t>
      </w:r>
    </w:p>
    <w:p w:rsidR="004514E3" w:rsidRPr="00962D4D" w:rsidRDefault="009D6413" w:rsidP="004514E3">
      <w:pPr>
        <w:pStyle w:val="Bodytext1"/>
        <w:shd w:val="clear" w:color="auto" w:fill="auto"/>
        <w:tabs>
          <w:tab w:val="left" w:pos="663"/>
          <w:tab w:val="left" w:pos="851"/>
        </w:tabs>
        <w:spacing w:before="0" w:line="278" w:lineRule="exact"/>
        <w:ind w:right="26" w:firstLine="567"/>
        <w:rPr>
          <w:rFonts w:ascii="Georgia" w:hAnsi="Georgia"/>
          <w:lang w:val="ro-RO"/>
        </w:rPr>
      </w:pPr>
      <w:r w:rsidRPr="00FC07A7">
        <w:rPr>
          <w:rFonts w:ascii="Georgia" w:hAnsi="Georgia"/>
          <w:lang w:val="ro-RO" w:eastAsia="ro-RO"/>
        </w:rPr>
        <w:t xml:space="preserve">— </w:t>
      </w:r>
      <w:r>
        <w:rPr>
          <w:rFonts w:ascii="Georgia" w:hAnsi="Georgia"/>
          <w:lang w:val="ro-RO" w:eastAsia="ro-RO"/>
        </w:rPr>
        <w:t>Î</w:t>
      </w:r>
      <w:r w:rsidR="004514E3" w:rsidRPr="00962D4D">
        <w:rPr>
          <w:rFonts w:ascii="Georgia" w:hAnsi="Georgia"/>
          <w:lang w:val="ro-RO" w:eastAsia="ro-RO"/>
        </w:rPr>
        <w:t>mi cunosc meşteşugul şi</w:t>
      </w:r>
      <w:r>
        <w:rPr>
          <w:rFonts w:ascii="Georgia" w:hAnsi="Georgia"/>
          <w:lang w:val="ro-RO" w:eastAsia="ro-RO"/>
        </w:rPr>
        <w:t xml:space="preserve"> nu mă tem, dar cer o învoială :</w:t>
      </w:r>
      <w:r w:rsidR="004514E3" w:rsidRPr="00962D4D">
        <w:rPr>
          <w:rFonts w:ascii="Georgia" w:hAnsi="Georgia"/>
          <w:lang w:val="ro-RO" w:eastAsia="ro-RO"/>
        </w:rPr>
        <w:t xml:space="preserve"> o locu</w:t>
      </w:r>
      <w:r>
        <w:rPr>
          <w:rFonts w:ascii="Georgia" w:hAnsi="Georgia"/>
          <w:lang w:val="ro-RO" w:eastAsia="ro-RO"/>
        </w:rPr>
        <w:t>inţă unde să nu intre nimeni dec</w:t>
      </w:r>
      <w:r w:rsidR="004514E3" w:rsidRPr="00962D4D">
        <w:rPr>
          <w:rFonts w:ascii="Georgia" w:hAnsi="Georgia"/>
          <w:lang w:val="ro-RO" w:eastAsia="ro-RO"/>
        </w:rPr>
        <w:t>ît eu şi mutul.</w:t>
      </w:r>
    </w:p>
    <w:p w:rsidR="004514E3" w:rsidRPr="00962D4D" w:rsidRDefault="009D6413" w:rsidP="004514E3">
      <w:pPr>
        <w:pStyle w:val="Bodytext1"/>
        <w:shd w:val="clear" w:color="auto" w:fill="auto"/>
        <w:tabs>
          <w:tab w:val="left" w:pos="658"/>
          <w:tab w:val="left" w:pos="851"/>
        </w:tabs>
        <w:spacing w:before="0" w:line="278" w:lineRule="exact"/>
        <w:ind w:right="26" w:firstLine="567"/>
        <w:rPr>
          <w:rFonts w:ascii="Georgia" w:hAnsi="Georgia"/>
          <w:lang w:val="ro-RO"/>
        </w:rPr>
      </w:pPr>
      <w:r w:rsidRPr="00FC07A7">
        <w:rPr>
          <w:rFonts w:ascii="Georgia" w:hAnsi="Georgia"/>
          <w:lang w:val="ro-RO" w:eastAsia="ro-RO"/>
        </w:rPr>
        <w:t xml:space="preserve">— </w:t>
      </w:r>
      <w:r w:rsidR="004514E3" w:rsidRPr="00962D4D">
        <w:rPr>
          <w:rFonts w:ascii="Georgia" w:hAnsi="Georgia"/>
          <w:lang w:val="ro-RO" w:eastAsia="ro-RO"/>
        </w:rPr>
        <w:t>Ia seama bine că nu pot să te cruţ de pedeapsă, încheie împăiatul.</w:t>
      </w:r>
      <w:r>
        <w:rPr>
          <w:rFonts w:ascii="Georgia" w:hAnsi="Georgia"/>
          <w:lang w:val="ro-RO"/>
        </w:rPr>
        <w:t xml:space="preserve">  </w:t>
      </w:r>
    </w:p>
    <w:p w:rsidR="004514E3" w:rsidRPr="00962D4D" w:rsidRDefault="004514E3" w:rsidP="004514E3">
      <w:pPr>
        <w:pStyle w:val="Bodytext1"/>
        <w:shd w:val="clear" w:color="auto" w:fill="auto"/>
        <w:tabs>
          <w:tab w:val="left" w:pos="851"/>
        </w:tabs>
        <w:spacing w:before="23" w:line="250" w:lineRule="exact"/>
        <w:ind w:right="26" w:firstLine="567"/>
        <w:rPr>
          <w:rFonts w:ascii="Georgia" w:hAnsi="Georgia"/>
          <w:lang w:val="ro-RO"/>
        </w:rPr>
      </w:pPr>
      <w:r w:rsidRPr="00962D4D">
        <w:rPr>
          <w:rFonts w:ascii="Georgia" w:hAnsi="Georgia"/>
          <w:lang w:val="ro-RO" w:eastAsia="ro-RO"/>
        </w:rPr>
        <w:t>După ce se întîlniră laolaltă, vraciul nostru rămînînd singur numai cu mutul scoase hainele bărbăteşti şi le îmbrăcă pe cel</w:t>
      </w:r>
      <w:r w:rsidR="009D6413">
        <w:rPr>
          <w:rFonts w:ascii="Georgia" w:hAnsi="Georgia"/>
          <w:lang w:val="ro-RO" w:eastAsia="ro-RO"/>
        </w:rPr>
        <w:t>e de mireasă ce şi le adusese cu</w:t>
      </w:r>
      <w:r w:rsidRPr="00962D4D">
        <w:rPr>
          <w:rFonts w:ascii="Georgia" w:hAnsi="Georgia"/>
          <w:lang w:val="ro-RO" w:eastAsia="ro-RO"/>
        </w:rPr>
        <w:t xml:space="preserve"> ea şi începu să se roage de Ion şi să plîngă dinaintea lui :</w:t>
      </w:r>
    </w:p>
    <w:p w:rsidR="004514E3" w:rsidRPr="00962D4D" w:rsidRDefault="009D6413" w:rsidP="004514E3">
      <w:pPr>
        <w:pStyle w:val="Bodytext1"/>
        <w:shd w:val="clear" w:color="auto" w:fill="auto"/>
        <w:tabs>
          <w:tab w:val="left" w:pos="659"/>
          <w:tab w:val="left" w:pos="851"/>
        </w:tabs>
        <w:spacing w:before="0" w:line="250" w:lineRule="exact"/>
        <w:ind w:right="26" w:firstLine="567"/>
        <w:rPr>
          <w:rFonts w:ascii="Georgia" w:hAnsi="Georgia"/>
          <w:lang w:val="ro-RO"/>
        </w:rPr>
      </w:pPr>
      <w:r w:rsidRPr="00FC07A7">
        <w:rPr>
          <w:rFonts w:ascii="Georgia" w:hAnsi="Georgia"/>
          <w:lang w:val="ro-RO" w:eastAsia="ro-RO"/>
        </w:rPr>
        <w:t xml:space="preserve">— </w:t>
      </w:r>
      <w:r w:rsidR="004514E3" w:rsidRPr="00962D4D">
        <w:rPr>
          <w:rFonts w:ascii="Georgia" w:hAnsi="Georgia"/>
          <w:lang w:val="ro-RO" w:eastAsia="ro-RO"/>
        </w:rPr>
        <w:t>Nu ţi-e milă de mine, Ioane, nu sînt eu mireasa ta ? Nu sînt eu care te-am iubit de cînd erai un copilan</w:t>
      </w:r>
      <w:r w:rsidR="004514E3" w:rsidRPr="00962D4D">
        <w:rPr>
          <w:rFonts w:ascii="Georgia" w:hAnsi="Georgia"/>
          <w:lang w:val="ro-RO" w:eastAsia="ro-RO"/>
        </w:rPr>
        <w:softHyphen/>
        <w:t>dru şi ţi-am făcut atîta bine ?</w:t>
      </w:r>
      <w:r>
        <w:rPr>
          <w:rFonts w:ascii="Georgia" w:hAnsi="Georgia"/>
          <w:lang w:val="ro-RO"/>
        </w:rPr>
        <w:t xml:space="preserve"> </w:t>
      </w:r>
    </w:p>
    <w:p w:rsidR="004514E3" w:rsidRPr="00962D4D" w:rsidRDefault="004514E3" w:rsidP="004514E3">
      <w:pPr>
        <w:pStyle w:val="Bodytext1"/>
        <w:shd w:val="clear" w:color="auto" w:fill="auto"/>
        <w:tabs>
          <w:tab w:val="left" w:pos="851"/>
        </w:tabs>
        <w:spacing w:before="0" w:line="250" w:lineRule="exact"/>
        <w:ind w:right="26" w:firstLine="567"/>
        <w:rPr>
          <w:rFonts w:ascii="Georgia" w:hAnsi="Georgia"/>
          <w:lang w:val="ro-RO"/>
        </w:rPr>
      </w:pPr>
      <w:r w:rsidRPr="00962D4D">
        <w:rPr>
          <w:rFonts w:ascii="Georgia" w:hAnsi="Georgia"/>
          <w:lang w:val="ro-RO" w:eastAsia="ro-RO"/>
        </w:rPr>
        <w:t>La fiecare întrebare, el rămînea tot mut. Ba se prefăcea că nici măcar n-o cunoaşte, ba făcea tot felul de semne, ca să arate că nu înţelege nimic din vorbele ei.</w:t>
      </w:r>
    </w:p>
    <w:p w:rsidR="004514E3" w:rsidRPr="00962D4D" w:rsidRDefault="004514E3" w:rsidP="004514E3">
      <w:pPr>
        <w:pStyle w:val="Bodytext1"/>
        <w:shd w:val="clear" w:color="auto" w:fill="auto"/>
        <w:tabs>
          <w:tab w:val="left" w:pos="851"/>
        </w:tabs>
        <w:spacing w:before="0" w:line="250" w:lineRule="exact"/>
        <w:ind w:right="26" w:firstLine="567"/>
        <w:rPr>
          <w:rFonts w:ascii="Georgia" w:hAnsi="Georgia"/>
          <w:lang w:val="ro-RO"/>
        </w:rPr>
      </w:pPr>
      <w:r w:rsidRPr="00962D4D">
        <w:rPr>
          <w:rFonts w:ascii="Georgia" w:hAnsi="Georgia"/>
          <w:lang w:val="ro-RO" w:eastAsia="ro-RO"/>
        </w:rPr>
        <w:t>Aşa trecură treizeci şi nouă de zile şi iată că nici cînd se luminase în a patruzecea zi, Ion nu voia să des</w:t>
      </w:r>
      <w:r w:rsidRPr="00962D4D">
        <w:rPr>
          <w:rFonts w:ascii="Georgia" w:hAnsi="Georgia"/>
          <w:lang w:val="ro-RO" w:eastAsia="ro-RO"/>
        </w:rPr>
        <w:softHyphen/>
        <w:t>chidă gura şi stătea mut. Ioana îl crezu şi zise :</w:t>
      </w:r>
    </w:p>
    <w:p w:rsidR="004514E3" w:rsidRPr="00962D4D" w:rsidRDefault="009D6413" w:rsidP="004514E3">
      <w:pPr>
        <w:pStyle w:val="Bodytext1"/>
        <w:shd w:val="clear" w:color="auto" w:fill="auto"/>
        <w:tabs>
          <w:tab w:val="left" w:pos="357"/>
          <w:tab w:val="left" w:pos="851"/>
        </w:tabs>
        <w:spacing w:before="0" w:line="274" w:lineRule="exact"/>
        <w:ind w:right="26" w:firstLine="567"/>
        <w:rPr>
          <w:rFonts w:ascii="Georgia" w:hAnsi="Georgia"/>
          <w:lang w:val="ro-RO"/>
        </w:rPr>
      </w:pPr>
      <w:r w:rsidRPr="00FC07A7">
        <w:rPr>
          <w:rFonts w:ascii="Georgia" w:hAnsi="Georgia"/>
          <w:lang w:val="ro-RO" w:eastAsia="ro-RO"/>
        </w:rPr>
        <w:t xml:space="preserve">— </w:t>
      </w:r>
      <w:r w:rsidR="004514E3" w:rsidRPr="00962D4D">
        <w:rPr>
          <w:rFonts w:ascii="Georgia" w:hAnsi="Georgia"/>
          <w:lang w:val="ro-RO" w:eastAsia="ro-RO"/>
        </w:rPr>
        <w:t>De ce să mai trăiesc dacă nu am putut să-l vindec!?</w:t>
      </w:r>
    </w:p>
    <w:p w:rsidR="004514E3" w:rsidRPr="00962D4D" w:rsidRDefault="009D6413" w:rsidP="009D6413">
      <w:pPr>
        <w:pStyle w:val="Bodytext1"/>
        <w:shd w:val="clear" w:color="auto" w:fill="auto"/>
        <w:tabs>
          <w:tab w:val="left" w:pos="851"/>
        </w:tabs>
        <w:spacing w:before="0" w:line="274" w:lineRule="exact"/>
        <w:ind w:right="26" w:firstLine="567"/>
        <w:rPr>
          <w:rFonts w:ascii="Georgia" w:hAnsi="Georgia"/>
          <w:lang w:val="ro-RO"/>
        </w:rPr>
      </w:pPr>
      <w:r>
        <w:rPr>
          <w:rStyle w:val="Bodytext15pt"/>
          <w:rFonts w:ascii="Georgia" w:hAnsi="Georgia"/>
          <w:sz w:val="22"/>
          <w:szCs w:val="22"/>
          <w:shd w:val="clear" w:color="auto" w:fill="auto"/>
          <w:lang w:val="ro-RO" w:eastAsia="ro-RO"/>
        </w:rPr>
        <w:t>Ş</w:t>
      </w:r>
      <w:r w:rsidR="004514E3" w:rsidRPr="009D6413">
        <w:rPr>
          <w:rStyle w:val="Bodytext15pt"/>
          <w:rFonts w:ascii="Georgia" w:hAnsi="Georgia"/>
          <w:sz w:val="22"/>
          <w:szCs w:val="22"/>
          <w:shd w:val="clear" w:color="auto" w:fill="auto"/>
          <w:lang w:val="ro-RO" w:eastAsia="ro-RO"/>
        </w:rPr>
        <w:t>i</w:t>
      </w:r>
      <w:r w:rsidR="004514E3" w:rsidRPr="00962D4D">
        <w:rPr>
          <w:rFonts w:ascii="Georgia" w:hAnsi="Georgia"/>
          <w:lang w:val="ro-RO" w:eastAsia="ro-RO"/>
        </w:rPr>
        <w:t>-a aruncat pe foc rochia de mireasă şi a îmbrăcat</w:t>
      </w:r>
      <w:r>
        <w:rPr>
          <w:rFonts w:ascii="Georgia" w:hAnsi="Georgia"/>
          <w:lang w:val="ro-RO"/>
        </w:rPr>
        <w:t xml:space="preserve"> </w:t>
      </w:r>
      <w:r w:rsidR="004514E3" w:rsidRPr="00962D4D">
        <w:rPr>
          <w:rFonts w:ascii="Georgia" w:hAnsi="Georgia"/>
          <w:lang w:val="ro-RO" w:eastAsia="ro-RO"/>
        </w:rPr>
        <w:t>hainele bărbăteşti, a sărutat pe Ion,</w:t>
      </w:r>
      <w:r w:rsidR="004514E3" w:rsidRPr="00962D4D">
        <w:rPr>
          <w:rStyle w:val="Bodytext1212pt"/>
          <w:rFonts w:ascii="Georgia" w:hAnsi="Georgia"/>
          <w:b w:val="0"/>
          <w:sz w:val="22"/>
          <w:szCs w:val="22"/>
          <w:shd w:val="clear" w:color="auto" w:fill="auto"/>
          <w:lang w:val="ro-RO" w:eastAsia="ro-RO"/>
        </w:rPr>
        <w:t xml:space="preserve"> a</w:t>
      </w:r>
      <w:r w:rsidR="004514E3" w:rsidRPr="00962D4D">
        <w:rPr>
          <w:rFonts w:ascii="Georgia" w:hAnsi="Georgia"/>
          <w:lang w:val="ro-RO" w:eastAsia="ro-RO"/>
        </w:rPr>
        <w:t xml:space="preserve"> plîns</w:t>
      </w:r>
      <w:r w:rsidR="004514E3" w:rsidRPr="00962D4D">
        <w:rPr>
          <w:rStyle w:val="Bodytext1212pt"/>
          <w:rFonts w:ascii="Georgia" w:hAnsi="Georgia"/>
          <w:b w:val="0"/>
          <w:sz w:val="22"/>
          <w:szCs w:val="22"/>
          <w:shd w:val="clear" w:color="auto" w:fill="auto"/>
          <w:lang w:val="ro-RO" w:eastAsia="ro-RO"/>
        </w:rPr>
        <w:t xml:space="preserve"> şi</w:t>
      </w:r>
      <w:r w:rsidR="004514E3" w:rsidRPr="00962D4D">
        <w:rPr>
          <w:rFonts w:ascii="Georgia" w:hAnsi="Georgia"/>
          <w:lang w:val="ro-RO" w:eastAsia="ro-RO"/>
        </w:rPr>
        <w:t xml:space="preserve"> s-a văitat </w:t>
      </w:r>
      <w:r w:rsidR="00FC07A7" w:rsidRPr="00962D4D">
        <w:rPr>
          <w:rFonts w:ascii="Georgia" w:hAnsi="Georgia"/>
          <w:lang w:val="ro-RO" w:eastAsia="ro-RO"/>
        </w:rPr>
        <w:t>pînă</w:t>
      </w:r>
      <w:r w:rsidR="004514E3" w:rsidRPr="00962D4D">
        <w:rPr>
          <w:rFonts w:ascii="Georgia" w:hAnsi="Georgia"/>
          <w:lang w:val="ro-RO" w:eastAsia="ro-RO"/>
        </w:rPr>
        <w:t xml:space="preserve"> ce n-a mai putut, gîndind că</w:t>
      </w:r>
      <w:r w:rsidR="004514E3" w:rsidRPr="00962D4D">
        <w:rPr>
          <w:rStyle w:val="Bodytext1212pt"/>
          <w:rFonts w:ascii="Georgia" w:hAnsi="Georgia"/>
          <w:b w:val="0"/>
          <w:sz w:val="22"/>
          <w:szCs w:val="22"/>
          <w:shd w:val="clear" w:color="auto" w:fill="auto"/>
          <w:lang w:val="ro-RO" w:eastAsia="ro-RO"/>
        </w:rPr>
        <w:t xml:space="preserve"> i s-a</w:t>
      </w:r>
      <w:r w:rsidR="004514E3" w:rsidRPr="00962D4D">
        <w:rPr>
          <w:rFonts w:ascii="Georgia" w:hAnsi="Georgia"/>
          <w:lang w:val="ro-RO" w:eastAsia="ro-RO"/>
        </w:rPr>
        <w:t xml:space="preserve"> apropiat ceasul din urmă. Au venit păzitorii</w:t>
      </w:r>
      <w:r>
        <w:rPr>
          <w:rStyle w:val="Bodytext1212pt"/>
          <w:rFonts w:ascii="Georgia" w:hAnsi="Georgia"/>
          <w:b w:val="0"/>
          <w:sz w:val="22"/>
          <w:szCs w:val="22"/>
          <w:shd w:val="clear" w:color="auto" w:fill="auto"/>
          <w:lang w:val="ro-RO" w:eastAsia="ro-RO"/>
        </w:rPr>
        <w:t xml:space="preserve"> de l</w:t>
      </w:r>
      <w:r w:rsidR="004514E3" w:rsidRPr="00962D4D">
        <w:rPr>
          <w:rStyle w:val="Bodytext1212pt"/>
          <w:rFonts w:ascii="Georgia" w:hAnsi="Georgia"/>
          <w:b w:val="0"/>
          <w:sz w:val="22"/>
          <w:szCs w:val="22"/>
          <w:shd w:val="clear" w:color="auto" w:fill="auto"/>
          <w:lang w:val="ro-RO" w:eastAsia="ro-RO"/>
        </w:rPr>
        <w:t>a</w:t>
      </w:r>
      <w:r w:rsidR="004514E3" w:rsidRPr="00962D4D">
        <w:rPr>
          <w:rFonts w:ascii="Georgia" w:hAnsi="Georgia"/>
          <w:lang w:val="ro-RO" w:eastAsia="ro-RO"/>
        </w:rPr>
        <w:t xml:space="preserve"> palat să vadă dacă mutul a vorbit. Domniţa le-a spus s-o</w:t>
      </w:r>
      <w:r w:rsidR="004514E3" w:rsidRPr="00962D4D">
        <w:rPr>
          <w:rStyle w:val="Bodytext1212pt"/>
          <w:rFonts w:ascii="Georgia" w:hAnsi="Georgia"/>
          <w:b w:val="0"/>
          <w:sz w:val="22"/>
          <w:szCs w:val="22"/>
          <w:shd w:val="clear" w:color="auto" w:fill="auto"/>
          <w:lang w:val="ro-RO" w:eastAsia="ro-RO"/>
        </w:rPr>
        <w:t xml:space="preserve"> ia şi</w:t>
      </w:r>
      <w:r w:rsidR="004514E3" w:rsidRPr="00962D4D">
        <w:rPr>
          <w:rFonts w:ascii="Georgia" w:hAnsi="Georgia"/>
          <w:lang w:val="ro-RO" w:eastAsia="ro-RO"/>
        </w:rPr>
        <w:t xml:space="preserve"> s-o ducă</w:t>
      </w:r>
      <w:r w:rsidR="004514E3" w:rsidRPr="00962D4D">
        <w:rPr>
          <w:rStyle w:val="Bodytext1212pt"/>
          <w:rFonts w:ascii="Georgia" w:hAnsi="Georgia"/>
          <w:b w:val="0"/>
          <w:sz w:val="22"/>
          <w:szCs w:val="22"/>
          <w:shd w:val="clear" w:color="auto" w:fill="auto"/>
          <w:lang w:val="ro-RO" w:eastAsia="ro-RO"/>
        </w:rPr>
        <w:t xml:space="preserve"> la </w:t>
      </w:r>
      <w:r w:rsidR="004514E3" w:rsidRPr="00962D4D">
        <w:rPr>
          <w:rFonts w:ascii="Georgia" w:hAnsi="Georgia"/>
          <w:lang w:val="ro-RO" w:eastAsia="ro-RO"/>
        </w:rPr>
        <w:t xml:space="preserve">locul de osîndă, că nu l-a putut tămădui. Atunci au pus-o în caleaşcă s-o ducă afară din oraş. </w:t>
      </w:r>
      <w:r w:rsidR="004514E3" w:rsidRPr="00962D4D">
        <w:rPr>
          <w:rFonts w:ascii="Georgia" w:hAnsi="Georgia"/>
          <w:lang w:val="ro-RO" w:eastAsia="ro-RO"/>
        </w:rPr>
        <w:lastRenderedPageBreak/>
        <w:t>Mutul făcu semne deznădăjduite să-l suie şi pe el, dar oamenii, după po</w:t>
      </w:r>
      <w:r w:rsidR="004514E3" w:rsidRPr="00962D4D">
        <w:rPr>
          <w:rFonts w:ascii="Georgia" w:hAnsi="Georgia"/>
          <w:lang w:val="ro-RO" w:eastAsia="ro-RO"/>
        </w:rPr>
        <w:softHyphen/>
        <w:t>runca împăratului, nu putură să-l ia cu dînşii.</w:t>
      </w:r>
    </w:p>
    <w:p w:rsidR="004514E3" w:rsidRPr="00962D4D" w:rsidRDefault="004514E3" w:rsidP="004514E3">
      <w:pPr>
        <w:pStyle w:val="Bodytext1"/>
        <w:shd w:val="clear" w:color="auto" w:fill="auto"/>
        <w:tabs>
          <w:tab w:val="left" w:pos="851"/>
        </w:tabs>
        <w:spacing w:before="0" w:line="274" w:lineRule="exact"/>
        <w:ind w:right="26" w:firstLine="567"/>
        <w:rPr>
          <w:rFonts w:ascii="Georgia" w:hAnsi="Georgia"/>
          <w:lang w:val="ro-RO"/>
        </w:rPr>
      </w:pPr>
      <w:r w:rsidRPr="00962D4D">
        <w:rPr>
          <w:rFonts w:ascii="Georgia" w:hAnsi="Georgia"/>
          <w:lang w:val="ro-RO" w:eastAsia="ro-RO"/>
        </w:rPr>
        <w:t>Venise lume peste lume să plîngă pe tînărul vraci</w:t>
      </w:r>
      <w:r w:rsidR="009D6413">
        <w:rPr>
          <w:rFonts w:ascii="Georgia" w:hAnsi="Georgia"/>
          <w:lang w:val="ro-RO" w:eastAsia="ro-RO"/>
        </w:rPr>
        <w:t>.</w:t>
      </w:r>
      <w:r w:rsidRPr="00962D4D">
        <w:rPr>
          <w:rFonts w:ascii="Georgia" w:hAnsi="Georgia"/>
          <w:lang w:val="ro-RO" w:eastAsia="ro-RO"/>
        </w:rPr>
        <w:t xml:space="preserve"> Cînd sosi ceasul să-şi ia pedeapsa, venea şi mutul în fuga mare strigînd :</w:t>
      </w:r>
    </w:p>
    <w:p w:rsidR="004514E3" w:rsidRPr="00962D4D" w:rsidRDefault="009D6413" w:rsidP="004514E3">
      <w:pPr>
        <w:pStyle w:val="Bodytext111"/>
        <w:shd w:val="clear" w:color="auto" w:fill="auto"/>
        <w:tabs>
          <w:tab w:val="left" w:pos="632"/>
          <w:tab w:val="left" w:pos="851"/>
        </w:tabs>
        <w:spacing w:line="274" w:lineRule="exact"/>
        <w:ind w:right="26" w:firstLine="567"/>
        <w:jc w:val="both"/>
        <w:rPr>
          <w:rFonts w:ascii="Georgia" w:hAnsi="Georgia"/>
          <w:lang w:val="ro-RO"/>
        </w:rPr>
      </w:pPr>
      <w:r w:rsidRPr="00FC07A7">
        <w:rPr>
          <w:rFonts w:ascii="Georgia" w:hAnsi="Georgia"/>
          <w:lang w:val="ro-RO" w:eastAsia="ro-RO"/>
        </w:rPr>
        <w:t xml:space="preserve">— </w:t>
      </w:r>
      <w:r w:rsidR="004514E3" w:rsidRPr="00962D4D">
        <w:rPr>
          <w:rFonts w:ascii="Georgia" w:hAnsi="Georgia"/>
          <w:lang w:val="ro-RO" w:eastAsia="ro-RO"/>
        </w:rPr>
        <w:t>Staţi!</w:t>
      </w:r>
    </w:p>
    <w:p w:rsidR="004514E3" w:rsidRPr="00962D4D" w:rsidRDefault="004514E3" w:rsidP="004514E3">
      <w:pPr>
        <w:pStyle w:val="Bodytext1"/>
        <w:shd w:val="clear" w:color="auto" w:fill="auto"/>
        <w:tabs>
          <w:tab w:val="left" w:pos="851"/>
        </w:tabs>
        <w:spacing w:before="0" w:line="274" w:lineRule="exact"/>
        <w:ind w:right="26" w:firstLine="567"/>
        <w:rPr>
          <w:rFonts w:ascii="Georgia" w:hAnsi="Georgia"/>
          <w:lang w:val="ro-RO"/>
        </w:rPr>
      </w:pPr>
      <w:r w:rsidRPr="00962D4D">
        <w:rPr>
          <w:rFonts w:ascii="Georgia" w:hAnsi="Georgia"/>
          <w:lang w:val="ro-RO" w:eastAsia="ro-RO"/>
        </w:rPr>
        <w:t>Toată lumea a rămas încremenită auzind că mutul a glăsuit. O tăcere de m</w:t>
      </w:r>
      <w:r w:rsidR="009D6413">
        <w:rPr>
          <w:rFonts w:ascii="Georgia" w:hAnsi="Georgia"/>
          <w:lang w:val="ro-RO" w:eastAsia="ro-RO"/>
        </w:rPr>
        <w:t>ormînt a cuprins pe toţi, aşteptî</w:t>
      </w:r>
      <w:r w:rsidRPr="00962D4D">
        <w:rPr>
          <w:rFonts w:ascii="Georgia" w:hAnsi="Georgia"/>
          <w:lang w:val="ro-RO" w:eastAsia="ro-RO"/>
        </w:rPr>
        <w:t xml:space="preserve">nd să vadă ce are </w:t>
      </w:r>
      <w:r w:rsidR="009D6413">
        <w:rPr>
          <w:rFonts w:ascii="Georgia" w:hAnsi="Georgia"/>
          <w:lang w:val="ro-RO" w:eastAsia="ro-RO"/>
        </w:rPr>
        <w:t>de</w:t>
      </w:r>
      <w:r w:rsidR="009D6413">
        <w:rPr>
          <w:rStyle w:val="Bodytext12"/>
          <w:rFonts w:ascii="Georgia" w:hAnsi="Georgia"/>
          <w:shd w:val="clear" w:color="auto" w:fill="auto"/>
          <w:lang w:val="ro-RO" w:eastAsia="ro-RO"/>
        </w:rPr>
        <w:t xml:space="preserve"> vorbit mutul. Descleştî</w:t>
      </w:r>
      <w:r w:rsidRPr="00962D4D">
        <w:rPr>
          <w:rStyle w:val="Bodytext12"/>
          <w:rFonts w:ascii="Georgia" w:hAnsi="Georgia"/>
          <w:shd w:val="clear" w:color="auto" w:fill="auto"/>
          <w:lang w:val="ro-RO" w:eastAsia="ro-RO"/>
        </w:rPr>
        <w:t>ndu-şi gura, Ion a zis miresei sale :</w:t>
      </w:r>
      <w:r w:rsidR="009D6413">
        <w:rPr>
          <w:rFonts w:ascii="Georgia" w:hAnsi="Georgia"/>
          <w:lang w:val="ro-RO"/>
        </w:rPr>
        <w:t xml:space="preserve"> </w:t>
      </w:r>
    </w:p>
    <w:p w:rsidR="004514E3" w:rsidRPr="00962D4D" w:rsidRDefault="009D6413" w:rsidP="004514E3">
      <w:pPr>
        <w:pStyle w:val="Bodytext1"/>
        <w:shd w:val="clear" w:color="auto" w:fill="auto"/>
        <w:tabs>
          <w:tab w:val="left" w:pos="851"/>
        </w:tabs>
        <w:spacing w:before="19" w:line="250" w:lineRule="exact"/>
        <w:ind w:right="26" w:firstLine="567"/>
        <w:rPr>
          <w:rFonts w:ascii="Georgia" w:hAnsi="Georgia"/>
          <w:lang w:val="ro-RO"/>
        </w:rPr>
      </w:pPr>
      <w:r w:rsidRPr="00FC07A7">
        <w:rPr>
          <w:rFonts w:ascii="Georgia" w:hAnsi="Georgia"/>
          <w:lang w:val="ro-RO" w:eastAsia="ro-RO"/>
        </w:rPr>
        <w:t xml:space="preserve">— </w:t>
      </w:r>
      <w:r w:rsidR="004514E3" w:rsidRPr="00962D4D">
        <w:rPr>
          <w:rFonts w:ascii="Georgia" w:hAnsi="Georgia"/>
          <w:lang w:val="ro-RO" w:eastAsia="ro-RO"/>
        </w:rPr>
        <w:t>Fiul unui pescar nu se cuvenea să se însoare cu fata unui domn, dar iată că acum un fiu de pescar scapă de la moarte o fată de domn.</w:t>
      </w:r>
      <w:r>
        <w:rPr>
          <w:rFonts w:ascii="Georgia" w:hAnsi="Georgia"/>
          <w:lang w:val="ro-RO"/>
        </w:rPr>
        <w:t xml:space="preserve"> </w:t>
      </w:r>
    </w:p>
    <w:p w:rsidR="004514E3" w:rsidRPr="00962D4D" w:rsidRDefault="009D6413" w:rsidP="004514E3">
      <w:pPr>
        <w:pStyle w:val="Bodytext1"/>
        <w:shd w:val="clear" w:color="auto" w:fill="auto"/>
        <w:tabs>
          <w:tab w:val="left" w:pos="851"/>
        </w:tabs>
        <w:spacing w:before="0" w:line="250" w:lineRule="exact"/>
        <w:ind w:right="26" w:firstLine="567"/>
        <w:rPr>
          <w:rFonts w:ascii="Georgia" w:hAnsi="Georgia"/>
          <w:lang w:val="ro-RO"/>
        </w:rPr>
      </w:pPr>
      <w:r>
        <w:rPr>
          <w:rFonts w:ascii="Georgia" w:hAnsi="Georgia"/>
          <w:lang w:val="ro-RO" w:eastAsia="ro-RO"/>
        </w:rPr>
        <w:t>Apoi a îmbrăţişat-o şi amî</w:t>
      </w:r>
      <w:r w:rsidR="004514E3" w:rsidRPr="00962D4D">
        <w:rPr>
          <w:rFonts w:ascii="Georgia" w:hAnsi="Georgia"/>
          <w:lang w:val="ro-RO" w:eastAsia="ro-RO"/>
        </w:rPr>
        <w:t>ndoi au plîns de mare fericire şi au pornit către palat. Aci povestiră împăratului toată viaţa lor, de cum se cunoscură pînă în ultima clipă, împăratul se arătă deplin mulţumit</w:t>
      </w:r>
      <w:r w:rsidR="004514E3" w:rsidRPr="00962D4D">
        <w:rPr>
          <w:rStyle w:val="Bodytext12pt3"/>
          <w:rFonts w:ascii="Georgia" w:hAnsi="Georgia"/>
          <w:b w:val="0"/>
          <w:sz w:val="22"/>
          <w:szCs w:val="22"/>
          <w:shd w:val="clear" w:color="auto" w:fill="auto"/>
          <w:lang w:val="ro-RO" w:eastAsia="ro-RO"/>
        </w:rPr>
        <w:t xml:space="preserve"> şi,</w:t>
      </w:r>
      <w:r w:rsidR="004514E3" w:rsidRPr="00962D4D">
        <w:rPr>
          <w:rFonts w:ascii="Georgia" w:hAnsi="Georgia"/>
          <w:lang w:val="ro-RO" w:eastAsia="ro-RO"/>
        </w:rPr>
        <w:t xml:space="preserve"> binefăcător, le-a dăruit jumătate din ţara lui şi i-a înfiat, că tot n-avea moştenitori. Au chemat şi pe părinţii lor şi au îmbrăcat pe Ioana într-un nou veşmînt de mireasă şi mai frumos </w:t>
      </w:r>
      <w:r w:rsidR="004514E3" w:rsidRPr="009D6413">
        <w:rPr>
          <w:rStyle w:val="Bodytext13pt1"/>
          <w:rFonts w:ascii="Georgia" w:hAnsi="Georgia"/>
          <w:b w:val="0"/>
          <w:i w:val="0"/>
          <w:sz w:val="22"/>
          <w:szCs w:val="22"/>
          <w:shd w:val="clear" w:color="auto" w:fill="auto"/>
          <w:lang w:val="ro-RO" w:eastAsia="ro-RO"/>
        </w:rPr>
        <w:t>şi</w:t>
      </w:r>
      <w:r w:rsidR="004514E3" w:rsidRPr="00962D4D">
        <w:rPr>
          <w:rFonts w:ascii="Georgia" w:hAnsi="Georgia"/>
          <w:lang w:val="ro-RO" w:eastAsia="ro-RO"/>
        </w:rPr>
        <w:t xml:space="preserve"> au făcut o petrecere din cele mai mari.</w:t>
      </w:r>
    </w:p>
    <w:p w:rsidR="009D6413" w:rsidRDefault="004514E3" w:rsidP="004514E3">
      <w:pPr>
        <w:pStyle w:val="Bodytext111"/>
        <w:shd w:val="clear" w:color="auto" w:fill="auto"/>
        <w:tabs>
          <w:tab w:val="left" w:pos="851"/>
        </w:tabs>
        <w:spacing w:line="250" w:lineRule="exact"/>
        <w:ind w:right="26" w:firstLine="567"/>
        <w:jc w:val="both"/>
        <w:rPr>
          <w:rFonts w:ascii="Georgia" w:hAnsi="Georgia"/>
          <w:lang w:val="ro-RO" w:eastAsia="ro-RO"/>
        </w:rPr>
      </w:pPr>
      <w:r w:rsidRPr="00962D4D">
        <w:rPr>
          <w:rFonts w:ascii="Georgia" w:hAnsi="Georgia"/>
          <w:lang w:val="ro-RO" w:eastAsia="ro-RO"/>
        </w:rPr>
        <w:t>Dar nici eu n-am fost acolo, nici voi n-o să mă credeţi.</w:t>
      </w:r>
    </w:p>
    <w:p w:rsidR="004514E3" w:rsidRPr="00962D4D" w:rsidRDefault="004514E3" w:rsidP="004514E3">
      <w:pPr>
        <w:pStyle w:val="Bodytext111"/>
        <w:shd w:val="clear" w:color="auto" w:fill="auto"/>
        <w:tabs>
          <w:tab w:val="left" w:pos="851"/>
        </w:tabs>
        <w:spacing w:line="250" w:lineRule="exact"/>
        <w:ind w:right="26" w:firstLine="567"/>
        <w:jc w:val="both"/>
        <w:rPr>
          <w:rFonts w:ascii="Georgia" w:hAnsi="Georgia"/>
          <w:lang w:val="ro-RO"/>
        </w:rPr>
      </w:pPr>
      <w:r w:rsidRPr="00962D4D">
        <w:rPr>
          <w:rFonts w:ascii="Georgia" w:hAnsi="Georgia"/>
          <w:lang w:val="ro-RO" w:eastAsia="ro-RO"/>
        </w:rPr>
        <w:t>După cum am auzit-o, aşa v-am povestit-o.</w:t>
      </w:r>
    </w:p>
    <w:p w:rsidR="004514E3" w:rsidRPr="00962D4D" w:rsidRDefault="004514E3" w:rsidP="004514E3">
      <w:pPr>
        <w:pStyle w:val="0Text"/>
      </w:pPr>
    </w:p>
    <w:p w:rsidR="004514E3" w:rsidRPr="00962D4D" w:rsidRDefault="004514E3" w:rsidP="004514E3">
      <w:pPr>
        <w:pStyle w:val="0Text"/>
      </w:pPr>
    </w:p>
    <w:p w:rsidR="004514E3" w:rsidRPr="00962D4D" w:rsidRDefault="004514E3" w:rsidP="004514E3">
      <w:pPr>
        <w:pStyle w:val="0Text"/>
      </w:pPr>
    </w:p>
    <w:p w:rsidR="004514E3" w:rsidRPr="00962D4D" w:rsidRDefault="004514E3" w:rsidP="004514E3">
      <w:pPr>
        <w:pStyle w:val="0Text"/>
      </w:pPr>
    </w:p>
    <w:p w:rsidR="004514E3" w:rsidRPr="00962D4D" w:rsidRDefault="004514E3" w:rsidP="004514E3">
      <w:pPr>
        <w:pStyle w:val="0Text"/>
      </w:pPr>
    </w:p>
    <w:p w:rsidR="004514E3" w:rsidRPr="00962D4D" w:rsidRDefault="004514E3" w:rsidP="004514E3">
      <w:pPr>
        <w:pStyle w:val="0Text"/>
      </w:pPr>
    </w:p>
    <w:p w:rsidR="004514E3" w:rsidRPr="00962D4D" w:rsidRDefault="004514E3" w:rsidP="004514E3">
      <w:pPr>
        <w:pStyle w:val="0Text"/>
      </w:pPr>
    </w:p>
    <w:p w:rsidR="004514E3" w:rsidRPr="00962D4D" w:rsidRDefault="004514E3" w:rsidP="004514E3">
      <w:pPr>
        <w:pStyle w:val="0Text"/>
      </w:pPr>
    </w:p>
    <w:p w:rsidR="004514E3" w:rsidRPr="00962D4D" w:rsidRDefault="004514E3" w:rsidP="004514E3">
      <w:pPr>
        <w:pStyle w:val="0Text"/>
      </w:pPr>
    </w:p>
    <w:p w:rsidR="004514E3" w:rsidRPr="00962D4D" w:rsidRDefault="004514E3" w:rsidP="004514E3">
      <w:pPr>
        <w:pStyle w:val="0Text"/>
      </w:pPr>
    </w:p>
    <w:p w:rsidR="004514E3" w:rsidRPr="00962D4D" w:rsidRDefault="004514E3" w:rsidP="004514E3">
      <w:pPr>
        <w:pStyle w:val="0Text"/>
      </w:pPr>
    </w:p>
    <w:p w:rsidR="004514E3" w:rsidRPr="00962D4D" w:rsidRDefault="004514E3" w:rsidP="004514E3">
      <w:pPr>
        <w:pStyle w:val="0Text"/>
      </w:pPr>
    </w:p>
    <w:p w:rsidR="004514E3" w:rsidRPr="00962D4D" w:rsidRDefault="004514E3" w:rsidP="004514E3">
      <w:pPr>
        <w:pStyle w:val="0Text"/>
      </w:pPr>
    </w:p>
    <w:p w:rsidR="004514E3" w:rsidRPr="00962D4D" w:rsidRDefault="004514E3" w:rsidP="004514E3">
      <w:pPr>
        <w:pStyle w:val="0Text"/>
      </w:pPr>
    </w:p>
    <w:p w:rsidR="00ED1FFB" w:rsidRPr="00BB36D6" w:rsidRDefault="004514E3" w:rsidP="009716C5">
      <w:pPr>
        <w:pStyle w:val="Titlu"/>
        <w:pageBreakBefore/>
        <w:rPr>
          <w:color w:val="FF0000"/>
        </w:rPr>
      </w:pPr>
      <w:r w:rsidRPr="00962D4D">
        <w:lastRenderedPageBreak/>
        <w:t>Zîna apelor</w:t>
      </w:r>
      <w:r w:rsidR="00BB36D6">
        <w:t xml:space="preserve"> </w:t>
      </w:r>
    </w:p>
    <w:p w:rsidR="00521BB7" w:rsidRPr="003E1568" w:rsidRDefault="00ED1FFB" w:rsidP="009716C5">
      <w:pPr>
        <w:pStyle w:val="Bodytext121"/>
        <w:shd w:val="clear" w:color="auto" w:fill="auto"/>
        <w:tabs>
          <w:tab w:val="left" w:pos="851"/>
        </w:tabs>
        <w:spacing w:line="240" w:lineRule="auto"/>
        <w:ind w:right="28" w:firstLine="567"/>
        <w:rPr>
          <w:rFonts w:ascii="Georgia" w:hAnsi="Georgia"/>
          <w:lang w:val="ro-RO"/>
        </w:rPr>
      </w:pPr>
      <w:r w:rsidRPr="003E1568">
        <w:rPr>
          <w:lang w:val="ro-RO"/>
        </w:rPr>
        <w:t xml:space="preserve">A FOST ODATĂ </w:t>
      </w:r>
      <w:r w:rsidR="00521BB7" w:rsidRPr="003E1568">
        <w:rPr>
          <w:rFonts w:ascii="Georgia" w:hAnsi="Georgia"/>
          <w:lang w:val="ro-RO" w:eastAsia="ro-RO"/>
        </w:rPr>
        <w:t>un fecior de împărat, care nu voia în ruptul capului să se însoare. Mama împărăteasă, de teamă că el va încărunţi şi nu va intra în rîndul lumii un moştenitor din osul lor, îi aducea mereu prinţese, dar el nici nu ridica ochii la vreuna din ele.</w:t>
      </w:r>
    </w:p>
    <w:p w:rsidR="00521BB7" w:rsidRPr="003E1568" w:rsidRDefault="00844CF0" w:rsidP="00521BB7">
      <w:pPr>
        <w:pStyle w:val="Bodytext1"/>
        <w:shd w:val="clear" w:color="auto" w:fill="auto"/>
        <w:tabs>
          <w:tab w:val="left" w:pos="851"/>
        </w:tabs>
        <w:spacing w:before="0" w:line="259" w:lineRule="exact"/>
        <w:ind w:right="26" w:firstLine="567"/>
        <w:rPr>
          <w:rFonts w:ascii="Georgia" w:hAnsi="Georgia"/>
          <w:lang w:val="ro-RO"/>
        </w:rPr>
      </w:pPr>
      <w:r>
        <w:rPr>
          <w:rFonts w:ascii="Georgia" w:hAnsi="Georgia"/>
          <w:lang w:val="ro-RO" w:eastAsia="ro-RO"/>
        </w:rPr>
        <w:t>Î</w:t>
      </w:r>
      <w:r w:rsidR="00521BB7" w:rsidRPr="003E1568">
        <w:rPr>
          <w:rFonts w:ascii="Georgia" w:hAnsi="Georgia"/>
          <w:lang w:val="ro-RO" w:eastAsia="ro-RO"/>
        </w:rPr>
        <w:t>n împărăţia vecină, erau trei surori, care de care mai frumoase ; mama se întreba dacă nu cumva fiul ei iubeşte pe vreuna din ele şi nu vrea să se destăinuie şi atunci pofti pe cea mai mare, să vie, să-i ţie tovărăşie.</w:t>
      </w:r>
    </w:p>
    <w:p w:rsidR="00521BB7" w:rsidRPr="003E1568" w:rsidRDefault="00521BB7" w:rsidP="00844CF0">
      <w:pPr>
        <w:pStyle w:val="Bodytext1"/>
        <w:shd w:val="clear" w:color="auto" w:fill="auto"/>
        <w:tabs>
          <w:tab w:val="left" w:pos="851"/>
        </w:tabs>
        <w:spacing w:before="4"/>
        <w:ind w:right="26" w:firstLine="567"/>
        <w:rPr>
          <w:rFonts w:ascii="Georgia" w:hAnsi="Georgia"/>
          <w:lang w:val="ro-RO"/>
        </w:rPr>
      </w:pPr>
      <w:r w:rsidRPr="003E1568">
        <w:rPr>
          <w:rFonts w:ascii="Georgia" w:hAnsi="Georgia"/>
          <w:lang w:val="ro-RO" w:eastAsia="ro-RO"/>
        </w:rPr>
        <w:t>Cum veni fata, ea o sărută pe frunte, o luă de mînă</w:t>
      </w:r>
      <w:r w:rsidR="00844CF0">
        <w:rPr>
          <w:rFonts w:ascii="Georgia" w:hAnsi="Georgia"/>
          <w:lang w:val="ro-RO"/>
        </w:rPr>
        <w:t xml:space="preserve"> </w:t>
      </w:r>
      <w:r w:rsidR="00844CF0">
        <w:rPr>
          <w:rFonts w:ascii="Georgia" w:hAnsi="Georgia"/>
          <w:lang w:val="ro-RO" w:eastAsia="ro-RO"/>
        </w:rPr>
        <w:t>ş</w:t>
      </w:r>
      <w:r w:rsidRPr="003E1568">
        <w:rPr>
          <w:rFonts w:ascii="Georgia" w:hAnsi="Georgia"/>
          <w:lang w:val="ro-RO" w:eastAsia="ro-RO"/>
        </w:rPr>
        <w:t>i o însoţi pînă în odaia fiului ei şi-i zise :</w:t>
      </w:r>
    </w:p>
    <w:p w:rsidR="00521BB7" w:rsidRPr="003E1568" w:rsidRDefault="00844CF0" w:rsidP="00521BB7">
      <w:pPr>
        <w:pStyle w:val="Bodytext1"/>
        <w:shd w:val="clear" w:color="auto" w:fill="auto"/>
        <w:tabs>
          <w:tab w:val="left" w:pos="664"/>
          <w:tab w:val="left" w:pos="851"/>
        </w:tabs>
        <w:spacing w:before="0"/>
        <w:ind w:right="26" w:firstLine="567"/>
        <w:rPr>
          <w:rFonts w:ascii="Georgia" w:hAnsi="Georgia"/>
          <w:lang w:val="ro-RO"/>
        </w:rPr>
      </w:pPr>
      <w:r w:rsidRPr="00FC07A7">
        <w:rPr>
          <w:rFonts w:ascii="Georgia" w:hAnsi="Georgia"/>
          <w:lang w:val="ro-RO" w:eastAsia="ro-RO"/>
        </w:rPr>
        <w:t xml:space="preserve">— </w:t>
      </w:r>
      <w:r w:rsidR="00521BB7" w:rsidRPr="003E1568">
        <w:rPr>
          <w:rFonts w:ascii="Georgia" w:hAnsi="Georgia"/>
          <w:lang w:val="ro-RO" w:eastAsia="ro-RO"/>
        </w:rPr>
        <w:t>Te-am adus aci, draga mea, voind a mă încredinţa de nu cumva fiul meu te iubeşte.</w:t>
      </w:r>
      <w:r>
        <w:rPr>
          <w:rFonts w:ascii="Georgia" w:hAnsi="Georgia"/>
          <w:lang w:val="ro-RO" w:eastAsia="ro-RO"/>
        </w:rPr>
        <w:t xml:space="preserve"> Dacă adevărat va fi aşa, să ş</w:t>
      </w:r>
      <w:r w:rsidR="00521BB7" w:rsidRPr="003E1568">
        <w:rPr>
          <w:rFonts w:ascii="Georgia" w:hAnsi="Georgia"/>
          <w:lang w:val="ro-RO" w:eastAsia="ro-RO"/>
        </w:rPr>
        <w:t>tii că te voi face mireasa lui.</w:t>
      </w:r>
      <w:r>
        <w:rPr>
          <w:rFonts w:ascii="Georgia" w:hAnsi="Georgia"/>
          <w:lang w:val="ro-RO"/>
        </w:rPr>
        <w:t xml:space="preserve"> </w:t>
      </w:r>
    </w:p>
    <w:p w:rsidR="00521BB7" w:rsidRPr="00962D4D" w:rsidRDefault="00844CF0" w:rsidP="00521BB7">
      <w:pPr>
        <w:pStyle w:val="Bodytext1"/>
        <w:shd w:val="clear" w:color="auto" w:fill="auto"/>
        <w:tabs>
          <w:tab w:val="left" w:pos="851"/>
        </w:tabs>
        <w:spacing w:before="0"/>
        <w:ind w:right="26" w:firstLine="567"/>
        <w:rPr>
          <w:rFonts w:ascii="Georgia" w:hAnsi="Georgia"/>
          <w:lang w:val="ro-RO"/>
        </w:rPr>
      </w:pPr>
      <w:r>
        <w:rPr>
          <w:rFonts w:ascii="Georgia" w:hAnsi="Georgia"/>
          <w:lang w:val="ro-RO" w:eastAsia="ro-RO"/>
        </w:rPr>
        <w:t>Se</w:t>
      </w:r>
      <w:r w:rsidR="00521BB7" w:rsidRPr="00962D4D">
        <w:rPr>
          <w:rFonts w:ascii="Georgia" w:hAnsi="Georgia"/>
          <w:lang w:val="ro-RO" w:eastAsia="ro-RO"/>
        </w:rPr>
        <w:t>ara, cînd se întoarse prinţul şi intră în odaie, şezu pe scaun şi începu să citească şi să scrie, fără să se uite împrejur; iar dînsa, aşteptă ce aşteptă, pînă o fură somnul şi adormi pe canapea.</w:t>
      </w:r>
    </w:p>
    <w:p w:rsidR="00521BB7" w:rsidRPr="00962D4D" w:rsidRDefault="00521BB7" w:rsidP="00521BB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Dimineaţa, cînd s-a dus împărăteasa să-i vadă, a gă</w:t>
      </w:r>
      <w:r w:rsidRPr="00962D4D">
        <w:rPr>
          <w:rFonts w:ascii="Georgia" w:hAnsi="Georgia"/>
          <w:lang w:val="ro-RO" w:eastAsia="ro-RO"/>
        </w:rPr>
        <w:softHyphen/>
        <w:t>sit-o singură :</w:t>
      </w:r>
    </w:p>
    <w:p w:rsidR="00521BB7" w:rsidRPr="00962D4D" w:rsidRDefault="00844CF0" w:rsidP="00521BB7">
      <w:pPr>
        <w:pStyle w:val="Bodytext1"/>
        <w:shd w:val="clear" w:color="auto" w:fill="auto"/>
        <w:tabs>
          <w:tab w:val="left" w:pos="645"/>
          <w:tab w:val="left" w:pos="851"/>
        </w:tabs>
        <w:spacing w:before="0"/>
        <w:ind w:right="26" w:firstLine="567"/>
        <w:rPr>
          <w:rFonts w:ascii="Georgia" w:hAnsi="Georgia"/>
          <w:lang w:val="ro-RO"/>
        </w:rPr>
      </w:pPr>
      <w:r w:rsidRPr="00FC07A7">
        <w:rPr>
          <w:rFonts w:ascii="Georgia" w:hAnsi="Georgia"/>
          <w:lang w:val="ro-RO" w:eastAsia="ro-RO"/>
        </w:rPr>
        <w:t xml:space="preserve">— </w:t>
      </w:r>
      <w:r>
        <w:rPr>
          <w:rFonts w:ascii="Georgia" w:hAnsi="Georgia"/>
          <w:lang w:val="ro-RO" w:eastAsia="ro-RO"/>
        </w:rPr>
        <w:t>De cum a</w:t>
      </w:r>
      <w:r w:rsidR="00521BB7" w:rsidRPr="00962D4D">
        <w:rPr>
          <w:rFonts w:ascii="Georgia" w:hAnsi="Georgia"/>
          <w:lang w:val="ro-RO" w:eastAsia="ro-RO"/>
        </w:rPr>
        <w:t xml:space="preserve"> venit prinţul, nici nu s-a uitat la mine, ci mereu a scris şi a citit, apoi a ieşit din odaie fără să-mi zică o vorbă.</w:t>
      </w:r>
    </w:p>
    <w:p w:rsidR="00521BB7" w:rsidRPr="00962D4D" w:rsidRDefault="00844CF0" w:rsidP="00521BB7">
      <w:pPr>
        <w:pStyle w:val="Bodytext1"/>
        <w:shd w:val="clear" w:color="auto" w:fill="auto"/>
        <w:tabs>
          <w:tab w:val="left" w:pos="851"/>
        </w:tabs>
        <w:spacing w:before="0"/>
        <w:ind w:right="26" w:firstLine="567"/>
        <w:rPr>
          <w:rFonts w:ascii="Georgia" w:hAnsi="Georgia"/>
          <w:lang w:val="ro-RO"/>
        </w:rPr>
      </w:pPr>
      <w:r>
        <w:rPr>
          <w:rFonts w:ascii="Georgia" w:hAnsi="Georgia"/>
          <w:lang w:val="ro-RO" w:eastAsia="ro-RO"/>
        </w:rPr>
        <w:t>Î</w:t>
      </w:r>
      <w:r w:rsidR="00521BB7" w:rsidRPr="00962D4D">
        <w:rPr>
          <w:rFonts w:ascii="Georgia" w:hAnsi="Georgia"/>
          <w:lang w:val="ro-RO" w:eastAsia="ro-RO"/>
        </w:rPr>
        <w:t>mpărăteasa i-a mulţumit, dăruindu-i un frumos inel şi a rugat-o să-i trimeată pe sora mijlocie.</w:t>
      </w:r>
    </w:p>
    <w:p w:rsidR="00521BB7" w:rsidRPr="00962D4D" w:rsidRDefault="00521BB7" w:rsidP="00521BB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Sosind </w:t>
      </w:r>
      <w:r w:rsidR="00844CF0">
        <w:rPr>
          <w:rFonts w:ascii="Georgia" w:hAnsi="Georgia"/>
          <w:lang w:val="ro-RO" w:eastAsia="ro-RO"/>
        </w:rPr>
        <w:t>acasă, fata a povestit cele întî</w:t>
      </w:r>
      <w:r w:rsidRPr="00962D4D">
        <w:rPr>
          <w:rFonts w:ascii="Georgia" w:hAnsi="Georgia"/>
          <w:lang w:val="ro-RO" w:eastAsia="ro-RO"/>
        </w:rPr>
        <w:t>mplate ; sora cealaltă s-a gătit şi a plecat şi ea să-şi încerce norocul, împărăteasa o primi tot aşa de bine şi după ce o însoţi pînă în odaia fiului ei, îi zise :</w:t>
      </w:r>
    </w:p>
    <w:p w:rsidR="00521BB7" w:rsidRPr="00962D4D" w:rsidRDefault="00844CF0" w:rsidP="00521BB7">
      <w:pPr>
        <w:pStyle w:val="Bodytext111"/>
        <w:shd w:val="clear" w:color="auto" w:fill="auto"/>
        <w:tabs>
          <w:tab w:val="left" w:pos="637"/>
          <w:tab w:val="left" w:pos="851"/>
        </w:tabs>
        <w:ind w:right="26" w:firstLine="567"/>
        <w:jc w:val="both"/>
        <w:rPr>
          <w:rFonts w:ascii="Georgia" w:hAnsi="Georgia"/>
          <w:lang w:val="ro-RO"/>
        </w:rPr>
      </w:pPr>
      <w:r w:rsidRPr="00FC07A7">
        <w:rPr>
          <w:rFonts w:ascii="Georgia" w:hAnsi="Georgia"/>
          <w:lang w:val="ro-RO" w:eastAsia="ro-RO"/>
        </w:rPr>
        <w:t xml:space="preserve">— </w:t>
      </w:r>
      <w:r>
        <w:rPr>
          <w:rFonts w:ascii="Georgia" w:hAnsi="Georgia"/>
          <w:lang w:val="ro-RO" w:eastAsia="ro-RO"/>
        </w:rPr>
        <w:t>Dacă</w:t>
      </w:r>
      <w:r w:rsidR="00521BB7" w:rsidRPr="00962D4D">
        <w:rPr>
          <w:rFonts w:ascii="Georgia" w:hAnsi="Georgia"/>
          <w:lang w:val="ro-RO" w:eastAsia="ro-RO"/>
        </w:rPr>
        <w:t xml:space="preserve"> prinţul te iubeşte, te voi face mireasa lui.</w:t>
      </w:r>
    </w:p>
    <w:p w:rsidR="00521BB7" w:rsidRPr="00962D4D" w:rsidRDefault="00521BB7" w:rsidP="00521BB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Pe înserate, prinţul s-a întors acasă şi s-a aşezat pe scaun, fără să-i arunce măcar o privire, şi după ce a citit şi a scris cît a vrut, s-a sculat şi s-a dus.</w:t>
      </w:r>
    </w:p>
    <w:p w:rsidR="00521BB7" w:rsidRPr="00962D4D" w:rsidRDefault="00521BB7" w:rsidP="00521BB7">
      <w:pPr>
        <w:pStyle w:val="Bodytext1"/>
        <w:shd w:val="clear" w:color="auto" w:fill="auto"/>
        <w:tabs>
          <w:tab w:val="left" w:pos="851"/>
        </w:tabs>
        <w:spacing w:before="4" w:line="250" w:lineRule="exact"/>
        <w:ind w:right="26" w:firstLine="567"/>
        <w:rPr>
          <w:rFonts w:ascii="Georgia" w:hAnsi="Georgia"/>
          <w:lang w:val="ro-RO"/>
        </w:rPr>
      </w:pPr>
      <w:r w:rsidRPr="00962D4D">
        <w:rPr>
          <w:rFonts w:ascii="Georgia" w:hAnsi="Georgia"/>
          <w:lang w:val="ro-RO" w:eastAsia="ro-RO"/>
        </w:rPr>
        <w:lastRenderedPageBreak/>
        <w:t>Dimineaţa, veni împărăteasa să vadă ce au vorbit îm</w:t>
      </w:r>
      <w:r w:rsidRPr="00962D4D">
        <w:rPr>
          <w:rFonts w:ascii="Georgia" w:hAnsi="Georgia"/>
          <w:lang w:val="ro-RO" w:eastAsia="ro-RO"/>
        </w:rPr>
        <w:softHyphen/>
        <w:t>preună, dar fata i-a spus că nici măcar n-a vrut să se uite la ea.</w:t>
      </w:r>
    </w:p>
    <w:p w:rsidR="00521BB7" w:rsidRPr="00962D4D" w:rsidRDefault="00844CF0" w:rsidP="00521BB7">
      <w:pPr>
        <w:pStyle w:val="Bodytext1"/>
        <w:shd w:val="clear" w:color="auto" w:fill="auto"/>
        <w:tabs>
          <w:tab w:val="left" w:pos="851"/>
        </w:tabs>
        <w:spacing w:before="0"/>
        <w:ind w:right="26" w:firstLine="567"/>
        <w:rPr>
          <w:rFonts w:ascii="Georgia" w:hAnsi="Georgia"/>
          <w:lang w:val="ro-RO"/>
        </w:rPr>
      </w:pPr>
      <w:r>
        <w:rPr>
          <w:rFonts w:ascii="Georgia" w:hAnsi="Georgia"/>
          <w:lang w:val="ro-RO" w:eastAsia="ro-RO"/>
        </w:rPr>
        <w:t>Î</w:t>
      </w:r>
      <w:r w:rsidR="00521BB7" w:rsidRPr="00962D4D">
        <w:rPr>
          <w:rFonts w:ascii="Georgia" w:hAnsi="Georgia"/>
          <w:lang w:val="ro-RO" w:eastAsia="ro-RO"/>
        </w:rPr>
        <w:t xml:space="preserve">mpărăteasa i-a dăruit şi ei un inel şi a rugat-o să-i trimeată pe sora cea mică. Aceasta era cea mai deşteaptă şi cea mai frumoasă. Împărăteasa a gătit-o cu podoabe de ale ei şi a lăsat-o să aştepte pe prinţ. Dar </w:t>
      </w:r>
      <w:r>
        <w:rPr>
          <w:rStyle w:val="Bodytext12"/>
          <w:rFonts w:ascii="Georgia" w:hAnsi="Georgia"/>
          <w:shd w:val="clear" w:color="auto" w:fill="auto"/>
          <w:lang w:val="ro-RO" w:eastAsia="ro-RO"/>
        </w:rPr>
        <w:t>înain</w:t>
      </w:r>
      <w:r w:rsidR="00521BB7" w:rsidRPr="00962D4D">
        <w:rPr>
          <w:rStyle w:val="Bodytext12"/>
          <w:rFonts w:ascii="Georgia" w:hAnsi="Georgia"/>
          <w:shd w:val="clear" w:color="auto" w:fill="auto"/>
          <w:lang w:val="ro-RO" w:eastAsia="ro-RO"/>
        </w:rPr>
        <w:t>te de a intra, fata văzu o colivie cu o pasăre şi o luă cu ea înăuntru.</w:t>
      </w:r>
    </w:p>
    <w:p w:rsidR="00521BB7" w:rsidRPr="00962D4D" w:rsidRDefault="00521BB7" w:rsidP="00521BB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Dar prinţul, cum veni, se aşeză la masă şi se puse pe scris şi pe citit, cu ochii aţintiţi în carte.</w:t>
      </w:r>
    </w:p>
    <w:p w:rsidR="00521BB7" w:rsidRPr="00962D4D" w:rsidRDefault="00521BB7" w:rsidP="00521BB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Dacă văzu că prinţul nu se uită la ea, fata începu a cuvînta păsării :</w:t>
      </w:r>
    </w:p>
    <w:p w:rsidR="00521BB7" w:rsidRPr="00962D4D" w:rsidRDefault="00521BB7" w:rsidP="00521BB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Bună seara, puică, nu-mi ciripeşti ? Măcar tu coli</w:t>
      </w:r>
      <w:r w:rsidRPr="00962D4D">
        <w:rPr>
          <w:rFonts w:ascii="Georgia" w:hAnsi="Georgia"/>
          <w:lang w:val="ro-RO" w:eastAsia="ro-RO"/>
        </w:rPr>
        <w:softHyphen/>
        <w:t>vie şi tu sfeşnice, nu-mi vorbiţi ?</w:t>
      </w:r>
    </w:p>
    <w:p w:rsidR="00521BB7" w:rsidRPr="00962D4D" w:rsidRDefault="00521BB7" w:rsidP="00521BB7">
      <w:pPr>
        <w:pStyle w:val="Bodytext111"/>
        <w:shd w:val="clear" w:color="auto" w:fill="auto"/>
        <w:tabs>
          <w:tab w:val="left" w:pos="851"/>
        </w:tabs>
        <w:ind w:right="26" w:firstLine="567"/>
        <w:jc w:val="both"/>
        <w:rPr>
          <w:rFonts w:ascii="Georgia" w:hAnsi="Georgia"/>
          <w:lang w:val="ro-RO"/>
        </w:rPr>
      </w:pPr>
      <w:r w:rsidRPr="00962D4D">
        <w:rPr>
          <w:rFonts w:ascii="Georgia" w:hAnsi="Georgia"/>
          <w:lang w:val="ro-RO" w:eastAsia="ro-RO"/>
        </w:rPr>
        <w:t>Atunci prinţul descleştă gura :</w:t>
      </w:r>
    </w:p>
    <w:p w:rsidR="00521BB7" w:rsidRPr="00962D4D" w:rsidRDefault="00844CF0" w:rsidP="00521BB7">
      <w:pPr>
        <w:pStyle w:val="Bodytext111"/>
        <w:shd w:val="clear" w:color="auto" w:fill="auto"/>
        <w:tabs>
          <w:tab w:val="left" w:pos="642"/>
          <w:tab w:val="left" w:pos="851"/>
        </w:tabs>
        <w:ind w:right="26" w:firstLine="567"/>
        <w:jc w:val="both"/>
        <w:rPr>
          <w:rFonts w:ascii="Georgia" w:hAnsi="Georgia"/>
          <w:lang w:val="ro-RO"/>
        </w:rPr>
      </w:pPr>
      <w:r w:rsidRPr="00FC07A7">
        <w:rPr>
          <w:rFonts w:ascii="Georgia" w:hAnsi="Georgia"/>
          <w:lang w:val="ro-RO" w:eastAsia="ro-RO"/>
        </w:rPr>
        <w:t xml:space="preserve">— </w:t>
      </w:r>
      <w:r w:rsidR="00521BB7" w:rsidRPr="00962D4D">
        <w:rPr>
          <w:rFonts w:ascii="Georgia" w:hAnsi="Georgia"/>
          <w:lang w:val="ro-RO" w:eastAsia="ro-RO"/>
        </w:rPr>
        <w:t>Sandanum, şandanusum !</w:t>
      </w:r>
    </w:p>
    <w:p w:rsidR="00521BB7" w:rsidRPr="00962D4D" w:rsidRDefault="00844CF0" w:rsidP="00521BB7">
      <w:pPr>
        <w:pStyle w:val="Bodytext1"/>
        <w:shd w:val="clear" w:color="auto" w:fill="auto"/>
        <w:tabs>
          <w:tab w:val="left" w:pos="634"/>
          <w:tab w:val="left" w:pos="851"/>
        </w:tabs>
        <w:spacing w:before="0"/>
        <w:ind w:right="26" w:firstLine="567"/>
        <w:rPr>
          <w:rFonts w:ascii="Georgia" w:hAnsi="Georgia"/>
          <w:lang w:val="ro-RO"/>
        </w:rPr>
      </w:pPr>
      <w:r w:rsidRPr="00FC07A7">
        <w:rPr>
          <w:rFonts w:ascii="Georgia" w:hAnsi="Georgia"/>
          <w:lang w:val="ro-RO" w:eastAsia="ro-RO"/>
        </w:rPr>
        <w:t xml:space="preserve">— </w:t>
      </w:r>
      <w:r w:rsidR="00521BB7" w:rsidRPr="00962D4D">
        <w:rPr>
          <w:rFonts w:ascii="Georgia" w:hAnsi="Georgia"/>
          <w:lang w:val="ro-RO" w:eastAsia="ro-RO"/>
        </w:rPr>
        <w:t>Buiurum, şandanum ! răspunse ea, dar de sfială nu mai slomni nimic ; iar el, isprăvind cu scrisul, o şterse.</w:t>
      </w:r>
      <w:r>
        <w:rPr>
          <w:rFonts w:ascii="Georgia" w:hAnsi="Georgia"/>
          <w:lang w:val="ro-RO"/>
        </w:rPr>
        <w:t xml:space="preserve"> </w:t>
      </w:r>
    </w:p>
    <w:p w:rsidR="00521BB7" w:rsidRPr="00962D4D" w:rsidRDefault="00521BB7" w:rsidP="00521BB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Dimineaţa, cînd a întrebat-o împărăteasa de purtarea prinţului, fata îi răspunse :</w:t>
      </w:r>
    </w:p>
    <w:p w:rsidR="00521BB7" w:rsidRPr="00962D4D" w:rsidRDefault="00844CF0" w:rsidP="00521BB7">
      <w:pPr>
        <w:pStyle w:val="Bodytext1"/>
        <w:shd w:val="clear" w:color="auto" w:fill="auto"/>
        <w:tabs>
          <w:tab w:val="left" w:pos="317"/>
          <w:tab w:val="left" w:pos="851"/>
        </w:tabs>
        <w:spacing w:before="0"/>
        <w:ind w:right="26" w:firstLine="567"/>
        <w:rPr>
          <w:rFonts w:ascii="Georgia" w:hAnsi="Georgia"/>
          <w:lang w:val="ro-RO"/>
        </w:rPr>
      </w:pPr>
      <w:r w:rsidRPr="00FC07A7">
        <w:rPr>
          <w:rFonts w:ascii="Georgia" w:hAnsi="Georgia"/>
          <w:lang w:val="ro-RO" w:eastAsia="ro-RO"/>
        </w:rPr>
        <w:t xml:space="preserve">— </w:t>
      </w:r>
      <w:r w:rsidR="00521BB7" w:rsidRPr="00962D4D">
        <w:rPr>
          <w:rFonts w:ascii="Georgia" w:hAnsi="Georgia"/>
          <w:lang w:val="ro-RO" w:eastAsia="ro-RO"/>
        </w:rPr>
        <w:t>Cum a intrat prinţul mi-a poftit bună seara</w:t>
      </w:r>
      <w:r>
        <w:rPr>
          <w:rFonts w:ascii="Georgia" w:hAnsi="Georgia"/>
          <w:lang w:val="ro-RO" w:eastAsia="ro-RO"/>
        </w:rPr>
        <w:t xml:space="preserve"> !</w:t>
      </w:r>
    </w:p>
    <w:p w:rsidR="00521BB7" w:rsidRPr="00962D4D" w:rsidRDefault="00521BB7" w:rsidP="00521BB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Atunci împărăteasa a rugat-o să mai rămînă o zi.</w:t>
      </w:r>
    </w:p>
    <w:p w:rsidR="00521BB7" w:rsidRPr="00962D4D" w:rsidRDefault="00521BB7" w:rsidP="00521BB7">
      <w:pPr>
        <w:pStyle w:val="Bodytext121"/>
        <w:shd w:val="clear" w:color="auto" w:fill="auto"/>
        <w:tabs>
          <w:tab w:val="left" w:pos="851"/>
        </w:tabs>
        <w:ind w:right="26" w:firstLine="567"/>
        <w:rPr>
          <w:rFonts w:ascii="Georgia" w:hAnsi="Georgia"/>
          <w:lang w:val="ro-RO"/>
        </w:rPr>
      </w:pPr>
      <w:r w:rsidRPr="00962D4D">
        <w:rPr>
          <w:rFonts w:ascii="Georgia" w:hAnsi="Georgia"/>
          <w:lang w:val="ro-RO" w:eastAsia="ro-RO"/>
        </w:rPr>
        <w:t>Seara, fata vorbi iar cu pasărea şi cu sfeşnicul, iar prin</w:t>
      </w:r>
      <w:r w:rsidRPr="00962D4D">
        <w:rPr>
          <w:rFonts w:ascii="Georgia" w:hAnsi="Georgia"/>
          <w:lang w:val="ro-RO" w:eastAsia="ro-RO"/>
        </w:rPr>
        <w:softHyphen/>
        <w:t>ţul răspunse iar păsării şi sfeşnicului.</w:t>
      </w:r>
    </w:p>
    <w:p w:rsidR="00521BB7" w:rsidRPr="00962D4D" w:rsidRDefault="00521BB7" w:rsidP="00521BB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Surorile o aşteptară să se întoarcă acasă, dar ea ne- venind, merseră la palat, unde o găsiră veselă în tovără</w:t>
      </w:r>
      <w:r w:rsidRPr="00962D4D">
        <w:rPr>
          <w:rFonts w:ascii="Georgia" w:hAnsi="Georgia"/>
          <w:lang w:val="ro-RO" w:eastAsia="ro-RO"/>
        </w:rPr>
        <w:softHyphen/>
        <w:t>şia fetelor de la curte şi a împărătesei. Cînd o întrebară de ce nu vine a</w:t>
      </w:r>
      <w:r w:rsidR="00844CF0">
        <w:rPr>
          <w:rFonts w:ascii="Georgia" w:hAnsi="Georgia"/>
          <w:lang w:val="ro-RO" w:eastAsia="ro-RO"/>
        </w:rPr>
        <w:t>casă, ea le-a dat să înţeleagă c</w:t>
      </w:r>
      <w:r w:rsidRPr="00962D4D">
        <w:rPr>
          <w:rFonts w:ascii="Georgia" w:hAnsi="Georgia"/>
          <w:lang w:val="ro-RO" w:eastAsia="ro-RO"/>
        </w:rPr>
        <w:t>ă nu o lasă împărăteasa să plece de acolo.</w:t>
      </w:r>
    </w:p>
    <w:p w:rsidR="00521BB7" w:rsidRPr="00962D4D" w:rsidRDefault="00844CF0" w:rsidP="00521BB7">
      <w:pPr>
        <w:pStyle w:val="Bodytext111"/>
        <w:shd w:val="clear" w:color="auto" w:fill="auto"/>
        <w:tabs>
          <w:tab w:val="left" w:pos="627"/>
          <w:tab w:val="left" w:pos="851"/>
        </w:tabs>
        <w:ind w:right="26" w:firstLine="567"/>
        <w:jc w:val="both"/>
        <w:rPr>
          <w:rFonts w:ascii="Georgia" w:hAnsi="Georgia"/>
          <w:lang w:val="ro-RO"/>
        </w:rPr>
      </w:pPr>
      <w:r w:rsidRPr="00FC07A7">
        <w:rPr>
          <w:rFonts w:ascii="Georgia" w:hAnsi="Georgia"/>
          <w:lang w:val="ro-RO" w:eastAsia="ro-RO"/>
        </w:rPr>
        <w:t xml:space="preserve">— </w:t>
      </w:r>
      <w:r w:rsidR="00521BB7" w:rsidRPr="00962D4D">
        <w:rPr>
          <w:rFonts w:ascii="Georgia" w:hAnsi="Georgia"/>
          <w:lang w:val="ro-RO" w:eastAsia="ro-RO"/>
        </w:rPr>
        <w:t>Cum, ţi-a vorbit prinţul ?</w:t>
      </w:r>
      <w:r>
        <w:rPr>
          <w:rFonts w:ascii="Georgia" w:hAnsi="Georgia"/>
          <w:lang w:val="ro-RO"/>
        </w:rPr>
        <w:t xml:space="preserve"> </w:t>
      </w:r>
    </w:p>
    <w:p w:rsidR="00521BB7" w:rsidRPr="00962D4D" w:rsidRDefault="00844CF0" w:rsidP="00521BB7">
      <w:pPr>
        <w:pStyle w:val="Bodytext111"/>
        <w:shd w:val="clear" w:color="auto" w:fill="auto"/>
        <w:tabs>
          <w:tab w:val="left" w:pos="637"/>
          <w:tab w:val="left" w:pos="851"/>
        </w:tabs>
        <w:ind w:right="26" w:firstLine="567"/>
        <w:jc w:val="both"/>
        <w:rPr>
          <w:rFonts w:ascii="Georgia" w:hAnsi="Georgia"/>
          <w:lang w:val="ro-RO"/>
        </w:rPr>
      </w:pPr>
      <w:r w:rsidRPr="00FC07A7">
        <w:rPr>
          <w:rFonts w:ascii="Georgia" w:hAnsi="Georgia"/>
          <w:lang w:val="ro-RO" w:eastAsia="ro-RO"/>
        </w:rPr>
        <w:t xml:space="preserve">— </w:t>
      </w:r>
      <w:r w:rsidR="00521BB7" w:rsidRPr="00962D4D">
        <w:rPr>
          <w:rFonts w:ascii="Georgia" w:hAnsi="Georgia"/>
          <w:lang w:val="ro-RO" w:eastAsia="ro-RO"/>
        </w:rPr>
        <w:t>Da, am vorbit cu el de mai multe ori.</w:t>
      </w:r>
    </w:p>
    <w:p w:rsidR="00521BB7" w:rsidRPr="00962D4D" w:rsidRDefault="00521BB7" w:rsidP="00521BB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Şi surorile s-au învineţit de ciudă şi se inapoiară acasă. Cum au ieşit din palat, se mîngăiau între ele :</w:t>
      </w:r>
    </w:p>
    <w:p w:rsidR="00521BB7" w:rsidRPr="00962D4D" w:rsidRDefault="00844CF0" w:rsidP="00521BB7">
      <w:pPr>
        <w:pStyle w:val="Bodytext1"/>
        <w:shd w:val="clear" w:color="auto" w:fill="auto"/>
        <w:tabs>
          <w:tab w:val="left" w:pos="619"/>
          <w:tab w:val="left" w:pos="851"/>
        </w:tabs>
        <w:spacing w:before="0" w:line="278" w:lineRule="exact"/>
        <w:ind w:right="26" w:firstLine="567"/>
        <w:rPr>
          <w:rFonts w:ascii="Georgia" w:hAnsi="Georgia"/>
          <w:lang w:val="ro-RO"/>
        </w:rPr>
      </w:pPr>
      <w:r w:rsidRPr="00FC07A7">
        <w:rPr>
          <w:rFonts w:ascii="Georgia" w:hAnsi="Georgia"/>
          <w:lang w:val="ro-RO" w:eastAsia="ro-RO"/>
        </w:rPr>
        <w:t xml:space="preserve">— </w:t>
      </w:r>
      <w:r w:rsidR="00521BB7" w:rsidRPr="00962D4D">
        <w:rPr>
          <w:rFonts w:ascii="Georgia" w:hAnsi="Georgia"/>
          <w:lang w:val="ro-RO" w:eastAsia="ro-RO"/>
        </w:rPr>
        <w:t>Vezi soră, nu e adevărat că a vorbit prinţul, dar îi place ei să stea la palat şi ne minte.</w:t>
      </w:r>
      <w:r>
        <w:rPr>
          <w:rFonts w:ascii="Georgia" w:hAnsi="Georgia"/>
          <w:lang w:val="ro-RO"/>
        </w:rPr>
        <w:t xml:space="preserve"> </w:t>
      </w:r>
    </w:p>
    <w:p w:rsidR="00521BB7" w:rsidRPr="00962D4D" w:rsidRDefault="00521BB7" w:rsidP="00521BB7">
      <w:pPr>
        <w:pStyle w:val="Bodytext121"/>
        <w:shd w:val="clear" w:color="auto" w:fill="auto"/>
        <w:tabs>
          <w:tab w:val="left" w:pos="851"/>
        </w:tabs>
        <w:spacing w:before="23" w:line="250" w:lineRule="exact"/>
        <w:ind w:right="26" w:firstLine="567"/>
        <w:rPr>
          <w:rFonts w:ascii="Georgia" w:hAnsi="Georgia"/>
          <w:lang w:val="ro-RO"/>
        </w:rPr>
      </w:pPr>
      <w:r w:rsidRPr="00962D4D">
        <w:rPr>
          <w:rFonts w:ascii="Georgia" w:hAnsi="Georgia"/>
          <w:lang w:val="ro-RO" w:eastAsia="ro-RO"/>
        </w:rPr>
        <w:t>— Ştii ce să facem</w:t>
      </w:r>
      <w:r w:rsidR="00844CF0">
        <w:rPr>
          <w:rFonts w:ascii="Georgia" w:hAnsi="Georgia"/>
          <w:lang w:val="ro-RO" w:eastAsia="ro-RO"/>
        </w:rPr>
        <w:t xml:space="preserve"> ? Să-i aducem mărgăritarul ce-l</w:t>
      </w:r>
      <w:r w:rsidRPr="00962D4D">
        <w:rPr>
          <w:rFonts w:ascii="Georgia" w:hAnsi="Georgia"/>
          <w:lang w:val="ro-RO" w:eastAsia="ro-RO"/>
        </w:rPr>
        <w:t xml:space="preserve"> a</w:t>
      </w:r>
      <w:r w:rsidR="00844CF0">
        <w:rPr>
          <w:rFonts w:ascii="Georgia" w:hAnsi="Georgia"/>
          <w:lang w:val="ro-RO" w:eastAsia="ro-RO"/>
        </w:rPr>
        <w:t>r</w:t>
      </w:r>
      <w:r w:rsidRPr="00962D4D">
        <w:rPr>
          <w:rFonts w:ascii="Georgia" w:hAnsi="Georgia"/>
          <w:lang w:val="ro-RO" w:eastAsia="ro-RO"/>
        </w:rPr>
        <w:t>e de vînzare giuvaergiul, să vedem dacă i-l va cumpăra.</w:t>
      </w:r>
    </w:p>
    <w:p w:rsidR="00521BB7" w:rsidRPr="00962D4D" w:rsidRDefault="00844CF0" w:rsidP="00521BB7">
      <w:pPr>
        <w:pStyle w:val="Bodytext1"/>
        <w:shd w:val="clear" w:color="auto" w:fill="auto"/>
        <w:tabs>
          <w:tab w:val="left" w:pos="851"/>
        </w:tabs>
        <w:spacing w:before="0" w:line="278" w:lineRule="exact"/>
        <w:ind w:right="26" w:firstLine="567"/>
        <w:rPr>
          <w:rFonts w:ascii="Georgia" w:hAnsi="Georgia"/>
          <w:lang w:val="ro-RO"/>
        </w:rPr>
      </w:pPr>
      <w:r>
        <w:rPr>
          <w:rFonts w:ascii="Georgia" w:hAnsi="Georgia"/>
          <w:lang w:val="ro-RO" w:eastAsia="ro-RO"/>
        </w:rPr>
        <w:lastRenderedPageBreak/>
        <w:t>A doua zi, luî</w:t>
      </w:r>
      <w:r w:rsidR="00521BB7" w:rsidRPr="00962D4D">
        <w:rPr>
          <w:rFonts w:ascii="Georgia" w:hAnsi="Georgia"/>
          <w:lang w:val="ro-RO" w:eastAsia="ro-RO"/>
        </w:rPr>
        <w:t>nd mărgăritarul de la giuvaergiu, s-au dus iară la curte şi au întrebat pe sora lor dacă poate să se roage de prinţ să i-l cumpere. Dînsa le-a cerut să aştepte răspunsul pe a doua zi. Ele au lăsat acolo mărgăritarul şi au plec</w:t>
      </w:r>
      <w:r>
        <w:rPr>
          <w:rFonts w:ascii="Georgia" w:hAnsi="Georgia"/>
          <w:lang w:val="ro-RO" w:eastAsia="ro-RO"/>
        </w:rPr>
        <w:t>at către casă.</w:t>
      </w:r>
      <w:r w:rsidR="00521BB7" w:rsidRPr="00962D4D">
        <w:rPr>
          <w:rFonts w:ascii="Georgia" w:hAnsi="Georgia"/>
          <w:lang w:val="ro-RO" w:eastAsia="ro-RO"/>
        </w:rPr>
        <w:t xml:space="preserve"> Mergînd pe drum, vorbeau între ele :</w:t>
      </w:r>
    </w:p>
    <w:p w:rsidR="00521BB7" w:rsidRPr="00962D4D" w:rsidRDefault="00016471" w:rsidP="00521BB7">
      <w:pPr>
        <w:pStyle w:val="Bodytext1"/>
        <w:shd w:val="clear" w:color="auto" w:fill="auto"/>
        <w:tabs>
          <w:tab w:val="left" w:pos="634"/>
          <w:tab w:val="left" w:pos="851"/>
        </w:tabs>
        <w:spacing w:before="0" w:line="278" w:lineRule="exact"/>
        <w:ind w:right="26" w:firstLine="567"/>
        <w:rPr>
          <w:rFonts w:ascii="Georgia" w:hAnsi="Georgia"/>
          <w:lang w:val="ro-RO"/>
        </w:rPr>
      </w:pPr>
      <w:r w:rsidRPr="00FC07A7">
        <w:rPr>
          <w:rFonts w:ascii="Georgia" w:hAnsi="Georgia"/>
          <w:lang w:val="ro-RO" w:eastAsia="ro-RO"/>
        </w:rPr>
        <w:t xml:space="preserve">— </w:t>
      </w:r>
      <w:r w:rsidR="00521BB7" w:rsidRPr="00962D4D">
        <w:rPr>
          <w:rFonts w:ascii="Georgia" w:hAnsi="Georgia"/>
          <w:lang w:val="ro-RO" w:eastAsia="ro-RO"/>
        </w:rPr>
        <w:t>Să vedem ce are să se facă şi cine are să-i cumpere piatra scumpă.</w:t>
      </w:r>
      <w:r>
        <w:rPr>
          <w:rFonts w:ascii="Georgia" w:hAnsi="Georgia"/>
          <w:lang w:val="ro-RO"/>
        </w:rPr>
        <w:t xml:space="preserve"> </w:t>
      </w:r>
    </w:p>
    <w:p w:rsidR="00521BB7" w:rsidRPr="00962D4D" w:rsidRDefault="00521BB7" w:rsidP="00521BB7">
      <w:pPr>
        <w:pStyle w:val="Bodytext111"/>
        <w:shd w:val="clear" w:color="auto" w:fill="auto"/>
        <w:tabs>
          <w:tab w:val="left" w:pos="851"/>
        </w:tabs>
        <w:spacing w:line="278" w:lineRule="exact"/>
        <w:ind w:right="26" w:firstLine="567"/>
        <w:jc w:val="both"/>
        <w:rPr>
          <w:rFonts w:ascii="Georgia" w:hAnsi="Georgia"/>
          <w:lang w:val="ro-RO"/>
        </w:rPr>
      </w:pPr>
      <w:r w:rsidRPr="00962D4D">
        <w:rPr>
          <w:rFonts w:ascii="Georgia" w:hAnsi="Georgia"/>
          <w:lang w:val="ro-RO" w:eastAsia="ro-RO"/>
        </w:rPr>
        <w:t>La venirea prinţ</w:t>
      </w:r>
      <w:r w:rsidR="00016471">
        <w:rPr>
          <w:rFonts w:ascii="Georgia" w:hAnsi="Georgia"/>
          <w:lang w:val="ro-RO" w:eastAsia="ro-RO"/>
        </w:rPr>
        <w:t>ului la palat, fata îl întîmpin</w:t>
      </w:r>
      <w:r w:rsidRPr="00962D4D">
        <w:rPr>
          <w:rFonts w:ascii="Georgia" w:hAnsi="Georgia"/>
          <w:lang w:val="ro-RO" w:eastAsia="ro-RO"/>
        </w:rPr>
        <w:t>ă .</w:t>
      </w:r>
    </w:p>
    <w:p w:rsidR="00521BB7" w:rsidRPr="00962D4D" w:rsidRDefault="00016471" w:rsidP="00521BB7">
      <w:pPr>
        <w:pStyle w:val="Bodytext111"/>
        <w:shd w:val="clear" w:color="auto" w:fill="auto"/>
        <w:tabs>
          <w:tab w:val="left" w:pos="642"/>
          <w:tab w:val="left" w:pos="851"/>
        </w:tabs>
        <w:spacing w:line="278" w:lineRule="exact"/>
        <w:ind w:right="26" w:firstLine="567"/>
        <w:jc w:val="both"/>
        <w:rPr>
          <w:rFonts w:ascii="Georgia" w:hAnsi="Georgia"/>
          <w:lang w:val="ro-RO"/>
        </w:rPr>
      </w:pPr>
      <w:r w:rsidRPr="00FC07A7">
        <w:rPr>
          <w:rFonts w:ascii="Georgia" w:hAnsi="Georgia"/>
          <w:lang w:val="ro-RO" w:eastAsia="ro-RO"/>
        </w:rPr>
        <w:t xml:space="preserve">— </w:t>
      </w:r>
      <w:r w:rsidR="00521BB7" w:rsidRPr="00962D4D">
        <w:rPr>
          <w:rFonts w:ascii="Georgia" w:hAnsi="Georgia"/>
          <w:lang w:val="ro-RO" w:eastAsia="ro-RO"/>
        </w:rPr>
        <w:t>Sandanum, şandanusum.</w:t>
      </w:r>
    </w:p>
    <w:p w:rsidR="00521BB7" w:rsidRPr="00962D4D" w:rsidRDefault="00016471" w:rsidP="00521BB7">
      <w:pPr>
        <w:pStyle w:val="Bodytext111"/>
        <w:shd w:val="clear" w:color="auto" w:fill="auto"/>
        <w:tabs>
          <w:tab w:val="left" w:pos="851"/>
        </w:tabs>
        <w:spacing w:line="278" w:lineRule="exact"/>
        <w:ind w:right="26" w:firstLine="567"/>
        <w:jc w:val="both"/>
        <w:rPr>
          <w:rFonts w:ascii="Georgia" w:hAnsi="Georgia"/>
          <w:lang w:val="ro-RO"/>
        </w:rPr>
      </w:pPr>
      <w:r>
        <w:rPr>
          <w:rFonts w:ascii="Georgia" w:hAnsi="Georgia"/>
          <w:lang w:val="ro-RO" w:eastAsia="ro-RO"/>
        </w:rPr>
        <w:t>Şi el, l</w:t>
      </w:r>
      <w:r w:rsidR="00521BB7" w:rsidRPr="00962D4D">
        <w:rPr>
          <w:rFonts w:ascii="Georgia" w:hAnsi="Georgia"/>
          <w:lang w:val="ro-RO" w:eastAsia="ro-RO"/>
        </w:rPr>
        <w:t>a fel :</w:t>
      </w:r>
      <w:r>
        <w:rPr>
          <w:rFonts w:ascii="Georgia" w:hAnsi="Georgia"/>
          <w:lang w:val="ro-RO"/>
        </w:rPr>
        <w:t xml:space="preserve"> </w:t>
      </w:r>
    </w:p>
    <w:p w:rsidR="00521BB7" w:rsidRPr="00962D4D" w:rsidRDefault="00016471" w:rsidP="00521BB7">
      <w:pPr>
        <w:pStyle w:val="Bodytext111"/>
        <w:shd w:val="clear" w:color="auto" w:fill="auto"/>
        <w:tabs>
          <w:tab w:val="left" w:pos="642"/>
          <w:tab w:val="left" w:pos="851"/>
        </w:tabs>
        <w:spacing w:line="278" w:lineRule="exact"/>
        <w:ind w:right="26" w:firstLine="567"/>
        <w:jc w:val="both"/>
        <w:rPr>
          <w:rFonts w:ascii="Georgia" w:hAnsi="Georgia"/>
          <w:lang w:val="ro-RO"/>
        </w:rPr>
      </w:pPr>
      <w:r w:rsidRPr="00FC07A7">
        <w:rPr>
          <w:rFonts w:ascii="Georgia" w:hAnsi="Georgia"/>
          <w:lang w:val="ro-RO" w:eastAsia="ro-RO"/>
        </w:rPr>
        <w:t xml:space="preserve">— </w:t>
      </w:r>
      <w:r w:rsidR="00521BB7" w:rsidRPr="00962D4D">
        <w:rPr>
          <w:rFonts w:ascii="Georgia" w:hAnsi="Georgia"/>
          <w:lang w:val="ro-RO" w:eastAsia="ro-RO"/>
        </w:rPr>
        <w:t>Buiurum, şandanum.</w:t>
      </w:r>
    </w:p>
    <w:p w:rsidR="00521BB7" w:rsidRPr="00962D4D" w:rsidRDefault="00016471" w:rsidP="00521BB7">
      <w:pPr>
        <w:pStyle w:val="Bodytext1"/>
        <w:shd w:val="clear" w:color="auto" w:fill="auto"/>
        <w:tabs>
          <w:tab w:val="left" w:pos="630"/>
          <w:tab w:val="left" w:pos="851"/>
        </w:tabs>
        <w:spacing w:before="0" w:line="278" w:lineRule="exact"/>
        <w:ind w:right="26" w:firstLine="567"/>
        <w:rPr>
          <w:rFonts w:ascii="Georgia" w:hAnsi="Georgia"/>
          <w:lang w:val="ro-RO"/>
        </w:rPr>
      </w:pPr>
      <w:r w:rsidRPr="00FC07A7">
        <w:rPr>
          <w:rFonts w:ascii="Georgia" w:hAnsi="Georgia"/>
          <w:lang w:val="ro-RO" w:eastAsia="ro-RO"/>
        </w:rPr>
        <w:t xml:space="preserve">— </w:t>
      </w:r>
      <w:r w:rsidR="00521BB7" w:rsidRPr="00962D4D">
        <w:rPr>
          <w:rFonts w:ascii="Georgia" w:hAnsi="Georgia"/>
          <w:lang w:val="ro-RO" w:eastAsia="ro-RO"/>
        </w:rPr>
        <w:t>Surorile mele mi-au adus acest mărgăritar, să</w:t>
      </w:r>
      <w:r w:rsidR="00521BB7" w:rsidRPr="00962D4D">
        <w:rPr>
          <w:rStyle w:val="BodytextBold"/>
          <w:rFonts w:ascii="Georgia" w:hAnsi="Georgia"/>
          <w:b w:val="0"/>
          <w:shd w:val="clear" w:color="auto" w:fill="auto"/>
          <w:lang w:val="ro-RO" w:eastAsia="ro-RO"/>
        </w:rPr>
        <w:t xml:space="preserve">-l </w:t>
      </w:r>
      <w:r w:rsidR="00521BB7" w:rsidRPr="00962D4D">
        <w:rPr>
          <w:rFonts w:ascii="Georgia" w:hAnsi="Georgia"/>
          <w:lang w:val="ro-RO" w:eastAsia="ro-RO"/>
        </w:rPr>
        <w:t>cumpăr ; pot să-l iau sau nu ?</w:t>
      </w:r>
      <w:r>
        <w:rPr>
          <w:rFonts w:ascii="Georgia" w:hAnsi="Georgia"/>
          <w:lang w:val="ro-RO"/>
        </w:rPr>
        <w:t xml:space="preserve"> </w:t>
      </w:r>
    </w:p>
    <w:p w:rsidR="00521BB7" w:rsidRPr="00962D4D" w:rsidRDefault="00016471" w:rsidP="00521BB7">
      <w:pPr>
        <w:pStyle w:val="Bodytext1"/>
        <w:shd w:val="clear" w:color="auto" w:fill="auto"/>
        <w:tabs>
          <w:tab w:val="left" w:pos="630"/>
          <w:tab w:val="left" w:pos="851"/>
        </w:tabs>
        <w:spacing w:before="0" w:line="278" w:lineRule="exact"/>
        <w:ind w:right="26" w:firstLine="567"/>
        <w:rPr>
          <w:rFonts w:ascii="Georgia" w:hAnsi="Georgia"/>
          <w:lang w:val="ro-RO"/>
        </w:rPr>
      </w:pPr>
      <w:r w:rsidRPr="00FC07A7">
        <w:rPr>
          <w:rFonts w:ascii="Georgia" w:hAnsi="Georgia"/>
          <w:lang w:val="ro-RO" w:eastAsia="ro-RO"/>
        </w:rPr>
        <w:t xml:space="preserve">— </w:t>
      </w:r>
      <w:r w:rsidR="00521BB7" w:rsidRPr="00962D4D">
        <w:rPr>
          <w:rFonts w:ascii="Georgia" w:hAnsi="Georgia"/>
          <w:lang w:val="ro-RO" w:eastAsia="ro-RO"/>
        </w:rPr>
        <w:t>Şandanum, şandanusum,</w:t>
      </w:r>
      <w:r>
        <w:rPr>
          <w:rFonts w:ascii="Georgia" w:hAnsi="Georgia"/>
          <w:lang w:val="ro-RO" w:eastAsia="ro-RO"/>
        </w:rPr>
        <w:t xml:space="preserve"> draga mea pasăre, cheile sînt l</w:t>
      </w:r>
      <w:r w:rsidR="00521BB7" w:rsidRPr="00962D4D">
        <w:rPr>
          <w:rFonts w:ascii="Georgia" w:hAnsi="Georgia"/>
          <w:lang w:val="ro-RO" w:eastAsia="ro-RO"/>
        </w:rPr>
        <w:t>a</w:t>
      </w:r>
      <w:r w:rsidR="00521BB7" w:rsidRPr="00962D4D">
        <w:rPr>
          <w:rStyle w:val="BodytextItalic"/>
          <w:rFonts w:ascii="Georgia" w:hAnsi="Georgia"/>
          <w:shd w:val="clear" w:color="auto" w:fill="auto"/>
          <w:lang w:val="ro-RO" w:eastAsia="ro-RO"/>
        </w:rPr>
        <w:t xml:space="preserve"> </w:t>
      </w:r>
      <w:r w:rsidR="00521BB7" w:rsidRPr="00016471">
        <w:rPr>
          <w:rStyle w:val="BodytextItalic"/>
          <w:rFonts w:ascii="Georgia" w:hAnsi="Georgia"/>
          <w:i w:val="0"/>
          <w:shd w:val="clear" w:color="auto" w:fill="auto"/>
          <w:lang w:val="ro-RO" w:eastAsia="ro-RO"/>
        </w:rPr>
        <w:t>dulap, galbenii sînt</w:t>
      </w:r>
      <w:r w:rsidR="00521BB7" w:rsidRPr="00016471">
        <w:rPr>
          <w:rFonts w:ascii="Georgia" w:hAnsi="Georgia"/>
          <w:i/>
          <w:lang w:val="ro-RO" w:eastAsia="ro-RO"/>
        </w:rPr>
        <w:t xml:space="preserve"> </w:t>
      </w:r>
      <w:r w:rsidR="00521BB7" w:rsidRPr="00962D4D">
        <w:rPr>
          <w:rFonts w:ascii="Georgia" w:hAnsi="Georgia"/>
          <w:lang w:val="ro-RO" w:eastAsia="ro-RO"/>
        </w:rPr>
        <w:t>în saltar, descuie şi ia ce</w:t>
      </w:r>
      <w:r w:rsidR="00521BB7" w:rsidRPr="00962D4D">
        <w:rPr>
          <w:rStyle w:val="BodytextItalic"/>
          <w:rFonts w:ascii="Georgia" w:hAnsi="Georgia"/>
          <w:shd w:val="clear" w:color="auto" w:fill="auto"/>
          <w:lang w:val="ro-RO" w:eastAsia="ro-RO"/>
        </w:rPr>
        <w:t xml:space="preserve"> </w:t>
      </w:r>
      <w:r>
        <w:rPr>
          <w:rStyle w:val="BodytextItalic"/>
          <w:rFonts w:ascii="Georgia" w:hAnsi="Georgia"/>
          <w:i w:val="0"/>
          <w:shd w:val="clear" w:color="auto" w:fill="auto"/>
          <w:lang w:val="ro-RO" w:eastAsia="ro-RO"/>
        </w:rPr>
        <w:t>vr</w:t>
      </w:r>
      <w:r w:rsidR="00521BB7" w:rsidRPr="00016471">
        <w:rPr>
          <w:rStyle w:val="BodytextItalic"/>
          <w:rFonts w:ascii="Georgia" w:hAnsi="Georgia"/>
          <w:i w:val="0"/>
          <w:shd w:val="clear" w:color="auto" w:fill="auto"/>
          <w:lang w:val="ro-RO" w:eastAsia="ro-RO"/>
        </w:rPr>
        <w:t>ei</w:t>
      </w:r>
      <w:r w:rsidR="00521BB7" w:rsidRPr="00962D4D">
        <w:rPr>
          <w:rStyle w:val="BodytextItalic"/>
          <w:rFonts w:ascii="Georgia" w:hAnsi="Georgia"/>
          <w:shd w:val="clear" w:color="auto" w:fill="auto"/>
          <w:lang w:val="ro-RO" w:eastAsia="ro-RO"/>
        </w:rPr>
        <w:t>.</w:t>
      </w:r>
      <w:r>
        <w:rPr>
          <w:rFonts w:ascii="Georgia" w:hAnsi="Georgia"/>
          <w:lang w:val="ro-RO"/>
        </w:rPr>
        <w:t xml:space="preserve"> </w:t>
      </w:r>
    </w:p>
    <w:p w:rsidR="00521BB7" w:rsidRPr="00962D4D" w:rsidRDefault="00521BB7" w:rsidP="00521BB7">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Dimineaţa ea împărtăşi împărătesei că fiul ei i-a dat bani să cumpere ce vrea. Atunci împărăteasa, de bucurie, a îmbrăţişat-o ca pe copila ei.</w:t>
      </w:r>
    </w:p>
    <w:p w:rsidR="00521BB7" w:rsidRPr="00962D4D" w:rsidRDefault="00521BB7" w:rsidP="00521BB7">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Cînd au venit surorile la curte, ea le-a întrebat cît costă mărgăritarul, l-a plătit şi l-a oprit la ea. Atunci ele se înveninară şi mai tare, dar tot nu voiau să crea</w:t>
      </w:r>
      <w:r w:rsidR="00016471">
        <w:rPr>
          <w:rFonts w:ascii="Georgia" w:hAnsi="Georgia"/>
          <w:lang w:val="ro-RO" w:eastAsia="ro-RO"/>
        </w:rPr>
        <w:t>dă că prinţul a vorbit cu dînsa.</w:t>
      </w:r>
    </w:p>
    <w:p w:rsidR="00521BB7" w:rsidRPr="00962D4D" w:rsidRDefault="00016471" w:rsidP="00521BB7">
      <w:pPr>
        <w:pStyle w:val="Bodytext1"/>
        <w:shd w:val="clear" w:color="auto" w:fill="auto"/>
        <w:tabs>
          <w:tab w:val="left" w:pos="625"/>
          <w:tab w:val="left" w:pos="851"/>
        </w:tabs>
        <w:spacing w:before="0" w:line="278" w:lineRule="exact"/>
        <w:ind w:right="26" w:firstLine="567"/>
        <w:rPr>
          <w:rFonts w:ascii="Georgia" w:hAnsi="Georgia"/>
          <w:lang w:val="ro-RO"/>
        </w:rPr>
      </w:pPr>
      <w:r w:rsidRPr="00FC07A7">
        <w:rPr>
          <w:rFonts w:ascii="Georgia" w:hAnsi="Georgia"/>
          <w:lang w:val="ro-RO" w:eastAsia="ro-RO"/>
        </w:rPr>
        <w:t xml:space="preserve">— </w:t>
      </w:r>
      <w:r w:rsidR="00521BB7" w:rsidRPr="00962D4D">
        <w:rPr>
          <w:rFonts w:ascii="Georgia" w:hAnsi="Georgia"/>
          <w:lang w:val="ro-RO" w:eastAsia="ro-RO"/>
        </w:rPr>
        <w:t>Să n-o crezi, soră, doar ştim noi că e o mincinoasă, împărăteasa i-a dăruit mărgăritarul.</w:t>
      </w:r>
      <w:r>
        <w:rPr>
          <w:rFonts w:ascii="Georgia" w:hAnsi="Georgia"/>
          <w:lang w:val="ro-RO"/>
        </w:rPr>
        <w:t xml:space="preserve"> </w:t>
      </w:r>
    </w:p>
    <w:p w:rsidR="00521BB7" w:rsidRPr="00962D4D" w:rsidRDefault="00016471" w:rsidP="00521BB7">
      <w:pPr>
        <w:pStyle w:val="Bodytext1"/>
        <w:shd w:val="clear" w:color="auto" w:fill="auto"/>
        <w:tabs>
          <w:tab w:val="left" w:pos="615"/>
          <w:tab w:val="left" w:pos="851"/>
        </w:tabs>
        <w:spacing w:before="0" w:line="278" w:lineRule="exact"/>
        <w:ind w:right="26" w:firstLine="567"/>
        <w:rPr>
          <w:rFonts w:ascii="Georgia" w:hAnsi="Georgia"/>
          <w:lang w:val="ro-RO"/>
        </w:rPr>
      </w:pPr>
      <w:r w:rsidRPr="00FC07A7">
        <w:rPr>
          <w:rFonts w:ascii="Georgia" w:hAnsi="Georgia"/>
          <w:lang w:val="ro-RO" w:eastAsia="ro-RO"/>
        </w:rPr>
        <w:t xml:space="preserve">— </w:t>
      </w:r>
      <w:r w:rsidR="00521BB7" w:rsidRPr="00962D4D">
        <w:rPr>
          <w:rFonts w:ascii="Georgia" w:hAnsi="Georgia"/>
          <w:lang w:val="ro-RO" w:eastAsia="ro-RO"/>
        </w:rPr>
        <w:t>Să-i aducem acum o pereche de brăţări, să vedem o să le cumpere şi pe astea ?</w:t>
      </w:r>
      <w:r>
        <w:rPr>
          <w:rFonts w:ascii="Georgia" w:hAnsi="Georgia"/>
          <w:lang w:val="ro-RO"/>
        </w:rPr>
        <w:t xml:space="preserve"> </w:t>
      </w:r>
    </w:p>
    <w:p w:rsidR="00521BB7" w:rsidRPr="00962D4D" w:rsidRDefault="00016471" w:rsidP="00521BB7">
      <w:pPr>
        <w:pStyle w:val="Bodytext1"/>
        <w:shd w:val="clear" w:color="auto" w:fill="auto"/>
        <w:tabs>
          <w:tab w:val="left" w:pos="851"/>
        </w:tabs>
        <w:spacing w:before="4" w:line="274" w:lineRule="exact"/>
        <w:ind w:right="26" w:firstLine="567"/>
        <w:rPr>
          <w:rFonts w:ascii="Georgia" w:hAnsi="Georgia"/>
          <w:lang w:val="ro-RO"/>
        </w:rPr>
      </w:pPr>
      <w:r>
        <w:rPr>
          <w:rFonts w:ascii="Georgia" w:hAnsi="Georgia"/>
          <w:lang w:val="ro-RO" w:eastAsia="ro-RO"/>
        </w:rPr>
        <w:t>Î</w:t>
      </w:r>
      <w:r w:rsidR="00521BB7" w:rsidRPr="00962D4D">
        <w:rPr>
          <w:rFonts w:ascii="Georgia" w:hAnsi="Georgia"/>
          <w:lang w:val="ro-RO" w:eastAsia="ro-RO"/>
        </w:rPr>
        <w:t>n cealaltă zi veniră la sora lor cu o pereche de bră</w:t>
      </w:r>
      <w:r w:rsidR="00521BB7" w:rsidRPr="00962D4D">
        <w:rPr>
          <w:rFonts w:ascii="Georgia" w:hAnsi="Georgia"/>
          <w:lang w:val="ro-RO" w:eastAsia="ro-RO"/>
        </w:rPr>
        <w:softHyphen/>
        <w:t>ţări de la giuvaergiu ; iar dînsa s-a ruga</w:t>
      </w:r>
      <w:r>
        <w:rPr>
          <w:rFonts w:ascii="Georgia" w:hAnsi="Georgia"/>
          <w:lang w:val="ro-RO" w:eastAsia="ro-RO"/>
        </w:rPr>
        <w:t>t de prinţ de i-a cumpărat şi brăţările.</w:t>
      </w:r>
      <w:r w:rsidR="00521BB7" w:rsidRPr="00962D4D">
        <w:rPr>
          <w:rFonts w:ascii="Georgia" w:hAnsi="Georgia"/>
          <w:lang w:val="ro-RO" w:eastAsia="ro-RO"/>
        </w:rPr>
        <w:t xml:space="preserve"> </w:t>
      </w:r>
      <w:r>
        <w:rPr>
          <w:rFonts w:ascii="Georgia" w:hAnsi="Georgia"/>
          <w:lang w:val="ro-RO" w:eastAsia="ro-RO"/>
        </w:rPr>
        <w:t>Cînd au venit din nou după bani,</w:t>
      </w:r>
      <w:r w:rsidR="00521BB7" w:rsidRPr="00962D4D">
        <w:rPr>
          <w:rFonts w:ascii="Georgia" w:hAnsi="Georgia"/>
          <w:lang w:val="ro-RO" w:eastAsia="ro-RO"/>
        </w:rPr>
        <w:t xml:space="preserve"> i-au zis :</w:t>
      </w:r>
    </w:p>
    <w:p w:rsidR="00521BB7" w:rsidRPr="00962D4D" w:rsidRDefault="00016471" w:rsidP="00521BB7">
      <w:pPr>
        <w:pStyle w:val="Bodytext1"/>
        <w:shd w:val="clear" w:color="auto" w:fill="auto"/>
        <w:tabs>
          <w:tab w:val="left" w:pos="634"/>
          <w:tab w:val="left" w:pos="851"/>
        </w:tabs>
        <w:spacing w:before="0" w:line="274" w:lineRule="exact"/>
        <w:ind w:right="26" w:firstLine="567"/>
        <w:rPr>
          <w:rFonts w:ascii="Georgia" w:hAnsi="Georgia"/>
          <w:lang w:val="ro-RO"/>
        </w:rPr>
      </w:pPr>
      <w:r w:rsidRPr="00FC07A7">
        <w:rPr>
          <w:rFonts w:ascii="Georgia" w:hAnsi="Georgia"/>
          <w:lang w:val="ro-RO" w:eastAsia="ro-RO"/>
        </w:rPr>
        <w:t xml:space="preserve">— </w:t>
      </w:r>
      <w:r w:rsidR="00521BB7" w:rsidRPr="00962D4D">
        <w:rPr>
          <w:rFonts w:ascii="Georgia" w:hAnsi="Georgia"/>
          <w:lang w:val="ro-RO" w:eastAsia="ro-RO"/>
        </w:rPr>
        <w:t>Tu eşti acum îm</w:t>
      </w:r>
      <w:r>
        <w:rPr>
          <w:rFonts w:ascii="Georgia" w:hAnsi="Georgia"/>
          <w:lang w:val="ro-RO" w:eastAsia="ro-RO"/>
        </w:rPr>
        <w:t>părăteasă ; nu ne dai o masă să</w:t>
      </w:r>
      <w:r w:rsidR="00521BB7" w:rsidRPr="00962D4D">
        <w:rPr>
          <w:rFonts w:ascii="Georgia" w:hAnsi="Georgia"/>
          <w:lang w:val="ro-RO" w:eastAsia="ro-RO"/>
        </w:rPr>
        <w:t xml:space="preserve"> vorbim şi noi cu cumnatul nostru ?</w:t>
      </w:r>
      <w:r>
        <w:rPr>
          <w:rFonts w:ascii="Georgia" w:hAnsi="Georgia"/>
          <w:lang w:val="ro-RO"/>
        </w:rPr>
        <w:t xml:space="preserve"> </w:t>
      </w:r>
    </w:p>
    <w:p w:rsidR="00521BB7" w:rsidRPr="00962D4D" w:rsidRDefault="00016471" w:rsidP="00521BB7">
      <w:pPr>
        <w:pStyle w:val="Bodytext111"/>
        <w:shd w:val="clear" w:color="auto" w:fill="auto"/>
        <w:tabs>
          <w:tab w:val="left" w:pos="851"/>
        </w:tabs>
        <w:spacing w:line="274" w:lineRule="exact"/>
        <w:ind w:right="26" w:firstLine="567"/>
        <w:jc w:val="both"/>
        <w:rPr>
          <w:rFonts w:ascii="Georgia" w:hAnsi="Georgia"/>
          <w:lang w:val="ro-RO"/>
        </w:rPr>
      </w:pPr>
      <w:r>
        <w:rPr>
          <w:rFonts w:ascii="Georgia" w:hAnsi="Georgia"/>
          <w:lang w:val="ro-RO" w:eastAsia="ro-RO"/>
        </w:rPr>
        <w:t>Ea l</w:t>
      </w:r>
      <w:r w:rsidR="00521BB7" w:rsidRPr="00962D4D">
        <w:rPr>
          <w:rFonts w:ascii="Georgia" w:hAnsi="Georgia"/>
          <w:lang w:val="ro-RO" w:eastAsia="ro-RO"/>
        </w:rPr>
        <w:t>e răspunse :</w:t>
      </w:r>
    </w:p>
    <w:p w:rsidR="00521BB7" w:rsidRPr="00962D4D" w:rsidRDefault="00016471" w:rsidP="00521BB7">
      <w:pPr>
        <w:pStyle w:val="Bodytext1"/>
        <w:shd w:val="clear" w:color="auto" w:fill="auto"/>
        <w:tabs>
          <w:tab w:val="left" w:pos="644"/>
          <w:tab w:val="left" w:pos="851"/>
        </w:tabs>
        <w:spacing w:before="0" w:line="274" w:lineRule="exact"/>
        <w:ind w:right="26" w:firstLine="567"/>
        <w:rPr>
          <w:rFonts w:ascii="Georgia" w:hAnsi="Georgia"/>
          <w:lang w:val="ro-RO"/>
        </w:rPr>
      </w:pPr>
      <w:r w:rsidRPr="00FC07A7">
        <w:rPr>
          <w:rFonts w:ascii="Georgia" w:hAnsi="Georgia"/>
          <w:lang w:val="ro-RO" w:eastAsia="ro-RO"/>
        </w:rPr>
        <w:t xml:space="preserve">— </w:t>
      </w:r>
      <w:r w:rsidR="00521BB7" w:rsidRPr="00962D4D">
        <w:rPr>
          <w:rFonts w:ascii="Georgia" w:hAnsi="Georgia"/>
          <w:lang w:val="ro-RO" w:eastAsia="ro-RO"/>
        </w:rPr>
        <w:t>Să-i vorbesc dese</w:t>
      </w:r>
      <w:r>
        <w:rPr>
          <w:rFonts w:ascii="Georgia" w:hAnsi="Georgia"/>
          <w:lang w:val="ro-RO" w:eastAsia="ro-RO"/>
        </w:rPr>
        <w:t>ară şi, dacă el va încuviinţa, o voi face cu plăcer</w:t>
      </w:r>
      <w:r w:rsidR="00521BB7" w:rsidRPr="00962D4D">
        <w:rPr>
          <w:rFonts w:ascii="Georgia" w:hAnsi="Georgia"/>
          <w:lang w:val="ro-RO" w:eastAsia="ro-RO"/>
        </w:rPr>
        <w:t>e.</w:t>
      </w:r>
      <w:r>
        <w:rPr>
          <w:rFonts w:ascii="Georgia" w:hAnsi="Georgia"/>
          <w:lang w:val="ro-RO"/>
        </w:rPr>
        <w:t xml:space="preserve"> </w:t>
      </w:r>
    </w:p>
    <w:p w:rsidR="00521BB7" w:rsidRPr="00962D4D" w:rsidRDefault="00521BB7" w:rsidP="00521BB7">
      <w:pPr>
        <w:pStyle w:val="Bodytext1"/>
        <w:shd w:val="clear" w:color="auto" w:fill="auto"/>
        <w:tabs>
          <w:tab w:val="left" w:pos="851"/>
        </w:tabs>
        <w:spacing w:before="0" w:line="274" w:lineRule="exact"/>
        <w:ind w:right="26" w:firstLine="567"/>
        <w:rPr>
          <w:rFonts w:ascii="Georgia" w:hAnsi="Georgia"/>
          <w:lang w:val="ro-RO"/>
        </w:rPr>
      </w:pPr>
      <w:r w:rsidRPr="00962D4D">
        <w:rPr>
          <w:rFonts w:ascii="Georgia" w:hAnsi="Georgia"/>
          <w:lang w:val="ro-RO" w:eastAsia="ro-RO"/>
        </w:rPr>
        <w:lastRenderedPageBreak/>
        <w:t xml:space="preserve">Apoi se închise în cămara ei şi se puse pe </w:t>
      </w:r>
      <w:r w:rsidR="00C3663E" w:rsidRPr="00962D4D">
        <w:rPr>
          <w:rFonts w:ascii="Georgia" w:hAnsi="Georgia"/>
          <w:lang w:val="ro-RO" w:eastAsia="ro-RO"/>
        </w:rPr>
        <w:t>plîns</w:t>
      </w:r>
      <w:r w:rsidRPr="00962D4D">
        <w:rPr>
          <w:rFonts w:ascii="Georgia" w:hAnsi="Georgia"/>
          <w:lang w:val="ro-RO" w:eastAsia="ro-RO"/>
        </w:rPr>
        <w:t xml:space="preserve"> : „Ce să mă fac ? Sur</w:t>
      </w:r>
      <w:r w:rsidR="00016471">
        <w:rPr>
          <w:rFonts w:ascii="Georgia" w:hAnsi="Georgia"/>
          <w:lang w:val="ro-RO" w:eastAsia="ro-RO"/>
        </w:rPr>
        <w:t>orile mele caută numaidecît să-m</w:t>
      </w:r>
      <w:r w:rsidRPr="00962D4D">
        <w:rPr>
          <w:rFonts w:ascii="Georgia" w:hAnsi="Georgia"/>
          <w:lang w:val="ro-RO" w:eastAsia="ro-RO"/>
        </w:rPr>
        <w:t xml:space="preserve">i facă un </w:t>
      </w:r>
      <w:r w:rsidR="00016471">
        <w:rPr>
          <w:rFonts w:ascii="Georgia" w:hAnsi="Georgia"/>
          <w:lang w:val="ro-RO" w:eastAsia="ro-RO"/>
        </w:rPr>
        <w:t>rău şi nu ştiu cum să scap de el</w:t>
      </w:r>
      <w:r w:rsidRPr="00962D4D">
        <w:rPr>
          <w:rFonts w:ascii="Georgia" w:hAnsi="Georgia"/>
          <w:lang w:val="ro-RO" w:eastAsia="ro-RO"/>
        </w:rPr>
        <w:t>e.</w:t>
      </w:r>
      <w:r w:rsidR="002A0A07" w:rsidRPr="00962D4D">
        <w:rPr>
          <w:rFonts w:ascii="Georgia" w:hAnsi="Georgia"/>
          <w:lang w:val="ro-RO" w:eastAsia="ro-RO"/>
        </w:rPr>
        <w:t>”</w:t>
      </w:r>
    </w:p>
    <w:p w:rsidR="00521BB7" w:rsidRPr="00962D4D" w:rsidRDefault="00521BB7" w:rsidP="00521BB7">
      <w:pPr>
        <w:pStyle w:val="Bodytext1"/>
        <w:shd w:val="clear" w:color="auto" w:fill="auto"/>
        <w:tabs>
          <w:tab w:val="left" w:pos="851"/>
        </w:tabs>
        <w:spacing w:before="0" w:line="274" w:lineRule="exact"/>
        <w:ind w:right="26" w:firstLine="567"/>
        <w:rPr>
          <w:rFonts w:ascii="Georgia" w:hAnsi="Georgia"/>
          <w:lang w:val="ro-RO"/>
        </w:rPr>
      </w:pPr>
      <w:r w:rsidRPr="00962D4D">
        <w:rPr>
          <w:rFonts w:ascii="Georgia" w:hAnsi="Georgia"/>
          <w:lang w:val="ro-RO" w:eastAsia="ro-RO"/>
        </w:rPr>
        <w:t>Seara, cînd prinţul s-a întors acasă şi s-a pus să scrie</w:t>
      </w:r>
      <w:r w:rsidR="00016471">
        <w:rPr>
          <w:rFonts w:ascii="Georgia" w:hAnsi="Georgia"/>
          <w:lang w:val="ro-RO" w:eastAsia="ro-RO"/>
        </w:rPr>
        <w:t xml:space="preserve"> ca de obicei, dînsa începu a pl</w:t>
      </w:r>
      <w:r w:rsidRPr="00962D4D">
        <w:rPr>
          <w:rFonts w:ascii="Georgia" w:hAnsi="Georgia"/>
          <w:lang w:val="ro-RO" w:eastAsia="ro-RO"/>
        </w:rPr>
        <w:t>înge şi a se văicări, de nu mai putea să se ţină pe picioare.</w:t>
      </w:r>
    </w:p>
    <w:p w:rsidR="00521BB7" w:rsidRPr="00962D4D" w:rsidRDefault="00016471" w:rsidP="00521BB7">
      <w:pPr>
        <w:pStyle w:val="Bodytext111"/>
        <w:shd w:val="clear" w:color="auto" w:fill="auto"/>
        <w:tabs>
          <w:tab w:val="left" w:pos="647"/>
          <w:tab w:val="left" w:pos="851"/>
        </w:tabs>
        <w:spacing w:line="274" w:lineRule="exact"/>
        <w:ind w:right="26" w:firstLine="567"/>
        <w:jc w:val="both"/>
        <w:rPr>
          <w:rFonts w:ascii="Georgia" w:hAnsi="Georgia"/>
          <w:lang w:val="ro-RO"/>
        </w:rPr>
      </w:pPr>
      <w:r w:rsidRPr="00FC07A7">
        <w:rPr>
          <w:rFonts w:ascii="Georgia" w:hAnsi="Georgia"/>
          <w:lang w:val="ro-RO" w:eastAsia="ro-RO"/>
        </w:rPr>
        <w:t xml:space="preserve">— </w:t>
      </w:r>
      <w:r w:rsidR="00521BB7" w:rsidRPr="00962D4D">
        <w:rPr>
          <w:rFonts w:ascii="Georgia" w:hAnsi="Georgia"/>
          <w:lang w:val="ro-RO" w:eastAsia="ro-RO"/>
        </w:rPr>
        <w:t>Şandanum, şandanusum, i-a zis ea.</w:t>
      </w:r>
    </w:p>
    <w:p w:rsidR="00521BB7" w:rsidRPr="00962D4D" w:rsidRDefault="00016471" w:rsidP="00521BB7">
      <w:pPr>
        <w:pStyle w:val="Bodytext1"/>
        <w:shd w:val="clear" w:color="auto" w:fill="auto"/>
        <w:tabs>
          <w:tab w:val="left" w:pos="649"/>
          <w:tab w:val="left" w:pos="851"/>
        </w:tabs>
        <w:spacing w:before="0" w:line="274" w:lineRule="exact"/>
        <w:ind w:right="26" w:firstLine="567"/>
        <w:rPr>
          <w:rFonts w:ascii="Georgia" w:hAnsi="Georgia"/>
          <w:lang w:val="ro-RO"/>
        </w:rPr>
      </w:pPr>
      <w:r w:rsidRPr="00FC07A7">
        <w:rPr>
          <w:rFonts w:ascii="Georgia" w:hAnsi="Georgia"/>
          <w:lang w:val="ro-RO" w:eastAsia="ro-RO"/>
        </w:rPr>
        <w:t xml:space="preserve">— </w:t>
      </w:r>
      <w:r w:rsidR="00521BB7" w:rsidRPr="00962D4D">
        <w:rPr>
          <w:rFonts w:ascii="Georgia" w:hAnsi="Georgia"/>
          <w:lang w:val="ro-RO" w:eastAsia="ro-RO"/>
        </w:rPr>
        <w:t>Buiurum, şandanum, ce ai pasărea mea, sfeşnicul meu, de plîngi ? a întrebat-o prinţul.</w:t>
      </w:r>
      <w:r>
        <w:rPr>
          <w:rFonts w:ascii="Georgia" w:hAnsi="Georgia"/>
          <w:lang w:val="ro-RO"/>
        </w:rPr>
        <w:t xml:space="preserve"> </w:t>
      </w:r>
    </w:p>
    <w:p w:rsidR="00521BB7" w:rsidRPr="00962D4D" w:rsidRDefault="00016471" w:rsidP="00521BB7">
      <w:pPr>
        <w:pStyle w:val="Bodytext1"/>
        <w:shd w:val="clear" w:color="auto" w:fill="auto"/>
        <w:tabs>
          <w:tab w:val="left" w:pos="649"/>
          <w:tab w:val="left" w:pos="851"/>
        </w:tabs>
        <w:spacing w:before="0" w:line="274" w:lineRule="exact"/>
        <w:ind w:right="26" w:firstLine="567"/>
        <w:rPr>
          <w:rFonts w:ascii="Georgia" w:hAnsi="Georgia"/>
          <w:lang w:val="ro-RO"/>
        </w:rPr>
      </w:pPr>
      <w:r w:rsidRPr="00FC07A7">
        <w:rPr>
          <w:rFonts w:ascii="Georgia" w:hAnsi="Georgia"/>
          <w:lang w:val="ro-RO" w:eastAsia="ro-RO"/>
        </w:rPr>
        <w:t xml:space="preserve">— </w:t>
      </w:r>
      <w:r w:rsidR="00521BB7" w:rsidRPr="00962D4D">
        <w:rPr>
          <w:rFonts w:ascii="Georgia" w:hAnsi="Georgia"/>
          <w:lang w:val="ro-RO" w:eastAsia="ro-RO"/>
        </w:rPr>
        <w:t>Surorile mele doresc</w:t>
      </w:r>
      <w:r>
        <w:rPr>
          <w:rFonts w:ascii="Georgia" w:hAnsi="Georgia"/>
          <w:lang w:val="ro-RO" w:eastAsia="ro-RO"/>
        </w:rPr>
        <w:t xml:space="preserve"> să le chem la o cină, iar eu nu</w:t>
      </w:r>
      <w:r w:rsidR="00521BB7" w:rsidRPr="00962D4D">
        <w:rPr>
          <w:rFonts w:ascii="Georgia" w:hAnsi="Georgia"/>
          <w:lang w:val="ro-RO" w:eastAsia="ro-RO"/>
        </w:rPr>
        <w:t xml:space="preserve"> pot să le fac pe voie ; de aceea mi-am pierdut firea.</w:t>
      </w:r>
    </w:p>
    <w:p w:rsidR="00521BB7" w:rsidRPr="00962D4D" w:rsidRDefault="00521BB7" w:rsidP="00521BB7">
      <w:pPr>
        <w:pStyle w:val="Bodytext111"/>
        <w:shd w:val="clear" w:color="auto" w:fill="auto"/>
        <w:tabs>
          <w:tab w:val="left" w:pos="851"/>
        </w:tabs>
        <w:spacing w:line="274" w:lineRule="exact"/>
        <w:ind w:right="26" w:firstLine="567"/>
        <w:jc w:val="both"/>
        <w:rPr>
          <w:rFonts w:ascii="Georgia" w:hAnsi="Georgia"/>
          <w:lang w:val="ro-RO"/>
        </w:rPr>
      </w:pPr>
      <w:r w:rsidRPr="00962D4D">
        <w:rPr>
          <w:rFonts w:ascii="Georgia" w:hAnsi="Georgia"/>
          <w:lang w:val="ro-RO" w:eastAsia="ro-RO"/>
        </w:rPr>
        <w:t>El însă</w:t>
      </w:r>
      <w:r w:rsidRPr="00962D4D">
        <w:rPr>
          <w:rStyle w:val="Bodytext11Italic"/>
          <w:rFonts w:ascii="Georgia" w:hAnsi="Georgia"/>
          <w:shd w:val="clear" w:color="auto" w:fill="auto"/>
          <w:lang w:val="ro-RO" w:eastAsia="ro-RO"/>
        </w:rPr>
        <w:t xml:space="preserve"> o</w:t>
      </w:r>
      <w:r w:rsidRPr="00962D4D">
        <w:rPr>
          <w:rFonts w:ascii="Georgia" w:hAnsi="Georgia"/>
          <w:lang w:val="ro-RO" w:eastAsia="ro-RO"/>
        </w:rPr>
        <w:t xml:space="preserve"> domoli, grăind :</w:t>
      </w:r>
    </w:p>
    <w:p w:rsidR="00521BB7" w:rsidRPr="00962D4D" w:rsidRDefault="00016471" w:rsidP="00521BB7">
      <w:pPr>
        <w:pStyle w:val="Bodytext1"/>
        <w:shd w:val="clear" w:color="auto" w:fill="auto"/>
        <w:tabs>
          <w:tab w:val="left" w:pos="654"/>
          <w:tab w:val="left" w:pos="851"/>
        </w:tabs>
        <w:spacing w:before="0" w:line="274" w:lineRule="exact"/>
        <w:ind w:right="26" w:firstLine="567"/>
        <w:rPr>
          <w:rFonts w:ascii="Georgia" w:hAnsi="Georgia"/>
          <w:lang w:val="ro-RO"/>
        </w:rPr>
      </w:pPr>
      <w:r w:rsidRPr="00FC07A7">
        <w:rPr>
          <w:rFonts w:ascii="Georgia" w:hAnsi="Georgia"/>
          <w:lang w:val="ro-RO" w:eastAsia="ro-RO"/>
        </w:rPr>
        <w:t xml:space="preserve">— </w:t>
      </w:r>
      <w:r w:rsidR="00521BB7" w:rsidRPr="00962D4D">
        <w:rPr>
          <w:rFonts w:ascii="Georgia" w:hAnsi="Georgia"/>
          <w:lang w:val="ro-RO" w:eastAsia="ro-RO"/>
        </w:rPr>
        <w:t>Dragă pasăre, dragul meu sfeşnic, vînătorii te aşteaptă, bucătarii sînt jo</w:t>
      </w:r>
      <w:r>
        <w:rPr>
          <w:rFonts w:ascii="Georgia" w:hAnsi="Georgia"/>
          <w:lang w:val="ro-RO" w:eastAsia="ro-RO"/>
        </w:rPr>
        <w:t>s, gîşte, raţe, găini cîte vrei,</w:t>
      </w:r>
      <w:r w:rsidR="00521BB7" w:rsidRPr="00962D4D">
        <w:rPr>
          <w:rFonts w:ascii="Georgia" w:hAnsi="Georgia"/>
          <w:lang w:val="ro-RO" w:eastAsia="ro-RO"/>
        </w:rPr>
        <w:t xml:space="preserve"> pune să le taie şi ospătează-le.</w:t>
      </w:r>
    </w:p>
    <w:p w:rsidR="00521BB7" w:rsidRPr="00962D4D" w:rsidRDefault="00521BB7" w:rsidP="00521BB7">
      <w:pPr>
        <w:pStyle w:val="Bodytext111"/>
        <w:shd w:val="clear" w:color="auto" w:fill="auto"/>
        <w:tabs>
          <w:tab w:val="left" w:pos="851"/>
        </w:tabs>
        <w:spacing w:line="274" w:lineRule="exact"/>
        <w:ind w:right="26" w:firstLine="567"/>
        <w:jc w:val="both"/>
        <w:rPr>
          <w:rFonts w:ascii="Georgia" w:hAnsi="Georgia"/>
          <w:lang w:val="ro-RO"/>
        </w:rPr>
      </w:pPr>
      <w:r w:rsidRPr="00962D4D">
        <w:rPr>
          <w:rFonts w:ascii="Georgia" w:hAnsi="Georgia"/>
          <w:lang w:val="ro-RO" w:eastAsia="ro-RO"/>
        </w:rPr>
        <w:t>Şi ea se duse la împărăteasă şi-i spuse :</w:t>
      </w:r>
    </w:p>
    <w:p w:rsidR="00521BB7" w:rsidRPr="00962D4D" w:rsidRDefault="00016471" w:rsidP="00521BB7">
      <w:pPr>
        <w:pStyle w:val="Bodytext1"/>
        <w:shd w:val="clear" w:color="auto" w:fill="auto"/>
        <w:tabs>
          <w:tab w:val="left" w:pos="658"/>
          <w:tab w:val="left" w:pos="851"/>
        </w:tabs>
        <w:spacing w:before="0" w:line="274" w:lineRule="exact"/>
        <w:ind w:right="26" w:firstLine="567"/>
        <w:rPr>
          <w:rFonts w:ascii="Georgia" w:hAnsi="Georgia"/>
          <w:lang w:val="ro-RO"/>
        </w:rPr>
      </w:pPr>
      <w:r w:rsidRPr="00FC07A7">
        <w:rPr>
          <w:rFonts w:ascii="Georgia" w:hAnsi="Georgia"/>
          <w:lang w:val="ro-RO" w:eastAsia="ro-RO"/>
        </w:rPr>
        <w:t xml:space="preserve">— </w:t>
      </w:r>
      <w:r w:rsidR="00521BB7" w:rsidRPr="00962D4D">
        <w:rPr>
          <w:rFonts w:ascii="Georgia" w:hAnsi="Georgia"/>
          <w:lang w:val="ro-RO" w:eastAsia="ro-RO"/>
        </w:rPr>
        <w:t>Prinţul s-a învoit să primesc pe surori şi mi -a zis să dau poruncă bucăt</w:t>
      </w:r>
      <w:r>
        <w:rPr>
          <w:rFonts w:ascii="Georgia" w:hAnsi="Georgia"/>
          <w:lang w:val="ro-RO" w:eastAsia="ro-RO"/>
        </w:rPr>
        <w:t>arilor ca să întindă o masă, cum</w:t>
      </w:r>
      <w:r w:rsidR="00521BB7" w:rsidRPr="00962D4D">
        <w:rPr>
          <w:rFonts w:ascii="Georgia" w:hAnsi="Georgia"/>
          <w:lang w:val="ro-RO" w:eastAsia="ro-RO"/>
        </w:rPr>
        <w:t xml:space="preserve"> </w:t>
      </w:r>
      <w:r>
        <w:rPr>
          <w:rFonts w:ascii="Georgia" w:hAnsi="Georgia"/>
          <w:lang w:val="ro-RO" w:eastAsia="ro-RO"/>
        </w:rPr>
        <w:t>ştiu ei mai bine. Măria-ta ce cr</w:t>
      </w:r>
      <w:r w:rsidR="00521BB7" w:rsidRPr="00962D4D">
        <w:rPr>
          <w:rFonts w:ascii="Georgia" w:hAnsi="Georgia"/>
          <w:lang w:val="ro-RO" w:eastAsia="ro-RO"/>
        </w:rPr>
        <w:t>ede că pot să fac ?</w:t>
      </w:r>
      <w:r>
        <w:rPr>
          <w:rFonts w:ascii="Georgia" w:hAnsi="Georgia"/>
          <w:lang w:val="ro-RO"/>
        </w:rPr>
        <w:t xml:space="preserve"> </w:t>
      </w:r>
    </w:p>
    <w:p w:rsidR="00521BB7" w:rsidRPr="00962D4D" w:rsidRDefault="00016471" w:rsidP="00521BB7">
      <w:pPr>
        <w:pStyle w:val="Bodytext1"/>
        <w:shd w:val="clear" w:color="auto" w:fill="auto"/>
        <w:tabs>
          <w:tab w:val="left" w:pos="610"/>
          <w:tab w:val="left" w:pos="851"/>
        </w:tabs>
        <w:spacing w:before="16"/>
        <w:ind w:right="26" w:firstLine="567"/>
        <w:rPr>
          <w:rFonts w:ascii="Georgia" w:hAnsi="Georgia"/>
          <w:lang w:val="ro-RO"/>
        </w:rPr>
      </w:pPr>
      <w:r w:rsidRPr="00FC07A7">
        <w:rPr>
          <w:rFonts w:ascii="Georgia" w:hAnsi="Georgia"/>
          <w:lang w:val="ro-RO" w:eastAsia="ro-RO"/>
        </w:rPr>
        <w:t xml:space="preserve">— </w:t>
      </w:r>
      <w:r w:rsidR="00521BB7" w:rsidRPr="00962D4D">
        <w:rPr>
          <w:rFonts w:ascii="Georgia" w:hAnsi="Georgia"/>
          <w:lang w:val="ro-RO" w:eastAsia="ro-RO"/>
        </w:rPr>
        <w:t>Dacă prinţul ţi-a spus, aşa să faci ; cheamă deci oamenii şi pune tu singură la cale.</w:t>
      </w:r>
      <w:r>
        <w:rPr>
          <w:rFonts w:ascii="Georgia" w:hAnsi="Georgia"/>
          <w:lang w:val="ro-RO"/>
        </w:rPr>
        <w:t xml:space="preserve"> </w:t>
      </w:r>
    </w:p>
    <w:p w:rsidR="00521BB7" w:rsidRPr="00962D4D" w:rsidRDefault="00521BB7" w:rsidP="00521BB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Fata chemă pe vînători şi-i trimise la vînat, apoi pe bucătari şi le dete zor să taie gîşte, raţe şi găini </w:t>
      </w:r>
      <w:r w:rsidR="00016471">
        <w:rPr>
          <w:rFonts w:ascii="Georgia" w:hAnsi="Georgia"/>
          <w:lang w:val="ro-RO" w:eastAsia="ro-RO"/>
        </w:rPr>
        <w:t>şi să le pregătească ospăţul. Tî</w:t>
      </w:r>
      <w:r w:rsidRPr="00962D4D">
        <w:rPr>
          <w:rFonts w:ascii="Georgia" w:hAnsi="Georgia"/>
          <w:lang w:val="ro-RO" w:eastAsia="ro-RO"/>
        </w:rPr>
        <w:t>năra fată era aşa de bună şi dră</w:t>
      </w:r>
      <w:r w:rsidRPr="00962D4D">
        <w:rPr>
          <w:rFonts w:ascii="Georgia" w:hAnsi="Georgia"/>
          <w:lang w:val="ro-RO" w:eastAsia="ro-RO"/>
        </w:rPr>
        <w:softHyphen/>
        <w:t xml:space="preserve">guţă, încît toţi cei din palat o iubeau şi-i făceau toate chefurile. La urmă, chemă pe rîndaş şi-i făcu cunoscut şi lui despre această cină, dar lui </w:t>
      </w:r>
      <w:r w:rsidR="00016471">
        <w:rPr>
          <w:rFonts w:ascii="Georgia" w:hAnsi="Georgia"/>
          <w:lang w:val="ro-RO" w:eastAsia="ro-RO"/>
        </w:rPr>
        <w:t>îi mărturisi că prinţul nu va fi de faţă şi-l</w:t>
      </w:r>
      <w:r w:rsidRPr="00962D4D">
        <w:rPr>
          <w:rFonts w:ascii="Georgia" w:hAnsi="Georgia"/>
          <w:lang w:val="ro-RO" w:eastAsia="ro-RO"/>
        </w:rPr>
        <w:t xml:space="preserve"> învăţă ca îndată ce se vor aşeza şi vor aştepta pe prinţ, ca să înceapă ospăţul, el să scoată murgul din grajd pe uşa din dos, să-l aducă în curtea pietruită şi să-i dea drumul să tropăie tare, încît tropotul să se audă pînă înăuntru în casă, apoi să trimeată la dînsa un argat, ca s-o cheme :</w:t>
      </w:r>
    </w:p>
    <w:p w:rsidR="00521BB7" w:rsidRPr="00962D4D" w:rsidRDefault="007803D2" w:rsidP="00521BB7">
      <w:pPr>
        <w:pStyle w:val="Bodytext1"/>
        <w:shd w:val="clear" w:color="auto" w:fill="auto"/>
        <w:tabs>
          <w:tab w:val="left" w:pos="595"/>
          <w:tab w:val="left" w:pos="851"/>
        </w:tabs>
        <w:spacing w:before="0" w:line="278" w:lineRule="exact"/>
        <w:ind w:right="26" w:firstLine="567"/>
        <w:rPr>
          <w:rFonts w:ascii="Georgia" w:hAnsi="Georgia"/>
          <w:lang w:val="ro-RO"/>
        </w:rPr>
      </w:pPr>
      <w:r w:rsidRPr="00FC07A7">
        <w:rPr>
          <w:rFonts w:ascii="Georgia" w:hAnsi="Georgia"/>
          <w:lang w:val="ro-RO" w:eastAsia="ro-RO"/>
        </w:rPr>
        <w:t xml:space="preserve">— </w:t>
      </w:r>
      <w:r w:rsidR="00521BB7" w:rsidRPr="00962D4D">
        <w:rPr>
          <w:rFonts w:ascii="Georgia" w:hAnsi="Georgia"/>
          <w:lang w:val="ro-RO" w:eastAsia="ro-RO"/>
        </w:rPr>
        <w:t>Vino, domniţă afară, că prinţul vrea să-ţi spună ceva.</w:t>
      </w:r>
      <w:r>
        <w:rPr>
          <w:rFonts w:ascii="Georgia" w:hAnsi="Georgia"/>
          <w:lang w:val="ro-RO"/>
        </w:rPr>
        <w:t xml:space="preserve"> </w:t>
      </w:r>
    </w:p>
    <w:p w:rsidR="00521BB7" w:rsidRPr="00962D4D" w:rsidRDefault="00521BB7" w:rsidP="00521BB7">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Aşa s-a şi făcut. A venit ziua cînd surorile trebuia să ia parte la masă. Împărăteasa era bucuroasă că după atîta amar de vreme va pr</w:t>
      </w:r>
      <w:r w:rsidR="007803D2">
        <w:rPr>
          <w:rFonts w:ascii="Georgia" w:hAnsi="Georgia"/>
          <w:lang w:val="ro-RO" w:eastAsia="ro-RO"/>
        </w:rPr>
        <w:t>î</w:t>
      </w:r>
      <w:r w:rsidRPr="00962D4D">
        <w:rPr>
          <w:rFonts w:ascii="Georgia" w:hAnsi="Georgia"/>
          <w:lang w:val="ro-RO" w:eastAsia="ro-RO"/>
        </w:rPr>
        <w:t xml:space="preserve">nzi cu fiul ei, dar surorile zîmbeau </w:t>
      </w:r>
      <w:r w:rsidRPr="00962D4D">
        <w:rPr>
          <w:rFonts w:ascii="Georgia" w:hAnsi="Georgia"/>
          <w:lang w:val="ro-RO" w:eastAsia="ro-RO"/>
        </w:rPr>
        <w:lastRenderedPageBreak/>
        <w:t>neîncrezătoare, bănuind că toate erau nişte prefăcătorii. Tînăra se da cînd şi cînd spre fereastră şi se făcea că vrea să vadă pricina întîrzierii dragului ei. Cînd deodată se auz</w:t>
      </w:r>
      <w:r w:rsidR="007803D2">
        <w:rPr>
          <w:rFonts w:ascii="Georgia" w:hAnsi="Georgia"/>
          <w:lang w:val="ro-RO" w:eastAsia="ro-RO"/>
        </w:rPr>
        <w:t>iră tropote de cal,</w:t>
      </w:r>
      <w:r w:rsidRPr="00962D4D">
        <w:rPr>
          <w:rFonts w:ascii="Georgia" w:hAnsi="Georgia"/>
          <w:lang w:val="ro-RO" w:eastAsia="ro-RO"/>
        </w:rPr>
        <w:t xml:space="preserve"> ce aleargă în curte. Cele două fete au îngălbenit de spaimă, numai cea mezină se rumenise. Numaidecît se arătă un argat şi zise :</w:t>
      </w:r>
    </w:p>
    <w:p w:rsidR="00521BB7" w:rsidRPr="00962D4D" w:rsidRDefault="007803D2" w:rsidP="00521BB7">
      <w:pPr>
        <w:pStyle w:val="Bodytext111"/>
        <w:shd w:val="clear" w:color="auto" w:fill="auto"/>
        <w:tabs>
          <w:tab w:val="left" w:pos="607"/>
          <w:tab w:val="left" w:pos="851"/>
        </w:tabs>
        <w:spacing w:line="278" w:lineRule="exact"/>
        <w:ind w:right="26" w:firstLine="567"/>
        <w:jc w:val="both"/>
        <w:rPr>
          <w:rFonts w:ascii="Georgia" w:hAnsi="Georgia"/>
          <w:lang w:val="ro-RO"/>
        </w:rPr>
      </w:pPr>
      <w:r w:rsidRPr="00FC07A7">
        <w:rPr>
          <w:rFonts w:ascii="Georgia" w:hAnsi="Georgia"/>
          <w:lang w:val="ro-RO" w:eastAsia="ro-RO"/>
        </w:rPr>
        <w:t xml:space="preserve">— </w:t>
      </w:r>
      <w:r w:rsidR="00521BB7" w:rsidRPr="00962D4D">
        <w:rPr>
          <w:rFonts w:ascii="Georgia" w:hAnsi="Georgia"/>
          <w:lang w:val="ro-RO" w:eastAsia="ro-RO"/>
        </w:rPr>
        <w:t>Poftim jos, domniţă, te cheamă prinţul.</w:t>
      </w:r>
      <w:r>
        <w:rPr>
          <w:rFonts w:ascii="Georgia" w:hAnsi="Georgia"/>
          <w:lang w:val="ro-RO"/>
        </w:rPr>
        <w:t xml:space="preserve"> </w:t>
      </w:r>
    </w:p>
    <w:p w:rsidR="00521BB7" w:rsidRPr="00962D4D" w:rsidRDefault="00521BB7" w:rsidP="00521BB7">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Degrabă ea se dădu pe scări în jos, de unde se trase într-un loc dosnic şi începu a plînge. Cum mergea încoace şi încolo, neştiind încotro s-o ia, a călcat pe o lespede de marmur</w:t>
      </w:r>
      <w:r w:rsidRPr="00962D4D">
        <w:rPr>
          <w:rStyle w:val="Bodytext12"/>
          <w:rFonts w:ascii="Georgia" w:hAnsi="Georgia"/>
          <w:shd w:val="clear" w:color="auto" w:fill="auto"/>
          <w:lang w:val="ro-RO" w:eastAsia="ro-RO"/>
        </w:rPr>
        <w:t>ă, care îndată s-a clintit din loc. Ridică lespedea şi văzu o scară. Coborîndu-se pe scara aceea, ajunse pe un şes foarte întins şi mlăştinos. Acolo începu să se plimbe în stînga şi în dreapta, pînă dete de o arie părăginită şi plină de mărăciniş, unde găsi pe prinţ d</w:t>
      </w:r>
      <w:r w:rsidR="007803D2">
        <w:rPr>
          <w:rStyle w:val="Bodytext12"/>
          <w:rFonts w:ascii="Georgia" w:hAnsi="Georgia"/>
          <w:shd w:val="clear" w:color="auto" w:fill="auto"/>
          <w:lang w:val="ro-RO" w:eastAsia="ro-RO"/>
        </w:rPr>
        <w:t>ormind şi alături de dînsul o zî</w:t>
      </w:r>
      <w:r w:rsidRPr="00962D4D">
        <w:rPr>
          <w:rStyle w:val="Bodytext12"/>
          <w:rFonts w:ascii="Georgia" w:hAnsi="Georgia"/>
          <w:shd w:val="clear" w:color="auto" w:fill="auto"/>
          <w:lang w:val="ro-RO" w:eastAsia="ro-RO"/>
        </w:rPr>
        <w:t>nă şi un copilaş,</w:t>
      </w:r>
    </w:p>
    <w:p w:rsidR="00521BB7" w:rsidRPr="00962D4D" w:rsidRDefault="00521BB7" w:rsidP="00521BB7">
      <w:pPr>
        <w:pStyle w:val="Bodytext1"/>
        <w:shd w:val="clear" w:color="auto" w:fill="auto"/>
        <w:tabs>
          <w:tab w:val="left" w:pos="851"/>
        </w:tabs>
        <w:spacing w:before="19"/>
        <w:ind w:right="26" w:firstLine="567"/>
        <w:rPr>
          <w:rFonts w:ascii="Georgia" w:hAnsi="Georgia"/>
          <w:lang w:val="ro-RO"/>
        </w:rPr>
      </w:pPr>
      <w:r w:rsidRPr="00962D4D">
        <w:rPr>
          <w:rFonts w:ascii="Georgia" w:hAnsi="Georgia"/>
          <w:lang w:val="ro-RO" w:eastAsia="ro-RO"/>
        </w:rPr>
        <w:t>Atunc</w:t>
      </w:r>
      <w:r w:rsidR="007803D2">
        <w:rPr>
          <w:rFonts w:ascii="Georgia" w:hAnsi="Georgia"/>
          <w:lang w:val="ro-RO" w:eastAsia="ro-RO"/>
        </w:rPr>
        <w:t>i se repezi fără zăbavă înapoi l</w:t>
      </w:r>
      <w:r w:rsidRPr="00962D4D">
        <w:rPr>
          <w:rFonts w:ascii="Georgia" w:hAnsi="Georgia"/>
          <w:lang w:val="ro-RO" w:eastAsia="ro-RO"/>
        </w:rPr>
        <w:t>a palat şi comu</w:t>
      </w:r>
      <w:r w:rsidRPr="00962D4D">
        <w:rPr>
          <w:rFonts w:ascii="Georgia" w:hAnsi="Georgia"/>
          <w:lang w:val="ro-RO" w:eastAsia="ro-RO"/>
        </w:rPr>
        <w:softHyphen/>
        <w:t>nică împărătesei că prinţul nu poate veni la masă, ci a rugat-o să-i ducă două năframe de mătase, una trandafi</w:t>
      </w:r>
      <w:r w:rsidRPr="00962D4D">
        <w:rPr>
          <w:rFonts w:ascii="Georgia" w:hAnsi="Georgia"/>
          <w:lang w:val="ro-RO" w:eastAsia="ro-RO"/>
        </w:rPr>
        <w:softHyphen/>
      </w:r>
      <w:r w:rsidR="007803D2">
        <w:rPr>
          <w:rFonts w:ascii="Georgia" w:hAnsi="Georgia"/>
          <w:lang w:val="ro-RO" w:eastAsia="ro-RO"/>
        </w:rPr>
        <w:t>rie şi alta colilie, un piepten</w:t>
      </w:r>
      <w:r w:rsidRPr="00962D4D">
        <w:rPr>
          <w:rFonts w:ascii="Georgia" w:hAnsi="Georgia"/>
          <w:lang w:val="ro-RO" w:eastAsia="ro-RO"/>
        </w:rPr>
        <w:t>e de argint şi o plăpumioară de mătase pentru un copilaş, deoarece născuse femeia unui om credincios al său şi vrea să i le dea în dar. Împă</w:t>
      </w:r>
      <w:r w:rsidRPr="00962D4D">
        <w:rPr>
          <w:rFonts w:ascii="Georgia" w:hAnsi="Georgia"/>
          <w:lang w:val="ro-RO" w:eastAsia="ro-RO"/>
        </w:rPr>
        <w:softHyphen/>
        <w:t>r</w:t>
      </w:r>
      <w:r w:rsidR="007803D2">
        <w:rPr>
          <w:rFonts w:ascii="Georgia" w:hAnsi="Georgia"/>
          <w:lang w:val="ro-RO" w:eastAsia="ro-RO"/>
        </w:rPr>
        <w:t>ăteasa porunci să</w:t>
      </w:r>
      <w:r w:rsidRPr="00962D4D">
        <w:rPr>
          <w:rFonts w:ascii="Georgia" w:hAnsi="Georgia"/>
          <w:lang w:val="ro-RO" w:eastAsia="ro-RO"/>
        </w:rPr>
        <w:t xml:space="preserve"> i se dea tot ce a dorit. Fata luă lucrurile şi o încredinţă că îndată ce va pune darurile în mîna prin</w:t>
      </w:r>
      <w:r w:rsidRPr="00962D4D">
        <w:rPr>
          <w:rFonts w:ascii="Georgia" w:hAnsi="Georgia"/>
          <w:lang w:val="ro-RO" w:eastAsia="ro-RO"/>
        </w:rPr>
        <w:softHyphen/>
        <w:t>ţului, va veni fuga înapoi la masă.</w:t>
      </w:r>
    </w:p>
    <w:p w:rsidR="00521BB7" w:rsidRPr="00962D4D" w:rsidRDefault="00521BB7" w:rsidP="00521BB7">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Coborî pe scara cea tăinuită, de sub piatra mişcătoare şi încet, încet se apropie de zînă şi îi netezi părul încîlcit de spini şi o înveli cu marama cea albă, aşternu plapuma de mătase, ridică pe copil şi-l puse deasupra, după ce mai întîi îi curăţi şi lui capul de spini şi colbărie, şi-l acoperi cu marama cea trandafirie.</w:t>
      </w:r>
    </w:p>
    <w:p w:rsidR="00521BB7" w:rsidRPr="00962D4D" w:rsidRDefault="00521BB7" w:rsidP="00521BB7">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Apoi se sui iară la palat şi se aşeză la masă, spre a se ospăta cu surorile şi cu împărăteasa.</w:t>
      </w:r>
    </w:p>
    <w:p w:rsidR="00521BB7" w:rsidRPr="00962D4D" w:rsidRDefault="00521BB7" w:rsidP="00521BB7">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Zîna, trezindu-se, s-a văzut pe sine şi pe pruncul de-alături</w:t>
      </w:r>
      <w:r w:rsidR="007803D2">
        <w:rPr>
          <w:rFonts w:ascii="Georgia" w:hAnsi="Georgia"/>
          <w:lang w:val="ro-RO" w:eastAsia="ro-RO"/>
        </w:rPr>
        <w:t>,</w:t>
      </w:r>
      <w:r w:rsidRPr="00962D4D">
        <w:rPr>
          <w:rFonts w:ascii="Georgia" w:hAnsi="Georgia"/>
          <w:lang w:val="ro-RO" w:eastAsia="ro-RO"/>
        </w:rPr>
        <w:t xml:space="preserve"> în</w:t>
      </w:r>
      <w:r w:rsidR="007803D2">
        <w:rPr>
          <w:rFonts w:ascii="Georgia" w:hAnsi="Georgia"/>
          <w:lang w:val="ro-RO" w:eastAsia="ro-RO"/>
        </w:rPr>
        <w:t>grijiţi şi în deplină curăţenie;</w:t>
      </w:r>
      <w:r w:rsidRPr="00962D4D">
        <w:rPr>
          <w:rFonts w:ascii="Georgia" w:hAnsi="Georgia"/>
          <w:lang w:val="ro-RO" w:eastAsia="ro-RO"/>
        </w:rPr>
        <w:t xml:space="preserve"> uimită se în</w:t>
      </w:r>
      <w:r w:rsidRPr="00962D4D">
        <w:rPr>
          <w:rFonts w:ascii="Georgia" w:hAnsi="Georgia"/>
          <w:lang w:val="ro-RO" w:eastAsia="ro-RO"/>
        </w:rPr>
        <w:softHyphen/>
        <w:t>toarse şi zise către prinţ :</w:t>
      </w:r>
    </w:p>
    <w:p w:rsidR="00521BB7" w:rsidRPr="00962D4D" w:rsidRDefault="007803D2" w:rsidP="00521BB7">
      <w:pPr>
        <w:pStyle w:val="Bodytext1"/>
        <w:shd w:val="clear" w:color="auto" w:fill="auto"/>
        <w:tabs>
          <w:tab w:val="left" w:pos="851"/>
        </w:tabs>
        <w:spacing w:before="0" w:line="278" w:lineRule="exact"/>
        <w:ind w:right="26" w:firstLine="567"/>
        <w:rPr>
          <w:rFonts w:ascii="Georgia" w:hAnsi="Georgia"/>
          <w:lang w:val="ro-RO"/>
        </w:rPr>
      </w:pPr>
      <w:r w:rsidRPr="00FC07A7">
        <w:rPr>
          <w:rFonts w:ascii="Georgia" w:hAnsi="Georgia"/>
          <w:lang w:val="ro-RO" w:eastAsia="ro-RO"/>
        </w:rPr>
        <w:lastRenderedPageBreak/>
        <w:t xml:space="preserve">— </w:t>
      </w:r>
      <w:r>
        <w:rPr>
          <w:rFonts w:ascii="Georgia" w:hAnsi="Georgia"/>
          <w:lang w:val="ro-RO" w:eastAsia="ro-RO"/>
        </w:rPr>
        <w:t>Cine a</w:t>
      </w:r>
      <w:r w:rsidR="00521BB7" w:rsidRPr="00962D4D">
        <w:rPr>
          <w:rFonts w:ascii="Georgia" w:hAnsi="Georgia"/>
          <w:lang w:val="ro-RO" w:eastAsia="ro-RO"/>
        </w:rPr>
        <w:t xml:space="preserve"> fost fiinţa, care a avut grija şi bunătatea asta pentru noi ?</w:t>
      </w:r>
    </w:p>
    <w:p w:rsidR="00521BB7" w:rsidRPr="00962D4D" w:rsidRDefault="00521BB7" w:rsidP="00521BB7">
      <w:pPr>
        <w:pStyle w:val="Bodytext111"/>
        <w:shd w:val="clear" w:color="auto" w:fill="auto"/>
        <w:tabs>
          <w:tab w:val="left" w:pos="851"/>
        </w:tabs>
        <w:spacing w:line="278" w:lineRule="exact"/>
        <w:ind w:right="26" w:firstLine="567"/>
        <w:jc w:val="both"/>
        <w:rPr>
          <w:rFonts w:ascii="Georgia" w:hAnsi="Georgia"/>
          <w:lang w:val="ro-RO"/>
        </w:rPr>
      </w:pPr>
      <w:r w:rsidRPr="00962D4D">
        <w:rPr>
          <w:rFonts w:ascii="Georgia" w:hAnsi="Georgia"/>
          <w:lang w:val="ro-RO" w:eastAsia="ro-RO"/>
        </w:rPr>
        <w:t>El s-a jurat că nu a văzut nici o femeie :</w:t>
      </w:r>
    </w:p>
    <w:p w:rsidR="007803D2" w:rsidRDefault="007803D2" w:rsidP="00521BB7">
      <w:pPr>
        <w:pStyle w:val="Bodytext1"/>
        <w:shd w:val="clear" w:color="auto" w:fill="auto"/>
        <w:tabs>
          <w:tab w:val="left" w:pos="669"/>
          <w:tab w:val="left" w:pos="851"/>
        </w:tabs>
        <w:spacing w:before="23" w:line="250" w:lineRule="exact"/>
        <w:ind w:right="26" w:firstLine="567"/>
        <w:rPr>
          <w:rFonts w:ascii="Georgia" w:hAnsi="Georgia"/>
          <w:lang w:val="ro-RO" w:eastAsia="ro-RO"/>
        </w:rPr>
      </w:pPr>
      <w:r w:rsidRPr="00FC07A7">
        <w:rPr>
          <w:rFonts w:ascii="Georgia" w:hAnsi="Georgia"/>
          <w:lang w:val="ro-RO" w:eastAsia="ro-RO"/>
        </w:rPr>
        <w:t xml:space="preserve">— </w:t>
      </w:r>
      <w:r w:rsidR="00521BB7" w:rsidRPr="00962D4D">
        <w:rPr>
          <w:rFonts w:ascii="Georgia" w:hAnsi="Georgia"/>
          <w:lang w:val="ro-RO" w:eastAsia="ro-RO"/>
        </w:rPr>
        <w:t xml:space="preserve">Tu ştii bine că mi-ai luat lumina ochilor şi nu pot vedea o altă femeie afară de tine. </w:t>
      </w:r>
    </w:p>
    <w:p w:rsidR="00521BB7" w:rsidRPr="00962D4D" w:rsidRDefault="00521BB7" w:rsidP="00521BB7">
      <w:pPr>
        <w:pStyle w:val="Bodytext1"/>
        <w:shd w:val="clear" w:color="auto" w:fill="auto"/>
        <w:tabs>
          <w:tab w:val="left" w:pos="669"/>
          <w:tab w:val="left" w:pos="851"/>
        </w:tabs>
        <w:spacing w:before="23" w:line="250" w:lineRule="exact"/>
        <w:ind w:right="26" w:firstLine="567"/>
        <w:rPr>
          <w:rFonts w:ascii="Georgia" w:hAnsi="Georgia"/>
          <w:lang w:val="ro-RO"/>
        </w:rPr>
      </w:pPr>
      <w:r w:rsidRPr="00962D4D">
        <w:rPr>
          <w:rFonts w:ascii="Georgia" w:hAnsi="Georgia"/>
          <w:lang w:val="ro-RO" w:eastAsia="ro-RO"/>
        </w:rPr>
        <w:t>Şi îi povesti cum în fie</w:t>
      </w:r>
      <w:r w:rsidRPr="00962D4D">
        <w:rPr>
          <w:rFonts w:ascii="Georgia" w:hAnsi="Georgia"/>
          <w:lang w:val="ro-RO" w:eastAsia="ro-RO"/>
        </w:rPr>
        <w:softHyphen/>
        <w:t>care seară aude o femeie stînd de vorbă cu pasărea</w:t>
      </w:r>
      <w:r w:rsidR="007803D2">
        <w:rPr>
          <w:rFonts w:ascii="Georgia" w:hAnsi="Georgia"/>
          <w:lang w:val="ro-RO" w:eastAsia="ro-RO"/>
        </w:rPr>
        <w:t xml:space="preserve"> şi cu sfeşnicul, dar că n-a put</w:t>
      </w:r>
      <w:r w:rsidRPr="00962D4D">
        <w:rPr>
          <w:rFonts w:ascii="Georgia" w:hAnsi="Georgia"/>
          <w:lang w:val="ro-RO" w:eastAsia="ro-RO"/>
        </w:rPr>
        <w:t>ut-o zări cu ochii lui</w:t>
      </w:r>
      <w:r w:rsidR="007803D2">
        <w:rPr>
          <w:rFonts w:ascii="Georgia" w:hAnsi="Georgia"/>
          <w:lang w:val="ro-RO"/>
        </w:rPr>
        <w:t xml:space="preserve"> .</w:t>
      </w:r>
    </w:p>
    <w:p w:rsidR="00521BB7" w:rsidRPr="00962D4D" w:rsidRDefault="00521BB7" w:rsidP="00521BB7">
      <w:pPr>
        <w:pStyle w:val="Bodytext111"/>
        <w:shd w:val="clear" w:color="auto" w:fill="auto"/>
        <w:tabs>
          <w:tab w:val="left" w:pos="851"/>
        </w:tabs>
        <w:spacing w:line="250" w:lineRule="exact"/>
        <w:ind w:right="26" w:firstLine="567"/>
        <w:jc w:val="both"/>
        <w:rPr>
          <w:rFonts w:ascii="Georgia" w:hAnsi="Georgia"/>
          <w:lang w:val="ro-RO"/>
        </w:rPr>
      </w:pPr>
      <w:r w:rsidRPr="00962D4D">
        <w:rPr>
          <w:rFonts w:ascii="Georgia" w:hAnsi="Georgia"/>
          <w:lang w:val="ro-RO" w:eastAsia="ro-RO"/>
        </w:rPr>
        <w:t>Zîna îi dete un talisman şi îi grăi :</w:t>
      </w:r>
    </w:p>
    <w:p w:rsidR="00521BB7" w:rsidRPr="00962D4D" w:rsidRDefault="007803D2" w:rsidP="00521BB7">
      <w:pPr>
        <w:pStyle w:val="Bodytext1"/>
        <w:shd w:val="clear" w:color="auto" w:fill="auto"/>
        <w:tabs>
          <w:tab w:val="left" w:pos="851"/>
        </w:tabs>
        <w:spacing w:before="0" w:line="250" w:lineRule="exact"/>
        <w:ind w:right="26" w:firstLine="567"/>
        <w:rPr>
          <w:rFonts w:ascii="Georgia" w:hAnsi="Georgia"/>
          <w:lang w:val="ro-RO"/>
        </w:rPr>
      </w:pPr>
      <w:r>
        <w:rPr>
          <w:rFonts w:ascii="Georgia" w:hAnsi="Georgia"/>
          <w:lang w:val="ro-RO" w:eastAsia="ro-RO"/>
        </w:rPr>
        <w:t>— Î</w:t>
      </w:r>
      <w:r w:rsidR="00521BB7" w:rsidRPr="00962D4D">
        <w:rPr>
          <w:rFonts w:ascii="Georgia" w:hAnsi="Georgia"/>
          <w:lang w:val="ro-RO" w:eastAsia="ro-RO"/>
        </w:rPr>
        <w:t xml:space="preserve">ţi dau acest talisman ca să-ţi vină lumina ochilor, dar te rog să-mi juri că nu iei de soţie altă </w:t>
      </w:r>
      <w:r>
        <w:rPr>
          <w:rFonts w:ascii="Georgia" w:hAnsi="Georgia"/>
          <w:lang w:val="ro-RO" w:eastAsia="ro-RO"/>
        </w:rPr>
        <w:t>femeie, decît pe aceea, care ne-a îngrijit pe mine şi pe copil.</w:t>
      </w:r>
    </w:p>
    <w:p w:rsidR="00521BB7" w:rsidRPr="00962D4D" w:rsidRDefault="00521BB7" w:rsidP="00521BB7">
      <w:pPr>
        <w:pStyle w:val="Bodytext1"/>
        <w:shd w:val="clear" w:color="auto" w:fill="auto"/>
        <w:tabs>
          <w:tab w:val="left" w:pos="851"/>
        </w:tabs>
        <w:spacing w:before="0" w:line="250" w:lineRule="exact"/>
        <w:ind w:right="26" w:firstLine="567"/>
        <w:rPr>
          <w:rFonts w:ascii="Georgia" w:hAnsi="Georgia"/>
          <w:lang w:val="ro-RO"/>
        </w:rPr>
      </w:pPr>
      <w:r w:rsidRPr="00962D4D">
        <w:rPr>
          <w:rFonts w:ascii="Georgia" w:hAnsi="Georgia"/>
          <w:lang w:val="ro-RO" w:eastAsia="ro-RO"/>
        </w:rPr>
        <w:t>Şi deodată, cum ea bătu din pal</w:t>
      </w:r>
      <w:r w:rsidR="007803D2">
        <w:rPr>
          <w:rFonts w:ascii="Georgia" w:hAnsi="Georgia"/>
          <w:lang w:val="ro-RO" w:eastAsia="ro-RO"/>
        </w:rPr>
        <w:t>me, s-a st</w:t>
      </w:r>
      <w:r w:rsidRPr="00962D4D">
        <w:rPr>
          <w:rFonts w:ascii="Georgia" w:hAnsi="Georgia"/>
          <w:lang w:val="ro-RO" w:eastAsia="ro-RO"/>
        </w:rPr>
        <w:t>î</w:t>
      </w:r>
      <w:r w:rsidR="007803D2">
        <w:rPr>
          <w:rFonts w:ascii="Georgia" w:hAnsi="Georgia"/>
          <w:lang w:val="ro-RO" w:eastAsia="ro-RO"/>
        </w:rPr>
        <w:t>rnit</w:t>
      </w:r>
      <w:r w:rsidRPr="00962D4D">
        <w:rPr>
          <w:rFonts w:ascii="Georgia" w:hAnsi="Georgia"/>
          <w:lang w:val="ro-RO" w:eastAsia="ro-RO"/>
        </w:rPr>
        <w:t xml:space="preserve"> un mare vîrtej de ape şi un vînt ca acela care luase pe prinţ, într-o zi cînd era la vînătoare şi a ridicat şi pe copilaş şi spinii şi s-au făcut nevăzuţi cu zînă cu tot.</w:t>
      </w:r>
    </w:p>
    <w:p w:rsidR="00521BB7" w:rsidRPr="00962D4D" w:rsidRDefault="00521BB7" w:rsidP="00521BB7">
      <w:pPr>
        <w:pStyle w:val="Bodytext111"/>
        <w:shd w:val="clear" w:color="auto" w:fill="auto"/>
        <w:tabs>
          <w:tab w:val="left" w:pos="851"/>
        </w:tabs>
        <w:spacing w:line="250" w:lineRule="exact"/>
        <w:ind w:right="26" w:firstLine="567"/>
        <w:jc w:val="both"/>
        <w:rPr>
          <w:rFonts w:ascii="Georgia" w:hAnsi="Georgia"/>
          <w:lang w:val="ro-RO"/>
        </w:rPr>
      </w:pPr>
      <w:r w:rsidRPr="00962D4D">
        <w:rPr>
          <w:rFonts w:ascii="Georgia" w:hAnsi="Georgia"/>
          <w:lang w:val="ro-RO" w:eastAsia="ro-RO"/>
        </w:rPr>
        <w:t>Atunci s-a auzit un glas prin vîrtej zicînd</w:t>
      </w:r>
      <w:r w:rsidR="007803D2">
        <w:rPr>
          <w:rFonts w:ascii="Georgia" w:hAnsi="Georgia"/>
          <w:lang w:val="ro-RO"/>
        </w:rPr>
        <w:t>:</w:t>
      </w:r>
    </w:p>
    <w:p w:rsidR="00521BB7" w:rsidRPr="00962D4D" w:rsidRDefault="007803D2" w:rsidP="00521BB7">
      <w:pPr>
        <w:pStyle w:val="Bodytext1"/>
        <w:shd w:val="clear" w:color="auto" w:fill="auto"/>
        <w:tabs>
          <w:tab w:val="left" w:pos="650"/>
          <w:tab w:val="left" w:pos="851"/>
        </w:tabs>
        <w:spacing w:before="0" w:line="250" w:lineRule="exact"/>
        <w:ind w:right="26" w:firstLine="567"/>
        <w:rPr>
          <w:rFonts w:ascii="Georgia" w:hAnsi="Georgia"/>
          <w:lang w:val="ro-RO"/>
        </w:rPr>
      </w:pPr>
      <w:r w:rsidRPr="00FC07A7">
        <w:rPr>
          <w:rFonts w:ascii="Georgia" w:hAnsi="Georgia"/>
          <w:lang w:val="ro-RO" w:eastAsia="ro-RO"/>
        </w:rPr>
        <w:t xml:space="preserve">— </w:t>
      </w:r>
      <w:r w:rsidR="00521BB7" w:rsidRPr="00962D4D">
        <w:rPr>
          <w:rFonts w:ascii="Georgia" w:hAnsi="Georgia"/>
          <w:lang w:val="ro-RO" w:eastAsia="ro-RO"/>
        </w:rPr>
        <w:t>Rămîi cu bine ! Tu n-ai să mă mai vezi, nici pe mine, nici pe copilaşul meu !</w:t>
      </w:r>
      <w:r>
        <w:rPr>
          <w:rFonts w:ascii="Georgia" w:hAnsi="Georgia"/>
          <w:lang w:val="ro-RO"/>
        </w:rPr>
        <w:t xml:space="preserve"> </w:t>
      </w:r>
    </w:p>
    <w:p w:rsidR="00521BB7" w:rsidRPr="00962D4D" w:rsidRDefault="00521BB7" w:rsidP="00521BB7">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Era pe la amurg şi prinţul suindu-se în odaia sa, găsi pe tînăra fată cufundată în jale. El o îmbrăţişă cu drag şi o mîng</w:t>
      </w:r>
      <w:r w:rsidR="007803D2">
        <w:rPr>
          <w:rFonts w:ascii="Georgia" w:hAnsi="Georgia"/>
          <w:lang w:val="ro-RO" w:eastAsia="ro-RO"/>
        </w:rPr>
        <w:t>ă</w:t>
      </w:r>
      <w:r w:rsidRPr="00962D4D">
        <w:rPr>
          <w:rFonts w:ascii="Georgia" w:hAnsi="Georgia"/>
          <w:lang w:val="ro-RO" w:eastAsia="ro-RO"/>
        </w:rPr>
        <w:t>ie zicînd :</w:t>
      </w:r>
    </w:p>
    <w:p w:rsidR="00521BB7" w:rsidRPr="00962D4D" w:rsidRDefault="007803D2" w:rsidP="00521BB7">
      <w:pPr>
        <w:pStyle w:val="Bodytext1"/>
        <w:shd w:val="clear" w:color="auto" w:fill="auto"/>
        <w:tabs>
          <w:tab w:val="left" w:pos="659"/>
          <w:tab w:val="left" w:pos="851"/>
        </w:tabs>
        <w:spacing w:before="0" w:line="278" w:lineRule="exact"/>
        <w:ind w:right="26" w:firstLine="567"/>
        <w:rPr>
          <w:rFonts w:ascii="Georgia" w:hAnsi="Georgia"/>
          <w:lang w:val="ro-RO"/>
        </w:rPr>
      </w:pPr>
      <w:r w:rsidRPr="00FC07A7">
        <w:rPr>
          <w:rFonts w:ascii="Georgia" w:hAnsi="Georgia"/>
          <w:lang w:val="ro-RO" w:eastAsia="ro-RO"/>
        </w:rPr>
        <w:t xml:space="preserve">— </w:t>
      </w:r>
      <w:r w:rsidR="00521BB7" w:rsidRPr="00962D4D">
        <w:rPr>
          <w:rFonts w:ascii="Georgia" w:hAnsi="Georgia"/>
          <w:lang w:val="ro-RO" w:eastAsia="ro-RO"/>
        </w:rPr>
        <w:t>Să încetăm de acum şi nici tu să nu destăinui cuiva ce ai văzut, nici eu ce ştiu. Să uităm şi să ne gîndim la viitor. Eu sînt fericit că m-ai scăpat de vraja zînei. Hai să mergem la mama, să-i sărutăm mîna şi de mîine să ne pregătim de cununie.</w:t>
      </w:r>
    </w:p>
    <w:p w:rsidR="00521BB7" w:rsidRPr="00962D4D" w:rsidRDefault="00521BB7" w:rsidP="00521BB7">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Ei s-au arătat împărătesei şi în ziua următoare au început să cînte lăutele şi s-a făcut o nuntă împărătească, la care s-a bucurat toată lumea, afară de surorile haine, care plesneau de ciudă şi mînie. Şi aşa, prin bunătatea şi dragostea ei, mezina cea înţeleaptă l-a salvat pe prinţ de blestem şi au trăit mulţi ani, fericiţi !</w:t>
      </w:r>
    </w:p>
    <w:p w:rsidR="00521BB7" w:rsidRPr="00962D4D" w:rsidRDefault="00521BB7" w:rsidP="00521BB7">
      <w:pPr>
        <w:pStyle w:val="Bodytext1"/>
        <w:shd w:val="clear" w:color="auto" w:fill="auto"/>
        <w:tabs>
          <w:tab w:val="left" w:pos="851"/>
        </w:tabs>
        <w:spacing w:before="0" w:line="278" w:lineRule="exact"/>
        <w:ind w:right="26" w:firstLine="567"/>
        <w:rPr>
          <w:rFonts w:ascii="Georgia" w:hAnsi="Georgia"/>
          <w:lang w:val="ro-RO"/>
        </w:rPr>
      </w:pPr>
    </w:p>
    <w:p w:rsidR="00521BB7" w:rsidRPr="00962D4D" w:rsidRDefault="00521BB7" w:rsidP="00521BB7">
      <w:pPr>
        <w:pStyle w:val="Bodytext1"/>
        <w:shd w:val="clear" w:color="auto" w:fill="auto"/>
        <w:tabs>
          <w:tab w:val="left" w:pos="851"/>
        </w:tabs>
        <w:spacing w:before="0" w:line="278" w:lineRule="exact"/>
        <w:ind w:right="26" w:firstLine="567"/>
        <w:rPr>
          <w:rFonts w:ascii="Georgia" w:hAnsi="Georgia"/>
          <w:lang w:val="ro-RO"/>
        </w:rPr>
      </w:pPr>
    </w:p>
    <w:p w:rsidR="00521BB7" w:rsidRPr="00962D4D" w:rsidRDefault="00521BB7" w:rsidP="00521BB7">
      <w:pPr>
        <w:pStyle w:val="Bodytext1"/>
        <w:shd w:val="clear" w:color="auto" w:fill="auto"/>
        <w:tabs>
          <w:tab w:val="left" w:pos="851"/>
        </w:tabs>
        <w:spacing w:before="0" w:line="278" w:lineRule="exact"/>
        <w:ind w:right="26" w:firstLine="567"/>
        <w:rPr>
          <w:rFonts w:ascii="Georgia" w:hAnsi="Georgia"/>
          <w:lang w:val="ro-RO"/>
        </w:rPr>
      </w:pPr>
    </w:p>
    <w:p w:rsidR="00521BB7" w:rsidRPr="00962D4D" w:rsidRDefault="00521BB7" w:rsidP="001571A3">
      <w:pPr>
        <w:pStyle w:val="Bodytext111"/>
        <w:pageBreakBefore/>
        <w:shd w:val="clear" w:color="auto" w:fill="auto"/>
        <w:tabs>
          <w:tab w:val="left" w:pos="851"/>
        </w:tabs>
        <w:spacing w:before="480" w:after="360" w:line="240" w:lineRule="auto"/>
        <w:ind w:right="28" w:firstLine="567"/>
        <w:jc w:val="center"/>
        <w:rPr>
          <w:rFonts w:ascii="Georgia" w:hAnsi="Georgia"/>
          <w:sz w:val="28"/>
          <w:szCs w:val="28"/>
          <w:lang w:val="ro-RO"/>
        </w:rPr>
      </w:pPr>
      <w:r w:rsidRPr="00962D4D">
        <w:rPr>
          <w:rFonts w:ascii="Georgia" w:hAnsi="Georgia"/>
          <w:sz w:val="28"/>
          <w:szCs w:val="28"/>
          <w:lang w:val="ro-RO" w:eastAsia="ro-RO"/>
        </w:rPr>
        <w:lastRenderedPageBreak/>
        <w:t>Lacul vrăjit</w:t>
      </w:r>
    </w:p>
    <w:p w:rsidR="00521BB7" w:rsidRPr="00962D4D" w:rsidRDefault="00396E7D" w:rsidP="00521BB7">
      <w:pPr>
        <w:pStyle w:val="Bodytext1"/>
        <w:shd w:val="clear" w:color="auto" w:fill="auto"/>
        <w:tabs>
          <w:tab w:val="left" w:pos="851"/>
        </w:tabs>
        <w:spacing w:before="0" w:line="240" w:lineRule="auto"/>
        <w:ind w:right="28" w:firstLine="567"/>
        <w:rPr>
          <w:rFonts w:ascii="Georgia" w:hAnsi="Georgia"/>
          <w:lang w:val="ro-RO"/>
        </w:rPr>
      </w:pPr>
      <w:r>
        <w:rPr>
          <w:rFonts w:ascii="Georgia" w:hAnsi="Georgia"/>
          <w:lang w:val="ro-RO" w:eastAsia="ro-RO"/>
        </w:rPr>
        <w:t>A FOST ODATĂ</w:t>
      </w:r>
      <w:r w:rsidR="00521BB7" w:rsidRPr="00962D4D">
        <w:rPr>
          <w:rFonts w:ascii="Georgia" w:hAnsi="Georgia"/>
          <w:lang w:val="ro-RO" w:eastAsia="ro-RO"/>
        </w:rPr>
        <w:t xml:space="preserve"> un împărat care avea trei fii. Cînd au crescut aceşti băieţi şi s-au făcut mari, le-a venit vremea de însurătoare, şi bătrînul împărat a adus trei arcuri şi trei săgeţi, </w:t>
      </w:r>
      <w:r w:rsidR="00864380">
        <w:rPr>
          <w:rFonts w:ascii="Georgia" w:hAnsi="Georgia"/>
          <w:lang w:val="ro-RO" w:eastAsia="ro-RO"/>
        </w:rPr>
        <w:t>a dat fiecărui fiu cîte unul, zi</w:t>
      </w:r>
      <w:r w:rsidR="00521BB7" w:rsidRPr="00962D4D">
        <w:rPr>
          <w:rFonts w:ascii="Georgia" w:hAnsi="Georgia"/>
          <w:lang w:val="ro-RO" w:eastAsia="ro-RO"/>
        </w:rPr>
        <w:t>cîndu-le să se suie pe acoperişul înalt al palatului şi să tragă cît mai departe şi în orice loc s-ar opri săgeata, de acolo să-şi ia nevasta.</w:t>
      </w:r>
    </w:p>
    <w:p w:rsidR="00521BB7" w:rsidRPr="00962D4D" w:rsidRDefault="00521BB7" w:rsidP="00521BB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După ce s-au urcat pe vîrful acoperişului, ochi cel mai mare dintre fraţi, iar săgeata lui nimeri în curtea unui palat măreţ. Acolo găsi o fată</w:t>
      </w:r>
      <w:r w:rsidR="00864380">
        <w:rPr>
          <w:rFonts w:ascii="Georgia" w:hAnsi="Georgia"/>
          <w:lang w:val="ro-RO" w:eastAsia="ro-RO"/>
        </w:rPr>
        <w:t xml:space="preserve"> neînchipuit de fru</w:t>
      </w:r>
      <w:r w:rsidRPr="00962D4D">
        <w:rPr>
          <w:rFonts w:ascii="Georgia" w:hAnsi="Georgia"/>
          <w:lang w:val="ro-RO" w:eastAsia="ro-RO"/>
        </w:rPr>
        <w:t>moasă ce şi-o alese de soţie. Se sui şi fratele mijlociu şi ţinti săgeata care căzu peste un conac mare. Şi aci era o fată de toată frumuseţea, pe care prinţul al doilea şi-a ales-o de soţie. Astfel i-a venit rîndul fratelui mic. Dar împăratul, îna</w:t>
      </w:r>
      <w:r w:rsidRPr="00962D4D">
        <w:rPr>
          <w:rFonts w:ascii="Georgia" w:hAnsi="Georgia"/>
          <w:lang w:val="ro-RO" w:eastAsia="ro-RO"/>
        </w:rPr>
        <w:softHyphen/>
        <w:t>inte de a le da arcurile şi săgeţile, le făcuse trei palate deosebite de al său, şi le zise :</w:t>
      </w:r>
    </w:p>
    <w:p w:rsidR="00521BB7" w:rsidRPr="00962D4D" w:rsidRDefault="00864380" w:rsidP="00521BB7">
      <w:pPr>
        <w:pStyle w:val="Bodytext1"/>
        <w:shd w:val="clear" w:color="auto" w:fill="auto"/>
        <w:tabs>
          <w:tab w:val="left" w:pos="644"/>
          <w:tab w:val="left" w:pos="851"/>
        </w:tabs>
        <w:spacing w:before="0"/>
        <w:ind w:right="26" w:firstLine="567"/>
        <w:rPr>
          <w:rFonts w:ascii="Georgia" w:hAnsi="Georgia"/>
          <w:lang w:val="ro-RO"/>
        </w:rPr>
      </w:pPr>
      <w:r w:rsidRPr="00FC07A7">
        <w:rPr>
          <w:rFonts w:ascii="Georgia" w:hAnsi="Georgia"/>
          <w:lang w:val="ro-RO" w:eastAsia="ro-RO"/>
        </w:rPr>
        <w:t xml:space="preserve">— </w:t>
      </w:r>
      <w:r w:rsidR="00521BB7" w:rsidRPr="00962D4D">
        <w:rPr>
          <w:rFonts w:ascii="Georgia" w:hAnsi="Georgia"/>
          <w:lang w:val="ro-RO" w:eastAsia="ro-RO"/>
        </w:rPr>
        <w:t>Dragii mei copii, să vă însuraţi şi să vă aşezaţi în palatele voastre cu nevestele şi după moartea mea, cel care va moşteni tronul să treacă în locul meu.</w:t>
      </w:r>
      <w:r>
        <w:rPr>
          <w:rFonts w:ascii="Georgia" w:hAnsi="Georgia"/>
          <w:lang w:val="ro-RO"/>
        </w:rPr>
        <w:t xml:space="preserve"> </w:t>
      </w:r>
    </w:p>
    <w:p w:rsidR="00521BB7" w:rsidRPr="00962D4D" w:rsidRDefault="00521BB7" w:rsidP="00521BB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Fraţii mai mari s-au mulţumit şi</w:t>
      </w:r>
      <w:r w:rsidRPr="00962D4D">
        <w:rPr>
          <w:rStyle w:val="BodytextItalic"/>
          <w:rFonts w:ascii="Georgia" w:hAnsi="Georgia"/>
          <w:shd w:val="clear" w:color="auto" w:fill="auto"/>
          <w:lang w:val="ro-RO" w:eastAsia="ro-RO"/>
        </w:rPr>
        <w:t xml:space="preserve"> </w:t>
      </w:r>
      <w:r w:rsidRPr="00864380">
        <w:rPr>
          <w:rStyle w:val="BodytextItalic"/>
          <w:rFonts w:ascii="Georgia" w:hAnsi="Georgia"/>
          <w:i w:val="0"/>
          <w:shd w:val="clear" w:color="auto" w:fill="auto"/>
          <w:lang w:val="ro-RO" w:eastAsia="ro-RO"/>
        </w:rPr>
        <w:t>au</w:t>
      </w:r>
      <w:r w:rsidRPr="00864380">
        <w:rPr>
          <w:rFonts w:ascii="Georgia" w:hAnsi="Georgia"/>
          <w:i/>
          <w:lang w:val="ro-RO" w:eastAsia="ro-RO"/>
        </w:rPr>
        <w:t xml:space="preserve"> </w:t>
      </w:r>
      <w:r w:rsidRPr="00962D4D">
        <w:rPr>
          <w:rFonts w:ascii="Georgia" w:hAnsi="Georgia"/>
          <w:lang w:val="ro-RO" w:eastAsia="ro-RO"/>
        </w:rPr>
        <w:t>ascultat sfatul părintesc, cel mic a rămas flăcău ; el tărăgănea azi-mîine să arunce săgeata şi vremea se rotea şi-l găsea tot nepăsător.</w:t>
      </w:r>
    </w:p>
    <w:p w:rsidR="00521BB7" w:rsidRPr="00962D4D" w:rsidRDefault="00864380" w:rsidP="00521BB7">
      <w:pPr>
        <w:pStyle w:val="Bodytext1"/>
        <w:shd w:val="clear" w:color="auto" w:fill="auto"/>
        <w:tabs>
          <w:tab w:val="left" w:pos="851"/>
        </w:tabs>
        <w:spacing w:before="4" w:line="250" w:lineRule="exact"/>
        <w:ind w:right="26" w:firstLine="567"/>
        <w:rPr>
          <w:rFonts w:ascii="Georgia" w:hAnsi="Georgia"/>
          <w:lang w:val="ro-RO"/>
        </w:rPr>
      </w:pPr>
      <w:r>
        <w:rPr>
          <w:rFonts w:ascii="Georgia" w:hAnsi="Georgia"/>
          <w:lang w:val="ro-RO" w:eastAsia="ro-RO"/>
        </w:rPr>
        <w:t>Î</w:t>
      </w:r>
      <w:r w:rsidR="00521BB7" w:rsidRPr="00962D4D">
        <w:rPr>
          <w:rFonts w:ascii="Georgia" w:hAnsi="Georgia"/>
          <w:lang w:val="ro-RO" w:eastAsia="ro-RO"/>
        </w:rPr>
        <w:t>ntr-o zi, cînd toată familia era strînsă la masă, împă</w:t>
      </w:r>
      <w:r w:rsidR="00521BB7" w:rsidRPr="00962D4D">
        <w:rPr>
          <w:rFonts w:ascii="Georgia" w:hAnsi="Georgia"/>
          <w:lang w:val="ro-RO" w:eastAsia="ro-RO"/>
        </w:rPr>
        <w:softHyphen/>
        <w:t>ratul grăi fiului său mic :</w:t>
      </w:r>
    </w:p>
    <w:p w:rsidR="00521BB7" w:rsidRPr="00962D4D" w:rsidRDefault="00864380" w:rsidP="00521BB7">
      <w:pPr>
        <w:pStyle w:val="Bodytext1"/>
        <w:shd w:val="clear" w:color="auto" w:fill="auto"/>
        <w:tabs>
          <w:tab w:val="left" w:pos="644"/>
          <w:tab w:val="left" w:pos="851"/>
        </w:tabs>
        <w:spacing w:before="0" w:line="274" w:lineRule="exact"/>
        <w:ind w:right="26" w:firstLine="567"/>
        <w:rPr>
          <w:rFonts w:ascii="Georgia" w:hAnsi="Georgia"/>
          <w:lang w:val="ro-RO"/>
        </w:rPr>
      </w:pPr>
      <w:r w:rsidRPr="00FC07A7">
        <w:rPr>
          <w:rFonts w:ascii="Georgia" w:hAnsi="Georgia"/>
          <w:lang w:val="ro-RO" w:eastAsia="ro-RO"/>
        </w:rPr>
        <w:t xml:space="preserve">— </w:t>
      </w:r>
      <w:r w:rsidR="00521BB7" w:rsidRPr="00962D4D">
        <w:rPr>
          <w:rFonts w:ascii="Georgia" w:hAnsi="Georgia"/>
          <w:lang w:val="ro-RO" w:eastAsia="ro-RO"/>
        </w:rPr>
        <w:t>Fătul meu, dacă v</w:t>
      </w:r>
      <w:r>
        <w:rPr>
          <w:rFonts w:ascii="Georgia" w:hAnsi="Georgia"/>
          <w:lang w:val="ro-RO" w:eastAsia="ro-RO"/>
        </w:rPr>
        <w:t>rei să te binecuvîntez şi să mo</w:t>
      </w:r>
      <w:r w:rsidR="00521BB7" w:rsidRPr="00962D4D">
        <w:rPr>
          <w:rFonts w:ascii="Georgia" w:hAnsi="Georgia"/>
          <w:lang w:val="ro-RO" w:eastAsia="ro-RO"/>
        </w:rPr>
        <w:t>r mul</w:t>
      </w:r>
      <w:r>
        <w:rPr>
          <w:rFonts w:ascii="Georgia" w:hAnsi="Georgia"/>
          <w:lang w:val="ro-RO" w:eastAsia="ro-RO"/>
        </w:rPr>
        <w:t>ţumit, îndeplineşte-ţi datoria c</w:t>
      </w:r>
      <w:r w:rsidR="00521BB7" w:rsidRPr="00962D4D">
        <w:rPr>
          <w:rFonts w:ascii="Georgia" w:hAnsi="Georgia"/>
          <w:lang w:val="ro-RO" w:eastAsia="ro-RO"/>
        </w:rPr>
        <w:t>a şi fraţii tăi.</w:t>
      </w:r>
    </w:p>
    <w:p w:rsidR="00521BB7" w:rsidRPr="00962D4D" w:rsidRDefault="00521BB7" w:rsidP="00521BB7">
      <w:pPr>
        <w:pStyle w:val="Bodytext11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Prinţul i-a răspuns :</w:t>
      </w:r>
      <w:r w:rsidR="00864380">
        <w:rPr>
          <w:rFonts w:ascii="Georgia" w:hAnsi="Georgia"/>
          <w:lang w:val="ro-RO"/>
        </w:rPr>
        <w:t xml:space="preserve"> </w:t>
      </w:r>
    </w:p>
    <w:p w:rsidR="00521BB7" w:rsidRPr="00962D4D" w:rsidRDefault="00864380" w:rsidP="00521BB7">
      <w:pPr>
        <w:pStyle w:val="Bodytext1"/>
        <w:shd w:val="clear" w:color="auto" w:fill="auto"/>
        <w:tabs>
          <w:tab w:val="left" w:pos="851"/>
        </w:tabs>
        <w:spacing w:before="55"/>
        <w:ind w:right="26" w:firstLine="567"/>
        <w:rPr>
          <w:rFonts w:ascii="Georgia" w:hAnsi="Georgia"/>
          <w:lang w:val="ro-RO"/>
        </w:rPr>
      </w:pPr>
      <w:r w:rsidRPr="00FC07A7">
        <w:rPr>
          <w:rFonts w:ascii="Georgia" w:hAnsi="Georgia"/>
          <w:lang w:val="ro-RO" w:eastAsia="ro-RO"/>
        </w:rPr>
        <w:t xml:space="preserve">— </w:t>
      </w:r>
      <w:r w:rsidR="00521BB7" w:rsidRPr="00962D4D">
        <w:rPr>
          <w:rFonts w:ascii="Georgia" w:hAnsi="Georgia"/>
          <w:lang w:val="ro-RO" w:eastAsia="ro-RO"/>
        </w:rPr>
        <w:t>Tată</w:t>
      </w:r>
      <w:r>
        <w:rPr>
          <w:rFonts w:ascii="Georgia" w:hAnsi="Georgia"/>
          <w:lang w:val="ro-RO" w:eastAsia="ro-RO"/>
        </w:rPr>
        <w:t>, nu vreau să stric voia ta. Mî</w:t>
      </w:r>
      <w:r w:rsidR="00521BB7" w:rsidRPr="00962D4D">
        <w:rPr>
          <w:rFonts w:ascii="Georgia" w:hAnsi="Georgia"/>
          <w:lang w:val="ro-RO" w:eastAsia="ro-RO"/>
        </w:rPr>
        <w:t>ine voi vedea şi eu care mi-e ursita.</w:t>
      </w:r>
      <w:r>
        <w:rPr>
          <w:rFonts w:ascii="Georgia" w:hAnsi="Georgia"/>
          <w:lang w:val="ro-RO"/>
        </w:rPr>
        <w:t xml:space="preserve"> </w:t>
      </w:r>
    </w:p>
    <w:p w:rsidR="00521BB7" w:rsidRPr="00962D4D" w:rsidRDefault="00521BB7" w:rsidP="00521BB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Şi, a doua zi, urcîndu-se pe cucurigul palatului, trase din arc şi urmări din zbor săgeata pînă la cădere. Se dete jos şi alergă spre locul unde a căzut, căută pe ici, pe colo, nu zări nici un castel şi nici o colibă, ci un lac mare, în care o broască înota cu săgeata în gură. Aruncîndu-se în apă, prinse broasca şi o adu</w:t>
      </w:r>
      <w:r w:rsidR="00864380">
        <w:rPr>
          <w:rFonts w:ascii="Georgia" w:hAnsi="Georgia"/>
          <w:lang w:val="ro-RO" w:eastAsia="ro-RO"/>
        </w:rPr>
        <w:t>se acasă. După ce-i dete drum</w:t>
      </w:r>
      <w:r w:rsidRPr="00962D4D">
        <w:rPr>
          <w:rFonts w:ascii="Georgia" w:hAnsi="Georgia"/>
          <w:lang w:val="ro-RO" w:eastAsia="ro-RO"/>
        </w:rPr>
        <w:t xml:space="preserve">ul în odaie, îl cuprinse o jale </w:t>
      </w:r>
      <w:r w:rsidRPr="00962D4D">
        <w:rPr>
          <w:rFonts w:ascii="Georgia" w:hAnsi="Georgia"/>
          <w:lang w:val="ro-RO" w:eastAsia="ro-RO"/>
        </w:rPr>
        <w:lastRenderedPageBreak/>
        <w:t>nespusă neştiind ce să zică tatălui său. Alungă toţi slujitorii din palat, ca să nu afle lumea şi mai ales cumnatele, spre a nu fi batjocorit, şi-şi mistuia amarul cu vînătoarea.</w:t>
      </w:r>
    </w:p>
    <w:p w:rsidR="00864380" w:rsidRDefault="00864380" w:rsidP="00521BB7">
      <w:pPr>
        <w:pStyle w:val="Bodytext1"/>
        <w:shd w:val="clear" w:color="auto" w:fill="auto"/>
        <w:tabs>
          <w:tab w:val="left" w:pos="851"/>
        </w:tabs>
        <w:spacing w:before="0" w:line="269" w:lineRule="exact"/>
        <w:ind w:right="26" w:firstLine="567"/>
        <w:rPr>
          <w:rFonts w:ascii="Georgia" w:hAnsi="Georgia"/>
          <w:lang w:val="ro-RO" w:eastAsia="ro-RO"/>
        </w:rPr>
      </w:pPr>
      <w:r>
        <w:rPr>
          <w:rFonts w:ascii="Georgia" w:hAnsi="Georgia"/>
          <w:lang w:val="ro-RO" w:eastAsia="ro-RO"/>
        </w:rPr>
        <w:t>Î</w:t>
      </w:r>
      <w:r w:rsidR="00521BB7" w:rsidRPr="00962D4D">
        <w:rPr>
          <w:rFonts w:ascii="Georgia" w:hAnsi="Georgia"/>
          <w:lang w:val="ro-RO" w:eastAsia="ro-RO"/>
        </w:rPr>
        <w:t>ntr-o zi aduse bun vînat şi-l anină în colţ după uşă. Apoi gîndi în sine să se ducă la tatăl său, spre a i se des</w:t>
      </w:r>
      <w:r w:rsidR="00521BB7" w:rsidRPr="00962D4D">
        <w:rPr>
          <w:rFonts w:ascii="Georgia" w:hAnsi="Georgia"/>
          <w:lang w:val="ro-RO" w:eastAsia="ro-RO"/>
        </w:rPr>
        <w:softHyphen/>
        <w:t xml:space="preserve">tăinui, dar cu rugămintea să nu prindă de veste fraţii, fiindcă aşa i-a fost partea lui. S-a dus deci şi i-a povestit tot ce s-a petrecut cu săgeata aruncată de el. Tatăl se îndureră foarte de această nenorocire a fiului mic, mai vîrtos că tocmai pe el îl avea mai drag. I-a zis dar : </w:t>
      </w:r>
    </w:p>
    <w:p w:rsidR="00864380" w:rsidRDefault="00521BB7" w:rsidP="00521BB7">
      <w:pPr>
        <w:pStyle w:val="Bodytext1"/>
        <w:shd w:val="clear" w:color="auto" w:fill="auto"/>
        <w:tabs>
          <w:tab w:val="left" w:pos="851"/>
        </w:tabs>
        <w:spacing w:before="0" w:line="269" w:lineRule="exact"/>
        <w:ind w:right="26" w:firstLine="567"/>
        <w:rPr>
          <w:rFonts w:ascii="Georgia" w:hAnsi="Georgia"/>
          <w:lang w:val="ro-RO" w:eastAsia="ro-RO"/>
        </w:rPr>
      </w:pPr>
      <w:r w:rsidRPr="00962D4D">
        <w:rPr>
          <w:rFonts w:ascii="Georgia" w:hAnsi="Georgia"/>
          <w:lang w:val="ro-RO" w:eastAsia="ro-RO"/>
        </w:rPr>
        <w:t>„Ei, fătul meu, aşa a fost să fie să rămîi burlac</w:t>
      </w:r>
      <w:r w:rsidR="002A0A07" w:rsidRPr="00962D4D">
        <w:rPr>
          <w:rFonts w:ascii="Georgia" w:hAnsi="Georgia"/>
          <w:lang w:val="ro-RO" w:eastAsia="ro-RO"/>
        </w:rPr>
        <w:t>”</w:t>
      </w:r>
      <w:r w:rsidRPr="00962D4D">
        <w:rPr>
          <w:rFonts w:ascii="Georgia" w:hAnsi="Georgia"/>
          <w:lang w:val="ro-RO" w:eastAsia="ro-RO"/>
        </w:rPr>
        <w:t xml:space="preserve">. </w:t>
      </w:r>
    </w:p>
    <w:p w:rsidR="00521BB7" w:rsidRPr="00962D4D" w:rsidRDefault="00521BB7" w:rsidP="00521BB7">
      <w:pPr>
        <w:pStyle w:val="Bodytext1"/>
        <w:shd w:val="clear" w:color="auto" w:fill="auto"/>
        <w:tabs>
          <w:tab w:val="left" w:pos="851"/>
        </w:tabs>
        <w:spacing w:before="0" w:line="269" w:lineRule="exact"/>
        <w:ind w:right="26" w:firstLine="567"/>
        <w:rPr>
          <w:rFonts w:ascii="Georgia" w:hAnsi="Georgia"/>
          <w:lang w:val="ro-RO"/>
        </w:rPr>
      </w:pPr>
      <w:r w:rsidRPr="00962D4D">
        <w:rPr>
          <w:rFonts w:ascii="Georgia" w:hAnsi="Georgia"/>
          <w:lang w:val="ro-RO" w:eastAsia="ro-RO"/>
        </w:rPr>
        <w:t>Pe cînd sta de vorbă cu tatăl său, broasca rînduia casa. Ieşi din ţeastă, întrupată ca o domniţă, îmbrăcată în cămaşă albă de mătase şi cu mîneci suflecate, se apropie de fereastră, bătu din palme şi o broscuţă sui scările, se desprinse şi ea din ţeastă şi răsărind ca o tînără fată, se apucă de lucru, aprinse focul, găti vînatul, jumuli păsările, le înfrigări, ajutată de prinţesă, care puse masa şi în</w:t>
      </w:r>
      <w:r w:rsidRPr="00962D4D">
        <w:rPr>
          <w:rFonts w:ascii="Georgia" w:hAnsi="Georgia"/>
          <w:lang w:val="ro-RO" w:eastAsia="ro-RO"/>
        </w:rPr>
        <w:softHyphen/>
        <w:t xml:space="preserve">tinse mîncările. Cum isprăvi treaba, broscuţa îndosi ţeasta şi o tuli şi broasca mare intră şi ea în </w:t>
      </w:r>
      <w:r w:rsidRPr="00962D4D">
        <w:rPr>
          <w:rStyle w:val="Bodytext12"/>
          <w:rFonts w:ascii="Georgia" w:hAnsi="Georgia"/>
          <w:shd w:val="clear" w:color="auto" w:fill="auto"/>
          <w:lang w:val="ro-RO" w:eastAsia="ro-RO"/>
        </w:rPr>
        <w:t>ţeastă şi se ghemui într-un colţ.</w:t>
      </w:r>
    </w:p>
    <w:p w:rsidR="00521BB7" w:rsidRPr="00962D4D" w:rsidRDefault="00521BB7" w:rsidP="00521BB7">
      <w:pPr>
        <w:pStyle w:val="Bodytext1"/>
        <w:shd w:val="clear" w:color="auto" w:fill="auto"/>
        <w:tabs>
          <w:tab w:val="left" w:pos="851"/>
        </w:tabs>
        <w:spacing w:before="16" w:line="250" w:lineRule="exact"/>
        <w:ind w:right="26" w:firstLine="567"/>
        <w:rPr>
          <w:rFonts w:ascii="Georgia" w:hAnsi="Georgia"/>
          <w:lang w:val="ro-RO"/>
        </w:rPr>
      </w:pPr>
      <w:r w:rsidRPr="00962D4D">
        <w:rPr>
          <w:rFonts w:ascii="Georgia" w:hAnsi="Georgia"/>
          <w:lang w:val="ro-RO" w:eastAsia="ro-RO"/>
        </w:rPr>
        <w:t>Cînd</w:t>
      </w:r>
      <w:r w:rsidRPr="00962D4D">
        <w:rPr>
          <w:rStyle w:val="BodytextItalic"/>
          <w:rFonts w:ascii="Georgia" w:hAnsi="Georgia"/>
          <w:shd w:val="clear" w:color="auto" w:fill="auto"/>
          <w:lang w:val="ro-RO" w:eastAsia="ro-RO"/>
        </w:rPr>
        <w:t xml:space="preserve"> </w:t>
      </w:r>
      <w:r w:rsidRPr="00864380">
        <w:rPr>
          <w:rStyle w:val="BodytextItalic"/>
          <w:rFonts w:ascii="Georgia" w:hAnsi="Georgia"/>
          <w:i w:val="0"/>
          <w:shd w:val="clear" w:color="auto" w:fill="auto"/>
          <w:lang w:val="ro-RO" w:eastAsia="ro-RO"/>
        </w:rPr>
        <w:t>veni</w:t>
      </w:r>
      <w:r w:rsidRPr="00962D4D">
        <w:rPr>
          <w:rFonts w:ascii="Georgia" w:hAnsi="Georgia"/>
          <w:lang w:val="ro-RO" w:eastAsia="ro-RO"/>
        </w:rPr>
        <w:t xml:space="preserve"> prinţul, ce să va</w:t>
      </w:r>
      <w:r w:rsidR="00864380">
        <w:rPr>
          <w:rFonts w:ascii="Georgia" w:hAnsi="Georgia"/>
          <w:lang w:val="ro-RO" w:eastAsia="ro-RO"/>
        </w:rPr>
        <w:t>dă ? Toate rînduite şi la locul</w:t>
      </w:r>
      <w:r w:rsidRPr="00962D4D">
        <w:rPr>
          <w:rFonts w:ascii="Georgia" w:hAnsi="Georgia"/>
          <w:lang w:val="ro-RO" w:eastAsia="ro-RO"/>
        </w:rPr>
        <w:t xml:space="preserve"> lor, masa pusă, bucatele gustoase. </w:t>
      </w:r>
      <w:r w:rsidR="00864380">
        <w:rPr>
          <w:rFonts w:ascii="Georgia" w:hAnsi="Georgia"/>
          <w:lang w:val="ro-RO" w:eastAsia="ro-RO"/>
        </w:rPr>
        <w:t>„</w:t>
      </w:r>
      <w:r w:rsidRPr="00962D4D">
        <w:rPr>
          <w:rFonts w:ascii="Georgia" w:hAnsi="Georgia"/>
          <w:lang w:val="ro-RO" w:eastAsia="ro-RO"/>
        </w:rPr>
        <w:t>Oare cine să-mi fi făcut toate astea ?</w:t>
      </w:r>
      <w:r w:rsidR="00864380">
        <w:rPr>
          <w:rFonts w:ascii="Georgia" w:hAnsi="Georgia"/>
          <w:lang w:val="ro-RO" w:eastAsia="ro-RO"/>
        </w:rPr>
        <w:t>”</w:t>
      </w:r>
      <w:r w:rsidRPr="00962D4D">
        <w:rPr>
          <w:rFonts w:ascii="Georgia" w:hAnsi="Georgia"/>
          <w:lang w:val="ro-RO" w:eastAsia="ro-RO"/>
        </w:rPr>
        <w:t xml:space="preserve"> Se uită de jur-împrejur, dar nu văzu pe nimeni. Se aşeză la masă, mîncă cu poftă, apoi ridică broasca pe masă, punînd</w:t>
      </w:r>
      <w:r w:rsidR="00864380">
        <w:rPr>
          <w:rFonts w:ascii="Georgia" w:hAnsi="Georgia"/>
          <w:lang w:val="ro-RO" w:eastAsia="ro-RO"/>
        </w:rPr>
        <w:t>u-i dinainte o farfurie cu mîn</w:t>
      </w:r>
      <w:r w:rsidRPr="00962D4D">
        <w:rPr>
          <w:rFonts w:ascii="Georgia" w:hAnsi="Georgia"/>
          <w:lang w:val="ro-RO" w:eastAsia="ro-RO"/>
        </w:rPr>
        <w:t>c</w:t>
      </w:r>
      <w:r w:rsidR="00864380">
        <w:rPr>
          <w:rFonts w:ascii="Georgia" w:hAnsi="Georgia"/>
          <w:lang w:val="ro-RO" w:eastAsia="ro-RO"/>
        </w:rPr>
        <w:t>are şi plecă.</w:t>
      </w:r>
    </w:p>
    <w:p w:rsidR="00521BB7" w:rsidRPr="00962D4D" w:rsidRDefault="00864380" w:rsidP="00864380">
      <w:pPr>
        <w:pStyle w:val="Bodytext1"/>
        <w:shd w:val="clear" w:color="auto" w:fill="auto"/>
        <w:tabs>
          <w:tab w:val="left" w:pos="851"/>
        </w:tabs>
        <w:spacing w:before="0" w:line="250" w:lineRule="exact"/>
        <w:ind w:right="26" w:firstLine="567"/>
        <w:rPr>
          <w:rFonts w:ascii="Georgia" w:hAnsi="Georgia"/>
          <w:lang w:val="ro-RO"/>
        </w:rPr>
      </w:pPr>
      <w:r>
        <w:rPr>
          <w:rFonts w:ascii="Georgia" w:hAnsi="Georgia"/>
          <w:lang w:val="ro-RO" w:eastAsia="ro-RO"/>
        </w:rPr>
        <w:t>C</w:t>
      </w:r>
      <w:r w:rsidR="00521BB7" w:rsidRPr="00962D4D">
        <w:rPr>
          <w:rFonts w:ascii="Georgia" w:hAnsi="Georgia"/>
          <w:lang w:val="ro-RO" w:eastAsia="ro-RO"/>
        </w:rPr>
        <w:t>înd se întoarse acasă, găsi casa rînduită, farfuriile şi toate vas</w:t>
      </w:r>
      <w:r>
        <w:rPr>
          <w:rFonts w:ascii="Georgia" w:hAnsi="Georgia"/>
          <w:lang w:val="ro-RO" w:eastAsia="ro-RO"/>
        </w:rPr>
        <w:t>ele spălate, fără să vadă un om.</w:t>
      </w:r>
      <w:r w:rsidR="00521BB7" w:rsidRPr="00962D4D">
        <w:rPr>
          <w:rFonts w:ascii="Georgia" w:hAnsi="Georgia"/>
          <w:lang w:val="ro-RO" w:eastAsia="ro-RO"/>
        </w:rPr>
        <w:t xml:space="preserve"> Atunci gîndi</w:t>
      </w:r>
      <w:r>
        <w:rPr>
          <w:rFonts w:ascii="Georgia" w:hAnsi="Georgia"/>
          <w:lang w:val="ro-RO"/>
        </w:rPr>
        <w:t xml:space="preserve"> </w:t>
      </w:r>
      <w:r w:rsidR="00521BB7" w:rsidRPr="00962D4D">
        <w:rPr>
          <w:rFonts w:ascii="Georgia" w:hAnsi="Georgia"/>
          <w:lang w:val="ro-RO" w:eastAsia="ro-RO"/>
        </w:rPr>
        <w:t>în sine :</w:t>
      </w:r>
    </w:p>
    <w:p w:rsidR="00521BB7" w:rsidRPr="00962D4D" w:rsidRDefault="00521BB7" w:rsidP="00521BB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„Aci e o mare taină ; m</w:t>
      </w:r>
      <w:r w:rsidR="00864380">
        <w:rPr>
          <w:rFonts w:ascii="Georgia" w:hAnsi="Georgia"/>
          <w:lang w:val="ro-RO" w:eastAsia="ro-RO"/>
        </w:rPr>
        <w:t>î</w:t>
      </w:r>
      <w:r w:rsidRPr="00962D4D">
        <w:rPr>
          <w:rFonts w:ascii="Georgia" w:hAnsi="Georgia"/>
          <w:lang w:val="ro-RO" w:eastAsia="ro-RO"/>
        </w:rPr>
        <w:t>ine mă voi duce la vînătoare şi voi aduce vînat, îl voi anina după uşă şi mă voi as</w:t>
      </w:r>
      <w:r w:rsidRPr="00962D4D">
        <w:rPr>
          <w:rFonts w:ascii="Georgia" w:hAnsi="Georgia"/>
          <w:lang w:val="ro-RO" w:eastAsia="ro-RO"/>
        </w:rPr>
        <w:softHyphen/>
        <w:t>cunde.</w:t>
      </w:r>
      <w:r w:rsidR="002A0A07" w:rsidRPr="00962D4D">
        <w:rPr>
          <w:rFonts w:ascii="Georgia" w:hAnsi="Georgia"/>
          <w:lang w:val="ro-RO" w:eastAsia="ro-RO"/>
        </w:rPr>
        <w:t>”</w:t>
      </w:r>
    </w:p>
    <w:p w:rsidR="00885CC5" w:rsidRDefault="00521BB7" w:rsidP="00885CC5">
      <w:pPr>
        <w:pStyle w:val="Bodytext1"/>
        <w:shd w:val="clear" w:color="auto" w:fill="auto"/>
        <w:tabs>
          <w:tab w:val="left" w:pos="851"/>
        </w:tabs>
        <w:spacing w:before="0" w:line="240" w:lineRule="auto"/>
        <w:ind w:right="28" w:firstLine="567"/>
        <w:rPr>
          <w:rFonts w:ascii="Georgia" w:hAnsi="Georgia"/>
          <w:lang w:val="ro-RO" w:eastAsia="ro-RO"/>
        </w:rPr>
      </w:pPr>
      <w:r w:rsidRPr="00962D4D">
        <w:rPr>
          <w:rFonts w:ascii="Georgia" w:hAnsi="Georgia"/>
          <w:lang w:val="ro-RO" w:eastAsia="ro-RO"/>
        </w:rPr>
        <w:t>Zis şi făcut. Sculîndu-se cu noaptea în cap, por</w:t>
      </w:r>
      <w:r w:rsidR="00864380">
        <w:rPr>
          <w:rFonts w:ascii="Georgia" w:hAnsi="Georgia"/>
          <w:lang w:val="ro-RO" w:eastAsia="ro-RO"/>
        </w:rPr>
        <w:t>ni la vînătoare, ucise ceva păsă</w:t>
      </w:r>
      <w:r w:rsidRPr="00962D4D">
        <w:rPr>
          <w:rFonts w:ascii="Georgia" w:hAnsi="Georgia"/>
          <w:lang w:val="ro-RO" w:eastAsia="ro-RO"/>
        </w:rPr>
        <w:t>ri, veni cu ele acasă, l</w:t>
      </w:r>
      <w:r w:rsidR="00864380">
        <w:rPr>
          <w:rFonts w:ascii="Georgia" w:hAnsi="Georgia"/>
          <w:lang w:val="ro-RO" w:eastAsia="ro-RO"/>
        </w:rPr>
        <w:t>e spînzură după uşă şi înveşmînt</w:t>
      </w:r>
      <w:r w:rsidRPr="00962D4D">
        <w:rPr>
          <w:rFonts w:ascii="Georgia" w:hAnsi="Georgia"/>
          <w:lang w:val="ro-RO" w:eastAsia="ro-RO"/>
        </w:rPr>
        <w:t>at cu alte haine, coborî scările, încuie poarta şi apoi intră iarăşi în palat pe o portiţă a grădinii. Broasca, cum auzi troznitul porţii, ieşi din ţeastă</w:t>
      </w:r>
      <w:r w:rsidR="00885CC5">
        <w:rPr>
          <w:rFonts w:ascii="Georgia" w:hAnsi="Georgia"/>
          <w:lang w:val="ro-RO" w:eastAsia="ro-RO"/>
        </w:rPr>
        <w:t xml:space="preserve"> şi se făcu o domniţă frumoasă :</w:t>
      </w:r>
    </w:p>
    <w:p w:rsidR="00885CC5" w:rsidRPr="00885CC5" w:rsidRDefault="00521BB7" w:rsidP="00885CC5">
      <w:pPr>
        <w:pStyle w:val="Bodytext1"/>
        <w:shd w:val="clear" w:color="auto" w:fill="auto"/>
        <w:tabs>
          <w:tab w:val="left" w:pos="851"/>
        </w:tabs>
        <w:spacing w:before="0" w:line="240" w:lineRule="auto"/>
        <w:ind w:right="28" w:firstLine="1701"/>
        <w:rPr>
          <w:rFonts w:ascii="Georgia" w:hAnsi="Georgia"/>
          <w:i/>
          <w:lang w:val="ro-RO" w:eastAsia="ro-RO"/>
        </w:rPr>
      </w:pPr>
      <w:r w:rsidRPr="00885CC5">
        <w:rPr>
          <w:rFonts w:ascii="Georgia" w:hAnsi="Georgia"/>
          <w:i/>
          <w:lang w:val="ro-RO" w:eastAsia="ro-RO"/>
        </w:rPr>
        <w:t xml:space="preserve">Că soarele în loc se oprea </w:t>
      </w:r>
    </w:p>
    <w:p w:rsidR="00521BB7" w:rsidRPr="00962D4D" w:rsidRDefault="00521BB7" w:rsidP="00885CC5">
      <w:pPr>
        <w:pStyle w:val="Bodytext91"/>
        <w:shd w:val="clear" w:color="auto" w:fill="auto"/>
        <w:tabs>
          <w:tab w:val="left" w:pos="851"/>
        </w:tabs>
        <w:spacing w:before="0" w:after="0" w:line="240" w:lineRule="auto"/>
        <w:ind w:right="28" w:firstLine="1701"/>
        <w:jc w:val="both"/>
        <w:rPr>
          <w:rFonts w:ascii="Georgia" w:hAnsi="Georgia"/>
          <w:lang w:val="ro-RO"/>
        </w:rPr>
      </w:pPr>
      <w:r w:rsidRPr="00962D4D">
        <w:rPr>
          <w:rFonts w:ascii="Georgia" w:hAnsi="Georgia"/>
          <w:lang w:val="ro-RO" w:eastAsia="ro-RO"/>
        </w:rPr>
        <w:t>Şi luceafărul mai mult lucea !</w:t>
      </w:r>
    </w:p>
    <w:p w:rsidR="00521BB7" w:rsidRPr="00962D4D" w:rsidRDefault="00521BB7" w:rsidP="00521BB7">
      <w:pPr>
        <w:pStyle w:val="Bodytext1"/>
        <w:shd w:val="clear" w:color="auto" w:fill="auto"/>
        <w:tabs>
          <w:tab w:val="left" w:pos="851"/>
        </w:tabs>
        <w:spacing w:before="188"/>
        <w:ind w:right="26" w:firstLine="567"/>
        <w:rPr>
          <w:rFonts w:ascii="Georgia" w:hAnsi="Georgia"/>
          <w:lang w:val="ro-RO"/>
        </w:rPr>
      </w:pPr>
      <w:r w:rsidRPr="00962D4D">
        <w:rPr>
          <w:rFonts w:ascii="Georgia" w:hAnsi="Georgia"/>
          <w:lang w:val="ro-RO" w:eastAsia="ro-RO"/>
        </w:rPr>
        <w:lastRenderedPageBreak/>
        <w:t>Cum o văzu prinţul din ascunzătoare, rămase fermecat de frumuseţea ei. Şi ca şi în ziua de mai înainte, le văzu pe amîndouă trebăluind prin casă şi cînd fură gata se înţoliră fiecare cu ţeasta ei.</w:t>
      </w:r>
    </w:p>
    <w:p w:rsidR="00521BB7" w:rsidRPr="00962D4D" w:rsidRDefault="00521BB7" w:rsidP="00521BB7">
      <w:pPr>
        <w:pStyle w:val="Bodytext1"/>
        <w:shd w:val="clear" w:color="auto" w:fill="auto"/>
        <w:tabs>
          <w:tab w:val="left" w:pos="851"/>
        </w:tabs>
        <w:spacing w:before="0" w:line="259" w:lineRule="exact"/>
        <w:ind w:right="26" w:firstLine="567"/>
        <w:rPr>
          <w:rFonts w:ascii="Georgia" w:hAnsi="Georgia"/>
          <w:lang w:val="ro-RO"/>
        </w:rPr>
      </w:pPr>
      <w:r w:rsidRPr="00962D4D">
        <w:rPr>
          <w:rFonts w:ascii="Georgia" w:hAnsi="Georgia"/>
          <w:lang w:val="ro-RO" w:eastAsia="ro-RO"/>
        </w:rPr>
        <w:t>Prinţul se întoarse tiptil aşa cum venise pe portiţa gră</w:t>
      </w:r>
      <w:r w:rsidRPr="00962D4D">
        <w:rPr>
          <w:rFonts w:ascii="Georgia" w:hAnsi="Georgia"/>
          <w:lang w:val="ro-RO" w:eastAsia="ro-RO"/>
        </w:rPr>
        <w:softHyphen/>
        <w:t>dinii şi intră iar în palat, urcîndu-se spre iatacul său.</w:t>
      </w:r>
    </w:p>
    <w:p w:rsidR="00521BB7" w:rsidRPr="00962D4D" w:rsidRDefault="00885CC5" w:rsidP="00521BB7">
      <w:pPr>
        <w:pStyle w:val="Bodytext1"/>
        <w:shd w:val="clear" w:color="auto" w:fill="auto"/>
        <w:tabs>
          <w:tab w:val="left" w:pos="851"/>
        </w:tabs>
        <w:spacing w:before="12" w:line="245" w:lineRule="exact"/>
        <w:ind w:right="26" w:firstLine="567"/>
        <w:rPr>
          <w:rFonts w:ascii="Georgia" w:hAnsi="Georgia"/>
          <w:lang w:val="ro-RO"/>
        </w:rPr>
      </w:pPr>
      <w:r>
        <w:rPr>
          <w:rFonts w:ascii="Georgia" w:hAnsi="Georgia"/>
          <w:lang w:val="ro-RO" w:eastAsia="ro-RO"/>
        </w:rPr>
        <w:t>În</w:t>
      </w:r>
      <w:r w:rsidR="00521BB7" w:rsidRPr="00962D4D">
        <w:rPr>
          <w:rFonts w:ascii="Georgia" w:hAnsi="Georgia"/>
          <w:lang w:val="ro-RO" w:eastAsia="ro-RO"/>
        </w:rPr>
        <w:t xml:space="preserve"> sufragerie găsi masa întinsă. Se</w:t>
      </w:r>
      <w:r>
        <w:rPr>
          <w:rFonts w:ascii="Georgia" w:hAnsi="Georgia"/>
          <w:lang w:val="ro-RO" w:eastAsia="ro-RO"/>
        </w:rPr>
        <w:t xml:space="preserve"> aşeză şi ospătă bine, apoi plimbîndu-se de</w:t>
      </w:r>
      <w:r w:rsidR="00521BB7" w:rsidRPr="00962D4D">
        <w:rPr>
          <w:rFonts w:ascii="Georgia" w:hAnsi="Georgia"/>
          <w:lang w:val="ro-RO" w:eastAsia="ro-RO"/>
        </w:rPr>
        <w:t>-a lungul prin odaie, se apropie de broasca din colţ, o netezi şi-i zise :</w:t>
      </w:r>
    </w:p>
    <w:p w:rsidR="00521BB7" w:rsidRPr="00962D4D" w:rsidRDefault="00885CC5" w:rsidP="00521BB7">
      <w:pPr>
        <w:pStyle w:val="Bodytext1"/>
        <w:shd w:val="clear" w:color="auto" w:fill="auto"/>
        <w:tabs>
          <w:tab w:val="left" w:pos="634"/>
          <w:tab w:val="left" w:pos="851"/>
        </w:tabs>
        <w:spacing w:before="0" w:line="250" w:lineRule="exact"/>
        <w:ind w:right="26" w:firstLine="567"/>
        <w:rPr>
          <w:rFonts w:ascii="Georgia" w:hAnsi="Georgia"/>
          <w:lang w:val="ro-RO"/>
        </w:rPr>
      </w:pPr>
      <w:r w:rsidRPr="00FC07A7">
        <w:rPr>
          <w:rFonts w:ascii="Georgia" w:hAnsi="Georgia"/>
          <w:lang w:val="ro-RO" w:eastAsia="ro-RO"/>
        </w:rPr>
        <w:t xml:space="preserve">— </w:t>
      </w:r>
      <w:r w:rsidR="00521BB7" w:rsidRPr="00962D4D">
        <w:rPr>
          <w:rFonts w:ascii="Georgia" w:hAnsi="Georgia"/>
          <w:lang w:val="ro-RO" w:eastAsia="ro-RO"/>
        </w:rPr>
        <w:t>Tu eşti şi rămîi a mea, fie ce o fi, eu nu mă mai însor. Tu ai prins săgeata. Eu nu mai vreau să ş</w:t>
      </w:r>
      <w:r>
        <w:rPr>
          <w:rFonts w:ascii="Georgia" w:hAnsi="Georgia"/>
          <w:lang w:val="ro-RO" w:eastAsia="ro-RO"/>
        </w:rPr>
        <w:t>tiu de nici o altă soţie. Încalt</w:t>
      </w:r>
      <w:r w:rsidR="00521BB7" w:rsidRPr="00962D4D">
        <w:rPr>
          <w:rFonts w:ascii="Georgia" w:hAnsi="Georgia"/>
          <w:lang w:val="ro-RO" w:eastAsia="ro-RO"/>
        </w:rPr>
        <w:t>e de mi-ai vorbi, mi-aş petrece vremea bucuros, şi îndeosebi, dacă mi-ai spune cine se furişează pe aici şi-mi găteşte aceste bunătăţi.</w:t>
      </w:r>
      <w:r>
        <w:rPr>
          <w:rFonts w:ascii="Georgia" w:hAnsi="Georgia"/>
          <w:lang w:val="ro-RO"/>
        </w:rPr>
        <w:t xml:space="preserve"> </w:t>
      </w:r>
    </w:p>
    <w:p w:rsidR="00521BB7" w:rsidRPr="00962D4D" w:rsidRDefault="00521BB7" w:rsidP="00521BB7">
      <w:pPr>
        <w:pStyle w:val="Bodytext1"/>
        <w:shd w:val="clear" w:color="auto" w:fill="auto"/>
        <w:tabs>
          <w:tab w:val="left" w:pos="851"/>
        </w:tabs>
        <w:spacing w:before="0" w:line="259" w:lineRule="exact"/>
        <w:ind w:right="26" w:firstLine="567"/>
        <w:rPr>
          <w:rFonts w:ascii="Georgia" w:hAnsi="Georgia"/>
          <w:lang w:val="ro-RO"/>
        </w:rPr>
      </w:pPr>
      <w:r w:rsidRPr="00962D4D">
        <w:rPr>
          <w:rFonts w:ascii="Georgia" w:hAnsi="Georgia"/>
          <w:lang w:val="ro-RO" w:eastAsia="ro-RO"/>
        </w:rPr>
        <w:t>Broasca pironea ochii asupra lui, întindea beţişorul, dar nu glăsuia nimic.</w:t>
      </w:r>
    </w:p>
    <w:p w:rsidR="00521BB7" w:rsidRPr="00962D4D" w:rsidRDefault="00885CC5" w:rsidP="00521BB7">
      <w:pPr>
        <w:pStyle w:val="Bodytext1"/>
        <w:shd w:val="clear" w:color="auto" w:fill="auto"/>
        <w:tabs>
          <w:tab w:val="left" w:pos="851"/>
        </w:tabs>
        <w:spacing w:before="0" w:line="259" w:lineRule="exact"/>
        <w:ind w:right="26" w:firstLine="567"/>
        <w:rPr>
          <w:rFonts w:ascii="Georgia" w:hAnsi="Georgia"/>
          <w:lang w:val="ro-RO"/>
        </w:rPr>
      </w:pPr>
      <w:r>
        <w:rPr>
          <w:rFonts w:ascii="Georgia" w:hAnsi="Georgia"/>
          <w:lang w:val="ro-RO" w:eastAsia="ro-RO"/>
        </w:rPr>
        <w:t>La urmă, de ici, de</w:t>
      </w:r>
      <w:r w:rsidR="00521BB7" w:rsidRPr="00962D4D">
        <w:rPr>
          <w:rFonts w:ascii="Georgia" w:hAnsi="Georgia"/>
          <w:lang w:val="ro-RO" w:eastAsia="ro-RO"/>
        </w:rPr>
        <w:t xml:space="preserve"> colo, s-o zvoni cum că săgeata mări</w:t>
      </w:r>
      <w:r w:rsidR="00521BB7" w:rsidRPr="00962D4D">
        <w:rPr>
          <w:rFonts w:ascii="Georgia" w:hAnsi="Georgia"/>
          <w:lang w:val="ro-RO" w:eastAsia="ro-RO"/>
        </w:rPr>
        <w:softHyphen/>
        <w:t>tului prinţ căzuse într-un lac şi că dăduse de o broască, pe care o ţine acasă.</w:t>
      </w:r>
    </w:p>
    <w:p w:rsidR="00521BB7" w:rsidRPr="00962D4D" w:rsidRDefault="00885CC5" w:rsidP="00521BB7">
      <w:pPr>
        <w:pStyle w:val="Bodytext111"/>
        <w:shd w:val="clear" w:color="auto" w:fill="auto"/>
        <w:tabs>
          <w:tab w:val="left" w:pos="851"/>
        </w:tabs>
        <w:spacing w:line="259" w:lineRule="exact"/>
        <w:ind w:right="26" w:firstLine="567"/>
        <w:jc w:val="both"/>
        <w:rPr>
          <w:rFonts w:ascii="Georgia" w:hAnsi="Georgia"/>
          <w:lang w:val="ro-RO"/>
        </w:rPr>
      </w:pPr>
      <w:r>
        <w:rPr>
          <w:rFonts w:ascii="Georgia" w:hAnsi="Georgia"/>
          <w:lang w:val="ro-RO" w:eastAsia="ro-RO"/>
        </w:rPr>
        <w:t>Î</w:t>
      </w:r>
      <w:r w:rsidR="00521BB7" w:rsidRPr="00962D4D">
        <w:rPr>
          <w:rFonts w:ascii="Georgia" w:hAnsi="Georgia"/>
          <w:lang w:val="ro-RO" w:eastAsia="ro-RO"/>
        </w:rPr>
        <w:t>ntr-una din zile, cumnatele i-au zis :</w:t>
      </w:r>
    </w:p>
    <w:p w:rsidR="00521BB7" w:rsidRPr="00962D4D" w:rsidRDefault="00885CC5" w:rsidP="00521BB7">
      <w:pPr>
        <w:pStyle w:val="Bodytext111"/>
        <w:shd w:val="clear" w:color="auto" w:fill="auto"/>
        <w:tabs>
          <w:tab w:val="left" w:pos="626"/>
          <w:tab w:val="left" w:pos="851"/>
        </w:tabs>
        <w:spacing w:line="259" w:lineRule="exact"/>
        <w:ind w:right="26" w:firstLine="567"/>
        <w:jc w:val="both"/>
        <w:rPr>
          <w:rFonts w:ascii="Georgia" w:hAnsi="Georgia"/>
          <w:lang w:val="ro-RO"/>
        </w:rPr>
      </w:pPr>
      <w:r w:rsidRPr="00FC07A7">
        <w:rPr>
          <w:rFonts w:ascii="Georgia" w:hAnsi="Georgia"/>
          <w:lang w:val="ro-RO" w:eastAsia="ro-RO"/>
        </w:rPr>
        <w:t xml:space="preserve">— </w:t>
      </w:r>
      <w:r w:rsidR="00521BB7" w:rsidRPr="00962D4D">
        <w:rPr>
          <w:rFonts w:ascii="Georgia" w:hAnsi="Georgia"/>
          <w:lang w:val="ro-RO" w:eastAsia="ro-RO"/>
        </w:rPr>
        <w:t>Nu aduci l</w:t>
      </w:r>
      <w:r>
        <w:rPr>
          <w:rFonts w:ascii="Georgia" w:hAnsi="Georgia"/>
          <w:lang w:val="ro-RO" w:eastAsia="ro-RO"/>
        </w:rPr>
        <w:t>a noi şi pe soţia ta s-o vedem</w:t>
      </w:r>
      <w:r w:rsidR="00521BB7" w:rsidRPr="00962D4D">
        <w:rPr>
          <w:rFonts w:ascii="Georgia" w:hAnsi="Georgia"/>
          <w:lang w:val="ro-RO" w:eastAsia="ro-RO"/>
        </w:rPr>
        <w:t xml:space="preserve"> ?</w:t>
      </w:r>
      <w:r>
        <w:rPr>
          <w:rFonts w:ascii="Georgia" w:hAnsi="Georgia"/>
          <w:lang w:val="ro-RO"/>
        </w:rPr>
        <w:t xml:space="preserve"> </w:t>
      </w:r>
    </w:p>
    <w:p w:rsidR="00521BB7" w:rsidRPr="00962D4D" w:rsidRDefault="00521BB7" w:rsidP="00521BB7">
      <w:pPr>
        <w:pStyle w:val="Bodytext1"/>
        <w:shd w:val="clear" w:color="auto" w:fill="auto"/>
        <w:tabs>
          <w:tab w:val="left" w:pos="851"/>
        </w:tabs>
        <w:spacing w:before="0" w:line="259" w:lineRule="exact"/>
        <w:ind w:right="26" w:firstLine="567"/>
        <w:rPr>
          <w:rFonts w:ascii="Georgia" w:hAnsi="Georgia"/>
          <w:lang w:val="ro-RO"/>
        </w:rPr>
      </w:pPr>
      <w:r w:rsidRPr="00962D4D">
        <w:rPr>
          <w:rFonts w:ascii="Georgia" w:hAnsi="Georgia"/>
          <w:lang w:val="ro-RO" w:eastAsia="ro-RO"/>
        </w:rPr>
        <w:t>Şi pe el, podidindu-l lacrimile, plecă de-acolo cu inima frîntă. Cînd ajunse acasă găsi masa gata de ospătare.</w:t>
      </w:r>
    </w:p>
    <w:p w:rsidR="00521BB7" w:rsidRPr="00962D4D" w:rsidRDefault="00521BB7" w:rsidP="00521BB7">
      <w:pPr>
        <w:pStyle w:val="Bodytext1"/>
        <w:shd w:val="clear" w:color="auto" w:fill="auto"/>
        <w:tabs>
          <w:tab w:val="left" w:pos="851"/>
        </w:tabs>
        <w:spacing w:before="0" w:line="259" w:lineRule="exact"/>
        <w:ind w:right="26" w:firstLine="567"/>
        <w:rPr>
          <w:rFonts w:ascii="Georgia" w:hAnsi="Georgia"/>
          <w:lang w:val="ro-RO"/>
        </w:rPr>
      </w:pPr>
      <w:r w:rsidRPr="00962D4D">
        <w:rPr>
          <w:rFonts w:ascii="Georgia" w:hAnsi="Georgia"/>
          <w:lang w:val="ro-RO" w:eastAsia="ro-RO"/>
        </w:rPr>
        <w:t>A doua zi se ascunse iar şi tocmai cînd broasca vru să ba</w:t>
      </w:r>
      <w:r w:rsidR="00885CC5">
        <w:rPr>
          <w:rFonts w:ascii="Georgia" w:hAnsi="Georgia"/>
          <w:lang w:val="ro-RO" w:eastAsia="ro-RO"/>
        </w:rPr>
        <w:t>tă din palme ca să-i vină în aju</w:t>
      </w:r>
      <w:r w:rsidRPr="00962D4D">
        <w:rPr>
          <w:rFonts w:ascii="Georgia" w:hAnsi="Georgia"/>
          <w:lang w:val="ro-RO" w:eastAsia="ro-RO"/>
        </w:rPr>
        <w:t>tor broscuţa, el se repezi, smunci ţeasta şi o azvîrli în foc. Broasca alergă şi ţipă tare :</w:t>
      </w:r>
    </w:p>
    <w:p w:rsidR="00521BB7" w:rsidRPr="00962D4D" w:rsidRDefault="00521BB7" w:rsidP="00521BB7">
      <w:pPr>
        <w:pStyle w:val="Bodytext111"/>
        <w:shd w:val="clear" w:color="auto" w:fill="auto"/>
        <w:tabs>
          <w:tab w:val="left" w:pos="851"/>
        </w:tabs>
        <w:spacing w:line="259" w:lineRule="exact"/>
        <w:ind w:right="26" w:firstLine="567"/>
        <w:jc w:val="both"/>
        <w:rPr>
          <w:rFonts w:ascii="Georgia" w:hAnsi="Georgia"/>
          <w:lang w:val="ro-RO"/>
        </w:rPr>
      </w:pPr>
      <w:r w:rsidRPr="00962D4D">
        <w:rPr>
          <w:rFonts w:ascii="Georgia" w:hAnsi="Georgia"/>
          <w:lang w:val="ro-RO" w:eastAsia="ro-RO"/>
        </w:rPr>
        <w:t>„Mă arde, mă arde !</w:t>
      </w:r>
      <w:r w:rsidR="002A0A07" w:rsidRPr="00962D4D">
        <w:rPr>
          <w:rFonts w:ascii="Georgia" w:hAnsi="Georgia"/>
          <w:lang w:val="ro-RO" w:eastAsia="ro-RO"/>
        </w:rPr>
        <w:t>”</w:t>
      </w:r>
    </w:p>
    <w:p w:rsidR="00521BB7" w:rsidRPr="00962D4D" w:rsidRDefault="00885CC5" w:rsidP="00521BB7">
      <w:pPr>
        <w:pStyle w:val="Bodytext1"/>
        <w:shd w:val="clear" w:color="auto" w:fill="auto"/>
        <w:tabs>
          <w:tab w:val="left" w:pos="851"/>
        </w:tabs>
        <w:spacing w:before="4"/>
        <w:ind w:right="26" w:firstLine="567"/>
        <w:rPr>
          <w:rFonts w:ascii="Georgia" w:hAnsi="Georgia"/>
          <w:lang w:val="ro-RO"/>
        </w:rPr>
      </w:pPr>
      <w:r>
        <w:rPr>
          <w:rFonts w:ascii="Georgia" w:hAnsi="Georgia"/>
          <w:lang w:val="ro-RO" w:eastAsia="ro-RO"/>
        </w:rPr>
        <w:t>Numaidecît prinţul înşfă</w:t>
      </w:r>
      <w:r w:rsidR="00521BB7" w:rsidRPr="00962D4D">
        <w:rPr>
          <w:rFonts w:ascii="Georgia" w:hAnsi="Georgia"/>
          <w:lang w:val="ro-RO" w:eastAsia="ro-RO"/>
        </w:rPr>
        <w:t>că ţeasta de pe jăratec şi o lepădă într-un vas de aur plin cu apă. Apoi căzu la pi</w:t>
      </w:r>
      <w:r w:rsidR="00521BB7" w:rsidRPr="00962D4D">
        <w:rPr>
          <w:rFonts w:ascii="Georgia" w:hAnsi="Georgia"/>
          <w:lang w:val="ro-RO" w:eastAsia="ro-RO"/>
        </w:rPr>
        <w:softHyphen/>
        <w:t>cioarele ei şi o rugă să nu se mai închidă în ţeastă.</w:t>
      </w:r>
    </w:p>
    <w:p w:rsidR="00521BB7" w:rsidRPr="00962D4D" w:rsidRDefault="00885CC5" w:rsidP="00521BB7">
      <w:pPr>
        <w:pStyle w:val="Bodytext1"/>
        <w:shd w:val="clear" w:color="auto" w:fill="auto"/>
        <w:tabs>
          <w:tab w:val="left" w:pos="610"/>
          <w:tab w:val="left" w:pos="851"/>
        </w:tabs>
        <w:spacing w:before="0" w:line="278" w:lineRule="exact"/>
        <w:ind w:right="26" w:firstLine="567"/>
        <w:rPr>
          <w:rFonts w:ascii="Georgia" w:hAnsi="Georgia"/>
          <w:lang w:val="ro-RO"/>
        </w:rPr>
      </w:pPr>
      <w:r w:rsidRPr="00FC07A7">
        <w:rPr>
          <w:rFonts w:ascii="Georgia" w:hAnsi="Georgia"/>
          <w:lang w:val="ro-RO" w:eastAsia="ro-RO"/>
        </w:rPr>
        <w:t xml:space="preserve">— </w:t>
      </w:r>
      <w:r>
        <w:rPr>
          <w:rFonts w:ascii="Georgia" w:hAnsi="Georgia"/>
          <w:lang w:val="ro-RO" w:eastAsia="ro-RO"/>
        </w:rPr>
        <w:t>Nu vezi cî</w:t>
      </w:r>
      <w:r w:rsidR="00521BB7" w:rsidRPr="00962D4D">
        <w:rPr>
          <w:rFonts w:ascii="Georgia" w:hAnsi="Georgia"/>
          <w:lang w:val="ro-RO" w:eastAsia="ro-RO"/>
        </w:rPr>
        <w:t>t sufăr ? Nu pot să-mi scot faţa în lume, să văd cum fraţii mei îşi bat joc de mine, cînd tu eşti de o sută de ori mai frumoasă decît nevestele lor.</w:t>
      </w:r>
    </w:p>
    <w:p w:rsidR="00521BB7" w:rsidRPr="00962D4D" w:rsidRDefault="00521BB7" w:rsidP="00521BB7">
      <w:pPr>
        <w:pStyle w:val="Bodytext111"/>
        <w:shd w:val="clear" w:color="auto" w:fill="auto"/>
        <w:tabs>
          <w:tab w:val="left" w:pos="851"/>
        </w:tabs>
        <w:spacing w:line="278" w:lineRule="exact"/>
        <w:ind w:right="26" w:firstLine="567"/>
        <w:jc w:val="both"/>
        <w:rPr>
          <w:rFonts w:ascii="Georgia" w:hAnsi="Georgia"/>
          <w:lang w:val="ro-RO"/>
        </w:rPr>
      </w:pPr>
      <w:r w:rsidRPr="00962D4D">
        <w:rPr>
          <w:rFonts w:ascii="Georgia" w:hAnsi="Georgia"/>
          <w:lang w:val="ro-RO" w:eastAsia="ro-RO"/>
        </w:rPr>
        <w:t>Atunci ea îşi deschise inima şi-i vorbi :</w:t>
      </w:r>
    </w:p>
    <w:p w:rsidR="00521BB7" w:rsidRPr="00962D4D" w:rsidRDefault="00885CC5" w:rsidP="00521BB7">
      <w:pPr>
        <w:pStyle w:val="Bodytext1"/>
        <w:shd w:val="clear" w:color="auto" w:fill="auto"/>
        <w:tabs>
          <w:tab w:val="left" w:pos="682"/>
          <w:tab w:val="left" w:pos="851"/>
          <w:tab w:val="left" w:pos="4436"/>
          <w:tab w:val="left" w:leader="underscore" w:pos="4662"/>
        </w:tabs>
        <w:spacing w:before="23" w:line="250" w:lineRule="exact"/>
        <w:ind w:right="26" w:firstLine="567"/>
        <w:rPr>
          <w:rFonts w:ascii="Georgia" w:hAnsi="Georgia"/>
          <w:lang w:val="ro-RO"/>
        </w:rPr>
      </w:pPr>
      <w:r w:rsidRPr="00FC07A7">
        <w:rPr>
          <w:rFonts w:ascii="Georgia" w:hAnsi="Georgia"/>
          <w:lang w:val="ro-RO" w:eastAsia="ro-RO"/>
        </w:rPr>
        <w:t xml:space="preserve">— </w:t>
      </w:r>
      <w:r w:rsidR="00521BB7" w:rsidRPr="00962D4D">
        <w:rPr>
          <w:rFonts w:ascii="Georgia" w:hAnsi="Georgia"/>
          <w:lang w:val="ro-RO" w:eastAsia="ro-RO"/>
        </w:rPr>
        <w:t xml:space="preserve">Sînt de neam împărătesc şi trăiam odată bine cu părinţii mei, dar am fost cu toţii blestemaţi de către un vrăjitor ca împărăţia noastră să se scufunde în adîncuri de ape, iar noi </w:t>
      </w:r>
      <w:r w:rsidR="00521BB7" w:rsidRPr="00962D4D">
        <w:rPr>
          <w:rFonts w:ascii="Georgia" w:hAnsi="Georgia"/>
          <w:lang w:val="ro-RO" w:eastAsia="ro-RO"/>
        </w:rPr>
        <w:lastRenderedPageBreak/>
        <w:t>să fim bătuţi de soartă. O zînă care m-a văzut m</w:t>
      </w:r>
      <w:r>
        <w:rPr>
          <w:rFonts w:ascii="Georgia" w:hAnsi="Georgia"/>
          <w:lang w:val="ro-RO" w:eastAsia="ro-RO"/>
        </w:rPr>
        <w:t>-a încredinţat că dacă voi găsi</w:t>
      </w:r>
      <w:r w:rsidR="00521BB7" w:rsidRPr="00962D4D">
        <w:rPr>
          <w:rFonts w:ascii="Georgia" w:hAnsi="Georgia"/>
          <w:lang w:val="ro-RO" w:eastAsia="ro-RO"/>
        </w:rPr>
        <w:t xml:space="preserve"> un suflet bun, care mă va iubi şi nu va blestema ceasul cînd mă va întîlni, mă voi face din nou cum am fost. Am rămas totuşi broască, numai ca să te pun la încercare. Acum cînd te cu</w:t>
      </w:r>
      <w:r w:rsidR="00521BB7" w:rsidRPr="00962D4D">
        <w:rPr>
          <w:rFonts w:ascii="Georgia" w:hAnsi="Georgia"/>
          <w:lang w:val="ro-RO" w:eastAsia="ro-RO"/>
        </w:rPr>
        <w:softHyphen/>
        <w:t>nosc şi nu mă îndoiesc de tine, doresc să-ţi aduc fericire şi ţie şi celor din jurul tău.</w:t>
      </w:r>
      <w:r w:rsidR="00521BB7" w:rsidRPr="00962D4D">
        <w:rPr>
          <w:rFonts w:ascii="Georgia" w:hAnsi="Georgia"/>
          <w:lang w:val="ro-RO" w:eastAsia="ro-RO"/>
        </w:rPr>
        <w:tab/>
      </w:r>
      <w:r>
        <w:rPr>
          <w:rFonts w:ascii="Georgia" w:hAnsi="Georgia"/>
          <w:lang w:val="ro-RO" w:eastAsia="ro-RO"/>
        </w:rPr>
        <w:t xml:space="preserve"> </w:t>
      </w:r>
      <w:r w:rsidR="00521BB7" w:rsidRPr="00962D4D">
        <w:rPr>
          <w:rFonts w:ascii="Georgia" w:hAnsi="Georgia"/>
          <w:lang w:val="ro-RO" w:eastAsia="ro-RO"/>
        </w:rPr>
        <w:tab/>
      </w:r>
    </w:p>
    <w:p w:rsidR="00521BB7" w:rsidRPr="00962D4D" w:rsidRDefault="00521BB7" w:rsidP="00521BB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Auzind povestea asta, nu mai putea de atîta noroc ce dăduse peste dînsul. Domniţa îl îndemnă să arunce ţeasta într-o fîntînă, că numai aşa va rămînea cum este, pe totdeauna. După ce se duse şi lepădă</w:t>
      </w:r>
      <w:r w:rsidR="00885CC5">
        <w:rPr>
          <w:rFonts w:ascii="Georgia" w:hAnsi="Georgia"/>
          <w:lang w:val="ro-RO" w:eastAsia="ro-RO"/>
        </w:rPr>
        <w:t xml:space="preserve"> ţeasta în fîntînă, la întors grăi:</w:t>
      </w:r>
    </w:p>
    <w:p w:rsidR="00521BB7" w:rsidRPr="00962D4D" w:rsidRDefault="00885CC5" w:rsidP="00521BB7">
      <w:pPr>
        <w:pStyle w:val="Bodytext1"/>
        <w:shd w:val="clear" w:color="auto" w:fill="auto"/>
        <w:tabs>
          <w:tab w:val="left" w:pos="639"/>
          <w:tab w:val="left" w:pos="851"/>
        </w:tabs>
        <w:spacing w:before="4" w:line="250" w:lineRule="exact"/>
        <w:ind w:right="26" w:firstLine="567"/>
        <w:rPr>
          <w:rFonts w:ascii="Georgia" w:hAnsi="Georgia"/>
          <w:lang w:val="ro-RO"/>
        </w:rPr>
      </w:pPr>
      <w:r w:rsidRPr="00FC07A7">
        <w:rPr>
          <w:rFonts w:ascii="Georgia" w:hAnsi="Georgia"/>
          <w:lang w:val="ro-RO" w:eastAsia="ro-RO"/>
        </w:rPr>
        <w:t xml:space="preserve">— </w:t>
      </w:r>
      <w:r w:rsidR="00521BB7" w:rsidRPr="00962D4D">
        <w:rPr>
          <w:rFonts w:ascii="Georgia" w:hAnsi="Georgia"/>
          <w:lang w:val="ro-RO" w:eastAsia="ro-RO"/>
        </w:rPr>
        <w:t>Să rămînem în palatul meu şi să nu destăinuim nimănui nimic.</w:t>
      </w:r>
      <w:r>
        <w:rPr>
          <w:rFonts w:ascii="Georgia" w:hAnsi="Georgia"/>
          <w:lang w:val="ro-RO"/>
        </w:rPr>
        <w:t xml:space="preserve"> </w:t>
      </w:r>
    </w:p>
    <w:p w:rsidR="00521BB7" w:rsidRPr="00962D4D" w:rsidRDefault="00885CC5" w:rsidP="00521BB7">
      <w:pPr>
        <w:pStyle w:val="Bodytext1"/>
        <w:shd w:val="clear" w:color="auto" w:fill="auto"/>
        <w:tabs>
          <w:tab w:val="left" w:pos="851"/>
        </w:tabs>
        <w:spacing w:before="0" w:line="264" w:lineRule="exact"/>
        <w:ind w:right="26" w:firstLine="567"/>
        <w:rPr>
          <w:rFonts w:ascii="Georgia" w:hAnsi="Georgia"/>
          <w:lang w:val="ro-RO"/>
        </w:rPr>
      </w:pPr>
      <w:r>
        <w:rPr>
          <w:rFonts w:ascii="Georgia" w:hAnsi="Georgia"/>
          <w:lang w:val="ro-RO" w:eastAsia="ro-RO"/>
        </w:rPr>
        <w:t>Î</w:t>
      </w:r>
      <w:r w:rsidR="00521BB7" w:rsidRPr="00962D4D">
        <w:rPr>
          <w:rFonts w:ascii="Georgia" w:hAnsi="Georgia"/>
          <w:lang w:val="ro-RO" w:eastAsia="ro-RO"/>
        </w:rPr>
        <w:t>ntr-o zi, cînd se prăznuia ziua de naştere a împăratu</w:t>
      </w:r>
      <w:r w:rsidR="00521BB7" w:rsidRPr="00962D4D">
        <w:rPr>
          <w:rFonts w:ascii="Georgia" w:hAnsi="Georgia"/>
          <w:lang w:val="ro-RO" w:eastAsia="ro-RO"/>
        </w:rPr>
        <w:softHyphen/>
        <w:t>lui tată, fratele cel mare vru să cheme familia lor toată la masă. Rînd pe rînd, veniră cu toţii şi cînd şedeau de vorbă împreună, ei începură a-l lua în batjocură pe frăţiorul lor. Rîdeau şi întrebau :</w:t>
      </w:r>
    </w:p>
    <w:p w:rsidR="00521BB7" w:rsidRPr="00962D4D" w:rsidRDefault="00885CC5" w:rsidP="00521BB7">
      <w:pPr>
        <w:pStyle w:val="Bodytext1"/>
        <w:shd w:val="clear" w:color="auto" w:fill="auto"/>
        <w:tabs>
          <w:tab w:val="left" w:pos="639"/>
          <w:tab w:val="left" w:pos="851"/>
        </w:tabs>
        <w:spacing w:before="0" w:line="274" w:lineRule="exact"/>
        <w:ind w:right="26" w:firstLine="567"/>
        <w:rPr>
          <w:rFonts w:ascii="Georgia" w:hAnsi="Georgia"/>
          <w:lang w:val="ro-RO"/>
        </w:rPr>
      </w:pPr>
      <w:r w:rsidRPr="00FC07A7">
        <w:rPr>
          <w:rFonts w:ascii="Georgia" w:hAnsi="Georgia"/>
          <w:lang w:val="ro-RO" w:eastAsia="ro-RO"/>
        </w:rPr>
        <w:t xml:space="preserve">— </w:t>
      </w:r>
      <w:r w:rsidR="00521BB7" w:rsidRPr="00962D4D">
        <w:rPr>
          <w:rFonts w:ascii="Georgia" w:hAnsi="Georgia"/>
          <w:lang w:val="ro-RO" w:eastAsia="ro-RO"/>
        </w:rPr>
        <w:t>De ce nu-ţi aduci şi nevasta, s-o vedem şi noi, să vorbim cu ea şi să petrecem împreună ?</w:t>
      </w:r>
    </w:p>
    <w:p w:rsidR="00521BB7" w:rsidRPr="00962D4D" w:rsidRDefault="00521BB7" w:rsidP="00521BB7">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Supărat şi scos din fire, se întoarse acasă. Nevasta îl simţi că e întristat, îl întrebă ce are.</w:t>
      </w:r>
    </w:p>
    <w:p w:rsidR="00521BB7" w:rsidRPr="00962D4D" w:rsidRDefault="00885CC5" w:rsidP="00521BB7">
      <w:pPr>
        <w:pStyle w:val="Bodytext1"/>
        <w:shd w:val="clear" w:color="auto" w:fill="auto"/>
        <w:tabs>
          <w:tab w:val="left" w:pos="658"/>
          <w:tab w:val="left" w:pos="851"/>
        </w:tabs>
        <w:spacing w:before="0" w:line="278" w:lineRule="exact"/>
        <w:ind w:right="26" w:firstLine="567"/>
        <w:rPr>
          <w:rFonts w:ascii="Georgia" w:hAnsi="Georgia"/>
          <w:lang w:val="ro-RO"/>
        </w:rPr>
      </w:pPr>
      <w:r w:rsidRPr="00FC07A7">
        <w:rPr>
          <w:rFonts w:ascii="Georgia" w:hAnsi="Georgia"/>
          <w:lang w:val="ro-RO" w:eastAsia="ro-RO"/>
        </w:rPr>
        <w:t xml:space="preserve">— </w:t>
      </w:r>
      <w:r w:rsidR="00521BB7" w:rsidRPr="00962D4D">
        <w:rPr>
          <w:rFonts w:ascii="Georgia" w:hAnsi="Georgia"/>
          <w:lang w:val="ro-RO" w:eastAsia="ro-RO"/>
        </w:rPr>
        <w:t>Ce să am ? Fratele mai mare a vrut să dea o masă de ziua tatălui meu. Cînd m-am dus acolo, toţi şi-au bătut joc de mine, de ce nu o aduc pe nevasta mea.</w:t>
      </w:r>
    </w:p>
    <w:p w:rsidR="00521BB7" w:rsidRPr="00962D4D" w:rsidRDefault="00885CC5" w:rsidP="00521BB7">
      <w:pPr>
        <w:pStyle w:val="Bodytext101"/>
        <w:shd w:val="clear" w:color="auto" w:fill="auto"/>
        <w:tabs>
          <w:tab w:val="left" w:pos="851"/>
        </w:tabs>
        <w:spacing w:before="23" w:line="250" w:lineRule="exact"/>
        <w:ind w:right="26" w:firstLine="567"/>
        <w:rPr>
          <w:rFonts w:ascii="Georgia" w:hAnsi="Georgia"/>
          <w:lang w:val="ro-RO"/>
        </w:rPr>
      </w:pPr>
      <w:r w:rsidRPr="00FC07A7">
        <w:rPr>
          <w:rFonts w:ascii="Georgia" w:hAnsi="Georgia"/>
          <w:lang w:val="ro-RO" w:eastAsia="ro-RO"/>
        </w:rPr>
        <w:t xml:space="preserve">— </w:t>
      </w:r>
      <w:r>
        <w:rPr>
          <w:rFonts w:ascii="Georgia" w:hAnsi="Georgia"/>
          <w:lang w:val="ro-RO" w:eastAsia="ro-RO"/>
        </w:rPr>
        <w:t>Bine, dacă este vorba aşa, şi tu vrei, mergem, că cine rî</w:t>
      </w:r>
      <w:r w:rsidR="00521BB7" w:rsidRPr="00962D4D">
        <w:rPr>
          <w:rFonts w:ascii="Georgia" w:hAnsi="Georgia"/>
          <w:lang w:val="ro-RO" w:eastAsia="ro-RO"/>
        </w:rPr>
        <w:t>de la urmă rîde</w:t>
      </w:r>
      <w:r>
        <w:rPr>
          <w:rFonts w:ascii="Georgia" w:hAnsi="Georgia"/>
          <w:lang w:val="ro-RO" w:eastAsia="ro-RO"/>
        </w:rPr>
        <w:t xml:space="preserve"> mai bine. Dar du-te mai întîi la locul de unde</w:t>
      </w:r>
      <w:r w:rsidR="00521BB7" w:rsidRPr="00962D4D">
        <w:rPr>
          <w:rFonts w:ascii="Georgia" w:hAnsi="Georgia"/>
          <w:lang w:val="ro-RO" w:eastAsia="ro-RO"/>
        </w:rPr>
        <w:t xml:space="preserve"> m-ai luat şi strigă de trei ori : „Cairara</w:t>
      </w:r>
      <w:r w:rsidR="002A0A07" w:rsidRPr="00962D4D">
        <w:rPr>
          <w:rFonts w:ascii="Georgia" w:hAnsi="Georgia"/>
          <w:lang w:val="ro-RO" w:eastAsia="ro-RO"/>
        </w:rPr>
        <w:t>”</w:t>
      </w:r>
      <w:r w:rsidR="00521BB7" w:rsidRPr="00962D4D">
        <w:rPr>
          <w:rFonts w:ascii="Georgia" w:hAnsi="Georgia"/>
          <w:lang w:val="ro-RO" w:eastAsia="ro-RO"/>
        </w:rPr>
        <w:t xml:space="preserve"> Şi îndată ce ai să auzi : „Pichichi</w:t>
      </w:r>
      <w:r w:rsidR="002A0A07" w:rsidRPr="00962D4D">
        <w:rPr>
          <w:rFonts w:ascii="Georgia" w:hAnsi="Georgia"/>
          <w:lang w:val="ro-RO" w:eastAsia="ro-RO"/>
        </w:rPr>
        <w:t>”</w:t>
      </w:r>
      <w:r w:rsidR="00521BB7" w:rsidRPr="00962D4D">
        <w:rPr>
          <w:rFonts w:ascii="Georgia" w:hAnsi="Georgia"/>
          <w:lang w:val="ro-RO" w:eastAsia="ro-RO"/>
        </w:rPr>
        <w:t>, să răspunzi că te-a tri</w:t>
      </w:r>
      <w:r w:rsidR="00521BB7" w:rsidRPr="00962D4D">
        <w:rPr>
          <w:rFonts w:ascii="Georgia" w:hAnsi="Georgia"/>
          <w:lang w:val="ro-RO" w:eastAsia="ro-RO"/>
        </w:rPr>
        <w:softHyphen/>
        <w:t>mis fiica voastră</w:t>
      </w:r>
      <w:r>
        <w:rPr>
          <w:rStyle w:val="Bodytext10Italic"/>
          <w:rFonts w:ascii="Georgia" w:hAnsi="Georgia"/>
          <w:shd w:val="clear" w:color="auto" w:fill="auto"/>
          <w:lang w:val="ro-RO" w:eastAsia="ro-RO"/>
        </w:rPr>
        <w:t xml:space="preserve"> Ghi</w:t>
      </w:r>
      <w:r w:rsidR="00521BB7" w:rsidRPr="00962D4D">
        <w:rPr>
          <w:rStyle w:val="Bodytext10Italic"/>
          <w:rFonts w:ascii="Georgia" w:hAnsi="Georgia"/>
          <w:shd w:val="clear" w:color="auto" w:fill="auto"/>
          <w:lang w:val="ro-RO" w:eastAsia="ro-RO"/>
        </w:rPr>
        <w:t>oace,</w:t>
      </w:r>
      <w:r>
        <w:rPr>
          <w:rFonts w:ascii="Georgia" w:hAnsi="Georgia"/>
          <w:lang w:val="ro-RO" w:eastAsia="ro-RO"/>
        </w:rPr>
        <w:t xml:space="preserve"> să-mi daţi o vergea de aur şi</w:t>
      </w:r>
      <w:r w:rsidR="00521BB7" w:rsidRPr="00962D4D">
        <w:rPr>
          <w:rFonts w:ascii="Georgia" w:hAnsi="Georgia"/>
          <w:lang w:val="ro-RO" w:eastAsia="ro-RO"/>
        </w:rPr>
        <w:t xml:space="preserve"> una de argint şi un ou de lebădă şi două de </w:t>
      </w:r>
      <w:r>
        <w:rPr>
          <w:rFonts w:ascii="Georgia" w:hAnsi="Georgia"/>
          <w:lang w:val="ro-RO" w:eastAsia="ro-RO"/>
        </w:rPr>
        <w:t>raţă. Tu să l</w:t>
      </w:r>
      <w:r w:rsidR="00521BB7" w:rsidRPr="00962D4D">
        <w:rPr>
          <w:rFonts w:ascii="Georgia" w:hAnsi="Georgia"/>
          <w:lang w:val="ro-RO" w:eastAsia="ro-RO"/>
        </w:rPr>
        <w:t>e iei şi să vii înapoi.</w:t>
      </w:r>
    </w:p>
    <w:p w:rsidR="00521BB7" w:rsidRPr="00962D4D" w:rsidRDefault="00521BB7" w:rsidP="00521BB7">
      <w:pPr>
        <w:pStyle w:val="Bodytext1"/>
        <w:shd w:val="clear" w:color="auto" w:fill="auto"/>
        <w:tabs>
          <w:tab w:val="left" w:pos="851"/>
        </w:tabs>
        <w:spacing w:before="0" w:line="250" w:lineRule="exact"/>
        <w:ind w:right="26" w:firstLine="567"/>
        <w:rPr>
          <w:rFonts w:ascii="Georgia" w:hAnsi="Georgia"/>
          <w:lang w:val="ro-RO"/>
        </w:rPr>
      </w:pPr>
      <w:r w:rsidRPr="00962D4D">
        <w:rPr>
          <w:rFonts w:ascii="Georgia" w:hAnsi="Georgia"/>
          <w:lang w:val="ro-RO" w:eastAsia="ro-RO"/>
        </w:rPr>
        <w:t xml:space="preserve">El ascultă orbeşte de </w:t>
      </w:r>
      <w:r w:rsidR="00037623">
        <w:rPr>
          <w:rFonts w:ascii="Georgia" w:hAnsi="Georgia"/>
          <w:lang w:val="ro-RO" w:eastAsia="ro-RO"/>
        </w:rPr>
        <w:t>vorba ei şi făcu întocmai, adu</w:t>
      </w:r>
      <w:r w:rsidRPr="00962D4D">
        <w:rPr>
          <w:rFonts w:ascii="Georgia" w:hAnsi="Georgia"/>
          <w:lang w:val="ro-RO" w:eastAsia="ro-RO"/>
        </w:rPr>
        <w:t>cînd vergelele şi ouăle. A doua zi, cînd avea loc ospăţul, domniţa bate o dată cu vergeaua de aur şi răsar trei roabe ; bate a doua</w:t>
      </w:r>
      <w:r w:rsidR="00037623">
        <w:rPr>
          <w:rFonts w:ascii="Georgia" w:hAnsi="Georgia"/>
          <w:lang w:val="ro-RO" w:eastAsia="ro-RO"/>
        </w:rPr>
        <w:t xml:space="preserve"> oară şi iese o alta ca din pămîn</w:t>
      </w:r>
      <w:r w:rsidRPr="00962D4D">
        <w:rPr>
          <w:rFonts w:ascii="Georgia" w:hAnsi="Georgia"/>
          <w:lang w:val="ro-RO" w:eastAsia="ro-RO"/>
        </w:rPr>
        <w:t>t, care purta un paner cu haine şi rochii şi tot felul de podoabe de diamante şi de aur.</w:t>
      </w:r>
    </w:p>
    <w:p w:rsidR="00521BB7" w:rsidRPr="00962D4D" w:rsidRDefault="00521BB7" w:rsidP="00521BB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Se îmbrăcară amîndoi numai cu haine cusute în fir de aur şi mătase şi se împodobiră cu scumpeturi. Cînd erau gata </w:t>
      </w:r>
      <w:r w:rsidRPr="00962D4D">
        <w:rPr>
          <w:rFonts w:ascii="Georgia" w:hAnsi="Georgia"/>
          <w:lang w:val="ro-RO" w:eastAsia="ro-RO"/>
        </w:rPr>
        <w:lastRenderedPageBreak/>
        <w:t>de plecare, ea mai bătu o dată cu varga şi răsări o caleaşca cu totul aurită, trasă de patru cai bălani, care aşteptau în curte, izbind din copită de scăpărau pietrele.</w:t>
      </w:r>
    </w:p>
    <w:p w:rsidR="00521BB7" w:rsidRPr="00962D4D" w:rsidRDefault="00037623" w:rsidP="00521BB7">
      <w:pPr>
        <w:pStyle w:val="Bodytext1"/>
        <w:shd w:val="clear" w:color="auto" w:fill="auto"/>
        <w:tabs>
          <w:tab w:val="left" w:pos="851"/>
        </w:tabs>
        <w:spacing w:before="0" w:line="278" w:lineRule="exact"/>
        <w:ind w:right="26" w:firstLine="567"/>
        <w:rPr>
          <w:rFonts w:ascii="Georgia" w:hAnsi="Georgia"/>
          <w:lang w:val="ro-RO"/>
        </w:rPr>
      </w:pPr>
      <w:r>
        <w:rPr>
          <w:rFonts w:ascii="Georgia" w:hAnsi="Georgia"/>
          <w:lang w:val="ro-RO" w:eastAsia="ro-RO"/>
        </w:rPr>
        <w:t>Î</w:t>
      </w:r>
      <w:r w:rsidR="00521BB7" w:rsidRPr="00962D4D">
        <w:rPr>
          <w:rFonts w:ascii="Georgia" w:hAnsi="Georgia"/>
          <w:lang w:val="ro-RO" w:eastAsia="ro-RO"/>
        </w:rPr>
        <w:t>n vremea asta, cumnatele s</w:t>
      </w:r>
      <w:r>
        <w:rPr>
          <w:rFonts w:ascii="Georgia" w:hAnsi="Georgia"/>
          <w:lang w:val="ro-RO" w:eastAsia="ro-RO"/>
        </w:rPr>
        <w:t>e purtau încoace şi încolo pe u</w:t>
      </w:r>
      <w:r w:rsidR="00521BB7" w:rsidRPr="00962D4D">
        <w:rPr>
          <w:rFonts w:ascii="Georgia" w:hAnsi="Georgia"/>
          <w:lang w:val="ro-RO" w:eastAsia="ro-RO"/>
        </w:rPr>
        <w:t>şă rîzînd şi chicotind :</w:t>
      </w:r>
    </w:p>
    <w:p w:rsidR="00521BB7" w:rsidRPr="00962D4D" w:rsidRDefault="00037623" w:rsidP="00521BB7">
      <w:pPr>
        <w:pStyle w:val="Bodytext111"/>
        <w:shd w:val="clear" w:color="auto" w:fill="auto"/>
        <w:tabs>
          <w:tab w:val="left" w:pos="851"/>
        </w:tabs>
        <w:spacing w:line="278" w:lineRule="exact"/>
        <w:ind w:right="26" w:firstLine="567"/>
        <w:jc w:val="both"/>
        <w:rPr>
          <w:rFonts w:ascii="Georgia" w:hAnsi="Georgia"/>
          <w:lang w:val="ro-RO"/>
        </w:rPr>
      </w:pPr>
      <w:r w:rsidRPr="00FC07A7">
        <w:rPr>
          <w:rFonts w:ascii="Georgia" w:hAnsi="Georgia"/>
          <w:lang w:val="ro-RO" w:eastAsia="ro-RO"/>
        </w:rPr>
        <w:t xml:space="preserve">— </w:t>
      </w:r>
      <w:r w:rsidR="00521BB7" w:rsidRPr="00962D4D">
        <w:rPr>
          <w:rFonts w:ascii="Georgia" w:hAnsi="Georgia"/>
          <w:lang w:val="ro-RO" w:eastAsia="ro-RO"/>
        </w:rPr>
        <w:t>Oare cînd o să vină broasca ?</w:t>
      </w:r>
      <w:r>
        <w:rPr>
          <w:rFonts w:ascii="Georgia" w:hAnsi="Georgia"/>
          <w:lang w:val="ro-RO"/>
        </w:rPr>
        <w:t xml:space="preserve"> </w:t>
      </w:r>
    </w:p>
    <w:p w:rsidR="00521BB7" w:rsidRPr="00962D4D" w:rsidRDefault="00521BB7" w:rsidP="00037623">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Şi cum hohoteau de rîs, văd un rădvan strălucitor cu slujitori numai în fireturi, tras de patru cai bălani, care se opresc la poarta lor. Ele se uită mirate şi-şi freacă ochii spre a se dumeri cine coboară şi se uită cum sluji</w:t>
      </w:r>
      <w:r w:rsidRPr="00962D4D">
        <w:rPr>
          <w:rFonts w:ascii="Georgia" w:hAnsi="Georgia"/>
          <w:lang w:val="ro-RO" w:eastAsia="ro-RO"/>
        </w:rPr>
        <w:softHyphen/>
        <w:t>torii iau de mînă o domniţă frumoasă şi o ajută să se dea jos. Se privesc una pe alta încremenite şi văd cum ur</w:t>
      </w:r>
      <w:r w:rsidRPr="00962D4D">
        <w:rPr>
          <w:rFonts w:ascii="Georgia" w:hAnsi="Georgia"/>
          <w:lang w:val="ro-RO" w:eastAsia="ro-RO"/>
        </w:rPr>
        <w:softHyphen/>
        <w:t>mează şi prinţul şi bărbaţii lor primesc şi însoţesc frumu</w:t>
      </w:r>
      <w:r w:rsidR="00037623">
        <w:rPr>
          <w:rFonts w:ascii="Georgia" w:hAnsi="Georgia"/>
          <w:lang w:val="ro-RO" w:eastAsia="ro-RO"/>
        </w:rPr>
        <w:t>s</w:t>
      </w:r>
      <w:r w:rsidRPr="00962D4D">
        <w:rPr>
          <w:rFonts w:ascii="Georgia" w:hAnsi="Georgia"/>
          <w:lang w:val="ro-RO" w:eastAsia="ro-RO"/>
        </w:rPr>
        <w:t>eţea asta de domniţă pe scara palatului şi cum ea merge</w:t>
      </w:r>
      <w:r w:rsidR="00037623">
        <w:rPr>
          <w:rFonts w:ascii="Georgia" w:hAnsi="Georgia"/>
          <w:lang w:val="ro-RO"/>
        </w:rPr>
        <w:t xml:space="preserve"> </w:t>
      </w:r>
      <w:r w:rsidR="00037623">
        <w:rPr>
          <w:rFonts w:ascii="Georgia" w:hAnsi="Georgia"/>
          <w:lang w:val="ro-RO" w:eastAsia="ro-RO"/>
        </w:rPr>
        <w:t>l</w:t>
      </w:r>
      <w:r w:rsidRPr="00962D4D">
        <w:rPr>
          <w:rFonts w:ascii="Georgia" w:hAnsi="Georgia"/>
          <w:lang w:val="ro-RO" w:eastAsia="ro-RO"/>
        </w:rPr>
        <w:t>a socrul ei, iar socrul o îmbrăţişează cu lacrimi de bucu</w:t>
      </w:r>
      <w:r w:rsidRPr="00962D4D">
        <w:rPr>
          <w:rFonts w:ascii="Georgia" w:hAnsi="Georgia"/>
          <w:lang w:val="ro-RO" w:eastAsia="ro-RO"/>
        </w:rPr>
        <w:softHyphen/>
        <w:t>rie.</w:t>
      </w:r>
    </w:p>
    <w:p w:rsidR="00037623" w:rsidRDefault="00521BB7" w:rsidP="00521BB7">
      <w:pPr>
        <w:pStyle w:val="Bodytext151"/>
        <w:shd w:val="clear" w:color="auto" w:fill="auto"/>
        <w:tabs>
          <w:tab w:val="left" w:pos="851"/>
        </w:tabs>
        <w:ind w:right="26" w:firstLine="567"/>
        <w:jc w:val="both"/>
        <w:rPr>
          <w:rFonts w:ascii="Georgia" w:hAnsi="Georgia"/>
          <w:lang w:val="ro-RO" w:eastAsia="ro-RO"/>
        </w:rPr>
      </w:pPr>
      <w:r w:rsidRPr="00962D4D">
        <w:rPr>
          <w:rFonts w:ascii="Georgia" w:hAnsi="Georgia"/>
          <w:lang w:val="ro-RO" w:eastAsia="ro-RO"/>
        </w:rPr>
        <w:t xml:space="preserve">Ea îi dăruieşte oul de lebădă, apoi salută pe cumnaţi </w:t>
      </w:r>
      <w:r w:rsidR="00037623">
        <w:rPr>
          <w:rFonts w:ascii="Georgia" w:hAnsi="Georgia"/>
          <w:lang w:val="ro-RO" w:eastAsia="ro-RO"/>
        </w:rPr>
        <w:t>şi</w:t>
      </w:r>
      <w:r w:rsidRPr="00962D4D">
        <w:rPr>
          <w:rFonts w:ascii="Georgia" w:hAnsi="Georgia"/>
          <w:lang w:val="ro-RO" w:eastAsia="ro-RO"/>
        </w:rPr>
        <w:t xml:space="preserve"> le dă şi lor cîte un ou de raţă. </w:t>
      </w:r>
    </w:p>
    <w:p w:rsidR="00521BB7" w:rsidRPr="00962D4D" w:rsidRDefault="00521BB7" w:rsidP="00521BB7">
      <w:pPr>
        <w:pStyle w:val="Bodytext151"/>
        <w:shd w:val="clear" w:color="auto" w:fill="auto"/>
        <w:tabs>
          <w:tab w:val="left" w:pos="851"/>
        </w:tabs>
        <w:ind w:right="26" w:firstLine="567"/>
        <w:jc w:val="both"/>
        <w:rPr>
          <w:rFonts w:ascii="Georgia" w:hAnsi="Georgia"/>
          <w:lang w:val="ro-RO"/>
        </w:rPr>
      </w:pPr>
      <w:r w:rsidRPr="00962D4D">
        <w:rPr>
          <w:rFonts w:ascii="Georgia" w:hAnsi="Georgia"/>
          <w:lang w:val="ro-RO" w:eastAsia="ro-RO"/>
        </w:rPr>
        <w:t>Cumnatele s-au pus pe rîsete :</w:t>
      </w:r>
    </w:p>
    <w:p w:rsidR="00521BB7" w:rsidRPr="00962D4D" w:rsidRDefault="00037623" w:rsidP="00521BB7">
      <w:pPr>
        <w:pStyle w:val="Bodytext151"/>
        <w:shd w:val="clear" w:color="auto" w:fill="auto"/>
        <w:tabs>
          <w:tab w:val="left" w:pos="851"/>
        </w:tabs>
        <w:ind w:right="26" w:firstLine="567"/>
        <w:jc w:val="both"/>
        <w:rPr>
          <w:rFonts w:ascii="Georgia" w:hAnsi="Georgia"/>
          <w:lang w:val="ro-RO"/>
        </w:rPr>
      </w:pPr>
      <w:r w:rsidRPr="00FC07A7">
        <w:rPr>
          <w:rFonts w:ascii="Georgia" w:hAnsi="Georgia"/>
          <w:lang w:val="ro-RO" w:eastAsia="ro-RO"/>
        </w:rPr>
        <w:t xml:space="preserve">— </w:t>
      </w:r>
      <w:r w:rsidR="00521BB7" w:rsidRPr="00962D4D">
        <w:rPr>
          <w:rFonts w:ascii="Georgia" w:hAnsi="Georgia"/>
          <w:lang w:val="ro-RO" w:eastAsia="ro-RO"/>
        </w:rPr>
        <w:t>Ce mai daruri, nişte ouă !</w:t>
      </w:r>
      <w:r>
        <w:rPr>
          <w:rFonts w:ascii="Georgia" w:hAnsi="Georgia"/>
          <w:lang w:val="ro-RO"/>
        </w:rPr>
        <w:t xml:space="preserve"> </w:t>
      </w:r>
    </w:p>
    <w:p w:rsidR="00521BB7" w:rsidRPr="00962D4D" w:rsidRDefault="00521BB7" w:rsidP="00521BB7">
      <w:pPr>
        <w:pStyle w:val="Bodytext151"/>
        <w:shd w:val="clear" w:color="auto" w:fill="auto"/>
        <w:tabs>
          <w:tab w:val="left" w:pos="851"/>
        </w:tabs>
        <w:ind w:right="26" w:firstLine="567"/>
        <w:jc w:val="both"/>
        <w:rPr>
          <w:rFonts w:ascii="Georgia" w:hAnsi="Georgia"/>
          <w:lang w:val="ro-RO"/>
        </w:rPr>
      </w:pPr>
      <w:r w:rsidRPr="00962D4D">
        <w:rPr>
          <w:rFonts w:ascii="Georgia" w:hAnsi="Georgia"/>
          <w:lang w:val="ro-RO" w:eastAsia="ro-RO"/>
        </w:rPr>
        <w:t>Domniţa cu zîmbetul pe buze rugă pe socru să spargă oul.</w:t>
      </w:r>
    </w:p>
    <w:p w:rsidR="00521BB7" w:rsidRPr="00962D4D" w:rsidRDefault="00521BB7" w:rsidP="00521BB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Şi ce să vadă ? O coroană de diamante, care strălucea împrăştiind lumini de flăcări. Ea o luă şi cu mîna ei o puse pe capul împăratului. Cumnaţii au spart şi ei ouăle şi au găsit în ele nişte ceasornice de diamante şi cu lanţuri de aur.</w:t>
      </w:r>
    </w:p>
    <w:p w:rsidR="00521BB7" w:rsidRPr="00962D4D" w:rsidRDefault="00521BB7" w:rsidP="00521BB7">
      <w:pPr>
        <w:pStyle w:val="Bodytext151"/>
        <w:shd w:val="clear" w:color="auto" w:fill="auto"/>
        <w:tabs>
          <w:tab w:val="left" w:pos="851"/>
        </w:tabs>
        <w:ind w:right="26" w:firstLine="567"/>
        <w:jc w:val="both"/>
        <w:rPr>
          <w:rFonts w:ascii="Georgia" w:hAnsi="Georgia"/>
          <w:lang w:val="ro-RO"/>
        </w:rPr>
      </w:pPr>
      <w:r w:rsidRPr="00962D4D">
        <w:rPr>
          <w:rFonts w:ascii="Georgia" w:hAnsi="Georgia"/>
          <w:lang w:val="ro-RO" w:eastAsia="ro-RO"/>
        </w:rPr>
        <w:t>Cine poate povesti nebunia de veselie ce a urmat ?</w:t>
      </w:r>
    </w:p>
    <w:p w:rsidR="00521BB7" w:rsidRPr="00962D4D" w:rsidRDefault="00521BB7" w:rsidP="00521BB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A fost o sărbătoare cum nu s-a mai pomenit. </w:t>
      </w:r>
      <w:r w:rsidR="00852D91" w:rsidRPr="00962D4D">
        <w:rPr>
          <w:rFonts w:ascii="Georgia" w:hAnsi="Georgia"/>
          <w:lang w:val="ro-RO" w:eastAsia="ro-RO"/>
        </w:rPr>
        <w:t>În</w:t>
      </w:r>
      <w:r w:rsidRPr="00962D4D">
        <w:rPr>
          <w:rFonts w:ascii="Georgia" w:hAnsi="Georgia"/>
          <w:lang w:val="ro-RO" w:eastAsia="ro-RO"/>
        </w:rPr>
        <w:t xml:space="preserve"> aceeaşi zi s-a făcut şi nunta şi au</w:t>
      </w:r>
      <w:r w:rsidR="00037623">
        <w:rPr>
          <w:rFonts w:ascii="Georgia" w:hAnsi="Georgia"/>
          <w:lang w:val="ro-RO" w:eastAsia="ro-RO"/>
        </w:rPr>
        <w:t xml:space="preserve"> adus după aceea şi zestrea Ghi</w:t>
      </w:r>
      <w:r w:rsidRPr="00962D4D">
        <w:rPr>
          <w:rFonts w:ascii="Georgia" w:hAnsi="Georgia"/>
          <w:lang w:val="ro-RO" w:eastAsia="ro-RO"/>
        </w:rPr>
        <w:t>oacei cu toate comorile îngropate din lacul dezvrăjit şi au ţinut-o într-un mare chef şi petrecere de a ajuns vestea lor pînă în</w:t>
      </w:r>
      <w:r w:rsidR="00037623">
        <w:rPr>
          <w:rFonts w:ascii="Georgia" w:hAnsi="Georgia"/>
          <w:lang w:val="ro-RO" w:eastAsia="ro-RO"/>
        </w:rPr>
        <w:t xml:space="preserve"> toate colţurile împărăţiei de s</w:t>
      </w:r>
      <w:r w:rsidRPr="00962D4D">
        <w:rPr>
          <w:rFonts w:ascii="Georgia" w:hAnsi="Georgia"/>
          <w:lang w:val="ro-RO" w:eastAsia="ro-RO"/>
        </w:rPr>
        <w:t>ub ape.</w:t>
      </w:r>
    </w:p>
    <w:p w:rsidR="00521BB7" w:rsidRPr="00962D4D" w:rsidRDefault="00521BB7" w:rsidP="00521BB7">
      <w:pPr>
        <w:pStyle w:val="Bodytext161"/>
        <w:shd w:val="clear" w:color="auto" w:fill="auto"/>
        <w:tabs>
          <w:tab w:val="left" w:pos="851"/>
        </w:tabs>
        <w:spacing w:before="577" w:line="240" w:lineRule="auto"/>
        <w:ind w:right="26" w:firstLine="567"/>
        <w:jc w:val="both"/>
        <w:rPr>
          <w:rFonts w:ascii="Georgia" w:hAnsi="Georgia"/>
          <w:b w:val="0"/>
          <w:sz w:val="22"/>
          <w:szCs w:val="22"/>
          <w:lang w:val="ro-RO" w:eastAsia="ro-RO"/>
        </w:rPr>
      </w:pPr>
    </w:p>
    <w:p w:rsidR="00521BB7" w:rsidRPr="00962D4D" w:rsidRDefault="00521BB7" w:rsidP="001571A3">
      <w:pPr>
        <w:pStyle w:val="Bodytext161"/>
        <w:pageBreakBefore/>
        <w:shd w:val="clear" w:color="auto" w:fill="auto"/>
        <w:tabs>
          <w:tab w:val="left" w:pos="851"/>
        </w:tabs>
        <w:spacing w:before="480" w:line="240" w:lineRule="auto"/>
        <w:ind w:right="28" w:firstLine="567"/>
        <w:jc w:val="center"/>
        <w:rPr>
          <w:rFonts w:ascii="Georgia" w:hAnsi="Georgia"/>
          <w:b w:val="0"/>
          <w:sz w:val="28"/>
          <w:szCs w:val="28"/>
          <w:lang w:val="ro-RO"/>
        </w:rPr>
      </w:pPr>
      <w:r w:rsidRPr="00962D4D">
        <w:rPr>
          <w:rFonts w:ascii="Georgia" w:hAnsi="Georgia"/>
          <w:b w:val="0"/>
          <w:sz w:val="28"/>
          <w:szCs w:val="28"/>
          <w:lang w:val="ro-RO" w:eastAsia="ro-RO"/>
        </w:rPr>
        <w:lastRenderedPageBreak/>
        <w:t>Împăratul păsărilor</w:t>
      </w:r>
    </w:p>
    <w:p w:rsidR="00521BB7" w:rsidRPr="00C93358" w:rsidRDefault="00521BB7" w:rsidP="00521BB7">
      <w:pPr>
        <w:pStyle w:val="Heading221"/>
        <w:shd w:val="clear" w:color="auto" w:fill="auto"/>
        <w:tabs>
          <w:tab w:val="left" w:pos="851"/>
        </w:tabs>
        <w:spacing w:after="360" w:line="240" w:lineRule="auto"/>
        <w:ind w:right="28" w:firstLine="567"/>
        <w:jc w:val="center"/>
        <w:rPr>
          <w:rFonts w:ascii="Georgia" w:hAnsi="Georgia" w:cs="Times New Roman"/>
          <w:color w:val="FF0000"/>
          <w:sz w:val="28"/>
          <w:szCs w:val="28"/>
          <w:lang w:val="ro-RO"/>
        </w:rPr>
      </w:pPr>
      <w:bookmarkStart w:id="8" w:name="bookmark4"/>
      <w:r w:rsidRPr="00962D4D">
        <w:rPr>
          <w:rFonts w:ascii="Georgia" w:hAnsi="Georgia"/>
          <w:sz w:val="28"/>
          <w:szCs w:val="28"/>
          <w:lang w:val="ro-RO" w:eastAsia="ro-RO"/>
        </w:rPr>
        <w:t>sau Marama zugrăvită cu</w:t>
      </w:r>
      <w:r w:rsidRPr="00962D4D">
        <w:rPr>
          <w:rStyle w:val="Heading22Candara"/>
          <w:rFonts w:ascii="Georgia" w:hAnsi="Georgia"/>
          <w:b w:val="0"/>
          <w:sz w:val="28"/>
          <w:szCs w:val="28"/>
          <w:shd w:val="clear" w:color="auto" w:fill="auto"/>
          <w:lang w:val="ro-RO" w:eastAsia="ro-RO"/>
        </w:rPr>
        <w:t xml:space="preserve"> păsări</w:t>
      </w:r>
      <w:bookmarkEnd w:id="8"/>
      <w:r w:rsidR="00C93358">
        <w:rPr>
          <w:rFonts w:ascii="Georgia" w:hAnsi="Georgia" w:cs="Times New Roman"/>
          <w:sz w:val="28"/>
          <w:szCs w:val="28"/>
          <w:lang w:val="ro-RO"/>
        </w:rPr>
        <w:t xml:space="preserve"> </w:t>
      </w:r>
    </w:p>
    <w:p w:rsidR="00521BB7" w:rsidRPr="003757D8" w:rsidRDefault="003757D8" w:rsidP="00521BB7">
      <w:pPr>
        <w:pStyle w:val="Bodytext121"/>
        <w:shd w:val="clear" w:color="auto" w:fill="auto"/>
        <w:tabs>
          <w:tab w:val="left" w:pos="851"/>
        </w:tabs>
        <w:spacing w:line="240" w:lineRule="auto"/>
        <w:ind w:right="28" w:firstLine="567"/>
        <w:rPr>
          <w:rFonts w:ascii="Georgia" w:hAnsi="Georgia"/>
          <w:lang w:val="ro-RO"/>
        </w:rPr>
      </w:pPr>
      <w:r w:rsidRPr="003757D8">
        <w:rPr>
          <w:rFonts w:ascii="Georgia" w:hAnsi="Georgia"/>
          <w:lang w:val="ro-RO" w:eastAsia="ro-RO"/>
        </w:rPr>
        <w:t>A FOST ODATĂ</w:t>
      </w:r>
      <w:r w:rsidR="00521BB7" w:rsidRPr="003757D8">
        <w:rPr>
          <w:rFonts w:ascii="Georgia" w:hAnsi="Georgia"/>
          <w:lang w:val="ro-RO" w:eastAsia="ro-RO"/>
        </w:rPr>
        <w:t xml:space="preserve"> un împărat</w:t>
      </w:r>
      <w:r>
        <w:rPr>
          <w:rFonts w:ascii="Georgia" w:hAnsi="Georgia"/>
          <w:lang w:val="ro-RO" w:eastAsia="ro-RO"/>
        </w:rPr>
        <w:t xml:space="preserve">, care avea trei fete frumoase </w:t>
      </w:r>
      <w:r w:rsidR="00521BB7" w:rsidRPr="003757D8">
        <w:rPr>
          <w:rFonts w:ascii="Georgia" w:hAnsi="Georgia"/>
          <w:lang w:val="ro-RO" w:eastAsia="ro-RO"/>
        </w:rPr>
        <w:t>de poveste. Într-una din zil</w:t>
      </w:r>
      <w:r>
        <w:rPr>
          <w:rFonts w:ascii="Georgia" w:hAnsi="Georgia"/>
          <w:lang w:val="ro-RO" w:eastAsia="ro-RO"/>
        </w:rPr>
        <w:t>e, plecînd la război şi gîndin</w:t>
      </w:r>
      <w:r w:rsidR="00521BB7" w:rsidRPr="003757D8">
        <w:rPr>
          <w:rFonts w:ascii="Georgia" w:hAnsi="Georgia"/>
          <w:lang w:val="ro-RO" w:eastAsia="ro-RO"/>
        </w:rPr>
        <w:t>du-se la soarta fetelor sal</w:t>
      </w:r>
      <w:r>
        <w:rPr>
          <w:rFonts w:ascii="Georgia" w:hAnsi="Georgia"/>
          <w:lang w:val="ro-RO" w:eastAsia="ro-RO"/>
        </w:rPr>
        <w:t>e, ce aveau să rămînă singure ac</w:t>
      </w:r>
      <w:r w:rsidR="00521BB7" w:rsidRPr="003757D8">
        <w:rPr>
          <w:rFonts w:ascii="Georgia" w:hAnsi="Georgia"/>
          <w:lang w:val="ro-RO" w:eastAsia="ro-RO"/>
        </w:rPr>
        <w:t xml:space="preserve">asă, le-a chemat şi le-a </w:t>
      </w:r>
      <w:r>
        <w:rPr>
          <w:rFonts w:ascii="Georgia" w:hAnsi="Georgia"/>
          <w:lang w:val="ro-RO" w:eastAsia="ro-RO"/>
        </w:rPr>
        <w:t>împărtăşit aeeastă îngrijorare.</w:t>
      </w:r>
    </w:p>
    <w:p w:rsidR="00521BB7" w:rsidRPr="003757D8" w:rsidRDefault="003757D8" w:rsidP="00521BB7">
      <w:pPr>
        <w:pStyle w:val="Bodytext121"/>
        <w:shd w:val="clear" w:color="auto" w:fill="auto"/>
        <w:tabs>
          <w:tab w:val="left" w:pos="851"/>
        </w:tabs>
        <w:spacing w:line="250" w:lineRule="exact"/>
        <w:ind w:right="26" w:firstLine="567"/>
        <w:rPr>
          <w:rFonts w:ascii="Georgia" w:hAnsi="Georgia"/>
          <w:lang w:val="ro-RO"/>
        </w:rPr>
      </w:pPr>
      <w:r>
        <w:rPr>
          <w:rFonts w:ascii="Georgia" w:hAnsi="Georgia"/>
          <w:lang w:val="ro-RO" w:eastAsia="ro-RO"/>
        </w:rPr>
        <w:t>— Să n- ai nici o grijă, tat</w:t>
      </w:r>
      <w:r w:rsidR="00521BB7" w:rsidRPr="003757D8">
        <w:rPr>
          <w:rFonts w:ascii="Georgia" w:hAnsi="Georgia"/>
          <w:lang w:val="ro-RO" w:eastAsia="ro-RO"/>
        </w:rPr>
        <w:t>ă. Du-te cu bine şi să te întorci sănătos !</w:t>
      </w:r>
    </w:p>
    <w:p w:rsidR="00521BB7" w:rsidRPr="003757D8" w:rsidRDefault="003757D8" w:rsidP="00521BB7">
      <w:pPr>
        <w:pStyle w:val="Bodytext1"/>
        <w:shd w:val="clear" w:color="auto" w:fill="auto"/>
        <w:tabs>
          <w:tab w:val="left" w:pos="718"/>
          <w:tab w:val="left" w:pos="851"/>
        </w:tabs>
        <w:spacing w:before="0" w:line="250" w:lineRule="exact"/>
        <w:ind w:right="26" w:firstLine="567"/>
        <w:rPr>
          <w:rFonts w:ascii="Georgia" w:hAnsi="Georgia"/>
          <w:lang w:val="ro-RO"/>
        </w:rPr>
      </w:pPr>
      <w:r w:rsidRPr="003757D8">
        <w:rPr>
          <w:rFonts w:ascii="Georgia" w:hAnsi="Georgia"/>
          <w:lang w:val="ro-RO" w:eastAsia="ro-RO"/>
        </w:rPr>
        <w:t>—</w:t>
      </w:r>
      <w:r w:rsidR="00521BB7" w:rsidRPr="003757D8">
        <w:rPr>
          <w:rFonts w:ascii="Georgia" w:hAnsi="Georgia"/>
          <w:lang w:val="ro-RO" w:eastAsia="ro-RO"/>
        </w:rPr>
        <w:t>Eu mă duc, e datoria mea şi nu pot face altfel. Tăria voastră mă înduioşează mult şi vreau să vă aduc în schimb un dar ce vi se cuvine.</w:t>
      </w:r>
      <w:r>
        <w:rPr>
          <w:rFonts w:ascii="Georgia" w:hAnsi="Georgia"/>
          <w:lang w:val="ro-RO"/>
        </w:rPr>
        <w:t xml:space="preserve"> </w:t>
      </w:r>
    </w:p>
    <w:p w:rsidR="001571A3" w:rsidRPr="003757D8" w:rsidRDefault="00521BB7" w:rsidP="00521BB7">
      <w:pPr>
        <w:pStyle w:val="Bodytext151"/>
        <w:shd w:val="clear" w:color="auto" w:fill="auto"/>
        <w:tabs>
          <w:tab w:val="left" w:pos="851"/>
        </w:tabs>
        <w:spacing w:line="250" w:lineRule="exact"/>
        <w:ind w:right="26" w:firstLine="567"/>
        <w:jc w:val="both"/>
        <w:rPr>
          <w:rFonts w:ascii="Georgia" w:hAnsi="Georgia"/>
          <w:lang w:val="ro-RO" w:eastAsia="ro-RO"/>
        </w:rPr>
      </w:pPr>
      <w:r w:rsidRPr="003757D8">
        <w:rPr>
          <w:rFonts w:ascii="Georgia" w:hAnsi="Georgia"/>
          <w:lang w:val="ro-RO" w:eastAsia="ro-RO"/>
        </w:rPr>
        <w:t xml:space="preserve">Cea mai mare i-a zis : . </w:t>
      </w:r>
    </w:p>
    <w:p w:rsidR="00521BB7" w:rsidRPr="003757D8" w:rsidRDefault="00521BB7" w:rsidP="00521BB7">
      <w:pPr>
        <w:pStyle w:val="Bodytext151"/>
        <w:shd w:val="clear" w:color="auto" w:fill="auto"/>
        <w:tabs>
          <w:tab w:val="left" w:pos="851"/>
        </w:tabs>
        <w:spacing w:line="250" w:lineRule="exact"/>
        <w:ind w:right="26" w:firstLine="567"/>
        <w:jc w:val="both"/>
        <w:rPr>
          <w:rFonts w:ascii="Georgia" w:hAnsi="Georgia"/>
          <w:lang w:val="ro-RO"/>
        </w:rPr>
      </w:pPr>
      <w:r w:rsidRPr="003757D8">
        <w:rPr>
          <w:rFonts w:ascii="Georgia" w:hAnsi="Georgia"/>
          <w:lang w:val="ro-RO" w:eastAsia="ro-RO"/>
        </w:rPr>
        <w:t>— Vreau să-mi aduci două brăţări de aur cu diamante.</w:t>
      </w:r>
    </w:p>
    <w:p w:rsidR="00521BB7" w:rsidRPr="003757D8" w:rsidRDefault="00521BB7" w:rsidP="00521BB7">
      <w:pPr>
        <w:pStyle w:val="Bodytext151"/>
        <w:shd w:val="clear" w:color="auto" w:fill="auto"/>
        <w:tabs>
          <w:tab w:val="left" w:pos="851"/>
        </w:tabs>
        <w:spacing w:line="250" w:lineRule="exact"/>
        <w:ind w:right="26" w:firstLine="567"/>
        <w:jc w:val="both"/>
        <w:rPr>
          <w:rFonts w:ascii="Georgia" w:hAnsi="Georgia"/>
          <w:lang w:val="ro-RO"/>
        </w:rPr>
      </w:pPr>
      <w:r w:rsidRPr="003757D8">
        <w:rPr>
          <w:rFonts w:ascii="Georgia" w:hAnsi="Georgia"/>
          <w:lang w:val="ro-RO" w:eastAsia="ro-RO"/>
        </w:rPr>
        <w:t>Cea mijlocie</w:t>
      </w:r>
      <w:r w:rsidRPr="003757D8">
        <w:rPr>
          <w:rStyle w:val="Bodytext15Italic"/>
          <w:rFonts w:ascii="Georgia" w:hAnsi="Georgia"/>
          <w:i w:val="0"/>
          <w:shd w:val="clear" w:color="auto" w:fill="auto"/>
          <w:lang w:val="ro-RO" w:eastAsia="ro-RO"/>
        </w:rPr>
        <w:t xml:space="preserve"> i-a</w:t>
      </w:r>
      <w:r w:rsidRPr="003757D8">
        <w:rPr>
          <w:rFonts w:ascii="Georgia" w:hAnsi="Georgia"/>
          <w:lang w:val="ro-RO" w:eastAsia="ro-RO"/>
        </w:rPr>
        <w:t xml:space="preserve"> zis :</w:t>
      </w:r>
    </w:p>
    <w:p w:rsidR="00521BB7" w:rsidRPr="003757D8" w:rsidRDefault="003757D8" w:rsidP="00521BB7">
      <w:pPr>
        <w:pStyle w:val="Bodytext151"/>
        <w:shd w:val="clear" w:color="auto" w:fill="auto"/>
        <w:tabs>
          <w:tab w:val="left" w:pos="397"/>
          <w:tab w:val="left" w:pos="851"/>
        </w:tabs>
        <w:spacing w:line="250" w:lineRule="exact"/>
        <w:ind w:right="26" w:firstLine="567"/>
        <w:jc w:val="both"/>
        <w:rPr>
          <w:rFonts w:ascii="Georgia" w:hAnsi="Georgia"/>
          <w:lang w:val="ro-RO"/>
        </w:rPr>
      </w:pPr>
      <w:r w:rsidRPr="003757D8">
        <w:rPr>
          <w:rFonts w:ascii="Georgia" w:hAnsi="Georgia"/>
          <w:lang w:val="ro-RO" w:eastAsia="ro-RO"/>
        </w:rPr>
        <w:t>—</w:t>
      </w:r>
      <w:r w:rsidR="00521BB7" w:rsidRPr="003757D8">
        <w:rPr>
          <w:rFonts w:ascii="Georgia" w:hAnsi="Georgia"/>
          <w:lang w:val="ro-RO" w:eastAsia="ro-RO"/>
        </w:rPr>
        <w:t>Vreau să-mi aduci o salbă de mărgăritare.</w:t>
      </w:r>
    </w:p>
    <w:p w:rsidR="00521BB7" w:rsidRPr="003757D8" w:rsidRDefault="00521BB7" w:rsidP="00521BB7">
      <w:pPr>
        <w:pStyle w:val="Bodytext151"/>
        <w:shd w:val="clear" w:color="auto" w:fill="auto"/>
        <w:tabs>
          <w:tab w:val="left" w:pos="851"/>
        </w:tabs>
        <w:spacing w:line="250" w:lineRule="exact"/>
        <w:ind w:right="26" w:firstLine="567"/>
        <w:jc w:val="both"/>
        <w:rPr>
          <w:rFonts w:ascii="Georgia" w:hAnsi="Georgia"/>
          <w:lang w:val="ro-RO"/>
        </w:rPr>
      </w:pPr>
      <w:r w:rsidRPr="003757D8">
        <w:rPr>
          <w:rFonts w:ascii="Georgia" w:hAnsi="Georgia"/>
          <w:lang w:val="ro-RO" w:eastAsia="ro-RO"/>
        </w:rPr>
        <w:t>Şi cînd întrebă pe cea mezină :</w:t>
      </w:r>
      <w:r w:rsidR="003757D8">
        <w:rPr>
          <w:rFonts w:ascii="Georgia" w:hAnsi="Georgia"/>
          <w:lang w:val="ro-RO"/>
        </w:rPr>
        <w:t xml:space="preserve"> </w:t>
      </w:r>
    </w:p>
    <w:p w:rsidR="00521BB7" w:rsidRPr="003757D8" w:rsidRDefault="003757D8" w:rsidP="00521BB7">
      <w:pPr>
        <w:pStyle w:val="Bodytext151"/>
        <w:shd w:val="clear" w:color="auto" w:fill="auto"/>
        <w:tabs>
          <w:tab w:val="left" w:pos="397"/>
          <w:tab w:val="left" w:pos="851"/>
        </w:tabs>
        <w:spacing w:line="250" w:lineRule="exact"/>
        <w:ind w:right="26" w:firstLine="567"/>
        <w:jc w:val="both"/>
        <w:rPr>
          <w:rFonts w:ascii="Georgia" w:hAnsi="Georgia"/>
          <w:lang w:val="ro-RO"/>
        </w:rPr>
      </w:pPr>
      <w:r w:rsidRPr="003757D8">
        <w:rPr>
          <w:rFonts w:ascii="Georgia" w:hAnsi="Georgia"/>
          <w:lang w:val="ro-RO" w:eastAsia="ro-RO"/>
        </w:rPr>
        <w:t>—</w:t>
      </w:r>
      <w:r w:rsidR="00521BB7" w:rsidRPr="003757D8">
        <w:rPr>
          <w:rFonts w:ascii="Georgia" w:hAnsi="Georgia"/>
          <w:lang w:val="ro-RO" w:eastAsia="ro-RO"/>
        </w:rPr>
        <w:t>Tu ce vrei să-ţi aduc ?</w:t>
      </w:r>
    </w:p>
    <w:p w:rsidR="00521BB7" w:rsidRPr="003757D8" w:rsidRDefault="00521BB7" w:rsidP="00521BB7">
      <w:pPr>
        <w:pStyle w:val="Bodytext151"/>
        <w:shd w:val="clear" w:color="auto" w:fill="auto"/>
        <w:tabs>
          <w:tab w:val="left" w:pos="851"/>
        </w:tabs>
        <w:spacing w:line="250" w:lineRule="exact"/>
        <w:ind w:right="26" w:firstLine="567"/>
        <w:jc w:val="both"/>
        <w:rPr>
          <w:rFonts w:ascii="Georgia" w:hAnsi="Georgia"/>
          <w:lang w:val="ro-RO"/>
        </w:rPr>
      </w:pPr>
      <w:r w:rsidRPr="003757D8">
        <w:rPr>
          <w:rFonts w:ascii="Georgia" w:hAnsi="Georgia"/>
          <w:lang w:val="ro-RO" w:eastAsia="ro-RO"/>
        </w:rPr>
        <w:t>Ea ceru să-i dea răgaz :</w:t>
      </w:r>
    </w:p>
    <w:p w:rsidR="00521BB7" w:rsidRPr="003757D8" w:rsidRDefault="003757D8" w:rsidP="00521BB7">
      <w:pPr>
        <w:pStyle w:val="Bodytext1"/>
        <w:shd w:val="clear" w:color="auto" w:fill="auto"/>
        <w:tabs>
          <w:tab w:val="left" w:pos="699"/>
          <w:tab w:val="left" w:pos="851"/>
        </w:tabs>
        <w:spacing w:before="0" w:line="250" w:lineRule="exact"/>
        <w:ind w:right="26" w:firstLine="567"/>
        <w:rPr>
          <w:rFonts w:ascii="Georgia" w:hAnsi="Georgia"/>
          <w:lang w:val="ro-RO"/>
        </w:rPr>
      </w:pPr>
      <w:r w:rsidRPr="003757D8">
        <w:rPr>
          <w:rFonts w:ascii="Georgia" w:hAnsi="Georgia"/>
          <w:lang w:val="ro-RO" w:eastAsia="ro-RO"/>
        </w:rPr>
        <w:t>—</w:t>
      </w:r>
      <w:r w:rsidR="00521BB7" w:rsidRPr="003757D8">
        <w:rPr>
          <w:rFonts w:ascii="Georgia" w:hAnsi="Georgia"/>
          <w:lang w:val="ro-RO" w:eastAsia="ro-RO"/>
        </w:rPr>
        <w:t>Eu te rog, dragă tată</w:t>
      </w:r>
      <w:r>
        <w:rPr>
          <w:rFonts w:ascii="Georgia" w:hAnsi="Georgia"/>
          <w:lang w:val="ro-RO" w:eastAsia="ro-RO"/>
        </w:rPr>
        <w:t>, să mă laşi să mă gîndesc şi m</w:t>
      </w:r>
      <w:r w:rsidR="00521BB7" w:rsidRPr="003757D8">
        <w:rPr>
          <w:rFonts w:ascii="Georgia" w:hAnsi="Georgia"/>
          <w:lang w:val="ro-RO" w:eastAsia="ro-RO"/>
        </w:rPr>
        <w:t>îine să-ţi dau răspunsul.</w:t>
      </w:r>
      <w:r>
        <w:rPr>
          <w:rFonts w:ascii="Georgia" w:hAnsi="Georgia"/>
          <w:lang w:val="ro-RO"/>
        </w:rPr>
        <w:t xml:space="preserve"> </w:t>
      </w:r>
    </w:p>
    <w:p w:rsidR="00521BB7" w:rsidRPr="00962D4D" w:rsidRDefault="00521BB7" w:rsidP="00521BB7">
      <w:pPr>
        <w:pStyle w:val="Bodytext1"/>
        <w:shd w:val="clear" w:color="auto" w:fill="auto"/>
        <w:tabs>
          <w:tab w:val="left" w:pos="851"/>
        </w:tabs>
        <w:spacing w:before="0" w:line="250" w:lineRule="exact"/>
        <w:ind w:right="26" w:firstLine="567"/>
        <w:rPr>
          <w:rFonts w:ascii="Georgia" w:hAnsi="Georgia"/>
          <w:lang w:val="ro-RO"/>
        </w:rPr>
      </w:pPr>
      <w:r w:rsidRPr="00962D4D">
        <w:rPr>
          <w:rFonts w:ascii="Georgia" w:hAnsi="Georgia"/>
          <w:lang w:val="ro-RO" w:eastAsia="ro-RO"/>
        </w:rPr>
        <w:t>Şi fata, cum intră în odaie, c</w:t>
      </w:r>
      <w:r w:rsidR="003757D8">
        <w:rPr>
          <w:rFonts w:ascii="Georgia" w:hAnsi="Georgia"/>
          <w:lang w:val="ro-RO" w:eastAsia="ro-RO"/>
        </w:rPr>
        <w:t>hemă pe doică şi-i ceru sfatul :</w:t>
      </w:r>
    </w:p>
    <w:p w:rsidR="00521BB7" w:rsidRPr="00962D4D" w:rsidRDefault="00521BB7" w:rsidP="00521BB7">
      <w:pPr>
        <w:pStyle w:val="Bodytext121"/>
        <w:shd w:val="clear" w:color="auto" w:fill="auto"/>
        <w:tabs>
          <w:tab w:val="left" w:pos="851"/>
        </w:tabs>
        <w:spacing w:line="250" w:lineRule="exact"/>
        <w:ind w:right="26" w:firstLine="567"/>
        <w:rPr>
          <w:rFonts w:ascii="Georgia" w:hAnsi="Georgia"/>
          <w:lang w:val="ro-RO"/>
        </w:rPr>
      </w:pPr>
      <w:r w:rsidRPr="00962D4D">
        <w:rPr>
          <w:rFonts w:ascii="Georgia" w:hAnsi="Georgia"/>
          <w:lang w:val="ro-RO" w:eastAsia="ro-RO"/>
        </w:rPr>
        <w:t>— Tatăl meu vrea să plece cu oastea departe ; ce dar crezi tu că trebuie să-i cer să-mi aducă la întoarcere ?</w:t>
      </w:r>
    </w:p>
    <w:p w:rsidR="00521BB7" w:rsidRPr="00962D4D" w:rsidRDefault="00521BB7" w:rsidP="00521BB7">
      <w:pPr>
        <w:pStyle w:val="Bodytext151"/>
        <w:shd w:val="clear" w:color="auto" w:fill="auto"/>
        <w:tabs>
          <w:tab w:val="left" w:pos="851"/>
        </w:tabs>
        <w:spacing w:line="250" w:lineRule="exact"/>
        <w:ind w:right="26" w:firstLine="567"/>
        <w:jc w:val="both"/>
        <w:rPr>
          <w:rFonts w:ascii="Georgia" w:hAnsi="Georgia"/>
          <w:lang w:val="ro-RO"/>
        </w:rPr>
      </w:pPr>
      <w:r w:rsidRPr="00962D4D">
        <w:rPr>
          <w:rFonts w:ascii="Georgia" w:hAnsi="Georgia"/>
          <w:lang w:val="ro-RO" w:eastAsia="ro-RO"/>
        </w:rPr>
        <w:t>Doica o sfătui :</w:t>
      </w:r>
    </w:p>
    <w:p w:rsidR="00521BB7" w:rsidRPr="00962D4D" w:rsidRDefault="003757D8" w:rsidP="00521BB7">
      <w:pPr>
        <w:pStyle w:val="Bodytext1"/>
        <w:shd w:val="clear" w:color="auto" w:fill="auto"/>
        <w:tabs>
          <w:tab w:val="left" w:pos="690"/>
          <w:tab w:val="left" w:pos="851"/>
        </w:tabs>
        <w:spacing w:before="0"/>
        <w:ind w:right="26" w:firstLine="567"/>
        <w:rPr>
          <w:rFonts w:ascii="Georgia" w:hAnsi="Georgia"/>
          <w:lang w:val="ro-RO"/>
        </w:rPr>
      </w:pPr>
      <w:r w:rsidRPr="003757D8">
        <w:rPr>
          <w:rFonts w:ascii="Georgia" w:hAnsi="Georgia"/>
          <w:lang w:val="ro-RO" w:eastAsia="ro-RO"/>
        </w:rPr>
        <w:t>—</w:t>
      </w:r>
      <w:r w:rsidR="00521BB7" w:rsidRPr="00962D4D">
        <w:rPr>
          <w:rFonts w:ascii="Georgia" w:hAnsi="Georgia"/>
          <w:lang w:val="ro-RO" w:eastAsia="ro-RO"/>
        </w:rPr>
        <w:t xml:space="preserve">Să-i spui, domniţă, să-ţi aducă o maramă zugrăvită cu păsări. Dar de o fi cumva să uite dorinţa ta, să-i spui că asta îi va fi o piază rea </w:t>
      </w:r>
      <w:r>
        <w:rPr>
          <w:rFonts w:ascii="Georgia" w:hAnsi="Georgia"/>
          <w:lang w:val="ro-RO" w:eastAsia="ro-RO"/>
        </w:rPr>
        <w:t>: corabia nu-i va merge nici în</w:t>
      </w:r>
      <w:r w:rsidR="00521BB7" w:rsidRPr="00962D4D">
        <w:rPr>
          <w:rFonts w:ascii="Georgia" w:hAnsi="Georgia"/>
          <w:lang w:val="ro-RO" w:eastAsia="ro-RO"/>
        </w:rPr>
        <w:t>ainte, nici înapoi.</w:t>
      </w:r>
      <w:r>
        <w:rPr>
          <w:rFonts w:ascii="Georgia" w:hAnsi="Georgia"/>
          <w:lang w:val="ro-RO"/>
        </w:rPr>
        <w:t xml:space="preserve"> </w:t>
      </w:r>
    </w:p>
    <w:p w:rsidR="00521BB7" w:rsidRPr="00962D4D" w:rsidRDefault="00521BB7" w:rsidP="00521BB7">
      <w:pPr>
        <w:pStyle w:val="Bodytext151"/>
        <w:shd w:val="clear" w:color="auto" w:fill="auto"/>
        <w:tabs>
          <w:tab w:val="left" w:pos="851"/>
        </w:tabs>
        <w:spacing w:before="4" w:line="250" w:lineRule="exact"/>
        <w:ind w:right="26" w:firstLine="567"/>
        <w:jc w:val="both"/>
        <w:rPr>
          <w:rFonts w:ascii="Georgia" w:hAnsi="Georgia"/>
          <w:lang w:val="ro-RO"/>
        </w:rPr>
      </w:pPr>
      <w:r w:rsidRPr="00962D4D">
        <w:rPr>
          <w:rFonts w:ascii="Georgia" w:hAnsi="Georgia"/>
          <w:lang w:val="ro-RO" w:eastAsia="ro-RO"/>
        </w:rPr>
        <w:t>Se duse a doua zi domniţa la tatăl ei şi îi grăi :</w:t>
      </w:r>
    </w:p>
    <w:p w:rsidR="00521BB7" w:rsidRPr="00962D4D" w:rsidRDefault="003757D8" w:rsidP="00521BB7">
      <w:pPr>
        <w:pStyle w:val="Bodytext1"/>
        <w:shd w:val="clear" w:color="auto" w:fill="auto"/>
        <w:tabs>
          <w:tab w:val="left" w:pos="670"/>
          <w:tab w:val="left" w:pos="851"/>
        </w:tabs>
        <w:spacing w:before="0" w:line="250" w:lineRule="exact"/>
        <w:ind w:right="26" w:firstLine="567"/>
        <w:rPr>
          <w:rFonts w:ascii="Georgia" w:hAnsi="Georgia"/>
          <w:lang w:val="ro-RO"/>
        </w:rPr>
      </w:pPr>
      <w:r w:rsidRPr="003757D8">
        <w:rPr>
          <w:rFonts w:ascii="Georgia" w:hAnsi="Georgia"/>
          <w:lang w:val="ro-RO" w:eastAsia="ro-RO"/>
        </w:rPr>
        <w:t>—</w:t>
      </w:r>
      <w:r>
        <w:rPr>
          <w:rFonts w:ascii="Georgia" w:hAnsi="Georgia"/>
          <w:lang w:val="ro-RO" w:eastAsia="ro-RO"/>
        </w:rPr>
        <w:t>Iată, dragă tată, dorinţa îm</w:t>
      </w:r>
      <w:r w:rsidR="00521BB7" w:rsidRPr="00962D4D">
        <w:rPr>
          <w:rFonts w:ascii="Georgia" w:hAnsi="Georgia"/>
          <w:lang w:val="ro-RO" w:eastAsia="ro-RO"/>
        </w:rPr>
        <w:t>i este să capăt o maramă pictată cu păsări, numai să nu uiţi să mi-o aduci, că va fi spre rău : corabia ta nu va merge nici înainte, nici înapoi.</w:t>
      </w:r>
      <w:r>
        <w:rPr>
          <w:rFonts w:ascii="Georgia" w:hAnsi="Georgia"/>
          <w:lang w:val="ro-RO"/>
        </w:rPr>
        <w:t xml:space="preserve"> </w:t>
      </w:r>
    </w:p>
    <w:p w:rsidR="00521BB7" w:rsidRPr="00962D4D" w:rsidRDefault="003757D8" w:rsidP="00521BB7">
      <w:pPr>
        <w:pStyle w:val="Bodytext1"/>
        <w:shd w:val="clear" w:color="auto" w:fill="auto"/>
        <w:tabs>
          <w:tab w:val="left" w:pos="851"/>
        </w:tabs>
        <w:spacing w:before="0" w:line="250" w:lineRule="exact"/>
        <w:ind w:right="26" w:firstLine="567"/>
        <w:rPr>
          <w:rFonts w:ascii="Georgia" w:hAnsi="Georgia"/>
          <w:lang w:val="ro-RO"/>
        </w:rPr>
      </w:pPr>
      <w:r>
        <w:rPr>
          <w:rFonts w:ascii="Georgia" w:hAnsi="Georgia"/>
          <w:lang w:val="ro-RO" w:eastAsia="ro-RO"/>
        </w:rPr>
        <w:lastRenderedPageBreak/>
        <w:t>Î</w:t>
      </w:r>
      <w:r w:rsidR="00521BB7" w:rsidRPr="00962D4D">
        <w:rPr>
          <w:rFonts w:ascii="Georgia" w:hAnsi="Georgia"/>
          <w:lang w:val="ro-RO" w:eastAsia="ro-RO"/>
        </w:rPr>
        <w:t xml:space="preserve">mpăratul </w:t>
      </w:r>
      <w:r w:rsidR="00872EF2">
        <w:rPr>
          <w:rFonts w:ascii="Georgia" w:hAnsi="Georgia"/>
          <w:lang w:val="ro-RO" w:eastAsia="ro-RO"/>
        </w:rPr>
        <w:t>şi-a luat rămas-bun şi a plecat.</w:t>
      </w:r>
      <w:r w:rsidR="00521BB7" w:rsidRPr="00962D4D">
        <w:rPr>
          <w:rFonts w:ascii="Georgia" w:hAnsi="Georgia"/>
          <w:lang w:val="ro-RO" w:eastAsia="ro-RO"/>
        </w:rPr>
        <w:t xml:space="preserve"> Marea bucu</w:t>
      </w:r>
      <w:r w:rsidR="00521BB7" w:rsidRPr="00962D4D">
        <w:rPr>
          <w:rFonts w:ascii="Georgia" w:hAnsi="Georgia"/>
          <w:lang w:val="ro-RO" w:eastAsia="ro-RO"/>
        </w:rPr>
        <w:softHyphen/>
      </w:r>
      <w:r w:rsidR="00521BB7" w:rsidRPr="00962D4D">
        <w:rPr>
          <w:rStyle w:val="Bodytext2"/>
          <w:rFonts w:ascii="Georgia" w:hAnsi="Georgia"/>
          <w:shd w:val="clear" w:color="auto" w:fill="auto"/>
          <w:lang w:val="ro-RO" w:eastAsia="ro-RO"/>
        </w:rPr>
        <w:t>rie</w:t>
      </w:r>
      <w:r w:rsidR="00872EF2">
        <w:rPr>
          <w:rFonts w:ascii="Georgia" w:hAnsi="Georgia"/>
          <w:lang w:val="ro-RO" w:eastAsia="ro-RO"/>
        </w:rPr>
        <w:t xml:space="preserve"> a fost</w:t>
      </w:r>
      <w:r w:rsidR="00521BB7" w:rsidRPr="00962D4D">
        <w:rPr>
          <w:rFonts w:ascii="Georgia" w:hAnsi="Georgia"/>
          <w:lang w:val="ro-RO" w:eastAsia="ro-RO"/>
        </w:rPr>
        <w:t xml:space="preserve"> că el a învins pe vrăjmaşi la război şi se grăbi astfel să ia cadourile promise fetelor. Cumpără pentru cea mai mare o pereche de brăţări cu diamante, pentru cea mijlocie, o salbă cu mărgăritare, după cum ceruse, iar pentru cea mezină o floare de diamante. Apoi se sui </w:t>
      </w:r>
      <w:r w:rsidR="00521BB7" w:rsidRPr="00962D4D">
        <w:rPr>
          <w:rStyle w:val="Bodytext12"/>
          <w:rFonts w:ascii="Georgia" w:hAnsi="Georgia"/>
          <w:shd w:val="clear" w:color="auto" w:fill="auto"/>
          <w:lang w:val="ro-RO" w:eastAsia="ro-RO"/>
        </w:rPr>
        <w:t>în corabie să plece acasă, dar corabia nu pornea din loc şi nu mergea nici înainte, nici înapoi. Vai, cum se strădu</w:t>
      </w:r>
      <w:r w:rsidR="00521BB7" w:rsidRPr="00962D4D">
        <w:rPr>
          <w:rStyle w:val="Bodytext12"/>
          <w:rFonts w:ascii="Georgia" w:hAnsi="Georgia"/>
          <w:shd w:val="clear" w:color="auto" w:fill="auto"/>
          <w:lang w:val="ro-RO" w:eastAsia="ro-RO"/>
        </w:rPr>
        <w:softHyphen/>
        <w:t>iau corăbierii să întindă pînzele pe o parte, apoi să le tragă din răsputeri pe cealaltă ; corabia nu se urnea din loc.</w:t>
      </w:r>
    </w:p>
    <w:p w:rsidR="00521BB7" w:rsidRPr="00962D4D" w:rsidRDefault="00521BB7" w:rsidP="00521BB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Un negustor, care se afla pe corabie, întrebă pe împă</w:t>
      </w:r>
      <w:r w:rsidRPr="00962D4D">
        <w:rPr>
          <w:rFonts w:ascii="Georgia" w:hAnsi="Georgia"/>
          <w:lang w:val="ro-RO" w:eastAsia="ro-RO"/>
        </w:rPr>
        <w:softHyphen/>
        <w:t>rat :</w:t>
      </w:r>
    </w:p>
    <w:p w:rsidR="00521BB7" w:rsidRPr="00962D4D" w:rsidRDefault="00521BB7" w:rsidP="00521BB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 — Să trăieşti, măria-ta ! Nu cumva te-au rugat de acasă pentru un dar şi ai uitat ?</w:t>
      </w:r>
    </w:p>
    <w:p w:rsidR="00521BB7" w:rsidRPr="00962D4D" w:rsidRDefault="00872EF2" w:rsidP="00521BB7">
      <w:pPr>
        <w:pStyle w:val="Bodytext1"/>
        <w:shd w:val="clear" w:color="auto" w:fill="auto"/>
        <w:tabs>
          <w:tab w:val="left" w:pos="654"/>
          <w:tab w:val="left" w:pos="851"/>
        </w:tabs>
        <w:spacing w:before="0"/>
        <w:ind w:right="26" w:firstLine="567"/>
        <w:rPr>
          <w:rFonts w:ascii="Georgia" w:hAnsi="Georgia"/>
          <w:lang w:val="ro-RO"/>
        </w:rPr>
      </w:pPr>
      <w:r w:rsidRPr="00962D4D">
        <w:rPr>
          <w:rFonts w:ascii="Georgia" w:hAnsi="Georgia"/>
          <w:lang w:val="ro-RO" w:eastAsia="ro-RO"/>
        </w:rPr>
        <w:t xml:space="preserve">— </w:t>
      </w:r>
      <w:r w:rsidR="00521BB7" w:rsidRPr="00962D4D">
        <w:rPr>
          <w:rFonts w:ascii="Georgia" w:hAnsi="Georgia"/>
          <w:lang w:val="ro-RO" w:eastAsia="ro-RO"/>
        </w:rPr>
        <w:t>Nu-mi aduc aminte de aşa ceva, a răspuns împă</w:t>
      </w:r>
      <w:r w:rsidR="00521BB7" w:rsidRPr="00962D4D">
        <w:rPr>
          <w:rFonts w:ascii="Georgia" w:hAnsi="Georgia"/>
          <w:lang w:val="ro-RO" w:eastAsia="ro-RO"/>
        </w:rPr>
        <w:softHyphen/>
        <w:t>ratul.</w:t>
      </w:r>
    </w:p>
    <w:p w:rsidR="00521BB7" w:rsidRPr="00962D4D" w:rsidRDefault="00872EF2" w:rsidP="00521BB7">
      <w:pPr>
        <w:pStyle w:val="Bodytext1"/>
        <w:shd w:val="clear" w:color="auto" w:fill="auto"/>
        <w:tabs>
          <w:tab w:val="left" w:pos="654"/>
          <w:tab w:val="left" w:pos="851"/>
        </w:tabs>
        <w:spacing w:before="0"/>
        <w:ind w:right="26" w:firstLine="567"/>
        <w:rPr>
          <w:rFonts w:ascii="Georgia" w:hAnsi="Georgia"/>
          <w:lang w:val="ro-RO"/>
        </w:rPr>
      </w:pPr>
      <w:r w:rsidRPr="00962D4D">
        <w:rPr>
          <w:rFonts w:ascii="Georgia" w:hAnsi="Georgia"/>
          <w:lang w:val="ro-RO" w:eastAsia="ro-RO"/>
        </w:rPr>
        <w:t xml:space="preserve">— </w:t>
      </w:r>
      <w:r w:rsidR="00521BB7" w:rsidRPr="00962D4D">
        <w:rPr>
          <w:rFonts w:ascii="Georgia" w:hAnsi="Georgia"/>
          <w:lang w:val="ro-RO" w:eastAsia="ro-RO"/>
        </w:rPr>
        <w:t>Gîndeşte-te mai bine, nu cumva ţi-au cerut fetele tale ceva şi ai uitat să cumperi ?</w:t>
      </w:r>
      <w:r>
        <w:rPr>
          <w:rFonts w:ascii="Georgia" w:hAnsi="Georgia"/>
          <w:lang w:val="ro-RO"/>
        </w:rPr>
        <w:t xml:space="preserve"> </w:t>
      </w:r>
    </w:p>
    <w:p w:rsidR="00521BB7" w:rsidRPr="00962D4D" w:rsidRDefault="00872EF2" w:rsidP="00521BB7">
      <w:pPr>
        <w:pStyle w:val="Bodytext1"/>
        <w:shd w:val="clear" w:color="auto" w:fill="auto"/>
        <w:tabs>
          <w:tab w:val="left" w:pos="668"/>
          <w:tab w:val="left" w:pos="851"/>
        </w:tabs>
        <w:spacing w:before="0"/>
        <w:ind w:right="26" w:firstLine="567"/>
        <w:rPr>
          <w:rFonts w:ascii="Georgia" w:hAnsi="Georgia"/>
          <w:lang w:val="ro-RO"/>
        </w:rPr>
      </w:pPr>
      <w:r w:rsidRPr="00962D4D">
        <w:rPr>
          <w:rFonts w:ascii="Georgia" w:hAnsi="Georgia"/>
          <w:lang w:val="ro-RO" w:eastAsia="ro-RO"/>
        </w:rPr>
        <w:t xml:space="preserve">— </w:t>
      </w:r>
      <w:r w:rsidR="00521BB7" w:rsidRPr="00962D4D">
        <w:rPr>
          <w:rFonts w:ascii="Georgia" w:hAnsi="Georgia"/>
          <w:lang w:val="ro-RO" w:eastAsia="ro-RO"/>
        </w:rPr>
        <w:t>Da, acum îmi aduc aminte. Fiica mea mezină mi-a spus să-i aduc o maramă zugrăvită cu păsări şi dacă n-o să fac asta, corabia mea nu va merge nici înainte, nici înapoi.</w:t>
      </w:r>
      <w:r>
        <w:rPr>
          <w:rFonts w:ascii="Georgia" w:hAnsi="Georgia"/>
          <w:lang w:val="ro-RO"/>
        </w:rPr>
        <w:t xml:space="preserve"> </w:t>
      </w:r>
    </w:p>
    <w:p w:rsidR="00521BB7" w:rsidRPr="00962D4D" w:rsidRDefault="00872EF2" w:rsidP="00521BB7">
      <w:pPr>
        <w:pStyle w:val="Bodytext111"/>
        <w:shd w:val="clear" w:color="auto" w:fill="auto"/>
        <w:tabs>
          <w:tab w:val="left" w:pos="637"/>
          <w:tab w:val="left" w:pos="851"/>
        </w:tabs>
        <w:ind w:right="26" w:firstLine="567"/>
        <w:jc w:val="both"/>
        <w:rPr>
          <w:rFonts w:ascii="Georgia" w:hAnsi="Georgia"/>
          <w:lang w:val="ro-RO"/>
        </w:rPr>
      </w:pPr>
      <w:r w:rsidRPr="00962D4D">
        <w:rPr>
          <w:rFonts w:ascii="Georgia" w:hAnsi="Georgia"/>
          <w:lang w:val="ro-RO" w:eastAsia="ro-RO"/>
        </w:rPr>
        <w:t xml:space="preserve">— </w:t>
      </w:r>
      <w:r w:rsidR="00521BB7" w:rsidRPr="00962D4D">
        <w:rPr>
          <w:rFonts w:ascii="Georgia" w:hAnsi="Georgia"/>
          <w:lang w:val="ro-RO" w:eastAsia="ro-RO"/>
        </w:rPr>
        <w:t>Dacă vrei, măria-ta, mă duc eu s-o cumpăr.</w:t>
      </w:r>
    </w:p>
    <w:p w:rsidR="00521BB7" w:rsidRPr="00962D4D" w:rsidRDefault="00872EF2" w:rsidP="00872EF2">
      <w:pPr>
        <w:pStyle w:val="Bodytext1"/>
        <w:shd w:val="clear" w:color="auto" w:fill="auto"/>
        <w:tabs>
          <w:tab w:val="left" w:pos="851"/>
        </w:tabs>
        <w:spacing w:before="0"/>
        <w:ind w:right="26" w:firstLine="567"/>
        <w:rPr>
          <w:rFonts w:ascii="Georgia" w:hAnsi="Georgia"/>
          <w:lang w:val="ro-RO"/>
        </w:rPr>
      </w:pPr>
      <w:r>
        <w:rPr>
          <w:rFonts w:ascii="Georgia" w:hAnsi="Georgia"/>
          <w:lang w:val="ro-RO" w:eastAsia="ro-RO"/>
        </w:rPr>
        <w:t>Î</w:t>
      </w:r>
      <w:r w:rsidR="00521BB7" w:rsidRPr="00962D4D">
        <w:rPr>
          <w:rFonts w:ascii="Georgia" w:hAnsi="Georgia"/>
          <w:lang w:val="ro-RO" w:eastAsia="ro-RO"/>
        </w:rPr>
        <w:t>mpăratul i-a dat încuviinţarea, iar el, luntrărind,</w:t>
      </w:r>
      <w:r>
        <w:rPr>
          <w:rFonts w:ascii="Georgia" w:hAnsi="Georgia"/>
          <w:lang w:val="ro-RO"/>
        </w:rPr>
        <w:t xml:space="preserve"> </w:t>
      </w:r>
      <w:r>
        <w:rPr>
          <w:rFonts w:ascii="Georgia" w:hAnsi="Georgia"/>
          <w:lang w:val="ro-RO" w:eastAsia="ro-RO"/>
        </w:rPr>
        <w:t>i</w:t>
      </w:r>
      <w:r w:rsidR="00521BB7" w:rsidRPr="00962D4D">
        <w:rPr>
          <w:rFonts w:ascii="Georgia" w:hAnsi="Georgia"/>
          <w:lang w:val="ro-RO" w:eastAsia="ro-RO"/>
        </w:rPr>
        <w:t>eşi în oraş şi luă marama şi venind cu ea înapoi, co</w:t>
      </w:r>
      <w:r w:rsidR="00521BB7" w:rsidRPr="00962D4D">
        <w:rPr>
          <w:rFonts w:ascii="Georgia" w:hAnsi="Georgia"/>
          <w:lang w:val="ro-RO" w:eastAsia="ro-RO"/>
        </w:rPr>
        <w:softHyphen/>
        <w:t>rabia începu să alunece pe apă ca o pasăre.</w:t>
      </w:r>
    </w:p>
    <w:p w:rsidR="00521BB7" w:rsidRPr="00962D4D" w:rsidRDefault="00521BB7" w:rsidP="00521BB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Cînd tatăl sosi acasă, fata cea mare primi brăţările cu diamante, cea mijlocie salba, apoi mezina veni şi ea de sărută mîna împăratului şi căpătă şi ea floarea de dia</w:t>
      </w:r>
      <w:r w:rsidRPr="00962D4D">
        <w:rPr>
          <w:rFonts w:ascii="Georgia" w:hAnsi="Georgia"/>
          <w:lang w:val="ro-RO" w:eastAsia="ro-RO"/>
        </w:rPr>
        <w:softHyphen/>
        <w:t>mante şi marama zugrăvită cu păsări. Bucuroasă, mulţumi părintelui său. Apoi chemînd pe doică în odaie îi zise :</w:t>
      </w:r>
    </w:p>
    <w:p w:rsidR="00521BB7" w:rsidRPr="00962D4D" w:rsidRDefault="00872EF2" w:rsidP="00521BB7">
      <w:pPr>
        <w:pStyle w:val="Bodytext1"/>
        <w:shd w:val="clear" w:color="auto" w:fill="auto"/>
        <w:tabs>
          <w:tab w:val="left" w:pos="851"/>
        </w:tabs>
        <w:spacing w:before="13" w:line="240" w:lineRule="auto"/>
        <w:ind w:right="26" w:firstLine="567"/>
        <w:rPr>
          <w:rFonts w:ascii="Georgia" w:hAnsi="Georgia"/>
          <w:lang w:val="ro-RO"/>
        </w:rPr>
      </w:pPr>
      <w:r w:rsidRPr="00962D4D">
        <w:rPr>
          <w:rFonts w:ascii="Georgia" w:hAnsi="Georgia"/>
          <w:lang w:val="ro-RO" w:eastAsia="ro-RO"/>
        </w:rPr>
        <w:t xml:space="preserve">— </w:t>
      </w:r>
      <w:r w:rsidR="00521BB7" w:rsidRPr="00962D4D">
        <w:rPr>
          <w:rFonts w:ascii="Georgia" w:hAnsi="Georgia"/>
          <w:lang w:val="ro-RO" w:eastAsia="ro-RO"/>
        </w:rPr>
        <w:t>Tata mi-a adus marama zugrăvită, ce să fac cu ea ?</w:t>
      </w:r>
      <w:r>
        <w:rPr>
          <w:rFonts w:ascii="Georgia" w:hAnsi="Georgia"/>
          <w:lang w:val="ro-RO"/>
        </w:rPr>
        <w:t xml:space="preserve"> </w:t>
      </w:r>
    </w:p>
    <w:p w:rsidR="00521BB7" w:rsidRPr="00962D4D" w:rsidRDefault="00872EF2" w:rsidP="00521BB7">
      <w:pPr>
        <w:pStyle w:val="Bodytext1"/>
        <w:shd w:val="clear" w:color="auto" w:fill="auto"/>
        <w:tabs>
          <w:tab w:val="left" w:pos="851"/>
        </w:tabs>
        <w:spacing w:before="0" w:line="250" w:lineRule="exact"/>
        <w:ind w:right="26" w:firstLine="567"/>
        <w:rPr>
          <w:rFonts w:ascii="Georgia" w:hAnsi="Georgia"/>
          <w:lang w:val="ro-RO"/>
        </w:rPr>
      </w:pPr>
      <w:r>
        <w:rPr>
          <w:rFonts w:ascii="Georgia" w:hAnsi="Georgia"/>
          <w:lang w:val="ro-RO" w:eastAsia="ro-RO"/>
        </w:rPr>
        <w:t>În</w:t>
      </w:r>
      <w:r w:rsidR="00521BB7" w:rsidRPr="00962D4D">
        <w:rPr>
          <w:rFonts w:ascii="Georgia" w:hAnsi="Georgia"/>
          <w:lang w:val="ro-RO" w:eastAsia="ro-RO"/>
        </w:rPr>
        <w:t xml:space="preserve"> odaia domniţei era un luminător.</w:t>
      </w:r>
      <w:r>
        <w:rPr>
          <w:rFonts w:ascii="Georgia" w:hAnsi="Georgia"/>
          <w:lang w:val="ro-RO" w:eastAsia="ro-RO"/>
        </w:rPr>
        <w:t xml:space="preserve"> Doica se sui cu o</w:t>
      </w:r>
      <w:r w:rsidR="00521BB7" w:rsidRPr="00962D4D">
        <w:rPr>
          <w:rFonts w:ascii="Georgia" w:hAnsi="Georgia"/>
          <w:lang w:val="ro-RO" w:eastAsia="ro-RO"/>
        </w:rPr>
        <w:t xml:space="preserve"> scară pînă sus </w:t>
      </w:r>
      <w:r>
        <w:rPr>
          <w:rFonts w:ascii="Georgia" w:hAnsi="Georgia"/>
          <w:lang w:val="ro-RO" w:eastAsia="ro-RO"/>
        </w:rPr>
        <w:t>şi deschise geamurile luminătorului, ia</w:t>
      </w:r>
      <w:r w:rsidR="00521BB7" w:rsidRPr="00962D4D">
        <w:rPr>
          <w:rFonts w:ascii="Georgia" w:hAnsi="Georgia"/>
          <w:lang w:val="ro-RO" w:eastAsia="ro-RO"/>
        </w:rPr>
        <w:t>r în locul lor lipi perdele de catifea stacojie, după care aşeză un vas de aur plin cu apă de trandafiri. Apoi zise domniţei :</w:t>
      </w:r>
    </w:p>
    <w:p w:rsidR="00521BB7" w:rsidRPr="00962D4D" w:rsidRDefault="00872EF2" w:rsidP="00521BB7">
      <w:pPr>
        <w:pStyle w:val="Bodytext1"/>
        <w:shd w:val="clear" w:color="auto" w:fill="auto"/>
        <w:tabs>
          <w:tab w:val="left" w:pos="630"/>
          <w:tab w:val="left" w:pos="851"/>
        </w:tabs>
        <w:spacing w:before="0" w:line="250" w:lineRule="exact"/>
        <w:ind w:right="26" w:firstLine="567"/>
        <w:rPr>
          <w:rFonts w:ascii="Georgia" w:hAnsi="Georgia"/>
          <w:lang w:val="ro-RO"/>
        </w:rPr>
      </w:pPr>
      <w:r w:rsidRPr="00962D4D">
        <w:rPr>
          <w:rFonts w:ascii="Georgia" w:hAnsi="Georgia"/>
          <w:lang w:val="ro-RO" w:eastAsia="ro-RO"/>
        </w:rPr>
        <w:t xml:space="preserve">— </w:t>
      </w:r>
      <w:r w:rsidR="00521BB7" w:rsidRPr="00962D4D">
        <w:rPr>
          <w:rFonts w:ascii="Georgia" w:hAnsi="Georgia"/>
          <w:lang w:val="ro-RO" w:eastAsia="ro-RO"/>
        </w:rPr>
        <w:t>De cîte ori ai să moi năframa în vasul cu apă de trandafiri, are să vină un prinţ frumos în chip de vultur, care domneşte peste zburătoare şi tîrîtoare. El îşi va scutura penele în vasul cu apă de trandafiri şi</w:t>
      </w:r>
      <w:r>
        <w:rPr>
          <w:rFonts w:ascii="Georgia" w:hAnsi="Georgia"/>
          <w:lang w:val="ro-RO" w:eastAsia="ro-RO"/>
        </w:rPr>
        <w:t xml:space="preserve"> se va preschimba într-un prinţ</w:t>
      </w:r>
      <w:r w:rsidR="00521BB7" w:rsidRPr="00962D4D">
        <w:rPr>
          <w:rFonts w:ascii="Georgia" w:hAnsi="Georgia"/>
          <w:lang w:val="ro-RO" w:eastAsia="ro-RO"/>
        </w:rPr>
        <w:t xml:space="preserve"> frumos, de care să nu te temi deloc, căci îl vei lua de mire.</w:t>
      </w:r>
      <w:r>
        <w:rPr>
          <w:rFonts w:ascii="Georgia" w:hAnsi="Georgia"/>
          <w:lang w:val="ro-RO"/>
        </w:rPr>
        <w:t xml:space="preserve"> </w:t>
      </w:r>
    </w:p>
    <w:p w:rsidR="00521BB7" w:rsidRPr="00962D4D" w:rsidRDefault="00521BB7" w:rsidP="00521BB7">
      <w:pPr>
        <w:pStyle w:val="Bodytext1"/>
        <w:shd w:val="clear" w:color="auto" w:fill="auto"/>
        <w:tabs>
          <w:tab w:val="left" w:pos="851"/>
        </w:tabs>
        <w:spacing w:before="0" w:line="250" w:lineRule="exact"/>
        <w:ind w:right="26" w:firstLine="567"/>
        <w:rPr>
          <w:rFonts w:ascii="Georgia" w:hAnsi="Georgia"/>
          <w:lang w:val="ro-RO"/>
        </w:rPr>
      </w:pPr>
      <w:r w:rsidRPr="00962D4D">
        <w:rPr>
          <w:rFonts w:ascii="Georgia" w:hAnsi="Georgia"/>
          <w:lang w:val="ro-RO" w:eastAsia="ro-RO"/>
        </w:rPr>
        <w:lastRenderedPageBreak/>
        <w:t>După ce doica s-a dus, domniţa s-a gătit şi şi-a pus în cap floarea de diamante, a luat marama, a muiat-o în vas şi a întins-o. Îndată se auzi un fîlfîit de aripi şi se văzu de după perdeaua de catifea roşie un vultur de aur care îşi scutură penele în vas şi se făcu un prinţ uimitor de mindru şi frumos. El o încercă pe prinţesă :</w:t>
      </w:r>
    </w:p>
    <w:p w:rsidR="00521BB7" w:rsidRPr="00962D4D" w:rsidRDefault="00872EF2" w:rsidP="00521BB7">
      <w:pPr>
        <w:pStyle w:val="Bodytext111"/>
        <w:shd w:val="clear" w:color="auto" w:fill="auto"/>
        <w:tabs>
          <w:tab w:val="left" w:pos="612"/>
          <w:tab w:val="left" w:pos="851"/>
        </w:tabs>
        <w:spacing w:line="250" w:lineRule="exact"/>
        <w:ind w:right="26" w:firstLine="567"/>
        <w:jc w:val="both"/>
        <w:rPr>
          <w:rFonts w:ascii="Georgia" w:hAnsi="Georgia"/>
          <w:lang w:val="ro-RO"/>
        </w:rPr>
      </w:pPr>
      <w:r w:rsidRPr="00962D4D">
        <w:rPr>
          <w:rFonts w:ascii="Georgia" w:hAnsi="Georgia"/>
          <w:lang w:val="ro-RO" w:eastAsia="ro-RO"/>
        </w:rPr>
        <w:t xml:space="preserve">— </w:t>
      </w:r>
      <w:r w:rsidR="00521BB7" w:rsidRPr="00962D4D">
        <w:rPr>
          <w:rFonts w:ascii="Georgia" w:hAnsi="Georgia"/>
          <w:lang w:val="ro-RO" w:eastAsia="ro-RO"/>
        </w:rPr>
        <w:t>Pentru ce m-ai chemat ?</w:t>
      </w:r>
    </w:p>
    <w:p w:rsidR="00521BB7" w:rsidRPr="00962D4D" w:rsidRDefault="00521BB7" w:rsidP="00521BB7">
      <w:pPr>
        <w:pStyle w:val="Bodytext111"/>
        <w:shd w:val="clear" w:color="auto" w:fill="auto"/>
        <w:tabs>
          <w:tab w:val="left" w:pos="851"/>
        </w:tabs>
        <w:spacing w:line="250" w:lineRule="exact"/>
        <w:ind w:right="26" w:firstLine="567"/>
        <w:jc w:val="both"/>
        <w:rPr>
          <w:rFonts w:ascii="Georgia" w:hAnsi="Georgia"/>
          <w:lang w:val="ro-RO"/>
        </w:rPr>
      </w:pPr>
      <w:r w:rsidRPr="00962D4D">
        <w:rPr>
          <w:rFonts w:ascii="Georgia" w:hAnsi="Georgia"/>
          <w:lang w:val="ro-RO" w:eastAsia="ro-RO"/>
        </w:rPr>
        <w:t>Ea răspunse :</w:t>
      </w:r>
    </w:p>
    <w:p w:rsidR="00521BB7" w:rsidRPr="00962D4D" w:rsidRDefault="00872EF2" w:rsidP="00521BB7">
      <w:pPr>
        <w:pStyle w:val="Bodytext1"/>
        <w:shd w:val="clear" w:color="auto" w:fill="auto"/>
        <w:tabs>
          <w:tab w:val="left" w:pos="322"/>
          <w:tab w:val="left" w:pos="851"/>
        </w:tabs>
        <w:spacing w:before="0"/>
        <w:ind w:right="26" w:firstLine="567"/>
        <w:rPr>
          <w:rFonts w:ascii="Georgia" w:hAnsi="Georgia"/>
          <w:lang w:val="ro-RO"/>
        </w:rPr>
      </w:pPr>
      <w:r w:rsidRPr="00962D4D">
        <w:rPr>
          <w:rFonts w:ascii="Georgia" w:hAnsi="Georgia"/>
          <w:lang w:val="ro-RO" w:eastAsia="ro-RO"/>
        </w:rPr>
        <w:t xml:space="preserve">— </w:t>
      </w:r>
      <w:r w:rsidR="00521BB7" w:rsidRPr="00962D4D">
        <w:rPr>
          <w:rFonts w:ascii="Georgia" w:hAnsi="Georgia"/>
          <w:lang w:val="ro-RO" w:eastAsia="ro-RO"/>
        </w:rPr>
        <w:t>Cineva m-a sfătuit să întind marama zugrăvită.</w:t>
      </w:r>
    </w:p>
    <w:p w:rsidR="00521BB7" w:rsidRPr="00962D4D" w:rsidRDefault="00521BB7" w:rsidP="00521BB7">
      <w:pPr>
        <w:pStyle w:val="Bodytext111"/>
        <w:shd w:val="clear" w:color="auto" w:fill="auto"/>
        <w:tabs>
          <w:tab w:val="left" w:pos="851"/>
        </w:tabs>
        <w:ind w:right="26" w:firstLine="567"/>
        <w:jc w:val="both"/>
        <w:rPr>
          <w:rFonts w:ascii="Georgia" w:hAnsi="Georgia"/>
          <w:lang w:val="ro-RO"/>
        </w:rPr>
      </w:pPr>
      <w:r w:rsidRPr="00962D4D">
        <w:rPr>
          <w:rFonts w:ascii="Georgia" w:hAnsi="Georgia"/>
          <w:lang w:val="ro-RO" w:eastAsia="ro-RO"/>
        </w:rPr>
        <w:t>Atunci el îi vorbi prietenos :</w:t>
      </w:r>
    </w:p>
    <w:p w:rsidR="00521BB7" w:rsidRPr="00962D4D" w:rsidRDefault="00872EF2" w:rsidP="00521BB7">
      <w:pPr>
        <w:pStyle w:val="Bodytext1"/>
        <w:shd w:val="clear" w:color="auto" w:fill="auto"/>
        <w:tabs>
          <w:tab w:val="left" w:pos="572"/>
          <w:tab w:val="left" w:pos="851"/>
        </w:tabs>
        <w:spacing w:before="0"/>
        <w:ind w:right="26" w:firstLine="567"/>
        <w:rPr>
          <w:rFonts w:ascii="Georgia" w:hAnsi="Georgia"/>
          <w:lang w:val="ro-RO"/>
        </w:rPr>
      </w:pPr>
      <w:r w:rsidRPr="00962D4D">
        <w:rPr>
          <w:rFonts w:ascii="Georgia" w:hAnsi="Georgia"/>
          <w:lang w:val="ro-RO" w:eastAsia="ro-RO"/>
        </w:rPr>
        <w:t xml:space="preserve">— </w:t>
      </w:r>
      <w:r w:rsidR="00521BB7" w:rsidRPr="00962D4D">
        <w:rPr>
          <w:rFonts w:ascii="Georgia" w:hAnsi="Georgia"/>
          <w:lang w:val="ro-RO" w:eastAsia="ro-RO"/>
        </w:rPr>
        <w:t>Eu sînt împăratul tuturor zburătoarelor şi tîrîtoa</w:t>
      </w:r>
      <w:r w:rsidR="00521BB7" w:rsidRPr="00962D4D">
        <w:rPr>
          <w:rStyle w:val="Bodytext10pt"/>
          <w:rFonts w:ascii="Georgia" w:hAnsi="Georgia"/>
          <w:shd w:val="clear" w:color="auto" w:fill="auto"/>
          <w:lang w:val="ro-RO" w:eastAsia="ro-RO"/>
        </w:rPr>
        <w:t>relor</w:t>
      </w:r>
      <w:r w:rsidR="00521BB7" w:rsidRPr="00962D4D">
        <w:rPr>
          <w:rFonts w:ascii="Georgia" w:hAnsi="Georgia"/>
          <w:lang w:val="ro-RO" w:eastAsia="ro-RO"/>
        </w:rPr>
        <w:t xml:space="preserve"> ; dacă mă iubeşti, doresc să fii soţia mea.</w:t>
      </w:r>
    </w:p>
    <w:p w:rsidR="00521BB7" w:rsidRPr="00962D4D" w:rsidRDefault="00521BB7" w:rsidP="00521BB7">
      <w:pPr>
        <w:pStyle w:val="Bodytext111"/>
        <w:shd w:val="clear" w:color="auto" w:fill="auto"/>
        <w:tabs>
          <w:tab w:val="left" w:pos="851"/>
        </w:tabs>
        <w:ind w:right="26" w:firstLine="567"/>
        <w:jc w:val="both"/>
        <w:rPr>
          <w:rFonts w:ascii="Georgia" w:hAnsi="Georgia"/>
          <w:lang w:val="ro-RO"/>
        </w:rPr>
      </w:pPr>
      <w:r w:rsidRPr="00962D4D">
        <w:rPr>
          <w:rFonts w:ascii="Georgia" w:hAnsi="Georgia"/>
          <w:lang w:val="ro-RO" w:eastAsia="ro-RO"/>
        </w:rPr>
        <w:t>Cu sfială se împotrivi domniţa :</w:t>
      </w:r>
    </w:p>
    <w:p w:rsidR="00521BB7" w:rsidRPr="00962D4D" w:rsidRDefault="00872EF2" w:rsidP="00521BB7">
      <w:pPr>
        <w:pStyle w:val="Bodytext1"/>
        <w:shd w:val="clear" w:color="auto" w:fill="auto"/>
        <w:tabs>
          <w:tab w:val="left" w:pos="586"/>
          <w:tab w:val="left" w:pos="851"/>
        </w:tabs>
        <w:spacing w:before="0"/>
        <w:ind w:right="26" w:firstLine="567"/>
        <w:rPr>
          <w:rFonts w:ascii="Georgia" w:hAnsi="Georgia"/>
          <w:lang w:val="ro-RO"/>
        </w:rPr>
      </w:pPr>
      <w:r w:rsidRPr="00962D4D">
        <w:rPr>
          <w:rFonts w:ascii="Georgia" w:hAnsi="Georgia"/>
          <w:lang w:val="ro-RO" w:eastAsia="ro-RO"/>
        </w:rPr>
        <w:t xml:space="preserve">— </w:t>
      </w:r>
      <w:r w:rsidR="00521BB7" w:rsidRPr="00962D4D">
        <w:rPr>
          <w:rFonts w:ascii="Georgia" w:hAnsi="Georgia"/>
          <w:lang w:val="ro-RO" w:eastAsia="ro-RO"/>
        </w:rPr>
        <w:t xml:space="preserve">Aş vrea din toată inima, dar fiindcă mai am două </w:t>
      </w:r>
      <w:r w:rsidR="00521BB7" w:rsidRPr="00962D4D">
        <w:rPr>
          <w:rStyle w:val="Bodytext10pt"/>
          <w:rFonts w:ascii="Georgia" w:hAnsi="Georgia"/>
          <w:shd w:val="clear" w:color="auto" w:fill="auto"/>
          <w:lang w:val="ro-RO" w:eastAsia="ro-RO"/>
        </w:rPr>
        <w:t>surori</w:t>
      </w:r>
      <w:r>
        <w:rPr>
          <w:rFonts w:ascii="Georgia" w:hAnsi="Georgia"/>
          <w:lang w:val="ro-RO" w:eastAsia="ro-RO"/>
        </w:rPr>
        <w:t xml:space="preserve"> mai mari, trebuie să aşt</w:t>
      </w:r>
      <w:r w:rsidR="00521BB7" w:rsidRPr="00962D4D">
        <w:rPr>
          <w:rFonts w:ascii="Georgia" w:hAnsi="Georgia"/>
          <w:lang w:val="ro-RO" w:eastAsia="ro-RO"/>
        </w:rPr>
        <w:t xml:space="preserve">ept ca ele să se mărite întîi </w:t>
      </w:r>
      <w:r w:rsidR="00521BB7" w:rsidRPr="00962D4D">
        <w:rPr>
          <w:rStyle w:val="Bodytext10pt"/>
          <w:rFonts w:ascii="Georgia" w:hAnsi="Georgia"/>
          <w:shd w:val="clear" w:color="auto" w:fill="auto"/>
          <w:lang w:val="ro-RO" w:eastAsia="ro-RO"/>
        </w:rPr>
        <w:t>şi apoi</w:t>
      </w:r>
      <w:r w:rsidR="00521BB7" w:rsidRPr="00962D4D">
        <w:rPr>
          <w:rFonts w:ascii="Georgia" w:hAnsi="Georgia"/>
          <w:lang w:val="ro-RO" w:eastAsia="ro-RO"/>
        </w:rPr>
        <w:t xml:space="preserve"> să vie rîndul meu.</w:t>
      </w:r>
      <w:r>
        <w:rPr>
          <w:rFonts w:ascii="Georgia" w:hAnsi="Georgia"/>
          <w:lang w:val="ro-RO"/>
        </w:rPr>
        <w:t xml:space="preserve"> </w:t>
      </w:r>
    </w:p>
    <w:p w:rsidR="00521BB7" w:rsidRPr="00962D4D" w:rsidRDefault="00521BB7" w:rsidP="00872EF2">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De la acea întîlnire domniţa muia zilnic marama în apa de trandafiri şi o întindea şi împăratul venea s-o vadă. Aşa de mult se iubeau, că nu puteau rămînea unul</w:t>
      </w:r>
      <w:r w:rsidR="00872EF2">
        <w:rPr>
          <w:rFonts w:ascii="Georgia" w:hAnsi="Georgia"/>
          <w:lang w:val="ro-RO"/>
        </w:rPr>
        <w:t xml:space="preserve"> </w:t>
      </w:r>
      <w:r w:rsidRPr="00962D4D">
        <w:rPr>
          <w:rFonts w:ascii="Georgia" w:hAnsi="Georgia"/>
          <w:lang w:val="ro-RO" w:eastAsia="ro-RO"/>
        </w:rPr>
        <w:t xml:space="preserve">fără altul. Domniţa uitase că mai avea </w:t>
      </w:r>
      <w:r w:rsidR="00872EF2">
        <w:rPr>
          <w:rFonts w:ascii="Georgia" w:hAnsi="Georgia"/>
          <w:lang w:val="ro-RO" w:eastAsia="ro-RO"/>
        </w:rPr>
        <w:t>surori, iar acestea, văzînd că e</w:t>
      </w:r>
      <w:r w:rsidRPr="00962D4D">
        <w:rPr>
          <w:rFonts w:ascii="Georgia" w:hAnsi="Georgia"/>
          <w:lang w:val="ro-RO" w:eastAsia="ro-RO"/>
        </w:rPr>
        <w:t>a nu se mai arăta, stăteau nedumerite, neştiind ce se întîmplă în odaia ei. Ele se întrebară :</w:t>
      </w:r>
    </w:p>
    <w:p w:rsidR="00521BB7" w:rsidRPr="00962D4D" w:rsidRDefault="00872EF2" w:rsidP="00521BB7">
      <w:pPr>
        <w:pStyle w:val="Bodytext1"/>
        <w:shd w:val="clear" w:color="auto" w:fill="auto"/>
        <w:tabs>
          <w:tab w:val="left" w:pos="649"/>
          <w:tab w:val="left" w:pos="851"/>
        </w:tabs>
        <w:spacing w:before="0"/>
        <w:ind w:right="26" w:firstLine="567"/>
        <w:rPr>
          <w:rFonts w:ascii="Georgia" w:hAnsi="Georgia"/>
          <w:lang w:val="ro-RO"/>
        </w:rPr>
      </w:pPr>
      <w:r w:rsidRPr="00962D4D">
        <w:rPr>
          <w:rFonts w:ascii="Georgia" w:hAnsi="Georgia"/>
          <w:lang w:val="ro-RO" w:eastAsia="ro-RO"/>
        </w:rPr>
        <w:t xml:space="preserve">— </w:t>
      </w:r>
      <w:r w:rsidR="00521BB7" w:rsidRPr="00962D4D">
        <w:rPr>
          <w:rFonts w:ascii="Georgia" w:hAnsi="Georgia"/>
          <w:lang w:val="ro-RO" w:eastAsia="ro-RO"/>
        </w:rPr>
        <w:t>Oare ce s-a făcut surioara noastră, de n-o mai ve</w:t>
      </w:r>
      <w:r w:rsidR="00521BB7" w:rsidRPr="00962D4D">
        <w:rPr>
          <w:rFonts w:ascii="Georgia" w:hAnsi="Georgia"/>
          <w:lang w:val="ro-RO" w:eastAsia="ro-RO"/>
        </w:rPr>
        <w:softHyphen/>
        <w:t>dem de cînd tata i-a adus marama cu păsări ?</w:t>
      </w:r>
      <w:r>
        <w:rPr>
          <w:rFonts w:ascii="Georgia" w:hAnsi="Georgia"/>
          <w:lang w:val="ro-RO"/>
        </w:rPr>
        <w:t xml:space="preserve"> </w:t>
      </w:r>
    </w:p>
    <w:p w:rsidR="00521BB7" w:rsidRPr="00962D4D" w:rsidRDefault="00872EF2" w:rsidP="00521BB7">
      <w:pPr>
        <w:pStyle w:val="Bodytext1"/>
        <w:shd w:val="clear" w:color="auto" w:fill="auto"/>
        <w:tabs>
          <w:tab w:val="left" w:pos="654"/>
          <w:tab w:val="left" w:pos="851"/>
        </w:tabs>
        <w:spacing w:before="0"/>
        <w:ind w:right="26" w:firstLine="567"/>
        <w:rPr>
          <w:rFonts w:ascii="Georgia" w:hAnsi="Georgia"/>
          <w:lang w:val="ro-RO"/>
        </w:rPr>
      </w:pPr>
      <w:r w:rsidRPr="00962D4D">
        <w:rPr>
          <w:rFonts w:ascii="Georgia" w:hAnsi="Georgia"/>
          <w:lang w:val="ro-RO" w:eastAsia="ro-RO"/>
        </w:rPr>
        <w:t xml:space="preserve">— </w:t>
      </w:r>
      <w:r w:rsidR="00521BB7" w:rsidRPr="00962D4D">
        <w:rPr>
          <w:rFonts w:ascii="Georgia" w:hAnsi="Georgia"/>
          <w:lang w:val="ro-RO" w:eastAsia="ro-RO"/>
        </w:rPr>
        <w:t>Eu, a zis cea mai mare, sînt înciudată ; mă voi duce să iscodesc.</w:t>
      </w:r>
      <w:r>
        <w:rPr>
          <w:rFonts w:ascii="Georgia" w:hAnsi="Georgia"/>
          <w:lang w:val="ro-RO"/>
        </w:rPr>
        <w:t xml:space="preserve"> </w:t>
      </w:r>
    </w:p>
    <w:p w:rsidR="00521BB7" w:rsidRPr="00962D4D" w:rsidRDefault="00872EF2" w:rsidP="00521BB7">
      <w:pPr>
        <w:pStyle w:val="Bodytext1"/>
        <w:shd w:val="clear" w:color="auto" w:fill="auto"/>
        <w:tabs>
          <w:tab w:val="left" w:pos="658"/>
          <w:tab w:val="left" w:pos="851"/>
        </w:tabs>
        <w:spacing w:before="0"/>
        <w:ind w:right="26" w:firstLine="567"/>
        <w:rPr>
          <w:rFonts w:ascii="Georgia" w:hAnsi="Georgia"/>
          <w:lang w:val="ro-RO"/>
        </w:rPr>
      </w:pPr>
      <w:r w:rsidRPr="00962D4D">
        <w:rPr>
          <w:rFonts w:ascii="Georgia" w:hAnsi="Georgia"/>
          <w:lang w:val="ro-RO" w:eastAsia="ro-RO"/>
        </w:rPr>
        <w:t xml:space="preserve">— </w:t>
      </w:r>
      <w:r w:rsidR="00521BB7" w:rsidRPr="00962D4D">
        <w:rPr>
          <w:rFonts w:ascii="Georgia" w:hAnsi="Georgia"/>
          <w:lang w:val="ro-RO" w:eastAsia="ro-RO"/>
        </w:rPr>
        <w:t>Vin şi eu, a zis cea mijlocie, ca s-o ţin de vorbă, s-o descos, iar tu să cauţi prin odaia</w:t>
      </w:r>
      <w:r>
        <w:rPr>
          <w:rFonts w:ascii="Georgia" w:hAnsi="Georgia"/>
          <w:lang w:val="ro-RO" w:eastAsia="ro-RO"/>
        </w:rPr>
        <w:t xml:space="preserve"> ei, să aflăm ce se petrece, de</w:t>
      </w:r>
      <w:r w:rsidR="00521BB7" w:rsidRPr="00962D4D">
        <w:rPr>
          <w:rFonts w:ascii="Georgia" w:hAnsi="Georgia"/>
          <w:lang w:val="ro-RO" w:eastAsia="ro-RO"/>
        </w:rPr>
        <w:t xml:space="preserve"> n-o mai vedem.</w:t>
      </w:r>
      <w:r>
        <w:rPr>
          <w:rFonts w:ascii="Georgia" w:hAnsi="Georgia"/>
          <w:lang w:val="ro-RO"/>
        </w:rPr>
        <w:t xml:space="preserve"> </w:t>
      </w:r>
    </w:p>
    <w:p w:rsidR="00521BB7" w:rsidRPr="00962D4D" w:rsidRDefault="00521BB7" w:rsidP="00521BB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Şi du</w:t>
      </w:r>
      <w:r w:rsidR="00872EF2">
        <w:rPr>
          <w:rFonts w:ascii="Georgia" w:hAnsi="Georgia"/>
          <w:lang w:val="ro-RO" w:eastAsia="ro-RO"/>
        </w:rPr>
        <w:t>cîndu-se l</w:t>
      </w:r>
      <w:r w:rsidRPr="00962D4D">
        <w:rPr>
          <w:rFonts w:ascii="Georgia" w:hAnsi="Georgia"/>
          <w:lang w:val="ro-RO" w:eastAsia="ro-RO"/>
        </w:rPr>
        <w:t>a ea, sora mijlocie a început să-i vor</w:t>
      </w:r>
      <w:r w:rsidRPr="00962D4D">
        <w:rPr>
          <w:rFonts w:ascii="Georgia" w:hAnsi="Georgia"/>
          <w:lang w:val="ro-RO" w:eastAsia="ro-RO"/>
        </w:rPr>
        <w:softHyphen/>
        <w:t>bească, iar cea mare se prefăcea că se uită în oglindă şi tot privind în dreapta şi în stînga, nu vedea nimic ; dar cum îşi ridică ochii în sus, zări catifeaua roşie şi vasul de aur şi pricepu că umblă cineva pe aco</w:t>
      </w:r>
      <w:r w:rsidR="00872EF2">
        <w:rPr>
          <w:rFonts w:ascii="Georgia" w:hAnsi="Georgia"/>
          <w:lang w:val="ro-RO" w:eastAsia="ro-RO"/>
        </w:rPr>
        <w:t>lo. Amîndouă au început a se jăl</w:t>
      </w:r>
      <w:r w:rsidRPr="00962D4D">
        <w:rPr>
          <w:rFonts w:ascii="Georgia" w:hAnsi="Georgia"/>
          <w:lang w:val="ro-RO" w:eastAsia="ro-RO"/>
        </w:rPr>
        <w:t>ui că nu m</w:t>
      </w:r>
      <w:r w:rsidR="00872EF2">
        <w:rPr>
          <w:rFonts w:ascii="Georgia" w:hAnsi="Georgia"/>
          <w:lang w:val="ro-RO" w:eastAsia="ro-RO"/>
        </w:rPr>
        <w:t>a</w:t>
      </w:r>
      <w:r w:rsidRPr="00962D4D">
        <w:rPr>
          <w:rFonts w:ascii="Georgia" w:hAnsi="Georgia"/>
          <w:lang w:val="ro-RO" w:eastAsia="ro-RO"/>
        </w:rPr>
        <w:t>i sînt iubite de surioara lor, fiindcă nu mai vine pe la ele şi ea le-a zis :</w:t>
      </w:r>
    </w:p>
    <w:p w:rsidR="00521BB7" w:rsidRPr="00962D4D" w:rsidRDefault="00872EF2" w:rsidP="00521BB7">
      <w:pPr>
        <w:pStyle w:val="Bodytext1"/>
        <w:shd w:val="clear" w:color="auto" w:fill="auto"/>
        <w:tabs>
          <w:tab w:val="left" w:pos="634"/>
          <w:tab w:val="left" w:pos="851"/>
        </w:tabs>
        <w:spacing w:before="0" w:line="274" w:lineRule="exact"/>
        <w:ind w:right="26" w:firstLine="567"/>
        <w:rPr>
          <w:rFonts w:ascii="Georgia" w:hAnsi="Georgia"/>
          <w:lang w:val="ro-RO"/>
        </w:rPr>
      </w:pPr>
      <w:r w:rsidRPr="00962D4D">
        <w:rPr>
          <w:rFonts w:ascii="Georgia" w:hAnsi="Georgia"/>
          <w:lang w:val="ro-RO" w:eastAsia="ro-RO"/>
        </w:rPr>
        <w:lastRenderedPageBreak/>
        <w:t xml:space="preserve">— </w:t>
      </w:r>
      <w:r w:rsidR="00521BB7" w:rsidRPr="00962D4D">
        <w:rPr>
          <w:rFonts w:ascii="Georgia" w:hAnsi="Georgia"/>
          <w:lang w:val="ro-RO" w:eastAsia="ro-RO"/>
        </w:rPr>
        <w:t>Să mă iertaţi că am grijă de lucrul meu, dar altă dată am să vin pe la voi.</w:t>
      </w:r>
      <w:r>
        <w:rPr>
          <w:rFonts w:ascii="Georgia" w:hAnsi="Georgia"/>
          <w:lang w:val="ro-RO"/>
        </w:rPr>
        <w:t xml:space="preserve"> </w:t>
      </w:r>
    </w:p>
    <w:p w:rsidR="00521BB7" w:rsidRPr="00962D4D" w:rsidRDefault="00872EF2" w:rsidP="00521BB7">
      <w:pPr>
        <w:pStyle w:val="Bodytext1"/>
        <w:shd w:val="clear" w:color="auto" w:fill="auto"/>
        <w:tabs>
          <w:tab w:val="left" w:pos="668"/>
          <w:tab w:val="left" w:pos="851"/>
        </w:tabs>
        <w:spacing w:before="0" w:line="274" w:lineRule="exact"/>
        <w:ind w:right="26" w:firstLine="567"/>
        <w:rPr>
          <w:rFonts w:ascii="Georgia" w:hAnsi="Georgia"/>
          <w:lang w:val="ro-RO"/>
        </w:rPr>
      </w:pPr>
      <w:r w:rsidRPr="00962D4D">
        <w:rPr>
          <w:rFonts w:ascii="Georgia" w:hAnsi="Georgia"/>
          <w:lang w:val="ro-RO" w:eastAsia="ro-RO"/>
        </w:rPr>
        <w:t xml:space="preserve">— </w:t>
      </w:r>
      <w:r w:rsidR="00521BB7" w:rsidRPr="00962D4D">
        <w:rPr>
          <w:rFonts w:ascii="Georgia" w:hAnsi="Georgia"/>
          <w:lang w:val="ro-RO" w:eastAsia="ro-RO"/>
        </w:rPr>
        <w:t>Noi te poftim să iei parte la plimbarea noastră de mîine după-amiazi, stăruia sora mijlocie.</w:t>
      </w:r>
    </w:p>
    <w:p w:rsidR="00521BB7" w:rsidRPr="00962D4D" w:rsidRDefault="00872EF2" w:rsidP="00521BB7">
      <w:pPr>
        <w:pStyle w:val="Bodytext1"/>
        <w:shd w:val="clear" w:color="auto" w:fill="auto"/>
        <w:tabs>
          <w:tab w:val="left" w:pos="337"/>
          <w:tab w:val="left" w:pos="851"/>
        </w:tabs>
        <w:spacing w:before="0" w:line="274" w:lineRule="exact"/>
        <w:ind w:right="26" w:firstLine="567"/>
        <w:rPr>
          <w:rFonts w:ascii="Georgia" w:hAnsi="Georgia"/>
          <w:lang w:val="ro-RO"/>
        </w:rPr>
      </w:pPr>
      <w:r w:rsidRPr="00962D4D">
        <w:rPr>
          <w:rFonts w:ascii="Georgia" w:hAnsi="Georgia"/>
          <w:lang w:val="ro-RO" w:eastAsia="ro-RO"/>
        </w:rPr>
        <w:t xml:space="preserve">— </w:t>
      </w:r>
      <w:r w:rsidR="00521BB7" w:rsidRPr="00962D4D">
        <w:rPr>
          <w:rFonts w:ascii="Georgia" w:hAnsi="Georgia"/>
          <w:lang w:val="ro-RO" w:eastAsia="ro-RO"/>
        </w:rPr>
        <w:t>Dacă vii cu noi, o să</w:t>
      </w:r>
      <w:r>
        <w:rPr>
          <w:rFonts w:ascii="Georgia" w:hAnsi="Georgia"/>
          <w:lang w:val="ro-RO" w:eastAsia="ro-RO"/>
        </w:rPr>
        <w:t xml:space="preserve"> petrecem bine, adaose cealaltă.</w:t>
      </w:r>
    </w:p>
    <w:p w:rsidR="00521BB7" w:rsidRPr="00962D4D" w:rsidRDefault="00521BB7" w:rsidP="00872EF2">
      <w:pPr>
        <w:pStyle w:val="Bodytext1"/>
        <w:shd w:val="clear" w:color="auto" w:fill="auto"/>
        <w:tabs>
          <w:tab w:val="left" w:pos="851"/>
        </w:tabs>
        <w:spacing w:before="0" w:line="274" w:lineRule="exact"/>
        <w:ind w:right="26" w:firstLine="567"/>
        <w:rPr>
          <w:rFonts w:ascii="Georgia" w:hAnsi="Georgia"/>
          <w:lang w:val="ro-RO"/>
        </w:rPr>
      </w:pPr>
      <w:r w:rsidRPr="00962D4D">
        <w:rPr>
          <w:rFonts w:ascii="Georgia" w:hAnsi="Georgia"/>
          <w:lang w:val="ro-RO" w:eastAsia="ro-RO"/>
        </w:rPr>
        <w:t>Cele două surori se sc</w:t>
      </w:r>
      <w:r w:rsidR="00872EF2">
        <w:rPr>
          <w:rFonts w:ascii="Georgia" w:hAnsi="Georgia"/>
          <w:lang w:val="ro-RO" w:eastAsia="ro-RO"/>
        </w:rPr>
        <w:t>ulară pe mînecate şi se pregă</w:t>
      </w:r>
      <w:r w:rsidRPr="00962D4D">
        <w:rPr>
          <w:rFonts w:ascii="Georgia" w:hAnsi="Georgia"/>
          <w:lang w:val="ro-RO" w:eastAsia="ro-RO"/>
        </w:rPr>
        <w:t>tiră de drum.</w:t>
      </w:r>
    </w:p>
    <w:p w:rsidR="00521BB7" w:rsidRPr="00962D4D" w:rsidRDefault="00521BB7" w:rsidP="00872EF2">
      <w:pPr>
        <w:pStyle w:val="Bodytext1"/>
        <w:shd w:val="clear" w:color="auto" w:fill="auto"/>
        <w:tabs>
          <w:tab w:val="left" w:pos="851"/>
        </w:tabs>
        <w:spacing w:before="0" w:line="274" w:lineRule="exact"/>
        <w:ind w:right="26" w:firstLine="567"/>
        <w:rPr>
          <w:rFonts w:ascii="Georgia" w:hAnsi="Georgia"/>
          <w:lang w:val="ro-RO"/>
        </w:rPr>
      </w:pPr>
      <w:r w:rsidRPr="00962D4D">
        <w:rPr>
          <w:rFonts w:ascii="Georgia" w:hAnsi="Georgia"/>
          <w:lang w:val="ro-RO" w:eastAsia="ro-RO"/>
        </w:rPr>
        <w:t>După ce sora mare împărtăşi celeilalte descoperirea luminătorului, se vorbiră ca, odată ieşite din oraş la plimbarea de după-amiazi, una din ele să se prefacă atunci că a uitat cheile de la dulap şi întor</w:t>
      </w:r>
      <w:r w:rsidR="00872EF2">
        <w:rPr>
          <w:rFonts w:ascii="Georgia" w:hAnsi="Georgia"/>
          <w:lang w:val="ro-RO" w:eastAsia="ro-RO"/>
        </w:rPr>
        <w:t>c</w:t>
      </w:r>
      <w:r w:rsidRPr="00962D4D">
        <w:rPr>
          <w:rFonts w:ascii="Georgia" w:hAnsi="Georgia"/>
          <w:lang w:val="ro-RO" w:eastAsia="ro-RO"/>
        </w:rPr>
        <w:t xml:space="preserve">îndu-se înapoi,să intre în odaia </w:t>
      </w:r>
      <w:r w:rsidR="00872EF2">
        <w:rPr>
          <w:rFonts w:ascii="Georgia" w:hAnsi="Georgia"/>
          <w:lang w:val="ro-RO" w:eastAsia="ro-RO"/>
        </w:rPr>
        <w:t>surorii mici şi să puie geamul l</w:t>
      </w:r>
      <w:r w:rsidRPr="00962D4D">
        <w:rPr>
          <w:rFonts w:ascii="Georgia" w:hAnsi="Georgia"/>
          <w:lang w:val="ro-RO" w:eastAsia="ro-RO"/>
        </w:rPr>
        <w:t>a</w:t>
      </w:r>
      <w:r w:rsidR="00872EF2">
        <w:rPr>
          <w:rFonts w:ascii="Georgia" w:hAnsi="Georgia"/>
          <w:lang w:val="ro-RO"/>
        </w:rPr>
        <w:t xml:space="preserve"> </w:t>
      </w:r>
      <w:r w:rsidRPr="00962D4D">
        <w:rPr>
          <w:rFonts w:ascii="Georgia" w:hAnsi="Georgia"/>
          <w:lang w:val="ro-RO" w:eastAsia="ro-RO"/>
        </w:rPr>
        <w:t>luminător. Apoi au trimis ştire că sînt gata de plecare. Cum ieşiră afară din oraş, sora mijlocie zice :</w:t>
      </w:r>
      <w:r w:rsidR="00872EF2">
        <w:rPr>
          <w:rFonts w:ascii="Georgia" w:hAnsi="Georgia"/>
          <w:lang w:val="ro-RO"/>
        </w:rPr>
        <w:t xml:space="preserve"> </w:t>
      </w:r>
    </w:p>
    <w:p w:rsidR="00521BB7" w:rsidRPr="00962D4D" w:rsidRDefault="00872EF2" w:rsidP="00521BB7">
      <w:pPr>
        <w:pStyle w:val="Bodytext1"/>
        <w:shd w:val="clear" w:color="auto" w:fill="auto"/>
        <w:tabs>
          <w:tab w:val="left" w:pos="851"/>
        </w:tabs>
        <w:spacing w:before="0" w:line="250" w:lineRule="exact"/>
        <w:ind w:right="26" w:firstLine="567"/>
        <w:rPr>
          <w:rFonts w:ascii="Georgia" w:hAnsi="Georgia"/>
          <w:lang w:val="ro-RO"/>
        </w:rPr>
      </w:pPr>
      <w:r w:rsidRPr="00962D4D">
        <w:rPr>
          <w:rFonts w:ascii="Georgia" w:hAnsi="Georgia"/>
          <w:lang w:val="ro-RO" w:eastAsia="ro-RO"/>
        </w:rPr>
        <w:t xml:space="preserve">— </w:t>
      </w:r>
      <w:r w:rsidR="00521BB7" w:rsidRPr="00962D4D">
        <w:rPr>
          <w:rFonts w:ascii="Georgia" w:hAnsi="Georgia"/>
          <w:lang w:val="ro-RO" w:eastAsia="ro-RO"/>
        </w:rPr>
        <w:t>Vai, ce-am păţit ! Am uitat cheile de</w:t>
      </w:r>
      <w:r>
        <w:rPr>
          <w:rFonts w:ascii="Georgia" w:hAnsi="Georgia"/>
          <w:lang w:val="ro-RO" w:eastAsia="ro-RO"/>
        </w:rPr>
        <w:t xml:space="preserve"> la dulapul ta</w:t>
      </w:r>
      <w:r>
        <w:rPr>
          <w:rFonts w:ascii="Georgia" w:hAnsi="Georgia"/>
          <w:lang w:val="ro-RO" w:eastAsia="ro-RO"/>
        </w:rPr>
        <w:softHyphen/>
        <w:t>tei şi nu ştiu ce</w:t>
      </w:r>
      <w:r w:rsidR="00521BB7" w:rsidRPr="00962D4D">
        <w:rPr>
          <w:rFonts w:ascii="Georgia" w:hAnsi="Georgia"/>
          <w:lang w:val="ro-RO" w:eastAsia="ro-RO"/>
        </w:rPr>
        <w:t xml:space="preserve"> să mă fac că poate are nevoie de unele lucruri. Staţi pe loc, că eu sînt numaidecît aici.</w:t>
      </w:r>
      <w:r>
        <w:rPr>
          <w:rFonts w:ascii="Georgia" w:hAnsi="Georgia"/>
          <w:lang w:val="ro-RO"/>
        </w:rPr>
        <w:t xml:space="preserve"> </w:t>
      </w:r>
    </w:p>
    <w:p w:rsidR="00521BB7" w:rsidRPr="00872EF2" w:rsidRDefault="00521BB7" w:rsidP="00521BB7">
      <w:pPr>
        <w:pStyle w:val="Bodytext1"/>
        <w:shd w:val="clear" w:color="auto" w:fill="auto"/>
        <w:tabs>
          <w:tab w:val="left" w:pos="851"/>
        </w:tabs>
        <w:spacing w:before="0"/>
        <w:ind w:right="26" w:firstLine="567"/>
        <w:rPr>
          <w:rFonts w:ascii="Georgia" w:hAnsi="Georgia"/>
          <w:color w:val="FF0000"/>
          <w:lang w:val="ro-RO"/>
        </w:rPr>
      </w:pPr>
      <w:r w:rsidRPr="00962D4D">
        <w:rPr>
          <w:rFonts w:ascii="Georgia" w:hAnsi="Georgia"/>
          <w:lang w:val="ro-RO" w:eastAsia="ro-RO"/>
        </w:rPr>
        <w:t>Şi încălecînd un cal ager, se întoarse grabnic la palat. Fugi drept spre odaia cu luminător, îi puse geamul şi scoase catifeaua. Apoi luă drumul înapoi. Toate trei s-au plimbat, s-au adunat într-un loc unde au luat masa, au cîntat şi au petrecut cu multă veselie şi s-au înapoiat, ducîndu-se fiecare în dormitorul ei.</w:t>
      </w:r>
      <w:r w:rsidR="00872EF2">
        <w:rPr>
          <w:rFonts w:ascii="Georgia" w:hAnsi="Georgia"/>
          <w:lang w:val="ro-RO"/>
        </w:rPr>
        <w:t xml:space="preserve"> </w:t>
      </w:r>
    </w:p>
    <w:p w:rsidR="00521BB7" w:rsidRPr="00926420" w:rsidRDefault="00521BB7" w:rsidP="00521BB7">
      <w:pPr>
        <w:pStyle w:val="Bodytext1"/>
        <w:shd w:val="clear" w:color="auto" w:fill="auto"/>
        <w:tabs>
          <w:tab w:val="left" w:pos="851"/>
        </w:tabs>
        <w:spacing w:before="0" w:line="264" w:lineRule="exact"/>
        <w:ind w:right="26" w:firstLine="567"/>
        <w:rPr>
          <w:rFonts w:ascii="Georgia" w:hAnsi="Georgia"/>
          <w:lang w:val="ro-RO"/>
        </w:rPr>
      </w:pPr>
      <w:r w:rsidRPr="00926420">
        <w:rPr>
          <w:rFonts w:ascii="Georgia" w:hAnsi="Georgia"/>
          <w:lang w:val="ro-RO" w:eastAsia="ro-RO"/>
        </w:rPr>
        <w:t>Cum ajunse în odaie domniţa cea mai tînără udă marama şi o întinse ca de obicei</w:t>
      </w:r>
      <w:r w:rsidR="00926420">
        <w:rPr>
          <w:rFonts w:ascii="Georgia" w:hAnsi="Georgia"/>
          <w:lang w:val="ro-RO" w:eastAsia="ro-RO"/>
        </w:rPr>
        <w:t xml:space="preserve"> spre a veni vulturul. Sosind, </w:t>
      </w:r>
      <w:r w:rsidRPr="00926420">
        <w:rPr>
          <w:rFonts w:ascii="Georgia" w:hAnsi="Georgia"/>
          <w:lang w:val="ro-RO" w:eastAsia="ro-RO"/>
        </w:rPr>
        <w:t>el se repede să intre, dar nu poate şi se dă înapoi, apoi iar se repede şi iar se dă înapoi, iar a treia oară zbură pe unde venise. Fata care îl aştepta cu inima tremurîndă, nu ştia ce s-a întîmplat. Pune scara, se urcă la luminător şi ce să vadă ? Vasul pli</w:t>
      </w:r>
      <w:r w:rsidR="00926420">
        <w:rPr>
          <w:rFonts w:ascii="Georgia" w:hAnsi="Georgia"/>
          <w:lang w:val="ro-RO" w:eastAsia="ro-RO"/>
        </w:rPr>
        <w:t>n cu sînge, iar la geam lipsea</w:t>
      </w:r>
      <w:r w:rsidRPr="00926420">
        <w:rPr>
          <w:rFonts w:ascii="Georgia" w:hAnsi="Georgia"/>
          <w:lang w:val="ro-RO" w:eastAsia="ro-RO"/>
        </w:rPr>
        <w:t xml:space="preserve"> catifeaua. Numaidecît a priceput totul.</w:t>
      </w:r>
    </w:p>
    <w:p w:rsidR="00521BB7" w:rsidRPr="00926420" w:rsidRDefault="00E44E80" w:rsidP="00521BB7">
      <w:pPr>
        <w:pStyle w:val="Bodytext111"/>
        <w:shd w:val="clear" w:color="auto" w:fill="auto"/>
        <w:tabs>
          <w:tab w:val="left" w:pos="851"/>
        </w:tabs>
        <w:spacing w:line="278" w:lineRule="exact"/>
        <w:ind w:right="26" w:firstLine="567"/>
        <w:jc w:val="both"/>
        <w:rPr>
          <w:rFonts w:ascii="Georgia" w:hAnsi="Georgia"/>
          <w:lang w:val="ro-RO"/>
        </w:rPr>
      </w:pPr>
      <w:r w:rsidRPr="00962D4D">
        <w:rPr>
          <w:rFonts w:ascii="Georgia" w:hAnsi="Georgia"/>
          <w:lang w:val="ro-RO" w:eastAsia="ro-RO"/>
        </w:rPr>
        <w:t xml:space="preserve">— </w:t>
      </w:r>
      <w:r w:rsidR="00521BB7" w:rsidRPr="00926420">
        <w:rPr>
          <w:rFonts w:ascii="Georgia" w:hAnsi="Georgia"/>
          <w:lang w:val="ro-RO" w:eastAsia="ro-RO"/>
        </w:rPr>
        <w:t>Ah ! asta nu poate fi decît isprava surorilor !</w:t>
      </w:r>
    </w:p>
    <w:p w:rsidR="00521BB7" w:rsidRPr="00926420" w:rsidRDefault="008E14BE" w:rsidP="008E14BE">
      <w:pPr>
        <w:pStyle w:val="Bodytext1"/>
        <w:shd w:val="clear" w:color="auto" w:fill="auto"/>
        <w:tabs>
          <w:tab w:val="left" w:pos="851"/>
        </w:tabs>
        <w:spacing w:before="0" w:line="278" w:lineRule="exact"/>
        <w:ind w:right="26" w:firstLine="567"/>
        <w:rPr>
          <w:rFonts w:ascii="Georgia" w:hAnsi="Georgia"/>
          <w:lang w:val="ro-RO"/>
        </w:rPr>
      </w:pPr>
      <w:r>
        <w:rPr>
          <w:rFonts w:ascii="Georgia" w:hAnsi="Georgia"/>
          <w:lang w:val="ro-RO" w:eastAsia="ro-RO"/>
        </w:rPr>
        <w:t>Chemă doica şi-</w:t>
      </w:r>
      <w:r w:rsidR="00521BB7" w:rsidRPr="00926420">
        <w:rPr>
          <w:rFonts w:ascii="Georgia" w:hAnsi="Georgia"/>
          <w:lang w:val="ro-RO" w:eastAsia="ro-RO"/>
        </w:rPr>
        <w:t>i arătă nenorocirea întîmplată adăogînd :</w:t>
      </w:r>
    </w:p>
    <w:p w:rsidR="00521BB7" w:rsidRPr="00926420" w:rsidRDefault="00E44E80" w:rsidP="00521BB7">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 xml:space="preserve">— </w:t>
      </w:r>
      <w:r w:rsidR="00521BB7" w:rsidRPr="00926420">
        <w:rPr>
          <w:rFonts w:ascii="Georgia" w:hAnsi="Georgia"/>
          <w:lang w:val="ro-RO" w:eastAsia="ro-RO"/>
        </w:rPr>
        <w:t>Vai, maică, ce-am păţit. L-au însîngerat pe săr</w:t>
      </w:r>
      <w:r w:rsidR="00521BB7" w:rsidRPr="00926420">
        <w:rPr>
          <w:rFonts w:ascii="Georgia" w:hAnsi="Georgia"/>
          <w:lang w:val="ro-RO" w:eastAsia="ro-RO"/>
        </w:rPr>
        <w:softHyphen/>
        <w:t>manul prinţ.</w:t>
      </w:r>
    </w:p>
    <w:p w:rsidR="00521BB7" w:rsidRPr="00962D4D" w:rsidRDefault="008E14BE" w:rsidP="00521BB7">
      <w:pPr>
        <w:pStyle w:val="Bodytext1"/>
        <w:shd w:val="clear" w:color="auto" w:fill="auto"/>
        <w:tabs>
          <w:tab w:val="left" w:pos="851"/>
        </w:tabs>
        <w:spacing w:before="0" w:line="278" w:lineRule="exact"/>
        <w:ind w:right="26" w:firstLine="567"/>
        <w:rPr>
          <w:rFonts w:ascii="Georgia" w:hAnsi="Georgia"/>
          <w:lang w:val="ro-RO"/>
        </w:rPr>
      </w:pPr>
      <w:r>
        <w:rPr>
          <w:rFonts w:ascii="Georgia" w:hAnsi="Georgia"/>
          <w:lang w:val="ro-RO" w:eastAsia="ro-RO"/>
        </w:rPr>
        <w:lastRenderedPageBreak/>
        <w:t>Î</w:t>
      </w:r>
      <w:r w:rsidR="00521BB7" w:rsidRPr="00962D4D">
        <w:rPr>
          <w:rFonts w:ascii="Georgia" w:hAnsi="Georgia"/>
          <w:lang w:val="ro-RO" w:eastAsia="ro-RO"/>
        </w:rPr>
        <w:t>nţeleapta doică o sfătui să se ducă în căutarea lui. Îi găsi nişte haine de călugăriţă, în cap îi puse o broboadă, ca să nu pară tînără, mijlocul i-l legă cu o cingătoare înnodată, îi dete şi un toiag şi astfel îmbrăcată o porni la drum, spre împărăţia păsărilor.</w:t>
      </w:r>
    </w:p>
    <w:p w:rsidR="00521BB7" w:rsidRPr="00962D4D" w:rsidRDefault="008E14BE" w:rsidP="00521BB7">
      <w:pPr>
        <w:pStyle w:val="Bodytext1"/>
        <w:shd w:val="clear" w:color="auto" w:fill="auto"/>
        <w:tabs>
          <w:tab w:val="left" w:pos="851"/>
        </w:tabs>
        <w:spacing w:before="19"/>
        <w:ind w:right="26" w:firstLine="567"/>
        <w:rPr>
          <w:rFonts w:ascii="Georgia" w:hAnsi="Georgia"/>
          <w:lang w:val="ro-RO"/>
        </w:rPr>
      </w:pPr>
      <w:r>
        <w:rPr>
          <w:rFonts w:ascii="Georgia" w:hAnsi="Georgia"/>
          <w:lang w:val="ro-RO" w:eastAsia="ro-RO"/>
        </w:rPr>
        <w:t>Şi merse şi merse pînă obosi. Mî</w:t>
      </w:r>
      <w:r w:rsidR="00521BB7" w:rsidRPr="00962D4D">
        <w:rPr>
          <w:rFonts w:ascii="Georgia" w:hAnsi="Georgia"/>
          <w:lang w:val="ro-RO" w:eastAsia="ro-RO"/>
        </w:rPr>
        <w:t>hnită şi îngrijorată se rezemă de un butuc uscat. Şi cum sta acolo, iată că vede apropiindu-se un şarpe berc, care îndată se pitulă în acel copac, unde îşi avea cuibul.</w:t>
      </w:r>
    </w:p>
    <w:p w:rsidR="00521BB7" w:rsidRPr="00962D4D" w:rsidRDefault="00E44E80" w:rsidP="00521BB7">
      <w:pPr>
        <w:pStyle w:val="Bodytext1"/>
        <w:shd w:val="clear" w:color="auto" w:fill="auto"/>
        <w:tabs>
          <w:tab w:val="left" w:pos="634"/>
          <w:tab w:val="left" w:pos="851"/>
        </w:tabs>
        <w:spacing w:before="0"/>
        <w:ind w:right="26" w:firstLine="567"/>
        <w:rPr>
          <w:rFonts w:ascii="Georgia" w:hAnsi="Georgia"/>
          <w:lang w:val="ro-RO"/>
        </w:rPr>
      </w:pPr>
      <w:r w:rsidRPr="00962D4D">
        <w:rPr>
          <w:rFonts w:ascii="Georgia" w:hAnsi="Georgia"/>
          <w:lang w:val="ro-RO" w:eastAsia="ro-RO"/>
        </w:rPr>
        <w:t xml:space="preserve">— </w:t>
      </w:r>
      <w:r w:rsidR="00521BB7" w:rsidRPr="00962D4D">
        <w:rPr>
          <w:rFonts w:ascii="Georgia" w:hAnsi="Georgia"/>
          <w:lang w:val="ro-RO" w:eastAsia="ro-RO"/>
        </w:rPr>
        <w:t>Unde ai fost, mamă, de era să murim de foame azi, au întrebat puişorii lui.</w:t>
      </w:r>
    </w:p>
    <w:p w:rsidR="00521BB7" w:rsidRPr="00962D4D" w:rsidRDefault="00E44E80" w:rsidP="00521BB7">
      <w:pPr>
        <w:pStyle w:val="Bodytext1"/>
        <w:shd w:val="clear" w:color="auto" w:fill="auto"/>
        <w:tabs>
          <w:tab w:val="left" w:pos="649"/>
          <w:tab w:val="left" w:pos="851"/>
        </w:tabs>
        <w:spacing w:before="0"/>
        <w:ind w:right="26" w:firstLine="567"/>
        <w:rPr>
          <w:rFonts w:ascii="Georgia" w:hAnsi="Georgia"/>
          <w:lang w:val="ro-RO"/>
        </w:rPr>
      </w:pPr>
      <w:r w:rsidRPr="00962D4D">
        <w:rPr>
          <w:rFonts w:ascii="Georgia" w:hAnsi="Georgia"/>
          <w:lang w:val="ro-RO" w:eastAsia="ro-RO"/>
        </w:rPr>
        <w:t xml:space="preserve">— </w:t>
      </w:r>
      <w:r w:rsidR="00521BB7" w:rsidRPr="00962D4D">
        <w:rPr>
          <w:rFonts w:ascii="Georgia" w:hAnsi="Georgia"/>
          <w:lang w:val="ro-RO" w:eastAsia="ro-RO"/>
        </w:rPr>
        <w:t>Am fost, dragii mei, prin beciurile palatului şi am auzit strigătele şi vaietele dinăuntru, căci împăratul nostru a iubit o aspidă de prinţesă străină şi ea l-a schilodit.</w:t>
      </w:r>
    </w:p>
    <w:p w:rsidR="00521BB7" w:rsidRPr="00962D4D" w:rsidRDefault="00E44E80" w:rsidP="00521BB7">
      <w:pPr>
        <w:pStyle w:val="Bodytext1"/>
        <w:shd w:val="clear" w:color="auto" w:fill="auto"/>
        <w:tabs>
          <w:tab w:val="left" w:pos="639"/>
          <w:tab w:val="left" w:pos="851"/>
        </w:tabs>
        <w:spacing w:before="0"/>
        <w:ind w:right="26" w:firstLine="567"/>
        <w:rPr>
          <w:rFonts w:ascii="Georgia" w:hAnsi="Georgia"/>
          <w:lang w:val="ro-RO"/>
        </w:rPr>
      </w:pPr>
      <w:r w:rsidRPr="00962D4D">
        <w:rPr>
          <w:rFonts w:ascii="Georgia" w:hAnsi="Georgia"/>
          <w:lang w:val="ro-RO" w:eastAsia="ro-RO"/>
        </w:rPr>
        <w:t xml:space="preserve">— </w:t>
      </w:r>
      <w:r w:rsidR="00521BB7" w:rsidRPr="00962D4D">
        <w:rPr>
          <w:rFonts w:ascii="Georgia" w:hAnsi="Georgia"/>
          <w:lang w:val="ro-RO" w:eastAsia="ro-RO"/>
        </w:rPr>
        <w:t>Ah, mamă, de ar şti împăratul, zise un pui de şarpe, ar omorî pe unul din noi şi i-ar lua seul, cu care, dacă s-ar unge în baie, s-ar face şarpe.</w:t>
      </w:r>
    </w:p>
    <w:p w:rsidR="00521BB7" w:rsidRPr="00962D4D" w:rsidRDefault="00E44E80" w:rsidP="00521BB7">
      <w:pPr>
        <w:pStyle w:val="Bodytext1"/>
        <w:shd w:val="clear" w:color="auto" w:fill="auto"/>
        <w:tabs>
          <w:tab w:val="left" w:pos="649"/>
          <w:tab w:val="left" w:pos="851"/>
        </w:tabs>
        <w:spacing w:before="0"/>
        <w:ind w:right="26" w:firstLine="567"/>
        <w:rPr>
          <w:rFonts w:ascii="Georgia" w:hAnsi="Georgia"/>
          <w:lang w:val="ro-RO"/>
        </w:rPr>
      </w:pPr>
      <w:r w:rsidRPr="00962D4D">
        <w:rPr>
          <w:rFonts w:ascii="Georgia" w:hAnsi="Georgia"/>
          <w:lang w:val="ro-RO" w:eastAsia="ro-RO"/>
        </w:rPr>
        <w:t xml:space="preserve">— </w:t>
      </w:r>
      <w:r w:rsidR="00521BB7" w:rsidRPr="00962D4D">
        <w:rPr>
          <w:rFonts w:ascii="Georgia" w:hAnsi="Georgia"/>
          <w:lang w:val="ro-RO" w:eastAsia="ro-RO"/>
        </w:rPr>
        <w:t>Taci, copile, să nu te audă cineva, să te omoare, l-a sfătuit şerpoaica. Şedeţi cuminte că mă duc iar prin beciu</w:t>
      </w:r>
      <w:r>
        <w:rPr>
          <w:rFonts w:ascii="Georgia" w:hAnsi="Georgia"/>
          <w:lang w:val="ro-RO" w:eastAsia="ro-RO"/>
        </w:rPr>
        <w:t>ri să văd ce se petrece la palat</w:t>
      </w:r>
      <w:r w:rsidR="00521BB7" w:rsidRPr="00962D4D">
        <w:rPr>
          <w:rFonts w:ascii="Georgia" w:hAnsi="Georgia"/>
          <w:lang w:val="ro-RO" w:eastAsia="ro-RO"/>
        </w:rPr>
        <w:t>.</w:t>
      </w:r>
      <w:r>
        <w:rPr>
          <w:rFonts w:ascii="Georgia" w:hAnsi="Georgia"/>
          <w:lang w:val="ro-RO"/>
        </w:rPr>
        <w:t xml:space="preserve"> </w:t>
      </w:r>
    </w:p>
    <w:p w:rsidR="00521BB7" w:rsidRPr="00962D4D" w:rsidRDefault="00521BB7" w:rsidP="00521BB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Cum s-a dus şerpoaic</w:t>
      </w:r>
      <w:r w:rsidR="00E44E80">
        <w:rPr>
          <w:rFonts w:ascii="Georgia" w:hAnsi="Georgia"/>
          <w:lang w:val="ro-RO" w:eastAsia="ro-RO"/>
        </w:rPr>
        <w:t>a</w:t>
      </w:r>
      <w:r w:rsidRPr="00962D4D">
        <w:rPr>
          <w:rFonts w:ascii="Georgia" w:hAnsi="Georgia"/>
          <w:lang w:val="ro-RO" w:eastAsia="ro-RO"/>
        </w:rPr>
        <w:t xml:space="preserve">, omorî călugăriţa cu toiagul ei un pui de şarpe şi scoţîndu-i seul, plecă mai departe. Şi merse cît mai </w:t>
      </w:r>
      <w:r w:rsidR="00E44E80">
        <w:rPr>
          <w:rFonts w:ascii="Georgia" w:hAnsi="Georgia"/>
          <w:lang w:val="ro-RO" w:eastAsia="ro-RO"/>
        </w:rPr>
        <w:t>merse, pînă dete de un porumbel,</w:t>
      </w:r>
      <w:r w:rsidRPr="00962D4D">
        <w:rPr>
          <w:rFonts w:ascii="Georgia" w:hAnsi="Georgia"/>
          <w:lang w:val="ro-RO" w:eastAsia="ro-RO"/>
        </w:rPr>
        <w:t xml:space="preserve"> care se lăsă iute din zbor şi se prelinse într-o scorbură.</w:t>
      </w:r>
    </w:p>
    <w:p w:rsidR="00521BB7" w:rsidRPr="00962D4D" w:rsidRDefault="00E44E80" w:rsidP="00521BB7">
      <w:pPr>
        <w:pStyle w:val="Bodytext1"/>
        <w:shd w:val="clear" w:color="auto" w:fill="auto"/>
        <w:tabs>
          <w:tab w:val="left" w:pos="634"/>
          <w:tab w:val="left" w:pos="851"/>
        </w:tabs>
        <w:spacing w:before="0"/>
        <w:ind w:right="26" w:firstLine="567"/>
        <w:rPr>
          <w:rFonts w:ascii="Georgia" w:hAnsi="Georgia"/>
          <w:lang w:val="ro-RO"/>
        </w:rPr>
      </w:pPr>
      <w:r w:rsidRPr="00962D4D">
        <w:rPr>
          <w:rFonts w:ascii="Georgia" w:hAnsi="Georgia"/>
          <w:lang w:val="ro-RO" w:eastAsia="ro-RO"/>
        </w:rPr>
        <w:t xml:space="preserve">— </w:t>
      </w:r>
      <w:r w:rsidR="00521BB7" w:rsidRPr="00962D4D">
        <w:rPr>
          <w:rFonts w:ascii="Georgia" w:hAnsi="Georgia"/>
          <w:lang w:val="ro-RO" w:eastAsia="ro-RO"/>
        </w:rPr>
        <w:t>Unde ai fost, mamă, strigară puişorii lui, că murim de foame.</w:t>
      </w:r>
    </w:p>
    <w:p w:rsidR="00521BB7" w:rsidRPr="00962D4D" w:rsidRDefault="00E44E80" w:rsidP="00521BB7">
      <w:pPr>
        <w:pStyle w:val="Bodytext1"/>
        <w:shd w:val="clear" w:color="auto" w:fill="auto"/>
        <w:tabs>
          <w:tab w:val="left" w:pos="654"/>
          <w:tab w:val="left" w:pos="851"/>
        </w:tabs>
        <w:spacing w:before="0"/>
        <w:ind w:right="26" w:firstLine="567"/>
        <w:rPr>
          <w:rFonts w:ascii="Georgia" w:hAnsi="Georgia"/>
          <w:lang w:val="ro-RO"/>
        </w:rPr>
      </w:pPr>
      <w:r w:rsidRPr="00962D4D">
        <w:rPr>
          <w:rFonts w:ascii="Georgia" w:hAnsi="Georgia"/>
          <w:lang w:val="ro-RO" w:eastAsia="ro-RO"/>
        </w:rPr>
        <w:t xml:space="preserve">— </w:t>
      </w:r>
      <w:r w:rsidR="00521BB7" w:rsidRPr="00962D4D">
        <w:rPr>
          <w:rFonts w:ascii="Georgia" w:hAnsi="Georgia"/>
          <w:lang w:val="ro-RO" w:eastAsia="ro-RO"/>
        </w:rPr>
        <w:t>Iată că am fost la fereastra de la palatul împăratu</w:t>
      </w:r>
      <w:r w:rsidR="00521BB7" w:rsidRPr="00962D4D">
        <w:rPr>
          <w:rFonts w:ascii="Georgia" w:hAnsi="Georgia"/>
          <w:lang w:val="ro-RO" w:eastAsia="ro-RO"/>
        </w:rPr>
        <w:softHyphen/>
        <w:t>lui nostru, şi auzind strigătele şi vaietele de acolo, mi s-a rupt inima, că domnul nostru trage să moară ; iubea pe o haină de prinţesă stră</w:t>
      </w:r>
      <w:r>
        <w:rPr>
          <w:rFonts w:ascii="Georgia" w:hAnsi="Georgia"/>
          <w:lang w:val="ro-RO" w:eastAsia="ro-RO"/>
        </w:rPr>
        <w:t>ină, fără să fie iubit de dînsa.</w:t>
      </w:r>
      <w:r>
        <w:rPr>
          <w:rFonts w:ascii="Georgia" w:hAnsi="Georgia"/>
          <w:lang w:val="ro-RO"/>
        </w:rPr>
        <w:t xml:space="preserve"> </w:t>
      </w:r>
    </w:p>
    <w:p w:rsidR="00521BB7" w:rsidRPr="00962D4D" w:rsidRDefault="00E44E80" w:rsidP="00521BB7">
      <w:pPr>
        <w:pStyle w:val="Bodytext1"/>
        <w:shd w:val="clear" w:color="auto" w:fill="auto"/>
        <w:tabs>
          <w:tab w:val="left" w:pos="639"/>
          <w:tab w:val="left" w:pos="851"/>
        </w:tabs>
        <w:spacing w:before="0"/>
        <w:ind w:right="26" w:firstLine="567"/>
        <w:rPr>
          <w:rFonts w:ascii="Georgia" w:hAnsi="Georgia"/>
          <w:lang w:val="ro-RO"/>
        </w:rPr>
      </w:pPr>
      <w:r w:rsidRPr="00962D4D">
        <w:rPr>
          <w:rFonts w:ascii="Georgia" w:hAnsi="Georgia"/>
          <w:lang w:val="ro-RO" w:eastAsia="ro-RO"/>
        </w:rPr>
        <w:t xml:space="preserve">— </w:t>
      </w:r>
      <w:r w:rsidR="00521BB7" w:rsidRPr="00962D4D">
        <w:rPr>
          <w:rFonts w:ascii="Georgia" w:hAnsi="Georgia"/>
          <w:lang w:val="ro-RO" w:eastAsia="ro-RO"/>
        </w:rPr>
        <w:t>Ah, mamă, dacă s-ar pricepe împăratul să omoare pe unul din noi şi să se ungă cu seul nostru în baie, s-ar face pasăre şi ar zbura din nou.</w:t>
      </w:r>
      <w:r>
        <w:rPr>
          <w:rFonts w:ascii="Georgia" w:hAnsi="Georgia"/>
          <w:lang w:val="ro-RO"/>
        </w:rPr>
        <w:t xml:space="preserve"> </w:t>
      </w:r>
    </w:p>
    <w:p w:rsidR="00521BB7" w:rsidRPr="00962D4D" w:rsidRDefault="00E44E80" w:rsidP="00521BB7">
      <w:pPr>
        <w:pStyle w:val="Bodytext1"/>
        <w:shd w:val="clear" w:color="auto" w:fill="auto"/>
        <w:tabs>
          <w:tab w:val="left" w:pos="649"/>
          <w:tab w:val="left" w:pos="851"/>
        </w:tabs>
        <w:spacing w:before="0"/>
        <w:ind w:right="26" w:firstLine="567"/>
        <w:rPr>
          <w:rFonts w:ascii="Georgia" w:hAnsi="Georgia"/>
          <w:lang w:val="ro-RO"/>
        </w:rPr>
      </w:pPr>
      <w:r w:rsidRPr="00962D4D">
        <w:rPr>
          <w:rFonts w:ascii="Georgia" w:hAnsi="Georgia"/>
          <w:lang w:val="ro-RO" w:eastAsia="ro-RO"/>
        </w:rPr>
        <w:t xml:space="preserve">— </w:t>
      </w:r>
      <w:r w:rsidR="00521BB7" w:rsidRPr="00962D4D">
        <w:rPr>
          <w:rFonts w:ascii="Georgia" w:hAnsi="Georgia"/>
          <w:lang w:val="ro-RO" w:eastAsia="ro-RO"/>
        </w:rPr>
        <w:t>Taci, prostule, zise porumbiţa, intră înăuntru să nu te audă cineva şi să te omoare şi îşi luă din nou zborul.</w:t>
      </w:r>
    </w:p>
    <w:p w:rsidR="00521BB7" w:rsidRPr="00962D4D" w:rsidRDefault="00E44E80" w:rsidP="00521BB7">
      <w:pPr>
        <w:pStyle w:val="Bodytext1"/>
        <w:shd w:val="clear" w:color="auto" w:fill="auto"/>
        <w:tabs>
          <w:tab w:val="left" w:pos="851"/>
          <w:tab w:val="left" w:pos="5521"/>
        </w:tabs>
        <w:spacing w:before="16" w:line="235" w:lineRule="exact"/>
        <w:ind w:right="26" w:firstLine="567"/>
        <w:rPr>
          <w:rFonts w:ascii="Georgia" w:hAnsi="Georgia"/>
          <w:lang w:val="ro-RO"/>
        </w:rPr>
      </w:pPr>
      <w:r>
        <w:rPr>
          <w:rFonts w:ascii="Georgia" w:hAnsi="Georgia"/>
          <w:lang w:val="ro-RO" w:eastAsia="ro-RO"/>
        </w:rPr>
        <w:t>Î</w:t>
      </w:r>
      <w:r w:rsidR="00521BB7" w:rsidRPr="00962D4D">
        <w:rPr>
          <w:rFonts w:ascii="Georgia" w:hAnsi="Georgia"/>
          <w:lang w:val="ro-RO" w:eastAsia="ro-RO"/>
        </w:rPr>
        <w:t>ndată călugăriţa omor</w:t>
      </w:r>
      <w:r>
        <w:rPr>
          <w:rFonts w:ascii="Georgia" w:hAnsi="Georgia"/>
          <w:lang w:val="ro-RO" w:eastAsia="ro-RO"/>
        </w:rPr>
        <w:t>î</w:t>
      </w:r>
      <w:r w:rsidR="00521BB7" w:rsidRPr="00962D4D">
        <w:rPr>
          <w:rFonts w:ascii="Georgia" w:hAnsi="Georgia"/>
          <w:lang w:val="ro-RO" w:eastAsia="ro-RO"/>
        </w:rPr>
        <w:t xml:space="preserve"> un porumbel, îi scoase seul şi plecă mai încolo.</w:t>
      </w:r>
      <w:r w:rsidR="00521BB7" w:rsidRPr="00962D4D">
        <w:rPr>
          <w:rFonts w:ascii="Georgia" w:hAnsi="Georgia"/>
          <w:lang w:val="ro-RO" w:eastAsia="ro-RO"/>
        </w:rPr>
        <w:tab/>
      </w:r>
    </w:p>
    <w:p w:rsidR="00521BB7" w:rsidRPr="00962D4D" w:rsidRDefault="00521BB7" w:rsidP="00E44E80">
      <w:pPr>
        <w:pStyle w:val="Bodytext1"/>
        <w:shd w:val="clear" w:color="auto" w:fill="auto"/>
        <w:tabs>
          <w:tab w:val="left" w:pos="851"/>
        </w:tabs>
        <w:spacing w:before="0" w:line="250" w:lineRule="exact"/>
        <w:ind w:right="26" w:firstLine="567"/>
        <w:rPr>
          <w:rFonts w:ascii="Georgia" w:hAnsi="Georgia"/>
          <w:lang w:val="ro-RO"/>
        </w:rPr>
      </w:pPr>
      <w:r w:rsidRPr="00962D4D">
        <w:rPr>
          <w:rFonts w:ascii="Georgia" w:hAnsi="Georgia"/>
          <w:lang w:val="ro-RO" w:eastAsia="ro-RO"/>
        </w:rPr>
        <w:lastRenderedPageBreak/>
        <w:t>Cum mergea pe drum, văzu un vultur venind de de</w:t>
      </w:r>
      <w:r w:rsidRPr="00962D4D">
        <w:rPr>
          <w:rFonts w:ascii="Georgia" w:hAnsi="Georgia"/>
          <w:lang w:val="ro-RO" w:eastAsia="ro-RO"/>
        </w:rPr>
        <w:softHyphen/>
        <w:t>parte şi strecurîndu-s</w:t>
      </w:r>
      <w:r w:rsidR="00E44E80">
        <w:rPr>
          <w:rFonts w:ascii="Georgia" w:hAnsi="Georgia"/>
          <w:lang w:val="ro-RO" w:eastAsia="ro-RO"/>
        </w:rPr>
        <w:t xml:space="preserve">e în rămurişul des al unui copac </w:t>
      </w:r>
      <w:r w:rsidRPr="00962D4D">
        <w:rPr>
          <w:rFonts w:ascii="Georgia" w:hAnsi="Georgia"/>
          <w:lang w:val="ro-RO" w:eastAsia="ro-RO"/>
        </w:rPr>
        <w:t>stufos.</w:t>
      </w:r>
    </w:p>
    <w:p w:rsidR="00521BB7" w:rsidRPr="00962D4D" w:rsidRDefault="00E44E80" w:rsidP="00521BB7">
      <w:pPr>
        <w:pStyle w:val="Bodytext1"/>
        <w:shd w:val="clear" w:color="auto" w:fill="auto"/>
        <w:tabs>
          <w:tab w:val="left" w:pos="634"/>
          <w:tab w:val="left" w:pos="851"/>
        </w:tabs>
        <w:spacing w:before="0" w:line="259" w:lineRule="exact"/>
        <w:ind w:right="26" w:firstLine="567"/>
        <w:rPr>
          <w:rFonts w:ascii="Georgia" w:hAnsi="Georgia"/>
          <w:lang w:val="ro-RO"/>
        </w:rPr>
      </w:pPr>
      <w:r w:rsidRPr="00962D4D">
        <w:rPr>
          <w:rFonts w:ascii="Georgia" w:hAnsi="Georgia"/>
          <w:lang w:val="ro-RO" w:eastAsia="ro-RO"/>
        </w:rPr>
        <w:t xml:space="preserve">— </w:t>
      </w:r>
      <w:r w:rsidR="00521BB7" w:rsidRPr="00962D4D">
        <w:rPr>
          <w:rFonts w:ascii="Georgia" w:hAnsi="Georgia"/>
          <w:lang w:val="ro-RO" w:eastAsia="ro-RO"/>
        </w:rPr>
        <w:t>Unde ai fost, mamă, de ne-ai lăsat să murim</w:t>
      </w:r>
      <w:r w:rsidR="00521BB7" w:rsidRPr="00962D4D">
        <w:rPr>
          <w:rStyle w:val="BodytextBold"/>
          <w:rFonts w:ascii="Georgia" w:hAnsi="Georgia"/>
          <w:b w:val="0"/>
          <w:shd w:val="clear" w:color="auto" w:fill="auto"/>
          <w:lang w:val="ro-RO" w:eastAsia="ro-RO"/>
        </w:rPr>
        <w:t xml:space="preserve"> de </w:t>
      </w:r>
      <w:r>
        <w:rPr>
          <w:rFonts w:ascii="Georgia" w:hAnsi="Georgia"/>
          <w:lang w:val="ro-RO" w:eastAsia="ro-RO"/>
        </w:rPr>
        <w:t>foame</w:t>
      </w:r>
      <w:r w:rsidR="00521BB7" w:rsidRPr="00962D4D">
        <w:rPr>
          <w:rFonts w:ascii="Georgia" w:hAnsi="Georgia"/>
          <w:lang w:val="ro-RO" w:eastAsia="ro-RO"/>
        </w:rPr>
        <w:t>?</w:t>
      </w:r>
    </w:p>
    <w:p w:rsidR="00521BB7" w:rsidRPr="00962D4D" w:rsidRDefault="00E44E80" w:rsidP="00521BB7">
      <w:pPr>
        <w:pStyle w:val="Bodytext1"/>
        <w:shd w:val="clear" w:color="auto" w:fill="auto"/>
        <w:tabs>
          <w:tab w:val="left" w:pos="634"/>
          <w:tab w:val="left" w:pos="851"/>
        </w:tabs>
        <w:spacing w:before="0" w:line="259" w:lineRule="exact"/>
        <w:ind w:right="26" w:firstLine="567"/>
        <w:rPr>
          <w:rFonts w:ascii="Georgia" w:hAnsi="Georgia"/>
          <w:lang w:val="ro-RO"/>
        </w:rPr>
      </w:pPr>
      <w:r w:rsidRPr="00962D4D">
        <w:rPr>
          <w:rFonts w:ascii="Georgia" w:hAnsi="Georgia"/>
          <w:lang w:val="ro-RO" w:eastAsia="ro-RO"/>
        </w:rPr>
        <w:t xml:space="preserve">— </w:t>
      </w:r>
      <w:r w:rsidR="00521BB7" w:rsidRPr="00962D4D">
        <w:rPr>
          <w:rFonts w:ascii="Georgia" w:hAnsi="Georgia"/>
          <w:lang w:val="ro-RO" w:eastAsia="ro-RO"/>
        </w:rPr>
        <w:t>Ei, dragii mei, răbdaţi şi voi puţin de foame, cînd împăratul nostru stă să moară !</w:t>
      </w:r>
    </w:p>
    <w:p w:rsidR="00521BB7" w:rsidRPr="00962D4D" w:rsidRDefault="00E44E80" w:rsidP="00521BB7">
      <w:pPr>
        <w:pStyle w:val="Bodytext1"/>
        <w:shd w:val="clear" w:color="auto" w:fill="auto"/>
        <w:tabs>
          <w:tab w:val="left" w:pos="649"/>
          <w:tab w:val="left" w:pos="851"/>
        </w:tabs>
        <w:spacing w:before="0" w:line="259" w:lineRule="exact"/>
        <w:ind w:right="26" w:firstLine="567"/>
        <w:rPr>
          <w:rFonts w:ascii="Georgia" w:hAnsi="Georgia"/>
          <w:lang w:val="ro-RO"/>
        </w:rPr>
      </w:pPr>
      <w:r w:rsidRPr="00962D4D">
        <w:rPr>
          <w:rFonts w:ascii="Georgia" w:hAnsi="Georgia"/>
          <w:lang w:val="ro-RO" w:eastAsia="ro-RO"/>
        </w:rPr>
        <w:t xml:space="preserve">— </w:t>
      </w:r>
      <w:r w:rsidR="00521BB7" w:rsidRPr="00962D4D">
        <w:rPr>
          <w:rFonts w:ascii="Georgia" w:hAnsi="Georgia"/>
          <w:lang w:val="ro-RO" w:eastAsia="ro-RO"/>
        </w:rPr>
        <w:t>Ce are împăratul nostru ?</w:t>
      </w:r>
      <w:r>
        <w:rPr>
          <w:rFonts w:ascii="Georgia" w:hAnsi="Georgia"/>
          <w:lang w:val="ro-RO" w:eastAsia="ro-RO"/>
        </w:rPr>
        <w:t xml:space="preserve"> întrebară miraţi vultu</w:t>
      </w:r>
      <w:r w:rsidR="00521BB7" w:rsidRPr="00962D4D">
        <w:rPr>
          <w:rFonts w:ascii="Georgia" w:hAnsi="Georgia"/>
          <w:lang w:val="ro-RO" w:eastAsia="ro-RO"/>
        </w:rPr>
        <w:t>raşii.</w:t>
      </w:r>
    </w:p>
    <w:p w:rsidR="00521BB7" w:rsidRPr="00962D4D" w:rsidRDefault="00E44E80" w:rsidP="00521BB7">
      <w:pPr>
        <w:pStyle w:val="Bodytext1"/>
        <w:shd w:val="clear" w:color="auto" w:fill="auto"/>
        <w:tabs>
          <w:tab w:val="left" w:pos="346"/>
          <w:tab w:val="left" w:pos="851"/>
        </w:tabs>
        <w:spacing w:before="0" w:line="259" w:lineRule="exact"/>
        <w:ind w:right="26" w:firstLine="567"/>
        <w:rPr>
          <w:rFonts w:ascii="Georgia" w:hAnsi="Georgia"/>
          <w:lang w:val="ro-RO"/>
        </w:rPr>
      </w:pPr>
      <w:r w:rsidRPr="00962D4D">
        <w:rPr>
          <w:rFonts w:ascii="Georgia" w:hAnsi="Georgia"/>
          <w:lang w:val="ro-RO" w:eastAsia="ro-RO"/>
        </w:rPr>
        <w:t xml:space="preserve">— </w:t>
      </w:r>
      <w:r w:rsidR="00521BB7" w:rsidRPr="00962D4D">
        <w:rPr>
          <w:rFonts w:ascii="Georgia" w:hAnsi="Georgia"/>
          <w:lang w:val="ro-RO" w:eastAsia="ro-RO"/>
        </w:rPr>
        <w:t>Iată că iubea o prinţesă avană, care l-a stîlcit.</w:t>
      </w:r>
    </w:p>
    <w:p w:rsidR="00521BB7" w:rsidRPr="00962D4D" w:rsidRDefault="00E44E80" w:rsidP="00521BB7">
      <w:pPr>
        <w:pStyle w:val="Bodytext1"/>
        <w:shd w:val="clear" w:color="auto" w:fill="auto"/>
        <w:tabs>
          <w:tab w:val="left" w:pos="649"/>
          <w:tab w:val="left" w:pos="851"/>
        </w:tabs>
        <w:spacing w:before="0" w:line="259" w:lineRule="exact"/>
        <w:ind w:right="26" w:firstLine="567"/>
        <w:rPr>
          <w:rFonts w:ascii="Georgia" w:hAnsi="Georgia"/>
          <w:lang w:val="ro-RO"/>
        </w:rPr>
      </w:pPr>
      <w:r w:rsidRPr="00962D4D">
        <w:rPr>
          <w:rFonts w:ascii="Georgia" w:hAnsi="Georgia"/>
          <w:lang w:val="ro-RO" w:eastAsia="ro-RO"/>
        </w:rPr>
        <w:t xml:space="preserve">— </w:t>
      </w:r>
      <w:r w:rsidR="00521BB7" w:rsidRPr="00962D4D">
        <w:rPr>
          <w:rFonts w:ascii="Georgia" w:hAnsi="Georgia"/>
          <w:lang w:val="ro-RO" w:eastAsia="ro-RO"/>
        </w:rPr>
        <w:t>Ah, mamă, dacă ar şti împăratul să omoare pe unul din noi, să-i ia seul şi să se ungă în baie cu el, s-ar face vultur şi ar zbura.</w:t>
      </w:r>
    </w:p>
    <w:p w:rsidR="00E44E80" w:rsidRDefault="00E44E80" w:rsidP="00521BB7">
      <w:pPr>
        <w:pStyle w:val="Bodytext1"/>
        <w:shd w:val="clear" w:color="auto" w:fill="auto"/>
        <w:tabs>
          <w:tab w:val="left" w:pos="634"/>
          <w:tab w:val="left" w:pos="851"/>
        </w:tabs>
        <w:spacing w:before="4"/>
        <w:ind w:right="26" w:firstLine="567"/>
        <w:rPr>
          <w:rFonts w:ascii="Georgia" w:hAnsi="Georgia"/>
          <w:lang w:val="ro-RO" w:eastAsia="ro-RO"/>
        </w:rPr>
      </w:pPr>
      <w:r w:rsidRPr="00962D4D">
        <w:rPr>
          <w:rFonts w:ascii="Georgia" w:hAnsi="Georgia"/>
          <w:lang w:val="ro-RO" w:eastAsia="ro-RO"/>
        </w:rPr>
        <w:t xml:space="preserve">— </w:t>
      </w:r>
      <w:r w:rsidR="00521BB7" w:rsidRPr="00962D4D">
        <w:rPr>
          <w:rFonts w:ascii="Georgia" w:hAnsi="Georgia"/>
          <w:lang w:val="ro-RO" w:eastAsia="ro-RO"/>
        </w:rPr>
        <w:t xml:space="preserve">Taci, fiule, să nu te audă cineva şi să te omoare, zise maică-sa. </w:t>
      </w:r>
    </w:p>
    <w:p w:rsidR="00521BB7" w:rsidRPr="00962D4D" w:rsidRDefault="00521BB7" w:rsidP="00521BB7">
      <w:pPr>
        <w:pStyle w:val="Bodytext1"/>
        <w:shd w:val="clear" w:color="auto" w:fill="auto"/>
        <w:tabs>
          <w:tab w:val="left" w:pos="634"/>
          <w:tab w:val="left" w:pos="851"/>
        </w:tabs>
        <w:spacing w:before="4"/>
        <w:ind w:right="26" w:firstLine="567"/>
        <w:rPr>
          <w:rFonts w:ascii="Georgia" w:hAnsi="Georgia"/>
          <w:lang w:val="ro-RO"/>
        </w:rPr>
      </w:pPr>
      <w:r w:rsidRPr="00962D4D">
        <w:rPr>
          <w:rFonts w:ascii="Georgia" w:hAnsi="Georgia"/>
          <w:lang w:val="ro-RO" w:eastAsia="ro-RO"/>
        </w:rPr>
        <w:t>Şi plecă iute să vadă ce face împăratul.</w:t>
      </w:r>
    </w:p>
    <w:p w:rsidR="00521BB7" w:rsidRPr="00962D4D" w:rsidRDefault="00521BB7" w:rsidP="00521BB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Cum s-a depărtat vul</w:t>
      </w:r>
      <w:r w:rsidR="00E44E80">
        <w:rPr>
          <w:rFonts w:ascii="Georgia" w:hAnsi="Georgia"/>
          <w:lang w:val="ro-RO" w:eastAsia="ro-RO"/>
        </w:rPr>
        <w:t>turul, călugăriţa omorî un vul</w:t>
      </w:r>
      <w:r w:rsidRPr="00962D4D">
        <w:rPr>
          <w:rFonts w:ascii="Georgia" w:hAnsi="Georgia"/>
          <w:lang w:val="ro-RO" w:eastAsia="ro-RO"/>
        </w:rPr>
        <w:t>turaş cu toiagul ei, şi s</w:t>
      </w:r>
      <w:r w:rsidR="00E44E80">
        <w:rPr>
          <w:rFonts w:ascii="Georgia" w:hAnsi="Georgia"/>
          <w:lang w:val="ro-RO" w:eastAsia="ro-RO"/>
        </w:rPr>
        <w:t>coţînd seul, porni pe drum, apu</w:t>
      </w:r>
      <w:r w:rsidRPr="00962D4D">
        <w:rPr>
          <w:rFonts w:ascii="Georgia" w:hAnsi="Georgia"/>
          <w:lang w:val="ro-RO" w:eastAsia="ro-RO"/>
        </w:rPr>
        <w:t>cînd-o spre palatul unde zăcea împăratul pasărilor.</w:t>
      </w:r>
    </w:p>
    <w:p w:rsidR="00521BB7" w:rsidRPr="00962D4D" w:rsidRDefault="00521BB7" w:rsidP="00521BB7">
      <w:pPr>
        <w:pStyle w:val="Bodytext111"/>
        <w:shd w:val="clear" w:color="auto" w:fill="auto"/>
        <w:tabs>
          <w:tab w:val="left" w:pos="851"/>
        </w:tabs>
        <w:ind w:right="26" w:firstLine="567"/>
        <w:jc w:val="both"/>
        <w:rPr>
          <w:rFonts w:ascii="Georgia" w:hAnsi="Georgia"/>
          <w:lang w:val="ro-RO"/>
        </w:rPr>
      </w:pPr>
      <w:r w:rsidRPr="00962D4D">
        <w:rPr>
          <w:rFonts w:ascii="Georgia" w:hAnsi="Georgia"/>
          <w:lang w:val="ro-RO" w:eastAsia="ro-RO"/>
        </w:rPr>
        <w:t>Cum se apropie de oraş, începu să strige :</w:t>
      </w:r>
    </w:p>
    <w:p w:rsidR="00521BB7" w:rsidRPr="00962D4D" w:rsidRDefault="00E44E80" w:rsidP="00521BB7">
      <w:pPr>
        <w:pStyle w:val="Bodytext111"/>
        <w:shd w:val="clear" w:color="auto" w:fill="auto"/>
        <w:tabs>
          <w:tab w:val="left" w:pos="612"/>
          <w:tab w:val="left" w:pos="851"/>
        </w:tabs>
        <w:spacing w:before="34" w:line="240" w:lineRule="auto"/>
        <w:ind w:right="26" w:firstLine="567"/>
        <w:jc w:val="both"/>
        <w:rPr>
          <w:rFonts w:ascii="Georgia" w:hAnsi="Georgia"/>
          <w:lang w:val="ro-RO"/>
        </w:rPr>
      </w:pPr>
      <w:r w:rsidRPr="00962D4D">
        <w:rPr>
          <w:rFonts w:ascii="Georgia" w:hAnsi="Georgia"/>
          <w:lang w:val="ro-RO" w:eastAsia="ro-RO"/>
        </w:rPr>
        <w:t xml:space="preserve">— </w:t>
      </w:r>
      <w:r w:rsidR="00521BB7" w:rsidRPr="00962D4D">
        <w:rPr>
          <w:rFonts w:ascii="Georgia" w:hAnsi="Georgia"/>
          <w:lang w:val="ro-RO" w:eastAsia="ro-RO"/>
        </w:rPr>
        <w:t>Leacuri pentru răni şi orice altă durere.</w:t>
      </w:r>
    </w:p>
    <w:p w:rsidR="00521BB7" w:rsidRPr="00962D4D" w:rsidRDefault="00521BB7" w:rsidP="00521BB7">
      <w:pPr>
        <w:pStyle w:val="Bodytext1"/>
        <w:shd w:val="clear" w:color="auto" w:fill="auto"/>
        <w:tabs>
          <w:tab w:val="left" w:pos="851"/>
        </w:tabs>
        <w:spacing w:before="0" w:line="264" w:lineRule="exact"/>
        <w:ind w:right="26" w:firstLine="567"/>
        <w:rPr>
          <w:rFonts w:ascii="Georgia" w:hAnsi="Georgia"/>
          <w:lang w:val="ro-RO"/>
        </w:rPr>
      </w:pPr>
      <w:r w:rsidRPr="00962D4D">
        <w:rPr>
          <w:rFonts w:ascii="Georgia" w:hAnsi="Georgia"/>
          <w:lang w:val="ro-RO" w:eastAsia="ro-RO"/>
        </w:rPr>
        <w:t xml:space="preserve">La palat plîngeau toţi, căci pierduseră nădejdea de </w:t>
      </w:r>
      <w:r w:rsidRPr="00962D4D">
        <w:rPr>
          <w:rStyle w:val="BodytextBold"/>
          <w:rFonts w:ascii="Georgia" w:hAnsi="Georgia"/>
          <w:b w:val="0"/>
          <w:shd w:val="clear" w:color="auto" w:fill="auto"/>
          <w:lang w:val="ro-RO" w:eastAsia="ro-RO"/>
        </w:rPr>
        <w:t>a-l</w:t>
      </w:r>
      <w:r w:rsidRPr="00962D4D">
        <w:rPr>
          <w:rFonts w:ascii="Georgia" w:hAnsi="Georgia"/>
          <w:lang w:val="ro-RO" w:eastAsia="ro-RO"/>
        </w:rPr>
        <w:t xml:space="preserve"> mai vedea sănătos şi zdravăn.</w:t>
      </w:r>
      <w:r w:rsidRPr="00962D4D">
        <w:rPr>
          <w:rStyle w:val="BodytextBold"/>
          <w:rFonts w:ascii="Georgia" w:hAnsi="Georgia"/>
          <w:b w:val="0"/>
          <w:shd w:val="clear" w:color="auto" w:fill="auto"/>
          <w:lang w:val="ro-RO" w:eastAsia="ro-RO"/>
        </w:rPr>
        <w:t xml:space="preserve"> O</w:t>
      </w:r>
      <w:r w:rsidRPr="00962D4D">
        <w:rPr>
          <w:rFonts w:ascii="Georgia" w:hAnsi="Georgia"/>
          <w:lang w:val="ro-RO" w:eastAsia="ro-RO"/>
        </w:rPr>
        <w:t xml:space="preserve"> slujnică auzi pe că</w:t>
      </w:r>
      <w:r w:rsidRPr="00962D4D">
        <w:rPr>
          <w:rFonts w:ascii="Georgia" w:hAnsi="Georgia"/>
          <w:lang w:val="ro-RO" w:eastAsia="ro-RO"/>
        </w:rPr>
        <w:softHyphen/>
        <w:t>lugăriţă şi vorbi mamei împăratului, care puse de o chemă,</w:t>
      </w:r>
      <w:r w:rsidR="00E44E80">
        <w:rPr>
          <w:rFonts w:ascii="Georgia" w:hAnsi="Georgia"/>
          <w:lang w:val="ro-RO" w:eastAsia="ro-RO"/>
        </w:rPr>
        <w:t xml:space="preserve"> </w:t>
      </w:r>
      <w:r w:rsidRPr="00962D4D">
        <w:rPr>
          <w:rFonts w:ascii="Georgia" w:hAnsi="Georgia"/>
          <w:lang w:val="ro-RO" w:eastAsia="ro-RO"/>
        </w:rPr>
        <w:t>deşi se îndoia că-l va putea scăpa de la moarte.</w:t>
      </w:r>
      <w:r w:rsidR="00E44E80">
        <w:rPr>
          <w:rFonts w:ascii="Georgia" w:hAnsi="Georgia"/>
          <w:lang w:val="ro-RO"/>
        </w:rPr>
        <w:t xml:space="preserve"> </w:t>
      </w:r>
    </w:p>
    <w:p w:rsidR="00E5635F" w:rsidRDefault="00E44E80" w:rsidP="00521BB7">
      <w:pPr>
        <w:pStyle w:val="Bodytext1"/>
        <w:shd w:val="clear" w:color="auto" w:fill="auto"/>
        <w:tabs>
          <w:tab w:val="left" w:pos="620"/>
          <w:tab w:val="left" w:pos="851"/>
        </w:tabs>
        <w:spacing w:before="0" w:line="283" w:lineRule="exact"/>
        <w:ind w:right="26" w:firstLine="567"/>
        <w:rPr>
          <w:rStyle w:val="BodytextBold"/>
          <w:rFonts w:ascii="Georgia" w:hAnsi="Georgia"/>
          <w:b w:val="0"/>
          <w:shd w:val="clear" w:color="auto" w:fill="auto"/>
          <w:lang w:val="ro-RO" w:eastAsia="ro-RO"/>
        </w:rPr>
      </w:pPr>
      <w:r w:rsidRPr="00962D4D">
        <w:rPr>
          <w:rFonts w:ascii="Georgia" w:hAnsi="Georgia"/>
          <w:lang w:val="ro-RO" w:eastAsia="ro-RO"/>
        </w:rPr>
        <w:t xml:space="preserve">— </w:t>
      </w:r>
      <w:r w:rsidR="00521BB7" w:rsidRPr="00962D4D">
        <w:rPr>
          <w:rFonts w:ascii="Georgia" w:hAnsi="Georgia"/>
          <w:lang w:val="ro-RO" w:eastAsia="ro-RO"/>
        </w:rPr>
        <w:t>De unde ştii, măria-ta, cîteodată capătă</w:t>
      </w:r>
      <w:r w:rsidR="00521BB7" w:rsidRPr="00962D4D">
        <w:rPr>
          <w:rStyle w:val="BodytextBold"/>
          <w:rFonts w:ascii="Georgia" w:hAnsi="Georgia"/>
          <w:b w:val="0"/>
          <w:shd w:val="clear" w:color="auto" w:fill="auto"/>
          <w:lang w:val="ro-RO" w:eastAsia="ro-RO"/>
        </w:rPr>
        <w:t xml:space="preserve"> cineva</w:t>
      </w:r>
      <w:r w:rsidR="00521BB7" w:rsidRPr="00962D4D">
        <w:rPr>
          <w:rFonts w:ascii="Georgia" w:hAnsi="Georgia"/>
          <w:lang w:val="ro-RO" w:eastAsia="ro-RO"/>
        </w:rPr>
        <w:t xml:space="preserve"> să</w:t>
      </w:r>
      <w:r w:rsidR="00521BB7" w:rsidRPr="00962D4D">
        <w:rPr>
          <w:rFonts w:ascii="Georgia" w:hAnsi="Georgia"/>
          <w:lang w:val="ro-RO" w:eastAsia="ro-RO"/>
        </w:rPr>
        <w:softHyphen/>
        <w:t>nătatea de unde nu se aşteaptă,</w:t>
      </w:r>
      <w:r w:rsidR="00521BB7" w:rsidRPr="00962D4D">
        <w:rPr>
          <w:rStyle w:val="BodytextBold"/>
          <w:rFonts w:ascii="Georgia" w:hAnsi="Georgia"/>
          <w:b w:val="0"/>
          <w:shd w:val="clear" w:color="auto" w:fill="auto"/>
          <w:lang w:val="ro-RO" w:eastAsia="ro-RO"/>
        </w:rPr>
        <w:t xml:space="preserve"> zise slujitoarea, şi chemă pe</w:t>
      </w:r>
      <w:r w:rsidR="00521BB7" w:rsidRPr="00962D4D">
        <w:rPr>
          <w:rFonts w:ascii="Georgia" w:hAnsi="Georgia"/>
          <w:lang w:val="ro-RO" w:eastAsia="ro-RO"/>
        </w:rPr>
        <w:t xml:space="preserve"> călugăriţă, care urcă scările.</w:t>
      </w:r>
      <w:r w:rsidR="00521BB7" w:rsidRPr="00962D4D">
        <w:rPr>
          <w:rStyle w:val="BodytextBold"/>
          <w:rFonts w:ascii="Georgia" w:hAnsi="Georgia"/>
          <w:b w:val="0"/>
          <w:shd w:val="clear" w:color="auto" w:fill="auto"/>
          <w:lang w:val="ro-RO" w:eastAsia="ro-RO"/>
        </w:rPr>
        <w:t xml:space="preserve"> </w:t>
      </w:r>
    </w:p>
    <w:p w:rsidR="00521BB7" w:rsidRPr="00962D4D" w:rsidRDefault="00521BB7" w:rsidP="00521BB7">
      <w:pPr>
        <w:pStyle w:val="Bodytext1"/>
        <w:shd w:val="clear" w:color="auto" w:fill="auto"/>
        <w:tabs>
          <w:tab w:val="left" w:pos="620"/>
          <w:tab w:val="left" w:pos="851"/>
        </w:tabs>
        <w:spacing w:before="0" w:line="283" w:lineRule="exact"/>
        <w:ind w:right="26" w:firstLine="567"/>
        <w:rPr>
          <w:rFonts w:ascii="Georgia" w:hAnsi="Georgia"/>
          <w:lang w:val="ro-RO"/>
        </w:rPr>
      </w:pPr>
      <w:r w:rsidRPr="00962D4D">
        <w:rPr>
          <w:rStyle w:val="BodytextBold"/>
          <w:rFonts w:ascii="Georgia" w:hAnsi="Georgia"/>
          <w:b w:val="0"/>
          <w:shd w:val="clear" w:color="auto" w:fill="auto"/>
          <w:lang w:val="ro-RO" w:eastAsia="ro-RO"/>
        </w:rPr>
        <w:t>Cum văzu pe împărat</w:t>
      </w:r>
      <w:r w:rsidRPr="00962D4D">
        <w:rPr>
          <w:rStyle w:val="Bodytext12pt3"/>
          <w:rFonts w:ascii="Georgia" w:hAnsi="Georgia"/>
          <w:b w:val="0"/>
          <w:sz w:val="22"/>
          <w:szCs w:val="22"/>
          <w:shd w:val="clear" w:color="auto" w:fill="auto"/>
          <w:lang w:val="ro-RO" w:eastAsia="ro-RO"/>
        </w:rPr>
        <w:t xml:space="preserve"> că </w:t>
      </w:r>
      <w:r w:rsidR="00E5635F">
        <w:rPr>
          <w:rFonts w:ascii="Georgia" w:hAnsi="Georgia"/>
          <w:lang w:val="ro-RO" w:eastAsia="ro-RO"/>
        </w:rPr>
        <w:t>z</w:t>
      </w:r>
      <w:r w:rsidRPr="00962D4D">
        <w:rPr>
          <w:rFonts w:ascii="Georgia" w:hAnsi="Georgia"/>
          <w:lang w:val="ro-RO" w:eastAsia="ro-RO"/>
        </w:rPr>
        <w:t>ace în pat pierit şi slăbit cu totul, domniţa era cît pe aci să leşine, dar îşi ţinu firea şi întrebă :</w:t>
      </w:r>
      <w:r w:rsidR="00E44E80">
        <w:rPr>
          <w:rFonts w:ascii="Georgia" w:hAnsi="Georgia"/>
          <w:lang w:val="ro-RO"/>
        </w:rPr>
        <w:t xml:space="preserve"> </w:t>
      </w:r>
    </w:p>
    <w:p w:rsidR="00521BB7" w:rsidRPr="00962D4D" w:rsidRDefault="00E5635F" w:rsidP="00521BB7">
      <w:pPr>
        <w:pStyle w:val="Bodytext111"/>
        <w:shd w:val="clear" w:color="auto" w:fill="auto"/>
        <w:tabs>
          <w:tab w:val="left" w:pos="851"/>
        </w:tabs>
        <w:ind w:right="26" w:firstLine="567"/>
        <w:jc w:val="both"/>
        <w:rPr>
          <w:rFonts w:ascii="Georgia" w:hAnsi="Georgia"/>
          <w:lang w:val="ro-RO"/>
        </w:rPr>
      </w:pPr>
      <w:r w:rsidRPr="00962D4D">
        <w:rPr>
          <w:rFonts w:ascii="Georgia" w:hAnsi="Georgia"/>
          <w:lang w:val="ro-RO" w:eastAsia="ro-RO"/>
        </w:rPr>
        <w:t xml:space="preserve">— </w:t>
      </w:r>
      <w:r w:rsidR="00521BB7" w:rsidRPr="00962D4D">
        <w:rPr>
          <w:rFonts w:ascii="Georgia" w:hAnsi="Georgia"/>
          <w:lang w:val="ro-RO" w:eastAsia="ro-RO"/>
        </w:rPr>
        <w:t>Ce au spus vracii despre împărat ?</w:t>
      </w:r>
    </w:p>
    <w:p w:rsidR="00521BB7" w:rsidRPr="00962D4D" w:rsidRDefault="00E5635F" w:rsidP="00521BB7">
      <w:pPr>
        <w:pStyle w:val="Bodytext1"/>
        <w:shd w:val="clear" w:color="auto" w:fill="auto"/>
        <w:tabs>
          <w:tab w:val="left" w:pos="649"/>
          <w:tab w:val="left" w:pos="851"/>
        </w:tabs>
        <w:spacing w:before="0"/>
        <w:ind w:right="26" w:firstLine="567"/>
        <w:rPr>
          <w:rFonts w:ascii="Georgia" w:hAnsi="Georgia"/>
          <w:lang w:val="ro-RO"/>
        </w:rPr>
      </w:pPr>
      <w:r w:rsidRPr="00962D4D">
        <w:rPr>
          <w:rFonts w:ascii="Georgia" w:hAnsi="Georgia"/>
          <w:lang w:val="ro-RO" w:eastAsia="ro-RO"/>
        </w:rPr>
        <w:t xml:space="preserve">— </w:t>
      </w:r>
      <w:r w:rsidR="00521BB7" w:rsidRPr="00962D4D">
        <w:rPr>
          <w:rFonts w:ascii="Georgia" w:hAnsi="Georgia"/>
          <w:lang w:val="ro-RO" w:eastAsia="ro-RO"/>
        </w:rPr>
        <w:t>Au spus că nu o duce mult, că nu scapă de la moarte.</w:t>
      </w:r>
    </w:p>
    <w:p w:rsidR="00521BB7" w:rsidRPr="00962D4D" w:rsidRDefault="00E5635F" w:rsidP="00521BB7">
      <w:pPr>
        <w:pStyle w:val="Bodytext1"/>
        <w:shd w:val="clear" w:color="auto" w:fill="auto"/>
        <w:tabs>
          <w:tab w:val="left" w:pos="649"/>
          <w:tab w:val="left" w:pos="851"/>
        </w:tabs>
        <w:spacing w:before="0"/>
        <w:ind w:right="26" w:firstLine="567"/>
        <w:rPr>
          <w:rFonts w:ascii="Georgia" w:hAnsi="Georgia"/>
          <w:lang w:val="ro-RO"/>
        </w:rPr>
      </w:pPr>
      <w:r w:rsidRPr="00962D4D">
        <w:rPr>
          <w:rFonts w:ascii="Georgia" w:hAnsi="Georgia"/>
          <w:lang w:val="ro-RO" w:eastAsia="ro-RO"/>
        </w:rPr>
        <w:t xml:space="preserve">— </w:t>
      </w:r>
      <w:r>
        <w:rPr>
          <w:rFonts w:ascii="Georgia" w:hAnsi="Georgia"/>
          <w:lang w:val="ro-RO" w:eastAsia="ro-RO"/>
        </w:rPr>
        <w:t>Daţi-mi-l pe mîna mea. Cred că îl</w:t>
      </w:r>
      <w:r w:rsidR="00521BB7" w:rsidRPr="00962D4D">
        <w:rPr>
          <w:rFonts w:ascii="Georgia" w:hAnsi="Georgia"/>
          <w:lang w:val="ro-RO" w:eastAsia="ro-RO"/>
        </w:rPr>
        <w:t xml:space="preserve"> voi putea însă</w:t>
      </w:r>
      <w:r w:rsidR="00521BB7" w:rsidRPr="00962D4D">
        <w:rPr>
          <w:rFonts w:ascii="Georgia" w:hAnsi="Georgia"/>
          <w:lang w:val="ro-RO" w:eastAsia="ro-RO"/>
        </w:rPr>
        <w:softHyphen/>
        <w:t>nătoşi.</w:t>
      </w:r>
    </w:p>
    <w:p w:rsidR="00521BB7" w:rsidRPr="00962D4D" w:rsidRDefault="00E5635F" w:rsidP="00521BB7">
      <w:pPr>
        <w:pStyle w:val="Bodytext1"/>
        <w:shd w:val="clear" w:color="auto" w:fill="auto"/>
        <w:tabs>
          <w:tab w:val="left" w:pos="649"/>
          <w:tab w:val="left" w:pos="851"/>
        </w:tabs>
        <w:spacing w:before="0" w:line="259" w:lineRule="exact"/>
        <w:ind w:right="26" w:firstLine="567"/>
        <w:rPr>
          <w:rFonts w:ascii="Georgia" w:hAnsi="Georgia"/>
          <w:lang w:val="ro-RO"/>
        </w:rPr>
      </w:pPr>
      <w:r w:rsidRPr="00962D4D">
        <w:rPr>
          <w:rFonts w:ascii="Georgia" w:hAnsi="Georgia"/>
          <w:lang w:val="ro-RO" w:eastAsia="ro-RO"/>
        </w:rPr>
        <w:t xml:space="preserve">— </w:t>
      </w:r>
      <w:r>
        <w:rPr>
          <w:rFonts w:ascii="Georgia" w:hAnsi="Georgia"/>
          <w:lang w:val="ro-RO" w:eastAsia="ro-RO"/>
        </w:rPr>
        <w:t>După ce vracii mari l-au osînd</w:t>
      </w:r>
      <w:r w:rsidR="00521BB7" w:rsidRPr="00962D4D">
        <w:rPr>
          <w:rFonts w:ascii="Georgia" w:hAnsi="Georgia"/>
          <w:lang w:val="ro-RO" w:eastAsia="ro-RO"/>
        </w:rPr>
        <w:t>it, ţi-l lăsăm ţie, să faci cum ştii mai bine şi cum te va ajuta mintea.</w:t>
      </w:r>
    </w:p>
    <w:p w:rsidR="00521BB7" w:rsidRPr="00962D4D" w:rsidRDefault="00521BB7" w:rsidP="00521BB7">
      <w:pPr>
        <w:pStyle w:val="Bodytext1"/>
        <w:shd w:val="clear" w:color="auto" w:fill="auto"/>
        <w:tabs>
          <w:tab w:val="left" w:pos="851"/>
        </w:tabs>
        <w:spacing w:before="4"/>
        <w:ind w:right="26" w:firstLine="567"/>
        <w:rPr>
          <w:rFonts w:ascii="Georgia" w:hAnsi="Georgia"/>
          <w:lang w:val="ro-RO"/>
        </w:rPr>
      </w:pPr>
      <w:r w:rsidRPr="00962D4D">
        <w:rPr>
          <w:rFonts w:ascii="Georgia" w:hAnsi="Georgia"/>
          <w:lang w:val="ro-RO" w:eastAsia="ro-RO"/>
        </w:rPr>
        <w:t>Ea puse de-i făcu o scaldă bună şi după ce</w:t>
      </w:r>
      <w:r w:rsidR="00E5635F">
        <w:rPr>
          <w:rFonts w:ascii="Georgia" w:hAnsi="Georgia"/>
          <w:lang w:val="ro-RO" w:eastAsia="ro-RO"/>
        </w:rPr>
        <w:t>-l spălă cu săpun moale, topi seul de şarpe în mîini şi</w:t>
      </w:r>
      <w:r w:rsidRPr="00962D4D">
        <w:rPr>
          <w:rFonts w:ascii="Georgia" w:hAnsi="Georgia"/>
          <w:lang w:val="ro-RO" w:eastAsia="ro-RO"/>
        </w:rPr>
        <w:t xml:space="preserve">-l unse pe trup, îl </w:t>
      </w:r>
      <w:r w:rsidRPr="00962D4D">
        <w:rPr>
          <w:rFonts w:ascii="Georgia" w:hAnsi="Georgia"/>
          <w:lang w:val="ro-RO" w:eastAsia="ro-RO"/>
        </w:rPr>
        <w:lastRenderedPageBreak/>
        <w:t xml:space="preserve">înveli într-un cerceaf de </w:t>
      </w:r>
      <w:r w:rsidR="006A6FDF" w:rsidRPr="00962D4D">
        <w:rPr>
          <w:rFonts w:ascii="Georgia" w:hAnsi="Georgia"/>
          <w:lang w:val="ro-RO" w:eastAsia="ro-RO"/>
        </w:rPr>
        <w:t>în</w:t>
      </w:r>
      <w:r w:rsidR="00E5635F">
        <w:rPr>
          <w:rFonts w:ascii="Georgia" w:hAnsi="Georgia"/>
          <w:lang w:val="ro-RO" w:eastAsia="ro-RO"/>
        </w:rPr>
        <w:t xml:space="preserve"> alb, îl culcă şi-l</w:t>
      </w:r>
      <w:r w:rsidRPr="00962D4D">
        <w:rPr>
          <w:rFonts w:ascii="Georgia" w:hAnsi="Georgia"/>
          <w:lang w:val="ro-RO" w:eastAsia="ro-RO"/>
        </w:rPr>
        <w:t xml:space="preserve"> păzi peste noapte. După această baie bună, cum el nu închisese ochii de multe zile, dormi adînc. A doua zi cînd se trezi dimi</w:t>
      </w:r>
      <w:r w:rsidRPr="00962D4D">
        <w:rPr>
          <w:rFonts w:ascii="Georgia" w:hAnsi="Georgia"/>
          <w:lang w:val="ro-RO" w:eastAsia="ro-RO"/>
        </w:rPr>
        <w:softHyphen/>
        <w:t>neaţa, văzu cu mirare pe mamă-sa şi pe călugăriţă lîngă patul lui.</w:t>
      </w:r>
    </w:p>
    <w:p w:rsidR="00521BB7" w:rsidRPr="00962D4D" w:rsidRDefault="00E5635F" w:rsidP="00521BB7">
      <w:pPr>
        <w:pStyle w:val="Bodytext111"/>
        <w:shd w:val="clear" w:color="auto" w:fill="auto"/>
        <w:tabs>
          <w:tab w:val="left" w:pos="637"/>
          <w:tab w:val="left" w:pos="851"/>
        </w:tabs>
        <w:spacing w:before="34" w:line="240" w:lineRule="auto"/>
        <w:ind w:right="26" w:firstLine="567"/>
        <w:jc w:val="both"/>
        <w:rPr>
          <w:rFonts w:ascii="Georgia" w:hAnsi="Georgia"/>
          <w:lang w:val="ro-RO"/>
        </w:rPr>
      </w:pPr>
      <w:r w:rsidRPr="00962D4D">
        <w:rPr>
          <w:rFonts w:ascii="Georgia" w:hAnsi="Georgia"/>
          <w:lang w:val="ro-RO" w:eastAsia="ro-RO"/>
        </w:rPr>
        <w:t xml:space="preserve">— </w:t>
      </w:r>
      <w:r w:rsidR="00521BB7" w:rsidRPr="00962D4D">
        <w:rPr>
          <w:rFonts w:ascii="Georgia" w:hAnsi="Georgia"/>
          <w:lang w:val="ro-RO" w:eastAsia="ro-RO"/>
        </w:rPr>
        <w:t>Cum te simţi, fiule ? întrebă mama sa.</w:t>
      </w:r>
      <w:r>
        <w:rPr>
          <w:rFonts w:ascii="Georgia" w:hAnsi="Georgia"/>
          <w:lang w:val="ro-RO" w:eastAsia="ro-RO"/>
        </w:rPr>
        <w:t xml:space="preserve"> </w:t>
      </w:r>
    </w:p>
    <w:p w:rsidR="00521BB7" w:rsidRPr="00962D4D" w:rsidRDefault="00E5635F" w:rsidP="00521BB7">
      <w:pPr>
        <w:pStyle w:val="Bodytext1"/>
        <w:shd w:val="clear" w:color="auto" w:fill="auto"/>
        <w:tabs>
          <w:tab w:val="left" w:pos="654"/>
          <w:tab w:val="left" w:pos="851"/>
        </w:tabs>
        <w:spacing w:before="0"/>
        <w:ind w:right="26" w:firstLine="567"/>
        <w:rPr>
          <w:rFonts w:ascii="Georgia" w:hAnsi="Georgia"/>
          <w:lang w:val="ro-RO"/>
        </w:rPr>
      </w:pPr>
      <w:r w:rsidRPr="00962D4D">
        <w:rPr>
          <w:rFonts w:ascii="Georgia" w:hAnsi="Georgia"/>
          <w:lang w:val="ro-RO" w:eastAsia="ro-RO"/>
        </w:rPr>
        <w:t xml:space="preserve">— </w:t>
      </w:r>
      <w:r w:rsidR="00521BB7" w:rsidRPr="00962D4D">
        <w:rPr>
          <w:rFonts w:ascii="Georgia" w:hAnsi="Georgia"/>
          <w:lang w:val="ro-RO" w:eastAsia="ro-RO"/>
        </w:rPr>
        <w:t>Bine, mamă, sînt un şarpe berc şi am poftă să umblu.</w:t>
      </w:r>
    </w:p>
    <w:p w:rsidR="00521BB7" w:rsidRPr="00962D4D" w:rsidRDefault="00521BB7" w:rsidP="00521BB7">
      <w:pPr>
        <w:pStyle w:val="Bodytext1"/>
        <w:shd w:val="clear" w:color="auto" w:fill="auto"/>
        <w:tabs>
          <w:tab w:val="left" w:pos="851"/>
        </w:tabs>
        <w:spacing w:before="0" w:line="264" w:lineRule="exact"/>
        <w:ind w:right="26" w:firstLine="567"/>
        <w:rPr>
          <w:rFonts w:ascii="Georgia" w:hAnsi="Georgia"/>
          <w:lang w:val="ro-RO"/>
        </w:rPr>
      </w:pPr>
      <w:r w:rsidRPr="00962D4D">
        <w:rPr>
          <w:rFonts w:ascii="Georgia" w:hAnsi="Georgia"/>
          <w:lang w:val="ro-RO" w:eastAsia="ro-RO"/>
        </w:rPr>
        <w:t xml:space="preserve">De bucurie împărăteasa-mamă făgădui răsplată bună călugăriţei dacă va vindeca pe fiul ei. Ea porunci o nouă baie şi după ce fu spălat cu săpunuri aromate şi uns cu seul porumbelului, apoi fu învelit în cerceaf de </w:t>
      </w:r>
      <w:r w:rsidR="00E5635F">
        <w:rPr>
          <w:rFonts w:ascii="Georgia" w:hAnsi="Georgia"/>
          <w:lang w:val="ro-RO" w:eastAsia="ro-RO"/>
        </w:rPr>
        <w:t>i</w:t>
      </w:r>
      <w:r w:rsidR="006A6FDF" w:rsidRPr="00962D4D">
        <w:rPr>
          <w:rFonts w:ascii="Georgia" w:hAnsi="Georgia"/>
          <w:lang w:val="ro-RO" w:eastAsia="ro-RO"/>
        </w:rPr>
        <w:t>n</w:t>
      </w:r>
      <w:r w:rsidR="00E5635F">
        <w:rPr>
          <w:rFonts w:ascii="Georgia" w:hAnsi="Georgia"/>
          <w:lang w:val="ro-RO" w:eastAsia="ro-RO"/>
        </w:rPr>
        <w:t xml:space="preserve"> şi aşe</w:t>
      </w:r>
      <w:r w:rsidR="00E5635F">
        <w:rPr>
          <w:rFonts w:ascii="Georgia" w:hAnsi="Georgia"/>
          <w:lang w:val="ro-RO" w:eastAsia="ro-RO"/>
        </w:rPr>
        <w:softHyphen/>
        <w:t>zat în pat.</w:t>
      </w:r>
      <w:r w:rsidRPr="00962D4D">
        <w:rPr>
          <w:rFonts w:ascii="Georgia" w:hAnsi="Georgia"/>
          <w:lang w:val="ro-RO" w:eastAsia="ro-RO"/>
        </w:rPr>
        <w:t xml:space="preserve"> Odihnindu-se bine noaptea toată, a doua</w:t>
      </w:r>
      <w:r w:rsidRPr="00962D4D">
        <w:rPr>
          <w:rStyle w:val="BodytextItalic"/>
          <w:rFonts w:ascii="Georgia" w:hAnsi="Georgia"/>
          <w:shd w:val="clear" w:color="auto" w:fill="auto"/>
          <w:lang w:val="ro-RO" w:eastAsia="ro-RO"/>
        </w:rPr>
        <w:t xml:space="preserve"> zi </w:t>
      </w:r>
      <w:r w:rsidRPr="00962D4D">
        <w:rPr>
          <w:rFonts w:ascii="Georgia" w:hAnsi="Georgia"/>
          <w:lang w:val="ro-RO" w:eastAsia="ro-RO"/>
        </w:rPr>
        <w:t>dimineaţa mama îl întrebă :</w:t>
      </w:r>
    </w:p>
    <w:p w:rsidR="00521BB7" w:rsidRPr="00962D4D" w:rsidRDefault="00E5635F" w:rsidP="00521BB7">
      <w:pPr>
        <w:pStyle w:val="Bodytext111"/>
        <w:shd w:val="clear" w:color="auto" w:fill="auto"/>
        <w:tabs>
          <w:tab w:val="left" w:pos="637"/>
          <w:tab w:val="left" w:pos="851"/>
        </w:tabs>
        <w:spacing w:line="264" w:lineRule="exact"/>
        <w:ind w:right="26" w:firstLine="567"/>
        <w:jc w:val="both"/>
        <w:rPr>
          <w:rFonts w:ascii="Georgia" w:hAnsi="Georgia"/>
          <w:lang w:val="ro-RO"/>
        </w:rPr>
      </w:pPr>
      <w:r w:rsidRPr="00962D4D">
        <w:rPr>
          <w:rFonts w:ascii="Georgia" w:hAnsi="Georgia"/>
          <w:lang w:val="ro-RO" w:eastAsia="ro-RO"/>
        </w:rPr>
        <w:t xml:space="preserve">— </w:t>
      </w:r>
      <w:r w:rsidR="00521BB7" w:rsidRPr="00962D4D">
        <w:rPr>
          <w:rFonts w:ascii="Georgia" w:hAnsi="Georgia"/>
          <w:lang w:val="ro-RO" w:eastAsia="ro-RO"/>
        </w:rPr>
        <w:t>Cum te simţi, fiule ?</w:t>
      </w:r>
      <w:r>
        <w:rPr>
          <w:rFonts w:ascii="Georgia" w:hAnsi="Georgia"/>
          <w:lang w:val="ro-RO"/>
        </w:rPr>
        <w:t xml:space="preserve"> </w:t>
      </w:r>
    </w:p>
    <w:p w:rsidR="00521BB7" w:rsidRPr="00962D4D" w:rsidRDefault="00E5635F" w:rsidP="00521BB7">
      <w:pPr>
        <w:pStyle w:val="Bodytext111"/>
        <w:shd w:val="clear" w:color="auto" w:fill="auto"/>
        <w:tabs>
          <w:tab w:val="left" w:pos="637"/>
          <w:tab w:val="left" w:pos="851"/>
        </w:tabs>
        <w:spacing w:before="37" w:line="240" w:lineRule="auto"/>
        <w:ind w:right="26" w:firstLine="567"/>
        <w:jc w:val="both"/>
        <w:rPr>
          <w:rFonts w:ascii="Georgia" w:hAnsi="Georgia"/>
          <w:lang w:val="ro-RO"/>
        </w:rPr>
      </w:pPr>
      <w:r w:rsidRPr="00962D4D">
        <w:rPr>
          <w:rFonts w:ascii="Georgia" w:hAnsi="Georgia"/>
          <w:lang w:val="ro-RO" w:eastAsia="ro-RO"/>
        </w:rPr>
        <w:t xml:space="preserve">— </w:t>
      </w:r>
      <w:r w:rsidR="00521BB7" w:rsidRPr="00962D4D">
        <w:rPr>
          <w:rFonts w:ascii="Georgia" w:hAnsi="Georgia"/>
          <w:lang w:val="ro-RO" w:eastAsia="ro-RO"/>
        </w:rPr>
        <w:t>Ca un porumbel, mamă, îmi vine să zbor.</w:t>
      </w:r>
    </w:p>
    <w:p w:rsidR="00521BB7" w:rsidRPr="00962D4D" w:rsidRDefault="00521BB7" w:rsidP="00521BB7">
      <w:pPr>
        <w:pStyle w:val="Bodytext1"/>
        <w:shd w:val="clear" w:color="auto" w:fill="auto"/>
        <w:tabs>
          <w:tab w:val="left" w:pos="851"/>
        </w:tabs>
        <w:spacing w:before="5"/>
        <w:ind w:right="26" w:firstLine="567"/>
        <w:rPr>
          <w:rFonts w:ascii="Georgia" w:hAnsi="Georgia"/>
          <w:lang w:val="ro-RO"/>
        </w:rPr>
      </w:pPr>
      <w:r w:rsidRPr="00962D4D">
        <w:rPr>
          <w:rFonts w:ascii="Georgia" w:hAnsi="Georgia"/>
          <w:lang w:val="ro-RO" w:eastAsia="ro-RO"/>
        </w:rPr>
        <w:t xml:space="preserve">După ce se hrăni din belşug, călugăriţa pregăti iar o baie şi-l spălă bine, îl unse cu seu de vulturaş ; din nou fu înfăşurat în cerceaf de </w:t>
      </w:r>
      <w:r w:rsidR="006A6FDF" w:rsidRPr="00962D4D">
        <w:rPr>
          <w:rFonts w:ascii="Georgia" w:hAnsi="Georgia"/>
          <w:lang w:val="ro-RO" w:eastAsia="ro-RO"/>
        </w:rPr>
        <w:t>în</w:t>
      </w:r>
      <w:r w:rsidRPr="00962D4D">
        <w:rPr>
          <w:rFonts w:ascii="Georgia" w:hAnsi="Georgia"/>
          <w:lang w:val="ro-RO" w:eastAsia="ro-RO"/>
        </w:rPr>
        <w:t xml:space="preserve"> alb şi pus în aşternut unde a dormit.</w:t>
      </w:r>
    </w:p>
    <w:p w:rsidR="00521BB7" w:rsidRPr="00962D4D" w:rsidRDefault="00521BB7" w:rsidP="00521BB7">
      <w:pPr>
        <w:pStyle w:val="Bodytext1"/>
        <w:shd w:val="clear" w:color="auto" w:fill="auto"/>
        <w:tabs>
          <w:tab w:val="left" w:pos="851"/>
        </w:tabs>
        <w:spacing w:before="0" w:line="264" w:lineRule="exact"/>
        <w:ind w:right="26" w:firstLine="567"/>
        <w:rPr>
          <w:rFonts w:ascii="Georgia" w:hAnsi="Georgia"/>
          <w:lang w:val="ro-RO"/>
        </w:rPr>
      </w:pPr>
      <w:r w:rsidRPr="00962D4D">
        <w:rPr>
          <w:rFonts w:ascii="Georgia" w:hAnsi="Georgia"/>
          <w:lang w:val="ro-RO" w:eastAsia="ro-RO"/>
        </w:rPr>
        <w:t>Dimineaţa</w:t>
      </w:r>
      <w:r w:rsidR="00E5635F">
        <w:rPr>
          <w:rFonts w:ascii="Georgia" w:hAnsi="Georgia"/>
          <w:lang w:val="ro-RO" w:eastAsia="ro-RO"/>
        </w:rPr>
        <w:t>, cînd mama îl întrebă iar de să</w:t>
      </w:r>
      <w:r w:rsidRPr="00962D4D">
        <w:rPr>
          <w:rFonts w:ascii="Georgia" w:hAnsi="Georgia"/>
          <w:lang w:val="ro-RO" w:eastAsia="ro-RO"/>
        </w:rPr>
        <w:t>nătate</w:t>
      </w:r>
      <w:r w:rsidR="00E5635F">
        <w:rPr>
          <w:rFonts w:ascii="Georgia" w:hAnsi="Georgia"/>
          <w:lang w:val="ro-RO" w:eastAsia="ro-RO"/>
        </w:rPr>
        <w:t>,</w:t>
      </w:r>
      <w:r w:rsidRPr="00962D4D">
        <w:rPr>
          <w:rFonts w:ascii="Georgia" w:hAnsi="Georgia"/>
          <w:lang w:val="ro-RO" w:eastAsia="ro-RO"/>
        </w:rPr>
        <w:t xml:space="preserve"> e</w:t>
      </w:r>
      <w:r w:rsidR="00E5635F">
        <w:rPr>
          <w:rFonts w:ascii="Georgia" w:hAnsi="Georgia"/>
          <w:lang w:val="ro-RO" w:eastAsia="ro-RO"/>
        </w:rPr>
        <w:t>l</w:t>
      </w:r>
      <w:r w:rsidRPr="00962D4D">
        <w:rPr>
          <w:rFonts w:ascii="Georgia" w:hAnsi="Georgia"/>
          <w:lang w:val="ro-RO" w:eastAsia="ro-RO"/>
        </w:rPr>
        <w:t xml:space="preserve"> răspunse :</w:t>
      </w:r>
    </w:p>
    <w:p w:rsidR="00521BB7" w:rsidRPr="00962D4D" w:rsidRDefault="00E5635F" w:rsidP="00521BB7">
      <w:pPr>
        <w:pStyle w:val="Bodytext111"/>
        <w:shd w:val="clear" w:color="auto" w:fill="auto"/>
        <w:tabs>
          <w:tab w:val="left" w:pos="637"/>
          <w:tab w:val="left" w:pos="851"/>
        </w:tabs>
        <w:spacing w:line="264" w:lineRule="exact"/>
        <w:ind w:right="26" w:firstLine="567"/>
        <w:jc w:val="both"/>
        <w:rPr>
          <w:rFonts w:ascii="Georgia" w:hAnsi="Georgia"/>
          <w:lang w:val="ro-RO"/>
        </w:rPr>
      </w:pPr>
      <w:r w:rsidRPr="00962D4D">
        <w:rPr>
          <w:rFonts w:ascii="Georgia" w:hAnsi="Georgia"/>
          <w:lang w:val="ro-RO" w:eastAsia="ro-RO"/>
        </w:rPr>
        <w:t xml:space="preserve">— </w:t>
      </w:r>
      <w:r w:rsidR="00521BB7" w:rsidRPr="00962D4D">
        <w:rPr>
          <w:rFonts w:ascii="Georgia" w:hAnsi="Georgia"/>
          <w:lang w:val="ro-RO" w:eastAsia="ro-RO"/>
        </w:rPr>
        <w:t>Sînt un vultur şi aş dori să zbor.</w:t>
      </w:r>
      <w:r>
        <w:rPr>
          <w:rFonts w:ascii="Georgia" w:hAnsi="Georgia"/>
          <w:lang w:val="ro-RO"/>
        </w:rPr>
        <w:t xml:space="preserve"> </w:t>
      </w:r>
    </w:p>
    <w:p w:rsidR="00521BB7" w:rsidRPr="00962D4D" w:rsidRDefault="00521BB7" w:rsidP="00521BB7">
      <w:pPr>
        <w:pStyle w:val="Bodytext111"/>
        <w:shd w:val="clear" w:color="auto" w:fill="auto"/>
        <w:tabs>
          <w:tab w:val="left" w:pos="851"/>
        </w:tabs>
        <w:spacing w:line="264" w:lineRule="exact"/>
        <w:ind w:right="26" w:firstLine="567"/>
        <w:jc w:val="both"/>
        <w:rPr>
          <w:rFonts w:ascii="Georgia" w:hAnsi="Georgia"/>
          <w:lang w:val="ro-RO"/>
        </w:rPr>
      </w:pPr>
      <w:r w:rsidRPr="00962D4D">
        <w:rPr>
          <w:rFonts w:ascii="Georgia" w:hAnsi="Georgia"/>
          <w:lang w:val="ro-RO" w:eastAsia="ro-RO"/>
        </w:rPr>
        <w:t>Apoi întorcîndu</w:t>
      </w:r>
      <w:r w:rsidR="00E5635F">
        <w:rPr>
          <w:rFonts w:ascii="Georgia" w:hAnsi="Georgia"/>
          <w:lang w:val="ro-RO" w:eastAsia="ro-RO"/>
        </w:rPr>
        <w:t>-se spre binefăcătoarea lui, zis</w:t>
      </w:r>
      <w:r w:rsidRPr="00962D4D">
        <w:rPr>
          <w:rFonts w:ascii="Georgia" w:hAnsi="Georgia"/>
          <w:lang w:val="ro-RO" w:eastAsia="ro-RO"/>
        </w:rPr>
        <w:t>e</w:t>
      </w:r>
      <w:r w:rsidR="00E5635F">
        <w:rPr>
          <w:rFonts w:ascii="Georgia" w:hAnsi="Georgia"/>
          <w:lang w:val="ro-RO" w:eastAsia="ro-RO"/>
        </w:rPr>
        <w:t>:</w:t>
      </w:r>
    </w:p>
    <w:p w:rsidR="00521BB7" w:rsidRPr="00962D4D" w:rsidRDefault="00E5635F" w:rsidP="00521BB7">
      <w:pPr>
        <w:pStyle w:val="Bodytext1"/>
        <w:shd w:val="clear" w:color="auto" w:fill="auto"/>
        <w:tabs>
          <w:tab w:val="left" w:pos="624"/>
          <w:tab w:val="left" w:pos="851"/>
        </w:tabs>
        <w:spacing w:before="0" w:line="264" w:lineRule="exact"/>
        <w:ind w:right="26" w:firstLine="567"/>
        <w:rPr>
          <w:rFonts w:ascii="Georgia" w:hAnsi="Georgia"/>
          <w:lang w:val="ro-RO"/>
        </w:rPr>
      </w:pPr>
      <w:r w:rsidRPr="00962D4D">
        <w:rPr>
          <w:rFonts w:ascii="Georgia" w:hAnsi="Georgia"/>
          <w:lang w:val="ro-RO" w:eastAsia="ro-RO"/>
        </w:rPr>
        <w:t xml:space="preserve">— </w:t>
      </w:r>
      <w:r>
        <w:rPr>
          <w:rFonts w:ascii="Georgia" w:hAnsi="Georgia"/>
          <w:lang w:val="ro-RO" w:eastAsia="ro-RO"/>
        </w:rPr>
        <w:t>Tu ai fost mîntuitoarea mea</w:t>
      </w:r>
      <w:r w:rsidR="00521BB7" w:rsidRPr="00962D4D">
        <w:rPr>
          <w:rFonts w:ascii="Georgia" w:hAnsi="Georgia"/>
          <w:lang w:val="ro-RO" w:eastAsia="ro-RO"/>
        </w:rPr>
        <w:t xml:space="preserve"> şi m-ai tămăduit, ce răsplată doreşti ?</w:t>
      </w:r>
    </w:p>
    <w:p w:rsidR="00521BB7" w:rsidRPr="00962D4D" w:rsidRDefault="00E5635F" w:rsidP="00521BB7">
      <w:pPr>
        <w:pStyle w:val="Bodytext1"/>
        <w:shd w:val="clear" w:color="auto" w:fill="auto"/>
        <w:tabs>
          <w:tab w:val="left" w:pos="638"/>
          <w:tab w:val="left" w:pos="851"/>
        </w:tabs>
        <w:spacing w:before="0" w:line="264" w:lineRule="exact"/>
        <w:ind w:right="26" w:firstLine="567"/>
        <w:rPr>
          <w:rFonts w:ascii="Georgia" w:hAnsi="Georgia"/>
          <w:lang w:val="ro-RO"/>
        </w:rPr>
      </w:pPr>
      <w:r w:rsidRPr="00962D4D">
        <w:rPr>
          <w:rFonts w:ascii="Georgia" w:hAnsi="Georgia"/>
          <w:lang w:val="ro-RO" w:eastAsia="ro-RO"/>
        </w:rPr>
        <w:t xml:space="preserve">— </w:t>
      </w:r>
      <w:r w:rsidR="00521BB7" w:rsidRPr="00962D4D">
        <w:rPr>
          <w:rFonts w:ascii="Georgia" w:hAnsi="Georgia"/>
          <w:lang w:val="ro-RO" w:eastAsia="ro-RO"/>
        </w:rPr>
        <w:t>Eu nu cer nimic ; am primit de la mama mea bine- cuvîntarea şi darul să vindec pe bolnavi, fără să cer răs</w:t>
      </w:r>
      <w:r w:rsidR="00521BB7" w:rsidRPr="00962D4D">
        <w:rPr>
          <w:rFonts w:ascii="Georgia" w:hAnsi="Georgia"/>
          <w:lang w:val="ro-RO" w:eastAsia="ro-RO"/>
        </w:rPr>
        <w:softHyphen/>
        <w:t>plată. Numai o dorinţă aş vrea să mi-o împlineşti : de vei avea un duşman şi ţi-ar zice : „</w:t>
      </w:r>
      <w:r w:rsidR="00852D91" w:rsidRPr="00962D4D">
        <w:rPr>
          <w:rFonts w:ascii="Georgia" w:hAnsi="Georgia"/>
          <w:lang w:val="ro-RO" w:eastAsia="ro-RO"/>
        </w:rPr>
        <w:t>În</w:t>
      </w:r>
      <w:r w:rsidR="00521BB7" w:rsidRPr="00962D4D">
        <w:rPr>
          <w:rFonts w:ascii="Georgia" w:hAnsi="Georgia"/>
          <w:lang w:val="ro-RO" w:eastAsia="ro-RO"/>
        </w:rPr>
        <w:t xml:space="preserve"> numele celei ce te-a vindecat şi pentru cămaşa ta însîngerată să mă cruţi</w:t>
      </w:r>
      <w:r w:rsidR="002A0A07" w:rsidRPr="00962D4D">
        <w:rPr>
          <w:rFonts w:ascii="Georgia" w:hAnsi="Georgia"/>
          <w:lang w:val="ro-RO" w:eastAsia="ro-RO"/>
        </w:rPr>
        <w:t>”</w:t>
      </w:r>
      <w:r w:rsidR="00521BB7" w:rsidRPr="00962D4D">
        <w:rPr>
          <w:rFonts w:ascii="Georgia" w:hAnsi="Georgia"/>
          <w:lang w:val="ro-RO" w:eastAsia="ro-RO"/>
        </w:rPr>
        <w:t xml:space="preserve">, tu să-l ierţi şi să </w:t>
      </w:r>
      <w:r>
        <w:rPr>
          <w:rFonts w:ascii="Georgia" w:hAnsi="Georgia"/>
          <w:lang w:val="ro-RO" w:eastAsia="ro-RO"/>
        </w:rPr>
        <w:t>nu-</w:t>
      </w:r>
      <w:r w:rsidR="00521BB7" w:rsidRPr="00962D4D">
        <w:rPr>
          <w:rFonts w:ascii="Georgia" w:hAnsi="Georgia"/>
          <w:lang w:val="ro-RO" w:eastAsia="ro-RO"/>
        </w:rPr>
        <w:t>i faci vreun rău.</w:t>
      </w:r>
      <w:r>
        <w:rPr>
          <w:rFonts w:ascii="Georgia" w:hAnsi="Georgia"/>
          <w:lang w:val="ro-RO"/>
        </w:rPr>
        <w:t xml:space="preserve"> </w:t>
      </w:r>
    </w:p>
    <w:p w:rsidR="00521BB7" w:rsidRPr="00962D4D" w:rsidRDefault="00E5635F" w:rsidP="00521BB7">
      <w:pPr>
        <w:pStyle w:val="Bodytext1"/>
        <w:shd w:val="clear" w:color="auto" w:fill="auto"/>
        <w:tabs>
          <w:tab w:val="left" w:pos="851"/>
        </w:tabs>
        <w:spacing w:before="0" w:line="264" w:lineRule="exact"/>
        <w:ind w:right="26" w:firstLine="567"/>
        <w:rPr>
          <w:rFonts w:ascii="Georgia" w:hAnsi="Georgia"/>
          <w:lang w:val="ro-RO"/>
        </w:rPr>
      </w:pPr>
      <w:r>
        <w:rPr>
          <w:rFonts w:ascii="Georgia" w:hAnsi="Georgia"/>
          <w:lang w:val="ro-RO" w:eastAsia="ro-RO"/>
        </w:rPr>
        <w:t>Î</w:t>
      </w:r>
      <w:r w:rsidR="00521BB7" w:rsidRPr="00962D4D">
        <w:rPr>
          <w:rFonts w:ascii="Georgia" w:hAnsi="Georgia"/>
          <w:lang w:val="ro-RO" w:eastAsia="ro-RO"/>
        </w:rPr>
        <w:t>mpăratul rămase o clipă la îndoială, gîndindu-se la domniţa ce socotea că-l nenorocise ; apoi luîndu-şi seama că ea nu va putea cunoaşte jurămîntul lui, jură călugăriţei că îi va împlini dorinţa. Însă îi mai ceru spre amintire inelul lui şi cămaşa însîngerată. Iar mama împărăteasă, văzînd frumoasa purtare</w:t>
      </w:r>
      <w:r>
        <w:rPr>
          <w:rFonts w:ascii="Georgia" w:hAnsi="Georgia"/>
          <w:lang w:val="ro-RO" w:eastAsia="ro-RO"/>
        </w:rPr>
        <w:t xml:space="preserve"> a ei, a îmbrăţişat-o mulţumin</w:t>
      </w:r>
      <w:r w:rsidR="00521BB7" w:rsidRPr="00962D4D">
        <w:rPr>
          <w:rFonts w:ascii="Georgia" w:hAnsi="Georgia"/>
          <w:lang w:val="ro-RO" w:eastAsia="ro-RO"/>
        </w:rPr>
        <w:t>du-i din inimă pentru binele făcut şi o umplu cu daruri.</w:t>
      </w:r>
    </w:p>
    <w:p w:rsidR="00521BB7" w:rsidRPr="00962D4D" w:rsidRDefault="00521BB7" w:rsidP="00521BB7">
      <w:pPr>
        <w:pStyle w:val="Bodytext1"/>
        <w:shd w:val="clear" w:color="auto" w:fill="auto"/>
        <w:tabs>
          <w:tab w:val="left" w:pos="851"/>
        </w:tabs>
        <w:spacing w:before="0" w:line="264" w:lineRule="exact"/>
        <w:ind w:right="26" w:firstLine="567"/>
        <w:rPr>
          <w:rFonts w:ascii="Georgia" w:hAnsi="Georgia"/>
          <w:lang w:val="ro-RO"/>
        </w:rPr>
      </w:pPr>
      <w:r w:rsidRPr="00962D4D">
        <w:rPr>
          <w:rFonts w:ascii="Georgia" w:hAnsi="Georgia"/>
          <w:lang w:val="ro-RO" w:eastAsia="ro-RO"/>
        </w:rPr>
        <w:lastRenderedPageBreak/>
        <w:t>După lungul şi obositorul drum de peste munţi şi văi, înapoindu-se acasă, domniţa noastră scoas</w:t>
      </w:r>
      <w:r w:rsidR="00E5635F">
        <w:rPr>
          <w:rFonts w:ascii="Georgia" w:hAnsi="Georgia"/>
          <w:lang w:val="ro-RO" w:eastAsia="ro-RO"/>
        </w:rPr>
        <w:t>e ochiul geamul</w:t>
      </w:r>
      <w:r w:rsidRPr="00962D4D">
        <w:rPr>
          <w:rFonts w:ascii="Georgia" w:hAnsi="Georgia"/>
          <w:lang w:val="ro-RO" w:eastAsia="ro-RO"/>
        </w:rPr>
        <w:t>ui de la luminător, puse altă catifea şi turnă apă de trandafiri în vasul de aur. Se îmbrăcă frumos şi îşi puse inelul împăratului în deget, şi luînd marama zugrăvită o înmuie şi o întinse.</w:t>
      </w:r>
    </w:p>
    <w:p w:rsidR="00521BB7" w:rsidRPr="00962D4D" w:rsidRDefault="00521BB7" w:rsidP="00521BB7">
      <w:pPr>
        <w:pStyle w:val="Bodytext1"/>
        <w:shd w:val="clear" w:color="auto" w:fill="auto"/>
        <w:tabs>
          <w:tab w:val="left" w:pos="851"/>
        </w:tabs>
        <w:spacing w:before="0" w:line="283" w:lineRule="exact"/>
        <w:ind w:right="26" w:firstLine="567"/>
        <w:rPr>
          <w:rFonts w:ascii="Georgia" w:hAnsi="Georgia"/>
          <w:lang w:val="ro-RO"/>
        </w:rPr>
      </w:pPr>
      <w:r w:rsidRPr="00962D4D">
        <w:rPr>
          <w:rFonts w:ascii="Georgia" w:hAnsi="Georgia"/>
          <w:lang w:val="ro-RO" w:eastAsia="ro-RO"/>
        </w:rPr>
        <w:t>Vulturul sosi val-vîrtej ţinînd o sabie în gheare</w:t>
      </w:r>
      <w:r w:rsidR="00E5635F">
        <w:rPr>
          <w:rFonts w:ascii="Georgia" w:hAnsi="Georgia"/>
          <w:lang w:val="ro-RO" w:eastAsia="ro-RO"/>
        </w:rPr>
        <w:t>, îşi scutură penele în vas, se făcu iarăşi om şi zise :</w:t>
      </w:r>
    </w:p>
    <w:p w:rsidR="00521BB7" w:rsidRPr="00962D4D" w:rsidRDefault="00E5635F" w:rsidP="00521BB7">
      <w:pPr>
        <w:pStyle w:val="Bodytext101"/>
        <w:shd w:val="clear" w:color="auto" w:fill="auto"/>
        <w:tabs>
          <w:tab w:val="left" w:pos="851"/>
        </w:tabs>
        <w:spacing w:before="27" w:line="250" w:lineRule="exact"/>
        <w:ind w:right="26" w:firstLine="567"/>
        <w:rPr>
          <w:rFonts w:ascii="Georgia" w:hAnsi="Georgia"/>
          <w:lang w:val="ro-RO"/>
        </w:rPr>
      </w:pPr>
      <w:r w:rsidRPr="00962D4D">
        <w:rPr>
          <w:rFonts w:ascii="Georgia" w:hAnsi="Georgia"/>
          <w:lang w:val="ro-RO" w:eastAsia="ro-RO"/>
        </w:rPr>
        <w:t xml:space="preserve">— </w:t>
      </w:r>
      <w:r>
        <w:rPr>
          <w:rFonts w:ascii="Georgia" w:hAnsi="Georgia"/>
          <w:lang w:val="ro-RO" w:eastAsia="ro-RO"/>
        </w:rPr>
        <w:t>Încă nu te</w:t>
      </w:r>
      <w:r w:rsidR="00521BB7" w:rsidRPr="00962D4D">
        <w:rPr>
          <w:rFonts w:ascii="Georgia" w:hAnsi="Georgia"/>
          <w:lang w:val="ro-RO" w:eastAsia="ro-RO"/>
        </w:rPr>
        <w:t xml:space="preserve">-ai </w:t>
      </w:r>
      <w:r w:rsidR="00F239F2">
        <w:rPr>
          <w:rFonts w:ascii="Georgia" w:hAnsi="Georgia"/>
          <w:lang w:val="ro-RO" w:eastAsia="ro-RO"/>
        </w:rPr>
        <w:t>mulţumit şi m-ai chemat să mă o</w:t>
      </w:r>
      <w:r w:rsidR="00521BB7" w:rsidRPr="00962D4D">
        <w:rPr>
          <w:rFonts w:ascii="Georgia" w:hAnsi="Georgia"/>
          <w:lang w:val="ro-RO" w:eastAsia="ro-RO"/>
        </w:rPr>
        <w:t>mori de-a binelea ?</w:t>
      </w:r>
    </w:p>
    <w:p w:rsidR="00521BB7" w:rsidRPr="00962D4D" w:rsidRDefault="00521BB7" w:rsidP="00521BB7">
      <w:pPr>
        <w:pStyle w:val="Bodytext111"/>
        <w:shd w:val="clear" w:color="auto" w:fill="auto"/>
        <w:tabs>
          <w:tab w:val="left" w:pos="851"/>
        </w:tabs>
        <w:spacing w:line="250" w:lineRule="exact"/>
        <w:ind w:right="26" w:firstLine="567"/>
        <w:jc w:val="both"/>
        <w:rPr>
          <w:rFonts w:ascii="Georgia" w:hAnsi="Georgia"/>
          <w:lang w:val="ro-RO"/>
        </w:rPr>
      </w:pPr>
      <w:r w:rsidRPr="00962D4D">
        <w:rPr>
          <w:rFonts w:ascii="Georgia" w:hAnsi="Georgia"/>
          <w:lang w:val="ro-RO" w:eastAsia="ro-RO"/>
        </w:rPr>
        <w:t>Şi cum ridică sabia asupra ei, domniţa strigă :</w:t>
      </w:r>
    </w:p>
    <w:p w:rsidR="00521BB7" w:rsidRPr="00962D4D" w:rsidRDefault="00F239F2" w:rsidP="00521BB7">
      <w:pPr>
        <w:pStyle w:val="Bodytext1"/>
        <w:shd w:val="clear" w:color="auto" w:fill="auto"/>
        <w:tabs>
          <w:tab w:val="left" w:pos="650"/>
          <w:tab w:val="left" w:pos="851"/>
        </w:tabs>
        <w:spacing w:before="0" w:line="250" w:lineRule="exact"/>
        <w:ind w:right="26" w:firstLine="567"/>
        <w:rPr>
          <w:rFonts w:ascii="Georgia" w:hAnsi="Georgia"/>
          <w:lang w:val="ro-RO"/>
        </w:rPr>
      </w:pPr>
      <w:r w:rsidRPr="00962D4D">
        <w:rPr>
          <w:rFonts w:ascii="Georgia" w:hAnsi="Georgia"/>
          <w:lang w:val="ro-RO" w:eastAsia="ro-RO"/>
        </w:rPr>
        <w:t xml:space="preserve">— </w:t>
      </w:r>
      <w:r>
        <w:rPr>
          <w:rFonts w:ascii="Georgia" w:hAnsi="Georgia"/>
          <w:lang w:val="ro-RO" w:eastAsia="ro-RO"/>
        </w:rPr>
        <w:t>Î</w:t>
      </w:r>
      <w:r w:rsidR="00521BB7" w:rsidRPr="00962D4D">
        <w:rPr>
          <w:rFonts w:ascii="Georgia" w:hAnsi="Georgia"/>
          <w:lang w:val="ro-RO" w:eastAsia="ro-RO"/>
        </w:rPr>
        <w:t>n numele aceleia care te-a vindecat şi pentru că</w:t>
      </w:r>
      <w:r w:rsidR="00521BB7" w:rsidRPr="00962D4D">
        <w:rPr>
          <w:rFonts w:ascii="Georgia" w:hAnsi="Georgia"/>
          <w:lang w:val="ro-RO" w:eastAsia="ro-RO"/>
        </w:rPr>
        <w:softHyphen/>
        <w:t>maş</w:t>
      </w:r>
      <w:r>
        <w:rPr>
          <w:rFonts w:ascii="Georgia" w:hAnsi="Georgia"/>
          <w:lang w:val="ro-RO" w:eastAsia="ro-RO"/>
        </w:rPr>
        <w:t>a cea însîngerată, să mă cruţi !</w:t>
      </w:r>
      <w:r>
        <w:rPr>
          <w:rFonts w:ascii="Georgia" w:hAnsi="Georgia"/>
          <w:lang w:val="ro-RO"/>
        </w:rPr>
        <w:t xml:space="preserve"> </w:t>
      </w:r>
    </w:p>
    <w:p w:rsidR="00521BB7" w:rsidRPr="00962D4D" w:rsidRDefault="00521BB7" w:rsidP="00521BB7">
      <w:pPr>
        <w:pStyle w:val="Bodytext111"/>
        <w:shd w:val="clear" w:color="auto" w:fill="auto"/>
        <w:tabs>
          <w:tab w:val="left" w:pos="851"/>
        </w:tabs>
        <w:spacing w:line="250" w:lineRule="exact"/>
        <w:ind w:right="26" w:firstLine="567"/>
        <w:jc w:val="both"/>
        <w:rPr>
          <w:rFonts w:ascii="Georgia" w:hAnsi="Georgia"/>
          <w:lang w:val="ro-RO"/>
        </w:rPr>
      </w:pPr>
      <w:r w:rsidRPr="00962D4D">
        <w:rPr>
          <w:rFonts w:ascii="Georgia" w:hAnsi="Georgia"/>
          <w:lang w:val="ro-RO" w:eastAsia="ro-RO"/>
        </w:rPr>
        <w:t>Prinţul se înfurie :</w:t>
      </w:r>
    </w:p>
    <w:p w:rsidR="00521BB7" w:rsidRPr="00962D4D" w:rsidRDefault="00F239F2" w:rsidP="00521BB7">
      <w:pPr>
        <w:pStyle w:val="Bodytext1"/>
        <w:shd w:val="clear" w:color="auto" w:fill="auto"/>
        <w:tabs>
          <w:tab w:val="left" w:pos="357"/>
          <w:tab w:val="left" w:pos="851"/>
        </w:tabs>
        <w:spacing w:before="0" w:line="250" w:lineRule="exact"/>
        <w:ind w:right="26" w:firstLine="567"/>
        <w:rPr>
          <w:rFonts w:ascii="Georgia" w:hAnsi="Georgia"/>
          <w:lang w:val="ro-RO"/>
        </w:rPr>
      </w:pPr>
      <w:r w:rsidRPr="00962D4D">
        <w:rPr>
          <w:rFonts w:ascii="Georgia" w:hAnsi="Georgia"/>
          <w:lang w:val="ro-RO" w:eastAsia="ro-RO"/>
        </w:rPr>
        <w:t xml:space="preserve">— </w:t>
      </w:r>
      <w:r w:rsidR="00521BB7" w:rsidRPr="00962D4D">
        <w:rPr>
          <w:rFonts w:ascii="Georgia" w:hAnsi="Georgia"/>
          <w:lang w:val="ro-RO" w:eastAsia="ro-RO"/>
        </w:rPr>
        <w:t>Nemernică ce eşti</w:t>
      </w:r>
      <w:r>
        <w:rPr>
          <w:rFonts w:ascii="Georgia" w:hAnsi="Georgia"/>
          <w:lang w:val="ro-RO" w:eastAsia="ro-RO"/>
        </w:rPr>
        <w:t>, ai învăţat şi jurămîntul meu !</w:t>
      </w:r>
    </w:p>
    <w:p w:rsidR="00521BB7" w:rsidRPr="00962D4D" w:rsidRDefault="00521BB7" w:rsidP="00521BB7">
      <w:pPr>
        <w:pStyle w:val="Bodytext1"/>
        <w:shd w:val="clear" w:color="auto" w:fill="auto"/>
        <w:tabs>
          <w:tab w:val="left" w:pos="851"/>
        </w:tabs>
        <w:spacing w:before="0" w:line="250" w:lineRule="exact"/>
        <w:ind w:right="26" w:firstLine="567"/>
        <w:rPr>
          <w:rFonts w:ascii="Georgia" w:hAnsi="Georgia"/>
          <w:lang w:val="ro-RO"/>
        </w:rPr>
      </w:pPr>
      <w:r w:rsidRPr="00962D4D">
        <w:rPr>
          <w:rFonts w:ascii="Georgia" w:hAnsi="Georgia"/>
          <w:lang w:val="ro-RO" w:eastAsia="ro-RO"/>
        </w:rPr>
        <w:t>Atunci, arătîndu-i inelul, mărturisi că ea fusese călu</w:t>
      </w:r>
      <w:r w:rsidRPr="00962D4D">
        <w:rPr>
          <w:rFonts w:ascii="Georgia" w:hAnsi="Georgia"/>
          <w:lang w:val="ro-RO" w:eastAsia="ro-RO"/>
        </w:rPr>
        <w:softHyphen/>
        <w:t>găriţa care l-a vindecat şi-i povesti cum surorile au vrut să-i facă de petrecanie, cu asta dovedind că nu avea nici o vină în păţania lui.</w:t>
      </w:r>
    </w:p>
    <w:p w:rsidR="00521BB7" w:rsidRPr="00962D4D" w:rsidRDefault="00F239F2" w:rsidP="00521BB7">
      <w:pPr>
        <w:pStyle w:val="Bodytext1"/>
        <w:shd w:val="clear" w:color="auto" w:fill="auto"/>
        <w:tabs>
          <w:tab w:val="left" w:pos="851"/>
        </w:tabs>
        <w:spacing w:before="0"/>
        <w:ind w:right="26" w:firstLine="567"/>
        <w:rPr>
          <w:rFonts w:ascii="Georgia" w:hAnsi="Georgia"/>
          <w:lang w:val="ro-RO"/>
        </w:rPr>
      </w:pPr>
      <w:r>
        <w:rPr>
          <w:rFonts w:ascii="Georgia" w:hAnsi="Georgia"/>
          <w:lang w:val="ro-RO" w:eastAsia="ro-RO"/>
        </w:rPr>
        <w:t>Împăratul pă</w:t>
      </w:r>
      <w:r w:rsidR="00521BB7" w:rsidRPr="00962D4D">
        <w:rPr>
          <w:rFonts w:ascii="Georgia" w:hAnsi="Georgia"/>
          <w:lang w:val="ro-RO" w:eastAsia="ro-RO"/>
        </w:rPr>
        <w:t>sărilor merse num</w:t>
      </w:r>
      <w:r>
        <w:rPr>
          <w:rFonts w:ascii="Georgia" w:hAnsi="Georgia"/>
          <w:lang w:val="ro-RO" w:eastAsia="ro-RO"/>
        </w:rPr>
        <w:t>aidecît la tatăl ei şi-i ceru mî</w:t>
      </w:r>
      <w:r w:rsidR="00521BB7" w:rsidRPr="00962D4D">
        <w:rPr>
          <w:rFonts w:ascii="Georgia" w:hAnsi="Georgia"/>
          <w:lang w:val="ro-RO" w:eastAsia="ro-RO"/>
        </w:rPr>
        <w:t>na ; acesta se bucură de norocul mare al fetei, de a fi împărăteasă peste toate zburătoarele de pe faţa pămîntului şi chiar şi făcură o nuntă împărătească, de merse vestea peste hotare. Căci mirele prefăcîndu-se într-un vultur auriu, o prinse pe mireasă şi o duse la palatul lui aerian, unde au făcut petreceri şi desfătări cu muzică de tot felul de păsări şi aşa au trăit într-o veselie pînă la sfîrşitul vieţii lor.</w:t>
      </w:r>
    </w:p>
    <w:p w:rsidR="00521BB7" w:rsidRPr="00962D4D" w:rsidRDefault="00521BB7" w:rsidP="00521BB7">
      <w:pPr>
        <w:pStyle w:val="0Text"/>
      </w:pPr>
    </w:p>
    <w:p w:rsidR="00521BB7" w:rsidRPr="00962D4D" w:rsidRDefault="00521BB7" w:rsidP="00521BB7">
      <w:pPr>
        <w:pStyle w:val="0Text"/>
      </w:pPr>
    </w:p>
    <w:p w:rsidR="00521BB7" w:rsidRPr="00962D4D" w:rsidRDefault="00521BB7" w:rsidP="00521BB7">
      <w:pPr>
        <w:pStyle w:val="0Text"/>
      </w:pPr>
    </w:p>
    <w:p w:rsidR="00521BB7" w:rsidRPr="00962D4D" w:rsidRDefault="00521BB7" w:rsidP="00521BB7">
      <w:pPr>
        <w:pStyle w:val="0Text"/>
      </w:pPr>
    </w:p>
    <w:p w:rsidR="00521BB7" w:rsidRPr="00962D4D" w:rsidRDefault="00521BB7" w:rsidP="00521BB7">
      <w:pPr>
        <w:pStyle w:val="0Text"/>
      </w:pPr>
    </w:p>
    <w:p w:rsidR="00521BB7" w:rsidRPr="00962D4D" w:rsidRDefault="00521BB7" w:rsidP="00521BB7">
      <w:pPr>
        <w:pStyle w:val="0Text"/>
      </w:pPr>
    </w:p>
    <w:p w:rsidR="00521BB7" w:rsidRPr="00962D4D" w:rsidRDefault="00521BB7" w:rsidP="00521BB7">
      <w:pPr>
        <w:pStyle w:val="0Text"/>
      </w:pPr>
    </w:p>
    <w:p w:rsidR="00521BB7" w:rsidRPr="00962D4D" w:rsidRDefault="00521BB7" w:rsidP="00521BB7">
      <w:pPr>
        <w:pStyle w:val="0Text"/>
      </w:pPr>
    </w:p>
    <w:p w:rsidR="00521BB7" w:rsidRPr="00962D4D" w:rsidRDefault="00521BB7" w:rsidP="00521BB7">
      <w:pPr>
        <w:pStyle w:val="0Text"/>
      </w:pPr>
    </w:p>
    <w:p w:rsidR="00521BB7" w:rsidRPr="00962D4D" w:rsidRDefault="00521BB7" w:rsidP="00521BB7">
      <w:pPr>
        <w:pStyle w:val="0Text"/>
      </w:pPr>
    </w:p>
    <w:p w:rsidR="00521BB7" w:rsidRPr="00962D4D" w:rsidRDefault="00521BB7" w:rsidP="00521BB7">
      <w:pPr>
        <w:pStyle w:val="0Text"/>
      </w:pPr>
    </w:p>
    <w:p w:rsidR="00E52F0D" w:rsidRPr="00962D4D" w:rsidRDefault="00521BB7" w:rsidP="001571A3">
      <w:pPr>
        <w:pStyle w:val="Titlu"/>
        <w:pageBreakBefore/>
      </w:pPr>
      <w:r w:rsidRPr="00962D4D">
        <w:lastRenderedPageBreak/>
        <w:t>Împăratul Somnu</w:t>
      </w:r>
    </w:p>
    <w:p w:rsidR="00521BB7" w:rsidRPr="00962D4D" w:rsidRDefault="00F239F2" w:rsidP="001571A3">
      <w:pPr>
        <w:pStyle w:val="Bodytext1"/>
        <w:shd w:val="clear" w:color="auto" w:fill="auto"/>
        <w:tabs>
          <w:tab w:val="left" w:pos="851"/>
        </w:tabs>
        <w:spacing w:before="0" w:line="240" w:lineRule="auto"/>
        <w:ind w:right="28" w:firstLine="567"/>
        <w:rPr>
          <w:rFonts w:ascii="Georgia" w:hAnsi="Georgia"/>
          <w:lang w:val="ro-RO"/>
        </w:rPr>
      </w:pPr>
      <w:r>
        <w:rPr>
          <w:rFonts w:ascii="Georgia" w:hAnsi="Georgia"/>
          <w:lang w:val="ro-RO" w:eastAsia="ro-RO"/>
        </w:rPr>
        <w:t>A FOST ODATĂ</w:t>
      </w:r>
      <w:r w:rsidR="00521BB7" w:rsidRPr="00962D4D">
        <w:rPr>
          <w:rFonts w:ascii="Georgia" w:hAnsi="Georgia"/>
          <w:lang w:val="ro-RO" w:eastAsia="ro-RO"/>
        </w:rPr>
        <w:t xml:space="preserve"> un împărat şi o împărăteasă, care aveau un fiu tare blînd şi bun cu numele de Somnu. Acest prinţ, deşi se făcuse mare şi de însurat, nu voia în ruptul capului să-şi ia nevastă şi să aibă şi el copii. Sărmanii părinţi se</w:t>
      </w:r>
      <w:r w:rsidR="001571A3" w:rsidRPr="00962D4D">
        <w:rPr>
          <w:rFonts w:ascii="Georgia" w:hAnsi="Georgia"/>
          <w:lang w:val="ro-RO"/>
        </w:rPr>
        <w:t xml:space="preserve"> </w:t>
      </w:r>
      <w:r w:rsidR="00521BB7" w:rsidRPr="00962D4D">
        <w:rPr>
          <w:rFonts w:ascii="Georgia" w:hAnsi="Georgia"/>
          <w:lang w:val="ro-RO" w:eastAsia="ro-RO"/>
        </w:rPr>
        <w:t>amărau că nu puteau să-l vadă şi pe el în rîndul oameni</w:t>
      </w:r>
      <w:r w:rsidR="00521BB7" w:rsidRPr="00962D4D">
        <w:rPr>
          <w:rFonts w:ascii="Georgia" w:hAnsi="Georgia"/>
          <w:lang w:val="ro-RO" w:eastAsia="ro-RO"/>
        </w:rPr>
        <w:softHyphen/>
        <w:t>lor şi bănuiau că avea o dragoste ascunsă.</w:t>
      </w:r>
    </w:p>
    <w:p w:rsidR="00521BB7" w:rsidRDefault="00521BB7" w:rsidP="00521BB7">
      <w:pPr>
        <w:pStyle w:val="Bodytext1"/>
        <w:shd w:val="clear" w:color="auto" w:fill="auto"/>
        <w:tabs>
          <w:tab w:val="left" w:pos="851"/>
        </w:tabs>
        <w:spacing w:before="0" w:line="250" w:lineRule="exact"/>
        <w:ind w:right="26" w:firstLine="567"/>
        <w:rPr>
          <w:rFonts w:ascii="Georgia" w:hAnsi="Georgia"/>
          <w:lang w:val="ro-RO"/>
        </w:rPr>
      </w:pPr>
      <w:r w:rsidRPr="00962D4D">
        <w:rPr>
          <w:rFonts w:ascii="Georgia" w:hAnsi="Georgia"/>
          <w:lang w:val="ro-RO" w:eastAsia="ro-RO"/>
        </w:rPr>
        <w:t>Au orînduit doi oameni spre a-l pîndi în toate plim</w:t>
      </w:r>
      <w:r w:rsidRPr="00962D4D">
        <w:rPr>
          <w:rFonts w:ascii="Georgia" w:hAnsi="Georgia"/>
          <w:lang w:val="ro-RO" w:eastAsia="ro-RO"/>
        </w:rPr>
        <w:softHyphen/>
        <w:t>bările lui. Nu departe de palat, într-o căscioară locuia o fată nespus de frumoasă, dar săracă şi orfană. Şezînd la lucru pînă sea</w:t>
      </w:r>
      <w:r w:rsidR="00F239F2">
        <w:rPr>
          <w:rFonts w:ascii="Georgia" w:hAnsi="Georgia"/>
          <w:lang w:val="ro-RO" w:eastAsia="ro-RO"/>
        </w:rPr>
        <w:t>ra tîrziu, ea cînta, ca să nu o</w:t>
      </w:r>
      <w:r w:rsidRPr="00962D4D">
        <w:rPr>
          <w:rFonts w:ascii="Georgia" w:hAnsi="Georgia"/>
          <w:lang w:val="ro-RO" w:eastAsia="ro-RO"/>
        </w:rPr>
        <w:t xml:space="preserve"> apuce som</w:t>
      </w:r>
      <w:r w:rsidRPr="00962D4D">
        <w:rPr>
          <w:rFonts w:ascii="Georgia" w:hAnsi="Georgia"/>
          <w:lang w:val="ro-RO" w:eastAsia="ro-RO"/>
        </w:rPr>
        <w:softHyphen/>
        <w:t>nul şi să nu adoarmă :</w:t>
      </w:r>
    </w:p>
    <w:p w:rsidR="00F239F2" w:rsidRPr="00962D4D" w:rsidRDefault="00F239F2" w:rsidP="00521BB7">
      <w:pPr>
        <w:pStyle w:val="Bodytext1"/>
        <w:shd w:val="clear" w:color="auto" w:fill="auto"/>
        <w:tabs>
          <w:tab w:val="left" w:pos="851"/>
        </w:tabs>
        <w:spacing w:before="0" w:line="250" w:lineRule="exact"/>
        <w:ind w:right="26" w:firstLine="567"/>
        <w:rPr>
          <w:rFonts w:ascii="Georgia" w:hAnsi="Georgia"/>
          <w:lang w:val="ro-RO"/>
        </w:rPr>
      </w:pPr>
    </w:p>
    <w:p w:rsidR="00F239F2" w:rsidRDefault="00521BB7" w:rsidP="00F239F2">
      <w:pPr>
        <w:pStyle w:val="Bodytext91"/>
        <w:shd w:val="clear" w:color="auto" w:fill="auto"/>
        <w:tabs>
          <w:tab w:val="left" w:pos="851"/>
        </w:tabs>
        <w:spacing w:before="0" w:after="0" w:line="254" w:lineRule="exact"/>
        <w:ind w:right="28" w:firstLine="1701"/>
        <w:jc w:val="both"/>
        <w:rPr>
          <w:rFonts w:ascii="Georgia" w:hAnsi="Georgia"/>
          <w:lang w:val="ro-RO" w:eastAsia="ro-RO"/>
        </w:rPr>
      </w:pPr>
      <w:r w:rsidRPr="00962D4D">
        <w:rPr>
          <w:rFonts w:ascii="Georgia" w:hAnsi="Georgia"/>
          <w:lang w:val="ro-RO" w:eastAsia="ro-RO"/>
        </w:rPr>
        <w:t xml:space="preserve">Somnule, bine-ai venit, </w:t>
      </w:r>
    </w:p>
    <w:p w:rsidR="00F239F2" w:rsidRDefault="00521BB7" w:rsidP="00F239F2">
      <w:pPr>
        <w:pStyle w:val="Bodytext91"/>
        <w:shd w:val="clear" w:color="auto" w:fill="auto"/>
        <w:tabs>
          <w:tab w:val="left" w:pos="851"/>
        </w:tabs>
        <w:spacing w:before="0" w:after="0" w:line="254" w:lineRule="exact"/>
        <w:ind w:right="28" w:firstLine="1701"/>
        <w:jc w:val="both"/>
        <w:rPr>
          <w:rFonts w:ascii="Georgia" w:hAnsi="Georgia"/>
          <w:lang w:val="ro-RO" w:eastAsia="ro-RO"/>
        </w:rPr>
      </w:pPr>
      <w:r w:rsidRPr="00962D4D">
        <w:rPr>
          <w:rFonts w:ascii="Georgia" w:hAnsi="Georgia"/>
          <w:lang w:val="ro-RO" w:eastAsia="ro-RO"/>
        </w:rPr>
        <w:t xml:space="preserve">Şezi pe scaun liniştit, </w:t>
      </w:r>
    </w:p>
    <w:p w:rsidR="00F239F2" w:rsidRDefault="00521BB7" w:rsidP="00F239F2">
      <w:pPr>
        <w:pStyle w:val="Bodytext91"/>
        <w:shd w:val="clear" w:color="auto" w:fill="auto"/>
        <w:tabs>
          <w:tab w:val="left" w:pos="851"/>
        </w:tabs>
        <w:spacing w:before="0" w:after="0" w:line="254" w:lineRule="exact"/>
        <w:ind w:right="28" w:firstLine="1701"/>
        <w:jc w:val="both"/>
        <w:rPr>
          <w:rFonts w:ascii="Georgia" w:hAnsi="Georgia"/>
          <w:lang w:val="ro-RO" w:eastAsia="ro-RO"/>
        </w:rPr>
      </w:pPr>
      <w:r w:rsidRPr="00962D4D">
        <w:rPr>
          <w:rFonts w:ascii="Georgia" w:hAnsi="Georgia"/>
          <w:lang w:val="ro-RO" w:eastAsia="ro-RO"/>
        </w:rPr>
        <w:t xml:space="preserve">Pînă-oi toarce un fuior </w:t>
      </w:r>
    </w:p>
    <w:p w:rsidR="00F239F2" w:rsidRDefault="00521BB7" w:rsidP="00F239F2">
      <w:pPr>
        <w:pStyle w:val="Bodytext91"/>
        <w:shd w:val="clear" w:color="auto" w:fill="auto"/>
        <w:tabs>
          <w:tab w:val="left" w:pos="851"/>
        </w:tabs>
        <w:spacing w:before="0" w:after="0" w:line="254" w:lineRule="exact"/>
        <w:ind w:right="28" w:firstLine="1701"/>
        <w:jc w:val="both"/>
        <w:rPr>
          <w:rFonts w:ascii="Georgia" w:hAnsi="Georgia"/>
          <w:lang w:val="ro-RO" w:eastAsia="ro-RO"/>
        </w:rPr>
      </w:pPr>
      <w:r w:rsidRPr="00962D4D">
        <w:rPr>
          <w:rFonts w:ascii="Georgia" w:hAnsi="Georgia"/>
          <w:lang w:val="ro-RO" w:eastAsia="ro-RO"/>
        </w:rPr>
        <w:t xml:space="preserve">Şi-oi cînta un leac de dor, </w:t>
      </w:r>
    </w:p>
    <w:p w:rsidR="00F239F2" w:rsidRDefault="00521BB7" w:rsidP="00F239F2">
      <w:pPr>
        <w:pStyle w:val="Bodytext91"/>
        <w:shd w:val="clear" w:color="auto" w:fill="auto"/>
        <w:tabs>
          <w:tab w:val="left" w:pos="851"/>
        </w:tabs>
        <w:spacing w:before="0" w:after="0" w:line="254" w:lineRule="exact"/>
        <w:ind w:right="28" w:firstLine="1701"/>
        <w:jc w:val="both"/>
        <w:rPr>
          <w:rFonts w:ascii="Georgia" w:hAnsi="Georgia"/>
          <w:lang w:val="ro-RO" w:eastAsia="ro-RO"/>
        </w:rPr>
      </w:pPr>
      <w:r w:rsidRPr="00962D4D">
        <w:rPr>
          <w:rFonts w:ascii="Georgia" w:hAnsi="Georgia"/>
          <w:lang w:val="ro-RO" w:eastAsia="ro-RO"/>
        </w:rPr>
        <w:t xml:space="preserve">Şi trei fuse oi depăna, </w:t>
      </w:r>
    </w:p>
    <w:p w:rsidR="00F239F2" w:rsidRDefault="00521BB7" w:rsidP="00F239F2">
      <w:pPr>
        <w:pStyle w:val="Bodytext91"/>
        <w:shd w:val="clear" w:color="auto" w:fill="auto"/>
        <w:tabs>
          <w:tab w:val="left" w:pos="851"/>
        </w:tabs>
        <w:spacing w:before="0" w:after="0" w:line="254" w:lineRule="exact"/>
        <w:ind w:right="28" w:firstLine="1701"/>
        <w:jc w:val="both"/>
        <w:rPr>
          <w:rFonts w:ascii="Georgia" w:hAnsi="Georgia"/>
          <w:lang w:val="ro-RO" w:eastAsia="ro-RO"/>
        </w:rPr>
      </w:pPr>
      <w:r w:rsidRPr="00962D4D">
        <w:rPr>
          <w:rFonts w:ascii="Georgia" w:hAnsi="Georgia"/>
          <w:lang w:val="ro-RO" w:eastAsia="ro-RO"/>
        </w:rPr>
        <w:t xml:space="preserve">Cu poveşti te-oi fermeca </w:t>
      </w:r>
    </w:p>
    <w:p w:rsidR="00F239F2" w:rsidRDefault="00521BB7" w:rsidP="00F239F2">
      <w:pPr>
        <w:pStyle w:val="Bodytext91"/>
        <w:shd w:val="clear" w:color="auto" w:fill="auto"/>
        <w:tabs>
          <w:tab w:val="left" w:pos="851"/>
        </w:tabs>
        <w:spacing w:before="0" w:after="0" w:line="254" w:lineRule="exact"/>
        <w:ind w:right="28" w:firstLine="1701"/>
        <w:jc w:val="both"/>
        <w:rPr>
          <w:rFonts w:ascii="Georgia" w:hAnsi="Georgia"/>
          <w:lang w:val="ro-RO" w:eastAsia="ro-RO"/>
        </w:rPr>
      </w:pPr>
      <w:r w:rsidRPr="00962D4D">
        <w:rPr>
          <w:rFonts w:ascii="Georgia" w:hAnsi="Georgia"/>
          <w:lang w:val="ro-RO" w:eastAsia="ro-RO"/>
        </w:rPr>
        <w:t xml:space="preserve">Şi pe urmă om visa, </w:t>
      </w:r>
    </w:p>
    <w:p w:rsidR="00521BB7" w:rsidRPr="00962D4D" w:rsidRDefault="00521BB7" w:rsidP="00F239F2">
      <w:pPr>
        <w:pStyle w:val="Bodytext91"/>
        <w:shd w:val="clear" w:color="auto" w:fill="auto"/>
        <w:tabs>
          <w:tab w:val="left" w:pos="851"/>
        </w:tabs>
        <w:spacing w:before="0" w:after="0" w:line="254" w:lineRule="exact"/>
        <w:ind w:right="28" w:firstLine="1701"/>
        <w:jc w:val="both"/>
        <w:rPr>
          <w:rFonts w:ascii="Georgia" w:hAnsi="Georgia"/>
          <w:lang w:val="ro-RO"/>
        </w:rPr>
      </w:pPr>
      <w:r w:rsidRPr="00962D4D">
        <w:rPr>
          <w:rFonts w:ascii="Georgia" w:hAnsi="Georgia"/>
          <w:lang w:val="ro-RO" w:eastAsia="ro-RO"/>
        </w:rPr>
        <w:t>Dulce ne-om îmbrăţişa !</w:t>
      </w:r>
    </w:p>
    <w:p w:rsidR="00521BB7" w:rsidRPr="00962D4D" w:rsidRDefault="00521BB7" w:rsidP="00521BB7">
      <w:pPr>
        <w:pStyle w:val="Bodytext1"/>
        <w:shd w:val="clear" w:color="auto" w:fill="auto"/>
        <w:tabs>
          <w:tab w:val="left" w:pos="851"/>
        </w:tabs>
        <w:spacing w:before="236" w:line="259" w:lineRule="exact"/>
        <w:ind w:right="26" w:firstLine="567"/>
        <w:rPr>
          <w:rFonts w:ascii="Georgia" w:hAnsi="Georgia"/>
          <w:lang w:val="ro-RO"/>
        </w:rPr>
      </w:pPr>
      <w:r w:rsidRPr="00962D4D">
        <w:rPr>
          <w:rFonts w:ascii="Georgia" w:hAnsi="Georgia"/>
          <w:lang w:val="ro-RO" w:eastAsia="ro-RO"/>
        </w:rPr>
        <w:t xml:space="preserve">Astfel îşi cînta sieşi în fiecare noapte, ca </w:t>
      </w:r>
      <w:r w:rsidR="00F239F2">
        <w:rPr>
          <w:rFonts w:ascii="Georgia" w:hAnsi="Georgia"/>
          <w:lang w:val="ro-RO" w:eastAsia="ro-RO"/>
        </w:rPr>
        <w:t>să-şi alunge somnul şi urîtul. Î</w:t>
      </w:r>
      <w:r w:rsidRPr="00962D4D">
        <w:rPr>
          <w:rFonts w:ascii="Georgia" w:hAnsi="Georgia"/>
          <w:lang w:val="ro-RO" w:eastAsia="ro-RO"/>
        </w:rPr>
        <w:t>ntr-una din seri, trecînd pe la uşa căsuţei, păzitorii puşi de împărăteasă spre a urmări pe fiul ei şi auzindu-i cîntecul „Somnule, bine ai venit</w:t>
      </w:r>
      <w:r w:rsidR="002A0A07" w:rsidRPr="00962D4D">
        <w:rPr>
          <w:rFonts w:ascii="Georgia" w:hAnsi="Georgia"/>
          <w:lang w:val="ro-RO" w:eastAsia="ro-RO"/>
        </w:rPr>
        <w:t>”</w:t>
      </w:r>
      <w:r w:rsidRPr="00962D4D">
        <w:rPr>
          <w:rFonts w:ascii="Georgia" w:hAnsi="Georgia"/>
          <w:lang w:val="ro-RO" w:eastAsia="ro-RO"/>
        </w:rPr>
        <w:t xml:space="preserve"> se duc la împărăteasă şi-i zic :</w:t>
      </w:r>
    </w:p>
    <w:p w:rsidR="00521BB7" w:rsidRPr="00962D4D" w:rsidRDefault="00F239F2" w:rsidP="00521BB7">
      <w:pPr>
        <w:pStyle w:val="Bodytext1"/>
        <w:shd w:val="clear" w:color="auto" w:fill="auto"/>
        <w:tabs>
          <w:tab w:val="left" w:pos="851"/>
        </w:tabs>
        <w:spacing w:before="0" w:line="259" w:lineRule="exact"/>
        <w:ind w:right="26" w:firstLine="567"/>
        <w:rPr>
          <w:rFonts w:ascii="Georgia" w:hAnsi="Georgia"/>
          <w:lang w:val="ro-RO"/>
        </w:rPr>
      </w:pPr>
      <w:r w:rsidRPr="00962D4D">
        <w:rPr>
          <w:rFonts w:ascii="Georgia" w:hAnsi="Georgia"/>
          <w:lang w:val="ro-RO" w:eastAsia="ro-RO"/>
        </w:rPr>
        <w:t xml:space="preserve">— </w:t>
      </w:r>
      <w:r w:rsidR="00521BB7" w:rsidRPr="00962D4D">
        <w:rPr>
          <w:rFonts w:ascii="Georgia" w:hAnsi="Georgia"/>
          <w:lang w:val="ro-RO" w:eastAsia="ro-RO"/>
        </w:rPr>
        <w:t>Să trăieşti</w:t>
      </w:r>
      <w:r>
        <w:rPr>
          <w:rFonts w:ascii="Georgia" w:hAnsi="Georgia"/>
          <w:lang w:val="ro-RO" w:eastAsia="ro-RO"/>
        </w:rPr>
        <w:t>,</w:t>
      </w:r>
      <w:r w:rsidR="00521BB7" w:rsidRPr="00962D4D">
        <w:rPr>
          <w:rFonts w:ascii="Georgia" w:hAnsi="Georgia"/>
          <w:lang w:val="ro-RO" w:eastAsia="ro-RO"/>
        </w:rPr>
        <w:t xml:space="preserve"> Măria-ta ! </w:t>
      </w:r>
      <w:r w:rsidR="00852D91" w:rsidRPr="00962D4D">
        <w:rPr>
          <w:rFonts w:ascii="Georgia" w:hAnsi="Georgia"/>
          <w:lang w:val="ro-RO" w:eastAsia="ro-RO"/>
        </w:rPr>
        <w:t>În</w:t>
      </w:r>
      <w:r w:rsidR="00521BB7" w:rsidRPr="00962D4D">
        <w:rPr>
          <w:rFonts w:ascii="Georgia" w:hAnsi="Georgia"/>
          <w:lang w:val="ro-RO" w:eastAsia="ro-RO"/>
        </w:rPr>
        <w:t xml:space="preserve"> apropiere de palat locuieşte o fată frumoasă şi cumsecade. Nu l-am văzut pe prinţ în casa ei şi totuşi în fiecare seară o auzim cum îngînă : „Somnule, bine ai venit.</w:t>
      </w:r>
      <w:r w:rsidR="002A0A07" w:rsidRPr="00962D4D">
        <w:rPr>
          <w:rFonts w:ascii="Georgia" w:hAnsi="Georgia"/>
          <w:lang w:val="ro-RO" w:eastAsia="ro-RO"/>
        </w:rPr>
        <w:t>”</w:t>
      </w:r>
      <w:r>
        <w:rPr>
          <w:rFonts w:ascii="Georgia" w:hAnsi="Georgia"/>
          <w:lang w:val="ro-RO"/>
        </w:rPr>
        <w:t xml:space="preserve"> </w:t>
      </w:r>
    </w:p>
    <w:p w:rsidR="00521BB7" w:rsidRPr="00962D4D" w:rsidRDefault="00F239F2" w:rsidP="00521BB7">
      <w:pPr>
        <w:pStyle w:val="Bodytext1"/>
        <w:shd w:val="clear" w:color="auto" w:fill="auto"/>
        <w:tabs>
          <w:tab w:val="left" w:pos="851"/>
        </w:tabs>
        <w:spacing w:before="0" w:line="259" w:lineRule="exact"/>
        <w:ind w:right="26" w:firstLine="567"/>
        <w:rPr>
          <w:rFonts w:ascii="Georgia" w:hAnsi="Georgia"/>
          <w:lang w:val="ro-RO"/>
        </w:rPr>
      </w:pPr>
      <w:r>
        <w:rPr>
          <w:rFonts w:ascii="Georgia" w:hAnsi="Georgia"/>
          <w:lang w:val="ro-RO" w:eastAsia="ro-RO"/>
        </w:rPr>
        <w:t>Împărăteasa, î</w:t>
      </w:r>
      <w:r w:rsidR="00521BB7" w:rsidRPr="00962D4D">
        <w:rPr>
          <w:rFonts w:ascii="Georgia" w:hAnsi="Georgia"/>
          <w:lang w:val="ro-RO" w:eastAsia="ro-RO"/>
        </w:rPr>
        <w:t>nciudată, vru să meargă să asculte ş</w:t>
      </w:r>
      <w:r>
        <w:rPr>
          <w:rFonts w:ascii="Georgia" w:hAnsi="Georgia"/>
          <w:lang w:val="ro-RO" w:eastAsia="ro-RO"/>
        </w:rPr>
        <w:t>i ea c</w:t>
      </w:r>
      <w:r w:rsidR="00521BB7" w:rsidRPr="00962D4D">
        <w:rPr>
          <w:rFonts w:ascii="Georgia" w:hAnsi="Georgia"/>
          <w:lang w:val="ro-RO" w:eastAsia="ro-RO"/>
        </w:rPr>
        <w:t xml:space="preserve">întecul fetei. </w:t>
      </w:r>
      <w:r w:rsidR="00852D91" w:rsidRPr="00962D4D">
        <w:rPr>
          <w:rFonts w:ascii="Georgia" w:hAnsi="Georgia"/>
          <w:lang w:val="ro-RO" w:eastAsia="ro-RO"/>
        </w:rPr>
        <w:t>În</w:t>
      </w:r>
      <w:r w:rsidR="00521BB7" w:rsidRPr="00962D4D">
        <w:rPr>
          <w:rFonts w:ascii="Georgia" w:hAnsi="Georgia"/>
          <w:lang w:val="ro-RO" w:eastAsia="ro-RO"/>
        </w:rPr>
        <w:t xml:space="preserve"> seara următoare, la ceasul obişnuit, se duse cu păzitorii şi se opri la fereastra căsuţei. Împără</w:t>
      </w:r>
      <w:r w:rsidR="00521BB7" w:rsidRPr="00962D4D">
        <w:rPr>
          <w:rFonts w:ascii="Georgia" w:hAnsi="Georgia"/>
          <w:lang w:val="ro-RO" w:eastAsia="ro-RO"/>
        </w:rPr>
        <w:softHyphen/>
        <w:t>teasa auzi cu urechile ei: „Somnule, bine ai venit</w:t>
      </w:r>
      <w:r w:rsidR="002A0A07" w:rsidRPr="00962D4D">
        <w:rPr>
          <w:rFonts w:ascii="Georgia" w:hAnsi="Georgia"/>
          <w:lang w:val="ro-RO" w:eastAsia="ro-RO"/>
        </w:rPr>
        <w:t>”</w:t>
      </w:r>
      <w:r w:rsidR="00521BB7" w:rsidRPr="00962D4D">
        <w:rPr>
          <w:rFonts w:ascii="Georgia" w:hAnsi="Georgia"/>
          <w:lang w:val="ro-RO" w:eastAsia="ro-RO"/>
        </w:rPr>
        <w:t>.</w:t>
      </w:r>
    </w:p>
    <w:p w:rsidR="00521BB7" w:rsidRPr="00962D4D" w:rsidRDefault="00521BB7" w:rsidP="00521BB7">
      <w:pPr>
        <w:pStyle w:val="Bodytext1"/>
        <w:shd w:val="clear" w:color="auto" w:fill="auto"/>
        <w:tabs>
          <w:tab w:val="left" w:pos="851"/>
        </w:tabs>
        <w:spacing w:before="4"/>
        <w:ind w:right="26" w:firstLine="567"/>
        <w:rPr>
          <w:rFonts w:ascii="Georgia" w:hAnsi="Georgia"/>
          <w:lang w:val="ro-RO"/>
        </w:rPr>
      </w:pPr>
      <w:r w:rsidRPr="00962D4D">
        <w:rPr>
          <w:rFonts w:ascii="Georgia" w:hAnsi="Georgia"/>
          <w:lang w:val="ro-RO" w:eastAsia="ro-RO"/>
        </w:rPr>
        <w:lastRenderedPageBreak/>
        <w:t>„De bună seamă, îşi zise ea, este fiul meu, că doar prin împrejurimi nu mai e nim</w:t>
      </w:r>
      <w:r w:rsidR="00F239F2">
        <w:rPr>
          <w:rFonts w:ascii="Georgia" w:hAnsi="Georgia"/>
          <w:lang w:val="ro-RO" w:eastAsia="ro-RO"/>
        </w:rPr>
        <w:t xml:space="preserve">eni cu numele Somnu. Dar cum să şadă fiul meu </w:t>
      </w:r>
      <w:r w:rsidRPr="00962D4D">
        <w:rPr>
          <w:rFonts w:ascii="Georgia" w:hAnsi="Georgia"/>
          <w:lang w:val="ro-RO" w:eastAsia="ro-RO"/>
        </w:rPr>
        <w:t>pe un jeţ prost ? S</w:t>
      </w:r>
      <w:r w:rsidR="00F239F2">
        <w:rPr>
          <w:rFonts w:ascii="Georgia" w:hAnsi="Georgia"/>
          <w:lang w:val="ro-RO" w:eastAsia="ro-RO"/>
        </w:rPr>
        <w:t>ă-i trimit două jeţuri frumoase</w:t>
      </w:r>
      <w:r w:rsidRPr="00962D4D">
        <w:rPr>
          <w:rFonts w:ascii="Georgia" w:hAnsi="Georgia"/>
          <w:lang w:val="ro-RO" w:eastAsia="ro-RO"/>
        </w:rPr>
        <w:t>!</w:t>
      </w:r>
      <w:r w:rsidR="002A0A07" w:rsidRPr="00962D4D">
        <w:rPr>
          <w:rFonts w:ascii="Georgia" w:hAnsi="Georgia"/>
          <w:lang w:val="ro-RO" w:eastAsia="ro-RO"/>
        </w:rPr>
        <w:t>”</w:t>
      </w:r>
    </w:p>
    <w:p w:rsidR="00521BB7" w:rsidRPr="00962D4D" w:rsidRDefault="00521BB7" w:rsidP="00521BB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Şi porunci să-i fie înmînate fetei două jeţuri aurite şi un sac de galbeni.</w:t>
      </w:r>
    </w:p>
    <w:p w:rsidR="00521BB7" w:rsidRPr="00962D4D" w:rsidRDefault="00F239F2" w:rsidP="00521BB7">
      <w:pPr>
        <w:pStyle w:val="Bodytext1"/>
        <w:shd w:val="clear" w:color="auto" w:fill="auto"/>
        <w:tabs>
          <w:tab w:val="left" w:pos="658"/>
          <w:tab w:val="left" w:pos="851"/>
        </w:tabs>
        <w:spacing w:before="0"/>
        <w:ind w:right="26" w:firstLine="567"/>
        <w:rPr>
          <w:rFonts w:ascii="Georgia" w:hAnsi="Georgia"/>
          <w:lang w:val="ro-RO"/>
        </w:rPr>
      </w:pPr>
      <w:r w:rsidRPr="00962D4D">
        <w:rPr>
          <w:rFonts w:ascii="Georgia" w:hAnsi="Georgia"/>
          <w:lang w:val="ro-RO" w:eastAsia="ro-RO"/>
        </w:rPr>
        <w:t xml:space="preserve">— </w:t>
      </w:r>
      <w:r w:rsidR="00521BB7" w:rsidRPr="00962D4D">
        <w:rPr>
          <w:rFonts w:ascii="Georgia" w:hAnsi="Georgia"/>
          <w:lang w:val="ro-RO" w:eastAsia="ro-RO"/>
        </w:rPr>
        <w:t>Cum n-o fi vreo greşeală ? Mie, unei biete fete sărace ?</w:t>
      </w:r>
    </w:p>
    <w:p w:rsidR="00521BB7" w:rsidRPr="00962D4D" w:rsidRDefault="00F239F2" w:rsidP="00521BB7">
      <w:pPr>
        <w:pStyle w:val="Bodytext1"/>
        <w:shd w:val="clear" w:color="auto" w:fill="auto"/>
        <w:tabs>
          <w:tab w:val="left" w:pos="649"/>
          <w:tab w:val="left" w:pos="851"/>
        </w:tabs>
        <w:spacing w:before="0"/>
        <w:ind w:right="26" w:firstLine="567"/>
        <w:rPr>
          <w:rFonts w:ascii="Georgia" w:hAnsi="Georgia"/>
          <w:lang w:val="ro-RO"/>
        </w:rPr>
      </w:pPr>
      <w:r w:rsidRPr="00962D4D">
        <w:rPr>
          <w:rFonts w:ascii="Georgia" w:hAnsi="Georgia"/>
          <w:lang w:val="ro-RO" w:eastAsia="ro-RO"/>
        </w:rPr>
        <w:t xml:space="preserve">— </w:t>
      </w:r>
      <w:r w:rsidR="00521BB7" w:rsidRPr="00962D4D">
        <w:rPr>
          <w:rFonts w:ascii="Georgia" w:hAnsi="Georgia"/>
          <w:lang w:val="ro-RO" w:eastAsia="ro-RO"/>
        </w:rPr>
        <w:t>Greşeală, negreşeală, fie cum o fi, zise o femeie bătrînă, care se ivise în curtea ei. Păstrează bunurile tri</w:t>
      </w:r>
      <w:r w:rsidR="00521BB7" w:rsidRPr="00962D4D">
        <w:rPr>
          <w:rFonts w:ascii="Georgia" w:hAnsi="Georgia"/>
          <w:lang w:val="ro-RO" w:eastAsia="ro-RO"/>
        </w:rPr>
        <w:softHyphen/>
        <w:t>mise, că nu se cuvine să le înapoiezi.</w:t>
      </w:r>
      <w:r>
        <w:rPr>
          <w:rFonts w:ascii="Georgia" w:hAnsi="Georgia"/>
          <w:lang w:val="ro-RO"/>
        </w:rPr>
        <w:t xml:space="preserve"> </w:t>
      </w:r>
    </w:p>
    <w:p w:rsidR="00521BB7" w:rsidRPr="00962D4D" w:rsidRDefault="00DD6641" w:rsidP="00521BB7">
      <w:pPr>
        <w:pStyle w:val="Bodytext1"/>
        <w:shd w:val="clear" w:color="auto" w:fill="auto"/>
        <w:tabs>
          <w:tab w:val="left" w:pos="851"/>
        </w:tabs>
        <w:spacing w:before="0"/>
        <w:ind w:right="26" w:firstLine="567"/>
        <w:rPr>
          <w:rFonts w:ascii="Georgia" w:hAnsi="Georgia"/>
          <w:lang w:val="ro-RO"/>
        </w:rPr>
      </w:pPr>
      <w:r>
        <w:rPr>
          <w:rFonts w:ascii="Georgia" w:hAnsi="Georgia"/>
          <w:lang w:val="ro-RO" w:eastAsia="ro-RO"/>
        </w:rPr>
        <w:t>Atunci ea însărcină</w:t>
      </w:r>
      <w:r w:rsidR="00521BB7" w:rsidRPr="00962D4D">
        <w:rPr>
          <w:rFonts w:ascii="Georgia" w:hAnsi="Georgia"/>
          <w:lang w:val="ro-RO" w:eastAsia="ro-RO"/>
        </w:rPr>
        <w:t xml:space="preserve"> pe slujitorii împărăteşti să mulţu</w:t>
      </w:r>
      <w:r w:rsidR="00521BB7" w:rsidRPr="00962D4D">
        <w:rPr>
          <w:rFonts w:ascii="Georgia" w:hAnsi="Georgia"/>
          <w:lang w:val="ro-RO" w:eastAsia="ro-RO"/>
        </w:rPr>
        <w:softHyphen/>
        <w:t>mească împăratului şi împărătesei pentru frumoasele daruri.</w:t>
      </w:r>
    </w:p>
    <w:p w:rsidR="00521BB7" w:rsidRPr="00962D4D" w:rsidRDefault="00521BB7" w:rsidP="00521BB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Iar </w:t>
      </w:r>
      <w:r w:rsidR="00243B36" w:rsidRPr="00962D4D">
        <w:rPr>
          <w:rFonts w:ascii="Georgia" w:hAnsi="Georgia"/>
          <w:lang w:val="ro-RO" w:eastAsia="ro-RO"/>
        </w:rPr>
        <w:t>bătrî</w:t>
      </w:r>
      <w:r w:rsidRPr="00962D4D">
        <w:rPr>
          <w:rFonts w:ascii="Georgia" w:hAnsi="Georgia"/>
          <w:lang w:val="ro-RO" w:eastAsia="ro-RO"/>
        </w:rPr>
        <w:t>na, care nu era alta decît adevărata ursitoare a fetei, îi zise :</w:t>
      </w:r>
    </w:p>
    <w:p w:rsidR="00521BB7" w:rsidRPr="00962D4D" w:rsidRDefault="00DD6641" w:rsidP="00521BB7">
      <w:pPr>
        <w:pStyle w:val="Bodytext1"/>
        <w:shd w:val="clear" w:color="auto" w:fill="auto"/>
        <w:tabs>
          <w:tab w:val="left" w:pos="673"/>
          <w:tab w:val="left" w:pos="851"/>
        </w:tabs>
        <w:spacing w:before="0"/>
        <w:ind w:right="26" w:firstLine="567"/>
        <w:rPr>
          <w:rFonts w:ascii="Georgia" w:hAnsi="Georgia"/>
          <w:lang w:val="ro-RO"/>
        </w:rPr>
      </w:pPr>
      <w:r w:rsidRPr="00962D4D">
        <w:rPr>
          <w:rFonts w:ascii="Georgia" w:hAnsi="Georgia"/>
          <w:lang w:val="ro-RO" w:eastAsia="ro-RO"/>
        </w:rPr>
        <w:t xml:space="preserve">— </w:t>
      </w:r>
      <w:r w:rsidR="00521BB7" w:rsidRPr="00962D4D">
        <w:rPr>
          <w:rFonts w:ascii="Georgia" w:hAnsi="Georgia"/>
          <w:lang w:val="ro-RO" w:eastAsia="ro-RO"/>
        </w:rPr>
        <w:t>Draga mea, am să te învăţ eu cum să te porţi, că nu ai alt om cu minte ca să-ţi dea vreun sfat. Dacă va veni cumva împărăteasa să te vadă, să-i spui că aştepţi un copil. Să-mi asculţi sfatul, că nu te vei căi.</w:t>
      </w:r>
      <w:r>
        <w:rPr>
          <w:rFonts w:ascii="Georgia" w:hAnsi="Georgia"/>
          <w:lang w:val="ro-RO"/>
        </w:rPr>
        <w:t xml:space="preserve"> </w:t>
      </w:r>
    </w:p>
    <w:p w:rsidR="00521BB7" w:rsidRPr="00962D4D" w:rsidRDefault="00DD6641" w:rsidP="00521BB7">
      <w:pPr>
        <w:pStyle w:val="Bodytext1"/>
        <w:shd w:val="clear" w:color="auto" w:fill="auto"/>
        <w:tabs>
          <w:tab w:val="left" w:pos="851"/>
        </w:tabs>
        <w:spacing w:before="0"/>
        <w:ind w:right="26" w:firstLine="567"/>
        <w:rPr>
          <w:rFonts w:ascii="Georgia" w:hAnsi="Georgia"/>
          <w:lang w:val="ro-RO"/>
        </w:rPr>
      </w:pPr>
      <w:r>
        <w:rPr>
          <w:rFonts w:ascii="Georgia" w:hAnsi="Georgia"/>
          <w:lang w:val="ro-RO" w:eastAsia="ro-RO"/>
        </w:rPr>
        <w:t>Bătrîna se duse apoi l</w:t>
      </w:r>
      <w:r w:rsidR="00521BB7" w:rsidRPr="00962D4D">
        <w:rPr>
          <w:rFonts w:ascii="Georgia" w:hAnsi="Georgia"/>
          <w:lang w:val="ro-RO" w:eastAsia="ro-RO"/>
        </w:rPr>
        <w:t>a un tîmplar şi-i ceru să ticlu</w:t>
      </w:r>
      <w:r w:rsidR="00521BB7" w:rsidRPr="00962D4D">
        <w:rPr>
          <w:rFonts w:ascii="Georgia" w:hAnsi="Georgia"/>
          <w:lang w:val="ro-RO" w:eastAsia="ro-RO"/>
        </w:rPr>
        <w:softHyphen/>
        <w:t>iască un băieţe</w:t>
      </w:r>
      <w:r>
        <w:rPr>
          <w:rFonts w:ascii="Georgia" w:hAnsi="Georgia"/>
          <w:lang w:val="ro-RO" w:eastAsia="ro-RO"/>
        </w:rPr>
        <w:t>l cu totul şi cu totul din lemn,</w:t>
      </w:r>
      <w:r w:rsidR="00521BB7" w:rsidRPr="00962D4D">
        <w:rPr>
          <w:rFonts w:ascii="Georgia" w:hAnsi="Georgia"/>
          <w:lang w:val="ro-RO" w:eastAsia="ro-RO"/>
        </w:rPr>
        <w:t xml:space="preserve"> cu mînuţe şi picioruşe de lemn.</w:t>
      </w:r>
    </w:p>
    <w:p w:rsidR="00521BB7" w:rsidRPr="00962D4D" w:rsidRDefault="00116B17" w:rsidP="00521BB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Între</w:t>
      </w:r>
      <w:r w:rsidR="00521BB7" w:rsidRPr="00962D4D">
        <w:rPr>
          <w:rFonts w:ascii="Georgia" w:hAnsi="Georgia"/>
          <w:lang w:val="ro-RO" w:eastAsia="ro-RO"/>
        </w:rPr>
        <w:t xml:space="preserve"> </w:t>
      </w:r>
      <w:r w:rsidR="00DD6641">
        <w:rPr>
          <w:rFonts w:ascii="Georgia" w:hAnsi="Georgia"/>
          <w:lang w:val="ro-RO" w:eastAsia="ro-RO"/>
        </w:rPr>
        <w:t>ti</w:t>
      </w:r>
      <w:r w:rsidR="00521BB7" w:rsidRPr="00962D4D">
        <w:rPr>
          <w:rFonts w:ascii="Georgia" w:hAnsi="Georgia"/>
          <w:lang w:val="ro-RO" w:eastAsia="ro-RO"/>
        </w:rPr>
        <w:t>mp împărăteasa trecuse pe la casa fetei şi aflînd vestea asta a început a-i trimete felurite daruri şi bunătăţi de mîncare din belşug.</w:t>
      </w:r>
    </w:p>
    <w:p w:rsidR="00521BB7" w:rsidRPr="00962D4D" w:rsidRDefault="00521BB7" w:rsidP="00DD6641">
      <w:pPr>
        <w:pStyle w:val="Bodytext1"/>
        <w:shd w:val="clear" w:color="auto" w:fill="auto"/>
        <w:tabs>
          <w:tab w:val="left" w:pos="851"/>
        </w:tabs>
        <w:spacing w:before="0" w:line="264" w:lineRule="exact"/>
        <w:ind w:right="26" w:firstLine="567"/>
        <w:rPr>
          <w:rFonts w:ascii="Georgia" w:hAnsi="Georgia"/>
          <w:lang w:val="ro-RO"/>
        </w:rPr>
      </w:pPr>
      <w:r w:rsidRPr="00962D4D">
        <w:rPr>
          <w:rFonts w:ascii="Georgia" w:hAnsi="Georgia"/>
          <w:lang w:val="ro-RO" w:eastAsia="ro-RO"/>
        </w:rPr>
        <w:t xml:space="preserve">La vremea cuvenită, ursitoarea o pune să se culce în pat şi lîngă dînsa aşează </w:t>
      </w:r>
      <w:r w:rsidR="00DD6641">
        <w:rPr>
          <w:rFonts w:ascii="Georgia" w:hAnsi="Georgia"/>
          <w:lang w:val="ro-RO" w:eastAsia="ro-RO"/>
        </w:rPr>
        <w:t>şi pruncul de lemn, acoperindu-l</w:t>
      </w:r>
      <w:r w:rsidRPr="00962D4D">
        <w:rPr>
          <w:rFonts w:ascii="Georgia" w:hAnsi="Georgia"/>
          <w:lang w:val="ro-RO" w:eastAsia="ro-RO"/>
        </w:rPr>
        <w:t xml:space="preserve"> cu o maramă de mătase. A treia zi după asta, s-au dus ursitoarele spre a </w:t>
      </w:r>
      <w:r w:rsidR="00DD6641">
        <w:rPr>
          <w:rFonts w:ascii="Georgia" w:hAnsi="Georgia"/>
          <w:lang w:val="ro-RO" w:eastAsia="ro-RO"/>
        </w:rPr>
        <w:t>meni soarta noului-născut. Bătrî</w:t>
      </w:r>
      <w:r w:rsidRPr="00962D4D">
        <w:rPr>
          <w:rFonts w:ascii="Georgia" w:hAnsi="Georgia"/>
          <w:lang w:val="ro-RO" w:eastAsia="ro-RO"/>
        </w:rPr>
        <w:t>na</w:t>
      </w:r>
      <w:r w:rsidR="00DD6641">
        <w:rPr>
          <w:rFonts w:ascii="Georgia" w:hAnsi="Georgia"/>
          <w:lang w:val="ro-RO"/>
        </w:rPr>
        <w:t xml:space="preserve"> </w:t>
      </w:r>
      <w:r w:rsidRPr="00962D4D">
        <w:rPr>
          <w:rFonts w:ascii="Georgia" w:hAnsi="Georgia"/>
          <w:lang w:val="ro-RO" w:eastAsia="ro-RO"/>
        </w:rPr>
        <w:t>chemă şi o a patra ursitoare, care se numea Mu</w:t>
      </w:r>
      <w:r w:rsidR="00DD6641">
        <w:rPr>
          <w:rFonts w:ascii="Georgia" w:hAnsi="Georgia"/>
          <w:lang w:val="ro-RO" w:eastAsia="ro-RO"/>
        </w:rPr>
        <w:t>troasa, fiindcă nu a rîs în viaţ</w:t>
      </w:r>
      <w:r w:rsidRPr="00962D4D">
        <w:rPr>
          <w:rFonts w:ascii="Georgia" w:hAnsi="Georgia"/>
          <w:lang w:val="ro-RO" w:eastAsia="ro-RO"/>
        </w:rPr>
        <w:t>a ei vreodată.</w:t>
      </w:r>
    </w:p>
    <w:p w:rsidR="00521BB7" w:rsidRPr="00962D4D" w:rsidRDefault="00521BB7" w:rsidP="00521BB7">
      <w:pPr>
        <w:pStyle w:val="Bodytext111"/>
        <w:shd w:val="clear" w:color="auto" w:fill="auto"/>
        <w:tabs>
          <w:tab w:val="left" w:pos="851"/>
        </w:tabs>
        <w:spacing w:line="264" w:lineRule="exact"/>
        <w:ind w:right="26" w:firstLine="567"/>
        <w:jc w:val="both"/>
        <w:rPr>
          <w:rFonts w:ascii="Georgia" w:hAnsi="Georgia"/>
          <w:lang w:val="ro-RO"/>
        </w:rPr>
      </w:pPr>
      <w:r w:rsidRPr="00962D4D">
        <w:rPr>
          <w:rFonts w:ascii="Georgia" w:hAnsi="Georgia"/>
          <w:lang w:val="ro-RO" w:eastAsia="ro-RO"/>
        </w:rPr>
        <w:t>Ursitoarea fetei zise Mutroasei :</w:t>
      </w:r>
    </w:p>
    <w:p w:rsidR="00521BB7" w:rsidRPr="00962D4D" w:rsidRDefault="00DD6641" w:rsidP="00521BB7">
      <w:pPr>
        <w:pStyle w:val="Bodytext111"/>
        <w:shd w:val="clear" w:color="auto" w:fill="auto"/>
        <w:tabs>
          <w:tab w:val="left" w:pos="642"/>
          <w:tab w:val="left" w:pos="851"/>
        </w:tabs>
        <w:spacing w:line="264" w:lineRule="exact"/>
        <w:ind w:right="26" w:firstLine="567"/>
        <w:jc w:val="both"/>
        <w:rPr>
          <w:rFonts w:ascii="Georgia" w:hAnsi="Georgia"/>
          <w:lang w:val="ro-RO"/>
        </w:rPr>
      </w:pPr>
      <w:r w:rsidRPr="00962D4D">
        <w:rPr>
          <w:rFonts w:ascii="Georgia" w:hAnsi="Georgia"/>
          <w:lang w:val="ro-RO" w:eastAsia="ro-RO"/>
        </w:rPr>
        <w:t xml:space="preserve">— </w:t>
      </w:r>
      <w:r>
        <w:rPr>
          <w:rFonts w:ascii="Georgia" w:hAnsi="Georgia"/>
          <w:lang w:val="ro-RO" w:eastAsia="ro-RO"/>
        </w:rPr>
        <w:t>Meneşte tu întîi</w:t>
      </w:r>
      <w:r w:rsidR="00521BB7" w:rsidRPr="00962D4D">
        <w:rPr>
          <w:rFonts w:ascii="Georgia" w:hAnsi="Georgia"/>
          <w:lang w:val="ro-RO" w:eastAsia="ro-RO"/>
        </w:rPr>
        <w:t>.</w:t>
      </w:r>
    </w:p>
    <w:p w:rsidR="00521BB7" w:rsidRPr="00962D4D" w:rsidRDefault="00521BB7" w:rsidP="00521BB7">
      <w:pPr>
        <w:pStyle w:val="Bodytext1"/>
        <w:shd w:val="clear" w:color="auto" w:fill="auto"/>
        <w:tabs>
          <w:tab w:val="left" w:pos="851"/>
        </w:tabs>
        <w:spacing w:before="0" w:line="264" w:lineRule="exact"/>
        <w:ind w:right="26" w:firstLine="567"/>
        <w:rPr>
          <w:rFonts w:ascii="Georgia" w:hAnsi="Georgia"/>
          <w:lang w:val="ro-RO"/>
        </w:rPr>
      </w:pPr>
      <w:r w:rsidRPr="00962D4D">
        <w:rPr>
          <w:rFonts w:ascii="Georgia" w:hAnsi="Georgia"/>
          <w:lang w:val="ro-RO" w:eastAsia="ro-RO"/>
        </w:rPr>
        <w:t>Şi cum ridică marama de pe capul pruncului şi văzu, îmbufnata, copilaşul de lemn, izbucni în rîsete.</w:t>
      </w:r>
    </w:p>
    <w:p w:rsidR="00521BB7" w:rsidRPr="00962D4D" w:rsidRDefault="00DD6641" w:rsidP="00521BB7">
      <w:pPr>
        <w:pStyle w:val="Bodytext1"/>
        <w:shd w:val="clear" w:color="auto" w:fill="auto"/>
        <w:tabs>
          <w:tab w:val="left" w:pos="650"/>
          <w:tab w:val="left" w:pos="851"/>
        </w:tabs>
        <w:spacing w:before="0" w:line="264" w:lineRule="exact"/>
        <w:ind w:right="26" w:firstLine="567"/>
        <w:rPr>
          <w:rFonts w:ascii="Georgia" w:hAnsi="Georgia"/>
          <w:lang w:val="ro-RO"/>
        </w:rPr>
      </w:pPr>
      <w:r w:rsidRPr="00962D4D">
        <w:rPr>
          <w:rFonts w:ascii="Georgia" w:hAnsi="Georgia"/>
          <w:lang w:val="ro-RO" w:eastAsia="ro-RO"/>
        </w:rPr>
        <w:t xml:space="preserve">— </w:t>
      </w:r>
      <w:r w:rsidR="00521BB7" w:rsidRPr="00962D4D">
        <w:rPr>
          <w:rFonts w:ascii="Georgia" w:hAnsi="Georgia"/>
          <w:lang w:val="ro-RO" w:eastAsia="ro-RO"/>
        </w:rPr>
        <w:t xml:space="preserve">O, m-a făcut </w:t>
      </w:r>
      <w:r>
        <w:rPr>
          <w:rFonts w:ascii="Georgia" w:hAnsi="Georgia"/>
          <w:lang w:val="ro-RO" w:eastAsia="ro-RO"/>
        </w:rPr>
        <w:t>pe mine să rîd, care nu am ştiut ce-i rî</w:t>
      </w:r>
      <w:r w:rsidR="00521BB7" w:rsidRPr="00962D4D">
        <w:rPr>
          <w:rFonts w:ascii="Georgia" w:hAnsi="Georgia"/>
          <w:lang w:val="ro-RO" w:eastAsia="ro-RO"/>
        </w:rPr>
        <w:t>sul.</w:t>
      </w:r>
    </w:p>
    <w:p w:rsidR="00521BB7" w:rsidRPr="00962D4D" w:rsidRDefault="00DD6641" w:rsidP="00521BB7">
      <w:pPr>
        <w:pStyle w:val="Bodytext1"/>
        <w:shd w:val="clear" w:color="auto" w:fill="auto"/>
        <w:tabs>
          <w:tab w:val="left" w:pos="650"/>
          <w:tab w:val="left" w:pos="851"/>
        </w:tabs>
        <w:spacing w:before="0" w:line="264" w:lineRule="exact"/>
        <w:ind w:right="26" w:firstLine="567"/>
        <w:rPr>
          <w:rFonts w:ascii="Georgia" w:hAnsi="Georgia"/>
          <w:lang w:val="ro-RO"/>
        </w:rPr>
      </w:pPr>
      <w:r w:rsidRPr="00962D4D">
        <w:rPr>
          <w:rFonts w:ascii="Georgia" w:hAnsi="Georgia"/>
          <w:lang w:val="ro-RO" w:eastAsia="ro-RO"/>
        </w:rPr>
        <w:t xml:space="preserve">— </w:t>
      </w:r>
      <w:r w:rsidR="00521BB7" w:rsidRPr="00962D4D">
        <w:rPr>
          <w:rFonts w:ascii="Georgia" w:hAnsi="Georgia"/>
          <w:lang w:val="ro-RO" w:eastAsia="ro-RO"/>
        </w:rPr>
        <w:t>Fiindcă te-a făcut să</w:t>
      </w:r>
      <w:r>
        <w:rPr>
          <w:rFonts w:ascii="Georgia" w:hAnsi="Georgia"/>
          <w:lang w:val="ro-RO" w:eastAsia="ro-RO"/>
        </w:rPr>
        <w:t xml:space="preserve"> rîzi, trebuie să-l meneşti să s</w:t>
      </w:r>
      <w:r w:rsidR="00521BB7" w:rsidRPr="00962D4D">
        <w:rPr>
          <w:rFonts w:ascii="Georgia" w:hAnsi="Georgia"/>
          <w:lang w:val="ro-RO" w:eastAsia="ro-RO"/>
        </w:rPr>
        <w:t>e facă om, zise ursitoarea fetei.</w:t>
      </w:r>
      <w:r>
        <w:rPr>
          <w:rFonts w:ascii="Georgia" w:hAnsi="Georgia"/>
          <w:lang w:val="ro-RO"/>
        </w:rPr>
        <w:t xml:space="preserve"> </w:t>
      </w:r>
    </w:p>
    <w:p w:rsidR="00521BB7" w:rsidRPr="00962D4D" w:rsidRDefault="00DD6641" w:rsidP="00521BB7">
      <w:pPr>
        <w:pStyle w:val="Bodytext1"/>
        <w:shd w:val="clear" w:color="auto" w:fill="auto"/>
        <w:tabs>
          <w:tab w:val="left" w:pos="362"/>
          <w:tab w:val="left" w:pos="851"/>
        </w:tabs>
        <w:spacing w:before="8"/>
        <w:ind w:right="26" w:firstLine="567"/>
        <w:rPr>
          <w:rFonts w:ascii="Georgia" w:hAnsi="Georgia"/>
          <w:lang w:val="ro-RO"/>
        </w:rPr>
      </w:pPr>
      <w:r w:rsidRPr="00962D4D">
        <w:rPr>
          <w:rFonts w:ascii="Georgia" w:hAnsi="Georgia"/>
          <w:lang w:val="ro-RO" w:eastAsia="ro-RO"/>
        </w:rPr>
        <w:lastRenderedPageBreak/>
        <w:t xml:space="preserve">— </w:t>
      </w:r>
      <w:r w:rsidR="00521BB7" w:rsidRPr="00962D4D">
        <w:rPr>
          <w:rFonts w:ascii="Georgia" w:hAnsi="Georgia"/>
          <w:lang w:val="ro-RO" w:eastAsia="ro-RO"/>
        </w:rPr>
        <w:t>Să te faci om în carne şi oase, ca adevăraţii prunci.</w:t>
      </w:r>
    </w:p>
    <w:p w:rsidR="00521BB7" w:rsidRPr="00962D4D" w:rsidRDefault="00DD6641" w:rsidP="00521BB7">
      <w:pPr>
        <w:pStyle w:val="Bodytext1"/>
        <w:shd w:val="clear" w:color="auto" w:fill="auto"/>
        <w:tabs>
          <w:tab w:val="left" w:pos="357"/>
          <w:tab w:val="left" w:pos="851"/>
        </w:tabs>
        <w:spacing w:before="0"/>
        <w:ind w:right="26" w:firstLine="567"/>
        <w:rPr>
          <w:rFonts w:ascii="Georgia" w:hAnsi="Georgia"/>
          <w:lang w:val="ro-RO"/>
        </w:rPr>
      </w:pPr>
      <w:r w:rsidRPr="00962D4D">
        <w:rPr>
          <w:rFonts w:ascii="Georgia" w:hAnsi="Georgia"/>
          <w:lang w:val="ro-RO" w:eastAsia="ro-RO"/>
        </w:rPr>
        <w:t xml:space="preserve">— </w:t>
      </w:r>
      <w:r w:rsidR="00521BB7" w:rsidRPr="00962D4D">
        <w:rPr>
          <w:rFonts w:ascii="Georgia" w:hAnsi="Georgia"/>
          <w:lang w:val="ro-RO" w:eastAsia="ro-RO"/>
        </w:rPr>
        <w:t>Să fii vesel, cuminte şi</w:t>
      </w:r>
      <w:r>
        <w:rPr>
          <w:rFonts w:ascii="Georgia" w:hAnsi="Georgia"/>
          <w:lang w:val="ro-RO" w:eastAsia="ro-RO"/>
        </w:rPr>
        <w:t xml:space="preserve"> învăţat, zise a doua ursitoare.</w:t>
      </w:r>
    </w:p>
    <w:p w:rsidR="00521BB7" w:rsidRPr="00962D4D" w:rsidRDefault="00DD6641" w:rsidP="00521BB7">
      <w:pPr>
        <w:pStyle w:val="Bodytext1"/>
        <w:shd w:val="clear" w:color="auto" w:fill="auto"/>
        <w:tabs>
          <w:tab w:val="left" w:pos="650"/>
          <w:tab w:val="left" w:pos="851"/>
        </w:tabs>
        <w:spacing w:before="0"/>
        <w:ind w:right="26" w:firstLine="567"/>
        <w:rPr>
          <w:rFonts w:ascii="Georgia" w:hAnsi="Georgia"/>
          <w:lang w:val="ro-RO"/>
        </w:rPr>
      </w:pPr>
      <w:r w:rsidRPr="00962D4D">
        <w:rPr>
          <w:rFonts w:ascii="Georgia" w:hAnsi="Georgia"/>
          <w:lang w:val="ro-RO" w:eastAsia="ro-RO"/>
        </w:rPr>
        <w:t xml:space="preserve">— </w:t>
      </w:r>
      <w:r w:rsidR="00521BB7" w:rsidRPr="00962D4D">
        <w:rPr>
          <w:rFonts w:ascii="Georgia" w:hAnsi="Georgia"/>
          <w:lang w:val="ro-RO" w:eastAsia="ro-RO"/>
        </w:rPr>
        <w:t>Să ajungi împărat, leit prinţul Somnu şi precum are el un semn de măslină pe faţă să ai şi tu, zise la rîndul ei a treia.</w:t>
      </w:r>
    </w:p>
    <w:p w:rsidR="00521BB7" w:rsidRPr="00962D4D" w:rsidRDefault="00DD6641" w:rsidP="00521BB7">
      <w:pPr>
        <w:pStyle w:val="Bodytext1"/>
        <w:shd w:val="clear" w:color="auto" w:fill="auto"/>
        <w:tabs>
          <w:tab w:val="left" w:pos="645"/>
          <w:tab w:val="left" w:pos="851"/>
        </w:tabs>
        <w:spacing w:before="0"/>
        <w:ind w:right="26" w:firstLine="567"/>
        <w:rPr>
          <w:rFonts w:ascii="Georgia" w:hAnsi="Georgia"/>
          <w:lang w:val="ro-RO"/>
        </w:rPr>
      </w:pPr>
      <w:r w:rsidRPr="00962D4D">
        <w:rPr>
          <w:rFonts w:ascii="Georgia" w:hAnsi="Georgia"/>
          <w:lang w:val="ro-RO" w:eastAsia="ro-RO"/>
        </w:rPr>
        <w:t xml:space="preserve">— </w:t>
      </w:r>
      <w:r w:rsidR="00521BB7" w:rsidRPr="00962D4D">
        <w:rPr>
          <w:rFonts w:ascii="Georgia" w:hAnsi="Georgia"/>
          <w:lang w:val="ro-RO" w:eastAsia="ro-RO"/>
        </w:rPr>
        <w:t>Cînd te va vedea prinţul, să-i intri în suflet şi să te faci iubit de dînsul, încheie a patra.</w:t>
      </w:r>
      <w:r>
        <w:rPr>
          <w:rFonts w:ascii="Georgia" w:hAnsi="Georgia"/>
          <w:lang w:val="ro-RO"/>
        </w:rPr>
        <w:t xml:space="preserve">  </w:t>
      </w:r>
    </w:p>
    <w:p w:rsidR="00521BB7" w:rsidRPr="00962D4D" w:rsidRDefault="00521BB7" w:rsidP="00521BB7">
      <w:pPr>
        <w:pStyle w:val="Bodytext111"/>
        <w:shd w:val="clear" w:color="auto" w:fill="auto"/>
        <w:tabs>
          <w:tab w:val="left" w:pos="851"/>
        </w:tabs>
        <w:spacing w:before="30" w:line="240" w:lineRule="auto"/>
        <w:ind w:right="26" w:firstLine="567"/>
        <w:jc w:val="both"/>
        <w:rPr>
          <w:rFonts w:ascii="Georgia" w:hAnsi="Georgia"/>
          <w:lang w:val="ro-RO"/>
        </w:rPr>
      </w:pPr>
      <w:r w:rsidRPr="00962D4D">
        <w:rPr>
          <w:rFonts w:ascii="Georgia" w:hAnsi="Georgia"/>
          <w:lang w:val="ro-RO" w:eastAsia="ro-RO"/>
        </w:rPr>
        <w:t>După aceea, ursitoarele s-au sculat şi s-au dus.</w:t>
      </w:r>
    </w:p>
    <w:p w:rsidR="00521BB7" w:rsidRPr="00962D4D" w:rsidRDefault="00521BB7" w:rsidP="00521BB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Copilaşul a înviat, a început a plînge, cerînd să sugă. Ursitoarea fetei s-a întors şi-a adus o doică. Apoi se în</w:t>
      </w:r>
      <w:r w:rsidRPr="00962D4D">
        <w:rPr>
          <w:rFonts w:ascii="Georgia" w:hAnsi="Georgia"/>
          <w:lang w:val="ro-RO" w:eastAsia="ro-RO"/>
        </w:rPr>
        <w:softHyphen/>
        <w:t>făţişă cu el la împărăteasă :</w:t>
      </w:r>
    </w:p>
    <w:p w:rsidR="00521BB7" w:rsidRPr="00962D4D" w:rsidRDefault="00DD6641" w:rsidP="00521BB7">
      <w:pPr>
        <w:pStyle w:val="Bodytext1"/>
        <w:shd w:val="clear" w:color="auto" w:fill="auto"/>
        <w:tabs>
          <w:tab w:val="left" w:pos="630"/>
          <w:tab w:val="left" w:pos="851"/>
        </w:tabs>
        <w:spacing w:before="4" w:line="250" w:lineRule="exact"/>
        <w:ind w:right="26" w:firstLine="567"/>
        <w:rPr>
          <w:rFonts w:ascii="Georgia" w:hAnsi="Georgia"/>
          <w:lang w:val="ro-RO"/>
        </w:rPr>
      </w:pPr>
      <w:r w:rsidRPr="00962D4D">
        <w:rPr>
          <w:rFonts w:ascii="Georgia" w:hAnsi="Georgia"/>
          <w:lang w:val="ro-RO" w:eastAsia="ro-RO"/>
        </w:rPr>
        <w:t xml:space="preserve">— </w:t>
      </w:r>
      <w:r w:rsidR="00521BB7" w:rsidRPr="00962D4D">
        <w:rPr>
          <w:rFonts w:ascii="Georgia" w:hAnsi="Georgia"/>
          <w:lang w:val="ro-RO" w:eastAsia="ro-RO"/>
        </w:rPr>
        <w:t>Astăzi s-a născut acest prunc aidoma cu fiul tău Somnu ; iată are o măslină pe faţă ca şi dînsul.</w:t>
      </w:r>
      <w:r>
        <w:rPr>
          <w:rFonts w:ascii="Georgia" w:hAnsi="Georgia"/>
          <w:lang w:val="ro-RO"/>
        </w:rPr>
        <w:t xml:space="preserve"> </w:t>
      </w:r>
    </w:p>
    <w:p w:rsidR="00521BB7" w:rsidRPr="00962D4D" w:rsidRDefault="00DD6641" w:rsidP="00521BB7">
      <w:pPr>
        <w:pStyle w:val="Bodytext1"/>
        <w:shd w:val="clear" w:color="auto" w:fill="auto"/>
        <w:tabs>
          <w:tab w:val="left" w:pos="851"/>
        </w:tabs>
        <w:spacing w:before="0" w:line="250" w:lineRule="exact"/>
        <w:ind w:right="26" w:firstLine="567"/>
        <w:rPr>
          <w:rFonts w:ascii="Georgia" w:hAnsi="Georgia"/>
          <w:lang w:val="ro-RO"/>
        </w:rPr>
      </w:pPr>
      <w:r>
        <w:rPr>
          <w:rFonts w:ascii="Georgia" w:hAnsi="Georgia"/>
          <w:lang w:val="ro-RO" w:eastAsia="ro-RO"/>
        </w:rPr>
        <w:t>Î</w:t>
      </w:r>
      <w:r w:rsidR="00521BB7" w:rsidRPr="00962D4D">
        <w:rPr>
          <w:rFonts w:ascii="Georgia" w:hAnsi="Georgia"/>
          <w:lang w:val="ro-RO" w:eastAsia="ro-RO"/>
        </w:rPr>
        <w:t>mpărăteasa luă pruncul în braţe şi se duse cu el la fiul său :</w:t>
      </w:r>
    </w:p>
    <w:p w:rsidR="00521BB7" w:rsidRPr="00962D4D" w:rsidRDefault="00DD6641" w:rsidP="00521BB7">
      <w:pPr>
        <w:pStyle w:val="Bodytext1"/>
        <w:shd w:val="clear" w:color="auto" w:fill="auto"/>
        <w:tabs>
          <w:tab w:val="left" w:pos="352"/>
          <w:tab w:val="left" w:pos="851"/>
        </w:tabs>
        <w:spacing w:before="0" w:line="269" w:lineRule="exact"/>
        <w:ind w:right="26" w:firstLine="567"/>
        <w:rPr>
          <w:rFonts w:ascii="Georgia" w:hAnsi="Georgia"/>
          <w:lang w:val="ro-RO"/>
        </w:rPr>
      </w:pPr>
      <w:r w:rsidRPr="00962D4D">
        <w:rPr>
          <w:rFonts w:ascii="Georgia" w:hAnsi="Georgia"/>
          <w:lang w:val="ro-RO" w:eastAsia="ro-RO"/>
        </w:rPr>
        <w:t xml:space="preserve">— </w:t>
      </w:r>
      <w:r>
        <w:rPr>
          <w:rFonts w:ascii="Georgia" w:hAnsi="Georgia"/>
          <w:lang w:val="ro-RO" w:eastAsia="ro-RO"/>
        </w:rPr>
        <w:t>Dragul m</w:t>
      </w:r>
      <w:r w:rsidR="00521BB7" w:rsidRPr="00962D4D">
        <w:rPr>
          <w:rFonts w:ascii="Georgia" w:hAnsi="Georgia"/>
          <w:lang w:val="ro-RO" w:eastAsia="ro-RO"/>
        </w:rPr>
        <w:t xml:space="preserve">amei, cu </w:t>
      </w:r>
      <w:r>
        <w:rPr>
          <w:rFonts w:ascii="Georgia" w:hAnsi="Georgia"/>
          <w:lang w:val="ro-RO" w:eastAsia="ro-RO"/>
        </w:rPr>
        <w:t>noroc să fie şi să ne trăiască !</w:t>
      </w:r>
    </w:p>
    <w:p w:rsidR="00521BB7" w:rsidRPr="00962D4D" w:rsidRDefault="00DD6641" w:rsidP="00521BB7">
      <w:pPr>
        <w:pStyle w:val="Bodytext1"/>
        <w:shd w:val="clear" w:color="auto" w:fill="auto"/>
        <w:tabs>
          <w:tab w:val="left" w:pos="342"/>
          <w:tab w:val="left" w:pos="851"/>
        </w:tabs>
        <w:spacing w:before="0" w:line="269" w:lineRule="exact"/>
        <w:ind w:right="26" w:firstLine="567"/>
        <w:rPr>
          <w:rFonts w:ascii="Georgia" w:hAnsi="Georgia"/>
          <w:lang w:val="ro-RO"/>
        </w:rPr>
      </w:pPr>
      <w:r w:rsidRPr="00962D4D">
        <w:rPr>
          <w:rFonts w:ascii="Georgia" w:hAnsi="Georgia"/>
          <w:lang w:val="ro-RO" w:eastAsia="ro-RO"/>
        </w:rPr>
        <w:t xml:space="preserve">— </w:t>
      </w:r>
      <w:r w:rsidR="00521BB7" w:rsidRPr="00962D4D">
        <w:rPr>
          <w:rFonts w:ascii="Georgia" w:hAnsi="Georgia"/>
          <w:lang w:val="ro-RO" w:eastAsia="ro-RO"/>
        </w:rPr>
        <w:t>Ce spui, mamă, că nu pricep nimic, se miră prinţul.</w:t>
      </w:r>
    </w:p>
    <w:p w:rsidR="00521BB7" w:rsidRDefault="00DD6641" w:rsidP="00521BB7">
      <w:pPr>
        <w:pStyle w:val="Bodytext1"/>
        <w:shd w:val="clear" w:color="auto" w:fill="auto"/>
        <w:tabs>
          <w:tab w:val="left" w:pos="621"/>
          <w:tab w:val="left" w:pos="851"/>
        </w:tabs>
        <w:spacing w:before="0" w:line="269" w:lineRule="exact"/>
        <w:ind w:right="26" w:firstLine="567"/>
        <w:rPr>
          <w:rFonts w:ascii="Georgia" w:hAnsi="Georgia"/>
          <w:lang w:val="ro-RO"/>
        </w:rPr>
      </w:pPr>
      <w:r w:rsidRPr="00962D4D">
        <w:rPr>
          <w:rFonts w:ascii="Georgia" w:hAnsi="Georgia"/>
          <w:lang w:val="ro-RO" w:eastAsia="ro-RO"/>
        </w:rPr>
        <w:t xml:space="preserve">— </w:t>
      </w:r>
      <w:r w:rsidR="00521BB7" w:rsidRPr="00962D4D">
        <w:rPr>
          <w:rFonts w:ascii="Georgia" w:hAnsi="Georgia"/>
          <w:lang w:val="ro-RO" w:eastAsia="ro-RO"/>
        </w:rPr>
        <w:t>Lasă tainele tale, trebuie să aducem fata la palat, să nu mai şadă în casa aceea sărăcăcioasă.</w:t>
      </w:r>
    </w:p>
    <w:p w:rsidR="00DD6641" w:rsidRPr="00962D4D" w:rsidRDefault="00DD6641" w:rsidP="00521BB7">
      <w:pPr>
        <w:pStyle w:val="Bodytext1"/>
        <w:shd w:val="clear" w:color="auto" w:fill="auto"/>
        <w:tabs>
          <w:tab w:val="left" w:pos="621"/>
          <w:tab w:val="left" w:pos="851"/>
        </w:tabs>
        <w:spacing w:before="0" w:line="269" w:lineRule="exact"/>
        <w:ind w:right="26" w:firstLine="567"/>
        <w:rPr>
          <w:rFonts w:ascii="Georgia" w:hAnsi="Georgia"/>
          <w:lang w:val="ro-RO"/>
        </w:rPr>
        <w:sectPr w:rsidR="00DD6641" w:rsidRPr="00962D4D" w:rsidSect="003F1C38">
          <w:footnotePr>
            <w:numRestart w:val="eachPage"/>
          </w:footnotePr>
          <w:type w:val="continuous"/>
          <w:pgSz w:w="8390" w:h="11905" w:code="11"/>
          <w:pgMar w:top="1134" w:right="1134" w:bottom="1134" w:left="1134" w:header="709" w:footer="709" w:gutter="0"/>
          <w:cols w:space="720"/>
          <w:noEndnote/>
          <w:docGrid w:linePitch="360"/>
        </w:sectPr>
      </w:pPr>
    </w:p>
    <w:p w:rsidR="00521BB7" w:rsidRPr="00962D4D" w:rsidRDefault="00DD6641" w:rsidP="00521BB7">
      <w:pPr>
        <w:pStyle w:val="Bodytext1"/>
        <w:shd w:val="clear" w:color="auto" w:fill="auto"/>
        <w:tabs>
          <w:tab w:val="left" w:pos="658"/>
          <w:tab w:val="left" w:pos="851"/>
        </w:tabs>
        <w:spacing w:before="0"/>
        <w:ind w:right="26" w:firstLine="567"/>
        <w:rPr>
          <w:rFonts w:ascii="Georgia" w:hAnsi="Georgia"/>
          <w:lang w:val="ro-RO"/>
        </w:rPr>
      </w:pPr>
      <w:r w:rsidRPr="00962D4D">
        <w:rPr>
          <w:rFonts w:ascii="Georgia" w:hAnsi="Georgia"/>
          <w:lang w:val="ro-RO" w:eastAsia="ro-RO"/>
        </w:rPr>
        <w:lastRenderedPageBreak/>
        <w:t xml:space="preserve">— </w:t>
      </w:r>
      <w:r w:rsidR="00521BB7" w:rsidRPr="00962D4D">
        <w:rPr>
          <w:rFonts w:ascii="Georgia" w:hAnsi="Georgia"/>
          <w:lang w:val="ro-RO" w:eastAsia="ro-RO"/>
        </w:rPr>
        <w:t>Mă duc eu singur, să văd despre ce e vorba, că nu ştiu unde m-a văzut şi unde m-a cunoscut.</w:t>
      </w:r>
      <w:r>
        <w:rPr>
          <w:rFonts w:ascii="Georgia" w:hAnsi="Georgia"/>
          <w:lang w:val="ro-RO"/>
        </w:rPr>
        <w:t xml:space="preserve"> </w:t>
      </w:r>
    </w:p>
    <w:p w:rsidR="00521BB7" w:rsidRPr="00962D4D" w:rsidRDefault="00521BB7" w:rsidP="00521BB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Pe drum, nevăzută, ursitoarea îl însoţea şi îl tot menea pe prinţ să prindă dragoste de fata săracă. Cînd el intră în casa ei, o găsi torcînd. Ea sări arsă, neştiind cine e :</w:t>
      </w:r>
    </w:p>
    <w:p w:rsidR="00521BB7" w:rsidRPr="00962D4D" w:rsidRDefault="00A80AE1" w:rsidP="00521BB7">
      <w:pPr>
        <w:pStyle w:val="Bodytext111"/>
        <w:shd w:val="clear" w:color="auto" w:fill="auto"/>
        <w:tabs>
          <w:tab w:val="left" w:pos="662"/>
          <w:tab w:val="left" w:pos="851"/>
        </w:tabs>
        <w:ind w:right="26" w:firstLine="567"/>
        <w:jc w:val="both"/>
        <w:rPr>
          <w:rFonts w:ascii="Georgia" w:hAnsi="Georgia"/>
          <w:lang w:val="ro-RO"/>
        </w:rPr>
      </w:pPr>
      <w:r w:rsidRPr="00962D4D">
        <w:rPr>
          <w:rFonts w:ascii="Georgia" w:hAnsi="Georgia"/>
          <w:lang w:val="ro-RO" w:eastAsia="ro-RO"/>
        </w:rPr>
        <w:t xml:space="preserve">— </w:t>
      </w:r>
      <w:r w:rsidR="00521BB7" w:rsidRPr="00962D4D">
        <w:rPr>
          <w:rFonts w:ascii="Georgia" w:hAnsi="Georgia"/>
          <w:lang w:val="ro-RO" w:eastAsia="ro-RO"/>
        </w:rPr>
        <w:t>Cine eşti şi ce cauţi aici ?</w:t>
      </w:r>
    </w:p>
    <w:p w:rsidR="00521BB7" w:rsidRPr="00962D4D" w:rsidRDefault="00A80AE1" w:rsidP="00521BB7">
      <w:pPr>
        <w:pStyle w:val="Bodytext1"/>
        <w:shd w:val="clear" w:color="auto" w:fill="auto"/>
        <w:tabs>
          <w:tab w:val="left" w:pos="654"/>
          <w:tab w:val="left" w:pos="851"/>
        </w:tabs>
        <w:spacing w:before="0"/>
        <w:ind w:right="26" w:firstLine="567"/>
        <w:rPr>
          <w:rFonts w:ascii="Georgia" w:hAnsi="Georgia"/>
          <w:lang w:val="ro-RO"/>
        </w:rPr>
      </w:pPr>
      <w:r w:rsidRPr="00962D4D">
        <w:rPr>
          <w:rFonts w:ascii="Georgia" w:hAnsi="Georgia"/>
          <w:lang w:val="ro-RO" w:eastAsia="ro-RO"/>
        </w:rPr>
        <w:t xml:space="preserve">— </w:t>
      </w:r>
      <w:r w:rsidR="00521BB7" w:rsidRPr="00962D4D">
        <w:rPr>
          <w:rFonts w:ascii="Georgia" w:hAnsi="Georgia"/>
          <w:lang w:val="ro-RO" w:eastAsia="ro-RO"/>
        </w:rPr>
        <w:t>Cum, nu mă cunoşti, doar ai spus că eu sînt tatăl pruncului ?</w:t>
      </w:r>
      <w:r>
        <w:rPr>
          <w:rFonts w:ascii="Georgia" w:hAnsi="Georgia"/>
          <w:lang w:val="ro-RO"/>
        </w:rPr>
        <w:t xml:space="preserve"> </w:t>
      </w:r>
    </w:p>
    <w:p w:rsidR="00521BB7" w:rsidRPr="00962D4D" w:rsidRDefault="00521BB7" w:rsidP="00521BB7">
      <w:pPr>
        <w:pStyle w:val="Bodytext111"/>
        <w:shd w:val="clear" w:color="auto" w:fill="auto"/>
        <w:tabs>
          <w:tab w:val="left" w:pos="851"/>
        </w:tabs>
        <w:ind w:right="26" w:firstLine="567"/>
        <w:jc w:val="both"/>
        <w:rPr>
          <w:rFonts w:ascii="Georgia" w:hAnsi="Georgia"/>
          <w:lang w:val="ro-RO"/>
        </w:rPr>
      </w:pPr>
      <w:r w:rsidRPr="00962D4D">
        <w:rPr>
          <w:rFonts w:ascii="Georgia" w:hAnsi="Georgia"/>
          <w:lang w:val="ro-RO" w:eastAsia="ro-RO"/>
        </w:rPr>
        <w:t>Dar ea îi mărturisi tot adevărul.</w:t>
      </w:r>
    </w:p>
    <w:p w:rsidR="00521BB7" w:rsidRPr="00962D4D" w:rsidRDefault="00A80AE1" w:rsidP="00521BB7">
      <w:pPr>
        <w:pStyle w:val="Bodytext1"/>
        <w:shd w:val="clear" w:color="auto" w:fill="auto"/>
        <w:tabs>
          <w:tab w:val="left" w:pos="663"/>
          <w:tab w:val="left" w:pos="851"/>
        </w:tabs>
        <w:spacing w:before="0"/>
        <w:ind w:right="26" w:firstLine="567"/>
        <w:rPr>
          <w:rFonts w:ascii="Georgia" w:hAnsi="Georgia"/>
          <w:lang w:val="ro-RO"/>
        </w:rPr>
      </w:pPr>
      <w:r w:rsidRPr="00962D4D">
        <w:rPr>
          <w:rFonts w:ascii="Georgia" w:hAnsi="Georgia"/>
          <w:lang w:val="ro-RO" w:eastAsia="ro-RO"/>
        </w:rPr>
        <w:t xml:space="preserve">— </w:t>
      </w:r>
      <w:r>
        <w:rPr>
          <w:rFonts w:ascii="Georgia" w:hAnsi="Georgia"/>
          <w:lang w:val="ro-RO" w:eastAsia="ro-RO"/>
        </w:rPr>
        <w:t>Acum, s</w:t>
      </w:r>
      <w:r w:rsidR="00521BB7" w:rsidRPr="00962D4D">
        <w:rPr>
          <w:rFonts w:ascii="Georgia" w:hAnsi="Georgia"/>
          <w:lang w:val="ro-RO" w:eastAsia="ro-RO"/>
        </w:rPr>
        <w:t>tăpînul meu, poţi face orice vrei cu mine, că pentru cele petrecute eu nu port nici o vină.</w:t>
      </w:r>
    </w:p>
    <w:p w:rsidR="00521BB7" w:rsidRPr="00962D4D" w:rsidRDefault="00521BB7" w:rsidP="00521BB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Prinţul rămase înmărmurit. Dar</w:t>
      </w:r>
      <w:r w:rsidR="00A80AE1">
        <w:rPr>
          <w:rFonts w:ascii="Georgia" w:hAnsi="Georgia"/>
          <w:lang w:val="ro-RO" w:eastAsia="ro-RO"/>
        </w:rPr>
        <w:t xml:space="preserve"> în faţa lor se învederă</w:t>
      </w:r>
      <w:r w:rsidRPr="00962D4D">
        <w:rPr>
          <w:rFonts w:ascii="Georgia" w:hAnsi="Georgia"/>
          <w:lang w:val="ro-RO" w:eastAsia="ro-RO"/>
        </w:rPr>
        <w:t xml:space="preserve"> din nou ursitoarea, care începu vorba :</w:t>
      </w:r>
    </w:p>
    <w:p w:rsidR="00521BB7" w:rsidRPr="00962D4D" w:rsidRDefault="00A80AE1" w:rsidP="00521BB7">
      <w:pPr>
        <w:pStyle w:val="Bodytext1"/>
        <w:shd w:val="clear" w:color="auto" w:fill="auto"/>
        <w:tabs>
          <w:tab w:val="left" w:pos="654"/>
          <w:tab w:val="left" w:pos="851"/>
        </w:tabs>
        <w:spacing w:before="0"/>
        <w:ind w:right="26" w:firstLine="567"/>
        <w:rPr>
          <w:rFonts w:ascii="Georgia" w:hAnsi="Georgia"/>
          <w:lang w:val="ro-RO"/>
        </w:rPr>
      </w:pPr>
      <w:r w:rsidRPr="00962D4D">
        <w:rPr>
          <w:rFonts w:ascii="Georgia" w:hAnsi="Georgia"/>
          <w:lang w:val="ro-RO" w:eastAsia="ro-RO"/>
        </w:rPr>
        <w:t xml:space="preserve">— </w:t>
      </w:r>
      <w:r w:rsidR="00521BB7" w:rsidRPr="00962D4D">
        <w:rPr>
          <w:rFonts w:ascii="Georgia" w:hAnsi="Georgia"/>
          <w:lang w:val="ro-RO" w:eastAsia="ro-RO"/>
        </w:rPr>
        <w:t>Fătul meu, să ştii că eu v-am sortit această viaţă împreună, eu v-am dat copilaşul de lemn, pe care Mutroasa l-a schimbat în om, deoarece văzusem că nu aveai de gînd să te însori şi avea să se piardă împărăţia ta, fără moştenitor.</w:t>
      </w:r>
      <w:r>
        <w:rPr>
          <w:rFonts w:ascii="Georgia" w:hAnsi="Georgia"/>
          <w:lang w:val="ro-RO"/>
        </w:rPr>
        <w:t xml:space="preserve"> </w:t>
      </w:r>
    </w:p>
    <w:p w:rsidR="00521BB7" w:rsidRPr="00962D4D" w:rsidRDefault="00521BB7" w:rsidP="00521BB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Apoi prinţul, familia lui şi ursitoarea se suiră în răd- vanul împărătesc, să se ducă la palat. Cînd la coborîre el voia </w:t>
      </w:r>
      <w:r w:rsidRPr="00962D4D">
        <w:rPr>
          <w:rFonts w:ascii="Georgia" w:hAnsi="Georgia"/>
          <w:lang w:val="ro-RO" w:eastAsia="ro-RO"/>
        </w:rPr>
        <w:lastRenderedPageBreak/>
        <w:t xml:space="preserve">să dea mîna </w:t>
      </w:r>
      <w:r w:rsidR="00243B36" w:rsidRPr="00962D4D">
        <w:rPr>
          <w:rFonts w:ascii="Georgia" w:hAnsi="Georgia"/>
          <w:lang w:val="ro-RO" w:eastAsia="ro-RO"/>
        </w:rPr>
        <w:t>bătrî</w:t>
      </w:r>
      <w:r w:rsidRPr="00962D4D">
        <w:rPr>
          <w:rFonts w:ascii="Georgia" w:hAnsi="Georgia"/>
          <w:lang w:val="ro-RO" w:eastAsia="ro-RO"/>
        </w:rPr>
        <w:t>nei, ea se făcu nevăzută. Atunci a înţeles şi dînsul că a fost o ursitoare adevărată şi luînd pe fată de mînă, s-au înfăţişat dinaintea împărătesei, care i-a îmbrăţişat binecuvîntîndu-i.</w:t>
      </w:r>
    </w:p>
    <w:p w:rsidR="00521BB7" w:rsidRPr="00962D4D" w:rsidRDefault="00521BB7" w:rsidP="00521BB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Au făcut o nuntă mare cum se cuvine la împăraţi, şi au trăit în fericire pînă la moarte.</w:t>
      </w:r>
    </w:p>
    <w:p w:rsidR="00E91513" w:rsidRPr="00962D4D" w:rsidRDefault="00E91513" w:rsidP="00A23A0A">
      <w:pPr>
        <w:pStyle w:val="Titlu"/>
      </w:pPr>
    </w:p>
    <w:p w:rsidR="00E91513" w:rsidRPr="00962D4D" w:rsidRDefault="00E91513" w:rsidP="00A23A0A">
      <w:pPr>
        <w:pStyle w:val="Titlu"/>
      </w:pPr>
    </w:p>
    <w:p w:rsidR="00E91513" w:rsidRPr="00962D4D" w:rsidRDefault="00E91513" w:rsidP="00A23A0A">
      <w:pPr>
        <w:pStyle w:val="Titlu"/>
      </w:pPr>
    </w:p>
    <w:p w:rsidR="00E52F0D" w:rsidRPr="00962D4D" w:rsidRDefault="00E91513" w:rsidP="001571A3">
      <w:pPr>
        <w:pStyle w:val="Titlu"/>
        <w:pageBreakBefore/>
        <w:spacing w:after="0"/>
      </w:pPr>
      <w:r w:rsidRPr="00962D4D">
        <w:lastRenderedPageBreak/>
        <w:t>Bîlină despre Ilia Muromeţ</w:t>
      </w:r>
    </w:p>
    <w:p w:rsidR="00E91513" w:rsidRPr="009F2A59" w:rsidRDefault="00E91513" w:rsidP="00E91513">
      <w:pPr>
        <w:pStyle w:val="Titlu"/>
        <w:spacing w:before="0"/>
        <w:jc w:val="left"/>
        <w:rPr>
          <w:sz w:val="22"/>
          <w:szCs w:val="22"/>
        </w:rPr>
      </w:pPr>
      <w:r w:rsidRPr="009F2A59">
        <w:rPr>
          <w:sz w:val="22"/>
          <w:szCs w:val="22"/>
        </w:rPr>
        <w:t>repovestită de Nic Iliescu</w:t>
      </w:r>
    </w:p>
    <w:p w:rsidR="00E91513" w:rsidRPr="00962D4D" w:rsidRDefault="00E91513" w:rsidP="00E91513">
      <w:pPr>
        <w:pStyle w:val="Bodytext1"/>
        <w:shd w:val="clear" w:color="auto" w:fill="auto"/>
        <w:tabs>
          <w:tab w:val="left" w:pos="851"/>
        </w:tabs>
        <w:spacing w:before="0" w:line="240" w:lineRule="auto"/>
        <w:ind w:right="28" w:firstLine="567"/>
        <w:rPr>
          <w:rFonts w:ascii="Georgia" w:hAnsi="Georgia"/>
          <w:lang w:val="ro-RO"/>
        </w:rPr>
      </w:pPr>
      <w:r w:rsidRPr="00962D4D">
        <w:rPr>
          <w:rFonts w:ascii="Georgia" w:hAnsi="Georgia"/>
          <w:lang w:val="ro-RO" w:eastAsia="ro-RO"/>
        </w:rPr>
        <w:t>T</w:t>
      </w:r>
      <w:r w:rsidR="00A80AE1">
        <w:rPr>
          <w:rFonts w:ascii="Georgia" w:hAnsi="Georgia"/>
          <w:lang w:val="ro-RO" w:eastAsia="ro-RO"/>
        </w:rPr>
        <w:t>RĂIA ODATĂ, pe lî</w:t>
      </w:r>
      <w:r w:rsidRPr="00962D4D">
        <w:rPr>
          <w:rFonts w:ascii="Georgia" w:hAnsi="Georgia"/>
          <w:lang w:val="ro-RO" w:eastAsia="ro-RO"/>
        </w:rPr>
        <w:t>ngă cetatea Muromul</w:t>
      </w:r>
      <w:r w:rsidR="00A80AE1">
        <w:rPr>
          <w:rFonts w:ascii="Georgia" w:hAnsi="Georgia"/>
          <w:lang w:val="ro-RO" w:eastAsia="ro-RO"/>
        </w:rPr>
        <w:t>ui, un ţăran, pe nume Ivan Timofe</w:t>
      </w:r>
      <w:r w:rsidRPr="00962D4D">
        <w:rPr>
          <w:rFonts w:ascii="Georgia" w:hAnsi="Georgia"/>
          <w:lang w:val="ro-RO" w:eastAsia="ro-RO"/>
        </w:rPr>
        <w:t>e</w:t>
      </w:r>
      <w:r w:rsidR="00A80AE1">
        <w:rPr>
          <w:rFonts w:ascii="Georgia" w:hAnsi="Georgia"/>
          <w:lang w:val="ro-RO" w:eastAsia="ro-RO"/>
        </w:rPr>
        <w:t>vici, cu nevasta lui Efrosinia I</w:t>
      </w:r>
      <w:r w:rsidRPr="00962D4D">
        <w:rPr>
          <w:rFonts w:ascii="Georgia" w:hAnsi="Georgia"/>
          <w:lang w:val="ro-RO" w:eastAsia="ro-RO"/>
        </w:rPr>
        <w:t>a- kovlevna. Ajunseseră aproape la vîrsta bătrîneţii, dar nu aveau nici un copil.</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Deseori, băt</w:t>
      </w:r>
      <w:r w:rsidR="00A80AE1">
        <w:rPr>
          <w:rFonts w:ascii="Georgia" w:hAnsi="Georgia"/>
          <w:lang w:val="ro-RO" w:eastAsia="ro-RO"/>
        </w:rPr>
        <w:t>rînii vărsau lacrimi amare la gî</w:t>
      </w:r>
      <w:r w:rsidRPr="00962D4D">
        <w:rPr>
          <w:rFonts w:ascii="Georgia" w:hAnsi="Georgia"/>
          <w:lang w:val="ro-RO" w:eastAsia="ro-RO"/>
        </w:rPr>
        <w:t>ndul că mîine-poimîine vor fi moşnegi fără putere şi n-o să aibă cine să-i îngrijească, să-i hrănească, să le dea o ulcea cu apă. Dar iată că pînă la urmă fură dăruiţi cu un fecior, pe care-l botezară Ilia. Erau tare mulţumiţi şi bucuria lor nu mai avea margini.</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Trecu un an, trecură doi, şi băiatul creştea văzînd cu ochii. Curînd însă bucuria </w:t>
      </w:r>
      <w:r w:rsidR="00A80AE1">
        <w:rPr>
          <w:rFonts w:ascii="Georgia" w:hAnsi="Georgia"/>
          <w:lang w:val="ro-RO" w:eastAsia="ro-RO"/>
        </w:rPr>
        <w:t>părinţilor se duse pe apa sîm</w:t>
      </w:r>
      <w:r w:rsidRPr="00962D4D">
        <w:rPr>
          <w:rFonts w:ascii="Georgia" w:hAnsi="Georgia"/>
          <w:lang w:val="ro-RO" w:eastAsia="ro-RO"/>
        </w:rPr>
        <w:t>betei. Venise vremea ca feciorul lor să umble în picioare, dar el nu dădea nici un semn, stătea de lemn. Picioarele lui erau moi ca vrejurile. Cu mîinile putea face orice, dar picioarele nici să le mişte nu era în stare.</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Cînd a împlinit tre</w:t>
      </w:r>
      <w:r w:rsidR="00A80AE1">
        <w:rPr>
          <w:rFonts w:ascii="Georgia" w:hAnsi="Georgia"/>
          <w:lang w:val="ro-RO" w:eastAsia="ro-RO"/>
        </w:rPr>
        <w:t>i ani, cu nimic nu era mai bine.</w:t>
      </w:r>
      <w:r w:rsidRPr="00962D4D">
        <w:rPr>
          <w:rFonts w:ascii="Georgia" w:hAnsi="Georgia"/>
          <w:lang w:val="ro-RO" w:eastAsia="ro-RO"/>
        </w:rPr>
        <w:t xml:space="preserve"> Picioarele erau tot ca vrejurile, nu le putea mişca defel.</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Bătrînii lui părinţi plîngeau şi se căinau şi mai amarnic </w:t>
      </w:r>
      <w:r w:rsidR="00A80AE1">
        <w:rPr>
          <w:rFonts w:ascii="Georgia" w:hAnsi="Georgia"/>
          <w:lang w:val="ro-RO"/>
        </w:rPr>
        <w:t>decî</w:t>
      </w:r>
      <w:r w:rsidRPr="00962D4D">
        <w:rPr>
          <w:rFonts w:ascii="Georgia" w:hAnsi="Georgia"/>
          <w:lang w:val="ro-RO"/>
        </w:rPr>
        <w:t xml:space="preserve">t </w:t>
      </w:r>
      <w:r w:rsidRPr="00962D4D">
        <w:rPr>
          <w:rFonts w:ascii="Georgia" w:hAnsi="Georgia"/>
          <w:lang w:val="ro-RO" w:eastAsia="ro-RO"/>
        </w:rPr>
        <w:t>înainte : norocul de-a avea un copil le surîsese, dar,</w:t>
      </w:r>
      <w:r w:rsidRPr="00962D4D">
        <w:rPr>
          <w:rFonts w:ascii="Georgia" w:hAnsi="Georgia"/>
          <w:lang w:val="ro-RO"/>
        </w:rPr>
        <w:t xml:space="preserve"> </w:t>
      </w:r>
      <w:r w:rsidRPr="00962D4D">
        <w:rPr>
          <w:rFonts w:ascii="Georgia" w:hAnsi="Georgia"/>
          <w:lang w:val="ro-RO" w:eastAsia="ro-RO"/>
        </w:rPr>
        <w:t>iaca, are beteşug, nu-i bun de nimic şi o să fie nevoie să-l îngrijească şi să-l hrănească tot ei pe el mereu.</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Şi a trăit Ilia multă vreme în starea asta, ca de lemn, fără să se clintească. Oricît s-ar fi căznit, nu izbutea în nici un chip să-şi m</w:t>
      </w:r>
      <w:r w:rsidR="00A80AE1">
        <w:rPr>
          <w:rFonts w:ascii="Georgia" w:hAnsi="Georgia"/>
          <w:lang w:val="ro-RO" w:eastAsia="ro-RO"/>
        </w:rPr>
        <w:t>işte picioarele. Împlinise de-ac</w:t>
      </w:r>
      <w:r w:rsidRPr="00962D4D">
        <w:rPr>
          <w:rFonts w:ascii="Georgia" w:hAnsi="Georgia"/>
          <w:lang w:val="ro-RO" w:eastAsia="ro-RO"/>
        </w:rPr>
        <w:t>um treizeci de ani.</w:t>
      </w:r>
    </w:p>
    <w:p w:rsidR="00E91513" w:rsidRPr="00962D4D" w:rsidRDefault="00A80AE1" w:rsidP="00E91513">
      <w:pPr>
        <w:pStyle w:val="Bodytext1"/>
        <w:shd w:val="clear" w:color="auto" w:fill="auto"/>
        <w:tabs>
          <w:tab w:val="left" w:pos="851"/>
        </w:tabs>
        <w:spacing w:before="0"/>
        <w:ind w:right="26" w:firstLine="567"/>
        <w:rPr>
          <w:rFonts w:ascii="Georgia" w:hAnsi="Georgia"/>
          <w:lang w:val="ro-RO"/>
        </w:rPr>
      </w:pPr>
      <w:r>
        <w:rPr>
          <w:rFonts w:ascii="Georgia" w:hAnsi="Georgia"/>
          <w:lang w:val="ro-RO" w:eastAsia="ro-RO"/>
        </w:rPr>
        <w:t>Î</w:t>
      </w:r>
      <w:r w:rsidR="00E91513" w:rsidRPr="00962D4D">
        <w:rPr>
          <w:rFonts w:ascii="Georgia" w:hAnsi="Georgia"/>
          <w:lang w:val="ro-RO" w:eastAsia="ro-RO"/>
        </w:rPr>
        <w:t xml:space="preserve">ntr-o bună zi, tatăl lui, Ivan Timofeevici, se </w:t>
      </w:r>
      <w:r>
        <w:rPr>
          <w:rFonts w:ascii="Georgia" w:hAnsi="Georgia"/>
          <w:lang w:val="ro-RO" w:eastAsia="ro-RO"/>
        </w:rPr>
        <w:t>gînd</w:t>
      </w:r>
      <w:r w:rsidR="00E91513" w:rsidRPr="00962D4D">
        <w:rPr>
          <w:rFonts w:ascii="Georgia" w:hAnsi="Georgia"/>
          <w:lang w:val="ro-RO" w:eastAsia="ro-RO"/>
        </w:rPr>
        <w:t xml:space="preserve">i să meargă să scoată buturugile, cioturile şi rădăcinile de pe o pîrloagă de pămînt, s-o poată pe urmă ara şi semăna cu grîu. </w:t>
      </w:r>
      <w:r>
        <w:rPr>
          <w:rFonts w:ascii="Georgia" w:hAnsi="Georgia"/>
          <w:lang w:val="ro-RO" w:eastAsia="ro-RO"/>
        </w:rPr>
        <w:t>Bătrî</w:t>
      </w:r>
      <w:r w:rsidR="00E91513" w:rsidRPr="00962D4D">
        <w:rPr>
          <w:rFonts w:ascii="Georgia" w:hAnsi="Georgia"/>
          <w:lang w:val="ro-RO" w:eastAsia="ro-RO"/>
        </w:rPr>
        <w:t>nii plecară, iar pe Ilia îl lăsară singur acasă, căci era deprins să stea singur şi să păzească gospodăria.</w:t>
      </w:r>
    </w:p>
    <w:p w:rsidR="00E91513" w:rsidRPr="00962D4D" w:rsidRDefault="00E91513" w:rsidP="00E91513">
      <w:pPr>
        <w:pStyle w:val="Bodytext1"/>
        <w:shd w:val="clear" w:color="auto" w:fill="auto"/>
        <w:tabs>
          <w:tab w:val="left" w:pos="851"/>
        </w:tabs>
        <w:spacing w:before="0" w:line="264" w:lineRule="exact"/>
        <w:ind w:right="26" w:firstLine="567"/>
        <w:rPr>
          <w:rFonts w:ascii="Georgia" w:hAnsi="Georgia"/>
          <w:lang w:val="ro-RO"/>
        </w:rPr>
      </w:pPr>
      <w:r w:rsidRPr="00962D4D">
        <w:rPr>
          <w:rFonts w:ascii="Georgia" w:hAnsi="Georgia"/>
          <w:lang w:val="ro-RO" w:eastAsia="ro-RO"/>
        </w:rPr>
        <w:t xml:space="preserve">Era o zi cu arşiţă. Soarele dogora necruţător. De atîta căldură pe Ilia îl trecuseră toate apele, asuda necontenit. </w:t>
      </w:r>
      <w:r w:rsidRPr="00962D4D">
        <w:rPr>
          <w:rFonts w:ascii="Georgia" w:hAnsi="Georgia"/>
          <w:lang w:val="ro-RO" w:eastAsia="ro-RO"/>
        </w:rPr>
        <w:lastRenderedPageBreak/>
        <w:t>Deodată simţi că cineva se apropie de fereastră şi bate în geam. Cum necum Il</w:t>
      </w:r>
      <w:r w:rsidR="00BB038F">
        <w:rPr>
          <w:rFonts w:ascii="Georgia" w:hAnsi="Georgia"/>
          <w:lang w:val="ro-RO" w:eastAsia="ro-RO"/>
        </w:rPr>
        <w:t>ia se tîrî, deschise fereastra</w:t>
      </w:r>
      <w:r w:rsidRPr="00962D4D">
        <w:rPr>
          <w:rFonts w:ascii="Georgia" w:hAnsi="Georgia"/>
          <w:lang w:val="ro-RO" w:eastAsia="ro-RO"/>
        </w:rPr>
        <w:t xml:space="preserve"> şi văzu că erau doi drumeţi tare bătrîni.</w:t>
      </w:r>
    </w:p>
    <w:p w:rsidR="00E91513" w:rsidRPr="00962D4D" w:rsidRDefault="00BB038F" w:rsidP="00E91513">
      <w:pPr>
        <w:pStyle w:val="Bodytext111"/>
        <w:shd w:val="clear" w:color="auto" w:fill="auto"/>
        <w:tabs>
          <w:tab w:val="left" w:pos="851"/>
        </w:tabs>
        <w:spacing w:line="269" w:lineRule="exact"/>
        <w:ind w:right="26" w:firstLine="567"/>
        <w:jc w:val="both"/>
        <w:rPr>
          <w:rFonts w:ascii="Georgia" w:hAnsi="Georgia"/>
          <w:lang w:val="ro-RO"/>
        </w:rPr>
      </w:pPr>
      <w:r>
        <w:rPr>
          <w:rFonts w:ascii="Georgia" w:hAnsi="Georgia"/>
          <w:lang w:val="ro-RO" w:eastAsia="ro-RO"/>
        </w:rPr>
        <w:t>Se uită îndelung la ei şi-</w:t>
      </w:r>
      <w:r w:rsidR="00E91513" w:rsidRPr="00962D4D">
        <w:rPr>
          <w:rFonts w:ascii="Georgia" w:hAnsi="Georgia"/>
          <w:lang w:val="ro-RO" w:eastAsia="ro-RO"/>
        </w:rPr>
        <w:t>i întrebă :</w:t>
      </w:r>
    </w:p>
    <w:p w:rsidR="00E91513" w:rsidRPr="00962D4D" w:rsidRDefault="00BB038F" w:rsidP="00E91513">
      <w:pPr>
        <w:pStyle w:val="Bodytext111"/>
        <w:shd w:val="clear" w:color="auto" w:fill="auto"/>
        <w:tabs>
          <w:tab w:val="left" w:pos="652"/>
          <w:tab w:val="left" w:pos="851"/>
        </w:tabs>
        <w:spacing w:line="269" w:lineRule="exact"/>
        <w:ind w:right="26" w:firstLine="567"/>
        <w:jc w:val="both"/>
        <w:rPr>
          <w:rFonts w:ascii="Georgia" w:hAnsi="Georgia"/>
          <w:lang w:val="ro-RO"/>
        </w:rPr>
      </w:pPr>
      <w:r w:rsidRPr="00962D4D">
        <w:rPr>
          <w:rFonts w:ascii="Georgia" w:hAnsi="Georgia"/>
          <w:lang w:val="ro-RO" w:eastAsia="ro-RO"/>
        </w:rPr>
        <w:t xml:space="preserve">— </w:t>
      </w:r>
      <w:r w:rsidR="00E91513" w:rsidRPr="00962D4D">
        <w:rPr>
          <w:rFonts w:ascii="Georgia" w:hAnsi="Georgia"/>
          <w:lang w:val="ro-RO" w:eastAsia="ro-RO"/>
        </w:rPr>
        <w:t>Care vă e dorinţa, cinstiţi drumeţi pribegi ?</w:t>
      </w:r>
    </w:p>
    <w:p w:rsidR="00E91513" w:rsidRPr="00962D4D" w:rsidRDefault="00BB038F" w:rsidP="00E91513">
      <w:pPr>
        <w:pStyle w:val="Bodytext1"/>
        <w:shd w:val="clear" w:color="auto" w:fill="auto"/>
        <w:tabs>
          <w:tab w:val="left" w:pos="654"/>
          <w:tab w:val="left" w:pos="851"/>
        </w:tabs>
        <w:spacing w:before="0" w:line="269" w:lineRule="exact"/>
        <w:ind w:right="26" w:firstLine="567"/>
        <w:rPr>
          <w:rFonts w:ascii="Georgia" w:hAnsi="Georgia"/>
          <w:lang w:val="ro-RO"/>
        </w:rPr>
      </w:pPr>
      <w:r w:rsidRPr="00962D4D">
        <w:rPr>
          <w:rFonts w:ascii="Georgia" w:hAnsi="Georgia"/>
          <w:lang w:val="ro-RO" w:eastAsia="ro-RO"/>
        </w:rPr>
        <w:t xml:space="preserve">— </w:t>
      </w:r>
      <w:r w:rsidR="00E91513" w:rsidRPr="00962D4D">
        <w:rPr>
          <w:rFonts w:ascii="Georgia" w:hAnsi="Georgia"/>
          <w:lang w:val="ro-RO" w:eastAsia="ro-RO"/>
        </w:rPr>
        <w:t>Milostiveşte-te, Ilia, ziseră ei, şi dă-ne să bem nişte bere rece, de hamei, că tare sîntem însetaţi. Noi ştim că aveţi în beci bere rece, de hamei. Cată să ne aduci o cofă de o vadră şi jumătate, plină.</w:t>
      </w:r>
      <w:r>
        <w:rPr>
          <w:rFonts w:ascii="Georgia" w:hAnsi="Georgia"/>
          <w:lang w:val="ro-RO"/>
        </w:rPr>
        <w:t xml:space="preserve"> </w:t>
      </w:r>
    </w:p>
    <w:p w:rsidR="00E91513" w:rsidRPr="00962D4D" w:rsidRDefault="00BB038F" w:rsidP="00E91513">
      <w:pPr>
        <w:pStyle w:val="Bodytext1"/>
        <w:shd w:val="clear" w:color="auto" w:fill="auto"/>
        <w:tabs>
          <w:tab w:val="left" w:pos="644"/>
          <w:tab w:val="left" w:pos="851"/>
        </w:tabs>
        <w:spacing w:before="0" w:line="269" w:lineRule="exact"/>
        <w:ind w:right="26" w:firstLine="567"/>
        <w:rPr>
          <w:rFonts w:ascii="Georgia" w:hAnsi="Georgia"/>
          <w:lang w:val="ro-RO"/>
        </w:rPr>
      </w:pPr>
      <w:r w:rsidRPr="00962D4D">
        <w:rPr>
          <w:rFonts w:ascii="Georgia" w:hAnsi="Georgia"/>
          <w:lang w:val="ro-RO" w:eastAsia="ro-RO"/>
        </w:rPr>
        <w:t xml:space="preserve">— </w:t>
      </w:r>
      <w:r w:rsidR="00E91513" w:rsidRPr="00962D4D">
        <w:rPr>
          <w:rFonts w:ascii="Georgia" w:hAnsi="Georgia"/>
          <w:lang w:val="ro-RO" w:eastAsia="ro-RO"/>
        </w:rPr>
        <w:t>Bucuros v-aş aduce bere rece din beci, dar eu nu mă pot mişca, mi-s picioarele betege.</w:t>
      </w:r>
    </w:p>
    <w:p w:rsidR="00E91513" w:rsidRPr="00962D4D" w:rsidRDefault="00BB038F" w:rsidP="00E91513">
      <w:pPr>
        <w:pStyle w:val="Bodytext1"/>
        <w:shd w:val="clear" w:color="auto" w:fill="auto"/>
        <w:tabs>
          <w:tab w:val="left" w:pos="644"/>
          <w:tab w:val="left" w:pos="851"/>
        </w:tabs>
        <w:spacing w:before="0" w:line="269" w:lineRule="exact"/>
        <w:ind w:right="26" w:firstLine="567"/>
        <w:rPr>
          <w:rFonts w:ascii="Georgia" w:hAnsi="Georgia"/>
          <w:lang w:val="ro-RO"/>
        </w:rPr>
      </w:pPr>
      <w:r w:rsidRPr="00962D4D">
        <w:rPr>
          <w:rFonts w:ascii="Georgia" w:hAnsi="Georgia"/>
          <w:lang w:val="ro-RO" w:eastAsia="ro-RO"/>
        </w:rPr>
        <w:t xml:space="preserve">— </w:t>
      </w:r>
      <w:r w:rsidR="00E91513" w:rsidRPr="00962D4D">
        <w:rPr>
          <w:rFonts w:ascii="Georgia" w:hAnsi="Georgia"/>
          <w:lang w:val="ro-RO" w:eastAsia="ro-RO"/>
        </w:rPr>
        <w:t>Sfîrşeşte, Ilia, cu minciunile ! răspunseră străinii. Mai întîi încearcă şi pe urmă să vorbeşti.</w:t>
      </w:r>
      <w:r>
        <w:rPr>
          <w:rFonts w:ascii="Georgia" w:hAnsi="Georgia"/>
          <w:lang w:val="ro-RO"/>
        </w:rPr>
        <w:t xml:space="preserve"> </w:t>
      </w:r>
    </w:p>
    <w:p w:rsidR="00E91513" w:rsidRPr="00962D4D" w:rsidRDefault="00E91513" w:rsidP="00E91513">
      <w:pPr>
        <w:pStyle w:val="Bodytext1"/>
        <w:shd w:val="clear" w:color="auto" w:fill="auto"/>
        <w:tabs>
          <w:tab w:val="left" w:pos="851"/>
        </w:tabs>
        <w:spacing w:before="0" w:line="269" w:lineRule="exact"/>
        <w:ind w:right="26" w:firstLine="567"/>
        <w:rPr>
          <w:rFonts w:ascii="Georgia" w:hAnsi="Georgia"/>
          <w:lang w:val="ro-RO"/>
        </w:rPr>
      </w:pPr>
      <w:r w:rsidRPr="00962D4D">
        <w:rPr>
          <w:rFonts w:ascii="Georgia" w:hAnsi="Georgia"/>
          <w:lang w:val="ro-RO" w:eastAsia="ro-RO"/>
        </w:rPr>
        <w:t>Atunci Ilia mişcă dintr-un picior şi văzu că s</w:t>
      </w:r>
      <w:r w:rsidR="00BB038F">
        <w:rPr>
          <w:rFonts w:ascii="Georgia" w:hAnsi="Georgia"/>
          <w:lang w:val="ro-RO" w:eastAsia="ro-RO"/>
        </w:rPr>
        <w:t>e mişcă. Mişcă şi pe celălalt —la fel ! Sări de</w:t>
      </w:r>
      <w:r w:rsidRPr="00962D4D">
        <w:rPr>
          <w:rFonts w:ascii="Georgia" w:hAnsi="Georgia"/>
          <w:lang w:val="ro-RO" w:eastAsia="ro-RO"/>
        </w:rPr>
        <w:t xml:space="preserve"> pe laviţă, înhăţă o cofă de o vadră şi jumătate şi o luă la fugă de parcă </w:t>
      </w:r>
      <w:r w:rsidR="00BB038F">
        <w:rPr>
          <w:rStyle w:val="Bodytext12"/>
          <w:rFonts w:ascii="Georgia" w:hAnsi="Georgia"/>
          <w:shd w:val="clear" w:color="auto" w:fill="auto"/>
          <w:lang w:val="ro-RO" w:eastAsia="ro-RO"/>
        </w:rPr>
        <w:t>înainte nu făcuse alta decît</w:t>
      </w:r>
      <w:r w:rsidRPr="00962D4D">
        <w:rPr>
          <w:rStyle w:val="Bodytext12"/>
          <w:rFonts w:ascii="Georgia" w:hAnsi="Georgia"/>
          <w:shd w:val="clear" w:color="auto" w:fill="auto"/>
          <w:lang w:val="ro-RO" w:eastAsia="ro-RO"/>
        </w:rPr>
        <w:t xml:space="preserve"> să coboare to</w:t>
      </w:r>
      <w:r w:rsidR="00BB038F">
        <w:rPr>
          <w:rStyle w:val="Bodytext12"/>
          <w:rFonts w:ascii="Georgia" w:hAnsi="Georgia"/>
          <w:shd w:val="clear" w:color="auto" w:fill="auto"/>
          <w:lang w:val="ro-RO" w:eastAsia="ro-RO"/>
        </w:rPr>
        <w:t>ată ziua-bună-ziua în beciul adînc</w:t>
      </w:r>
      <w:r w:rsidRPr="00962D4D">
        <w:rPr>
          <w:rStyle w:val="Bodytext12"/>
          <w:rFonts w:ascii="Georgia" w:hAnsi="Georgia"/>
          <w:shd w:val="clear" w:color="auto" w:fill="auto"/>
          <w:lang w:val="ro-RO" w:eastAsia="ro-RO"/>
        </w:rPr>
        <w:t xml:space="preserve"> al casei. Slobozi bere din butoiaş pînă umplu cofa, o aduse bătrînilor şi rosti :</w:t>
      </w:r>
    </w:p>
    <w:p w:rsidR="00E91513" w:rsidRPr="00962D4D" w:rsidRDefault="00BB038F" w:rsidP="00E91513">
      <w:pPr>
        <w:pStyle w:val="Bodytext1"/>
        <w:shd w:val="clear" w:color="auto" w:fill="auto"/>
        <w:tabs>
          <w:tab w:val="left" w:pos="664"/>
          <w:tab w:val="left" w:pos="851"/>
        </w:tabs>
        <w:spacing w:before="16" w:line="250" w:lineRule="exact"/>
        <w:ind w:right="26" w:firstLine="567"/>
        <w:rPr>
          <w:rFonts w:ascii="Georgia" w:hAnsi="Georgia"/>
          <w:lang w:val="ro-RO"/>
        </w:rPr>
      </w:pPr>
      <w:r w:rsidRPr="00962D4D">
        <w:rPr>
          <w:rFonts w:ascii="Georgia" w:hAnsi="Georgia"/>
          <w:lang w:val="ro-RO" w:eastAsia="ro-RO"/>
        </w:rPr>
        <w:t xml:space="preserve">— </w:t>
      </w:r>
      <w:r w:rsidR="00E91513" w:rsidRPr="00962D4D">
        <w:rPr>
          <w:rFonts w:ascii="Georgia" w:hAnsi="Georgia"/>
          <w:lang w:val="ro-RO" w:eastAsia="ro-RO"/>
        </w:rPr>
        <w:t>Luaţi, drumeţilor, şi beţi sănătoşi ! Tare bucuros mai sînt că m-aţi învăţat să merg.</w:t>
      </w:r>
    </w:p>
    <w:p w:rsidR="00E91513" w:rsidRPr="00962D4D" w:rsidRDefault="00BB038F" w:rsidP="00E91513">
      <w:pPr>
        <w:pStyle w:val="Bodytext111"/>
        <w:shd w:val="clear" w:color="auto" w:fill="auto"/>
        <w:tabs>
          <w:tab w:val="left" w:pos="646"/>
          <w:tab w:val="left" w:pos="851"/>
        </w:tabs>
        <w:spacing w:line="264" w:lineRule="exact"/>
        <w:ind w:right="26" w:firstLine="567"/>
        <w:jc w:val="both"/>
        <w:rPr>
          <w:rFonts w:ascii="Georgia" w:hAnsi="Georgia"/>
          <w:lang w:val="ro-RO"/>
        </w:rPr>
      </w:pPr>
      <w:r w:rsidRPr="00962D4D">
        <w:rPr>
          <w:rFonts w:ascii="Georgia" w:hAnsi="Georgia"/>
          <w:lang w:val="ro-RO" w:eastAsia="ro-RO"/>
        </w:rPr>
        <w:t xml:space="preserve">— </w:t>
      </w:r>
      <w:r>
        <w:rPr>
          <w:rFonts w:ascii="Georgia" w:hAnsi="Georgia"/>
          <w:lang w:val="ro-RO" w:eastAsia="ro-RO"/>
        </w:rPr>
        <w:t>Î</w:t>
      </w:r>
      <w:r w:rsidR="00E91513" w:rsidRPr="00962D4D">
        <w:rPr>
          <w:rFonts w:ascii="Georgia" w:hAnsi="Georgia"/>
          <w:lang w:val="ro-RO" w:eastAsia="ro-RO"/>
        </w:rPr>
        <w:t>ntîi bea tu, Ilia, răspunseră ei.</w:t>
      </w:r>
    </w:p>
    <w:p w:rsidR="00E91513" w:rsidRPr="00962D4D" w:rsidRDefault="00E91513" w:rsidP="00E91513">
      <w:pPr>
        <w:pStyle w:val="Bodytext1"/>
        <w:shd w:val="clear" w:color="auto" w:fill="auto"/>
        <w:tabs>
          <w:tab w:val="left" w:pos="851"/>
        </w:tabs>
        <w:spacing w:before="0" w:line="264" w:lineRule="exact"/>
        <w:ind w:right="26" w:firstLine="567"/>
        <w:rPr>
          <w:rFonts w:ascii="Georgia" w:hAnsi="Georgia"/>
          <w:lang w:val="ro-RO"/>
        </w:rPr>
      </w:pPr>
      <w:r w:rsidRPr="00962D4D">
        <w:rPr>
          <w:rFonts w:ascii="Georgia" w:hAnsi="Georgia"/>
          <w:lang w:val="ro-RO" w:eastAsia="ro-RO"/>
        </w:rPr>
        <w:t>Ilia Muromeţ nu se împotrivi, luă cofa de o vadră şi jumătate, o duse la gură şi o goli pe nerăsuflate.</w:t>
      </w:r>
    </w:p>
    <w:p w:rsidR="00E91513" w:rsidRPr="00962D4D" w:rsidRDefault="00BB038F" w:rsidP="00E91513">
      <w:pPr>
        <w:pStyle w:val="Bodytext1"/>
        <w:shd w:val="clear" w:color="auto" w:fill="auto"/>
        <w:tabs>
          <w:tab w:val="left" w:pos="645"/>
          <w:tab w:val="left" w:pos="851"/>
        </w:tabs>
        <w:spacing w:before="0" w:line="264" w:lineRule="exact"/>
        <w:ind w:right="26" w:firstLine="567"/>
        <w:rPr>
          <w:rFonts w:ascii="Georgia" w:hAnsi="Georgia"/>
          <w:lang w:val="ro-RO"/>
        </w:rPr>
      </w:pPr>
      <w:r w:rsidRPr="00962D4D">
        <w:rPr>
          <w:rFonts w:ascii="Georgia" w:hAnsi="Georgia"/>
          <w:lang w:val="ro-RO" w:eastAsia="ro-RO"/>
        </w:rPr>
        <w:t xml:space="preserve">— </w:t>
      </w:r>
      <w:r w:rsidR="00E91513" w:rsidRPr="00962D4D">
        <w:rPr>
          <w:rFonts w:ascii="Georgia" w:hAnsi="Georgia"/>
          <w:lang w:val="ro-RO" w:eastAsia="ro-RO"/>
        </w:rPr>
        <w:t>Ia să ne spui ac</w:t>
      </w:r>
      <w:r>
        <w:rPr>
          <w:rFonts w:ascii="Georgia" w:hAnsi="Georgia"/>
          <w:lang w:val="ro-RO" w:eastAsia="ro-RO"/>
        </w:rPr>
        <w:t>um, voinice isteţ, Ilia Muromeţ,</w:t>
      </w:r>
      <w:r w:rsidR="00E91513" w:rsidRPr="00962D4D">
        <w:rPr>
          <w:rFonts w:ascii="Georgia" w:hAnsi="Georgia"/>
          <w:lang w:val="ro-RO" w:eastAsia="ro-RO"/>
        </w:rPr>
        <w:t xml:space="preserve"> cît de puternic te simţi ?</w:t>
      </w:r>
    </w:p>
    <w:p w:rsidR="00E91513" w:rsidRPr="00962D4D" w:rsidRDefault="00BB038F" w:rsidP="00E91513">
      <w:pPr>
        <w:pStyle w:val="Bodytext1"/>
        <w:shd w:val="clear" w:color="auto" w:fill="auto"/>
        <w:tabs>
          <w:tab w:val="left" w:pos="640"/>
          <w:tab w:val="left" w:pos="851"/>
        </w:tabs>
        <w:spacing w:before="0" w:line="264" w:lineRule="exact"/>
        <w:ind w:right="26" w:firstLine="567"/>
        <w:rPr>
          <w:rFonts w:ascii="Georgia" w:hAnsi="Georgia"/>
          <w:lang w:val="ro-RO"/>
        </w:rPr>
      </w:pPr>
      <w:r w:rsidRPr="00962D4D">
        <w:rPr>
          <w:rFonts w:ascii="Georgia" w:hAnsi="Georgia"/>
          <w:lang w:val="ro-RO" w:eastAsia="ro-RO"/>
        </w:rPr>
        <w:t xml:space="preserve">— </w:t>
      </w:r>
      <w:r w:rsidR="00E91513" w:rsidRPr="00962D4D">
        <w:rPr>
          <w:rFonts w:ascii="Georgia" w:hAnsi="Georgia"/>
          <w:lang w:val="ro-RO" w:eastAsia="ro-RO"/>
        </w:rPr>
        <w:t>Mă simt tare puternic, răspunse Ilia. Am destulă putere.</w:t>
      </w:r>
    </w:p>
    <w:p w:rsidR="00E91513" w:rsidRPr="00962D4D" w:rsidRDefault="00BB038F" w:rsidP="00E91513">
      <w:pPr>
        <w:pStyle w:val="Bodytext111"/>
        <w:shd w:val="clear" w:color="auto" w:fill="auto"/>
        <w:tabs>
          <w:tab w:val="left" w:pos="851"/>
        </w:tabs>
        <w:spacing w:line="264" w:lineRule="exact"/>
        <w:ind w:right="26" w:firstLine="567"/>
        <w:jc w:val="both"/>
        <w:rPr>
          <w:rFonts w:ascii="Georgia" w:hAnsi="Georgia"/>
          <w:lang w:val="ro-RO"/>
        </w:rPr>
      </w:pPr>
      <w:r>
        <w:rPr>
          <w:rFonts w:ascii="Georgia" w:hAnsi="Georgia"/>
          <w:lang w:val="ro-RO" w:eastAsia="ro-RO"/>
        </w:rPr>
        <w:t>Bătrînii se sfătuiră între e</w:t>
      </w:r>
      <w:r w:rsidR="00E91513" w:rsidRPr="00962D4D">
        <w:rPr>
          <w:rFonts w:ascii="Georgia" w:hAnsi="Georgia"/>
          <w:lang w:val="ro-RO" w:eastAsia="ro-RO"/>
        </w:rPr>
        <w:t>i, apoi grăiră :</w:t>
      </w:r>
    </w:p>
    <w:p w:rsidR="00E91513" w:rsidRPr="00962D4D" w:rsidRDefault="00BB038F" w:rsidP="00E91513">
      <w:pPr>
        <w:pStyle w:val="Bodytext1"/>
        <w:shd w:val="clear" w:color="auto" w:fill="auto"/>
        <w:tabs>
          <w:tab w:val="left" w:pos="645"/>
          <w:tab w:val="left" w:pos="851"/>
        </w:tabs>
        <w:spacing w:before="0" w:line="264" w:lineRule="exact"/>
        <w:ind w:right="26" w:firstLine="567"/>
        <w:rPr>
          <w:rFonts w:ascii="Georgia" w:hAnsi="Georgia"/>
          <w:lang w:val="ro-RO"/>
        </w:rPr>
      </w:pPr>
      <w:r w:rsidRPr="00962D4D">
        <w:rPr>
          <w:rFonts w:ascii="Georgia" w:hAnsi="Georgia"/>
          <w:lang w:val="ro-RO" w:eastAsia="ro-RO"/>
        </w:rPr>
        <w:t xml:space="preserve">— </w:t>
      </w:r>
      <w:r w:rsidR="00E91513" w:rsidRPr="00962D4D">
        <w:rPr>
          <w:rFonts w:ascii="Georgia" w:hAnsi="Georgia"/>
          <w:lang w:val="ro-RO" w:eastAsia="ro-RO"/>
        </w:rPr>
        <w:t>Nu, n-ai destulă. E încă mică puterea ta. Dă fuga, băiete, şi mai adu o cofă !</w:t>
      </w:r>
    </w:p>
    <w:p w:rsidR="00E91513" w:rsidRPr="00962D4D" w:rsidRDefault="00E91513" w:rsidP="00E91513">
      <w:pPr>
        <w:pStyle w:val="Bodytext1"/>
        <w:shd w:val="clear" w:color="auto" w:fill="auto"/>
        <w:tabs>
          <w:tab w:val="left" w:pos="851"/>
        </w:tabs>
        <w:spacing w:before="0" w:line="264" w:lineRule="exact"/>
        <w:ind w:right="26" w:firstLine="567"/>
        <w:rPr>
          <w:rFonts w:ascii="Georgia" w:hAnsi="Georgia"/>
          <w:lang w:val="ro-RO"/>
        </w:rPr>
      </w:pPr>
      <w:r w:rsidRPr="00962D4D">
        <w:rPr>
          <w:rFonts w:ascii="Georgia" w:hAnsi="Georgia"/>
          <w:lang w:val="ro-RO" w:eastAsia="ro-RO"/>
        </w:rPr>
        <w:t>Ilia înhăţă cofa de o vadră şi jumătate şi alergă degrabă în beci. O umpl</w:t>
      </w:r>
      <w:r w:rsidR="00BB038F">
        <w:rPr>
          <w:rFonts w:ascii="Georgia" w:hAnsi="Georgia"/>
          <w:lang w:val="ro-RO" w:eastAsia="ro-RO"/>
        </w:rPr>
        <w:t>u şi o aduse drumeţilor, îmbiind</w:t>
      </w:r>
      <w:r w:rsidRPr="00962D4D">
        <w:rPr>
          <w:rFonts w:ascii="Georgia" w:hAnsi="Georgia"/>
          <w:lang w:val="ro-RO" w:eastAsia="ro-RO"/>
        </w:rPr>
        <w:t>u-i să bea.</w:t>
      </w:r>
    </w:p>
    <w:p w:rsidR="00E91513" w:rsidRPr="00962D4D" w:rsidRDefault="00BB038F" w:rsidP="00E91513">
      <w:pPr>
        <w:pStyle w:val="Bodytext111"/>
        <w:shd w:val="clear" w:color="auto" w:fill="auto"/>
        <w:tabs>
          <w:tab w:val="left" w:pos="851"/>
        </w:tabs>
        <w:spacing w:line="264" w:lineRule="exact"/>
        <w:ind w:right="26" w:firstLine="567"/>
        <w:jc w:val="both"/>
        <w:rPr>
          <w:rFonts w:ascii="Georgia" w:hAnsi="Georgia"/>
          <w:lang w:val="ro-RO"/>
        </w:rPr>
      </w:pPr>
      <w:r>
        <w:rPr>
          <w:rFonts w:ascii="Georgia" w:hAnsi="Georgia"/>
          <w:lang w:val="ro-RO" w:eastAsia="ro-RO"/>
        </w:rPr>
        <w:t>— Î</w:t>
      </w:r>
      <w:r w:rsidR="00E91513" w:rsidRPr="00962D4D">
        <w:rPr>
          <w:rFonts w:ascii="Georgia" w:hAnsi="Georgia"/>
          <w:lang w:val="ro-RO" w:eastAsia="ro-RO"/>
        </w:rPr>
        <w:t>ntîi să bei tu, voinice !</w:t>
      </w:r>
    </w:p>
    <w:p w:rsidR="00E91513" w:rsidRPr="00962D4D" w:rsidRDefault="00E91513" w:rsidP="00E91513">
      <w:pPr>
        <w:pStyle w:val="Bodytext1"/>
        <w:shd w:val="clear" w:color="auto" w:fill="auto"/>
        <w:tabs>
          <w:tab w:val="left" w:pos="851"/>
        </w:tabs>
        <w:spacing w:before="8"/>
        <w:ind w:right="26" w:firstLine="567"/>
        <w:rPr>
          <w:rFonts w:ascii="Georgia" w:hAnsi="Georgia"/>
          <w:lang w:val="ro-RO"/>
        </w:rPr>
      </w:pPr>
      <w:r w:rsidRPr="00962D4D">
        <w:rPr>
          <w:rFonts w:ascii="Georgia" w:hAnsi="Georgia"/>
          <w:lang w:val="ro-RO" w:eastAsia="ro-RO"/>
        </w:rPr>
        <w:t>Ilia Muromeţ nu se împotrivi, luă cofa, o duse la gură şi o bău d</w:t>
      </w:r>
      <w:r w:rsidR="00BB038F">
        <w:rPr>
          <w:rFonts w:ascii="Georgia" w:hAnsi="Georgia"/>
          <w:lang w:val="ro-RO" w:eastAsia="ro-RO"/>
        </w:rPr>
        <w:t>i</w:t>
      </w:r>
      <w:r w:rsidR="006A6FDF" w:rsidRPr="00962D4D">
        <w:rPr>
          <w:rFonts w:ascii="Georgia" w:hAnsi="Georgia"/>
          <w:lang w:val="ro-RO" w:eastAsia="ro-RO"/>
        </w:rPr>
        <w:t>ntr-o</w:t>
      </w:r>
      <w:r w:rsidRPr="00962D4D">
        <w:rPr>
          <w:rFonts w:ascii="Georgia" w:hAnsi="Georgia"/>
          <w:lang w:val="ro-RO" w:eastAsia="ro-RO"/>
        </w:rPr>
        <w:t xml:space="preserve"> răsuflare.</w:t>
      </w:r>
    </w:p>
    <w:p w:rsidR="00E91513" w:rsidRPr="00962D4D" w:rsidRDefault="00E91513" w:rsidP="00E91513">
      <w:pPr>
        <w:pStyle w:val="Bodytext1"/>
        <w:shd w:val="clear" w:color="auto" w:fill="auto"/>
        <w:tabs>
          <w:tab w:val="left" w:pos="851"/>
        </w:tabs>
        <w:spacing w:before="4" w:line="250" w:lineRule="exact"/>
        <w:ind w:right="26" w:firstLine="567"/>
        <w:rPr>
          <w:rFonts w:ascii="Georgia" w:hAnsi="Georgia"/>
          <w:lang w:val="ro-RO"/>
        </w:rPr>
      </w:pPr>
      <w:r w:rsidRPr="00962D4D">
        <w:rPr>
          <w:rFonts w:ascii="Georgia" w:hAnsi="Georgia"/>
          <w:lang w:val="ro-RO" w:eastAsia="ro-RO"/>
        </w:rPr>
        <w:lastRenderedPageBreak/>
        <w:t>—Ia spune, Ilia, viteaz cutezător, multă putere simţi în tine ?</w:t>
      </w:r>
    </w:p>
    <w:p w:rsidR="00E91513" w:rsidRPr="00962D4D" w:rsidRDefault="00BB038F" w:rsidP="00E91513">
      <w:pPr>
        <w:pStyle w:val="Bodytext1"/>
        <w:shd w:val="clear" w:color="auto" w:fill="auto"/>
        <w:tabs>
          <w:tab w:val="left" w:pos="630"/>
          <w:tab w:val="left" w:pos="851"/>
        </w:tabs>
        <w:spacing w:before="4" w:line="245" w:lineRule="exact"/>
        <w:ind w:right="26" w:firstLine="567"/>
        <w:rPr>
          <w:rFonts w:ascii="Georgia" w:hAnsi="Georgia"/>
          <w:lang w:val="ro-RO"/>
        </w:rPr>
      </w:pPr>
      <w:r w:rsidRPr="00962D4D">
        <w:rPr>
          <w:rFonts w:ascii="Georgia" w:hAnsi="Georgia"/>
          <w:lang w:val="ro-RO" w:eastAsia="ro-RO"/>
        </w:rPr>
        <w:t xml:space="preserve">— </w:t>
      </w:r>
      <w:r w:rsidR="00E91513" w:rsidRPr="00962D4D">
        <w:rPr>
          <w:rFonts w:ascii="Georgia" w:hAnsi="Georgia"/>
          <w:lang w:val="ro-RO" w:eastAsia="ro-RO"/>
        </w:rPr>
        <w:t>Ehei, simt că am tare multă putere ! răspunse el drumeţilor.</w:t>
      </w:r>
    </w:p>
    <w:p w:rsidR="00E91513" w:rsidRPr="00962D4D" w:rsidRDefault="00E91513" w:rsidP="00E91513">
      <w:pPr>
        <w:pStyle w:val="Bodytext1"/>
        <w:shd w:val="clear" w:color="auto" w:fill="auto"/>
        <w:tabs>
          <w:tab w:val="left" w:pos="851"/>
        </w:tabs>
        <w:spacing w:before="0" w:line="264" w:lineRule="exact"/>
        <w:ind w:right="26" w:firstLine="567"/>
        <w:rPr>
          <w:rFonts w:ascii="Georgia" w:hAnsi="Georgia"/>
          <w:lang w:val="ro-RO"/>
        </w:rPr>
      </w:pPr>
      <w:r w:rsidRPr="00962D4D">
        <w:rPr>
          <w:rFonts w:ascii="Georgia" w:hAnsi="Georgia"/>
          <w:lang w:val="ro-RO" w:eastAsia="ro-RO"/>
        </w:rPr>
        <w:t>— Dar cum ai putea să-ţi masori puterea asta ?</w:t>
      </w:r>
    </w:p>
    <w:p w:rsidR="00E91513" w:rsidRPr="00962D4D" w:rsidRDefault="00BB038F" w:rsidP="00E91513">
      <w:pPr>
        <w:pStyle w:val="Bodytext1"/>
        <w:shd w:val="clear" w:color="auto" w:fill="auto"/>
        <w:tabs>
          <w:tab w:val="left" w:pos="626"/>
          <w:tab w:val="left" w:pos="851"/>
        </w:tabs>
        <w:spacing w:before="0" w:line="264" w:lineRule="exact"/>
        <w:ind w:right="26" w:firstLine="567"/>
        <w:rPr>
          <w:rFonts w:ascii="Georgia" w:hAnsi="Georgia"/>
          <w:lang w:val="ro-RO"/>
        </w:rPr>
      </w:pPr>
      <w:r w:rsidRPr="00962D4D">
        <w:rPr>
          <w:rFonts w:ascii="Georgia" w:hAnsi="Georgia"/>
          <w:lang w:val="ro-RO" w:eastAsia="ro-RO"/>
        </w:rPr>
        <w:t xml:space="preserve">— </w:t>
      </w:r>
      <w:r w:rsidR="00E91513" w:rsidRPr="00962D4D">
        <w:rPr>
          <w:rFonts w:ascii="Georgia" w:hAnsi="Georgia"/>
          <w:lang w:val="ro-RO" w:eastAsia="ro-RO"/>
        </w:rPr>
        <w:t>Pă</w:t>
      </w:r>
      <w:r>
        <w:rPr>
          <w:rFonts w:ascii="Georgia" w:hAnsi="Georgia"/>
          <w:lang w:val="ro-RO" w:eastAsia="ro-RO"/>
        </w:rPr>
        <w:t>i, dacă din cer pînă-n pămînt ar fi înfipt un stîlp, ş</w:t>
      </w:r>
      <w:r w:rsidR="00E91513" w:rsidRPr="00962D4D">
        <w:rPr>
          <w:rFonts w:ascii="Georgia" w:hAnsi="Georgia"/>
          <w:lang w:val="ro-RO" w:eastAsia="ro-RO"/>
        </w:rPr>
        <w:t xml:space="preserve">i de stîlpul ăsta ar atîrna un brîu, m-aş prinde </w:t>
      </w:r>
      <w:r>
        <w:rPr>
          <w:rFonts w:ascii="Georgia" w:hAnsi="Georgia"/>
          <w:lang w:val="ro-RO" w:eastAsia="ro-RO"/>
        </w:rPr>
        <w:t>de el şi aş răsturna întreg pămî</w:t>
      </w:r>
      <w:r w:rsidR="00E91513" w:rsidRPr="00962D4D">
        <w:rPr>
          <w:rFonts w:ascii="Georgia" w:hAnsi="Georgia"/>
          <w:lang w:val="ro-RO" w:eastAsia="ro-RO"/>
        </w:rPr>
        <w:t>ntul rusesc.</w:t>
      </w:r>
    </w:p>
    <w:p w:rsidR="00E91513" w:rsidRPr="00962D4D" w:rsidRDefault="00E91513" w:rsidP="00E91513">
      <w:pPr>
        <w:pStyle w:val="Bodytext111"/>
        <w:shd w:val="clear" w:color="auto" w:fill="auto"/>
        <w:tabs>
          <w:tab w:val="left" w:pos="851"/>
        </w:tabs>
        <w:spacing w:before="15" w:line="240" w:lineRule="auto"/>
        <w:ind w:right="26" w:firstLine="567"/>
        <w:jc w:val="both"/>
        <w:rPr>
          <w:rFonts w:ascii="Georgia" w:hAnsi="Georgia"/>
          <w:lang w:val="ro-RO"/>
        </w:rPr>
      </w:pPr>
      <w:r w:rsidRPr="00962D4D">
        <w:rPr>
          <w:rFonts w:ascii="Georgia" w:hAnsi="Georgia"/>
          <w:lang w:val="ro-RO" w:eastAsia="ro-RO"/>
        </w:rPr>
        <w:t>Drumeţii se sfătuiră iarăşi, apoi cuvîntară :</w:t>
      </w:r>
    </w:p>
    <w:p w:rsidR="00E91513" w:rsidRPr="00962D4D" w:rsidRDefault="00BB038F" w:rsidP="00E91513">
      <w:pPr>
        <w:pStyle w:val="Bodytext1"/>
        <w:shd w:val="clear" w:color="auto" w:fill="auto"/>
        <w:tabs>
          <w:tab w:val="left" w:pos="683"/>
          <w:tab w:val="left" w:pos="851"/>
        </w:tabs>
        <w:spacing w:before="0" w:line="264" w:lineRule="exact"/>
        <w:ind w:right="26" w:firstLine="567"/>
        <w:rPr>
          <w:rFonts w:ascii="Georgia" w:hAnsi="Georgia"/>
          <w:lang w:val="ro-RO"/>
        </w:rPr>
      </w:pPr>
      <w:r w:rsidRPr="00962D4D">
        <w:rPr>
          <w:rFonts w:ascii="Georgia" w:hAnsi="Georgia"/>
          <w:lang w:val="ro-RO" w:eastAsia="ro-RO"/>
        </w:rPr>
        <w:t xml:space="preserve">— </w:t>
      </w:r>
      <w:r w:rsidR="00E91513" w:rsidRPr="00962D4D">
        <w:rPr>
          <w:rFonts w:ascii="Georgia" w:hAnsi="Georgia"/>
          <w:lang w:val="ro-RO" w:eastAsia="ro-RO"/>
        </w:rPr>
        <w:t xml:space="preserve">Nu, nu ! I-am dat prea multă putere. N-ar strica dacă i-am mai scădea puţin din ea. Ilia </w:t>
      </w:r>
      <w:r>
        <w:rPr>
          <w:rFonts w:ascii="Georgia" w:hAnsi="Georgia"/>
          <w:lang w:val="ro-RO" w:eastAsia="ro-RO"/>
        </w:rPr>
        <w:t>!</w:t>
      </w:r>
      <w:r w:rsidR="00E91513" w:rsidRPr="00962D4D">
        <w:rPr>
          <w:rFonts w:ascii="Georgia" w:hAnsi="Georgia"/>
          <w:lang w:val="ro-RO" w:eastAsia="ro-RO"/>
        </w:rPr>
        <w:t>Dă fuga în beci şi mai adu o cofă cu bere !</w:t>
      </w:r>
    </w:p>
    <w:p w:rsidR="00E91513" w:rsidRPr="00962D4D" w:rsidRDefault="00E91513" w:rsidP="00E91513">
      <w:pPr>
        <w:pStyle w:val="Bodytext1"/>
        <w:shd w:val="clear" w:color="auto" w:fill="auto"/>
        <w:tabs>
          <w:tab w:val="left" w:pos="851"/>
        </w:tabs>
        <w:spacing w:before="0" w:line="264" w:lineRule="exact"/>
        <w:ind w:right="26" w:firstLine="567"/>
        <w:rPr>
          <w:rFonts w:ascii="Georgia" w:hAnsi="Georgia"/>
          <w:lang w:val="ro-RO"/>
        </w:rPr>
      </w:pPr>
      <w:r w:rsidRPr="00962D4D">
        <w:rPr>
          <w:rFonts w:ascii="Georgia" w:hAnsi="Georgia"/>
          <w:lang w:val="ro-RO" w:eastAsia="ro-RO"/>
        </w:rPr>
        <w:t>Ilia nu zise nimic, alergă de îndată în beci după bere. Cînd reveni aducînd cofa plină, bătrînii drumeţi îi ziseră :</w:t>
      </w:r>
    </w:p>
    <w:p w:rsidR="00E91513" w:rsidRPr="00962D4D" w:rsidRDefault="00BB038F" w:rsidP="00E91513">
      <w:pPr>
        <w:pStyle w:val="Bodytext111"/>
        <w:shd w:val="clear" w:color="auto" w:fill="auto"/>
        <w:tabs>
          <w:tab w:val="left" w:pos="662"/>
          <w:tab w:val="left" w:pos="851"/>
        </w:tabs>
        <w:spacing w:line="264" w:lineRule="exact"/>
        <w:ind w:right="26" w:firstLine="567"/>
        <w:jc w:val="both"/>
        <w:rPr>
          <w:rFonts w:ascii="Georgia" w:hAnsi="Georgia"/>
          <w:lang w:val="ro-RO"/>
        </w:rPr>
      </w:pPr>
      <w:r w:rsidRPr="00962D4D">
        <w:rPr>
          <w:rFonts w:ascii="Georgia" w:hAnsi="Georgia"/>
          <w:lang w:val="ro-RO" w:eastAsia="ro-RO"/>
        </w:rPr>
        <w:t xml:space="preserve">— </w:t>
      </w:r>
      <w:r w:rsidR="00E91513" w:rsidRPr="00962D4D">
        <w:rPr>
          <w:rFonts w:ascii="Georgia" w:hAnsi="Georgia"/>
          <w:lang w:val="ro-RO" w:eastAsia="ro-RO"/>
        </w:rPr>
        <w:t>Hei, Ilia Muromeţ, mai întîi să bei tu !</w:t>
      </w:r>
    </w:p>
    <w:p w:rsidR="00E91513" w:rsidRPr="00962D4D" w:rsidRDefault="00E91513" w:rsidP="00E91513">
      <w:pPr>
        <w:pStyle w:val="Bodytext1"/>
        <w:shd w:val="clear" w:color="auto" w:fill="auto"/>
        <w:tabs>
          <w:tab w:val="left" w:pos="851"/>
        </w:tabs>
        <w:spacing w:before="0" w:line="264" w:lineRule="exact"/>
        <w:ind w:right="26" w:firstLine="567"/>
        <w:rPr>
          <w:rFonts w:ascii="Georgia" w:hAnsi="Georgia"/>
          <w:lang w:val="ro-RO"/>
        </w:rPr>
      </w:pPr>
      <w:r w:rsidRPr="00962D4D">
        <w:rPr>
          <w:rFonts w:ascii="Georgia" w:hAnsi="Georgia"/>
          <w:lang w:val="ro-RO" w:eastAsia="ro-RO"/>
        </w:rPr>
        <w:t>Nici acum Ilia nu se împotrivi şi bău singur toată cofa. După ce o bău, drumeţii începură iarăşi să-l isco</w:t>
      </w:r>
      <w:r w:rsidRPr="00962D4D">
        <w:rPr>
          <w:rFonts w:ascii="Georgia" w:hAnsi="Georgia"/>
          <w:lang w:val="ro-RO" w:eastAsia="ro-RO"/>
        </w:rPr>
        <w:softHyphen/>
        <w:t>dească :</w:t>
      </w:r>
    </w:p>
    <w:p w:rsidR="00E91513" w:rsidRPr="00962D4D" w:rsidRDefault="00783497" w:rsidP="00E91513">
      <w:pPr>
        <w:pStyle w:val="Bodytext1"/>
        <w:shd w:val="clear" w:color="auto" w:fill="auto"/>
        <w:tabs>
          <w:tab w:val="left" w:pos="674"/>
          <w:tab w:val="left" w:pos="851"/>
        </w:tabs>
        <w:spacing w:before="0" w:line="264" w:lineRule="exact"/>
        <w:ind w:right="26" w:firstLine="567"/>
        <w:rPr>
          <w:rFonts w:ascii="Georgia" w:hAnsi="Georgia"/>
          <w:lang w:val="ro-RO"/>
        </w:rPr>
      </w:pPr>
      <w:r w:rsidRPr="00962D4D">
        <w:rPr>
          <w:rFonts w:ascii="Georgia" w:hAnsi="Georgia"/>
          <w:lang w:val="ro-RO" w:eastAsia="ro-RO"/>
        </w:rPr>
        <w:t xml:space="preserve">— </w:t>
      </w:r>
      <w:r w:rsidR="00E91513" w:rsidRPr="00962D4D">
        <w:rPr>
          <w:rFonts w:ascii="Georgia" w:hAnsi="Georgia"/>
          <w:lang w:val="ro-RO" w:eastAsia="ro-RO"/>
        </w:rPr>
        <w:t xml:space="preserve">Acum să ne spui, voinice, cît de multă putere simţi în tine ? </w:t>
      </w:r>
      <w:r>
        <w:rPr>
          <w:rFonts w:ascii="Georgia" w:hAnsi="Georgia"/>
          <w:lang w:val="ro-RO" w:eastAsia="ro-RO"/>
        </w:rPr>
        <w:t xml:space="preserve"> </w:t>
      </w:r>
    </w:p>
    <w:p w:rsidR="00E91513" w:rsidRPr="00962D4D" w:rsidRDefault="00783497" w:rsidP="00E91513">
      <w:pPr>
        <w:pStyle w:val="Bodytext1"/>
        <w:shd w:val="clear" w:color="auto" w:fill="auto"/>
        <w:tabs>
          <w:tab w:val="left" w:pos="362"/>
          <w:tab w:val="left" w:pos="851"/>
        </w:tabs>
        <w:spacing w:before="0" w:line="264" w:lineRule="exact"/>
        <w:ind w:right="26" w:firstLine="567"/>
        <w:rPr>
          <w:rFonts w:ascii="Georgia" w:hAnsi="Georgia"/>
          <w:lang w:val="ro-RO"/>
        </w:rPr>
      </w:pPr>
      <w:r w:rsidRPr="00962D4D">
        <w:rPr>
          <w:rFonts w:ascii="Georgia" w:hAnsi="Georgia"/>
          <w:lang w:val="ro-RO" w:eastAsia="ro-RO"/>
        </w:rPr>
        <w:t xml:space="preserve">— </w:t>
      </w:r>
      <w:r w:rsidR="00E91513" w:rsidRPr="00962D4D">
        <w:rPr>
          <w:rFonts w:ascii="Georgia" w:hAnsi="Georgia"/>
          <w:lang w:val="ro-RO" w:eastAsia="ro-RO"/>
        </w:rPr>
        <w:t>Simt că puterea mea dinainte a scăzut la jumătate.</w:t>
      </w:r>
    </w:p>
    <w:p w:rsidR="00E91513" w:rsidRPr="00962D4D" w:rsidRDefault="00E91513" w:rsidP="00E91513">
      <w:pPr>
        <w:pStyle w:val="Bodytext1"/>
        <w:shd w:val="clear" w:color="auto" w:fill="auto"/>
        <w:tabs>
          <w:tab w:val="left" w:pos="851"/>
        </w:tabs>
        <w:spacing w:before="0" w:line="264" w:lineRule="exact"/>
        <w:ind w:right="26" w:firstLine="567"/>
        <w:rPr>
          <w:rFonts w:ascii="Georgia" w:hAnsi="Georgia"/>
          <w:lang w:val="ro-RO"/>
        </w:rPr>
      </w:pPr>
      <w:r w:rsidRPr="00962D4D">
        <w:rPr>
          <w:rFonts w:ascii="Georgia" w:hAnsi="Georgia"/>
          <w:lang w:val="ro-RO" w:eastAsia="ro-RO"/>
        </w:rPr>
        <w:t>Drumeţii cugetară, apoi chibzuiră între ei şi rostiră :</w:t>
      </w:r>
    </w:p>
    <w:p w:rsidR="00E91513" w:rsidRPr="00962D4D" w:rsidRDefault="00783497" w:rsidP="00E91513">
      <w:pPr>
        <w:pStyle w:val="Bodytext111"/>
        <w:shd w:val="clear" w:color="auto" w:fill="auto"/>
        <w:tabs>
          <w:tab w:val="left" w:pos="662"/>
          <w:tab w:val="left" w:pos="851"/>
        </w:tabs>
        <w:spacing w:line="264" w:lineRule="exact"/>
        <w:ind w:right="26" w:firstLine="567"/>
        <w:jc w:val="both"/>
        <w:rPr>
          <w:rFonts w:ascii="Georgia" w:hAnsi="Georgia"/>
          <w:lang w:val="ro-RO"/>
        </w:rPr>
      </w:pPr>
      <w:r w:rsidRPr="00962D4D">
        <w:rPr>
          <w:rFonts w:ascii="Georgia" w:hAnsi="Georgia"/>
          <w:lang w:val="ro-RO" w:eastAsia="ro-RO"/>
        </w:rPr>
        <w:t xml:space="preserve">— </w:t>
      </w:r>
      <w:r w:rsidR="00E91513" w:rsidRPr="00962D4D">
        <w:rPr>
          <w:rFonts w:ascii="Georgia" w:hAnsi="Georgia"/>
          <w:lang w:val="ro-RO" w:eastAsia="ro-RO"/>
        </w:rPr>
        <w:t>Ţi-e de-ajuns, Ilia, puterea care-o ai !</w:t>
      </w:r>
      <w:r>
        <w:rPr>
          <w:rFonts w:ascii="Georgia" w:hAnsi="Georgia"/>
          <w:lang w:val="ro-RO"/>
        </w:rPr>
        <w:t xml:space="preserve"> </w:t>
      </w:r>
    </w:p>
    <w:p w:rsidR="00E91513" w:rsidRPr="00962D4D" w:rsidRDefault="00E91513" w:rsidP="00E91513">
      <w:pPr>
        <w:pStyle w:val="Bodytext1"/>
        <w:shd w:val="clear" w:color="auto" w:fill="auto"/>
        <w:tabs>
          <w:tab w:val="left" w:pos="851"/>
        </w:tabs>
        <w:spacing w:before="0" w:line="264" w:lineRule="exact"/>
        <w:ind w:right="26" w:firstLine="567"/>
        <w:rPr>
          <w:rFonts w:ascii="Georgia" w:hAnsi="Georgia"/>
          <w:lang w:val="ro-RO"/>
        </w:rPr>
      </w:pPr>
      <w:r w:rsidRPr="00962D4D">
        <w:rPr>
          <w:rFonts w:ascii="Georgia" w:hAnsi="Georgia"/>
          <w:lang w:val="ro-RO" w:eastAsia="ro-RO"/>
        </w:rPr>
        <w:t>Nu-l mai trimiseră după băutură, ci îi vorbiră astfel :</w:t>
      </w:r>
    </w:p>
    <w:p w:rsidR="00E91513" w:rsidRPr="00962D4D" w:rsidRDefault="00783497" w:rsidP="00E91513">
      <w:pPr>
        <w:pStyle w:val="Bodytext1"/>
        <w:shd w:val="clear" w:color="auto" w:fill="auto"/>
        <w:tabs>
          <w:tab w:val="left" w:pos="674"/>
          <w:tab w:val="left" w:pos="851"/>
        </w:tabs>
        <w:spacing w:before="0" w:line="264" w:lineRule="exact"/>
        <w:ind w:right="26" w:firstLine="567"/>
        <w:rPr>
          <w:rFonts w:ascii="Georgia" w:hAnsi="Georgia"/>
          <w:lang w:val="ro-RO"/>
        </w:rPr>
      </w:pPr>
      <w:r w:rsidRPr="00962D4D">
        <w:rPr>
          <w:rFonts w:ascii="Georgia" w:hAnsi="Georgia"/>
          <w:lang w:val="ro-RO" w:eastAsia="ro-RO"/>
        </w:rPr>
        <w:t xml:space="preserve">— </w:t>
      </w:r>
      <w:r w:rsidR="00E91513" w:rsidRPr="00962D4D">
        <w:rPr>
          <w:rFonts w:ascii="Georgia" w:hAnsi="Georgia"/>
          <w:lang w:val="ro-RO" w:eastAsia="ro-RO"/>
        </w:rPr>
        <w:t>Ascultă, voinice isteţ, Ilia Muromeţ! Ţi-am dat picioare, ţi-am dat putere de uriaş, de-acum nimic nu te mai opreşte să pleci în lume</w:t>
      </w:r>
      <w:r>
        <w:rPr>
          <w:rFonts w:ascii="Georgia" w:hAnsi="Georgia"/>
          <w:lang w:val="ro-RO" w:eastAsia="ro-RO"/>
        </w:rPr>
        <w:t>, să colinzi întreg pămîntul r</w:t>
      </w:r>
      <w:r w:rsidR="00E91513" w:rsidRPr="00962D4D">
        <w:rPr>
          <w:rFonts w:ascii="Georgia" w:hAnsi="Georgia"/>
          <w:lang w:val="ro-RO" w:eastAsia="ro-RO"/>
        </w:rPr>
        <w:t>uses</w:t>
      </w:r>
      <w:r>
        <w:rPr>
          <w:rFonts w:ascii="Georgia" w:hAnsi="Georgia"/>
          <w:lang w:val="ro-RO" w:eastAsia="ro-RO"/>
        </w:rPr>
        <w:t>c</w:t>
      </w:r>
      <w:r w:rsidR="00E91513" w:rsidRPr="00962D4D">
        <w:rPr>
          <w:rFonts w:ascii="Georgia" w:hAnsi="Georgia"/>
          <w:lang w:val="ro-RO" w:eastAsia="ro-RO"/>
        </w:rPr>
        <w:t>. Dar ia aminte : să nu năpăstuieşti pe cei făr' de apărare, şi să fii necruţător cu hoţii şi tîlharii. Bagă de seamă, nu cumva să te lupţi cu neamul lui Mikula, căci pămîntul e mama lor şi-i iubeşte. La fel, să nu te lupţi cu viteazul Sviatogor, fiindcă mama lui, pămîntul, deşi abia îl mai poartă, îl iubeşte şi-l păzeşte. Acum, Ilia Muromeţ, îţi mai trebuie un cal năzdrăvan. Dar asemenea cal tre</w:t>
      </w:r>
      <w:r w:rsidR="00E91513" w:rsidRPr="00962D4D">
        <w:rPr>
          <w:rFonts w:ascii="Georgia" w:hAnsi="Georgia"/>
          <w:lang w:val="ro-RO" w:eastAsia="ro-RO"/>
        </w:rPr>
        <w:softHyphen/>
        <w:t>buie să-ţi cauţi singur, căci caii de rînd nu sînt în stare să te poarte.</w:t>
      </w:r>
      <w:r>
        <w:rPr>
          <w:rFonts w:ascii="Georgia" w:hAnsi="Georgia"/>
          <w:lang w:val="ro-RO"/>
        </w:rPr>
        <w:t xml:space="preserve"> </w:t>
      </w:r>
    </w:p>
    <w:p w:rsidR="00E91513" w:rsidRPr="00962D4D" w:rsidRDefault="00783497" w:rsidP="00E91513">
      <w:pPr>
        <w:pStyle w:val="Bodytext1"/>
        <w:shd w:val="clear" w:color="auto" w:fill="auto"/>
        <w:tabs>
          <w:tab w:val="left" w:pos="674"/>
          <w:tab w:val="left" w:pos="851"/>
        </w:tabs>
        <w:spacing w:before="0" w:line="283" w:lineRule="exact"/>
        <w:ind w:right="26" w:firstLine="567"/>
        <w:rPr>
          <w:rFonts w:ascii="Georgia" w:hAnsi="Georgia"/>
          <w:lang w:val="ro-RO"/>
        </w:rPr>
      </w:pPr>
      <w:r w:rsidRPr="00962D4D">
        <w:rPr>
          <w:rFonts w:ascii="Georgia" w:hAnsi="Georgia"/>
          <w:lang w:val="ro-RO" w:eastAsia="ro-RO"/>
        </w:rPr>
        <w:t xml:space="preserve">— </w:t>
      </w:r>
      <w:r w:rsidR="00E91513" w:rsidRPr="00962D4D">
        <w:rPr>
          <w:rFonts w:ascii="Georgia" w:hAnsi="Georgia"/>
          <w:lang w:val="ro-RO" w:eastAsia="ro-RO"/>
        </w:rPr>
        <w:t>Da' unde o să găsesc eu un cal care să mă poată duce ? întrebă Ilia Muromeţ.</w:t>
      </w:r>
      <w:r>
        <w:rPr>
          <w:rFonts w:ascii="Georgia" w:hAnsi="Georgia"/>
          <w:lang w:val="ro-RO"/>
        </w:rPr>
        <w:t xml:space="preserve"> </w:t>
      </w:r>
    </w:p>
    <w:p w:rsidR="00E91513" w:rsidRPr="00962D4D" w:rsidRDefault="00783497" w:rsidP="00783497">
      <w:pPr>
        <w:pStyle w:val="Bodytext1"/>
        <w:shd w:val="clear" w:color="auto" w:fill="auto"/>
        <w:tabs>
          <w:tab w:val="left" w:pos="851"/>
        </w:tabs>
        <w:spacing w:before="0" w:line="250" w:lineRule="exact"/>
        <w:ind w:right="26" w:firstLine="567"/>
        <w:rPr>
          <w:rFonts w:ascii="Georgia" w:hAnsi="Georgia"/>
          <w:lang w:val="ro-RO"/>
        </w:rPr>
      </w:pPr>
      <w:r w:rsidRPr="00962D4D">
        <w:rPr>
          <w:rFonts w:ascii="Georgia" w:hAnsi="Georgia"/>
          <w:lang w:val="ro-RO" w:eastAsia="ro-RO"/>
        </w:rPr>
        <w:lastRenderedPageBreak/>
        <w:t xml:space="preserve">— </w:t>
      </w:r>
      <w:r w:rsidR="00E91513" w:rsidRPr="00962D4D">
        <w:rPr>
          <w:rFonts w:ascii="Georgia" w:hAnsi="Georgia"/>
          <w:lang w:val="ro-RO" w:eastAsia="ro-RO"/>
        </w:rPr>
        <w:t xml:space="preserve">O să-ţi spunem noi unde. </w:t>
      </w:r>
      <w:r w:rsidR="00113AB0">
        <w:rPr>
          <w:rFonts w:ascii="Georgia" w:hAnsi="Georgia"/>
          <w:lang w:val="ro-RO" w:eastAsia="ro-RO"/>
        </w:rPr>
        <w:t>Într-o</w:t>
      </w:r>
      <w:r w:rsidR="00E91513" w:rsidRPr="00962D4D">
        <w:rPr>
          <w:rFonts w:ascii="Georgia" w:hAnsi="Georgia"/>
          <w:lang w:val="ro-RO" w:eastAsia="ro-RO"/>
        </w:rPr>
        <w:t xml:space="preserve"> bună zi, pe </w:t>
      </w:r>
      <w:r>
        <w:rPr>
          <w:rFonts w:ascii="Georgia" w:hAnsi="Georgia"/>
          <w:lang w:val="ro-RO" w:eastAsia="ro-RO"/>
        </w:rPr>
        <w:t>lîngă</w:t>
      </w:r>
      <w:r w:rsidR="00E91513" w:rsidRPr="00962D4D">
        <w:rPr>
          <w:rFonts w:ascii="Georgia" w:hAnsi="Georgia"/>
          <w:lang w:val="ro-RO" w:eastAsia="ro-RO"/>
        </w:rPr>
        <w:t xml:space="preserve"> casa voastră o să treacă un om cu un mînz răpănos, numai oasele şi pielea de el. </w:t>
      </w:r>
      <w:r w:rsidR="00462D39" w:rsidRPr="00962D4D">
        <w:rPr>
          <w:rFonts w:ascii="Georgia" w:hAnsi="Georgia"/>
          <w:lang w:val="ro-RO" w:eastAsia="ro-RO"/>
        </w:rPr>
        <w:t>Îl</w:t>
      </w:r>
      <w:r w:rsidR="00E91513" w:rsidRPr="00962D4D">
        <w:rPr>
          <w:rFonts w:ascii="Georgia" w:hAnsi="Georgia"/>
          <w:lang w:val="ro-RO" w:eastAsia="ro-RO"/>
        </w:rPr>
        <w:t xml:space="preserve"> duce să-l omoare. Ai grijă să nu-l scapi din vedere : cînd îl vei zări, cere-i să-ţi dea ţie</w:t>
      </w:r>
      <w:r>
        <w:rPr>
          <w:rFonts w:ascii="Georgia" w:hAnsi="Georgia"/>
          <w:lang w:val="ro-RO"/>
        </w:rPr>
        <w:t xml:space="preserve"> </w:t>
      </w:r>
      <w:r w:rsidR="00E91513" w:rsidRPr="00962D4D">
        <w:rPr>
          <w:rFonts w:ascii="Georgia" w:hAnsi="Georgia"/>
          <w:lang w:val="ro-RO" w:eastAsia="ro-RO"/>
        </w:rPr>
        <w:t>mînzul. Tu să-l duci în grajd şi</w:t>
      </w:r>
      <w:r>
        <w:rPr>
          <w:rFonts w:ascii="Georgia" w:hAnsi="Georgia"/>
          <w:lang w:val="ro-RO" w:eastAsia="ro-RO"/>
        </w:rPr>
        <w:t xml:space="preserve"> să-l hrăneşti cu grăunţe de grî</w:t>
      </w:r>
      <w:r w:rsidR="00E91513" w:rsidRPr="00962D4D">
        <w:rPr>
          <w:rFonts w:ascii="Georgia" w:hAnsi="Georgia"/>
          <w:lang w:val="ro-RO" w:eastAsia="ro-RO"/>
        </w:rPr>
        <w:t>u, iar în fiece dimineaţă să-i dai drumul la iarbă înrourată. Cînd va împlini trei ani, scoate-l în cîmp şi învaţă-l călăritul, să sară peste şanţuri şi peste garduri.</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Ilia Muromeţ ascultă totul cu luare-aminte, vrînd să nu-i scape nici un cuvînt.</w:t>
      </w:r>
    </w:p>
    <w:p w:rsidR="00E91513" w:rsidRPr="00962D4D" w:rsidRDefault="00783497" w:rsidP="00E91513">
      <w:pPr>
        <w:pStyle w:val="Bodytext1"/>
        <w:shd w:val="clear" w:color="auto" w:fill="auto"/>
        <w:tabs>
          <w:tab w:val="left" w:pos="825"/>
          <w:tab w:val="left" w:pos="851"/>
        </w:tabs>
        <w:spacing w:before="0"/>
        <w:ind w:right="26" w:firstLine="567"/>
        <w:rPr>
          <w:rFonts w:ascii="Georgia" w:hAnsi="Georgia"/>
          <w:lang w:val="ro-RO"/>
        </w:rPr>
      </w:pPr>
      <w:r w:rsidRPr="00962D4D">
        <w:rPr>
          <w:rFonts w:ascii="Georgia" w:hAnsi="Georgia"/>
          <w:lang w:val="ro-RO" w:eastAsia="ro-RO"/>
        </w:rPr>
        <w:t xml:space="preserve">— </w:t>
      </w:r>
      <w:r w:rsidR="00E91513" w:rsidRPr="00962D4D">
        <w:rPr>
          <w:rFonts w:ascii="Georgia" w:hAnsi="Georgia"/>
          <w:lang w:val="ro-RO" w:eastAsia="ro-RO"/>
        </w:rPr>
        <w:t>Aşa ! ziseră drumeţii. Ce-am ştiut aia ţi-a</w:t>
      </w:r>
      <w:r>
        <w:rPr>
          <w:rFonts w:ascii="Georgia" w:hAnsi="Georgia"/>
          <w:lang w:val="ro-RO" w:eastAsia="ro-RO"/>
        </w:rPr>
        <w:t>m spus. Nu uita : să nu-i năpăst</w:t>
      </w:r>
      <w:r w:rsidR="00E91513" w:rsidRPr="00962D4D">
        <w:rPr>
          <w:rFonts w:ascii="Georgia" w:hAnsi="Georgia"/>
          <w:lang w:val="ro-RO" w:eastAsia="ro-RO"/>
        </w:rPr>
        <w:t>uieşti pe cei bătuţi de soartă, iar hoţii şi tîlharii să nu-ţi scape. Şi mai ia aminte : ţie nu ţi-e ursit să fii ucis, o să mori de moarte bună !</w:t>
      </w:r>
    </w:p>
    <w:p w:rsidR="00E91513" w:rsidRPr="00962D4D" w:rsidRDefault="00783497" w:rsidP="00E91513">
      <w:pPr>
        <w:pStyle w:val="Bodytext1"/>
        <w:shd w:val="clear" w:color="auto" w:fill="auto"/>
        <w:tabs>
          <w:tab w:val="left" w:pos="851"/>
        </w:tabs>
        <w:spacing w:before="0" w:line="259" w:lineRule="exact"/>
        <w:ind w:right="26" w:firstLine="567"/>
        <w:rPr>
          <w:rFonts w:ascii="Georgia" w:hAnsi="Georgia"/>
          <w:lang w:val="ro-RO"/>
        </w:rPr>
      </w:pPr>
      <w:r>
        <w:rPr>
          <w:rFonts w:ascii="Georgia" w:hAnsi="Georgia"/>
          <w:lang w:val="ro-RO" w:eastAsia="ro-RO"/>
        </w:rPr>
        <w:t>Ilia Muromeţ l</w:t>
      </w:r>
      <w:r w:rsidR="00E91513" w:rsidRPr="00962D4D">
        <w:rPr>
          <w:rFonts w:ascii="Georgia" w:hAnsi="Georgia"/>
          <w:lang w:val="ro-RO" w:eastAsia="ro-RO"/>
        </w:rPr>
        <w:t>e mulţumi, îi pofti să prînzească, dar ei nu primiră şi îşi văzură de drum.</w:t>
      </w:r>
      <w:r>
        <w:rPr>
          <w:rFonts w:ascii="Georgia" w:hAnsi="Georgia"/>
          <w:lang w:val="ro-RO"/>
        </w:rPr>
        <w:t xml:space="preserve"> </w:t>
      </w:r>
    </w:p>
    <w:p w:rsidR="00E91513" w:rsidRPr="00962D4D" w:rsidRDefault="00E91513" w:rsidP="00E91513">
      <w:pPr>
        <w:pStyle w:val="Bodytext1"/>
        <w:shd w:val="clear" w:color="auto" w:fill="auto"/>
        <w:tabs>
          <w:tab w:val="left" w:pos="851"/>
        </w:tabs>
        <w:spacing w:before="0" w:line="269" w:lineRule="exact"/>
        <w:ind w:right="26" w:firstLine="567"/>
        <w:rPr>
          <w:rFonts w:ascii="Georgia" w:hAnsi="Georgia"/>
          <w:lang w:val="ro-RO"/>
        </w:rPr>
      </w:pPr>
      <w:r w:rsidRPr="00962D4D">
        <w:rPr>
          <w:rFonts w:ascii="Georgia" w:hAnsi="Georgia"/>
          <w:lang w:val="ro-RO" w:eastAsia="ro-RO"/>
        </w:rPr>
        <w:t xml:space="preserve">Rămas singur, dori să meargă să vadă ce fac </w:t>
      </w:r>
      <w:r w:rsidR="00243B36" w:rsidRPr="00962D4D">
        <w:rPr>
          <w:rFonts w:ascii="Georgia" w:hAnsi="Georgia"/>
          <w:lang w:val="ro-RO" w:eastAsia="ro-RO"/>
        </w:rPr>
        <w:t>bătrî</w:t>
      </w:r>
      <w:r w:rsidRPr="00962D4D">
        <w:rPr>
          <w:rFonts w:ascii="Georgia" w:hAnsi="Georgia"/>
          <w:lang w:val="ro-RO" w:eastAsia="ro-RO"/>
        </w:rPr>
        <w:t xml:space="preserve">nii </w:t>
      </w:r>
      <w:r w:rsidR="00462D39" w:rsidRPr="00962D4D">
        <w:rPr>
          <w:rFonts w:ascii="Georgia" w:hAnsi="Georgia"/>
          <w:lang w:val="ro-RO" w:eastAsia="ro-RO"/>
        </w:rPr>
        <w:t>lui</w:t>
      </w:r>
      <w:r w:rsidRPr="00962D4D">
        <w:rPr>
          <w:rFonts w:ascii="Georgia" w:hAnsi="Georgia"/>
          <w:lang w:val="ro-RO" w:eastAsia="ro-RO"/>
        </w:rPr>
        <w:t>, să le ajute la treabă. Cînd ajunse îi găsi pe toţi dor</w:t>
      </w:r>
      <w:r w:rsidRPr="00962D4D">
        <w:rPr>
          <w:rFonts w:ascii="Georgia" w:hAnsi="Georgia"/>
          <w:lang w:val="ro-RO" w:eastAsia="ro-RO"/>
        </w:rPr>
        <w:softHyphen/>
        <w:t xml:space="preserve">mind, obosiţi după munca istovitoare. Vrînd să-şi încerce puterile, se apucă să taie o buturugă. Izbi o dată, şi toporul intră cu muchie cu tot. Puterea lui era uriaşă. Ilia Muromeţ tăie astfel multe buturugi; după care îşi înfipse toporul într-una din ele. </w:t>
      </w:r>
      <w:r w:rsidR="00783497">
        <w:rPr>
          <w:rFonts w:ascii="Georgia" w:hAnsi="Georgia"/>
          <w:lang w:val="ro-RO" w:eastAsia="ro-RO"/>
        </w:rPr>
        <w:t>Luă apoi toate topoarele şi le î</w:t>
      </w:r>
      <w:r w:rsidRPr="00962D4D">
        <w:rPr>
          <w:rFonts w:ascii="Georgia" w:hAnsi="Georgia"/>
          <w:lang w:val="ro-RO" w:eastAsia="ro-RO"/>
        </w:rPr>
        <w:t xml:space="preserve">nfipse </w:t>
      </w:r>
      <w:r w:rsidR="006A6FDF" w:rsidRPr="00962D4D">
        <w:rPr>
          <w:rFonts w:ascii="Georgia" w:hAnsi="Georgia"/>
          <w:lang w:val="ro-RO" w:eastAsia="ro-RO"/>
        </w:rPr>
        <w:t>în</w:t>
      </w:r>
      <w:r w:rsidRPr="00962D4D">
        <w:rPr>
          <w:rFonts w:ascii="Georgia" w:hAnsi="Georgia"/>
          <w:lang w:val="ro-RO" w:eastAsia="ro-RO"/>
        </w:rPr>
        <w:t xml:space="preserve"> buturugi, iar el se ascunse după un copac. Cînd bătrînii şi ajutoarele lor se întoarseră, după odihnă, la lucru, vrură să smulgă topoarele, dar oricît se căzniră nu le putură scoate.</w:t>
      </w:r>
    </w:p>
    <w:p w:rsidR="00E91513" w:rsidRPr="00962D4D" w:rsidRDefault="00E91513" w:rsidP="00783497">
      <w:pPr>
        <w:pStyle w:val="Bodytext1"/>
        <w:shd w:val="clear" w:color="auto" w:fill="auto"/>
        <w:tabs>
          <w:tab w:val="left" w:pos="851"/>
        </w:tabs>
        <w:spacing w:before="0" w:line="283" w:lineRule="exact"/>
        <w:ind w:right="26" w:firstLine="567"/>
        <w:rPr>
          <w:rFonts w:ascii="Georgia" w:hAnsi="Georgia"/>
          <w:lang w:val="ro-RO"/>
        </w:rPr>
      </w:pPr>
      <w:r w:rsidRPr="00962D4D">
        <w:rPr>
          <w:rFonts w:ascii="Georgia" w:hAnsi="Georgia"/>
          <w:lang w:val="ro-RO" w:eastAsia="ro-RO"/>
        </w:rPr>
        <w:t>Văzînd Ilia că nu se descurcă nicicum, ieşi din ascun</w:t>
      </w:r>
      <w:r w:rsidR="00783497">
        <w:rPr>
          <w:rFonts w:ascii="Georgia" w:hAnsi="Georgia"/>
          <w:lang w:val="ro-RO" w:eastAsia="ro-RO"/>
        </w:rPr>
        <w:t>ziş şi</w:t>
      </w:r>
      <w:r w:rsidRPr="00962D4D">
        <w:rPr>
          <w:rFonts w:ascii="Georgia" w:hAnsi="Georgia"/>
          <w:lang w:val="ro-RO" w:eastAsia="ro-RO"/>
        </w:rPr>
        <w:t xml:space="preserve"> se apropie de părinţii lui. Aceştia nu-şi puteau</w:t>
      </w:r>
      <w:r w:rsidR="00783497">
        <w:rPr>
          <w:rFonts w:ascii="Georgia" w:hAnsi="Georgia"/>
          <w:lang w:val="ro-RO"/>
        </w:rPr>
        <w:t xml:space="preserve"> </w:t>
      </w:r>
      <w:r w:rsidRPr="00962D4D">
        <w:rPr>
          <w:rFonts w:ascii="Georgia" w:hAnsi="Georgia"/>
          <w:lang w:val="ro-RO" w:eastAsia="ro-RO"/>
        </w:rPr>
        <w:t>cred</w:t>
      </w:r>
      <w:r w:rsidR="00783497">
        <w:rPr>
          <w:rFonts w:ascii="Georgia" w:hAnsi="Georgia"/>
          <w:lang w:val="ro-RO" w:eastAsia="ro-RO"/>
        </w:rPr>
        <w:t>e</w:t>
      </w:r>
      <w:r w:rsidRPr="00962D4D">
        <w:rPr>
          <w:rFonts w:ascii="Georgia" w:hAnsi="Georgia"/>
          <w:lang w:val="ro-RO" w:eastAsia="ro-RO"/>
        </w:rPr>
        <w:t xml:space="preserve"> ochilor : îl ştia</w:t>
      </w:r>
      <w:r w:rsidR="00783497">
        <w:rPr>
          <w:rFonts w:ascii="Georgia" w:hAnsi="Georgia"/>
          <w:lang w:val="ro-RO" w:eastAsia="ro-RO"/>
        </w:rPr>
        <w:t>u pe Muromeţ schilod, iar acum î</w:t>
      </w:r>
      <w:r w:rsidRPr="00962D4D">
        <w:rPr>
          <w:rFonts w:ascii="Georgia" w:hAnsi="Georgia"/>
          <w:lang w:val="ro-RO" w:eastAsia="ro-RO"/>
        </w:rPr>
        <w:t>l vedeau zdravăn.</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Ilia scoase topoarele şi se apucă să lucreze alături de ceilalţi. Părintele său îl privea cum munceşte şi bucuria </w:t>
      </w:r>
      <w:r w:rsidR="00462D39" w:rsidRPr="00962D4D">
        <w:rPr>
          <w:rFonts w:ascii="Georgia" w:hAnsi="Georgia"/>
          <w:lang w:val="ro-RO" w:eastAsia="ro-RO"/>
        </w:rPr>
        <w:t>lui</w:t>
      </w:r>
      <w:r w:rsidRPr="00962D4D">
        <w:rPr>
          <w:rFonts w:ascii="Georgia" w:hAnsi="Georgia"/>
          <w:lang w:val="ro-RO" w:eastAsia="ro-RO"/>
        </w:rPr>
        <w:t xml:space="preserve"> nu cunoştea margini.</w:t>
      </w:r>
    </w:p>
    <w:p w:rsidR="00E91513" w:rsidRPr="00962D4D" w:rsidRDefault="00E91513" w:rsidP="00E91513">
      <w:pPr>
        <w:pStyle w:val="Bodytext111"/>
        <w:shd w:val="clear" w:color="auto" w:fill="auto"/>
        <w:tabs>
          <w:tab w:val="left" w:pos="851"/>
        </w:tabs>
        <w:ind w:right="26" w:firstLine="567"/>
        <w:jc w:val="both"/>
        <w:rPr>
          <w:rFonts w:ascii="Georgia" w:hAnsi="Georgia"/>
          <w:lang w:val="ro-RO"/>
        </w:rPr>
      </w:pPr>
      <w:r w:rsidRPr="00962D4D">
        <w:rPr>
          <w:rFonts w:ascii="Georgia" w:hAnsi="Georgia"/>
          <w:lang w:val="ro-RO" w:eastAsia="ro-RO"/>
        </w:rPr>
        <w:t>Sfîrşiră treaba şi se întoarseră acasă.</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După aceea, zi de zi, Ilia Muromeţ stătea de veghe să vadă cînd va trece ţăranul cu mînzul cel răpănos. Şi iată că </w:t>
      </w:r>
      <w:r w:rsidR="006A6FDF" w:rsidRPr="00962D4D">
        <w:rPr>
          <w:rFonts w:ascii="Georgia" w:hAnsi="Georgia"/>
          <w:lang w:val="ro-RO" w:eastAsia="ro-RO"/>
        </w:rPr>
        <w:t>într-o</w:t>
      </w:r>
      <w:r w:rsidR="00783497">
        <w:rPr>
          <w:rFonts w:ascii="Georgia" w:hAnsi="Georgia"/>
          <w:lang w:val="ro-RO" w:eastAsia="ro-RO"/>
        </w:rPr>
        <w:t xml:space="preserve"> bună </w:t>
      </w:r>
      <w:r w:rsidRPr="00962D4D">
        <w:rPr>
          <w:rFonts w:ascii="Georgia" w:hAnsi="Georgia"/>
          <w:lang w:val="ro-RO" w:eastAsia="ro-RO"/>
        </w:rPr>
        <w:t>zi îl zări venind. Dădu fuga la poartă şi întrebă :</w:t>
      </w:r>
    </w:p>
    <w:p w:rsidR="00E91513" w:rsidRPr="00962D4D" w:rsidRDefault="00783497" w:rsidP="00E91513">
      <w:pPr>
        <w:pStyle w:val="Bodytext111"/>
        <w:shd w:val="clear" w:color="auto" w:fill="auto"/>
        <w:tabs>
          <w:tab w:val="left" w:pos="657"/>
          <w:tab w:val="left" w:pos="851"/>
        </w:tabs>
        <w:ind w:right="26" w:firstLine="567"/>
        <w:jc w:val="both"/>
        <w:rPr>
          <w:rFonts w:ascii="Georgia" w:hAnsi="Georgia"/>
          <w:lang w:val="ro-RO"/>
        </w:rPr>
      </w:pPr>
      <w:r w:rsidRPr="00962D4D">
        <w:rPr>
          <w:rFonts w:ascii="Georgia" w:hAnsi="Georgia"/>
          <w:lang w:val="ro-RO" w:eastAsia="ro-RO"/>
        </w:rPr>
        <w:t xml:space="preserve">— </w:t>
      </w:r>
      <w:r w:rsidR="00E91513" w:rsidRPr="00962D4D">
        <w:rPr>
          <w:rFonts w:ascii="Georgia" w:hAnsi="Georgia"/>
          <w:lang w:val="ro-RO" w:eastAsia="ro-RO"/>
        </w:rPr>
        <w:t>Hei, omule, unde duci mînzuleţul ?</w:t>
      </w:r>
    </w:p>
    <w:p w:rsidR="00E91513" w:rsidRPr="00962D4D" w:rsidRDefault="00783497" w:rsidP="00E91513">
      <w:pPr>
        <w:pStyle w:val="Bodytext1"/>
        <w:shd w:val="clear" w:color="auto" w:fill="auto"/>
        <w:tabs>
          <w:tab w:val="left" w:pos="669"/>
          <w:tab w:val="left" w:pos="851"/>
        </w:tabs>
        <w:spacing w:before="0"/>
        <w:ind w:right="26" w:firstLine="567"/>
        <w:rPr>
          <w:rFonts w:ascii="Georgia" w:hAnsi="Georgia"/>
          <w:lang w:val="ro-RO"/>
        </w:rPr>
      </w:pPr>
      <w:r w:rsidRPr="00962D4D">
        <w:rPr>
          <w:rFonts w:ascii="Georgia" w:hAnsi="Georgia"/>
          <w:lang w:val="ro-RO" w:eastAsia="ro-RO"/>
        </w:rPr>
        <w:lastRenderedPageBreak/>
        <w:t xml:space="preserve">— </w:t>
      </w:r>
      <w:r w:rsidR="00E91513" w:rsidRPr="00962D4D">
        <w:rPr>
          <w:rFonts w:ascii="Georgia" w:hAnsi="Georgia"/>
          <w:lang w:val="ro-RO" w:eastAsia="ro-RO"/>
        </w:rPr>
        <w:t>E prăpădit rău, din născare. Trebuie să-i fac de petrecanie, îi răspunse ţăranul.</w:t>
      </w:r>
      <w:r>
        <w:rPr>
          <w:rFonts w:ascii="Georgia" w:hAnsi="Georgia"/>
          <w:lang w:val="ro-RO"/>
        </w:rPr>
        <w:t xml:space="preserve"> </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Atunci Ilia începu să-l roage, să-l înduplece să-i dea lui mînzul, să nu-l omoare.</w:t>
      </w:r>
    </w:p>
    <w:p w:rsidR="00E91513" w:rsidRPr="00962D4D" w:rsidRDefault="00783497" w:rsidP="00E91513">
      <w:pPr>
        <w:pStyle w:val="Bodytext1"/>
        <w:shd w:val="clear" w:color="auto" w:fill="auto"/>
        <w:tabs>
          <w:tab w:val="left" w:pos="678"/>
          <w:tab w:val="left" w:pos="851"/>
        </w:tabs>
        <w:spacing w:before="0"/>
        <w:ind w:right="26" w:firstLine="567"/>
        <w:rPr>
          <w:rFonts w:ascii="Georgia" w:hAnsi="Georgia"/>
          <w:lang w:val="ro-RO"/>
        </w:rPr>
      </w:pPr>
      <w:r w:rsidRPr="00962D4D">
        <w:rPr>
          <w:rFonts w:ascii="Georgia" w:hAnsi="Georgia"/>
          <w:lang w:val="ro-RO" w:eastAsia="ro-RO"/>
        </w:rPr>
        <w:t xml:space="preserve">— </w:t>
      </w:r>
      <w:r>
        <w:rPr>
          <w:rFonts w:ascii="Georgia" w:hAnsi="Georgia"/>
          <w:lang w:val="ro-RO" w:eastAsia="ro-RO"/>
        </w:rPr>
        <w:t>Dar</w:t>
      </w:r>
      <w:r w:rsidR="00E91513" w:rsidRPr="00962D4D">
        <w:rPr>
          <w:rFonts w:ascii="Georgia" w:hAnsi="Georgia"/>
          <w:lang w:val="ro-RO" w:eastAsia="ro-RO"/>
        </w:rPr>
        <w:t xml:space="preserve"> ce-o să faci cu el ? întrebă ţăranul. Căci nu poate fi de vreun folos nici unui om de rînd, darămite ţie, </w:t>
      </w:r>
      <w:r w:rsidR="00E91513" w:rsidRPr="00783497">
        <w:rPr>
          <w:rStyle w:val="BodytextItalic"/>
          <w:rFonts w:ascii="Georgia" w:hAnsi="Georgia"/>
          <w:i w:val="0"/>
          <w:shd w:val="clear" w:color="auto" w:fill="auto"/>
          <w:lang w:val="ro-RO" w:eastAsia="ro-RO"/>
        </w:rPr>
        <w:t>coşcogea</w:t>
      </w:r>
      <w:r w:rsidR="00E91513" w:rsidRPr="00962D4D">
        <w:rPr>
          <w:rFonts w:ascii="Georgia" w:hAnsi="Georgia"/>
          <w:lang w:val="ro-RO" w:eastAsia="ro-RO"/>
        </w:rPr>
        <w:t xml:space="preserve"> voinicul !</w:t>
      </w:r>
    </w:p>
    <w:p w:rsidR="00E91513" w:rsidRPr="00962D4D" w:rsidRDefault="00E91513" w:rsidP="00E91513">
      <w:pPr>
        <w:pStyle w:val="Bodytext111"/>
        <w:shd w:val="clear" w:color="auto" w:fill="auto"/>
        <w:tabs>
          <w:tab w:val="left" w:pos="851"/>
        </w:tabs>
        <w:ind w:right="26" w:firstLine="567"/>
        <w:jc w:val="both"/>
        <w:rPr>
          <w:rFonts w:ascii="Georgia" w:hAnsi="Georgia"/>
          <w:lang w:val="ro-RO"/>
        </w:rPr>
      </w:pPr>
      <w:r w:rsidRPr="00962D4D">
        <w:rPr>
          <w:rFonts w:ascii="Georgia" w:hAnsi="Georgia"/>
          <w:lang w:val="ro-RO" w:eastAsia="ro-RO"/>
        </w:rPr>
        <w:t>Dar Ilia Muromeţ o ţinea una şi bună :</w:t>
      </w:r>
    </w:p>
    <w:p w:rsidR="00E91513" w:rsidRPr="00962D4D" w:rsidRDefault="00FC263F" w:rsidP="00E91513">
      <w:pPr>
        <w:pStyle w:val="Bodytext111"/>
        <w:shd w:val="clear" w:color="auto" w:fill="auto"/>
        <w:tabs>
          <w:tab w:val="left" w:pos="666"/>
          <w:tab w:val="left" w:pos="851"/>
        </w:tabs>
        <w:ind w:right="26" w:firstLine="567"/>
        <w:jc w:val="both"/>
        <w:rPr>
          <w:rFonts w:ascii="Georgia" w:hAnsi="Georgia"/>
          <w:lang w:val="ro-RO"/>
        </w:rPr>
      </w:pPr>
      <w:r w:rsidRPr="00962D4D">
        <w:rPr>
          <w:rFonts w:ascii="Georgia" w:hAnsi="Georgia"/>
          <w:lang w:val="ro-RO" w:eastAsia="ro-RO"/>
        </w:rPr>
        <w:t xml:space="preserve">— </w:t>
      </w:r>
      <w:r w:rsidR="00E91513" w:rsidRPr="00962D4D">
        <w:rPr>
          <w:rFonts w:ascii="Georgia" w:hAnsi="Georgia"/>
          <w:lang w:val="ro-RO" w:eastAsia="ro-RO"/>
        </w:rPr>
        <w:t>Vinde-mi, rogu-te, mînzuleţul !</w:t>
      </w:r>
      <w:r>
        <w:rPr>
          <w:rFonts w:ascii="Georgia" w:hAnsi="Georgia"/>
          <w:lang w:val="ro-RO"/>
        </w:rPr>
        <w:t xml:space="preserve"> </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Ţăranul se învoi şi îi lăsă mînzul fără nici o plată.</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Ilia Mu</w:t>
      </w:r>
      <w:r w:rsidR="00FC263F">
        <w:rPr>
          <w:rFonts w:ascii="Georgia" w:hAnsi="Georgia"/>
          <w:lang w:val="ro-RO" w:eastAsia="ro-RO"/>
        </w:rPr>
        <w:t>romeţ îl duse în grajd şi începu</w:t>
      </w:r>
      <w:r w:rsidRPr="00962D4D">
        <w:rPr>
          <w:rFonts w:ascii="Georgia" w:hAnsi="Georgia"/>
          <w:lang w:val="ro-RO" w:eastAsia="ro-RO"/>
        </w:rPr>
        <w:t xml:space="preserve"> să-l hrănească şi să-l adape după cum îl sfătuiseră drumeţii.</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Curînd roadele trudei sale prinseră a se vedea : mîn</w:t>
      </w:r>
      <w:r w:rsidRPr="00962D4D">
        <w:rPr>
          <w:rFonts w:ascii="Georgia" w:hAnsi="Georgia"/>
          <w:lang w:val="ro-RO" w:eastAsia="ro-RO"/>
        </w:rPr>
        <w:softHyphen/>
        <w:t>zul cel p</w:t>
      </w:r>
      <w:r w:rsidR="00FC263F">
        <w:rPr>
          <w:rFonts w:ascii="Georgia" w:hAnsi="Georgia"/>
          <w:lang w:val="ro-RO" w:eastAsia="ro-RO"/>
        </w:rPr>
        <w:t>ricăjit creştea văzînd cu ochii.</w:t>
      </w:r>
      <w:r w:rsidRPr="00962D4D">
        <w:rPr>
          <w:rFonts w:ascii="Georgia" w:hAnsi="Georgia"/>
          <w:lang w:val="ro-RO" w:eastAsia="ro-RO"/>
        </w:rPr>
        <w:t xml:space="preserve"> Cînd împlini vîrsta de trei ani, se făcuse un armăsar puternic, de toată fru</w:t>
      </w:r>
      <w:r w:rsidRPr="00962D4D">
        <w:rPr>
          <w:rFonts w:ascii="Georgia" w:hAnsi="Georgia"/>
          <w:lang w:val="ro-RO" w:eastAsia="ro-RO"/>
        </w:rPr>
        <w:softHyphen/>
        <w:t>museţea. Voinicul îl scoase în cîmpul larg să-l deprindă călăria, să-l înveţe să galopeze, să sară peste şanţuri şi peste movile înalte. Şi încîntarea voinicului nu cunoştea margini văzînd cît de grozav era armăsarul lui.</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Pe urmă purcese a-şi căuta platoşă, tolbă de săgeţi, </w:t>
      </w:r>
      <w:r w:rsidRPr="00962D4D">
        <w:rPr>
          <w:rStyle w:val="Bodytext12pt3"/>
          <w:rFonts w:ascii="Georgia" w:hAnsi="Georgia"/>
          <w:b w:val="0"/>
          <w:sz w:val="22"/>
          <w:szCs w:val="22"/>
          <w:shd w:val="clear" w:color="auto" w:fill="auto"/>
          <w:lang w:val="ro-RO" w:eastAsia="ro-RO"/>
        </w:rPr>
        <w:t>un</w:t>
      </w:r>
      <w:r w:rsidRPr="00962D4D">
        <w:rPr>
          <w:rFonts w:ascii="Georgia" w:hAnsi="Georgia"/>
          <w:lang w:val="ro-RO" w:eastAsia="ro-RO"/>
        </w:rPr>
        <w:t xml:space="preserve"> arc fără cusur şi paloş de oţel. Găsi de toate dup</w:t>
      </w:r>
      <w:r w:rsidR="00FC263F">
        <w:rPr>
          <w:rFonts w:ascii="Georgia" w:hAnsi="Georgia"/>
          <w:lang w:val="ro-RO" w:eastAsia="ro-RO"/>
        </w:rPr>
        <w:t>ă pute</w:t>
      </w:r>
      <w:r w:rsidR="00FC263F">
        <w:rPr>
          <w:rFonts w:ascii="Georgia" w:hAnsi="Georgia"/>
          <w:lang w:val="ro-RO" w:eastAsia="ro-RO"/>
        </w:rPr>
        <w:softHyphen/>
        <w:t>rea şi măsura lui. Cînd t</w:t>
      </w:r>
      <w:r w:rsidRPr="00962D4D">
        <w:rPr>
          <w:rFonts w:ascii="Georgia" w:hAnsi="Georgia"/>
          <w:lang w:val="ro-RO" w:eastAsia="ro-RO"/>
        </w:rPr>
        <w:t>otul fu gata, se înfăţişă dinaintea părinţilor săi şi cu glas duios şi plin de smerenie le zise :</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Scumpul meu tată, Ivan Timofeevici, scumpa mea măicuţă, Efrosinia Iakovlevna ! Demult m-a apucat dorul să plec în lumea largă. Binecuvîntaţi-mă că eu mă duc.</w:t>
      </w:r>
    </w:p>
    <w:p w:rsidR="00E91513" w:rsidRPr="00962D4D" w:rsidRDefault="00FC263F" w:rsidP="00E91513">
      <w:pPr>
        <w:pStyle w:val="Bodytext1"/>
        <w:shd w:val="clear" w:color="auto" w:fill="auto"/>
        <w:tabs>
          <w:tab w:val="left" w:pos="639"/>
          <w:tab w:val="left" w:pos="851"/>
        </w:tabs>
        <w:spacing w:before="0"/>
        <w:ind w:right="26" w:firstLine="567"/>
        <w:rPr>
          <w:rFonts w:ascii="Georgia" w:hAnsi="Georgia"/>
          <w:lang w:val="ro-RO"/>
        </w:rPr>
      </w:pPr>
      <w:r w:rsidRPr="00962D4D">
        <w:rPr>
          <w:rFonts w:ascii="Georgia" w:hAnsi="Georgia"/>
          <w:lang w:val="ro-RO" w:eastAsia="ro-RO"/>
        </w:rPr>
        <w:t xml:space="preserve">— </w:t>
      </w:r>
      <w:r>
        <w:rPr>
          <w:rFonts w:ascii="Georgia" w:hAnsi="Georgia"/>
          <w:lang w:val="ro-RO" w:eastAsia="ro-RO"/>
        </w:rPr>
        <w:t>Î</w:t>
      </w:r>
      <w:r w:rsidR="00E91513" w:rsidRPr="00962D4D">
        <w:rPr>
          <w:rFonts w:ascii="Georgia" w:hAnsi="Georgia"/>
          <w:lang w:val="ro-RO" w:eastAsia="ro-RO"/>
        </w:rPr>
        <w:t>ncotro vrei să pleci, dragul tatei, îl întrebă părin</w:t>
      </w:r>
      <w:r w:rsidR="00E91513" w:rsidRPr="00962D4D">
        <w:rPr>
          <w:rFonts w:ascii="Georgia" w:hAnsi="Georgia"/>
          <w:lang w:val="ro-RO" w:eastAsia="ro-RO"/>
        </w:rPr>
        <w:softHyphen/>
        <w:t>tele său.</w:t>
      </w:r>
    </w:p>
    <w:p w:rsidR="00E91513" w:rsidRPr="00962D4D" w:rsidRDefault="00FC263F" w:rsidP="00E91513">
      <w:pPr>
        <w:pStyle w:val="Bodytext1"/>
        <w:shd w:val="clear" w:color="auto" w:fill="auto"/>
        <w:tabs>
          <w:tab w:val="left" w:pos="630"/>
          <w:tab w:val="left" w:pos="851"/>
        </w:tabs>
        <w:spacing w:before="0"/>
        <w:ind w:right="26" w:firstLine="567"/>
        <w:rPr>
          <w:rFonts w:ascii="Georgia" w:hAnsi="Georgia"/>
          <w:lang w:val="ro-RO"/>
        </w:rPr>
      </w:pPr>
      <w:r w:rsidRPr="00962D4D">
        <w:rPr>
          <w:rFonts w:ascii="Georgia" w:hAnsi="Georgia"/>
          <w:lang w:val="ro-RO" w:eastAsia="ro-RO"/>
        </w:rPr>
        <w:t xml:space="preserve">— </w:t>
      </w:r>
      <w:r>
        <w:rPr>
          <w:rFonts w:ascii="Georgia" w:hAnsi="Georgia"/>
          <w:lang w:val="ro-RO" w:eastAsia="ro-RO"/>
        </w:rPr>
        <w:t>Î</w:t>
      </w:r>
      <w:r w:rsidR="00E91513" w:rsidRPr="00962D4D">
        <w:rPr>
          <w:rFonts w:ascii="Georgia" w:hAnsi="Georgia"/>
          <w:lang w:val="ro-RO" w:eastAsia="ro-RO"/>
        </w:rPr>
        <w:t>n</w:t>
      </w:r>
      <w:r>
        <w:rPr>
          <w:rFonts w:ascii="Georgia" w:hAnsi="Georgia"/>
          <w:lang w:val="ro-RO" w:eastAsia="ro-RO"/>
        </w:rPr>
        <w:t xml:space="preserve"> cetatea de scaun a Kievului, să</w:t>
      </w:r>
      <w:r w:rsidR="00E91513" w:rsidRPr="00962D4D">
        <w:rPr>
          <w:rFonts w:ascii="Georgia" w:hAnsi="Georgia"/>
          <w:lang w:val="ro-RO" w:eastAsia="ro-RO"/>
        </w:rPr>
        <w:t xml:space="preserve"> slujesc marelui cneaz Vladimir, cel mîndru ca un soare.</w:t>
      </w:r>
      <w:r>
        <w:rPr>
          <w:rFonts w:ascii="Georgia" w:hAnsi="Georgia"/>
          <w:lang w:val="ro-RO"/>
        </w:rPr>
        <w:t xml:space="preserve"> </w:t>
      </w:r>
    </w:p>
    <w:p w:rsidR="00E91513" w:rsidRPr="00962D4D" w:rsidRDefault="00E91513" w:rsidP="00E91513">
      <w:pPr>
        <w:pStyle w:val="Bodytext111"/>
        <w:shd w:val="clear" w:color="auto" w:fill="auto"/>
        <w:tabs>
          <w:tab w:val="left" w:pos="851"/>
        </w:tabs>
        <w:ind w:right="26" w:firstLine="567"/>
        <w:jc w:val="both"/>
        <w:rPr>
          <w:rFonts w:ascii="Georgia" w:hAnsi="Georgia"/>
          <w:lang w:val="ro-RO"/>
        </w:rPr>
      </w:pPr>
      <w:r w:rsidRPr="00962D4D">
        <w:rPr>
          <w:rFonts w:ascii="Georgia" w:hAnsi="Georgia"/>
          <w:lang w:val="ro-RO" w:eastAsia="ro-RO"/>
        </w:rPr>
        <w:t>Mare fu mîhnirea celor doi bătrîni.</w:t>
      </w:r>
    </w:p>
    <w:p w:rsidR="00E91513" w:rsidRPr="00962D4D" w:rsidRDefault="00FC263F" w:rsidP="00E91513">
      <w:pPr>
        <w:pStyle w:val="Bodytext1"/>
        <w:shd w:val="clear" w:color="auto" w:fill="auto"/>
        <w:tabs>
          <w:tab w:val="left" w:pos="634"/>
          <w:tab w:val="left" w:pos="851"/>
        </w:tabs>
        <w:spacing w:before="0"/>
        <w:ind w:right="26" w:firstLine="567"/>
        <w:rPr>
          <w:rFonts w:ascii="Georgia" w:hAnsi="Georgia"/>
          <w:lang w:val="ro-RO"/>
        </w:rPr>
      </w:pPr>
      <w:r w:rsidRPr="00962D4D">
        <w:rPr>
          <w:rFonts w:ascii="Georgia" w:hAnsi="Georgia"/>
          <w:lang w:val="ro-RO" w:eastAsia="ro-RO"/>
        </w:rPr>
        <w:t xml:space="preserve">— </w:t>
      </w:r>
      <w:r w:rsidR="00E91513" w:rsidRPr="00962D4D">
        <w:rPr>
          <w:rFonts w:ascii="Georgia" w:hAnsi="Georgia"/>
          <w:lang w:val="ro-RO" w:eastAsia="ro-RO"/>
        </w:rPr>
        <w:t>Vai, dragul nostru fecior ! rostiră ei lăcrimînd. Cre</w:t>
      </w:r>
      <w:r w:rsidR="00E91513" w:rsidRPr="00962D4D">
        <w:rPr>
          <w:rFonts w:ascii="Georgia" w:hAnsi="Georgia"/>
          <w:lang w:val="ro-RO" w:eastAsia="ro-RO"/>
        </w:rPr>
        <w:softHyphen/>
        <w:t>deam că te-am crescut pentru bucuria noastră, pentru ali</w:t>
      </w:r>
      <w:r w:rsidR="00E91513" w:rsidRPr="00962D4D">
        <w:rPr>
          <w:rFonts w:ascii="Georgia" w:hAnsi="Georgia"/>
          <w:lang w:val="ro-RO" w:eastAsia="ro-RO"/>
        </w:rPr>
        <w:softHyphen/>
        <w:t>narea bătrîneţilor noastre. Dar dacă asta ţi-e voia, du-te la cneazul Vladimir. Acum ascultă sfatul nostru : să fii sprijin celor slabi şi fără apărare, să nu-i cruţi pe hoţi şi pe tîlhari.</w:t>
      </w:r>
      <w:r>
        <w:rPr>
          <w:rFonts w:ascii="Georgia" w:hAnsi="Georgia"/>
          <w:lang w:val="ro-RO"/>
        </w:rPr>
        <w:t xml:space="preserve"> </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lastRenderedPageBreak/>
        <w:t>Ilia Muromeţ îşi puse platoşa de cavaler viteaz, coiful cu pene şi îşi prinse paloşul la cingătoare. Apoi puse şaua pe armăsar şi plecă.</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Merse ce merse şi ajunse la cetatea Cernigovului. Deodată se opri locului. Privea şi nu-şi putea crede ochi</w:t>
      </w:r>
      <w:r w:rsidRPr="00962D4D">
        <w:rPr>
          <w:rFonts w:ascii="Georgia" w:hAnsi="Georgia"/>
          <w:lang w:val="ro-RO" w:eastAsia="ro-RO"/>
        </w:rPr>
        <w:softHyphen/>
        <w:t xml:space="preserve">lor : de jur împrejurul </w:t>
      </w:r>
      <w:r w:rsidR="00FC263F">
        <w:rPr>
          <w:rFonts w:ascii="Georgia" w:hAnsi="Georgia"/>
          <w:lang w:val="ro-RO" w:eastAsia="ro-RO"/>
        </w:rPr>
        <w:t>cetăţii — oştime cîtă frunză, cî</w:t>
      </w:r>
      <w:r w:rsidRPr="00962D4D">
        <w:rPr>
          <w:rFonts w:ascii="Georgia" w:hAnsi="Georgia"/>
          <w:lang w:val="ro-RO" w:eastAsia="ro-RO"/>
        </w:rPr>
        <w:t>tă iarbă! Asupra Cernigovului năv</w:t>
      </w:r>
      <w:r w:rsidR="00FC263F">
        <w:rPr>
          <w:rFonts w:ascii="Georgia" w:hAnsi="Georgia"/>
          <w:lang w:val="ro-RO" w:eastAsia="ro-RO"/>
        </w:rPr>
        <w:t>ăliseră păgîneşte trei prinţi,</w:t>
      </w:r>
      <w:r w:rsidRPr="00962D4D">
        <w:rPr>
          <w:rFonts w:ascii="Georgia" w:hAnsi="Georgia"/>
          <w:lang w:val="ro-RO" w:eastAsia="ro-RO"/>
        </w:rPr>
        <w:t>şi oastea fiecăruia număra ca la trei mii de oameni.</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Ilia Muromeţ privea la cetatea asediată şi înfometată de ei şi îl cuprinse mila de locu</w:t>
      </w:r>
      <w:r w:rsidR="00FC263F">
        <w:rPr>
          <w:rFonts w:ascii="Georgia" w:hAnsi="Georgia"/>
          <w:lang w:val="ro-RO" w:eastAsia="ro-RO"/>
        </w:rPr>
        <w:t>itorii Cernigovului. Strînse şaua c</w:t>
      </w:r>
      <w:r w:rsidRPr="00962D4D">
        <w:rPr>
          <w:rFonts w:ascii="Georgia" w:hAnsi="Georgia"/>
          <w:lang w:val="ro-RO" w:eastAsia="ro-RO"/>
        </w:rPr>
        <w:t>ît putu de tare, scoase</w:t>
      </w:r>
      <w:r w:rsidR="00FC263F">
        <w:rPr>
          <w:rFonts w:ascii="Georgia" w:hAnsi="Georgia"/>
          <w:lang w:val="ro-RO" w:eastAsia="ro-RO"/>
        </w:rPr>
        <w:t xml:space="preserve"> paloşul de oţel şi se năpusti c</w:t>
      </w:r>
      <w:r w:rsidRPr="00962D4D">
        <w:rPr>
          <w:rFonts w:ascii="Georgia" w:hAnsi="Georgia"/>
          <w:lang w:val="ro-RO" w:eastAsia="ro-RO"/>
        </w:rPr>
        <w:t>a un vifor asupra liftelor duş</w:t>
      </w:r>
      <w:r w:rsidR="00FC263F">
        <w:rPr>
          <w:rFonts w:ascii="Georgia" w:hAnsi="Georgia"/>
          <w:lang w:val="ro-RO" w:eastAsia="ro-RO"/>
        </w:rPr>
        <w:t>mane. Începu să lovească şi pă</w:t>
      </w:r>
      <w:r w:rsidRPr="00962D4D">
        <w:rPr>
          <w:rFonts w:ascii="Georgia" w:hAnsi="Georgia"/>
          <w:lang w:val="ro-RO" w:eastAsia="ro-RO"/>
        </w:rPr>
        <w:t>gînii cădeau</w:t>
      </w:r>
      <w:r w:rsidRPr="00962D4D">
        <w:rPr>
          <w:rStyle w:val="Bodytext12"/>
          <w:rFonts w:ascii="Georgia" w:hAnsi="Georgia"/>
          <w:shd w:val="clear" w:color="auto" w:fill="auto"/>
          <w:lang w:val="ro-RO" w:eastAsia="ro-RO"/>
        </w:rPr>
        <w:t xml:space="preserve"> în faţa </w:t>
      </w:r>
      <w:r w:rsidR="00462D39" w:rsidRPr="00962D4D">
        <w:rPr>
          <w:rStyle w:val="Bodytext12"/>
          <w:rFonts w:ascii="Georgia" w:hAnsi="Georgia"/>
          <w:shd w:val="clear" w:color="auto" w:fill="auto"/>
          <w:lang w:val="ro-RO" w:eastAsia="ro-RO"/>
        </w:rPr>
        <w:t>lui</w:t>
      </w:r>
      <w:r w:rsidRPr="00962D4D">
        <w:rPr>
          <w:rStyle w:val="Bodytext12"/>
          <w:rFonts w:ascii="Georgia" w:hAnsi="Georgia"/>
          <w:shd w:val="clear" w:color="auto" w:fill="auto"/>
          <w:lang w:val="ro-RO" w:eastAsia="ro-RO"/>
        </w:rPr>
        <w:t xml:space="preserve"> ca iarba sub coasă. Cînd vrăjmaşii văzură că nu se pot măsura cu el, o luară la sănătoasa care încotro.</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Din cetate, locuitorii Cernigovului priveau plini de speranţă la viteazul care le </w:t>
      </w:r>
      <w:r w:rsidR="00FC263F">
        <w:rPr>
          <w:rFonts w:ascii="Georgia" w:hAnsi="Georgia"/>
          <w:lang w:val="ro-RO" w:eastAsia="ro-RO"/>
        </w:rPr>
        <w:t>venise în ajutor. Dar Ilia sfîr</w:t>
      </w:r>
      <w:r w:rsidRPr="00962D4D">
        <w:rPr>
          <w:rFonts w:ascii="Georgia" w:hAnsi="Georgia"/>
          <w:lang w:val="ro-RO" w:eastAsia="ro-RO"/>
        </w:rPr>
        <w:t>şise lupta, nu mai avea cu cine se bate. Aruncîndu-şi ochii roată, zări mai într-o parte trei corturi albe. Dina</w:t>
      </w:r>
      <w:r w:rsidRPr="00962D4D">
        <w:rPr>
          <w:rFonts w:ascii="Georgia" w:hAnsi="Georgia"/>
          <w:lang w:val="ro-RO" w:eastAsia="ro-RO"/>
        </w:rPr>
        <w:softHyphen/>
        <w:t xml:space="preserve">intea lor, cei trei prinţi morţi de spaimă se făcuseră la obraz mai dihai ca varul de albi şi tremurau ca frunza plopului de munte. Cînd ajunse </w:t>
      </w:r>
      <w:r w:rsidR="00783497">
        <w:rPr>
          <w:rFonts w:ascii="Georgia" w:hAnsi="Georgia"/>
          <w:lang w:val="ro-RO" w:eastAsia="ro-RO"/>
        </w:rPr>
        <w:t>lîngă</w:t>
      </w:r>
      <w:r w:rsidRPr="00962D4D">
        <w:rPr>
          <w:rFonts w:ascii="Georgia" w:hAnsi="Georgia"/>
          <w:lang w:val="ro-RO" w:eastAsia="ro-RO"/>
        </w:rPr>
        <w:t xml:space="preserve"> ei, căzură în ge</w:t>
      </w:r>
      <w:r w:rsidRPr="00962D4D">
        <w:rPr>
          <w:rFonts w:ascii="Georgia" w:hAnsi="Georgia"/>
          <w:lang w:val="ro-RO" w:eastAsia="ro-RO"/>
        </w:rPr>
        <w:softHyphen/>
        <w:t>nunchi, cerînd îndurare. Ilia Muromeţ îi mustră cu asprime :</w:t>
      </w:r>
    </w:p>
    <w:p w:rsidR="00E91513" w:rsidRPr="00962D4D" w:rsidRDefault="00FC263F"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 </w:t>
      </w:r>
      <w:r w:rsidR="00E91513" w:rsidRPr="00962D4D">
        <w:rPr>
          <w:rFonts w:ascii="Georgia" w:hAnsi="Georgia"/>
          <w:lang w:val="ro-RO" w:eastAsia="ro-RO"/>
        </w:rPr>
        <w:t>De ce năpăstuiţi oamenii ! De-aţi fi mai vîrstnici v-aş reteza capetele astea fără minte.</w:t>
      </w:r>
      <w:r>
        <w:rPr>
          <w:rFonts w:ascii="Georgia" w:hAnsi="Georgia"/>
          <w:lang w:val="ro-RO" w:eastAsia="ro-RO"/>
        </w:rPr>
        <w:t xml:space="preserve"> Dar sînteţi încă nişte copii. Î</w:t>
      </w:r>
      <w:r w:rsidR="00E91513" w:rsidRPr="00962D4D">
        <w:rPr>
          <w:rFonts w:ascii="Georgia" w:hAnsi="Georgia"/>
          <w:lang w:val="ro-RO" w:eastAsia="ro-RO"/>
        </w:rPr>
        <w:t>ntoarceţi-vă degrabă acasă şi spuneţi părin</w:t>
      </w:r>
      <w:r w:rsidR="00E91513" w:rsidRPr="00962D4D">
        <w:rPr>
          <w:rFonts w:ascii="Georgia" w:hAnsi="Georgia"/>
          <w:lang w:val="ro-RO" w:eastAsia="ro-RO"/>
        </w:rPr>
        <w:softHyphen/>
        <w:t>ţilor voştri că Rusia are bărbaţi care s-o apere de duşmani!</w:t>
      </w:r>
      <w:r>
        <w:rPr>
          <w:rFonts w:ascii="Georgia" w:hAnsi="Georgia"/>
          <w:lang w:val="ro-RO"/>
        </w:rPr>
        <w:t xml:space="preserve"> </w:t>
      </w:r>
    </w:p>
    <w:p w:rsidR="00E91513" w:rsidRPr="00962D4D" w:rsidRDefault="00E91513" w:rsidP="00E91513">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Apoi îi puse să jure că n-o să le mai calce piciorul pe pămîntul rusesc. Cei trei prinţi, bucuroşi că scăpaseră cu viaţă, încălecară şi o luară degrabă la galop pe urmele războinicilor lor.</w:t>
      </w:r>
    </w:p>
    <w:p w:rsidR="00E91513" w:rsidRPr="00962D4D" w:rsidRDefault="00E91513" w:rsidP="00E91513">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 xml:space="preserve">Locuitorii Cernigovului fură martori la toate astea, privind de pe zidurile cetăţii. Pricepură că de acum sînt liberi şi nu-i mai paşte nici o primejdie. Deschiseră larg porţile şi aduseră viteazului cheile oraşului, pe o tipsie da aur. Apoi drept răsplată îl copleşiră cu daruri felurite şi bogate. Dar Ilia </w:t>
      </w:r>
      <w:r w:rsidRPr="00962D4D">
        <w:rPr>
          <w:rFonts w:ascii="Georgia" w:hAnsi="Georgia"/>
          <w:lang w:val="ro-RO" w:eastAsia="ro-RO"/>
        </w:rPr>
        <w:lastRenderedPageBreak/>
        <w:t>Muromeţ nu era lacom după comori şi nu se învoi să primească nimic.</w:t>
      </w:r>
    </w:p>
    <w:p w:rsidR="00E91513" w:rsidRPr="00962D4D" w:rsidRDefault="00E91513" w:rsidP="00FC263F">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Bărbaţii Cernigovului îl poftiră cu cinste să fie oaspe</w:t>
      </w:r>
      <w:r w:rsidRPr="00962D4D">
        <w:rPr>
          <w:rFonts w:ascii="Georgia" w:hAnsi="Georgia"/>
          <w:lang w:val="ro-RO" w:eastAsia="ro-RO"/>
        </w:rPr>
        <w:softHyphen/>
        <w:t>tele oraşului, să stea de vorbă. Dar Ilia Muromeţ nu primi</w:t>
      </w:r>
      <w:r w:rsidR="00FC263F">
        <w:rPr>
          <w:rFonts w:ascii="Georgia" w:hAnsi="Georgia"/>
          <w:lang w:val="ro-RO"/>
        </w:rPr>
        <w:t xml:space="preserve"> </w:t>
      </w:r>
      <w:r w:rsidR="00FC263F">
        <w:rPr>
          <w:rFonts w:ascii="Georgia" w:hAnsi="Georgia"/>
          <w:lang w:val="ro-RO" w:eastAsia="ro-RO"/>
        </w:rPr>
        <w:t>n</w:t>
      </w:r>
      <w:r w:rsidRPr="00962D4D">
        <w:rPr>
          <w:rFonts w:ascii="Georgia" w:hAnsi="Georgia"/>
          <w:lang w:val="ro-RO" w:eastAsia="ro-RO"/>
        </w:rPr>
        <w:t>i</w:t>
      </w:r>
      <w:r w:rsidR="00FC263F">
        <w:rPr>
          <w:rFonts w:ascii="Georgia" w:hAnsi="Georgia"/>
          <w:lang w:val="ro-RO" w:eastAsia="ro-RO"/>
        </w:rPr>
        <w:t>ci de data asta, căci sufletul l</w:t>
      </w:r>
      <w:r w:rsidRPr="00962D4D">
        <w:rPr>
          <w:rFonts w:ascii="Georgia" w:hAnsi="Georgia"/>
          <w:lang w:val="ro-RO" w:eastAsia="ro-RO"/>
        </w:rPr>
        <w:t>u</w:t>
      </w:r>
      <w:r w:rsidR="00FC263F">
        <w:rPr>
          <w:rFonts w:ascii="Georgia" w:hAnsi="Georgia"/>
          <w:lang w:val="ro-RO" w:eastAsia="ro-RO"/>
        </w:rPr>
        <w:t>i tînjea după lărgime şi voinici</w:t>
      </w:r>
      <w:r w:rsidRPr="00962D4D">
        <w:rPr>
          <w:rFonts w:ascii="Georgia" w:hAnsi="Georgia"/>
          <w:lang w:val="ro-RO" w:eastAsia="ro-RO"/>
        </w:rPr>
        <w:t>e.</w:t>
      </w:r>
    </w:p>
    <w:p w:rsidR="00E91513" w:rsidRPr="00962D4D" w:rsidRDefault="00FC263F" w:rsidP="00E91513">
      <w:pPr>
        <w:pStyle w:val="Bodytext111"/>
        <w:shd w:val="clear" w:color="auto" w:fill="auto"/>
        <w:tabs>
          <w:tab w:val="left" w:pos="851"/>
        </w:tabs>
        <w:ind w:right="26" w:firstLine="567"/>
        <w:jc w:val="both"/>
        <w:rPr>
          <w:rFonts w:ascii="Georgia" w:hAnsi="Georgia"/>
          <w:lang w:val="ro-RO"/>
        </w:rPr>
      </w:pPr>
      <w:r>
        <w:rPr>
          <w:rFonts w:ascii="Georgia" w:hAnsi="Georgia"/>
          <w:lang w:val="ro-RO" w:eastAsia="ro-RO"/>
        </w:rPr>
        <w:t>Atunci cernigove</w:t>
      </w:r>
      <w:r w:rsidR="00E91513" w:rsidRPr="00962D4D">
        <w:rPr>
          <w:rFonts w:ascii="Georgia" w:hAnsi="Georgia"/>
          <w:lang w:val="ro-RO" w:eastAsia="ro-RO"/>
        </w:rPr>
        <w:t>nii îl întrebară :</w:t>
      </w:r>
    </w:p>
    <w:p w:rsidR="00E91513" w:rsidRPr="00962D4D" w:rsidRDefault="00FC263F" w:rsidP="00E91513">
      <w:pPr>
        <w:pStyle w:val="Bodytext111"/>
        <w:shd w:val="clear" w:color="auto" w:fill="auto"/>
        <w:tabs>
          <w:tab w:val="left" w:pos="851"/>
        </w:tabs>
        <w:ind w:right="26" w:firstLine="567"/>
        <w:jc w:val="both"/>
        <w:rPr>
          <w:rFonts w:ascii="Georgia" w:hAnsi="Georgia"/>
          <w:lang w:val="ro-RO"/>
        </w:rPr>
      </w:pPr>
      <w:r w:rsidRPr="00962D4D">
        <w:rPr>
          <w:rFonts w:ascii="Georgia" w:hAnsi="Georgia"/>
          <w:lang w:val="ro-RO" w:eastAsia="ro-RO"/>
        </w:rPr>
        <w:t xml:space="preserve">— </w:t>
      </w:r>
      <w:r>
        <w:rPr>
          <w:rFonts w:ascii="Georgia" w:hAnsi="Georgia"/>
          <w:lang w:val="ro-RO" w:eastAsia="ro-RO"/>
        </w:rPr>
        <w:t>Î</w:t>
      </w:r>
      <w:r w:rsidR="00E91513" w:rsidRPr="00962D4D">
        <w:rPr>
          <w:rFonts w:ascii="Georgia" w:hAnsi="Georgia"/>
          <w:lang w:val="ro-RO" w:eastAsia="ro-RO"/>
        </w:rPr>
        <w:t>ncotro voieşti s-o apuci, voinice cavaler ?</w:t>
      </w:r>
    </w:p>
    <w:p w:rsidR="00E91513" w:rsidRPr="00962D4D" w:rsidRDefault="00EA783A" w:rsidP="00E91513">
      <w:pPr>
        <w:pStyle w:val="Bodytext1"/>
        <w:shd w:val="clear" w:color="auto" w:fill="auto"/>
        <w:tabs>
          <w:tab w:val="left" w:pos="851"/>
          <w:tab w:val="left" w:pos="878"/>
        </w:tabs>
        <w:spacing w:before="0"/>
        <w:ind w:right="26" w:firstLine="567"/>
        <w:rPr>
          <w:rFonts w:ascii="Georgia" w:hAnsi="Georgia"/>
          <w:lang w:val="ro-RO"/>
        </w:rPr>
      </w:pPr>
      <w:r w:rsidRPr="00962D4D">
        <w:rPr>
          <w:rFonts w:ascii="Georgia" w:hAnsi="Georgia"/>
          <w:lang w:val="ro-RO" w:eastAsia="ro-RO"/>
        </w:rPr>
        <w:t xml:space="preserve">— </w:t>
      </w:r>
      <w:r w:rsidR="00E91513" w:rsidRPr="00962D4D">
        <w:rPr>
          <w:rFonts w:ascii="Georgia" w:hAnsi="Georgia"/>
          <w:lang w:val="ro-RO" w:eastAsia="ro-RO"/>
        </w:rPr>
        <w:t>Merg în cetatea de scaun a Kievului, la marele cneaz Vladimir, cel mîndru ca soarele, fu răspunsul lui Muromeţ.</w:t>
      </w:r>
    </w:p>
    <w:p w:rsidR="00E91513" w:rsidRPr="00962D4D" w:rsidRDefault="00EA783A"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 </w:t>
      </w:r>
      <w:r w:rsidR="00E91513" w:rsidRPr="00962D4D">
        <w:rPr>
          <w:rFonts w:ascii="Georgia" w:hAnsi="Georgia"/>
          <w:lang w:val="ro-RO" w:eastAsia="ro-RO"/>
        </w:rPr>
        <w:t>Ia seama, să nu mergi cumva pe drumul cel drept, îl sfătuiră ei.</w:t>
      </w:r>
      <w:r>
        <w:rPr>
          <w:rFonts w:ascii="Georgia" w:hAnsi="Georgia"/>
          <w:lang w:val="ro-RO"/>
        </w:rPr>
        <w:t xml:space="preserve">  </w:t>
      </w:r>
    </w:p>
    <w:p w:rsidR="00E91513" w:rsidRPr="00962D4D" w:rsidRDefault="00E91513" w:rsidP="00E91513">
      <w:pPr>
        <w:pStyle w:val="Bodytext181"/>
        <w:shd w:val="clear" w:color="auto" w:fill="auto"/>
        <w:tabs>
          <w:tab w:val="left" w:pos="851"/>
        </w:tabs>
        <w:ind w:right="26" w:firstLine="567"/>
        <w:rPr>
          <w:rFonts w:ascii="Georgia" w:hAnsi="Georgia"/>
          <w:lang w:val="ro-RO"/>
        </w:rPr>
      </w:pPr>
      <w:r w:rsidRPr="00962D4D">
        <w:rPr>
          <w:rFonts w:ascii="Georgia" w:hAnsi="Georgia"/>
          <w:lang w:val="ro-RO" w:eastAsia="ro-RO"/>
        </w:rPr>
        <w:t>— Da' de ce nu se poate merge pe drumul cel drept ? întrebă curios voinicul.</w:t>
      </w:r>
    </w:p>
    <w:p w:rsidR="00E91513" w:rsidRPr="00962D4D" w:rsidRDefault="00EA783A"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 </w:t>
      </w:r>
      <w:r w:rsidR="00E91513" w:rsidRPr="00962D4D">
        <w:rPr>
          <w:rFonts w:ascii="Georgia" w:hAnsi="Georgia"/>
          <w:lang w:val="ro-RO" w:eastAsia="ro-RO"/>
        </w:rPr>
        <w:t>Fiindcă, demult, pe-acolo</w:t>
      </w:r>
      <w:r>
        <w:rPr>
          <w:rFonts w:ascii="Georgia" w:hAnsi="Georgia"/>
          <w:lang w:val="ro-RO" w:eastAsia="ro-RO"/>
        </w:rPr>
        <w:t xml:space="preserve"> s-a cuibărit Solovei Tîl- harul</w:t>
      </w:r>
      <w:r w:rsidR="00E91513" w:rsidRPr="00962D4D">
        <w:rPr>
          <w:rFonts w:ascii="Georgia" w:hAnsi="Georgia"/>
          <w:lang w:val="ro-RO" w:eastAsia="ro-RO"/>
        </w:rPr>
        <w:t>, care nu ucide cu puterea trupului ori cu paloşul, ci cu glasul lui urieşesc. Cînd urlă precum fiarele cele sălbatice ori şuieră precum balaurii, toţi oamenii cad răpuşi la pămînt.</w:t>
      </w:r>
    </w:p>
    <w:p w:rsidR="00E91513" w:rsidRPr="00962D4D" w:rsidRDefault="00E91513" w:rsidP="00E91513">
      <w:pPr>
        <w:pStyle w:val="Bodytext121"/>
        <w:shd w:val="clear" w:color="auto" w:fill="auto"/>
        <w:tabs>
          <w:tab w:val="left" w:pos="851"/>
        </w:tabs>
        <w:ind w:right="26" w:firstLine="567"/>
        <w:rPr>
          <w:rFonts w:ascii="Georgia" w:hAnsi="Georgia"/>
          <w:lang w:val="ro-RO"/>
        </w:rPr>
      </w:pPr>
      <w:r w:rsidRPr="00962D4D">
        <w:rPr>
          <w:rFonts w:ascii="Georgia" w:hAnsi="Georgia"/>
          <w:lang w:val="ro-RO" w:eastAsia="ro-RO"/>
        </w:rPr>
        <w:t>Ilia Muromeţ îşi luă rămas bun de la locuitorii Cerni</w:t>
      </w:r>
      <w:r w:rsidRPr="00962D4D">
        <w:rPr>
          <w:rFonts w:ascii="Georgia" w:hAnsi="Georgia"/>
          <w:lang w:val="ro-RO" w:eastAsia="ro-RO"/>
        </w:rPr>
        <w:softHyphen/>
        <w:t>govului şi porni pe drumul c</w:t>
      </w:r>
      <w:r w:rsidR="00EA783A">
        <w:rPr>
          <w:rFonts w:ascii="Georgia" w:hAnsi="Georgia"/>
          <w:lang w:val="ro-RO" w:eastAsia="ro-RO"/>
        </w:rPr>
        <w:t xml:space="preserve">el drept, fără a lua aminte la </w:t>
      </w:r>
      <w:r w:rsidRPr="00962D4D">
        <w:rPr>
          <w:rFonts w:ascii="Georgia" w:hAnsi="Georgia"/>
          <w:lang w:val="ro-RO" w:eastAsia="ro-RO"/>
        </w:rPr>
        <w:t>sfatul lor.</w:t>
      </w:r>
      <w:r w:rsidR="00EA783A">
        <w:rPr>
          <w:rFonts w:ascii="Georgia" w:hAnsi="Georgia"/>
          <w:lang w:val="ro-RO"/>
        </w:rPr>
        <w:t xml:space="preserve"> </w:t>
      </w:r>
    </w:p>
    <w:p w:rsidR="00E91513" w:rsidRDefault="00E91513" w:rsidP="00BE5F8F">
      <w:pPr>
        <w:pStyle w:val="Bodytext1"/>
        <w:shd w:val="clear" w:color="auto" w:fill="auto"/>
        <w:tabs>
          <w:tab w:val="left" w:pos="851"/>
        </w:tabs>
        <w:spacing w:before="0" w:line="274" w:lineRule="exact"/>
        <w:ind w:right="26" w:firstLine="567"/>
        <w:rPr>
          <w:rFonts w:ascii="Georgia" w:hAnsi="Georgia"/>
          <w:lang w:val="ro-RO" w:eastAsia="ro-RO"/>
        </w:rPr>
      </w:pPr>
      <w:r w:rsidRPr="00962D4D">
        <w:rPr>
          <w:rFonts w:ascii="Georgia" w:hAnsi="Georgia"/>
          <w:lang w:val="ro-RO" w:eastAsia="ro-RO"/>
        </w:rPr>
        <w:t>Merge el, merge şi se tot uită să vadă cam pe und</w:t>
      </w:r>
      <w:r w:rsidR="00EA783A">
        <w:rPr>
          <w:rFonts w:ascii="Georgia" w:hAnsi="Georgia"/>
          <w:lang w:val="ro-RO" w:eastAsia="ro-RO"/>
        </w:rPr>
        <w:t>e ar fi culcuşul lui Solovei Tîlh</w:t>
      </w:r>
      <w:r w:rsidRPr="00962D4D">
        <w:rPr>
          <w:rFonts w:ascii="Georgia" w:hAnsi="Georgia"/>
          <w:lang w:val="ro-RO" w:eastAsia="ro-RO"/>
        </w:rPr>
        <w:t>arul. Deodată zări în depărtare doisprezece stejari înalţi, cu</w:t>
      </w:r>
      <w:r w:rsidR="00EA783A">
        <w:rPr>
          <w:rFonts w:ascii="Georgia" w:hAnsi="Georgia"/>
          <w:lang w:val="ro-RO" w:eastAsia="ro-RO"/>
        </w:rPr>
        <w:t xml:space="preserve"> vîrfurile îngemănate în</w:t>
      </w:r>
      <w:r w:rsidR="00EA783A">
        <w:rPr>
          <w:rFonts w:ascii="Georgia" w:hAnsi="Georgia"/>
          <w:lang w:val="ro-RO" w:eastAsia="ro-RO"/>
        </w:rPr>
        <w:softHyphen/>
        <w:t>tr-unul</w:t>
      </w:r>
      <w:r w:rsidRPr="00962D4D">
        <w:rPr>
          <w:rFonts w:ascii="Georgia" w:hAnsi="Georgia"/>
          <w:lang w:val="ro-RO" w:eastAsia="ro-RO"/>
        </w:rPr>
        <w:t xml:space="preserve"> singur. Rădăcinile lor erau ferecate cu lanţuri groase de fier. De-abia străbătuse cale de cîteva poşte, cînd, ca din senin, răsună viers nemaiauzit de privighe</w:t>
      </w:r>
      <w:r w:rsidRPr="00962D4D">
        <w:rPr>
          <w:rFonts w:ascii="Georgia" w:hAnsi="Georgia"/>
          <w:lang w:val="ro-RO" w:eastAsia="ro-RO"/>
        </w:rPr>
        <w:softHyphen/>
        <w:t>toare</w:t>
      </w:r>
      <w:r w:rsidR="00EA783A">
        <w:rPr>
          <w:rStyle w:val="FootnoteReference"/>
          <w:rFonts w:ascii="Georgia" w:hAnsi="Georgia"/>
          <w:lang w:val="ro-RO" w:eastAsia="ro-RO"/>
        </w:rPr>
        <w:footnoteReference w:id="1"/>
      </w:r>
      <w:r w:rsidRPr="00962D4D">
        <w:rPr>
          <w:rFonts w:ascii="Georgia" w:hAnsi="Georgia"/>
          <w:lang w:val="ro-RO" w:eastAsia="ro-RO"/>
        </w:rPr>
        <w:t xml:space="preserve">, urlet de fiară prădalnică şi pe deasupra </w:t>
      </w:r>
      <w:r w:rsidR="00EA783A">
        <w:rPr>
          <w:rFonts w:ascii="Georgia" w:hAnsi="Georgia"/>
          <w:lang w:val="ro-RO" w:eastAsia="ro-RO"/>
        </w:rPr>
        <w:t>l</w:t>
      </w:r>
      <w:r w:rsidRPr="00962D4D">
        <w:rPr>
          <w:rFonts w:ascii="Georgia" w:hAnsi="Georgia"/>
          <w:lang w:val="ro-RO" w:eastAsia="ro-RO"/>
        </w:rPr>
        <w:t>o</w:t>
      </w:r>
      <w:r w:rsidR="00EA783A">
        <w:rPr>
          <w:rFonts w:ascii="Georgia" w:hAnsi="Georgia"/>
          <w:lang w:val="ro-RO" w:eastAsia="ro-RO"/>
        </w:rPr>
        <w:t>r</w:t>
      </w:r>
      <w:r w:rsidRPr="00962D4D">
        <w:rPr>
          <w:rFonts w:ascii="Georgia" w:hAnsi="Georgia"/>
          <w:lang w:val="ro-RO" w:eastAsia="ro-RO"/>
        </w:rPr>
        <w:t xml:space="preserve"> şuier ascuţit de balaur. Şi viersul de privighetoare, urletul de fiară şi şuierul de balaur făcură armăsarul lui Ilia Muromeţ să se poticnească, înge</w:t>
      </w:r>
      <w:r w:rsidR="00EA783A">
        <w:rPr>
          <w:rFonts w:ascii="Georgia" w:hAnsi="Georgia"/>
          <w:lang w:val="ro-RO" w:eastAsia="ro-RO"/>
        </w:rPr>
        <w:t>nunchind pe picioarele dinainte.</w:t>
      </w:r>
    </w:p>
    <w:p w:rsidR="00BE5F8F" w:rsidRPr="00962D4D" w:rsidRDefault="00BE5F8F" w:rsidP="00BE5F8F">
      <w:pPr>
        <w:pStyle w:val="Bodytext1"/>
        <w:shd w:val="clear" w:color="auto" w:fill="auto"/>
        <w:tabs>
          <w:tab w:val="left" w:pos="851"/>
        </w:tabs>
        <w:spacing w:before="0" w:line="274" w:lineRule="exact"/>
        <w:ind w:right="26" w:firstLine="567"/>
        <w:rPr>
          <w:rFonts w:ascii="Georgia" w:hAnsi="Georgia"/>
          <w:lang w:val="ro-RO"/>
        </w:rPr>
        <w:sectPr w:rsidR="00BE5F8F" w:rsidRPr="00962D4D" w:rsidSect="003F1C38">
          <w:footnotePr>
            <w:numRestart w:val="eachPage"/>
          </w:footnotePr>
          <w:type w:val="continuous"/>
          <w:pgSz w:w="8390" w:h="11905" w:code="11"/>
          <w:pgMar w:top="1134" w:right="1134" w:bottom="1134" w:left="1134" w:header="709" w:footer="709" w:gutter="0"/>
          <w:cols w:space="720"/>
          <w:noEndnote/>
          <w:docGrid w:linePitch="360"/>
        </w:sectPr>
      </w:pPr>
    </w:p>
    <w:p w:rsidR="00BE5F8F" w:rsidRPr="00962D4D" w:rsidRDefault="00E91513" w:rsidP="00BE5F8F">
      <w:pPr>
        <w:pStyle w:val="Bodytext111"/>
        <w:shd w:val="clear" w:color="auto" w:fill="auto"/>
        <w:tabs>
          <w:tab w:val="left" w:pos="851"/>
        </w:tabs>
        <w:ind w:right="26" w:firstLine="567"/>
        <w:jc w:val="both"/>
        <w:rPr>
          <w:rFonts w:ascii="Georgia" w:hAnsi="Georgia"/>
          <w:lang w:val="ro-RO"/>
        </w:rPr>
      </w:pPr>
      <w:r w:rsidRPr="00962D4D">
        <w:rPr>
          <w:rFonts w:ascii="Georgia" w:hAnsi="Georgia"/>
          <w:lang w:val="ro-RO" w:eastAsia="ro-RO"/>
        </w:rPr>
        <w:lastRenderedPageBreak/>
        <w:t>Atunci viteazul rosti către calul său :</w:t>
      </w:r>
    </w:p>
    <w:p w:rsidR="00E91513" w:rsidRPr="00962D4D" w:rsidRDefault="00BE5F8F" w:rsidP="00E91513">
      <w:pPr>
        <w:pStyle w:val="Bodytext1"/>
        <w:shd w:val="clear" w:color="auto" w:fill="auto"/>
        <w:tabs>
          <w:tab w:val="left" w:pos="673"/>
          <w:tab w:val="left" w:pos="851"/>
        </w:tabs>
        <w:spacing w:before="0"/>
        <w:ind w:right="26" w:firstLine="567"/>
        <w:rPr>
          <w:rFonts w:ascii="Georgia" w:hAnsi="Georgia"/>
          <w:lang w:val="ro-RO"/>
        </w:rPr>
      </w:pPr>
      <w:r w:rsidRPr="00962D4D">
        <w:rPr>
          <w:rFonts w:ascii="Georgia" w:hAnsi="Georgia"/>
          <w:lang w:val="ro-RO" w:eastAsia="ro-RO"/>
        </w:rPr>
        <w:t xml:space="preserve">— </w:t>
      </w:r>
      <w:r w:rsidR="00E91513" w:rsidRPr="00962D4D">
        <w:rPr>
          <w:rFonts w:ascii="Georgia" w:hAnsi="Georgia"/>
          <w:lang w:val="ro-RO" w:eastAsia="ro-RO"/>
        </w:rPr>
        <w:t xml:space="preserve">Hei, armăsar focos, ce-i cu tine ? Oare n-ai mai </w:t>
      </w:r>
      <w:r>
        <w:rPr>
          <w:rFonts w:ascii="Georgia" w:hAnsi="Georgia"/>
          <w:lang w:val="ro-RO" w:eastAsia="ro-RO"/>
        </w:rPr>
        <w:t>tre</w:t>
      </w:r>
      <w:r>
        <w:rPr>
          <w:rFonts w:ascii="Georgia" w:hAnsi="Georgia"/>
          <w:lang w:val="ro-RO" w:eastAsia="ro-RO"/>
        </w:rPr>
        <w:softHyphen/>
        <w:t>cut prin codri întunecoşi ?N-ai mai auzit urlet de fiară ?</w:t>
      </w:r>
      <w:r w:rsidR="00E91513" w:rsidRPr="00962D4D">
        <w:rPr>
          <w:rFonts w:ascii="Georgia" w:hAnsi="Georgia"/>
          <w:lang w:val="ro-RO" w:eastAsia="ro-RO"/>
        </w:rPr>
        <w:t xml:space="preserve">N-ai mai </w:t>
      </w:r>
      <w:r>
        <w:rPr>
          <w:rFonts w:ascii="Georgia" w:hAnsi="Georgia"/>
          <w:lang w:val="ro-RO" w:eastAsia="ro-RO"/>
        </w:rPr>
        <w:t xml:space="preserve">auzit şuier de balaur ? </w:t>
      </w:r>
      <w:r w:rsidR="00E91513" w:rsidRPr="00962D4D">
        <w:rPr>
          <w:rFonts w:ascii="Georgia" w:hAnsi="Georgia"/>
          <w:lang w:val="ro-RO" w:eastAsia="ro-RO"/>
        </w:rPr>
        <w:t xml:space="preserve">N-ai mai </w:t>
      </w:r>
      <w:r>
        <w:rPr>
          <w:rFonts w:ascii="Georgia" w:hAnsi="Georgia"/>
          <w:lang w:val="ro-RO" w:eastAsia="ro-RO"/>
        </w:rPr>
        <w:t>ascultat viers de privighetoare</w:t>
      </w:r>
      <w:r w:rsidR="00E91513" w:rsidRPr="00962D4D">
        <w:rPr>
          <w:rFonts w:ascii="Georgia" w:hAnsi="Georgia"/>
          <w:lang w:val="ro-RO" w:eastAsia="ro-RO"/>
        </w:rPr>
        <w:t>?</w:t>
      </w:r>
      <w:r>
        <w:rPr>
          <w:rFonts w:ascii="Georgia" w:hAnsi="Georgia"/>
          <w:lang w:val="ro-RO"/>
        </w:rPr>
        <w:t xml:space="preserve"> </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Ruşinat, calul se ridică în picioare. Ilia Muromeţ îşi </w:t>
      </w:r>
      <w:r w:rsidRPr="00BE5F8F">
        <w:rPr>
          <w:rStyle w:val="BodytextItalic"/>
          <w:rFonts w:ascii="Georgia" w:hAnsi="Georgia"/>
          <w:i w:val="0"/>
          <w:shd w:val="clear" w:color="auto" w:fill="auto"/>
          <w:lang w:val="ro-RO" w:eastAsia="ro-RO"/>
        </w:rPr>
        <w:t>sco</w:t>
      </w:r>
      <w:r w:rsidRPr="00962D4D">
        <w:rPr>
          <w:rFonts w:ascii="Georgia" w:hAnsi="Georgia"/>
          <w:lang w:val="ro-RO" w:eastAsia="ro-RO"/>
        </w:rPr>
        <w:t>ase arcul de pe umăr, întinse coarda şi slobozi săgeata cu vîrf de oţel spre Solovei Tîlharul. Săgeata zbîrnîi şi se înfige chiar în ochiul drept al dihaniei. Solovei Tîl</w:t>
      </w:r>
      <w:r w:rsidRPr="00962D4D">
        <w:rPr>
          <w:rFonts w:ascii="Georgia" w:hAnsi="Georgia"/>
          <w:lang w:val="ro-RO" w:eastAsia="ro-RO"/>
        </w:rPr>
        <w:softHyphen/>
        <w:t>harul căzu din cuibul său ca un snop de ovăz.</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Ilia Muromeţ se apropie de el, </w:t>
      </w:r>
      <w:r w:rsidR="00BE5F8F">
        <w:rPr>
          <w:rFonts w:ascii="Georgia" w:hAnsi="Georgia"/>
          <w:lang w:val="ro-RO" w:eastAsia="ro-RO"/>
        </w:rPr>
        <w:t>îl înhăţă de chică, îl legă la oblîhcul şeii şi porni mai</w:t>
      </w:r>
      <w:r w:rsidRPr="00962D4D">
        <w:rPr>
          <w:rFonts w:ascii="Georgia" w:hAnsi="Georgia"/>
          <w:lang w:val="ro-RO" w:eastAsia="ro-RO"/>
        </w:rPr>
        <w:t xml:space="preserve"> departe.</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Drumul lui trecea pe lîngă moşiile şi casele lui Solovei Tîlharul, unde trăiau fetele lui </w:t>
      </w:r>
      <w:r w:rsidR="00BE5F8F">
        <w:rPr>
          <w:rFonts w:ascii="Georgia" w:hAnsi="Georgia"/>
          <w:lang w:val="ro-RO" w:eastAsia="ro-RO"/>
        </w:rPr>
        <w:t>cu bărbaţii lor. Ieşiră cu toţii în</w:t>
      </w:r>
      <w:r w:rsidRPr="00962D4D">
        <w:rPr>
          <w:rFonts w:ascii="Georgia" w:hAnsi="Georgia"/>
          <w:lang w:val="ro-RO" w:eastAsia="ro-RO"/>
        </w:rPr>
        <w:t xml:space="preserve"> pridvor să vadă cine trece.</w:t>
      </w:r>
    </w:p>
    <w:p w:rsidR="00E91513" w:rsidRPr="00962D4D" w:rsidRDefault="00BE5F8F" w:rsidP="00E91513">
      <w:pPr>
        <w:pStyle w:val="Bodytext1"/>
        <w:shd w:val="clear" w:color="auto" w:fill="auto"/>
        <w:tabs>
          <w:tab w:val="left" w:pos="634"/>
          <w:tab w:val="left" w:pos="851"/>
        </w:tabs>
        <w:spacing w:before="0"/>
        <w:ind w:right="26" w:firstLine="567"/>
        <w:rPr>
          <w:rFonts w:ascii="Georgia" w:hAnsi="Georgia"/>
          <w:lang w:val="ro-RO"/>
        </w:rPr>
      </w:pPr>
      <w:r w:rsidRPr="00962D4D">
        <w:rPr>
          <w:rFonts w:ascii="Georgia" w:hAnsi="Georgia"/>
          <w:lang w:val="ro-RO" w:eastAsia="ro-RO"/>
        </w:rPr>
        <w:t xml:space="preserve">— </w:t>
      </w:r>
      <w:r w:rsidR="00E91513" w:rsidRPr="00962D4D">
        <w:rPr>
          <w:rFonts w:ascii="Georgia" w:hAnsi="Georgia"/>
          <w:lang w:val="ro-RO" w:eastAsia="ro-RO"/>
        </w:rPr>
        <w:t xml:space="preserve">Priviţi, surioare ! zise fata cea mare. Tatăl nostru vine </w:t>
      </w:r>
      <w:r>
        <w:rPr>
          <w:rFonts w:ascii="Georgia" w:hAnsi="Georgia"/>
          <w:lang w:val="ro-RO" w:eastAsia="ro-RO"/>
        </w:rPr>
        <w:t>călare, ducînd un voinic legat l</w:t>
      </w:r>
      <w:r w:rsidR="00E91513" w:rsidRPr="00962D4D">
        <w:rPr>
          <w:rFonts w:ascii="Georgia" w:hAnsi="Georgia"/>
          <w:lang w:val="ro-RO" w:eastAsia="ro-RO"/>
        </w:rPr>
        <w:t>a oblînc.</w:t>
      </w:r>
      <w:r>
        <w:rPr>
          <w:rFonts w:ascii="Georgia" w:hAnsi="Georgia"/>
          <w:lang w:val="ro-RO"/>
        </w:rPr>
        <w:t xml:space="preserve"> </w:t>
      </w:r>
    </w:p>
    <w:p w:rsidR="00E91513" w:rsidRPr="00962D4D" w:rsidRDefault="001D698C" w:rsidP="00E91513">
      <w:pPr>
        <w:pStyle w:val="Bodytext1"/>
        <w:shd w:val="clear" w:color="auto" w:fill="auto"/>
        <w:tabs>
          <w:tab w:val="left" w:pos="851"/>
        </w:tabs>
        <w:spacing w:before="0"/>
        <w:ind w:right="26" w:firstLine="567"/>
        <w:rPr>
          <w:rFonts w:ascii="Georgia" w:hAnsi="Georgia"/>
          <w:lang w:val="ro-RO"/>
        </w:rPr>
      </w:pPr>
      <w:r>
        <w:rPr>
          <w:rFonts w:ascii="Georgia" w:hAnsi="Georgia"/>
          <w:lang w:val="ro-RO" w:eastAsia="ro-RO"/>
        </w:rPr>
        <w:t>Se uit</w:t>
      </w:r>
      <w:r w:rsidR="00E91513" w:rsidRPr="00962D4D">
        <w:rPr>
          <w:rFonts w:ascii="Georgia" w:hAnsi="Georgia"/>
          <w:lang w:val="ro-RO" w:eastAsia="ro-RO"/>
        </w:rPr>
        <w:t>ă şi fata cea mi</w:t>
      </w:r>
      <w:r>
        <w:rPr>
          <w:rFonts w:ascii="Georgia" w:hAnsi="Georgia"/>
          <w:lang w:val="ro-RO" w:eastAsia="ro-RO"/>
        </w:rPr>
        <w:t>că şi îndată izbucni în lacrimi.</w:t>
      </w:r>
    </w:p>
    <w:p w:rsidR="00E91513" w:rsidRPr="00962D4D" w:rsidRDefault="001D698C" w:rsidP="00E91513">
      <w:pPr>
        <w:pStyle w:val="Bodytext1"/>
        <w:shd w:val="clear" w:color="auto" w:fill="auto"/>
        <w:tabs>
          <w:tab w:val="left" w:pos="654"/>
          <w:tab w:val="left" w:pos="851"/>
        </w:tabs>
        <w:spacing w:before="0"/>
        <w:ind w:right="26" w:firstLine="567"/>
        <w:rPr>
          <w:rFonts w:ascii="Georgia" w:hAnsi="Georgia"/>
          <w:lang w:val="ro-RO"/>
        </w:rPr>
      </w:pPr>
      <w:r w:rsidRPr="00962D4D">
        <w:rPr>
          <w:rFonts w:ascii="Georgia" w:hAnsi="Georgia"/>
          <w:lang w:val="ro-RO" w:eastAsia="ro-RO"/>
        </w:rPr>
        <w:t xml:space="preserve">— </w:t>
      </w:r>
      <w:r w:rsidR="00E91513" w:rsidRPr="00962D4D">
        <w:rPr>
          <w:rFonts w:ascii="Georgia" w:hAnsi="Georgia"/>
          <w:lang w:val="ro-RO" w:eastAsia="ro-RO"/>
        </w:rPr>
        <w:t>Vai, surioarelor, nu-i adevărat! Călăreţul e un voi</w:t>
      </w:r>
      <w:r w:rsidR="00E91513" w:rsidRPr="00962D4D">
        <w:rPr>
          <w:rFonts w:ascii="Georgia" w:hAnsi="Georgia"/>
          <w:lang w:val="ro-RO" w:eastAsia="ro-RO"/>
        </w:rPr>
        <w:softHyphen/>
        <w:t>nic, iar tatăl nostru e legat de oblînc.</w:t>
      </w:r>
      <w:r>
        <w:rPr>
          <w:rFonts w:ascii="Georgia" w:hAnsi="Georgia"/>
          <w:lang w:val="ro-RO"/>
        </w:rPr>
        <w:t xml:space="preserve"> </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Fetele se puseră </w:t>
      </w:r>
      <w:r w:rsidR="001D698C">
        <w:rPr>
          <w:rFonts w:ascii="Georgia" w:hAnsi="Georgia"/>
          <w:lang w:val="ro-RO" w:eastAsia="ro-RO"/>
        </w:rPr>
        <w:t>pe jelit. Bărbaţii coboriră din</w:t>
      </w:r>
      <w:r w:rsidRPr="00962D4D">
        <w:rPr>
          <w:rFonts w:ascii="Georgia" w:hAnsi="Georgia"/>
          <w:lang w:val="ro-RO" w:eastAsia="ro-RO"/>
        </w:rPr>
        <w:t xml:space="preserve"> pridvor, îşi luară armele şi dădură fug</w:t>
      </w:r>
      <w:r w:rsidR="001D698C">
        <w:rPr>
          <w:rFonts w:ascii="Georgia" w:hAnsi="Georgia"/>
          <w:lang w:val="ro-RO" w:eastAsia="ro-RO"/>
        </w:rPr>
        <w:t>a să vină în ajutorul socrului.</w:t>
      </w:r>
    </w:p>
    <w:p w:rsidR="00E91513" w:rsidRPr="00962D4D" w:rsidRDefault="00E91513" w:rsidP="00E91513">
      <w:pPr>
        <w:pStyle w:val="Bodytext111"/>
        <w:shd w:val="clear" w:color="auto" w:fill="auto"/>
        <w:tabs>
          <w:tab w:val="left" w:pos="851"/>
        </w:tabs>
        <w:ind w:right="26" w:firstLine="567"/>
        <w:jc w:val="both"/>
        <w:rPr>
          <w:rFonts w:ascii="Georgia" w:hAnsi="Georgia"/>
          <w:lang w:val="ro-RO"/>
        </w:rPr>
      </w:pPr>
      <w:r w:rsidRPr="00962D4D">
        <w:rPr>
          <w:rFonts w:ascii="Georgia" w:hAnsi="Georgia"/>
          <w:lang w:val="ro-RO" w:eastAsia="ro-RO"/>
        </w:rPr>
        <w:t>Cînd îşi văzu ginerii, Solovei Tîlharul strigă :</w:t>
      </w:r>
    </w:p>
    <w:p w:rsidR="00E91513" w:rsidRPr="00962D4D" w:rsidRDefault="001D698C" w:rsidP="00E91513">
      <w:pPr>
        <w:pStyle w:val="Bodytext1"/>
        <w:shd w:val="clear" w:color="auto" w:fill="auto"/>
        <w:tabs>
          <w:tab w:val="left" w:pos="654"/>
          <w:tab w:val="left" w:pos="851"/>
        </w:tabs>
        <w:spacing w:before="0"/>
        <w:ind w:right="26" w:firstLine="567"/>
        <w:rPr>
          <w:rFonts w:ascii="Georgia" w:hAnsi="Georgia"/>
          <w:lang w:val="ro-RO"/>
        </w:rPr>
      </w:pPr>
      <w:r w:rsidRPr="00962D4D">
        <w:rPr>
          <w:rFonts w:ascii="Georgia" w:hAnsi="Georgia"/>
          <w:lang w:val="ro-RO" w:eastAsia="ro-RO"/>
        </w:rPr>
        <w:t xml:space="preserve">— </w:t>
      </w:r>
      <w:r w:rsidR="00E91513" w:rsidRPr="00962D4D">
        <w:rPr>
          <w:rFonts w:ascii="Georgia" w:hAnsi="Georgia"/>
          <w:lang w:val="ro-RO" w:eastAsia="ro-RO"/>
        </w:rPr>
        <w:t>Vă mulţumesc, gineri dragi, că vreţi să mă ajutaţi! Dar mai bine cătaţi-vă de treabă şi nu-l mîniaţi pe voinic, că nu sînteţi în stare să-l biruiţi. Mai bine poftiţi-l în casă, ospătaţi-l cu bucate alese, cinstiţi-l cu vin de soi şi iscodiţi-l, poate se înduplecă şi în schimbul galbenilor mă lasă slobod.</w:t>
      </w:r>
      <w:r>
        <w:rPr>
          <w:rFonts w:ascii="Georgia" w:hAnsi="Georgia"/>
          <w:lang w:val="ro-RO"/>
        </w:rPr>
        <w:t xml:space="preserve"> </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Auzindu-i vorbele, Ilia Muromeţ</w:t>
      </w:r>
      <w:r w:rsidR="001D698C">
        <w:rPr>
          <w:rFonts w:ascii="Georgia" w:hAnsi="Georgia"/>
          <w:lang w:val="ro-RO" w:eastAsia="ro-RO"/>
        </w:rPr>
        <w:t xml:space="preserve"> cuge</w:t>
      </w:r>
      <w:r w:rsidRPr="00962D4D">
        <w:rPr>
          <w:rFonts w:ascii="Georgia" w:hAnsi="Georgia"/>
          <w:lang w:val="ro-RO" w:eastAsia="ro-RO"/>
        </w:rPr>
        <w:t>tă : „Vrea să mă ademenească</w:t>
      </w:r>
      <w:r w:rsidR="002A0A07" w:rsidRPr="00962D4D">
        <w:rPr>
          <w:rFonts w:ascii="Georgia" w:hAnsi="Georgia"/>
          <w:lang w:val="ro-RO" w:eastAsia="ro-RO"/>
        </w:rPr>
        <w:t>”</w:t>
      </w:r>
      <w:r w:rsidRPr="00962D4D">
        <w:rPr>
          <w:rFonts w:ascii="Georgia" w:hAnsi="Georgia"/>
          <w:lang w:val="ro-RO" w:eastAsia="ro-RO"/>
        </w:rPr>
        <w:t>. Nu se învoi să primească nimic, întoarse calul spre stînga şi luă drumul Kievului.</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Cînd ajunse îşi făcu intrarea în palaturile cu ziduri albe. Cneazul Vladimir, cel mîndru ca un soare, şi Doamna </w:t>
      </w:r>
      <w:r w:rsidR="00462D39" w:rsidRPr="00962D4D">
        <w:rPr>
          <w:rFonts w:ascii="Georgia" w:hAnsi="Georgia"/>
          <w:lang w:val="ro-RO" w:eastAsia="ro-RO"/>
        </w:rPr>
        <w:t>lui</w:t>
      </w:r>
      <w:r w:rsidRPr="00962D4D">
        <w:rPr>
          <w:rFonts w:ascii="Georgia" w:hAnsi="Georgia"/>
          <w:lang w:val="ro-RO" w:eastAsia="ro-RO"/>
        </w:rPr>
        <w:t xml:space="preserve"> încinseseră ospăţ cu boierii şi vitejii cetăţii.</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Ilia Muromeţ făcu marelui cneaz închinăciune plină de smerenie. Atunci Doamna rosti :</w:t>
      </w:r>
    </w:p>
    <w:p w:rsidR="00E91513" w:rsidRPr="00962D4D" w:rsidRDefault="008C41AE" w:rsidP="00E91513">
      <w:pPr>
        <w:pStyle w:val="Bodytext111"/>
        <w:shd w:val="clear" w:color="auto" w:fill="auto"/>
        <w:tabs>
          <w:tab w:val="left" w:pos="637"/>
          <w:tab w:val="left" w:pos="851"/>
        </w:tabs>
        <w:ind w:right="26" w:firstLine="567"/>
        <w:jc w:val="both"/>
        <w:rPr>
          <w:rFonts w:ascii="Georgia" w:hAnsi="Georgia"/>
          <w:lang w:val="ro-RO"/>
        </w:rPr>
      </w:pPr>
      <w:r w:rsidRPr="00962D4D">
        <w:rPr>
          <w:rFonts w:ascii="Georgia" w:hAnsi="Georgia"/>
          <w:lang w:val="ro-RO" w:eastAsia="ro-RO"/>
        </w:rPr>
        <w:t xml:space="preserve">— </w:t>
      </w:r>
      <w:r w:rsidR="00E91513" w:rsidRPr="00962D4D">
        <w:rPr>
          <w:rFonts w:ascii="Georgia" w:hAnsi="Georgia"/>
          <w:lang w:val="ro-RO" w:eastAsia="ro-RO"/>
        </w:rPr>
        <w:t>Bag de seamă că mai avem un oaspete.</w:t>
      </w:r>
      <w:r>
        <w:rPr>
          <w:rFonts w:ascii="Georgia" w:hAnsi="Georgia"/>
          <w:lang w:val="ro-RO"/>
        </w:rPr>
        <w:t xml:space="preserve"> </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lastRenderedPageBreak/>
        <w:t>Se întoarseră cu toţii şi îl zăriră pe viteazul cel puternic.</w:t>
      </w:r>
    </w:p>
    <w:p w:rsidR="00E91513" w:rsidRPr="00962D4D" w:rsidRDefault="008C41AE" w:rsidP="00E91513">
      <w:pPr>
        <w:pStyle w:val="Bodytext1"/>
        <w:shd w:val="clear" w:color="auto" w:fill="auto"/>
        <w:tabs>
          <w:tab w:val="left" w:pos="630"/>
          <w:tab w:val="left" w:pos="851"/>
        </w:tabs>
        <w:spacing w:before="0"/>
        <w:ind w:right="26" w:firstLine="567"/>
        <w:rPr>
          <w:rFonts w:ascii="Georgia" w:hAnsi="Georgia"/>
          <w:lang w:val="ro-RO"/>
        </w:rPr>
      </w:pPr>
      <w:r w:rsidRPr="00962D4D">
        <w:rPr>
          <w:rFonts w:ascii="Georgia" w:hAnsi="Georgia"/>
          <w:lang w:val="ro-RO" w:eastAsia="ro-RO"/>
        </w:rPr>
        <w:t xml:space="preserve">— </w:t>
      </w:r>
      <w:r w:rsidR="00E91513" w:rsidRPr="00962D4D">
        <w:rPr>
          <w:rFonts w:ascii="Georgia" w:hAnsi="Georgia"/>
          <w:lang w:val="ro-RO" w:eastAsia="ro-RO"/>
        </w:rPr>
        <w:t>Cine eşti tu, om bun ? întrebă cneazul Vlad</w:t>
      </w:r>
      <w:r>
        <w:rPr>
          <w:rFonts w:ascii="Georgia" w:hAnsi="Georgia"/>
          <w:lang w:val="ro-RO" w:eastAsia="ro-RO"/>
        </w:rPr>
        <w:t>imir. D</w:t>
      </w:r>
      <w:r w:rsidR="00E91513" w:rsidRPr="00962D4D">
        <w:rPr>
          <w:rFonts w:ascii="Georgia" w:hAnsi="Georgia"/>
          <w:lang w:val="ro-RO" w:eastAsia="ro-RO"/>
        </w:rPr>
        <w:t>e unde vii şi încotro ţi-e drumul ?</w:t>
      </w:r>
    </w:p>
    <w:p w:rsidR="00E91513" w:rsidRPr="007C7333" w:rsidRDefault="008C41AE" w:rsidP="00E91513">
      <w:pPr>
        <w:pStyle w:val="Bodytext111"/>
        <w:shd w:val="clear" w:color="auto" w:fill="auto"/>
        <w:tabs>
          <w:tab w:val="left" w:pos="851"/>
        </w:tabs>
        <w:ind w:right="26" w:firstLine="567"/>
        <w:jc w:val="both"/>
        <w:rPr>
          <w:rFonts w:ascii="Georgia" w:hAnsi="Georgia"/>
          <w:color w:val="FF0000"/>
          <w:lang w:val="ro-RO"/>
        </w:rPr>
      </w:pPr>
      <w:r>
        <w:rPr>
          <w:rFonts w:ascii="Georgia" w:hAnsi="Georgia"/>
          <w:lang w:val="ro-RO" w:eastAsia="ro-RO"/>
        </w:rPr>
        <w:t>Il</w:t>
      </w:r>
      <w:r w:rsidR="00E91513" w:rsidRPr="00962D4D">
        <w:rPr>
          <w:rFonts w:ascii="Georgia" w:hAnsi="Georgia"/>
          <w:lang w:val="ro-RO" w:eastAsia="ro-RO"/>
        </w:rPr>
        <w:t>ia Muromeţ răspunse :</w:t>
      </w:r>
      <w:r w:rsidR="007C7333">
        <w:rPr>
          <w:rFonts w:ascii="Georgia" w:hAnsi="Georgia"/>
          <w:lang w:val="ro-RO" w:eastAsia="ro-RO"/>
        </w:rPr>
        <w:t xml:space="preserve"> </w:t>
      </w:r>
    </w:p>
    <w:p w:rsidR="00E91513" w:rsidRPr="007522BF" w:rsidRDefault="008C41AE" w:rsidP="00E91513">
      <w:pPr>
        <w:pStyle w:val="Bodytext1"/>
        <w:shd w:val="clear" w:color="auto" w:fill="auto"/>
        <w:tabs>
          <w:tab w:val="left" w:pos="634"/>
          <w:tab w:val="left" w:pos="851"/>
        </w:tabs>
        <w:spacing w:before="0"/>
        <w:ind w:right="26" w:firstLine="567"/>
        <w:rPr>
          <w:rFonts w:ascii="Georgia" w:hAnsi="Georgia"/>
          <w:lang w:val="ro-RO"/>
        </w:rPr>
      </w:pPr>
      <w:r w:rsidRPr="007522BF">
        <w:rPr>
          <w:rFonts w:ascii="Georgia" w:hAnsi="Georgia"/>
          <w:lang w:val="ro-RO" w:eastAsia="ro-RO"/>
        </w:rPr>
        <w:t xml:space="preserve">— </w:t>
      </w:r>
      <w:r w:rsidR="00E91513" w:rsidRPr="007522BF">
        <w:rPr>
          <w:rFonts w:ascii="Georgia" w:hAnsi="Georgia"/>
          <w:lang w:val="ro-RO" w:eastAsia="ro-RO"/>
        </w:rPr>
        <w:t>Sînt din ţinutul Muromului, şi am venit în cetatea de scaun a Kievului la m</w:t>
      </w:r>
      <w:r w:rsidRPr="007522BF">
        <w:rPr>
          <w:rFonts w:ascii="Georgia" w:hAnsi="Georgia"/>
          <w:lang w:val="ro-RO" w:eastAsia="ro-RO"/>
        </w:rPr>
        <w:t>arele cneaz Vladimir, cel mîndru</w:t>
      </w:r>
      <w:r w:rsidR="00E91513" w:rsidRPr="007522BF">
        <w:rPr>
          <w:rFonts w:ascii="Georgia" w:hAnsi="Georgia"/>
          <w:lang w:val="ro-RO" w:eastAsia="ro-RO"/>
        </w:rPr>
        <w:t xml:space="preserve"> ca soarele.</w:t>
      </w:r>
      <w:r w:rsidRPr="007522BF">
        <w:rPr>
          <w:rFonts w:ascii="Georgia" w:hAnsi="Georgia"/>
          <w:lang w:val="ro-RO"/>
        </w:rPr>
        <w:t xml:space="preserve"> </w:t>
      </w:r>
    </w:p>
    <w:p w:rsidR="00E91513" w:rsidRPr="007522BF" w:rsidRDefault="007522BF" w:rsidP="00E91513">
      <w:pPr>
        <w:pStyle w:val="Bodytext1"/>
        <w:shd w:val="clear" w:color="auto" w:fill="auto"/>
        <w:tabs>
          <w:tab w:val="left" w:pos="342"/>
          <w:tab w:val="left" w:pos="851"/>
        </w:tabs>
        <w:spacing w:before="0" w:line="278" w:lineRule="exact"/>
        <w:ind w:right="26" w:firstLine="567"/>
        <w:rPr>
          <w:rFonts w:ascii="Georgia" w:hAnsi="Georgia"/>
          <w:lang w:val="ro-RO"/>
        </w:rPr>
      </w:pPr>
      <w:r w:rsidRPr="007522BF">
        <w:rPr>
          <w:rFonts w:ascii="Georgia" w:hAnsi="Georgia"/>
          <w:lang w:val="ro-RO" w:eastAsia="ro-RO"/>
        </w:rPr>
        <w:t xml:space="preserve">— </w:t>
      </w:r>
      <w:r w:rsidR="00E91513" w:rsidRPr="007522BF">
        <w:rPr>
          <w:rFonts w:ascii="Georgia" w:hAnsi="Georgia"/>
          <w:lang w:val="ro-RO" w:eastAsia="ro-RO"/>
        </w:rPr>
        <w:t>Dar pe unde ai venit ? Lungă ţi-a fost călătoria ?</w:t>
      </w:r>
    </w:p>
    <w:p w:rsidR="00E91513" w:rsidRPr="007522BF" w:rsidRDefault="007522BF" w:rsidP="00E91513">
      <w:pPr>
        <w:pStyle w:val="Bodytext1"/>
        <w:shd w:val="clear" w:color="auto" w:fill="auto"/>
        <w:tabs>
          <w:tab w:val="left" w:pos="615"/>
          <w:tab w:val="left" w:pos="851"/>
        </w:tabs>
        <w:spacing w:before="0" w:line="278" w:lineRule="exact"/>
        <w:ind w:right="26" w:firstLine="567"/>
        <w:rPr>
          <w:rFonts w:ascii="Georgia" w:hAnsi="Georgia"/>
          <w:lang w:val="ro-RO"/>
        </w:rPr>
      </w:pPr>
      <w:r w:rsidRPr="007522BF">
        <w:rPr>
          <w:rFonts w:ascii="Georgia" w:hAnsi="Georgia"/>
          <w:lang w:val="ro-RO" w:eastAsia="ro-RO"/>
        </w:rPr>
        <w:t xml:space="preserve">— </w:t>
      </w:r>
      <w:r w:rsidR="00E91513" w:rsidRPr="007522BF">
        <w:rPr>
          <w:rFonts w:ascii="Georgia" w:hAnsi="Georgia"/>
          <w:lang w:val="ro-RO" w:eastAsia="ro-RO"/>
        </w:rPr>
        <w:t>Utrenia am ascultat-o în satul meu, iar liturghia Ia Kiev, fu răspunsul voinicului.</w:t>
      </w:r>
      <w:r>
        <w:rPr>
          <w:rFonts w:ascii="Georgia" w:hAnsi="Georgia"/>
          <w:lang w:val="ro-RO"/>
        </w:rPr>
        <w:t xml:space="preserve"> </w:t>
      </w:r>
    </w:p>
    <w:p w:rsidR="00E91513" w:rsidRPr="007522BF" w:rsidRDefault="007522BF" w:rsidP="00E91513">
      <w:pPr>
        <w:pStyle w:val="Bodytext111"/>
        <w:shd w:val="clear" w:color="auto" w:fill="auto"/>
        <w:tabs>
          <w:tab w:val="left" w:pos="851"/>
        </w:tabs>
        <w:spacing w:line="278" w:lineRule="exact"/>
        <w:ind w:right="26" w:firstLine="567"/>
        <w:jc w:val="both"/>
        <w:rPr>
          <w:rFonts w:ascii="Georgia" w:hAnsi="Georgia"/>
          <w:lang w:val="ro-RO"/>
        </w:rPr>
      </w:pPr>
      <w:r>
        <w:rPr>
          <w:rFonts w:ascii="Georgia" w:hAnsi="Georgia"/>
          <w:lang w:val="ro-RO" w:eastAsia="ro-RO"/>
        </w:rPr>
        <w:t>— Şi pe ce dr</w:t>
      </w:r>
      <w:r w:rsidR="00E91513" w:rsidRPr="007522BF">
        <w:rPr>
          <w:rFonts w:ascii="Georgia" w:hAnsi="Georgia"/>
          <w:lang w:val="ro-RO" w:eastAsia="ro-RO"/>
        </w:rPr>
        <w:t>um ai mers ?</w:t>
      </w:r>
    </w:p>
    <w:p w:rsidR="00E91513" w:rsidRPr="007522BF" w:rsidRDefault="00E91513" w:rsidP="00E91513">
      <w:pPr>
        <w:pStyle w:val="Bodytext111"/>
        <w:shd w:val="clear" w:color="auto" w:fill="auto"/>
        <w:tabs>
          <w:tab w:val="left" w:pos="851"/>
        </w:tabs>
        <w:spacing w:line="278" w:lineRule="exact"/>
        <w:ind w:right="26" w:firstLine="567"/>
        <w:jc w:val="both"/>
        <w:rPr>
          <w:rFonts w:ascii="Georgia" w:hAnsi="Georgia"/>
          <w:lang w:val="ro-RO"/>
        </w:rPr>
      </w:pPr>
      <w:r w:rsidRPr="007522BF">
        <w:rPr>
          <w:rFonts w:ascii="Georgia" w:hAnsi="Georgia"/>
          <w:lang w:val="ro-RO" w:eastAsia="ro-RO"/>
        </w:rPr>
        <w:t>— Pe drumul cel drept.</w:t>
      </w:r>
    </w:p>
    <w:p w:rsidR="00E91513" w:rsidRPr="007522BF" w:rsidRDefault="00E91513" w:rsidP="00E91513">
      <w:pPr>
        <w:pStyle w:val="Bodytext111"/>
        <w:shd w:val="clear" w:color="auto" w:fill="auto"/>
        <w:tabs>
          <w:tab w:val="left" w:pos="851"/>
        </w:tabs>
        <w:spacing w:line="278" w:lineRule="exact"/>
        <w:ind w:right="26" w:firstLine="567"/>
        <w:jc w:val="both"/>
        <w:rPr>
          <w:rFonts w:ascii="Georgia" w:hAnsi="Georgia"/>
          <w:lang w:val="ro-RO"/>
        </w:rPr>
      </w:pPr>
      <w:r w:rsidRPr="007522BF">
        <w:rPr>
          <w:rFonts w:ascii="Georgia" w:hAnsi="Georgia"/>
          <w:lang w:val="ro-RO" w:eastAsia="ro-RO"/>
        </w:rPr>
        <w:t>Auzind acestea, toţi vitejii glăsuiră către cneaz :</w:t>
      </w:r>
    </w:p>
    <w:p w:rsidR="00E91513" w:rsidRPr="007522BF" w:rsidRDefault="007522BF" w:rsidP="00E91513">
      <w:pPr>
        <w:pStyle w:val="Bodytext1"/>
        <w:shd w:val="clear" w:color="auto" w:fill="auto"/>
        <w:tabs>
          <w:tab w:val="left" w:pos="625"/>
          <w:tab w:val="left" w:pos="851"/>
        </w:tabs>
        <w:spacing w:before="0" w:line="278" w:lineRule="exact"/>
        <w:ind w:right="26" w:firstLine="567"/>
        <w:rPr>
          <w:rFonts w:ascii="Georgia" w:hAnsi="Georgia"/>
          <w:lang w:val="ro-RO"/>
        </w:rPr>
      </w:pPr>
      <w:r w:rsidRPr="007522BF">
        <w:rPr>
          <w:rFonts w:ascii="Georgia" w:hAnsi="Georgia"/>
          <w:lang w:val="ro-RO" w:eastAsia="ro-RO"/>
        </w:rPr>
        <w:t xml:space="preserve">— </w:t>
      </w:r>
      <w:r w:rsidR="00E91513" w:rsidRPr="007522BF">
        <w:rPr>
          <w:rFonts w:ascii="Georgia" w:hAnsi="Georgia"/>
          <w:lang w:val="ro-RO" w:eastAsia="ro-RO"/>
        </w:rPr>
        <w:t xml:space="preserve">Să nu-l crezi, măria ta ! Minte de-ngheaţă apele. Oare poate cineva trece pe drumul ăsta ? Căci toată lumea ştie că de treizeci de ani </w:t>
      </w:r>
      <w:r>
        <w:rPr>
          <w:rFonts w:ascii="Georgia" w:hAnsi="Georgia"/>
          <w:lang w:val="ro-RO" w:eastAsia="ro-RO"/>
        </w:rPr>
        <w:t>pe-acolo s-a cuibărit Solovei Tî</w:t>
      </w:r>
      <w:r w:rsidR="00E91513" w:rsidRPr="007522BF">
        <w:rPr>
          <w:rFonts w:ascii="Georgia" w:hAnsi="Georgia"/>
          <w:lang w:val="ro-RO" w:eastAsia="ro-RO"/>
        </w:rPr>
        <w:t>lharul, şi de el nu scapă nimeni, nici călare, nici pe jos, nici fiară sălbatică, nici pasăre în zbor. Cum de-a putut trece de Solovei Tîlharul ?</w:t>
      </w:r>
    </w:p>
    <w:p w:rsidR="00E91513" w:rsidRPr="007522BF" w:rsidRDefault="00E91513" w:rsidP="00E91513">
      <w:pPr>
        <w:pStyle w:val="Bodytext111"/>
        <w:shd w:val="clear" w:color="auto" w:fill="auto"/>
        <w:tabs>
          <w:tab w:val="left" w:pos="851"/>
        </w:tabs>
        <w:spacing w:line="278" w:lineRule="exact"/>
        <w:ind w:right="26" w:firstLine="567"/>
        <w:jc w:val="both"/>
        <w:rPr>
          <w:rFonts w:ascii="Georgia" w:hAnsi="Georgia"/>
          <w:lang w:val="ro-RO"/>
        </w:rPr>
      </w:pPr>
      <w:r w:rsidRPr="007522BF">
        <w:rPr>
          <w:rFonts w:ascii="Georgia" w:hAnsi="Georgia"/>
          <w:lang w:val="ro-RO" w:eastAsia="ro-RO"/>
        </w:rPr>
        <w:t>Marele cneaz cuvîntă iarăşi:</w:t>
      </w:r>
    </w:p>
    <w:p w:rsidR="00E91513" w:rsidRPr="00962D4D" w:rsidRDefault="007522BF" w:rsidP="00E91513">
      <w:pPr>
        <w:pStyle w:val="Bodytext1"/>
        <w:shd w:val="clear" w:color="auto" w:fill="auto"/>
        <w:tabs>
          <w:tab w:val="left" w:pos="668"/>
          <w:tab w:val="left" w:pos="851"/>
        </w:tabs>
        <w:spacing w:before="23" w:line="250" w:lineRule="exact"/>
        <w:ind w:right="26" w:firstLine="567"/>
        <w:rPr>
          <w:rFonts w:ascii="Georgia" w:hAnsi="Georgia"/>
          <w:lang w:val="ro-RO"/>
        </w:rPr>
      </w:pPr>
      <w:r w:rsidRPr="007522BF">
        <w:rPr>
          <w:rFonts w:ascii="Georgia" w:hAnsi="Georgia"/>
          <w:lang w:val="ro-RO" w:eastAsia="ro-RO"/>
        </w:rPr>
        <w:t xml:space="preserve">— </w:t>
      </w:r>
      <w:r w:rsidR="00E91513" w:rsidRPr="00962D4D">
        <w:rPr>
          <w:rFonts w:ascii="Georgia" w:hAnsi="Georgia"/>
          <w:lang w:val="ro-RO" w:eastAsia="ro-RO"/>
        </w:rPr>
        <w:t>Ehei, nu te pot crede, voinice ! De treizeci de ani pe drumul ăsta s-a cuibărit Solovei Tîlharul şi de el nu poate scăpa nimeni, nici călare, nici pe jos. Se vede cît de colo că minţi de îngheaţă apele !</w:t>
      </w:r>
    </w:p>
    <w:p w:rsidR="00E91513" w:rsidRPr="00962D4D" w:rsidRDefault="00E91513" w:rsidP="00E91513">
      <w:pPr>
        <w:pStyle w:val="Bodytext1"/>
        <w:shd w:val="clear" w:color="auto" w:fill="auto"/>
        <w:tabs>
          <w:tab w:val="left" w:pos="851"/>
        </w:tabs>
        <w:spacing w:before="0" w:line="250" w:lineRule="exact"/>
        <w:ind w:right="26" w:firstLine="567"/>
        <w:rPr>
          <w:rFonts w:ascii="Georgia" w:hAnsi="Georgia"/>
          <w:lang w:val="ro-RO"/>
        </w:rPr>
      </w:pPr>
      <w:r w:rsidRPr="00962D4D">
        <w:rPr>
          <w:rFonts w:ascii="Georgia" w:hAnsi="Georgia"/>
          <w:lang w:val="ro-RO" w:eastAsia="ro-RO"/>
        </w:rPr>
        <w:t>Fără să mai lungească vorba, Ilia Muromeţ spuse numai atît :</w:t>
      </w:r>
    </w:p>
    <w:p w:rsidR="00E91513" w:rsidRPr="00962D4D" w:rsidRDefault="007522BF" w:rsidP="00E91513">
      <w:pPr>
        <w:pStyle w:val="Bodytext1"/>
        <w:shd w:val="clear" w:color="auto" w:fill="auto"/>
        <w:tabs>
          <w:tab w:val="left" w:pos="673"/>
          <w:tab w:val="left" w:pos="851"/>
        </w:tabs>
        <w:spacing w:before="0" w:line="278" w:lineRule="exact"/>
        <w:ind w:right="26" w:firstLine="567"/>
        <w:rPr>
          <w:rFonts w:ascii="Georgia" w:hAnsi="Georgia"/>
          <w:lang w:val="ro-RO"/>
        </w:rPr>
      </w:pPr>
      <w:r w:rsidRPr="007522BF">
        <w:rPr>
          <w:rFonts w:ascii="Georgia" w:hAnsi="Georgia"/>
          <w:lang w:val="ro-RO" w:eastAsia="ro-RO"/>
        </w:rPr>
        <w:t xml:space="preserve">— </w:t>
      </w:r>
      <w:r w:rsidR="00E91513" w:rsidRPr="00962D4D">
        <w:rPr>
          <w:rFonts w:ascii="Georgia" w:hAnsi="Georgia"/>
          <w:lang w:val="ro-RO" w:eastAsia="ro-RO"/>
        </w:rPr>
        <w:t>Dar nu pofteşte măria t</w:t>
      </w:r>
      <w:r>
        <w:rPr>
          <w:rFonts w:ascii="Georgia" w:hAnsi="Georgia"/>
          <w:lang w:val="ro-RO" w:eastAsia="ro-RO"/>
        </w:rPr>
        <w:t>a să-l vadă pe Solovei Tîlharul</w:t>
      </w:r>
      <w:r w:rsidR="00E91513" w:rsidRPr="00962D4D">
        <w:rPr>
          <w:rFonts w:ascii="Georgia" w:hAnsi="Georgia"/>
          <w:lang w:val="ro-RO" w:eastAsia="ro-RO"/>
        </w:rPr>
        <w:t>? Căci l-am adus aici, la curte, atîrnă legat de şaua armăsarului meu.</w:t>
      </w:r>
    </w:p>
    <w:p w:rsidR="00E91513" w:rsidRPr="00962D4D" w:rsidRDefault="00E91513" w:rsidP="00E91513">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Cînd auziră aşa ceva, toţi vitejii şi boierii se înspăi- mîntară peste măsură. Dar tot nu le venea să creadă că Viteazul acesta a fost în stare să-i vină de hac tîlharului.</w:t>
      </w:r>
    </w:p>
    <w:p w:rsidR="00E91513" w:rsidRPr="00962D4D" w:rsidRDefault="00E91513" w:rsidP="00E91513">
      <w:pPr>
        <w:pStyle w:val="Bodytext111"/>
        <w:shd w:val="clear" w:color="auto" w:fill="auto"/>
        <w:tabs>
          <w:tab w:val="left" w:pos="851"/>
        </w:tabs>
        <w:spacing w:line="278" w:lineRule="exact"/>
        <w:ind w:right="26" w:firstLine="567"/>
        <w:jc w:val="both"/>
        <w:rPr>
          <w:rFonts w:ascii="Georgia" w:hAnsi="Georgia"/>
          <w:lang w:val="ro-RO"/>
        </w:rPr>
      </w:pPr>
      <w:r w:rsidRPr="00962D4D">
        <w:rPr>
          <w:rFonts w:ascii="Georgia" w:hAnsi="Georgia"/>
          <w:lang w:val="ro-RO" w:eastAsia="ro-RO"/>
        </w:rPr>
        <w:t>Cneazul Vladimir îl întrebă iarăşi pe voinic :</w:t>
      </w:r>
    </w:p>
    <w:p w:rsidR="00E91513" w:rsidRPr="00962D4D" w:rsidRDefault="00E91513" w:rsidP="00E91513">
      <w:pPr>
        <w:pStyle w:val="Bodytext111"/>
        <w:shd w:val="clear" w:color="auto" w:fill="auto"/>
        <w:tabs>
          <w:tab w:val="left" w:pos="851"/>
        </w:tabs>
        <w:spacing w:line="278" w:lineRule="exact"/>
        <w:ind w:right="26" w:firstLine="567"/>
        <w:jc w:val="both"/>
        <w:rPr>
          <w:rFonts w:ascii="Georgia" w:hAnsi="Georgia"/>
          <w:lang w:val="ro-RO"/>
        </w:rPr>
      </w:pPr>
      <w:r w:rsidRPr="00962D4D">
        <w:rPr>
          <w:rFonts w:ascii="Georgia" w:hAnsi="Georgia"/>
          <w:lang w:val="ro-RO" w:eastAsia="ro-RO"/>
        </w:rPr>
        <w:t>— Ia spune, viteazule, care ţi-e numele ?</w:t>
      </w:r>
    </w:p>
    <w:p w:rsidR="00E91513" w:rsidRPr="00962D4D" w:rsidRDefault="00E91513" w:rsidP="00E91513">
      <w:pPr>
        <w:pStyle w:val="Bodytext111"/>
        <w:shd w:val="clear" w:color="auto" w:fill="auto"/>
        <w:tabs>
          <w:tab w:val="left" w:pos="851"/>
        </w:tabs>
        <w:spacing w:line="278" w:lineRule="exact"/>
        <w:ind w:right="26" w:firstLine="567"/>
        <w:jc w:val="both"/>
        <w:rPr>
          <w:rFonts w:ascii="Georgia" w:hAnsi="Georgia"/>
          <w:lang w:val="ro-RO"/>
        </w:rPr>
      </w:pPr>
      <w:r w:rsidRPr="00962D4D">
        <w:rPr>
          <w:rFonts w:ascii="Georgia" w:hAnsi="Georgia"/>
          <w:lang w:val="ro-RO" w:eastAsia="ro-RO"/>
        </w:rPr>
        <w:t>— Pe mine mă cheamă Ilia Muromeţ.</w:t>
      </w:r>
    </w:p>
    <w:p w:rsidR="00E91513" w:rsidRPr="00962D4D" w:rsidRDefault="00E91513" w:rsidP="00E91513">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 Am putea să-l vedem şi noi pe Solovei Tîlharul ?</w:t>
      </w:r>
    </w:p>
    <w:p w:rsidR="00E91513" w:rsidRPr="00962D4D" w:rsidRDefault="007522BF" w:rsidP="00E91513">
      <w:pPr>
        <w:pStyle w:val="Bodytext1"/>
        <w:shd w:val="clear" w:color="auto" w:fill="auto"/>
        <w:tabs>
          <w:tab w:val="left" w:pos="673"/>
          <w:tab w:val="left" w:pos="851"/>
        </w:tabs>
        <w:spacing w:before="0" w:line="278" w:lineRule="exact"/>
        <w:ind w:right="26" w:firstLine="567"/>
        <w:rPr>
          <w:rFonts w:ascii="Georgia" w:hAnsi="Georgia"/>
          <w:lang w:val="ro-RO"/>
        </w:rPr>
      </w:pPr>
      <w:r w:rsidRPr="007522BF">
        <w:rPr>
          <w:rFonts w:ascii="Georgia" w:hAnsi="Georgia"/>
          <w:lang w:val="ro-RO" w:eastAsia="ro-RO"/>
        </w:rPr>
        <w:lastRenderedPageBreak/>
        <w:t xml:space="preserve">— </w:t>
      </w:r>
      <w:r w:rsidR="00E91513" w:rsidRPr="00962D4D">
        <w:rPr>
          <w:rFonts w:ascii="Georgia" w:hAnsi="Georgia"/>
          <w:lang w:val="ro-RO" w:eastAsia="ro-RO"/>
        </w:rPr>
        <w:t xml:space="preserve">Cum porunceşte măria ta ! se învoi Ilia Muromeţ </w:t>
      </w:r>
      <w:r w:rsidR="00E91513" w:rsidRPr="00962D4D">
        <w:rPr>
          <w:rStyle w:val="Bodytext12pt3"/>
          <w:rFonts w:ascii="Georgia" w:hAnsi="Georgia"/>
          <w:b w:val="0"/>
          <w:sz w:val="22"/>
          <w:szCs w:val="22"/>
          <w:shd w:val="clear" w:color="auto" w:fill="auto"/>
          <w:lang w:val="ro-RO" w:eastAsia="ro-RO"/>
        </w:rPr>
        <w:t>şi</w:t>
      </w:r>
      <w:r w:rsidR="00E91513" w:rsidRPr="00962D4D">
        <w:rPr>
          <w:rFonts w:ascii="Georgia" w:hAnsi="Georgia"/>
          <w:lang w:val="ro-RO" w:eastAsia="ro-RO"/>
        </w:rPr>
        <w:t xml:space="preserve"> îi conduse pe toţi în ograda largă a palatului, unde păştea armăsarul său focos.</w:t>
      </w:r>
      <w:r>
        <w:rPr>
          <w:rFonts w:ascii="Georgia" w:hAnsi="Georgia"/>
          <w:lang w:val="ro-RO"/>
        </w:rPr>
        <w:t xml:space="preserve"> </w:t>
      </w:r>
    </w:p>
    <w:p w:rsidR="00E91513" w:rsidRPr="00962D4D" w:rsidRDefault="00E91513" w:rsidP="00E91513">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Viteazul ieşi afară cu întreg alaiul de oşteni, d</w:t>
      </w:r>
      <w:r w:rsidR="007522BF">
        <w:rPr>
          <w:rFonts w:ascii="Georgia" w:hAnsi="Georgia"/>
          <w:lang w:val="ro-RO" w:eastAsia="ro-RO"/>
        </w:rPr>
        <w:t>esfăcu de</w:t>
      </w:r>
      <w:r w:rsidR="007522BF">
        <w:rPr>
          <w:rFonts w:ascii="Georgia" w:hAnsi="Georgia"/>
          <w:lang w:val="ro-RO" w:eastAsia="ro-RO"/>
        </w:rPr>
        <w:softHyphen/>
        <w:t>saga de la oblînc şi-l</w:t>
      </w:r>
      <w:r w:rsidRPr="00962D4D">
        <w:rPr>
          <w:rFonts w:ascii="Georgia" w:hAnsi="Georgia"/>
          <w:lang w:val="ro-RO" w:eastAsia="ro-RO"/>
        </w:rPr>
        <w:t xml:space="preserve"> scoase de chică pe Solovei Tîlharul. Întregul alai amuţi cuprins de spaimă şi de mirare.</w:t>
      </w:r>
    </w:p>
    <w:p w:rsidR="00E91513" w:rsidRPr="00962D4D" w:rsidRDefault="00E91513" w:rsidP="00E91513">
      <w:pPr>
        <w:pStyle w:val="Bodytext111"/>
        <w:shd w:val="clear" w:color="auto" w:fill="auto"/>
        <w:tabs>
          <w:tab w:val="left" w:pos="851"/>
        </w:tabs>
        <w:spacing w:line="278" w:lineRule="exact"/>
        <w:ind w:right="26" w:firstLine="567"/>
        <w:jc w:val="both"/>
        <w:rPr>
          <w:rFonts w:ascii="Georgia" w:hAnsi="Georgia"/>
          <w:lang w:val="ro-RO"/>
        </w:rPr>
      </w:pPr>
      <w:r w:rsidRPr="00962D4D">
        <w:rPr>
          <w:rFonts w:ascii="Georgia" w:hAnsi="Georgia"/>
          <w:lang w:val="ro-RO" w:eastAsia="ro-RO"/>
        </w:rPr>
        <w:t>Şi zise atunci cneazul Vladimir :</w:t>
      </w:r>
    </w:p>
    <w:p w:rsidR="00E91513" w:rsidRPr="00962D4D" w:rsidRDefault="007522BF" w:rsidP="00E91513">
      <w:pPr>
        <w:pStyle w:val="Bodytext1"/>
        <w:shd w:val="clear" w:color="auto" w:fill="auto"/>
        <w:tabs>
          <w:tab w:val="left" w:pos="673"/>
          <w:tab w:val="left" w:pos="851"/>
        </w:tabs>
        <w:spacing w:before="0" w:line="278" w:lineRule="exact"/>
        <w:ind w:right="26" w:firstLine="567"/>
        <w:rPr>
          <w:rFonts w:ascii="Georgia" w:hAnsi="Georgia"/>
          <w:lang w:val="ro-RO"/>
        </w:rPr>
      </w:pPr>
      <w:r w:rsidRPr="007522BF">
        <w:rPr>
          <w:rFonts w:ascii="Georgia" w:hAnsi="Georgia"/>
          <w:lang w:val="ro-RO" w:eastAsia="ro-RO"/>
        </w:rPr>
        <w:t xml:space="preserve">— </w:t>
      </w:r>
      <w:r w:rsidR="00E91513" w:rsidRPr="00962D4D">
        <w:rPr>
          <w:rFonts w:ascii="Georgia" w:hAnsi="Georgia"/>
          <w:lang w:val="ro-RO" w:eastAsia="ro-RO"/>
        </w:rPr>
        <w:t>Hei, Solovei Tîlharul, hoţomane ! Ia fluieră ca pri</w:t>
      </w:r>
      <w:r w:rsidR="00E91513" w:rsidRPr="00962D4D">
        <w:rPr>
          <w:rFonts w:ascii="Georgia" w:hAnsi="Georgia"/>
          <w:lang w:val="ro-RO" w:eastAsia="ro-RO"/>
        </w:rPr>
        <w:softHyphen/>
        <w:t>vighetoarea să te-auz</w:t>
      </w:r>
      <w:r>
        <w:rPr>
          <w:rFonts w:ascii="Georgia" w:hAnsi="Georgia"/>
          <w:lang w:val="ro-RO" w:eastAsia="ro-RO"/>
        </w:rPr>
        <w:t>im</w:t>
      </w:r>
      <w:r w:rsidR="00E91513" w:rsidRPr="00962D4D">
        <w:rPr>
          <w:rFonts w:ascii="Georgia" w:hAnsi="Georgia"/>
          <w:lang w:val="ro-RO" w:eastAsia="ro-RO"/>
        </w:rPr>
        <w:t xml:space="preserve"> şi noi !</w:t>
      </w:r>
      <w:r>
        <w:rPr>
          <w:rFonts w:ascii="Georgia" w:hAnsi="Georgia"/>
          <w:lang w:val="ro-RO"/>
        </w:rPr>
        <w:t xml:space="preserve"> </w:t>
      </w:r>
    </w:p>
    <w:p w:rsidR="00E91513" w:rsidRPr="00962D4D" w:rsidRDefault="00E91513" w:rsidP="00E91513">
      <w:pPr>
        <w:pStyle w:val="Bodytext111"/>
        <w:shd w:val="clear" w:color="auto" w:fill="auto"/>
        <w:tabs>
          <w:tab w:val="left" w:pos="851"/>
        </w:tabs>
        <w:spacing w:line="278" w:lineRule="exact"/>
        <w:ind w:right="26" w:firstLine="567"/>
        <w:jc w:val="both"/>
        <w:rPr>
          <w:rFonts w:ascii="Georgia" w:hAnsi="Georgia"/>
          <w:lang w:val="ro-RO"/>
        </w:rPr>
      </w:pPr>
      <w:r w:rsidRPr="00962D4D">
        <w:rPr>
          <w:rFonts w:ascii="Georgia" w:hAnsi="Georgia"/>
          <w:lang w:val="ro-RO" w:eastAsia="ro-RO"/>
        </w:rPr>
        <w:t>Dar Solovei Tîlharul rosti :</w:t>
      </w:r>
    </w:p>
    <w:p w:rsidR="00E91513" w:rsidRPr="00962D4D" w:rsidRDefault="007522BF" w:rsidP="00E91513">
      <w:pPr>
        <w:pStyle w:val="Bodytext1"/>
        <w:shd w:val="clear" w:color="auto" w:fill="auto"/>
        <w:tabs>
          <w:tab w:val="left" w:pos="654"/>
          <w:tab w:val="left" w:pos="851"/>
        </w:tabs>
        <w:spacing w:before="0" w:line="278" w:lineRule="exact"/>
        <w:ind w:right="26" w:firstLine="567"/>
        <w:rPr>
          <w:rFonts w:ascii="Georgia" w:hAnsi="Georgia"/>
          <w:lang w:val="ro-RO"/>
        </w:rPr>
      </w:pPr>
      <w:r w:rsidRPr="007522BF">
        <w:rPr>
          <w:rFonts w:ascii="Georgia" w:hAnsi="Georgia"/>
          <w:lang w:val="ro-RO" w:eastAsia="ro-RO"/>
        </w:rPr>
        <w:t xml:space="preserve">— </w:t>
      </w:r>
      <w:r w:rsidR="00E91513" w:rsidRPr="00962D4D">
        <w:rPr>
          <w:rFonts w:ascii="Georgia" w:hAnsi="Georgia"/>
          <w:lang w:val="ro-RO" w:eastAsia="ro-RO"/>
        </w:rPr>
        <w:t xml:space="preserve">Ţie nu-ţi slujesc, cneaz Vladimir. Stăpînul meu este viteazul Muromeţ </w:t>
      </w:r>
      <w:r>
        <w:rPr>
          <w:rFonts w:ascii="Georgia" w:hAnsi="Georgia"/>
          <w:lang w:val="ro-RO" w:eastAsia="ro-RO"/>
        </w:rPr>
        <w:t>şi de nimeni altul eu n-ascult !</w:t>
      </w:r>
      <w:r>
        <w:rPr>
          <w:rFonts w:ascii="Georgia" w:hAnsi="Georgia"/>
          <w:lang w:val="ro-RO"/>
        </w:rPr>
        <w:t xml:space="preserve"> </w:t>
      </w:r>
    </w:p>
    <w:p w:rsidR="00E91513" w:rsidRPr="00962D4D" w:rsidRDefault="007522BF" w:rsidP="00E91513">
      <w:pPr>
        <w:pStyle w:val="Bodytext1"/>
        <w:shd w:val="clear" w:color="auto" w:fill="auto"/>
        <w:tabs>
          <w:tab w:val="left" w:pos="851"/>
        </w:tabs>
        <w:spacing w:before="19"/>
        <w:ind w:right="26" w:firstLine="567"/>
        <w:rPr>
          <w:rFonts w:ascii="Georgia" w:hAnsi="Georgia"/>
          <w:lang w:val="ro-RO"/>
        </w:rPr>
      </w:pPr>
      <w:r>
        <w:rPr>
          <w:rFonts w:ascii="Georgia" w:hAnsi="Georgia"/>
          <w:lang w:val="ro-RO" w:eastAsia="ro-RO"/>
        </w:rPr>
        <w:t>Cneazul se întoarse către Ilia Muromeţ şi-i zise :</w:t>
      </w:r>
    </w:p>
    <w:p w:rsidR="00E91513" w:rsidRPr="00962D4D" w:rsidRDefault="007522BF" w:rsidP="007522BF">
      <w:pPr>
        <w:pStyle w:val="Bodytext1"/>
        <w:shd w:val="clear" w:color="auto" w:fill="auto"/>
        <w:tabs>
          <w:tab w:val="left" w:pos="674"/>
          <w:tab w:val="left" w:pos="851"/>
        </w:tabs>
        <w:spacing w:before="0"/>
        <w:ind w:right="26" w:firstLine="567"/>
        <w:rPr>
          <w:rFonts w:ascii="Georgia" w:hAnsi="Georgia"/>
          <w:lang w:val="ro-RO"/>
        </w:rPr>
      </w:pPr>
      <w:r w:rsidRPr="007522BF">
        <w:rPr>
          <w:rFonts w:ascii="Georgia" w:hAnsi="Georgia"/>
          <w:lang w:val="ro-RO" w:eastAsia="ro-RO"/>
        </w:rPr>
        <w:t xml:space="preserve">— </w:t>
      </w:r>
      <w:r w:rsidR="00E91513" w:rsidRPr="00962D4D">
        <w:rPr>
          <w:rFonts w:ascii="Georgia" w:hAnsi="Georgia"/>
          <w:lang w:val="ro-RO" w:eastAsia="ro-RO"/>
        </w:rPr>
        <w:t>Hai, voinice, porunceşte ăstui tîlhar să fluiere ca privighetoarea s-auzim şi să ne minunăm cu toţii, şi eu,</w:t>
      </w:r>
      <w:r>
        <w:rPr>
          <w:rFonts w:ascii="Georgia" w:hAnsi="Georgia"/>
          <w:lang w:val="ro-RO"/>
        </w:rPr>
        <w:t xml:space="preserve"> </w:t>
      </w:r>
      <w:r>
        <w:rPr>
          <w:rFonts w:ascii="Georgia" w:hAnsi="Georgia"/>
          <w:lang w:val="ro-RO" w:eastAsia="ro-RO"/>
        </w:rPr>
        <w:t>ş</w:t>
      </w:r>
      <w:r w:rsidR="00E91513" w:rsidRPr="00962D4D">
        <w:rPr>
          <w:rFonts w:ascii="Georgia" w:hAnsi="Georgia"/>
          <w:lang w:val="ro-RO" w:eastAsia="ro-RO"/>
        </w:rPr>
        <w:t>i soaţa mea, şi vitejii mei cavaleri şi războinici.</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Ilia Mur</w:t>
      </w:r>
      <w:r w:rsidR="007522BF">
        <w:rPr>
          <w:rFonts w:ascii="Georgia" w:hAnsi="Georgia"/>
          <w:lang w:val="ro-RO" w:eastAsia="ro-RO"/>
        </w:rPr>
        <w:t>omeţ dădu poruncă lui Solovei Tî</w:t>
      </w:r>
      <w:r w:rsidRPr="00962D4D">
        <w:rPr>
          <w:rFonts w:ascii="Georgia" w:hAnsi="Georgia"/>
          <w:lang w:val="ro-RO" w:eastAsia="ro-RO"/>
        </w:rPr>
        <w:t>lharul să fluiere ca privighetoarea, să urle ca fiarele sălbatice, să şuiere ca balaurii, dar numai cu jumătate din tărie. Apoi apucă</w:t>
      </w:r>
      <w:r w:rsidR="007522BF">
        <w:rPr>
          <w:rFonts w:ascii="Georgia" w:hAnsi="Georgia"/>
          <w:lang w:val="ro-RO" w:eastAsia="ro-RO"/>
        </w:rPr>
        <w:t xml:space="preserve"> pe cneaz şi pe Doamna lui de mî</w:t>
      </w:r>
      <w:r w:rsidRPr="00962D4D">
        <w:rPr>
          <w:rFonts w:ascii="Georgia" w:hAnsi="Georgia"/>
          <w:lang w:val="ro-RO" w:eastAsia="ro-RO"/>
        </w:rPr>
        <w:t>ini.</w:t>
      </w:r>
    </w:p>
    <w:p w:rsidR="00E91513" w:rsidRPr="00962D4D" w:rsidRDefault="007522BF" w:rsidP="00E91513">
      <w:pPr>
        <w:pStyle w:val="Bodytext1"/>
        <w:shd w:val="clear" w:color="auto" w:fill="auto"/>
        <w:tabs>
          <w:tab w:val="left" w:pos="851"/>
        </w:tabs>
        <w:spacing w:before="0"/>
        <w:ind w:right="26" w:firstLine="567"/>
        <w:rPr>
          <w:rFonts w:ascii="Georgia" w:hAnsi="Georgia"/>
          <w:lang w:val="ro-RO"/>
        </w:rPr>
      </w:pPr>
      <w:r>
        <w:rPr>
          <w:rFonts w:ascii="Georgia" w:hAnsi="Georgia"/>
          <w:lang w:val="ro-RO" w:eastAsia="ro-RO"/>
        </w:rPr>
        <w:t>Solovei Tî</w:t>
      </w:r>
      <w:r w:rsidR="00E91513" w:rsidRPr="00962D4D">
        <w:rPr>
          <w:rFonts w:ascii="Georgia" w:hAnsi="Georgia"/>
          <w:lang w:val="ro-RO" w:eastAsia="ro-RO"/>
        </w:rPr>
        <w:t>lharul îşi umflă foalele şi fluieră, dar nu pe jumătate, ci cît putu de tare. Din pricina acestui fluier de privighetoare, toţi fură trîntiţi la pămînt, iar cupolele aurite ale palatelor albe se rostogoliră în jos. Şi de nu i-ar fi ţinut Ilia bine de mîini, cneazul şi Doamna l</w:t>
      </w:r>
      <w:r w:rsidR="005924BA">
        <w:rPr>
          <w:rFonts w:ascii="Georgia" w:hAnsi="Georgia"/>
          <w:lang w:val="ro-RO" w:eastAsia="ro-RO"/>
        </w:rPr>
        <w:t>ui ar fi avut aceeaşi soartă. Mî</w:t>
      </w:r>
      <w:r w:rsidR="00E91513" w:rsidRPr="00962D4D">
        <w:rPr>
          <w:rFonts w:ascii="Georgia" w:hAnsi="Georgia"/>
          <w:lang w:val="ro-RO" w:eastAsia="ro-RO"/>
        </w:rPr>
        <w:t>nios, marele cneaz Vladimir strigă:</w:t>
      </w:r>
    </w:p>
    <w:p w:rsidR="00E91513" w:rsidRPr="00962D4D" w:rsidRDefault="005924BA" w:rsidP="00E91513">
      <w:pPr>
        <w:pStyle w:val="Bodytext1"/>
        <w:shd w:val="clear" w:color="auto" w:fill="auto"/>
        <w:tabs>
          <w:tab w:val="left" w:pos="664"/>
          <w:tab w:val="left" w:pos="851"/>
        </w:tabs>
        <w:spacing w:before="0"/>
        <w:ind w:right="26" w:firstLine="567"/>
        <w:rPr>
          <w:rFonts w:ascii="Georgia" w:hAnsi="Georgia"/>
          <w:lang w:val="ro-RO"/>
        </w:rPr>
      </w:pPr>
      <w:r w:rsidRPr="007522BF">
        <w:rPr>
          <w:rFonts w:ascii="Georgia" w:hAnsi="Georgia"/>
          <w:lang w:val="ro-RO" w:eastAsia="ro-RO"/>
        </w:rPr>
        <w:t xml:space="preserve">— </w:t>
      </w:r>
      <w:r w:rsidR="00E91513" w:rsidRPr="00962D4D">
        <w:rPr>
          <w:rFonts w:ascii="Georgia" w:hAnsi="Georgia"/>
          <w:lang w:val="ro-RO" w:eastAsia="ro-RO"/>
        </w:rPr>
        <w:t>Hei, Ilia Muromeţ, potoleşte lighioana asta ! S-a întrecut cu gluma.</w:t>
      </w:r>
      <w:r>
        <w:rPr>
          <w:rFonts w:ascii="Georgia" w:hAnsi="Georgia"/>
          <w:lang w:val="ro-RO"/>
        </w:rPr>
        <w:t xml:space="preserve"> </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Voinicul îl înhăţă pe Solovei Tîl</w:t>
      </w:r>
      <w:r w:rsidR="005924BA">
        <w:rPr>
          <w:rFonts w:ascii="Georgia" w:hAnsi="Georgia"/>
          <w:lang w:val="ro-RO" w:eastAsia="ro-RO"/>
        </w:rPr>
        <w:t>harul şi-l azvî</w:t>
      </w:r>
      <w:r w:rsidRPr="00962D4D">
        <w:rPr>
          <w:rFonts w:ascii="Georgia" w:hAnsi="Georgia"/>
          <w:lang w:val="ro-RO" w:eastAsia="ro-RO"/>
        </w:rPr>
        <w:t>rli cu braţul său puternic pînă aproape de nori. Căzînd pe les</w:t>
      </w:r>
      <w:r w:rsidRPr="00962D4D">
        <w:rPr>
          <w:rFonts w:ascii="Georgia" w:hAnsi="Georgia"/>
          <w:lang w:val="ro-RO" w:eastAsia="ro-RO"/>
        </w:rPr>
        <w:softHyphen/>
        <w:t>pezile albe din curtea palatului, dihania îşi dădu duhul.</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Ilia Muromeţ porunci apoi să se aprindă focul şi Solovei Tîlharul să fie ars, iar cenuşa lui împrăştiată în cele patru vînturi.</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Pe urmă intrară cu toţii în sala ospeţelor şi se aşezară la mesele lungi, încărcate cu tot felul de bunătăţi.</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lastRenderedPageBreak/>
        <w:t>Ilia Muromeţ se aşe</w:t>
      </w:r>
      <w:r w:rsidR="005924BA">
        <w:rPr>
          <w:rFonts w:ascii="Georgia" w:hAnsi="Georgia"/>
          <w:lang w:val="ro-RO" w:eastAsia="ro-RO"/>
        </w:rPr>
        <w:t xml:space="preserve">ză pe un colţ de laviţă. Vrînd </w:t>
      </w:r>
      <w:r w:rsidRPr="00962D4D">
        <w:rPr>
          <w:rFonts w:ascii="Georgia" w:hAnsi="Georgia"/>
          <w:lang w:val="ro-RO" w:eastAsia="ro-RO"/>
        </w:rPr>
        <w:t>să-şi facă loc, împinse uşurel cu umărul şi toţi mesenii de pe laviţă se treziră pe duşumea, iar voinicul ajunse la mijlocul mesei. Şi iarăşi văzură cît de mare îi era pu</w:t>
      </w:r>
      <w:r w:rsidRPr="00962D4D">
        <w:rPr>
          <w:rFonts w:ascii="Georgia" w:hAnsi="Georgia"/>
          <w:lang w:val="ro-RO" w:eastAsia="ro-RO"/>
        </w:rPr>
        <w:softHyphen/>
        <w:t>terea şi nimeni nu crîcni şi nu spuse nici o vorbă de împotrivire.</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Ameţiţi de băutură, vitejii şi curtenii începură să se laude care mai de care, fiecare cu ce putea. Nici asta nu fu pe placul viteazului. Şi cugetă el că ar fi mai bine să plece în lumea albă. Îşi zise că n-ar fi rău să meargă să-l caute şi să-l întîlnească pe vestitul viteaz Sviatogor.</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Ilia îşi luă rămas bun de la cneazul Vladimir şi de la vitejii </w:t>
      </w:r>
      <w:r w:rsidR="00462D39" w:rsidRPr="00962D4D">
        <w:rPr>
          <w:rFonts w:ascii="Georgia" w:hAnsi="Georgia"/>
          <w:lang w:val="ro-RO" w:eastAsia="ro-RO"/>
        </w:rPr>
        <w:t>lui</w:t>
      </w:r>
      <w:r w:rsidRPr="00962D4D">
        <w:rPr>
          <w:rFonts w:ascii="Georgia" w:hAnsi="Georgia"/>
          <w:lang w:val="ro-RO" w:eastAsia="ro-RO"/>
        </w:rPr>
        <w:t>, apoi plecă în lumea largă pe urmele lui Sviatogor viteazul.</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Merse el cale lungă, şi mergînd cerceta locurile pentru a-l găsi pe Sviatogor. Şi iată că după un timp zări un ar</w:t>
      </w:r>
      <w:r w:rsidRPr="00962D4D">
        <w:rPr>
          <w:rFonts w:ascii="Georgia" w:hAnsi="Georgia"/>
          <w:lang w:val="ro-RO" w:eastAsia="ro-RO"/>
        </w:rPr>
        <w:softHyphen/>
        <w:t>măsar murg neobişnuit de mare care păştea pe o pajişte. Cînd veni mai aproape văzu un voinic dormind. Era Sviatogor viteazul. Ilia sări jos de pe cal, se apropie de Sviatogor şi se opri la capul lui. Pe lîngă el Ilia părea ca un copilaş.</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Viteazul dormea somn adînc. Ilia n-avu răbdare să aştepte pînă se trezeşte şi-l lovi uşurel. Voinicul deschise ochii şi zise :</w:t>
      </w:r>
    </w:p>
    <w:p w:rsidR="00E91513" w:rsidRPr="00962D4D" w:rsidRDefault="005924BA" w:rsidP="00E91513">
      <w:pPr>
        <w:pStyle w:val="Bodytext111"/>
        <w:shd w:val="clear" w:color="auto" w:fill="auto"/>
        <w:tabs>
          <w:tab w:val="left" w:pos="647"/>
          <w:tab w:val="left" w:pos="851"/>
        </w:tabs>
        <w:spacing w:line="278" w:lineRule="exact"/>
        <w:ind w:right="26" w:firstLine="567"/>
        <w:jc w:val="both"/>
        <w:rPr>
          <w:rFonts w:ascii="Georgia" w:hAnsi="Georgia"/>
          <w:lang w:val="ro-RO"/>
        </w:rPr>
      </w:pPr>
      <w:r w:rsidRPr="007522BF">
        <w:rPr>
          <w:rFonts w:ascii="Georgia" w:hAnsi="Georgia"/>
          <w:lang w:val="ro-RO" w:eastAsia="ro-RO"/>
        </w:rPr>
        <w:t xml:space="preserve">— </w:t>
      </w:r>
      <w:r w:rsidR="00E91513" w:rsidRPr="00962D4D">
        <w:rPr>
          <w:rFonts w:ascii="Georgia" w:hAnsi="Georgia"/>
          <w:lang w:val="ro-RO" w:eastAsia="ro-RO"/>
        </w:rPr>
        <w:t>Oar</w:t>
      </w:r>
      <w:r>
        <w:rPr>
          <w:rFonts w:ascii="Georgia" w:hAnsi="Georgia"/>
          <w:lang w:val="ro-RO" w:eastAsia="ro-RO"/>
        </w:rPr>
        <w:t xml:space="preserve">e cine azvîrle cu pietricele în </w:t>
      </w:r>
      <w:r w:rsidR="00E91513" w:rsidRPr="00962D4D">
        <w:rPr>
          <w:rFonts w:ascii="Georgia" w:hAnsi="Georgia"/>
          <w:lang w:val="ro-RO" w:eastAsia="ro-RO"/>
        </w:rPr>
        <w:t>mine ?</w:t>
      </w:r>
    </w:p>
    <w:p w:rsidR="00E91513" w:rsidRPr="00962D4D" w:rsidRDefault="00E91513" w:rsidP="00E91513">
      <w:pPr>
        <w:pStyle w:val="Bodytext111"/>
        <w:shd w:val="clear" w:color="auto" w:fill="auto"/>
        <w:tabs>
          <w:tab w:val="left" w:pos="851"/>
        </w:tabs>
        <w:spacing w:line="278" w:lineRule="exact"/>
        <w:ind w:right="26" w:firstLine="567"/>
        <w:jc w:val="both"/>
        <w:rPr>
          <w:rFonts w:ascii="Georgia" w:hAnsi="Georgia"/>
          <w:lang w:val="ro-RO"/>
        </w:rPr>
      </w:pPr>
      <w:r w:rsidRPr="00962D4D">
        <w:rPr>
          <w:rFonts w:ascii="Georgia" w:hAnsi="Georgia"/>
          <w:lang w:val="ro-RO" w:eastAsia="ro-RO"/>
        </w:rPr>
        <w:t>Ilia se dădu şi mai aproape şi rosti :</w:t>
      </w:r>
    </w:p>
    <w:p w:rsidR="00E91513" w:rsidRPr="00962D4D" w:rsidRDefault="005924BA" w:rsidP="00E91513">
      <w:pPr>
        <w:pStyle w:val="Bodytext1"/>
        <w:shd w:val="clear" w:color="auto" w:fill="auto"/>
        <w:tabs>
          <w:tab w:val="left" w:pos="639"/>
          <w:tab w:val="left" w:pos="851"/>
        </w:tabs>
        <w:spacing w:before="0" w:line="278" w:lineRule="exact"/>
        <w:ind w:right="26" w:firstLine="567"/>
        <w:rPr>
          <w:rFonts w:ascii="Georgia" w:hAnsi="Georgia"/>
          <w:lang w:val="ro-RO"/>
        </w:rPr>
      </w:pPr>
      <w:r w:rsidRPr="007522BF">
        <w:rPr>
          <w:rFonts w:ascii="Georgia" w:hAnsi="Georgia"/>
          <w:lang w:val="ro-RO" w:eastAsia="ro-RO"/>
        </w:rPr>
        <w:t xml:space="preserve">— </w:t>
      </w:r>
      <w:r w:rsidR="00E91513" w:rsidRPr="00962D4D">
        <w:rPr>
          <w:rFonts w:ascii="Georgia" w:hAnsi="Georgia"/>
          <w:lang w:val="ro-RO" w:eastAsia="ro-RO"/>
        </w:rPr>
        <w:t>Sînt Ilia Muromeţ din ţinutul Muromului.</w:t>
      </w:r>
      <w:r w:rsidR="00E91513" w:rsidRPr="005924BA">
        <w:rPr>
          <w:rStyle w:val="BodytextItalic"/>
          <w:rFonts w:ascii="Georgia" w:hAnsi="Georgia"/>
          <w:i w:val="0"/>
          <w:shd w:val="clear" w:color="auto" w:fill="auto"/>
          <w:lang w:val="ro-RO" w:eastAsia="ro-RO"/>
        </w:rPr>
        <w:t xml:space="preserve"> Am</w:t>
      </w:r>
      <w:r w:rsidR="00E91513" w:rsidRPr="00962D4D">
        <w:rPr>
          <w:rStyle w:val="BodytextItalic"/>
          <w:rFonts w:ascii="Georgia" w:hAnsi="Georgia"/>
          <w:shd w:val="clear" w:color="auto" w:fill="auto"/>
          <w:lang w:val="ro-RO" w:eastAsia="ro-RO"/>
        </w:rPr>
        <w:t xml:space="preserve"> </w:t>
      </w:r>
      <w:r w:rsidR="00E91513" w:rsidRPr="00962D4D">
        <w:rPr>
          <w:rFonts w:ascii="Georgia" w:hAnsi="Georgia"/>
          <w:lang w:val="ro-RO" w:eastAsia="ro-RO"/>
        </w:rPr>
        <w:t>venit să te văd şi să-ţi vorbesc. Neputînd aştepta, te-am trezit di</w:t>
      </w:r>
      <w:r>
        <w:rPr>
          <w:rFonts w:ascii="Georgia" w:hAnsi="Georgia"/>
          <w:lang w:val="ro-RO" w:eastAsia="ro-RO"/>
        </w:rPr>
        <w:t>n</w:t>
      </w:r>
      <w:r w:rsidR="00E91513" w:rsidRPr="00962D4D">
        <w:rPr>
          <w:rFonts w:ascii="Georgia" w:hAnsi="Georgia"/>
          <w:lang w:val="ro-RO" w:eastAsia="ro-RO"/>
        </w:rPr>
        <w:t xml:space="preserve"> somn.</w:t>
      </w:r>
    </w:p>
    <w:p w:rsidR="00E91513" w:rsidRPr="00962D4D" w:rsidRDefault="005924BA" w:rsidP="00E91513">
      <w:pPr>
        <w:pStyle w:val="Bodytext1"/>
        <w:shd w:val="clear" w:color="auto" w:fill="auto"/>
        <w:tabs>
          <w:tab w:val="left" w:pos="644"/>
          <w:tab w:val="left" w:pos="851"/>
        </w:tabs>
        <w:spacing w:before="0" w:line="278" w:lineRule="exact"/>
        <w:ind w:right="26" w:firstLine="567"/>
        <w:rPr>
          <w:rFonts w:ascii="Georgia" w:hAnsi="Georgia"/>
          <w:lang w:val="ro-RO"/>
        </w:rPr>
      </w:pPr>
      <w:r w:rsidRPr="007522BF">
        <w:rPr>
          <w:rFonts w:ascii="Georgia" w:hAnsi="Georgia"/>
          <w:lang w:val="ro-RO" w:eastAsia="ro-RO"/>
        </w:rPr>
        <w:t xml:space="preserve">— </w:t>
      </w:r>
      <w:r w:rsidR="00E91513" w:rsidRPr="00962D4D">
        <w:rPr>
          <w:rFonts w:ascii="Georgia" w:hAnsi="Georgia"/>
          <w:lang w:val="ro-RO" w:eastAsia="ro-RO"/>
        </w:rPr>
        <w:t>Da' ce treabă ai cu mine ? întrebă Sviatogor vitea</w:t>
      </w:r>
      <w:r w:rsidR="00E91513" w:rsidRPr="00962D4D">
        <w:rPr>
          <w:rFonts w:ascii="Georgia" w:hAnsi="Georgia"/>
          <w:lang w:val="ro-RO" w:eastAsia="ro-RO"/>
        </w:rPr>
        <w:softHyphen/>
        <w:t>zul.</w:t>
      </w:r>
    </w:p>
    <w:p w:rsidR="00E91513" w:rsidRPr="00962D4D" w:rsidRDefault="005924BA" w:rsidP="00E91513">
      <w:pPr>
        <w:pStyle w:val="Bodytext1"/>
        <w:shd w:val="clear" w:color="auto" w:fill="auto"/>
        <w:tabs>
          <w:tab w:val="left" w:pos="630"/>
          <w:tab w:val="left" w:pos="851"/>
        </w:tabs>
        <w:spacing w:before="0" w:line="278" w:lineRule="exact"/>
        <w:ind w:right="26" w:firstLine="567"/>
        <w:rPr>
          <w:rFonts w:ascii="Georgia" w:hAnsi="Georgia"/>
          <w:lang w:val="ro-RO"/>
        </w:rPr>
      </w:pPr>
      <w:r w:rsidRPr="007522BF">
        <w:rPr>
          <w:rFonts w:ascii="Georgia" w:hAnsi="Georgia"/>
          <w:lang w:val="ro-RO" w:eastAsia="ro-RO"/>
        </w:rPr>
        <w:t xml:space="preserve">— </w:t>
      </w:r>
      <w:r w:rsidR="00E91513" w:rsidRPr="00962D4D">
        <w:rPr>
          <w:rFonts w:ascii="Georgia" w:hAnsi="Georgia"/>
          <w:lang w:val="ro-RO" w:eastAsia="ro-RO"/>
        </w:rPr>
        <w:t>Auzind de puterea-ţi uriaşă, am vrut să te văd cum arăţi, răspunse Ilia.</w:t>
      </w:r>
      <w:r>
        <w:rPr>
          <w:rFonts w:ascii="Georgia" w:hAnsi="Georgia"/>
          <w:lang w:val="ro-RO"/>
        </w:rPr>
        <w:t xml:space="preserve"> </w:t>
      </w:r>
    </w:p>
    <w:p w:rsidR="00E91513" w:rsidRPr="00962D4D" w:rsidRDefault="005924BA" w:rsidP="00E91513">
      <w:pPr>
        <w:pStyle w:val="Bodytext1"/>
        <w:shd w:val="clear" w:color="auto" w:fill="auto"/>
        <w:tabs>
          <w:tab w:val="left" w:pos="639"/>
          <w:tab w:val="left" w:pos="851"/>
        </w:tabs>
        <w:spacing w:before="0" w:line="278" w:lineRule="exact"/>
        <w:ind w:right="26" w:firstLine="567"/>
        <w:rPr>
          <w:rFonts w:ascii="Georgia" w:hAnsi="Georgia"/>
          <w:lang w:val="ro-RO"/>
        </w:rPr>
      </w:pPr>
      <w:r w:rsidRPr="007522BF">
        <w:rPr>
          <w:rFonts w:ascii="Georgia" w:hAnsi="Georgia"/>
          <w:lang w:val="ro-RO" w:eastAsia="ro-RO"/>
        </w:rPr>
        <w:t xml:space="preserve">— </w:t>
      </w:r>
      <w:r w:rsidR="00E91513" w:rsidRPr="00962D4D">
        <w:rPr>
          <w:rFonts w:ascii="Georgia" w:hAnsi="Georgia"/>
          <w:lang w:val="ro-RO" w:eastAsia="ro-RO"/>
        </w:rPr>
        <w:t>Poate doreşti să ne măs</w:t>
      </w:r>
      <w:r>
        <w:rPr>
          <w:rFonts w:ascii="Georgia" w:hAnsi="Georgia"/>
          <w:lang w:val="ro-RO" w:eastAsia="ro-RO"/>
        </w:rPr>
        <w:t>urăm puterile ? spuse Sviatogor.</w:t>
      </w:r>
    </w:p>
    <w:p w:rsidR="00E91513" w:rsidRPr="00962D4D" w:rsidRDefault="005924BA" w:rsidP="005924BA">
      <w:pPr>
        <w:pStyle w:val="Bodytext1"/>
        <w:shd w:val="clear" w:color="auto" w:fill="auto"/>
        <w:tabs>
          <w:tab w:val="left" w:pos="342"/>
          <w:tab w:val="left" w:pos="851"/>
        </w:tabs>
        <w:spacing w:before="19"/>
        <w:ind w:right="26" w:firstLine="567"/>
        <w:rPr>
          <w:rFonts w:ascii="Georgia" w:hAnsi="Georgia"/>
          <w:lang w:val="ro-RO"/>
        </w:rPr>
      </w:pPr>
      <w:r w:rsidRPr="007522BF">
        <w:rPr>
          <w:rFonts w:ascii="Georgia" w:hAnsi="Georgia"/>
          <w:lang w:val="ro-RO" w:eastAsia="ro-RO"/>
        </w:rPr>
        <w:t xml:space="preserve">— </w:t>
      </w:r>
      <w:r w:rsidR="00E91513" w:rsidRPr="00962D4D">
        <w:rPr>
          <w:rFonts w:ascii="Georgia" w:hAnsi="Georgia"/>
          <w:lang w:val="ro-RO" w:eastAsia="ro-RO"/>
        </w:rPr>
        <w:t>Nu, răspunse Ilia, ştiu prea bine că nu mă pot</w:t>
      </w:r>
      <w:r>
        <w:rPr>
          <w:rFonts w:ascii="Georgia" w:hAnsi="Georgia"/>
          <w:lang w:val="ro-RO"/>
        </w:rPr>
        <w:t xml:space="preserve"> </w:t>
      </w:r>
      <w:r w:rsidR="00E91513" w:rsidRPr="00962D4D">
        <w:rPr>
          <w:rFonts w:ascii="Georgia" w:hAnsi="Georgia"/>
          <w:lang w:val="ro-RO" w:eastAsia="ro-RO"/>
        </w:rPr>
        <w:t>măsura cu tine.</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cs="Georgia"/>
          <w:lang w:val="ro-RO" w:eastAsia="ro-RO"/>
        </w:rPr>
        <w:t>—</w:t>
      </w:r>
      <w:r w:rsidRPr="00962D4D">
        <w:rPr>
          <w:rFonts w:ascii="Georgia" w:hAnsi="Georgia"/>
          <w:lang w:val="ro-RO" w:eastAsia="ro-RO"/>
        </w:rPr>
        <w:t xml:space="preserve"> Dacă-i aşa, haidem atunci să cuteierăm împreună prin munţii cei falnici.</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lastRenderedPageBreak/>
        <w:t>Apoi fluieră tare şi calul i se înfăţi</w:t>
      </w:r>
      <w:r w:rsidR="005924BA">
        <w:rPr>
          <w:rFonts w:ascii="Georgia" w:hAnsi="Georgia"/>
          <w:lang w:val="ro-RO" w:eastAsia="ro-RO"/>
        </w:rPr>
        <w:t>şă dinainte. Ilia îşi chemă şi e</w:t>
      </w:r>
      <w:r w:rsidRPr="00962D4D">
        <w:rPr>
          <w:rFonts w:ascii="Georgia" w:hAnsi="Georgia"/>
          <w:lang w:val="ro-RO" w:eastAsia="ro-RO"/>
        </w:rPr>
        <w:t>l calul, încălecară şi porniră împreună.</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Ilia îi povesti întîmplările sale în cetatea de scaun a Kievului şi Sviatogor asculta cu atenţie. Pe urmă Ilia Muromeţ vorbi către Sviatogor :</w:t>
      </w:r>
    </w:p>
    <w:p w:rsidR="00E91513" w:rsidRPr="00962D4D" w:rsidRDefault="005924BA" w:rsidP="00E91513">
      <w:pPr>
        <w:pStyle w:val="Bodytext1"/>
        <w:shd w:val="clear" w:color="auto" w:fill="auto"/>
        <w:tabs>
          <w:tab w:val="left" w:pos="630"/>
          <w:tab w:val="left" w:pos="851"/>
        </w:tabs>
        <w:spacing w:before="0"/>
        <w:ind w:right="26" w:firstLine="567"/>
        <w:rPr>
          <w:rFonts w:ascii="Georgia" w:hAnsi="Georgia"/>
          <w:lang w:val="ro-RO"/>
        </w:rPr>
      </w:pPr>
      <w:r w:rsidRPr="007522BF">
        <w:rPr>
          <w:rFonts w:ascii="Georgia" w:hAnsi="Georgia"/>
          <w:lang w:val="ro-RO" w:eastAsia="ro-RO"/>
        </w:rPr>
        <w:t xml:space="preserve">— </w:t>
      </w:r>
      <w:r w:rsidR="00E91513" w:rsidRPr="00962D4D">
        <w:rPr>
          <w:rFonts w:ascii="Georgia" w:hAnsi="Georgia"/>
          <w:lang w:val="ro-RO" w:eastAsia="ro-RO"/>
        </w:rPr>
        <w:t>Am străbătut pămîntul rusesc în lung</w:t>
      </w:r>
      <w:r>
        <w:rPr>
          <w:rFonts w:ascii="Georgia" w:hAnsi="Georgia"/>
          <w:lang w:val="ro-RO" w:eastAsia="ro-RO"/>
        </w:rPr>
        <w:t xml:space="preserve"> </w:t>
      </w:r>
      <w:r w:rsidR="00E91513" w:rsidRPr="00962D4D">
        <w:rPr>
          <w:rFonts w:ascii="Georgia" w:hAnsi="Georgia"/>
          <w:lang w:val="ro-RO" w:eastAsia="ro-RO"/>
        </w:rPr>
        <w:t>şi-n lat, dar nu ţi-am dat de urmă. Spune-mi de ce nu te-am aflat nicăieri ?</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Fiindcă, răspunse Sviatogor, n-am mai călcat pă</w:t>
      </w:r>
      <w:r w:rsidRPr="00962D4D">
        <w:rPr>
          <w:rFonts w:ascii="Georgia" w:hAnsi="Georgia"/>
          <w:lang w:val="ro-RO" w:eastAsia="ro-RO"/>
        </w:rPr>
        <w:softHyphen/>
        <w:t>mîntul Rusiei de cînd am coborît întîiaşi dată din munţii înalţi. Am băgat de seamă că pămîn</w:t>
      </w:r>
      <w:r w:rsidR="005924BA">
        <w:rPr>
          <w:rFonts w:ascii="Georgia" w:hAnsi="Georgia"/>
          <w:lang w:val="ro-RO" w:eastAsia="ro-RO"/>
        </w:rPr>
        <w:t xml:space="preserve">tul se încovoia sub povara mea, </w:t>
      </w:r>
      <w:r w:rsidRPr="00962D4D">
        <w:rPr>
          <w:rFonts w:ascii="Georgia" w:hAnsi="Georgia"/>
          <w:lang w:val="ro-RO" w:eastAsia="ro-RO"/>
        </w:rPr>
        <w:t>iar oamenii se fereau din drumul meu de parcă eram o lighioană sălbatică. Nu pricepeam din care pricină se fereau de mine. Şi cum mergeam aşa, îmi zic : „Ehei, multă putere mai am în mine. Dacă ar fi undeva un stîlp şi de el agăţat un brîu, aş apuca acel brîu şi aş răsturna întreg pămîntul acesta !</w:t>
      </w:r>
      <w:r w:rsidR="002A0A07" w:rsidRPr="00962D4D">
        <w:rPr>
          <w:rFonts w:ascii="Georgia" w:hAnsi="Georgia"/>
          <w:lang w:val="ro-RO" w:eastAsia="ro-RO"/>
        </w:rPr>
        <w:t>”</w:t>
      </w:r>
      <w:r w:rsidRPr="00962D4D">
        <w:rPr>
          <w:rFonts w:ascii="Georgia" w:hAnsi="Georgia"/>
          <w:lang w:val="ro-RO" w:eastAsia="ro-RO"/>
        </w:rPr>
        <w:t xml:space="preserve"> Nici n-am apucat să sfîrşesc bine acest gînd, cînd bag de seamă că armăsarul meu se oprise locului. Mă uit şi zăresc dina</w:t>
      </w:r>
      <w:r w:rsidRPr="00962D4D">
        <w:rPr>
          <w:rFonts w:ascii="Georgia" w:hAnsi="Georgia"/>
          <w:lang w:val="ro-RO" w:eastAsia="ro-RO"/>
        </w:rPr>
        <w:softHyphen/>
        <w:t>intea mea o desagă mică. Cobor de pe cal vrînd să ridic acea desagă. O apuc cu mîna dreaptă, trag, dar ea nu se clinteşte. Apuc cu stînga, trag, dar nimic ! Am apucat cu amîndouă mîinile, am tras şi m-am afundat în pămînt pînă la genunchi. Atunci am priceput că maica mea, pă</w:t>
      </w:r>
      <w:r w:rsidRPr="00962D4D">
        <w:rPr>
          <w:rFonts w:ascii="Georgia" w:hAnsi="Georgia"/>
          <w:lang w:val="ro-RO" w:eastAsia="ro-RO"/>
        </w:rPr>
        <w:softHyphen/>
        <w:t>mîntul, nu-mi poate ţine povar</w:t>
      </w:r>
      <w:r w:rsidR="005924BA">
        <w:rPr>
          <w:rFonts w:ascii="Georgia" w:hAnsi="Georgia"/>
          <w:lang w:val="ro-RO" w:eastAsia="ro-RO"/>
        </w:rPr>
        <w:t>a. De-asta nu mai cutreier cîmpi</w:t>
      </w:r>
      <w:r w:rsidRPr="00962D4D">
        <w:rPr>
          <w:rFonts w:ascii="Georgia" w:hAnsi="Georgia"/>
          <w:lang w:val="ro-RO" w:eastAsia="ro-RO"/>
        </w:rPr>
        <w:t>a, ci hoinăresc doar prin munţi.</w:t>
      </w:r>
    </w:p>
    <w:p w:rsidR="00E91513" w:rsidRPr="00962D4D" w:rsidRDefault="005924BA" w:rsidP="00E91513">
      <w:pPr>
        <w:pStyle w:val="Bodytext1"/>
        <w:shd w:val="clear" w:color="auto" w:fill="auto"/>
        <w:tabs>
          <w:tab w:val="left" w:pos="851"/>
          <w:tab w:val="left" w:pos="2425"/>
        </w:tabs>
        <w:spacing w:before="0"/>
        <w:ind w:right="26" w:firstLine="567"/>
        <w:rPr>
          <w:rFonts w:ascii="Georgia" w:hAnsi="Georgia"/>
          <w:lang w:val="ro-RO"/>
        </w:rPr>
      </w:pPr>
      <w:r>
        <w:rPr>
          <w:rFonts w:ascii="Georgia" w:hAnsi="Georgia"/>
          <w:lang w:val="ro-RO" w:eastAsia="ro-RO"/>
        </w:rPr>
        <w:t>Şi au pornit Il</w:t>
      </w:r>
      <w:r w:rsidR="00E91513" w:rsidRPr="00962D4D">
        <w:rPr>
          <w:rFonts w:ascii="Georgia" w:hAnsi="Georgia"/>
          <w:lang w:val="ro-RO" w:eastAsia="ro-RO"/>
        </w:rPr>
        <w:t>ia cu Sviatogor să colinde prin munţi. Merseră ei, merseră pînă cînd, într-o zi, zăriră în vîrful unui munte un sicriu uriaş. Cînd se apropiară de el, Sviatogor zise :</w:t>
      </w:r>
    </w:p>
    <w:p w:rsidR="00E91513" w:rsidRPr="00962D4D" w:rsidRDefault="005924BA" w:rsidP="00E91513">
      <w:pPr>
        <w:pStyle w:val="Bodytext1"/>
        <w:shd w:val="clear" w:color="auto" w:fill="auto"/>
        <w:tabs>
          <w:tab w:val="left" w:pos="654"/>
          <w:tab w:val="left" w:pos="851"/>
        </w:tabs>
        <w:spacing w:before="0"/>
        <w:ind w:right="26" w:firstLine="567"/>
        <w:rPr>
          <w:rFonts w:ascii="Georgia" w:hAnsi="Georgia"/>
          <w:lang w:val="ro-RO"/>
        </w:rPr>
      </w:pPr>
      <w:r w:rsidRPr="007522BF">
        <w:rPr>
          <w:rFonts w:ascii="Georgia" w:hAnsi="Georgia"/>
          <w:lang w:val="ro-RO" w:eastAsia="ro-RO"/>
        </w:rPr>
        <w:t xml:space="preserve">— </w:t>
      </w:r>
      <w:r w:rsidR="00E91513" w:rsidRPr="00962D4D">
        <w:rPr>
          <w:rFonts w:ascii="Georgia" w:hAnsi="Georgia"/>
          <w:lang w:val="ro-RO" w:eastAsia="ro-RO"/>
        </w:rPr>
        <w:t>Hei, Ilia Muromeţ, ia măsoară coşciugul ăsta. Poate-i făcut pentru tine ?</w:t>
      </w:r>
      <w:r>
        <w:rPr>
          <w:rFonts w:ascii="Georgia" w:hAnsi="Georgia"/>
          <w:lang w:val="ro-RO"/>
        </w:rPr>
        <w:t xml:space="preserve"> </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Ilia Muromeţ se întinse în</w:t>
      </w:r>
      <w:r w:rsidR="007570B0">
        <w:rPr>
          <w:rFonts w:ascii="Georgia" w:hAnsi="Georgia"/>
          <w:lang w:val="ro-RO" w:eastAsia="ro-RO"/>
        </w:rPr>
        <w:t xml:space="preserve"> sicriu şi părea în el ca o musc</w:t>
      </w:r>
      <w:r w:rsidRPr="00962D4D">
        <w:rPr>
          <w:rFonts w:ascii="Georgia" w:hAnsi="Georgia"/>
          <w:lang w:val="ro-RO" w:eastAsia="ro-RO"/>
        </w:rPr>
        <w:t>uliţă. Atunci Sviatogor zise :</w:t>
      </w:r>
    </w:p>
    <w:p w:rsidR="00E91513" w:rsidRPr="00962D4D" w:rsidRDefault="005924BA" w:rsidP="00E91513">
      <w:pPr>
        <w:pStyle w:val="Bodytext1"/>
        <w:shd w:val="clear" w:color="auto" w:fill="auto"/>
        <w:tabs>
          <w:tab w:val="left" w:pos="654"/>
          <w:tab w:val="left" w:pos="851"/>
        </w:tabs>
        <w:spacing w:before="0"/>
        <w:ind w:right="26" w:firstLine="567"/>
        <w:rPr>
          <w:rFonts w:ascii="Georgia" w:hAnsi="Georgia"/>
          <w:lang w:val="ro-RO"/>
        </w:rPr>
      </w:pPr>
      <w:r w:rsidRPr="007522BF">
        <w:rPr>
          <w:rFonts w:ascii="Georgia" w:hAnsi="Georgia"/>
          <w:lang w:val="ro-RO" w:eastAsia="ro-RO"/>
        </w:rPr>
        <w:t xml:space="preserve">— </w:t>
      </w:r>
      <w:r w:rsidR="00E91513" w:rsidRPr="00962D4D">
        <w:rPr>
          <w:rFonts w:ascii="Georgia" w:hAnsi="Georgia"/>
          <w:lang w:val="ro-RO" w:eastAsia="ro-RO"/>
        </w:rPr>
        <w:t>Nu, Ilia. Pesemne nu pentru tine a fost croit coş</w:t>
      </w:r>
      <w:r w:rsidR="00E91513" w:rsidRPr="00962D4D">
        <w:rPr>
          <w:rFonts w:ascii="Georgia" w:hAnsi="Georgia"/>
          <w:lang w:val="ro-RO" w:eastAsia="ro-RO"/>
        </w:rPr>
        <w:softHyphen/>
        <w:t>ciugul ăsta.</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Sviatogor descălecă şi se duse să încerce şi el sicriul. Se întinse în sicriu şi văzu că-i venea ca turnat, parcă fusese făcut pe măsura lui. Sviatogor vru să se ridice şi să iasă din sicriu, dar, aşa d</w:t>
      </w:r>
      <w:r w:rsidR="007570B0">
        <w:rPr>
          <w:rFonts w:ascii="Georgia" w:hAnsi="Georgia"/>
          <w:lang w:val="ro-RO" w:eastAsia="ro-RO"/>
        </w:rPr>
        <w:t>i</w:t>
      </w:r>
      <w:r w:rsidR="006A6FDF" w:rsidRPr="00962D4D">
        <w:rPr>
          <w:rFonts w:ascii="Georgia" w:hAnsi="Georgia"/>
          <w:lang w:val="ro-RO" w:eastAsia="ro-RO"/>
        </w:rPr>
        <w:t>ntr-o</w:t>
      </w:r>
      <w:r w:rsidRPr="00962D4D">
        <w:rPr>
          <w:rFonts w:ascii="Georgia" w:hAnsi="Georgia"/>
          <w:lang w:val="ro-RO" w:eastAsia="ro-RO"/>
        </w:rPr>
        <w:t xml:space="preserve"> dată, simţi că-l părăsesc puterile. Atunci îl strigă pe Ilia Muromeţ :</w:t>
      </w:r>
    </w:p>
    <w:p w:rsidR="00E91513" w:rsidRPr="00962D4D" w:rsidRDefault="007570B0" w:rsidP="00E91513">
      <w:pPr>
        <w:pStyle w:val="Bodytext1"/>
        <w:shd w:val="clear" w:color="auto" w:fill="auto"/>
        <w:tabs>
          <w:tab w:val="left" w:pos="658"/>
          <w:tab w:val="left" w:pos="851"/>
        </w:tabs>
        <w:spacing w:before="0"/>
        <w:ind w:right="26" w:firstLine="567"/>
        <w:rPr>
          <w:rFonts w:ascii="Georgia" w:hAnsi="Georgia"/>
          <w:lang w:val="ro-RO"/>
        </w:rPr>
      </w:pPr>
      <w:r w:rsidRPr="007522BF">
        <w:rPr>
          <w:rFonts w:ascii="Georgia" w:hAnsi="Georgia"/>
          <w:lang w:val="ro-RO" w:eastAsia="ro-RO"/>
        </w:rPr>
        <w:lastRenderedPageBreak/>
        <w:t xml:space="preserve">— </w:t>
      </w:r>
      <w:r w:rsidR="00E91513" w:rsidRPr="00962D4D">
        <w:rPr>
          <w:rFonts w:ascii="Georgia" w:hAnsi="Georgia"/>
          <w:lang w:val="ro-RO" w:eastAsia="ro-RO"/>
        </w:rPr>
        <w:t>Hei, Ilia Muromeţ, frate mai mic şi isteţ, ajută-mă să ies din coşciug. Simt că m-au lăsat puterile.</w:t>
      </w:r>
      <w:r>
        <w:rPr>
          <w:rFonts w:ascii="Georgia" w:hAnsi="Georgia"/>
          <w:lang w:val="ro-RO" w:eastAsia="ro-RO"/>
        </w:rPr>
        <w:t xml:space="preserve"> </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Ilia Muronjeţ sări degrabă, dar cînd să-l ridice pe Sviatogor viteazul, capacul sicriului se trînti cu putere. Ilia prinse capacul şi vru să-l dea la o parte cu puterea lui cea mare. Dar oricît se căzni, capacul nu se clintea din loc. De ciudă, voinicul luă paloşul, vrînd să sfarme sicriul în bucăţi. Lovi cu sete, dar numaidecît apăru un cerc de fier, care cupr</w:t>
      </w:r>
      <w:r w:rsidR="007570B0">
        <w:rPr>
          <w:rFonts w:ascii="Georgia" w:hAnsi="Georgia"/>
          <w:lang w:val="ro-RO" w:eastAsia="ro-RO"/>
        </w:rPr>
        <w:t>inse sicriul de jur împrejur. L</w:t>
      </w:r>
      <w:r w:rsidRPr="00962D4D">
        <w:rPr>
          <w:rFonts w:ascii="Georgia" w:hAnsi="Georgia"/>
          <w:lang w:val="ro-RO" w:eastAsia="ro-RO"/>
        </w:rPr>
        <w:t>ovi a doua oară, dar apăru al doilea cerc de fier. Şi de cîte ori izbi cu paloşul, tot atîtea cercuri de fier apă</w:t>
      </w:r>
      <w:r w:rsidRPr="00962D4D">
        <w:rPr>
          <w:rFonts w:ascii="Georgia" w:hAnsi="Georgia"/>
          <w:lang w:val="ro-RO" w:eastAsia="ro-RO"/>
        </w:rPr>
        <w:softHyphen/>
        <w:t>rură. Din sicriu se auzi glasul stins al lui Sviatogor :</w:t>
      </w:r>
    </w:p>
    <w:p w:rsidR="00E91513" w:rsidRPr="00962D4D" w:rsidRDefault="007570B0" w:rsidP="00E91513">
      <w:pPr>
        <w:pStyle w:val="Bodytext1"/>
        <w:shd w:val="clear" w:color="auto" w:fill="auto"/>
        <w:tabs>
          <w:tab w:val="left" w:pos="658"/>
          <w:tab w:val="left" w:pos="851"/>
        </w:tabs>
        <w:spacing w:before="0"/>
        <w:ind w:right="26" w:firstLine="567"/>
        <w:rPr>
          <w:rFonts w:ascii="Georgia" w:hAnsi="Georgia"/>
          <w:lang w:val="ro-RO"/>
        </w:rPr>
      </w:pPr>
      <w:r w:rsidRPr="007522BF">
        <w:rPr>
          <w:rFonts w:ascii="Georgia" w:hAnsi="Georgia"/>
          <w:lang w:val="ro-RO" w:eastAsia="ro-RO"/>
        </w:rPr>
        <w:t xml:space="preserve">— </w:t>
      </w:r>
      <w:r w:rsidR="00E91513" w:rsidRPr="00962D4D">
        <w:rPr>
          <w:rFonts w:ascii="Georgia" w:hAnsi="Georgia"/>
          <w:lang w:val="ro-RO" w:eastAsia="ro-RO"/>
        </w:rPr>
        <w:t>Rămîi cu bine, Ilia Muromeţ ! Se vede că aşa ne-a fost scris să colindăm pentru cea din urmă oară munţii cei semeţi.</w:t>
      </w:r>
      <w:r>
        <w:rPr>
          <w:rFonts w:ascii="Georgia" w:hAnsi="Georgia"/>
          <w:lang w:val="ro-RO"/>
        </w:rPr>
        <w:t xml:space="preserve"> </w:t>
      </w:r>
    </w:p>
    <w:p w:rsidR="00E91513" w:rsidRPr="00962D4D" w:rsidRDefault="00E91513" w:rsidP="00E91513">
      <w:pPr>
        <w:pStyle w:val="Bodytext151"/>
        <w:shd w:val="clear" w:color="auto" w:fill="auto"/>
        <w:tabs>
          <w:tab w:val="left" w:pos="851"/>
        </w:tabs>
        <w:ind w:right="26" w:firstLine="567"/>
        <w:jc w:val="both"/>
        <w:rPr>
          <w:rFonts w:ascii="Georgia" w:hAnsi="Georgia"/>
          <w:lang w:val="ro-RO"/>
        </w:rPr>
      </w:pPr>
      <w:r w:rsidRPr="00962D4D">
        <w:rPr>
          <w:rFonts w:ascii="Georgia" w:hAnsi="Georgia"/>
          <w:lang w:val="ro-RO" w:eastAsia="ro-RO"/>
        </w:rPr>
        <w:t>Ilia pricepu că nu poate veni cu nici un chip în aju</w:t>
      </w:r>
      <w:r w:rsidRPr="00962D4D">
        <w:rPr>
          <w:rFonts w:ascii="Georgia" w:hAnsi="Georgia"/>
          <w:lang w:val="ro-RO" w:eastAsia="ro-RO"/>
        </w:rPr>
        <w:softHyphen/>
        <w:t>torul fratelui mai mare şi</w:t>
      </w:r>
      <w:r w:rsidR="007570B0">
        <w:rPr>
          <w:rFonts w:ascii="Georgia" w:hAnsi="Georgia"/>
          <w:lang w:val="ro-RO" w:eastAsia="ro-RO"/>
        </w:rPr>
        <w:t xml:space="preserve"> îl cuprinse jalea după Sviatogor.</w:t>
      </w:r>
      <w:r w:rsidRPr="00962D4D">
        <w:rPr>
          <w:rFonts w:ascii="Georgia" w:hAnsi="Georgia" w:cs="Georgia"/>
          <w:lang w:val="ro-RO" w:eastAsia="ro-RO"/>
        </w:rPr>
        <w:t xml:space="preserve"> </w:t>
      </w:r>
      <w:r w:rsidRPr="00962D4D">
        <w:rPr>
          <w:rFonts w:ascii="Georgia" w:hAnsi="Georgia"/>
          <w:lang w:val="ro-RO" w:eastAsia="ro-RO"/>
        </w:rPr>
        <w:t>Şi auzi cum Sv</w:t>
      </w:r>
      <w:r w:rsidR="007570B0">
        <w:rPr>
          <w:rFonts w:ascii="Georgia" w:hAnsi="Georgia"/>
          <w:lang w:val="ro-RO" w:eastAsia="ro-RO"/>
        </w:rPr>
        <w:t xml:space="preserve">iatogor scoase un oftat firav, </w:t>
      </w:r>
      <w:r w:rsidRPr="00962D4D">
        <w:rPr>
          <w:rFonts w:ascii="Georgia" w:hAnsi="Georgia"/>
          <w:lang w:val="ro-RO" w:eastAsia="ro-RO"/>
        </w:rPr>
        <w:t>după care aşternu tăcerea.</w:t>
      </w:r>
    </w:p>
    <w:p w:rsidR="00E91513" w:rsidRPr="00962D4D" w:rsidRDefault="007570B0" w:rsidP="00E91513">
      <w:pPr>
        <w:pStyle w:val="Bodytext1"/>
        <w:shd w:val="clear" w:color="auto" w:fill="auto"/>
        <w:tabs>
          <w:tab w:val="left" w:pos="851"/>
        </w:tabs>
        <w:spacing w:before="0"/>
        <w:ind w:right="26" w:firstLine="567"/>
        <w:rPr>
          <w:rFonts w:ascii="Georgia" w:hAnsi="Georgia"/>
          <w:lang w:val="ro-RO"/>
        </w:rPr>
      </w:pPr>
      <w:r>
        <w:rPr>
          <w:rFonts w:ascii="Georgia" w:hAnsi="Georgia"/>
          <w:lang w:val="ro-RO" w:eastAsia="ro-RO"/>
        </w:rPr>
        <w:t>Î</w:t>
      </w:r>
      <w:r w:rsidR="00E91513" w:rsidRPr="00962D4D">
        <w:rPr>
          <w:rFonts w:ascii="Georgia" w:hAnsi="Georgia"/>
          <w:lang w:val="ro-RO" w:eastAsia="ro-RO"/>
        </w:rPr>
        <w:t>nlăcrimat, Ilia Muromeţ părăsi munţii cei</w:t>
      </w:r>
      <w:r>
        <w:rPr>
          <w:rFonts w:ascii="Georgia" w:hAnsi="Georgia"/>
          <w:lang w:val="ro-RO" w:eastAsia="ro-RO"/>
        </w:rPr>
        <w:t xml:space="preserve"> semeţi ş</w:t>
      </w:r>
      <w:r w:rsidR="00E91513" w:rsidRPr="00962D4D">
        <w:rPr>
          <w:rFonts w:ascii="Georgia" w:hAnsi="Georgia"/>
          <w:lang w:val="ro-RO" w:eastAsia="ro-RO"/>
        </w:rPr>
        <w:t>i se îndreptă spre cetatea de scaun a Kievului. Nu trecuseră multe zile de cînd sosise în oraş, şi iată că într-o zi se anunţă un sol cu un răvaş, pe care îl înmînă cneazului Vladimir. Cneazul presimţi că solia asta nu-i aduce ni</w:t>
      </w:r>
      <w:r w:rsidR="00E91513" w:rsidRPr="00962D4D">
        <w:rPr>
          <w:rFonts w:ascii="Georgia" w:hAnsi="Georgia"/>
          <w:lang w:val="ro-RO" w:eastAsia="ro-RO"/>
        </w:rPr>
        <w:softHyphen/>
        <w:t xml:space="preserve">mic bun. Rupse pecetea şi începu să citească. </w:t>
      </w:r>
      <w:r w:rsidR="00852D91" w:rsidRPr="00962D4D">
        <w:rPr>
          <w:rFonts w:ascii="Georgia" w:hAnsi="Georgia"/>
          <w:lang w:val="ro-RO" w:eastAsia="ro-RO"/>
        </w:rPr>
        <w:t>În</w:t>
      </w:r>
      <w:r w:rsidR="00E91513" w:rsidRPr="00962D4D">
        <w:rPr>
          <w:rFonts w:ascii="Georgia" w:hAnsi="Georgia"/>
          <w:lang w:val="ro-RO" w:eastAsia="ro-RO"/>
        </w:rPr>
        <w:t xml:space="preserve"> răvaş scria : „Batu-han vine cu oştile sale cele mari, cu toată Hoarda de Aur şi îl însoţeşte Idol-Spurcat, cel mai mare viteaz</w:t>
      </w:r>
      <w:r w:rsidR="002A0A07" w:rsidRPr="00962D4D">
        <w:rPr>
          <w:rFonts w:ascii="Georgia" w:hAnsi="Georgia"/>
          <w:lang w:val="ro-RO" w:eastAsia="ro-RO"/>
        </w:rPr>
        <w:t>”</w:t>
      </w:r>
      <w:r w:rsidR="00E91513" w:rsidRPr="00962D4D">
        <w:rPr>
          <w:rFonts w:ascii="Georgia" w:hAnsi="Georgia"/>
          <w:lang w:val="ro-RO" w:eastAsia="ro-RO"/>
        </w:rPr>
        <w:t>.</w:t>
      </w:r>
    </w:p>
    <w:p w:rsidR="00E91513" w:rsidRPr="00962D4D" w:rsidRDefault="007570B0" w:rsidP="00E91513">
      <w:pPr>
        <w:pStyle w:val="Bodytext1"/>
        <w:shd w:val="clear" w:color="auto" w:fill="auto"/>
        <w:tabs>
          <w:tab w:val="left" w:pos="851"/>
        </w:tabs>
        <w:spacing w:before="0"/>
        <w:ind w:right="26" w:firstLine="567"/>
        <w:rPr>
          <w:rFonts w:ascii="Georgia" w:hAnsi="Georgia"/>
          <w:lang w:val="ro-RO"/>
        </w:rPr>
      </w:pPr>
      <w:r>
        <w:rPr>
          <w:rFonts w:ascii="Georgia" w:hAnsi="Georgia"/>
          <w:lang w:val="ro-RO" w:eastAsia="ro-RO"/>
        </w:rPr>
        <w:t>Vitejilor afl</w:t>
      </w:r>
      <w:r w:rsidR="00E91513" w:rsidRPr="00962D4D">
        <w:rPr>
          <w:rFonts w:ascii="Georgia" w:hAnsi="Georgia"/>
          <w:lang w:val="ro-RO" w:eastAsia="ro-RO"/>
        </w:rPr>
        <w:t>aţi la ospăţul cneazului le pieri pe loc toată ameţeala. Nu ştiau ce să zică, ce să facă. Vor fi oare în stare să întîmpine uriaşa oştire a vrăjmaşului ?</w:t>
      </w:r>
    </w:p>
    <w:p w:rsidR="00E91513" w:rsidRPr="00962D4D" w:rsidRDefault="00E91513" w:rsidP="00E91513">
      <w:pPr>
        <w:pStyle w:val="Bodytext121"/>
        <w:shd w:val="clear" w:color="auto" w:fill="auto"/>
        <w:tabs>
          <w:tab w:val="left" w:pos="851"/>
        </w:tabs>
        <w:ind w:right="26" w:firstLine="567"/>
        <w:rPr>
          <w:rFonts w:ascii="Georgia" w:hAnsi="Georgia"/>
          <w:lang w:val="ro-RO"/>
        </w:rPr>
      </w:pPr>
      <w:r w:rsidRPr="00962D4D">
        <w:rPr>
          <w:rFonts w:ascii="Georgia" w:hAnsi="Georgia"/>
          <w:lang w:val="ro-RO" w:eastAsia="ro-RO"/>
        </w:rPr>
        <w:t xml:space="preserve">— Hei, voinicilor puternici ! </w:t>
      </w:r>
      <w:r w:rsidR="007570B0">
        <w:rPr>
          <w:rFonts w:ascii="Georgia" w:hAnsi="Georgia"/>
          <w:lang w:val="ro-RO" w:eastAsia="ro-RO"/>
        </w:rPr>
        <w:t>Sînteţi fricoşi ca nişte iepuri</w:t>
      </w:r>
      <w:r w:rsidRPr="00962D4D">
        <w:rPr>
          <w:rFonts w:ascii="Georgia" w:hAnsi="Georgia"/>
          <w:lang w:val="ro-RO" w:eastAsia="ro-RO"/>
        </w:rPr>
        <w:t>! rosti către ei Ilia Muromeţ. Sînteţi buni numai de chefuri şi ospeţe, dar cum se abat peste ţară hoardele neprietinilor tremuraţi ca varga. Haideţi cu mine să dăm piept cu puhoaiele tătărăşti.</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Vitejii cavaleri ai cneazului erau grozav de speriaţi, dar nu aveau ce face : de voie, de nevoie porniră după Ilia Muromeţ. Merseră ei, merseră pînă ajunseră la hota</w:t>
      </w:r>
      <w:r w:rsidRPr="00962D4D">
        <w:rPr>
          <w:rFonts w:ascii="Georgia" w:hAnsi="Georgia"/>
          <w:lang w:val="ro-RO" w:eastAsia="ro-RO"/>
        </w:rPr>
        <w:softHyphen/>
        <w:t xml:space="preserve">rul ţării. Hotarul era păzit de străjeri. Mai-marele lor era Samson </w:t>
      </w:r>
      <w:r w:rsidRPr="00962D4D">
        <w:rPr>
          <w:rFonts w:ascii="Georgia" w:hAnsi="Georgia"/>
          <w:lang w:val="ro-RO" w:eastAsia="ro-RO"/>
        </w:rPr>
        <w:lastRenderedPageBreak/>
        <w:t>Samsonovici, ajutorul lui — Dobrînea Nikitici, iar al treilea — Alioşa Popovici.</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Ilia Muromeţ se a</w:t>
      </w:r>
      <w:r w:rsidR="000C1ACF">
        <w:rPr>
          <w:rFonts w:ascii="Georgia" w:hAnsi="Georgia"/>
          <w:lang w:val="ro-RO" w:eastAsia="ro-RO"/>
        </w:rPr>
        <w:t>propie de cortul alb unde-i găs</w:t>
      </w:r>
      <w:r w:rsidRPr="00962D4D">
        <w:rPr>
          <w:rFonts w:ascii="Georgia" w:hAnsi="Georgia"/>
          <w:lang w:val="ro-RO" w:eastAsia="ro-RO"/>
        </w:rPr>
        <w:t>i pe cei trei străjeri. Viteazul Samson, văzîndu-l pe Ilia, îi spuse bun venit, cu plecăciune.</w:t>
      </w:r>
    </w:p>
    <w:p w:rsidR="00E91513" w:rsidRPr="00962D4D" w:rsidRDefault="000C1ACF" w:rsidP="00E91513">
      <w:pPr>
        <w:pStyle w:val="Bodytext1"/>
        <w:shd w:val="clear" w:color="auto" w:fill="auto"/>
        <w:tabs>
          <w:tab w:val="left" w:pos="644"/>
          <w:tab w:val="left" w:pos="851"/>
        </w:tabs>
        <w:spacing w:before="0"/>
        <w:ind w:right="26" w:firstLine="567"/>
        <w:rPr>
          <w:rFonts w:ascii="Georgia" w:hAnsi="Georgia"/>
          <w:lang w:val="ro-RO"/>
        </w:rPr>
      </w:pPr>
      <w:r w:rsidRPr="007522BF">
        <w:rPr>
          <w:rFonts w:ascii="Georgia" w:hAnsi="Georgia"/>
          <w:lang w:val="ro-RO" w:eastAsia="ro-RO"/>
        </w:rPr>
        <w:t xml:space="preserve">— </w:t>
      </w:r>
      <w:r w:rsidR="00E91513" w:rsidRPr="00962D4D">
        <w:rPr>
          <w:rFonts w:ascii="Georgia" w:hAnsi="Georgia"/>
          <w:lang w:val="ro-RO" w:eastAsia="ro-RO"/>
        </w:rPr>
        <w:t xml:space="preserve">Să trăieşti, Ilia Muromeţ </w:t>
      </w:r>
      <w:r>
        <w:rPr>
          <w:rFonts w:ascii="Georgia" w:hAnsi="Georgia"/>
          <w:lang w:val="ro-RO" w:eastAsia="ro-RO"/>
        </w:rPr>
        <w:t>! Cîtă vreme s-a scurs de c</w:t>
      </w:r>
      <w:r w:rsidR="00E91513" w:rsidRPr="00962D4D">
        <w:rPr>
          <w:rFonts w:ascii="Georgia" w:hAnsi="Georgia"/>
          <w:lang w:val="ro-RO" w:eastAsia="ro-RO"/>
        </w:rPr>
        <w:t>înd nu ne-am mai văzut ! Dar ce vîn</w:t>
      </w:r>
      <w:r>
        <w:rPr>
          <w:rFonts w:ascii="Georgia" w:hAnsi="Georgia"/>
          <w:lang w:val="ro-RO" w:eastAsia="ro-RO"/>
        </w:rPr>
        <w:t>t te aduce pe meleagurile astea</w:t>
      </w:r>
      <w:r w:rsidR="00E91513" w:rsidRPr="00962D4D">
        <w:rPr>
          <w:rFonts w:ascii="Georgia" w:hAnsi="Georgia"/>
          <w:lang w:val="ro-RO" w:eastAsia="ro-RO"/>
        </w:rPr>
        <w:t>?</w:t>
      </w:r>
      <w:r>
        <w:rPr>
          <w:rFonts w:ascii="Georgia" w:hAnsi="Georgia"/>
          <w:lang w:val="ro-RO"/>
        </w:rPr>
        <w:t xml:space="preserve"> </w:t>
      </w:r>
    </w:p>
    <w:p w:rsidR="00E91513" w:rsidRPr="00962D4D" w:rsidRDefault="00E91513" w:rsidP="00E91513">
      <w:pPr>
        <w:pStyle w:val="Bodytext111"/>
        <w:shd w:val="clear" w:color="auto" w:fill="auto"/>
        <w:tabs>
          <w:tab w:val="left" w:pos="851"/>
        </w:tabs>
        <w:ind w:right="26" w:firstLine="567"/>
        <w:jc w:val="both"/>
        <w:rPr>
          <w:rFonts w:ascii="Georgia" w:hAnsi="Georgia"/>
          <w:lang w:val="ro-RO"/>
        </w:rPr>
      </w:pPr>
      <w:r w:rsidRPr="00962D4D">
        <w:rPr>
          <w:rFonts w:ascii="Georgia" w:hAnsi="Georgia"/>
          <w:lang w:val="ro-RO" w:eastAsia="ro-RO"/>
        </w:rPr>
        <w:t>Ilia Muromeţ răspunse :</w:t>
      </w:r>
    </w:p>
    <w:p w:rsidR="00E91513" w:rsidRPr="00962D4D" w:rsidRDefault="000C1ACF" w:rsidP="00E91513">
      <w:pPr>
        <w:pStyle w:val="Bodytext1"/>
        <w:shd w:val="clear" w:color="auto" w:fill="auto"/>
        <w:tabs>
          <w:tab w:val="left" w:pos="668"/>
          <w:tab w:val="left" w:pos="851"/>
        </w:tabs>
        <w:spacing w:before="0"/>
        <w:ind w:right="26" w:firstLine="567"/>
        <w:rPr>
          <w:rFonts w:ascii="Georgia" w:hAnsi="Georgia"/>
          <w:lang w:val="ro-RO"/>
        </w:rPr>
      </w:pPr>
      <w:r w:rsidRPr="007522BF">
        <w:rPr>
          <w:rFonts w:ascii="Georgia" w:hAnsi="Georgia"/>
          <w:lang w:val="ro-RO" w:eastAsia="ro-RO"/>
        </w:rPr>
        <w:t xml:space="preserve">— </w:t>
      </w:r>
      <w:r w:rsidR="00E91513" w:rsidRPr="00962D4D">
        <w:rPr>
          <w:rFonts w:ascii="Georgia" w:hAnsi="Georgia"/>
          <w:lang w:val="ro-RO" w:eastAsia="ro-RO"/>
        </w:rPr>
        <w:t>Hei, străjerilor, da' voi n-aţi auzit nimic de oştirea străină ce stă să se abată asupra cneazului nostru Vladimir ?</w:t>
      </w:r>
      <w:r>
        <w:rPr>
          <w:rFonts w:ascii="Georgia" w:hAnsi="Georgia"/>
          <w:lang w:val="ro-RO"/>
        </w:rPr>
        <w:t xml:space="preserve"> </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La auzul acestor vorbe, cei trei străjeri voinici se înspăimîntară peste măsură.</w:t>
      </w:r>
    </w:p>
    <w:p w:rsidR="00E91513" w:rsidRPr="00962D4D" w:rsidRDefault="00E91513" w:rsidP="00E91513">
      <w:pPr>
        <w:pStyle w:val="Bodytext111"/>
        <w:shd w:val="clear" w:color="auto" w:fill="auto"/>
        <w:tabs>
          <w:tab w:val="left" w:pos="851"/>
        </w:tabs>
        <w:ind w:right="26" w:firstLine="567"/>
        <w:jc w:val="both"/>
        <w:rPr>
          <w:rFonts w:ascii="Georgia" w:hAnsi="Georgia"/>
          <w:lang w:val="ro-RO"/>
        </w:rPr>
      </w:pPr>
      <w:r w:rsidRPr="00962D4D">
        <w:rPr>
          <w:rFonts w:ascii="Georgia" w:hAnsi="Georgia"/>
          <w:lang w:val="ro-RO" w:eastAsia="ro-RO"/>
        </w:rPr>
        <w:t>Il</w:t>
      </w:r>
      <w:r w:rsidR="000C1ACF">
        <w:rPr>
          <w:rFonts w:ascii="Georgia" w:hAnsi="Georgia"/>
          <w:lang w:val="ro-RO" w:eastAsia="ro-RO"/>
        </w:rPr>
        <w:t xml:space="preserve">ia Muromeţ vorbi mai departe : </w:t>
      </w:r>
    </w:p>
    <w:p w:rsidR="00E91513" w:rsidRPr="00962D4D" w:rsidRDefault="000C1ACF" w:rsidP="00E91513">
      <w:pPr>
        <w:pStyle w:val="Bodytext1"/>
        <w:shd w:val="clear" w:color="auto" w:fill="auto"/>
        <w:tabs>
          <w:tab w:val="left" w:pos="654"/>
          <w:tab w:val="left" w:pos="851"/>
        </w:tabs>
        <w:spacing w:before="0"/>
        <w:ind w:right="26" w:firstLine="567"/>
        <w:rPr>
          <w:rFonts w:ascii="Georgia" w:hAnsi="Georgia"/>
          <w:lang w:val="ro-RO"/>
        </w:rPr>
      </w:pPr>
      <w:r w:rsidRPr="007522BF">
        <w:rPr>
          <w:rFonts w:ascii="Georgia" w:hAnsi="Georgia"/>
          <w:lang w:val="ro-RO" w:eastAsia="ro-RO"/>
        </w:rPr>
        <w:t xml:space="preserve">— </w:t>
      </w:r>
      <w:r w:rsidR="00E91513" w:rsidRPr="00962D4D">
        <w:rPr>
          <w:rFonts w:ascii="Georgia" w:hAnsi="Georgia"/>
          <w:lang w:val="ro-RO" w:eastAsia="ro-RO"/>
        </w:rPr>
        <w:t>Da' bine, Samson Samsonovici, n-aţi văzut şi n-aţi simţit cînd a trecut pe lîngă voi solul ducînd răvaşul în cetatea de scaun a Kievului ?</w:t>
      </w:r>
      <w:r>
        <w:rPr>
          <w:rFonts w:ascii="Georgia" w:hAnsi="Georgia"/>
          <w:lang w:val="ro-RO"/>
        </w:rPr>
        <w:t xml:space="preserve"> </w:t>
      </w:r>
    </w:p>
    <w:p w:rsidR="00E91513" w:rsidRPr="00962D4D" w:rsidRDefault="000C1ACF" w:rsidP="00E91513">
      <w:pPr>
        <w:pStyle w:val="Bodytext1"/>
        <w:shd w:val="clear" w:color="auto" w:fill="auto"/>
        <w:tabs>
          <w:tab w:val="left" w:pos="654"/>
          <w:tab w:val="left" w:pos="851"/>
        </w:tabs>
        <w:spacing w:before="0"/>
        <w:ind w:right="26" w:firstLine="567"/>
        <w:rPr>
          <w:rFonts w:ascii="Georgia" w:hAnsi="Georgia"/>
          <w:lang w:val="ro-RO"/>
        </w:rPr>
      </w:pPr>
      <w:r w:rsidRPr="007522BF">
        <w:rPr>
          <w:rFonts w:ascii="Georgia" w:hAnsi="Georgia"/>
          <w:lang w:val="ro-RO" w:eastAsia="ro-RO"/>
        </w:rPr>
        <w:t xml:space="preserve">— </w:t>
      </w:r>
      <w:r w:rsidR="00E91513" w:rsidRPr="00962D4D">
        <w:rPr>
          <w:rFonts w:ascii="Georgia" w:hAnsi="Georgia"/>
          <w:lang w:val="ro-RO" w:eastAsia="ro-RO"/>
        </w:rPr>
        <w:t xml:space="preserve">Iertare, Ilia </w:t>
      </w:r>
      <w:r>
        <w:rPr>
          <w:rFonts w:ascii="Georgia" w:hAnsi="Georgia"/>
          <w:lang w:val="ro-RO" w:eastAsia="ro-RO"/>
        </w:rPr>
        <w:t>Muromeţ! Pesemne că ne-a furat s</w:t>
      </w:r>
      <w:r w:rsidR="00E91513" w:rsidRPr="00962D4D">
        <w:rPr>
          <w:rFonts w:ascii="Georgia" w:hAnsi="Georgia"/>
          <w:lang w:val="ro-RO" w:eastAsia="ro-RO"/>
        </w:rPr>
        <w:t>omnul şi astfel a trecut hotarul solul păgînilor.</w:t>
      </w:r>
      <w:r>
        <w:rPr>
          <w:rFonts w:ascii="Georgia" w:hAnsi="Georgia"/>
          <w:lang w:val="ro-RO" w:eastAsia="ro-RO"/>
        </w:rPr>
        <w:t xml:space="preserve"> </w:t>
      </w:r>
    </w:p>
    <w:p w:rsidR="00E91513" w:rsidRPr="00962D4D" w:rsidRDefault="000C1ACF" w:rsidP="00E91513">
      <w:pPr>
        <w:pStyle w:val="Bodytext1"/>
        <w:shd w:val="clear" w:color="auto" w:fill="auto"/>
        <w:tabs>
          <w:tab w:val="left" w:pos="663"/>
          <w:tab w:val="left" w:pos="851"/>
        </w:tabs>
        <w:spacing w:before="0"/>
        <w:ind w:right="26" w:firstLine="567"/>
        <w:rPr>
          <w:rFonts w:ascii="Georgia" w:hAnsi="Georgia"/>
          <w:lang w:val="ro-RO"/>
        </w:rPr>
      </w:pPr>
      <w:r w:rsidRPr="007522BF">
        <w:rPr>
          <w:rFonts w:ascii="Georgia" w:hAnsi="Georgia"/>
          <w:lang w:val="ro-RO" w:eastAsia="ro-RO"/>
        </w:rPr>
        <w:t xml:space="preserve">— </w:t>
      </w:r>
      <w:r w:rsidR="00E91513" w:rsidRPr="00962D4D">
        <w:rPr>
          <w:rFonts w:ascii="Georgia" w:hAnsi="Georgia"/>
          <w:lang w:val="ro-RO" w:eastAsia="ro-RO"/>
        </w:rPr>
        <w:t>Trebuie să aşteptăm aici oştirea cea mare a tăta</w:t>
      </w:r>
      <w:r w:rsidR="00E91513" w:rsidRPr="00962D4D">
        <w:rPr>
          <w:rFonts w:ascii="Georgia" w:hAnsi="Georgia"/>
          <w:lang w:val="ro-RO" w:eastAsia="ro-RO"/>
        </w:rPr>
        <w:softHyphen/>
        <w:t>rilor, să apărăm cu toată put</w:t>
      </w:r>
      <w:r>
        <w:rPr>
          <w:rFonts w:ascii="Georgia" w:hAnsi="Georgia"/>
          <w:lang w:val="ro-RO" w:eastAsia="ro-RO"/>
        </w:rPr>
        <w:t>erea noastră pămîntul rusesc. Mî</w:t>
      </w:r>
      <w:r w:rsidR="00E91513" w:rsidRPr="00962D4D">
        <w:rPr>
          <w:rFonts w:ascii="Georgia" w:hAnsi="Georgia"/>
          <w:lang w:val="ro-RO" w:eastAsia="ro-RO"/>
        </w:rPr>
        <w:t>naţi pe cineva înain</w:t>
      </w:r>
      <w:r>
        <w:rPr>
          <w:rFonts w:ascii="Georgia" w:hAnsi="Georgia"/>
          <w:lang w:val="ro-RO" w:eastAsia="ro-RO"/>
        </w:rPr>
        <w:t>te să stea l</w:t>
      </w:r>
      <w:r w:rsidR="00E91513" w:rsidRPr="00962D4D">
        <w:rPr>
          <w:rFonts w:ascii="Georgia" w:hAnsi="Georgia"/>
          <w:lang w:val="ro-RO" w:eastAsia="ro-RO"/>
        </w:rPr>
        <w:t>a pîndă şi să ne dea de ştire cînd se apropie vrăjmaşul.</w:t>
      </w:r>
      <w:r>
        <w:rPr>
          <w:rFonts w:ascii="Georgia" w:hAnsi="Georgia"/>
          <w:lang w:val="ro-RO"/>
        </w:rPr>
        <w:t xml:space="preserve"> </w:t>
      </w:r>
    </w:p>
    <w:p w:rsidR="00E91513" w:rsidRPr="00962D4D" w:rsidRDefault="00E91513" w:rsidP="00E91513">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Voinicii ţinură sfat, chibzuind pe cine să trimită la pîndă. Samson Samsonovici îl numi pe Alioşa Popovici, dar Ilia Muromeţ se împotrivi zicînd :</w:t>
      </w:r>
    </w:p>
    <w:p w:rsidR="00E91513" w:rsidRPr="00962D4D" w:rsidRDefault="000C1ACF" w:rsidP="00E91513">
      <w:pPr>
        <w:pStyle w:val="Bodytext1"/>
        <w:shd w:val="clear" w:color="auto" w:fill="auto"/>
        <w:tabs>
          <w:tab w:val="left" w:pos="663"/>
          <w:tab w:val="left" w:pos="851"/>
        </w:tabs>
        <w:spacing w:before="0" w:line="278" w:lineRule="exact"/>
        <w:ind w:right="26" w:firstLine="567"/>
        <w:rPr>
          <w:rFonts w:ascii="Georgia" w:hAnsi="Georgia"/>
          <w:lang w:val="ro-RO"/>
        </w:rPr>
      </w:pPr>
      <w:r w:rsidRPr="007522BF">
        <w:rPr>
          <w:rFonts w:ascii="Georgia" w:hAnsi="Georgia"/>
          <w:lang w:val="ro-RO" w:eastAsia="ro-RO"/>
        </w:rPr>
        <w:t xml:space="preserve">— </w:t>
      </w:r>
      <w:r w:rsidR="00E91513" w:rsidRPr="00962D4D">
        <w:rPr>
          <w:rFonts w:ascii="Georgia" w:hAnsi="Georgia"/>
          <w:lang w:val="ro-RO" w:eastAsia="ro-RO"/>
        </w:rPr>
        <w:t>Nu, Samson Samsonovici, nu-i bine să meargă Alioşa Popovici, n-are destulă pricepere. Trebuie să plece Dobrînea Nikitici.</w:t>
      </w:r>
      <w:r>
        <w:rPr>
          <w:rFonts w:ascii="Georgia" w:hAnsi="Georgia"/>
          <w:lang w:val="ro-RO"/>
        </w:rPr>
        <w:t xml:space="preserve"> </w:t>
      </w:r>
    </w:p>
    <w:p w:rsidR="00E91513" w:rsidRPr="00962D4D" w:rsidRDefault="00E91513" w:rsidP="00E91513">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Dobrî</w:t>
      </w:r>
      <w:r w:rsidR="000C1ACF">
        <w:rPr>
          <w:rFonts w:ascii="Georgia" w:hAnsi="Georgia"/>
          <w:lang w:val="ro-RO" w:eastAsia="ro-RO"/>
        </w:rPr>
        <w:t>nea Nikitici plecă şi se aşeză l</w:t>
      </w:r>
      <w:r w:rsidRPr="00962D4D">
        <w:rPr>
          <w:rFonts w:ascii="Georgia" w:hAnsi="Georgia"/>
          <w:lang w:val="ro-RO" w:eastAsia="ro-RO"/>
        </w:rPr>
        <w:t>a pîndă în locul pe unde urmau să treacă oştile păgîne.</w:t>
      </w:r>
    </w:p>
    <w:p w:rsidR="00E91513" w:rsidRPr="00962D4D" w:rsidRDefault="00E91513" w:rsidP="00E91513">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Aşteptară aşa o zi, aşteptară două, dar hoardele vrăj</w:t>
      </w:r>
      <w:r w:rsidRPr="00962D4D">
        <w:rPr>
          <w:rFonts w:ascii="Georgia" w:hAnsi="Georgia"/>
          <w:lang w:val="ro-RO" w:eastAsia="ro-RO"/>
        </w:rPr>
        <w:softHyphen/>
        <w:t>maşe nu se arătau de nicăieri.</w:t>
      </w:r>
    </w:p>
    <w:p w:rsidR="00E91513" w:rsidRPr="00962D4D" w:rsidRDefault="00E91513" w:rsidP="00E91513">
      <w:pPr>
        <w:pStyle w:val="Bodytext1"/>
        <w:shd w:val="clear" w:color="auto" w:fill="auto"/>
        <w:tabs>
          <w:tab w:val="left" w:pos="851"/>
        </w:tabs>
        <w:spacing w:before="19"/>
        <w:ind w:right="26" w:firstLine="567"/>
        <w:rPr>
          <w:rFonts w:ascii="Georgia" w:hAnsi="Georgia"/>
          <w:lang w:val="ro-RO"/>
        </w:rPr>
      </w:pPr>
      <w:r w:rsidRPr="00962D4D">
        <w:rPr>
          <w:rFonts w:ascii="Georgia" w:hAnsi="Georgia"/>
          <w:lang w:val="ro-RO" w:eastAsia="ro-RO"/>
        </w:rPr>
        <w:t xml:space="preserve">A treia zi, cînd </w:t>
      </w:r>
      <w:r w:rsidR="000C1ACF">
        <w:rPr>
          <w:rFonts w:ascii="Georgia" w:hAnsi="Georgia"/>
          <w:lang w:val="ro-RO" w:eastAsia="ro-RO"/>
        </w:rPr>
        <w:t>soarele de-abia răsărise, zăriră</w:t>
      </w:r>
      <w:r w:rsidRPr="00962D4D">
        <w:rPr>
          <w:rFonts w:ascii="Georgia" w:hAnsi="Georgia"/>
          <w:lang w:val="ro-RO" w:eastAsia="ro-RO"/>
        </w:rPr>
        <w:t xml:space="preserve"> la orizont oştirile fără număr. </w:t>
      </w:r>
      <w:r w:rsidR="00852D91" w:rsidRPr="00962D4D">
        <w:rPr>
          <w:rFonts w:ascii="Georgia" w:hAnsi="Georgia"/>
          <w:lang w:val="ro-RO" w:eastAsia="ro-RO"/>
        </w:rPr>
        <w:t>În</w:t>
      </w:r>
      <w:r w:rsidRPr="00962D4D">
        <w:rPr>
          <w:rFonts w:ascii="Georgia" w:hAnsi="Georgia"/>
          <w:lang w:val="ro-RO" w:eastAsia="ro-RO"/>
        </w:rPr>
        <w:t xml:space="preserve"> urma lor se ridicau nori de praf de se întunec</w:t>
      </w:r>
      <w:r w:rsidR="000C1ACF">
        <w:rPr>
          <w:rFonts w:ascii="Georgia" w:hAnsi="Georgia"/>
          <w:lang w:val="ro-RO" w:eastAsia="ro-RO"/>
        </w:rPr>
        <w:t>a lumina soarelui. Cînd se uîtă</w:t>
      </w:r>
      <w:r w:rsidRPr="00962D4D">
        <w:rPr>
          <w:rFonts w:ascii="Georgia" w:hAnsi="Georgia"/>
          <w:lang w:val="ro-RO" w:eastAsia="ro-RO"/>
        </w:rPr>
        <w:t xml:space="preserve">, Dobrînea Nikitici văzu </w:t>
      </w:r>
      <w:r w:rsidRPr="00962D4D">
        <w:rPr>
          <w:rFonts w:ascii="Georgia" w:hAnsi="Georgia"/>
          <w:lang w:val="ro-RO" w:eastAsia="ro-RO"/>
        </w:rPr>
        <w:lastRenderedPageBreak/>
        <w:t>că în frunte venea un viteaz puternic. Calul lui avea şaua şi frîul de aur, iar el era cît un stog de mare. Cînd se apropie, Dobrînea Nikitici se pierdu cu firea, neştiind ce să facă. Păgînul ridică suliţa cea lungă şi o azvîrli pînă aproape de nori, o prinse cu mîna cealaltă, zicînd :</w:t>
      </w:r>
    </w:p>
    <w:p w:rsidR="00E91513" w:rsidRPr="00962D4D" w:rsidRDefault="000C1ACF" w:rsidP="00E91513">
      <w:pPr>
        <w:pStyle w:val="Bodytext1"/>
        <w:shd w:val="clear" w:color="auto" w:fill="auto"/>
        <w:tabs>
          <w:tab w:val="left" w:pos="649"/>
          <w:tab w:val="left" w:pos="851"/>
        </w:tabs>
        <w:spacing w:before="0"/>
        <w:ind w:right="26" w:firstLine="567"/>
        <w:rPr>
          <w:rFonts w:ascii="Georgia" w:hAnsi="Georgia"/>
          <w:lang w:val="ro-RO"/>
        </w:rPr>
      </w:pPr>
      <w:r w:rsidRPr="007522BF">
        <w:rPr>
          <w:rFonts w:ascii="Georgia" w:hAnsi="Georgia"/>
          <w:lang w:val="ro-RO" w:eastAsia="ro-RO"/>
        </w:rPr>
        <w:t xml:space="preserve">— </w:t>
      </w:r>
      <w:r w:rsidR="00E91513" w:rsidRPr="00962D4D">
        <w:rPr>
          <w:rFonts w:ascii="Georgia" w:hAnsi="Georgia"/>
          <w:lang w:val="ro-RO" w:eastAsia="ro-RO"/>
        </w:rPr>
        <w:t xml:space="preserve">Pe cît de lesne arunc cu suliţa, </w:t>
      </w:r>
      <w:r>
        <w:rPr>
          <w:rFonts w:ascii="Georgia" w:hAnsi="Georgia"/>
          <w:lang w:val="ro-RO" w:eastAsia="ro-RO"/>
        </w:rPr>
        <w:t xml:space="preserve">tot aşa o să-l birui pe </w:t>
      </w:r>
      <w:r w:rsidR="00E91513" w:rsidRPr="00962D4D">
        <w:rPr>
          <w:rFonts w:ascii="Georgia" w:hAnsi="Georgia"/>
          <w:lang w:val="ro-RO" w:eastAsia="ro-RO"/>
        </w:rPr>
        <w:t>Dobrînea Nichitici.</w:t>
      </w:r>
      <w:r>
        <w:rPr>
          <w:rFonts w:ascii="Georgia" w:hAnsi="Georgia"/>
          <w:lang w:val="ro-RO" w:eastAsia="ro-RO"/>
        </w:rPr>
        <w:t xml:space="preserve"> </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Dobrînea Nikitici fu cuprins de spaimă la vederea vi</w:t>
      </w:r>
      <w:r w:rsidRPr="00962D4D">
        <w:rPr>
          <w:rFonts w:ascii="Georgia" w:hAnsi="Georgia"/>
          <w:lang w:val="ro-RO" w:eastAsia="ro-RO"/>
        </w:rPr>
        <w:softHyphen/>
        <w:t>teazului păgîn şi o luă la goană spre locul unde aşteptau Samson Samsonovici cu Ilia Muromeţ.</w:t>
      </w:r>
    </w:p>
    <w:p w:rsidR="00E91513" w:rsidRPr="00962D4D" w:rsidRDefault="000C1ACF" w:rsidP="00E91513">
      <w:pPr>
        <w:pStyle w:val="Bodytext1"/>
        <w:shd w:val="clear" w:color="auto" w:fill="auto"/>
        <w:tabs>
          <w:tab w:val="left" w:pos="658"/>
          <w:tab w:val="left" w:pos="851"/>
        </w:tabs>
        <w:spacing w:before="0"/>
        <w:ind w:right="26" w:firstLine="567"/>
        <w:rPr>
          <w:rFonts w:ascii="Georgia" w:hAnsi="Georgia"/>
          <w:lang w:val="ro-RO"/>
        </w:rPr>
      </w:pPr>
      <w:r w:rsidRPr="007522BF">
        <w:rPr>
          <w:rFonts w:ascii="Georgia" w:hAnsi="Georgia"/>
          <w:lang w:val="ro-RO" w:eastAsia="ro-RO"/>
        </w:rPr>
        <w:t xml:space="preserve">— </w:t>
      </w:r>
      <w:r w:rsidR="00E91513" w:rsidRPr="00962D4D">
        <w:rPr>
          <w:rFonts w:ascii="Georgia" w:hAnsi="Georgia"/>
          <w:lang w:val="ro-RO" w:eastAsia="ro-RO"/>
        </w:rPr>
        <w:t xml:space="preserve">Iartă-mă, Samson Samsonovici, că n-am adus nici un cap de păgîn. </w:t>
      </w:r>
      <w:r w:rsidR="00852D91" w:rsidRPr="00962D4D">
        <w:rPr>
          <w:rFonts w:ascii="Georgia" w:hAnsi="Georgia"/>
          <w:lang w:val="ro-RO" w:eastAsia="ro-RO"/>
        </w:rPr>
        <w:t>În</w:t>
      </w:r>
      <w:r w:rsidR="00E91513" w:rsidRPr="00962D4D">
        <w:rPr>
          <w:rFonts w:ascii="Georgia" w:hAnsi="Georgia"/>
          <w:lang w:val="ro-RO" w:eastAsia="ro-RO"/>
        </w:rPr>
        <w:t xml:space="preserve"> fruntea lor călăreşte un voinic ce aruncă suliţa pînă la nori şi zice întruna : „Pe cît de lesne arunc cu suliţa, tot aşa o să-l birui pe Dobrînea Nikitici</w:t>
      </w:r>
      <w:r w:rsidRPr="000C1ACF">
        <w:rPr>
          <w:rFonts w:ascii="Georgia" w:hAnsi="Georgia"/>
          <w:lang w:val="ro-RO" w:eastAsia="ro-RO"/>
        </w:rPr>
        <w:t>”</w:t>
      </w:r>
      <w:r w:rsidR="00E91513" w:rsidRPr="00962D4D">
        <w:rPr>
          <w:rFonts w:ascii="Georgia" w:hAnsi="Georgia"/>
          <w:lang w:val="ro-RO" w:eastAsia="ro-RO"/>
        </w:rPr>
        <w:t xml:space="preserve">. </w:t>
      </w:r>
      <w:r>
        <w:rPr>
          <w:rFonts w:ascii="Georgia" w:hAnsi="Georgia"/>
          <w:lang w:val="ro-RO" w:eastAsia="ro-RO"/>
        </w:rPr>
        <w:t>Şi astfel m-am întors la voi cu</w:t>
      </w:r>
      <w:r w:rsidR="00E91513" w:rsidRPr="00962D4D">
        <w:rPr>
          <w:rFonts w:ascii="Georgia" w:hAnsi="Georgia"/>
          <w:lang w:val="ro-RO" w:eastAsia="ro-RO"/>
        </w:rPr>
        <w:t xml:space="preserve"> mîinile goale.</w:t>
      </w:r>
      <w:r>
        <w:rPr>
          <w:rFonts w:ascii="Georgia" w:hAnsi="Georgia"/>
          <w:lang w:val="ro-RO"/>
        </w:rPr>
        <w:t xml:space="preserve"> </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Ilia Muromeţ se sfătui iarăşi cu vitejii : pe cine să trimită în întîmpinarea n</w:t>
      </w:r>
      <w:r w:rsidR="000C1ACF">
        <w:rPr>
          <w:rFonts w:ascii="Georgia" w:hAnsi="Georgia"/>
          <w:lang w:val="ro-RO" w:eastAsia="ro-RO"/>
        </w:rPr>
        <w:t>ăvălitorului. Se gîndiră, chib</w:t>
      </w:r>
      <w:r w:rsidRPr="00962D4D">
        <w:rPr>
          <w:rFonts w:ascii="Georgia" w:hAnsi="Georgia"/>
          <w:lang w:val="ro-RO" w:eastAsia="ro-RO"/>
        </w:rPr>
        <w:t>zuiră, dar pe oricine aleg</w:t>
      </w:r>
      <w:r w:rsidR="000C1ACF">
        <w:rPr>
          <w:rFonts w:ascii="Georgia" w:hAnsi="Georgia"/>
          <w:lang w:val="ro-RO" w:eastAsia="ro-RO"/>
        </w:rPr>
        <w:t>eau, Ilia Muromeţ se împotrivea.</w:t>
      </w:r>
      <w:r w:rsidRPr="00962D4D">
        <w:rPr>
          <w:rFonts w:ascii="Georgia" w:hAnsi="Georgia"/>
          <w:lang w:val="ro-RO" w:eastAsia="ro-RO"/>
        </w:rPr>
        <w:t xml:space="preserve"> </w:t>
      </w:r>
      <w:r w:rsidR="000C1ACF">
        <w:rPr>
          <w:rFonts w:ascii="Georgia" w:hAnsi="Georgia"/>
          <w:lang w:val="ro-RO" w:eastAsia="ro-RO"/>
        </w:rPr>
        <w:t>Î</w:t>
      </w:r>
      <w:r w:rsidRPr="00962D4D">
        <w:rPr>
          <w:rFonts w:ascii="Georgia" w:hAnsi="Georgia"/>
          <w:lang w:val="ro-RO" w:eastAsia="ro-RO"/>
        </w:rPr>
        <w:t>l numiră din nou pe Alioşa Popovici, însă Ilia nici de data asta nu se învoi.</w:t>
      </w:r>
    </w:p>
    <w:p w:rsidR="00E91513" w:rsidRPr="00962D4D" w:rsidRDefault="001571A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w:t>
      </w:r>
      <w:r w:rsidR="00E91513" w:rsidRPr="00962D4D">
        <w:rPr>
          <w:rFonts w:ascii="Georgia" w:hAnsi="Georgia"/>
          <w:lang w:val="ro-RO" w:eastAsia="ro-RO"/>
        </w:rPr>
        <w:t xml:space="preserve"> Nu putem să-l trimitem pe Alioşa Popovici, căci îi vor lua ochii podoabele de aur ale calului şi atunci vrăjmaşii îl vor doborî şi-l vor trimite pe lumea cealaltă.</w:t>
      </w:r>
    </w:p>
    <w:p w:rsidR="00E91513" w:rsidRPr="00962D4D" w:rsidRDefault="000C1ACF" w:rsidP="00E91513">
      <w:pPr>
        <w:pStyle w:val="Bodytext1"/>
        <w:shd w:val="clear" w:color="auto" w:fill="auto"/>
        <w:tabs>
          <w:tab w:val="left" w:pos="851"/>
        </w:tabs>
        <w:spacing w:before="0" w:line="278" w:lineRule="exact"/>
        <w:ind w:right="26" w:firstLine="567"/>
        <w:rPr>
          <w:rFonts w:ascii="Georgia" w:hAnsi="Georgia"/>
          <w:lang w:val="ro-RO"/>
        </w:rPr>
      </w:pPr>
      <w:r>
        <w:rPr>
          <w:rFonts w:ascii="Georgia" w:hAnsi="Georgia"/>
          <w:lang w:val="ro-RO" w:eastAsia="ro-RO"/>
        </w:rPr>
        <w:t>Se mai sfăt</w:t>
      </w:r>
      <w:r w:rsidR="00E91513" w:rsidRPr="00962D4D">
        <w:rPr>
          <w:rFonts w:ascii="Georgia" w:hAnsi="Georgia"/>
          <w:lang w:val="ro-RO" w:eastAsia="ro-RO"/>
        </w:rPr>
        <w:t>uiră, se mai tocmiră şi cineva zise că ar fi bine să plece Samson Samsonovici. Dar şi acum Ilia Muromeţ se puse împotrivă :</w:t>
      </w:r>
    </w:p>
    <w:p w:rsidR="00E91513" w:rsidRPr="00962D4D" w:rsidRDefault="000C1ACF" w:rsidP="00E91513">
      <w:pPr>
        <w:pStyle w:val="Bodytext1"/>
        <w:shd w:val="clear" w:color="auto" w:fill="auto"/>
        <w:tabs>
          <w:tab w:val="left" w:pos="649"/>
          <w:tab w:val="left" w:pos="851"/>
        </w:tabs>
        <w:spacing w:before="19"/>
        <w:ind w:right="26" w:firstLine="567"/>
        <w:rPr>
          <w:rFonts w:ascii="Georgia" w:hAnsi="Georgia"/>
          <w:lang w:val="ro-RO"/>
        </w:rPr>
      </w:pPr>
      <w:r w:rsidRPr="007522BF">
        <w:rPr>
          <w:rFonts w:ascii="Georgia" w:hAnsi="Georgia"/>
          <w:lang w:val="ro-RO" w:eastAsia="ro-RO"/>
        </w:rPr>
        <w:t xml:space="preserve">— </w:t>
      </w:r>
      <w:r w:rsidR="00E91513" w:rsidRPr="00962D4D">
        <w:rPr>
          <w:rFonts w:ascii="Georgia" w:hAnsi="Georgia"/>
          <w:lang w:val="ro-RO" w:eastAsia="ro-RO"/>
        </w:rPr>
        <w:t>Nu, Samson Samsonovici e prea bătrtn. Trebuie să alegem pe altcineva.</w:t>
      </w:r>
      <w:r>
        <w:rPr>
          <w:rFonts w:ascii="Georgia" w:hAnsi="Georgia"/>
          <w:lang w:val="ro-RO"/>
        </w:rPr>
        <w:t xml:space="preserve"> </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Dar oricum o suciră, oricum o învîrtiră, n-o putură scoate la cale. Atunci hotărîră să tragă la sorţi.</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Traseră şi sorţii căzură asupra lui Ilia Muromeţ. Voi</w:t>
      </w:r>
      <w:r w:rsidRPr="00962D4D">
        <w:rPr>
          <w:rFonts w:ascii="Georgia" w:hAnsi="Georgia"/>
          <w:lang w:val="ro-RO" w:eastAsia="ro-RO"/>
        </w:rPr>
        <w:softHyphen/>
        <w:t>nicul puse şaua pe cal, încălecă, îşi luă rămas bun de la ceilalţi viteji şi porni să-l întîlnească pe vrăjmaş.</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Mai avea pînă la viteazul cel păgîn cale de o poştă, cînd acesta, zărindu-l, azvîrli suliţa în sus şi începu să se laude :</w:t>
      </w:r>
    </w:p>
    <w:p w:rsidR="00E91513" w:rsidRPr="00962D4D" w:rsidRDefault="000C1ACF" w:rsidP="00E91513">
      <w:pPr>
        <w:pStyle w:val="Bodytext1"/>
        <w:shd w:val="clear" w:color="auto" w:fill="auto"/>
        <w:tabs>
          <w:tab w:val="left" w:pos="649"/>
          <w:tab w:val="left" w:pos="851"/>
        </w:tabs>
        <w:spacing w:before="0"/>
        <w:ind w:right="26" w:firstLine="567"/>
        <w:rPr>
          <w:rFonts w:ascii="Georgia" w:hAnsi="Georgia"/>
          <w:lang w:val="ro-RO"/>
        </w:rPr>
      </w:pPr>
      <w:r w:rsidRPr="007522BF">
        <w:rPr>
          <w:rFonts w:ascii="Georgia" w:hAnsi="Georgia"/>
          <w:lang w:val="ro-RO" w:eastAsia="ro-RO"/>
        </w:rPr>
        <w:t xml:space="preserve">— </w:t>
      </w:r>
      <w:r w:rsidR="00E91513" w:rsidRPr="00962D4D">
        <w:rPr>
          <w:rFonts w:ascii="Georgia" w:hAnsi="Georgia"/>
          <w:lang w:val="ro-RO" w:eastAsia="ro-RO"/>
        </w:rPr>
        <w:t>Pe cît de lesne arunc suliţa asta, tot aşa îl voi birui pe Ilia Muromeţ !</w:t>
      </w:r>
      <w:r>
        <w:rPr>
          <w:rFonts w:ascii="Georgia" w:hAnsi="Georgia"/>
          <w:lang w:val="ro-RO"/>
        </w:rPr>
        <w:t xml:space="preserve"> </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lastRenderedPageBreak/>
        <w:t>Ilia nu stătu mult pe gînduri, dădu pinteni calului ţi se năpusti asupra tătarului.</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Lupta lor începu în zorii zilei şi se luptară aşa multă vreme. Caii obosiseră, paloşele se tociseră, dar ei se ţineau tare, nici măcar nu se clătinau.</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Soarele se urcase la nămiază, cînd caii se poticniră şi cei doi luptători se prăvăliră jos. Suliţele cele lungi se frînseră, se frînseră şi paloşele de oţel. Nu mai aveau cu ce să se bată. Atunci se luară la luptă </w:t>
      </w:r>
      <w:r w:rsidR="005672B1">
        <w:rPr>
          <w:rFonts w:ascii="Georgia" w:hAnsi="Georgia"/>
          <w:lang w:val="ro-RO" w:eastAsia="ro-RO"/>
        </w:rPr>
        <w:t>dreaptă. Se luptau cu atîta îndî</w:t>
      </w:r>
      <w:r w:rsidRPr="00962D4D">
        <w:rPr>
          <w:rFonts w:ascii="Georgia" w:hAnsi="Georgia"/>
          <w:lang w:val="ro-RO" w:eastAsia="ro-RO"/>
        </w:rPr>
        <w:t>rjire, că de sub picioarele lor se înăl</w:t>
      </w:r>
      <w:r w:rsidRPr="00962D4D">
        <w:rPr>
          <w:rFonts w:ascii="Georgia" w:hAnsi="Georgia"/>
          <w:lang w:val="ro-RO" w:eastAsia="ro-RO"/>
        </w:rPr>
        <w:softHyphen/>
        <w:t>ţau nori de praf.</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Sta să asfinţească soarele cînd Ilia Muromeţ alunecă şi căzu pe spate. Duşmanul cel păgîn sări asupra lui, îşi scoase pumnalul de </w:t>
      </w:r>
      <w:r w:rsidR="00852D91" w:rsidRPr="00962D4D">
        <w:rPr>
          <w:rFonts w:ascii="Georgia" w:hAnsi="Georgia"/>
          <w:lang w:val="ro-RO" w:eastAsia="ro-RO"/>
        </w:rPr>
        <w:t>la</w:t>
      </w:r>
      <w:r w:rsidR="005672B1">
        <w:rPr>
          <w:rFonts w:ascii="Georgia" w:hAnsi="Georgia"/>
          <w:lang w:val="ro-RO" w:eastAsia="ro-RO"/>
        </w:rPr>
        <w:t xml:space="preserve"> brîu, vr</w:t>
      </w:r>
      <w:r w:rsidRPr="00962D4D">
        <w:rPr>
          <w:rFonts w:ascii="Georgia" w:hAnsi="Georgia"/>
          <w:lang w:val="ro-RO" w:eastAsia="ro-RO"/>
        </w:rPr>
        <w:t xml:space="preserve">înd să-i reteze beregata. </w:t>
      </w:r>
      <w:r w:rsidR="00852D91" w:rsidRPr="00962D4D">
        <w:rPr>
          <w:rFonts w:ascii="Georgia" w:hAnsi="Georgia"/>
          <w:lang w:val="ro-RO" w:eastAsia="ro-RO"/>
        </w:rPr>
        <w:t>În</w:t>
      </w:r>
      <w:r w:rsidR="005672B1">
        <w:rPr>
          <w:rFonts w:ascii="Georgia" w:hAnsi="Georgia"/>
          <w:lang w:val="ro-RO" w:eastAsia="ro-RO"/>
        </w:rPr>
        <w:t xml:space="preserve"> acea clipă, Il</w:t>
      </w:r>
      <w:r w:rsidRPr="00962D4D">
        <w:rPr>
          <w:rFonts w:ascii="Georgia" w:hAnsi="Georgia"/>
          <w:lang w:val="ro-RO" w:eastAsia="ro-RO"/>
        </w:rPr>
        <w:t>ia îşi aduse aminte de bătrînii drumeţi şi cugetă : „Pesemne au greşit drumeţii cînd au zis că nu mi-e scris să fiu răpus în luptă. Va trebui să mor de mîna spurcatului.</w:t>
      </w:r>
      <w:r w:rsidR="002A0A07" w:rsidRPr="00962D4D">
        <w:rPr>
          <w:rFonts w:ascii="Georgia" w:hAnsi="Georgia"/>
          <w:lang w:val="ro-RO" w:eastAsia="ro-RO"/>
        </w:rPr>
        <w:t>”</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Nici nu-şi sfîrşi bine gîndul, că numaidecît simţi în el o putere urieşească, la fel ca atunci cînd a băut cele tr</w:t>
      </w:r>
      <w:r w:rsidR="005672B1">
        <w:rPr>
          <w:rFonts w:ascii="Georgia" w:hAnsi="Georgia"/>
          <w:lang w:val="ro-RO" w:eastAsia="ro-RO"/>
        </w:rPr>
        <w:t>ei cofe cu bere. Î</w:t>
      </w:r>
      <w:r w:rsidRPr="00962D4D">
        <w:rPr>
          <w:rFonts w:ascii="Georgia" w:hAnsi="Georgia"/>
          <w:lang w:val="ro-RO" w:eastAsia="ro-RO"/>
        </w:rPr>
        <w:t>ş</w:t>
      </w:r>
      <w:r w:rsidR="005672B1">
        <w:rPr>
          <w:rFonts w:ascii="Georgia" w:hAnsi="Georgia"/>
          <w:lang w:val="ro-RO" w:eastAsia="ro-RO"/>
        </w:rPr>
        <w:t>i</w:t>
      </w:r>
      <w:r w:rsidRPr="00962D4D">
        <w:rPr>
          <w:rFonts w:ascii="Georgia" w:hAnsi="Georgia"/>
          <w:lang w:val="ro-RO" w:eastAsia="ro-RO"/>
        </w:rPr>
        <w:t xml:space="preserve"> slobozi mîna din strînsoarea tătarului şi-l izbi cu sete în piept. Tătarul zbură pînă aproape de nori, iar cînd căzu, intră în pămînt pînă la umeri. Ilia Muromeţ sări, smulse pumnalul de oţel al păgînului şi-i reteză capul. Apoi îl înfipse într-un cotor de suliţă şi porni la locul de pază, unde îl aşteptau fîrtaţii.</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Cînd ajunse, toţi se minunară de isprava lui. Şi se puseră să aştepte, gîndind că în curînd se va ivi oştirea duşmană. Dar aşteptarea</w:t>
      </w:r>
      <w:r w:rsidR="005672B1">
        <w:rPr>
          <w:rFonts w:ascii="Georgia" w:hAnsi="Georgia"/>
          <w:lang w:val="ro-RO" w:eastAsia="ro-RO"/>
        </w:rPr>
        <w:t xml:space="preserve"> le fu zadarnică — hoardele pă</w:t>
      </w:r>
      <w:r w:rsidRPr="00962D4D">
        <w:rPr>
          <w:rFonts w:ascii="Georgia" w:hAnsi="Georgia"/>
          <w:lang w:val="ro-RO" w:eastAsia="ro-RO"/>
        </w:rPr>
        <w:t>gînilor nu se mai arătară.</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Vitejii ridicară tabăra şi porniră înapoi la cneazul Vladimir, cel mîndru ca soarele. La hotar rămaseră doar străjerii.</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Ilia Muromeţ aduse în dar cneazului Vladimir în ceta</w:t>
      </w:r>
      <w:r w:rsidRPr="00962D4D">
        <w:rPr>
          <w:rFonts w:ascii="Georgia" w:hAnsi="Georgia"/>
          <w:lang w:val="ro-RO" w:eastAsia="ro-RO"/>
        </w:rPr>
        <w:softHyphen/>
        <w:t>tea de scaun a Kievului capul celui răpus.</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Cneazul Vladimir chemă pe toţi vitejii să-</w:t>
      </w:r>
      <w:r w:rsidR="005672B1">
        <w:rPr>
          <w:rFonts w:ascii="Georgia" w:hAnsi="Georgia"/>
          <w:lang w:val="ro-RO" w:eastAsia="ro-RO"/>
        </w:rPr>
        <w:t>i ospăteze şi să-i cinstească. Î</w:t>
      </w:r>
      <w:r w:rsidRPr="00962D4D">
        <w:rPr>
          <w:rFonts w:ascii="Georgia" w:hAnsi="Georgia"/>
          <w:lang w:val="ro-RO" w:eastAsia="ro-RO"/>
        </w:rPr>
        <w:t>i cinsti pe toţi şi îi dărui cu daruri scumpe, numai pe Ilia Muromeţ, cel mai de seamă, îl dădu uitării.</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lastRenderedPageBreak/>
        <w:t>Voinicul se mînie cumplit. Alergă în curtea aşternută cu lespezi albe, chemă la el gloata de cheflii a oraşului şi le zise :</w:t>
      </w:r>
    </w:p>
    <w:p w:rsidR="00E91513" w:rsidRPr="00962D4D" w:rsidRDefault="005672B1" w:rsidP="00E91513">
      <w:pPr>
        <w:pStyle w:val="Bodytext1"/>
        <w:shd w:val="clear" w:color="auto" w:fill="auto"/>
        <w:tabs>
          <w:tab w:val="left" w:pos="851"/>
        </w:tabs>
        <w:spacing w:before="0"/>
        <w:ind w:right="26" w:firstLine="567"/>
        <w:rPr>
          <w:rFonts w:ascii="Georgia" w:hAnsi="Georgia"/>
          <w:lang w:val="ro-RO"/>
        </w:rPr>
      </w:pPr>
      <w:r w:rsidRPr="007522BF">
        <w:rPr>
          <w:rFonts w:ascii="Georgia" w:hAnsi="Georgia"/>
          <w:lang w:val="ro-RO" w:eastAsia="ro-RO"/>
        </w:rPr>
        <w:t xml:space="preserve">— </w:t>
      </w:r>
      <w:r w:rsidR="00E91513" w:rsidRPr="00962D4D">
        <w:rPr>
          <w:rFonts w:ascii="Georgia" w:hAnsi="Georgia"/>
          <w:lang w:val="ro-RO" w:eastAsia="ro-RO"/>
        </w:rPr>
        <w:t>Eu, viteaz de spiţă ţărănească, n-am avut parte să iau loc la masa cneazul</w:t>
      </w:r>
      <w:r>
        <w:rPr>
          <w:rFonts w:ascii="Georgia" w:hAnsi="Georgia"/>
          <w:lang w:val="ro-RO" w:eastAsia="ro-RO"/>
        </w:rPr>
        <w:t>ui. Mi-a fost dat să chefuiesc l</w:t>
      </w:r>
      <w:r w:rsidR="00E91513" w:rsidRPr="00962D4D">
        <w:rPr>
          <w:rFonts w:ascii="Georgia" w:hAnsi="Georgia"/>
          <w:lang w:val="ro-RO" w:eastAsia="ro-RO"/>
        </w:rPr>
        <w:t xml:space="preserve">a </w:t>
      </w:r>
      <w:r w:rsidR="00E91513" w:rsidRPr="00962D4D">
        <w:rPr>
          <w:rStyle w:val="Bodytext12pt3"/>
          <w:rFonts w:ascii="Georgia" w:hAnsi="Georgia"/>
          <w:b w:val="0"/>
          <w:sz w:val="22"/>
          <w:szCs w:val="22"/>
          <w:shd w:val="clear" w:color="auto" w:fill="auto"/>
          <w:lang w:val="ro-RO" w:eastAsia="ro-RO"/>
        </w:rPr>
        <w:t>un</w:t>
      </w:r>
      <w:r w:rsidR="00E91513" w:rsidRPr="00962D4D">
        <w:rPr>
          <w:rFonts w:ascii="Georgia" w:hAnsi="Georgia"/>
          <w:lang w:val="ro-RO" w:eastAsia="ro-RO"/>
        </w:rPr>
        <w:t xml:space="preserve"> loc</w:t>
      </w:r>
      <w:r w:rsidR="00E91513" w:rsidRPr="00962D4D">
        <w:rPr>
          <w:rStyle w:val="Bodytext9pt"/>
          <w:rFonts w:ascii="Georgia" w:hAnsi="Georgia"/>
          <w:b w:val="0"/>
          <w:shd w:val="clear" w:color="auto" w:fill="auto"/>
          <w:lang w:val="ro-RO" w:eastAsia="ro-RO"/>
        </w:rPr>
        <w:t xml:space="preserve"> </w:t>
      </w:r>
      <w:r>
        <w:rPr>
          <w:rStyle w:val="Bodytext9pt"/>
          <w:rFonts w:ascii="Georgia" w:hAnsi="Georgia"/>
          <w:b w:val="0"/>
          <w:smallCaps w:val="0"/>
          <w:sz w:val="22"/>
          <w:szCs w:val="22"/>
          <w:shd w:val="clear" w:color="auto" w:fill="auto"/>
          <w:lang w:val="ro-RO" w:eastAsia="ro-RO"/>
        </w:rPr>
        <w:t>c</w:t>
      </w:r>
      <w:r w:rsidR="00E91513" w:rsidRPr="005672B1">
        <w:rPr>
          <w:rStyle w:val="Bodytext9pt"/>
          <w:rFonts w:ascii="Georgia" w:hAnsi="Georgia"/>
          <w:b w:val="0"/>
          <w:smallCaps w:val="0"/>
          <w:sz w:val="22"/>
          <w:szCs w:val="22"/>
          <w:shd w:val="clear" w:color="auto" w:fill="auto"/>
          <w:lang w:val="ro-RO" w:eastAsia="ro-RO"/>
        </w:rPr>
        <w:t>u</w:t>
      </w:r>
      <w:r>
        <w:rPr>
          <w:rFonts w:ascii="Georgia" w:hAnsi="Georgia"/>
          <w:lang w:val="ro-RO" w:eastAsia="ro-RO"/>
        </w:rPr>
        <w:t xml:space="preserve"> voi</w:t>
      </w:r>
      <w:r w:rsidR="00E91513" w:rsidRPr="00962D4D">
        <w:rPr>
          <w:rFonts w:ascii="Georgia" w:hAnsi="Georgia"/>
          <w:lang w:val="ro-RO" w:eastAsia="ro-RO"/>
        </w:rPr>
        <w:t>!</w:t>
      </w:r>
      <w:r>
        <w:rPr>
          <w:rFonts w:ascii="Georgia" w:hAnsi="Georgia"/>
          <w:lang w:val="ro-RO"/>
        </w:rPr>
        <w:t xml:space="preserve"> </w:t>
      </w:r>
    </w:p>
    <w:p w:rsidR="00E91513" w:rsidRPr="00962D4D" w:rsidRDefault="005672B1" w:rsidP="005672B1">
      <w:pPr>
        <w:pStyle w:val="Bodytext181"/>
        <w:shd w:val="clear" w:color="auto" w:fill="auto"/>
        <w:tabs>
          <w:tab w:val="left" w:pos="851"/>
        </w:tabs>
        <w:spacing w:line="259" w:lineRule="exact"/>
        <w:ind w:right="26" w:firstLine="567"/>
        <w:rPr>
          <w:rFonts w:ascii="Georgia" w:hAnsi="Georgia"/>
          <w:lang w:val="ro-RO"/>
        </w:rPr>
      </w:pPr>
      <w:r>
        <w:rPr>
          <w:rFonts w:ascii="Georgia" w:hAnsi="Georgia"/>
          <w:lang w:val="ro-RO" w:eastAsia="ro-RO"/>
        </w:rPr>
        <w:t>Zicî</w:t>
      </w:r>
      <w:r w:rsidR="00E91513" w:rsidRPr="00962D4D">
        <w:rPr>
          <w:rFonts w:ascii="Georgia" w:hAnsi="Georgia"/>
          <w:lang w:val="ro-RO" w:eastAsia="ro-RO"/>
        </w:rPr>
        <w:t>nd acestea, apucă arcul său voinicesc, puse o să</w:t>
      </w:r>
      <w:r w:rsidR="00E91513" w:rsidRPr="00962D4D">
        <w:rPr>
          <w:rFonts w:ascii="Georgia" w:hAnsi="Georgia"/>
          <w:lang w:val="ro-RO" w:eastAsia="ro-RO"/>
        </w:rPr>
        <w:softHyphen/>
        <w:t>geată oţelită şi o slobozi spre palatul cu turnurile aurite. Săgeata izbi în cupolele de aur de se făcură ţăndări şi se</w:t>
      </w:r>
      <w:r>
        <w:rPr>
          <w:rFonts w:ascii="Georgia" w:hAnsi="Georgia"/>
          <w:lang w:val="ro-RO"/>
        </w:rPr>
        <w:t xml:space="preserve"> </w:t>
      </w:r>
      <w:r w:rsidR="00E91513" w:rsidRPr="00962D4D">
        <w:rPr>
          <w:rFonts w:ascii="Georgia" w:hAnsi="Georgia"/>
          <w:lang w:val="ro-RO" w:eastAsia="ro-RO"/>
        </w:rPr>
        <w:t>prăbuşiră la pămînt. Ilia Muromeţ porunci gloatei sale să adune cioburile de aur risipite în curtea aşternută cu les</w:t>
      </w:r>
      <w:r w:rsidR="00E91513" w:rsidRPr="00962D4D">
        <w:rPr>
          <w:rFonts w:ascii="Georgia" w:hAnsi="Georgia"/>
          <w:lang w:val="ro-RO" w:eastAsia="ro-RO"/>
        </w:rPr>
        <w:softHyphen/>
        <w:t>pezi albe şi să cumpere cu ele cel mai straşnic vin.</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Lovitura săgeţii făcu palatul </w:t>
      </w:r>
      <w:r w:rsidR="00462D39" w:rsidRPr="00962D4D">
        <w:rPr>
          <w:rFonts w:ascii="Georgia" w:hAnsi="Georgia"/>
          <w:lang w:val="ro-RO" w:eastAsia="ro-RO"/>
        </w:rPr>
        <w:t>lui</w:t>
      </w:r>
      <w:r w:rsidRPr="00962D4D">
        <w:rPr>
          <w:rFonts w:ascii="Georgia" w:hAnsi="Georgia"/>
          <w:lang w:val="ro-RO" w:eastAsia="ro-RO"/>
        </w:rPr>
        <w:t xml:space="preserve"> Vladimir să se cutre</w:t>
      </w:r>
      <w:r w:rsidRPr="00962D4D">
        <w:rPr>
          <w:rFonts w:ascii="Georgia" w:hAnsi="Georgia"/>
          <w:lang w:val="ro-RO" w:eastAsia="ro-RO"/>
        </w:rPr>
        <w:softHyphen/>
        <w:t>mure din temelii, iar musafirilor, de frică, li se făcu inima cît un purice. Cneazul Vladimir, la rîndul său, se mînie cumplit pe Ilia, dar voinicul i se înfăţişă cu asemenea cuvinte :</w:t>
      </w:r>
    </w:p>
    <w:p w:rsidR="00E91513" w:rsidRPr="00962D4D" w:rsidRDefault="005672B1" w:rsidP="00E91513">
      <w:pPr>
        <w:pStyle w:val="Bodytext1"/>
        <w:shd w:val="clear" w:color="auto" w:fill="auto"/>
        <w:tabs>
          <w:tab w:val="left" w:pos="663"/>
          <w:tab w:val="left" w:pos="851"/>
        </w:tabs>
        <w:spacing w:before="0"/>
        <w:ind w:right="26" w:firstLine="567"/>
        <w:rPr>
          <w:rFonts w:ascii="Georgia" w:hAnsi="Georgia"/>
          <w:lang w:val="ro-RO"/>
        </w:rPr>
      </w:pPr>
      <w:r w:rsidRPr="007522BF">
        <w:rPr>
          <w:rFonts w:ascii="Georgia" w:hAnsi="Georgia"/>
          <w:lang w:val="ro-RO" w:eastAsia="ro-RO"/>
        </w:rPr>
        <w:t xml:space="preserve">— </w:t>
      </w:r>
      <w:r>
        <w:rPr>
          <w:rFonts w:ascii="Georgia" w:hAnsi="Georgia"/>
          <w:lang w:val="ro-RO" w:eastAsia="ro-RO"/>
        </w:rPr>
        <w:t>Măria ta, ai chibz</w:t>
      </w:r>
      <w:r w:rsidR="00E91513" w:rsidRPr="00962D4D">
        <w:rPr>
          <w:rFonts w:ascii="Georgia" w:hAnsi="Georgia"/>
          <w:lang w:val="ro-RO" w:eastAsia="ro-RO"/>
        </w:rPr>
        <w:t>uit cu greşeală. Pe toţi vitejii i-ai cinstit şi i-ai dăruit, numai pe Ilia Muromeţ l-ai lăsat fără de răsplată !</w:t>
      </w:r>
      <w:r>
        <w:rPr>
          <w:rFonts w:ascii="Georgia" w:hAnsi="Georgia"/>
          <w:lang w:val="ro-RO"/>
        </w:rPr>
        <w:t xml:space="preserve"> </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Cneazul Vladimir înţelese că n-a chibzuit cu socoteală, îşi scoase veşmîntul de sobol, ieşi afară şi i-l dărui lui Ilia Muromeţ, zicînd :</w:t>
      </w:r>
    </w:p>
    <w:p w:rsidR="00E91513" w:rsidRPr="00962D4D" w:rsidRDefault="005672B1" w:rsidP="00E91513">
      <w:pPr>
        <w:pStyle w:val="Bodytext1"/>
        <w:shd w:val="clear" w:color="auto" w:fill="auto"/>
        <w:tabs>
          <w:tab w:val="left" w:pos="649"/>
          <w:tab w:val="left" w:pos="851"/>
        </w:tabs>
        <w:spacing w:before="0" w:line="259" w:lineRule="exact"/>
        <w:ind w:right="26" w:firstLine="567"/>
        <w:rPr>
          <w:rFonts w:ascii="Georgia" w:hAnsi="Georgia"/>
          <w:lang w:val="ro-RO"/>
        </w:rPr>
      </w:pPr>
      <w:r w:rsidRPr="007522BF">
        <w:rPr>
          <w:rFonts w:ascii="Georgia" w:hAnsi="Georgia"/>
          <w:lang w:val="ro-RO" w:eastAsia="ro-RO"/>
        </w:rPr>
        <w:t xml:space="preserve">— </w:t>
      </w:r>
      <w:r w:rsidR="00E91513" w:rsidRPr="00962D4D">
        <w:rPr>
          <w:rFonts w:ascii="Georgia" w:hAnsi="Georgia"/>
          <w:lang w:val="ro-RO" w:eastAsia="ro-RO"/>
        </w:rPr>
        <w:t>Nu te supăra, Ilia Muromeţ, că nu te-am răsplătit. Iaca, îţi dăruiesc veşmîntul meu de sobol.</w:t>
      </w:r>
      <w:r>
        <w:rPr>
          <w:rFonts w:ascii="Georgia" w:hAnsi="Georgia"/>
          <w:lang w:val="ro-RO"/>
        </w:rPr>
        <w:t xml:space="preserve"> </w:t>
      </w:r>
    </w:p>
    <w:p w:rsidR="00E91513" w:rsidRPr="00962D4D" w:rsidRDefault="00E91513" w:rsidP="00E91513">
      <w:pPr>
        <w:pStyle w:val="Bodytext1"/>
        <w:shd w:val="clear" w:color="auto" w:fill="auto"/>
        <w:tabs>
          <w:tab w:val="left" w:pos="851"/>
        </w:tabs>
        <w:spacing w:before="4"/>
        <w:ind w:right="26" w:firstLine="567"/>
        <w:rPr>
          <w:rFonts w:ascii="Georgia" w:hAnsi="Georgia"/>
          <w:lang w:val="ro-RO"/>
        </w:rPr>
      </w:pPr>
      <w:r w:rsidRPr="00962D4D">
        <w:rPr>
          <w:rFonts w:ascii="Georgia" w:hAnsi="Georgia"/>
          <w:lang w:val="ro-RO" w:eastAsia="ro-RO"/>
        </w:rPr>
        <w:t>Ilia Muromeţ se mînie şi mai abitir. Apucă v</w:t>
      </w:r>
      <w:r w:rsidR="005672B1">
        <w:rPr>
          <w:rFonts w:ascii="Georgia" w:hAnsi="Georgia"/>
          <w:lang w:val="ro-RO" w:eastAsia="ro-RO"/>
        </w:rPr>
        <w:t>eşmîntul de sobol, trase de o mî</w:t>
      </w:r>
      <w:r w:rsidRPr="00962D4D">
        <w:rPr>
          <w:rFonts w:ascii="Georgia" w:hAnsi="Georgia"/>
          <w:lang w:val="ro-RO" w:eastAsia="ro-RO"/>
        </w:rPr>
        <w:t>necă, trase</w:t>
      </w:r>
      <w:r w:rsidR="005672B1">
        <w:rPr>
          <w:rFonts w:ascii="Georgia" w:hAnsi="Georgia"/>
          <w:lang w:val="ro-RO" w:eastAsia="ro-RO"/>
        </w:rPr>
        <w:t xml:space="preserve"> de a doua şi îl rupse în bucăţe</w:t>
      </w:r>
      <w:r w:rsidRPr="00962D4D">
        <w:rPr>
          <w:rFonts w:ascii="Georgia" w:hAnsi="Georgia"/>
          <w:lang w:val="ro-RO" w:eastAsia="ro-RO"/>
        </w:rPr>
        <w:t>l</w:t>
      </w:r>
      <w:r w:rsidR="005672B1">
        <w:rPr>
          <w:rFonts w:ascii="Georgia" w:hAnsi="Georgia"/>
          <w:lang w:val="ro-RO" w:eastAsia="ro-RO"/>
        </w:rPr>
        <w:t>e</w:t>
      </w:r>
      <w:r w:rsidRPr="00962D4D">
        <w:rPr>
          <w:rFonts w:ascii="Georgia" w:hAnsi="Georgia"/>
          <w:lang w:val="ro-RO" w:eastAsia="ro-RO"/>
        </w:rPr>
        <w:t>. Rupea şi striga întruna :</w:t>
      </w:r>
    </w:p>
    <w:p w:rsidR="00E91513" w:rsidRPr="00962D4D" w:rsidRDefault="005672B1" w:rsidP="00E91513">
      <w:pPr>
        <w:pStyle w:val="Bodytext1"/>
        <w:shd w:val="clear" w:color="auto" w:fill="auto"/>
        <w:tabs>
          <w:tab w:val="left" w:pos="649"/>
          <w:tab w:val="left" w:pos="851"/>
        </w:tabs>
        <w:spacing w:before="0"/>
        <w:ind w:right="26" w:firstLine="567"/>
        <w:rPr>
          <w:rFonts w:ascii="Georgia" w:hAnsi="Georgia"/>
          <w:lang w:val="ro-RO"/>
        </w:rPr>
      </w:pPr>
      <w:r w:rsidRPr="007522BF">
        <w:rPr>
          <w:rFonts w:ascii="Georgia" w:hAnsi="Georgia"/>
          <w:lang w:val="ro-RO" w:eastAsia="ro-RO"/>
        </w:rPr>
        <w:t xml:space="preserve">— </w:t>
      </w:r>
      <w:r w:rsidR="00E91513" w:rsidRPr="00962D4D">
        <w:rPr>
          <w:rFonts w:ascii="Georgia" w:hAnsi="Georgia"/>
          <w:lang w:val="ro-RO" w:eastAsia="ro-RO"/>
        </w:rPr>
        <w:t>Cum i-am sfîşiat pe duşmanii spurcaţi, tot aşa sfîşii şi veşmîntul tău de sobol, cneazule Vladimir !</w:t>
      </w:r>
      <w:r>
        <w:rPr>
          <w:rFonts w:ascii="Georgia" w:hAnsi="Georgia"/>
          <w:lang w:val="ro-RO"/>
        </w:rPr>
        <w:t xml:space="preserve"> </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Cneazul nu mai cuteză să-i stea împotrivă. De-acum îi cunoştea puterea uriaşă.</w:t>
      </w:r>
    </w:p>
    <w:p w:rsidR="00E91513" w:rsidRPr="00962D4D" w:rsidRDefault="00E91513" w:rsidP="00E91513">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Voinicul merse la noii săi tovarăşi, cumpără pe aurul cupolelor vin de soi şi se apucă să chefuiască alături cu gloata. Dar curînd i se făcu lehamite. Puse şaua pe cal şi părăsi oraşul Kievului</w:t>
      </w:r>
      <w:r w:rsidR="001347C1">
        <w:rPr>
          <w:rFonts w:ascii="Georgia" w:hAnsi="Georgia"/>
          <w:lang w:val="ro-RO" w:eastAsia="ro-RO"/>
        </w:rPr>
        <w:t xml:space="preserve"> fără a-şi lua rămas bun nici de la viteji, nic</w:t>
      </w:r>
      <w:r w:rsidRPr="00962D4D">
        <w:rPr>
          <w:rFonts w:ascii="Georgia" w:hAnsi="Georgia"/>
          <w:lang w:val="ro-RO" w:eastAsia="ro-RO"/>
        </w:rPr>
        <w:t>i de la cneaz. Porni să cutreiere pămî</w:t>
      </w:r>
      <w:r w:rsidR="001347C1">
        <w:rPr>
          <w:rFonts w:ascii="Georgia" w:hAnsi="Georgia"/>
          <w:lang w:val="ro-RO" w:eastAsia="ro-RO"/>
        </w:rPr>
        <w:t>n</w:t>
      </w:r>
      <w:r w:rsidRPr="00962D4D">
        <w:rPr>
          <w:rFonts w:ascii="Georgia" w:hAnsi="Georgia"/>
          <w:lang w:val="ro-RO" w:eastAsia="ro-RO"/>
        </w:rPr>
        <w:t>tu</w:t>
      </w:r>
      <w:r w:rsidR="001347C1">
        <w:rPr>
          <w:rFonts w:ascii="Georgia" w:hAnsi="Georgia"/>
          <w:lang w:val="ro-RO" w:eastAsia="ro-RO"/>
        </w:rPr>
        <w:t>l</w:t>
      </w:r>
      <w:r w:rsidRPr="00962D4D">
        <w:rPr>
          <w:rFonts w:ascii="Georgia" w:hAnsi="Georgia"/>
          <w:lang w:val="ro-RO" w:eastAsia="ro-RO"/>
        </w:rPr>
        <w:t xml:space="preserve"> rusesc.</w:t>
      </w:r>
    </w:p>
    <w:p w:rsidR="00E91513" w:rsidRPr="00962D4D" w:rsidRDefault="001347C1" w:rsidP="00E91513">
      <w:pPr>
        <w:pStyle w:val="Bodytext1"/>
        <w:shd w:val="clear" w:color="auto" w:fill="auto"/>
        <w:tabs>
          <w:tab w:val="left" w:pos="851"/>
        </w:tabs>
        <w:spacing w:before="19"/>
        <w:ind w:right="26" w:firstLine="567"/>
        <w:rPr>
          <w:rFonts w:ascii="Georgia" w:hAnsi="Georgia"/>
          <w:lang w:val="ro-RO"/>
        </w:rPr>
      </w:pPr>
      <w:r>
        <w:rPr>
          <w:rFonts w:ascii="Georgia" w:hAnsi="Georgia"/>
          <w:lang w:val="ro-RO" w:eastAsia="ro-RO"/>
        </w:rPr>
        <w:t>Î</w:t>
      </w:r>
      <w:r w:rsidR="00E91513" w:rsidRPr="00962D4D">
        <w:rPr>
          <w:rFonts w:ascii="Georgia" w:hAnsi="Georgia"/>
          <w:lang w:val="ro-RO" w:eastAsia="ro-RO"/>
        </w:rPr>
        <w:t>ndată după plecarea lui Ilia Muromeţ asupra Kievului năvăli hanul Liftă Spurcată cu hoardele lui, alu</w:t>
      </w:r>
      <w:r>
        <w:rPr>
          <w:rFonts w:ascii="Georgia" w:hAnsi="Georgia"/>
          <w:lang w:val="ro-RO" w:eastAsia="ro-RO"/>
        </w:rPr>
        <w:t xml:space="preserve">ngă pe toţi </w:t>
      </w:r>
      <w:r>
        <w:rPr>
          <w:rFonts w:ascii="Georgia" w:hAnsi="Georgia"/>
          <w:lang w:val="ro-RO" w:eastAsia="ro-RO"/>
        </w:rPr>
        <w:lastRenderedPageBreak/>
        <w:t>vitejii, cuceri ţoat</w:t>
      </w:r>
      <w:r w:rsidR="00E91513" w:rsidRPr="00962D4D">
        <w:rPr>
          <w:rFonts w:ascii="Georgia" w:hAnsi="Georgia"/>
          <w:lang w:val="ro-RO" w:eastAsia="ro-RO"/>
        </w:rPr>
        <w:t>ă ţara cneazului Vladimir, iar pe cneaz îl făcu robul şi slujitorul său.</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Greu îi venea marelui cneaz să îndure toate nelegiui</w:t>
      </w:r>
      <w:r w:rsidRPr="00962D4D">
        <w:rPr>
          <w:rFonts w:ascii="Georgia" w:hAnsi="Georgia"/>
          <w:lang w:val="ro-RO" w:eastAsia="ro-RO"/>
        </w:rPr>
        <w:softHyphen/>
        <w:t>rile hanului, dar n-avea ce face. Se gîndea adesea Ia Ilia Muromeţ : „De-ar fi fost aici Ilia Muromeţ nu s-ar fi întîmplat toate nenorocirile astea, iar eu n-aş fi devenit robul Liftei Spurcate</w:t>
      </w:r>
      <w:r w:rsidR="002A0A07" w:rsidRPr="00962D4D">
        <w:rPr>
          <w:rFonts w:ascii="Georgia" w:hAnsi="Georgia"/>
          <w:lang w:val="ro-RO" w:eastAsia="ro-RO"/>
        </w:rPr>
        <w:t>”</w:t>
      </w:r>
      <w:r w:rsidRPr="00962D4D">
        <w:rPr>
          <w:rFonts w:ascii="Georgia" w:hAnsi="Georgia"/>
          <w:lang w:val="ro-RO" w:eastAsia="ro-RO"/>
        </w:rPr>
        <w:t>.</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Şi multă vreme cneazul a fost silit să slujească hanului celui păgîn, căci Ilia Muromeţ nu avea ştiinţă de cele întîmplate.</w:t>
      </w:r>
    </w:p>
    <w:p w:rsidR="00E91513" w:rsidRPr="00962D4D" w:rsidRDefault="001347C1" w:rsidP="00E91513">
      <w:pPr>
        <w:pStyle w:val="Bodytext1"/>
        <w:shd w:val="clear" w:color="auto" w:fill="auto"/>
        <w:tabs>
          <w:tab w:val="left" w:pos="851"/>
        </w:tabs>
        <w:spacing w:before="0"/>
        <w:ind w:right="26" w:firstLine="567"/>
        <w:rPr>
          <w:rFonts w:ascii="Georgia" w:hAnsi="Georgia"/>
          <w:lang w:val="ro-RO"/>
        </w:rPr>
      </w:pPr>
      <w:r>
        <w:rPr>
          <w:rFonts w:ascii="Georgia" w:hAnsi="Georgia"/>
          <w:lang w:val="ro-RO" w:eastAsia="ro-RO"/>
        </w:rPr>
        <w:t>Î</w:t>
      </w:r>
      <w:r w:rsidR="00E91513" w:rsidRPr="00962D4D">
        <w:rPr>
          <w:rFonts w:ascii="Georgia" w:hAnsi="Georgia"/>
          <w:lang w:val="ro-RO" w:eastAsia="ro-RO"/>
        </w:rPr>
        <w:t>ntr-o zi, întîlni în calea sa un drumeţ. Drumeţul ăsta avea o căciulă de zece ocale şi un toiag de patruzeci de ocale. Cînd ajunse în dreptul lui, bătrînul îi dădu bineţe, zicînd :</w:t>
      </w:r>
    </w:p>
    <w:p w:rsidR="00E91513" w:rsidRPr="00962D4D" w:rsidRDefault="001347C1" w:rsidP="00E91513">
      <w:pPr>
        <w:pStyle w:val="Bodytext1"/>
        <w:shd w:val="clear" w:color="auto" w:fill="auto"/>
        <w:tabs>
          <w:tab w:val="left" w:pos="630"/>
          <w:tab w:val="left" w:pos="851"/>
        </w:tabs>
        <w:spacing w:before="0" w:line="278" w:lineRule="exact"/>
        <w:ind w:right="26" w:firstLine="567"/>
        <w:rPr>
          <w:rFonts w:ascii="Georgia" w:hAnsi="Georgia"/>
          <w:lang w:val="ro-RO"/>
        </w:rPr>
      </w:pPr>
      <w:r w:rsidRPr="007522BF">
        <w:rPr>
          <w:rFonts w:ascii="Georgia" w:hAnsi="Georgia"/>
          <w:lang w:val="ro-RO" w:eastAsia="ro-RO"/>
        </w:rPr>
        <w:t xml:space="preserve">— </w:t>
      </w:r>
      <w:r w:rsidR="00E91513" w:rsidRPr="00962D4D">
        <w:rPr>
          <w:rFonts w:ascii="Georgia" w:hAnsi="Georgia"/>
          <w:lang w:val="ro-RO" w:eastAsia="ro-RO"/>
        </w:rPr>
        <w:t>Vai, Ilia Muromeţ, viteaz mîndru şi isteţ, ce tot ră</w:t>
      </w:r>
      <w:r w:rsidR="00E91513" w:rsidRPr="00962D4D">
        <w:rPr>
          <w:rFonts w:ascii="Georgia" w:hAnsi="Georgia"/>
          <w:lang w:val="ro-RO" w:eastAsia="ro-RO"/>
        </w:rPr>
        <w:softHyphen/>
        <w:t>tăceşti pe pămîntul rusesc şi nu mergi în ceta</w:t>
      </w:r>
      <w:r>
        <w:rPr>
          <w:rFonts w:ascii="Georgia" w:hAnsi="Georgia"/>
          <w:lang w:val="ro-RO" w:eastAsia="ro-RO"/>
        </w:rPr>
        <w:t>tea de scaun a Kievului ? Căci l</w:t>
      </w:r>
      <w:r w:rsidR="00E91513" w:rsidRPr="00962D4D">
        <w:rPr>
          <w:rFonts w:ascii="Georgia" w:hAnsi="Georgia"/>
          <w:lang w:val="ro-RO" w:eastAsia="ro-RO"/>
        </w:rPr>
        <w:t>a Kiev s-a întîmplat nenorocire mare şi mare năpastă s-a abătut asupra lui. Hanul a năvălit cu hoardele lui, risipind toţi vi</w:t>
      </w:r>
      <w:r>
        <w:rPr>
          <w:rFonts w:ascii="Georgia" w:hAnsi="Georgia"/>
          <w:lang w:val="ro-RO" w:eastAsia="ro-RO"/>
        </w:rPr>
        <w:t>tejii, a cucerit toată ţara lui</w:t>
      </w:r>
      <w:r w:rsidR="00E91513" w:rsidRPr="00962D4D">
        <w:rPr>
          <w:rFonts w:ascii="Georgia" w:hAnsi="Georgia"/>
          <w:lang w:val="ro-RO" w:eastAsia="ro-RO"/>
        </w:rPr>
        <w:t xml:space="preserve"> Vladimir, iar pe cneaz l-a făcut sluga lui.</w:t>
      </w:r>
      <w:r>
        <w:rPr>
          <w:rFonts w:ascii="Georgia" w:hAnsi="Georgia"/>
          <w:lang w:val="ro-RO"/>
        </w:rPr>
        <w:t xml:space="preserve"> </w:t>
      </w:r>
    </w:p>
    <w:p w:rsidR="00E91513" w:rsidRPr="00962D4D" w:rsidRDefault="00E91513" w:rsidP="00E91513">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 Dar care</w:t>
      </w:r>
      <w:r w:rsidR="001347C1">
        <w:rPr>
          <w:rFonts w:ascii="Georgia" w:hAnsi="Georgia"/>
          <w:lang w:val="ro-RO" w:eastAsia="ro-RO"/>
        </w:rPr>
        <w:t xml:space="preserve"> ţi-e numele, moşule ? întrebă I</w:t>
      </w:r>
      <w:r w:rsidRPr="00962D4D">
        <w:rPr>
          <w:rFonts w:ascii="Georgia" w:hAnsi="Georgia"/>
          <w:lang w:val="ro-RO" w:eastAsia="ro-RO"/>
        </w:rPr>
        <w:t>lia Mu</w:t>
      </w:r>
      <w:r w:rsidRPr="00962D4D">
        <w:rPr>
          <w:rFonts w:ascii="Georgia" w:hAnsi="Georgia"/>
          <w:lang w:val="ro-RO" w:eastAsia="ro-RO"/>
        </w:rPr>
        <w:softHyphen/>
        <w:t>romeţ.</w:t>
      </w:r>
    </w:p>
    <w:p w:rsidR="00E91513" w:rsidRPr="00962D4D" w:rsidRDefault="001347C1" w:rsidP="00E91513">
      <w:pPr>
        <w:pStyle w:val="Bodytext1"/>
        <w:shd w:val="clear" w:color="auto" w:fill="auto"/>
        <w:tabs>
          <w:tab w:val="left" w:pos="610"/>
          <w:tab w:val="left" w:pos="851"/>
        </w:tabs>
        <w:spacing w:before="0" w:line="278" w:lineRule="exact"/>
        <w:ind w:right="26" w:firstLine="567"/>
        <w:rPr>
          <w:rFonts w:ascii="Georgia" w:hAnsi="Georgia"/>
          <w:lang w:val="ro-RO"/>
        </w:rPr>
      </w:pPr>
      <w:r w:rsidRPr="007522BF">
        <w:rPr>
          <w:rFonts w:ascii="Georgia" w:hAnsi="Georgia"/>
          <w:lang w:val="ro-RO" w:eastAsia="ro-RO"/>
        </w:rPr>
        <w:t xml:space="preserve">— </w:t>
      </w:r>
      <w:r w:rsidR="00E91513" w:rsidRPr="00962D4D">
        <w:rPr>
          <w:rFonts w:ascii="Georgia" w:hAnsi="Georgia"/>
          <w:lang w:val="ro-RO" w:eastAsia="ro-RO"/>
        </w:rPr>
        <w:t>Pe mine mă cheamă Ivanişce. Căciula mi-e de zece ocale şi toiagul de patruzeci.</w:t>
      </w:r>
      <w:r>
        <w:rPr>
          <w:rFonts w:ascii="Georgia" w:hAnsi="Georgia"/>
          <w:lang w:val="ro-RO"/>
        </w:rPr>
        <w:t xml:space="preserve"> </w:t>
      </w:r>
    </w:p>
    <w:p w:rsidR="00E91513" w:rsidRPr="00962D4D" w:rsidRDefault="001347C1" w:rsidP="00E91513">
      <w:pPr>
        <w:pStyle w:val="Bodytext1"/>
        <w:shd w:val="clear" w:color="auto" w:fill="auto"/>
        <w:tabs>
          <w:tab w:val="left" w:pos="591"/>
          <w:tab w:val="left" w:pos="851"/>
        </w:tabs>
        <w:spacing w:before="0" w:line="278" w:lineRule="exact"/>
        <w:ind w:right="26" w:firstLine="567"/>
        <w:rPr>
          <w:rFonts w:ascii="Georgia" w:hAnsi="Georgia"/>
          <w:lang w:val="ro-RO"/>
        </w:rPr>
      </w:pPr>
      <w:r w:rsidRPr="007522BF">
        <w:rPr>
          <w:rFonts w:ascii="Georgia" w:hAnsi="Georgia"/>
          <w:lang w:val="ro-RO" w:eastAsia="ro-RO"/>
        </w:rPr>
        <w:t xml:space="preserve">— </w:t>
      </w:r>
      <w:r w:rsidR="00E91513" w:rsidRPr="00962D4D">
        <w:rPr>
          <w:rFonts w:ascii="Georgia" w:hAnsi="Georgia"/>
          <w:lang w:val="ro-RO" w:eastAsia="ro-RO"/>
        </w:rPr>
        <w:t xml:space="preserve">Dă-mi mie </w:t>
      </w:r>
      <w:r>
        <w:rPr>
          <w:rFonts w:ascii="Georgia" w:hAnsi="Georgia"/>
          <w:lang w:val="ro-RO" w:eastAsia="ro-RO"/>
        </w:rPr>
        <w:t xml:space="preserve">toiagul tău, moşule, zise Ilia. </w:t>
      </w:r>
      <w:r w:rsidR="00E91513" w:rsidRPr="00962D4D">
        <w:rPr>
          <w:rFonts w:ascii="Georgia" w:hAnsi="Georgia"/>
          <w:lang w:val="ro-RO" w:eastAsia="ro-RO"/>
        </w:rPr>
        <w:t>Mă duc la Kiev să-i zic ziua bună Liftei Spurcate.</w:t>
      </w:r>
      <w:r>
        <w:rPr>
          <w:rFonts w:ascii="Georgia" w:hAnsi="Georgia"/>
          <w:lang w:val="ro-RO"/>
        </w:rPr>
        <w:t xml:space="preserve"> </w:t>
      </w:r>
    </w:p>
    <w:p w:rsidR="00E91513" w:rsidRPr="00962D4D" w:rsidRDefault="00E91513" w:rsidP="00E91513">
      <w:pPr>
        <w:pStyle w:val="Bodytext201"/>
        <w:shd w:val="clear" w:color="auto" w:fill="auto"/>
        <w:tabs>
          <w:tab w:val="left" w:pos="851"/>
        </w:tabs>
        <w:ind w:right="26" w:firstLine="567"/>
        <w:jc w:val="both"/>
        <w:rPr>
          <w:rFonts w:ascii="Georgia" w:hAnsi="Georgia"/>
          <w:sz w:val="22"/>
          <w:szCs w:val="22"/>
          <w:lang w:val="ro-RO"/>
        </w:rPr>
      </w:pPr>
      <w:r w:rsidRPr="00962D4D">
        <w:rPr>
          <w:rFonts w:ascii="Georgia" w:hAnsi="Georgia"/>
          <w:sz w:val="22"/>
          <w:szCs w:val="22"/>
          <w:lang w:val="ro-RO" w:eastAsia="ro-RO"/>
        </w:rPr>
        <w:t>Ivanişce îi dărui toiagul din toată inima.</w:t>
      </w:r>
    </w:p>
    <w:p w:rsidR="00E91513" w:rsidRPr="00962D4D" w:rsidRDefault="00E91513" w:rsidP="00E91513">
      <w:pPr>
        <w:pStyle w:val="Bodytext1"/>
        <w:shd w:val="clear" w:color="auto" w:fill="auto"/>
        <w:tabs>
          <w:tab w:val="left" w:pos="851"/>
        </w:tabs>
        <w:spacing w:before="19"/>
        <w:ind w:right="26" w:firstLine="567"/>
        <w:rPr>
          <w:rFonts w:ascii="Georgia" w:hAnsi="Georgia"/>
          <w:lang w:val="ro-RO"/>
        </w:rPr>
      </w:pPr>
      <w:r w:rsidRPr="00962D4D">
        <w:rPr>
          <w:rFonts w:ascii="Georgia" w:hAnsi="Georgia"/>
          <w:lang w:val="ro-RO" w:eastAsia="ro-RO"/>
        </w:rPr>
        <w:t>Ilia luă toiagul şi porni spre Kiev. Cînd ajunse în curtea palatului, mai întîi se întîlni cu cneazul Vladimir. Zărindu-l, cneazul sări în sus de bucurie şi-i zise :</w:t>
      </w:r>
    </w:p>
    <w:p w:rsidR="00E91513" w:rsidRPr="00962D4D" w:rsidRDefault="001347C1" w:rsidP="00E91513">
      <w:pPr>
        <w:pStyle w:val="Bodytext1"/>
        <w:shd w:val="clear" w:color="auto" w:fill="auto"/>
        <w:tabs>
          <w:tab w:val="left" w:pos="668"/>
          <w:tab w:val="left" w:pos="851"/>
        </w:tabs>
        <w:spacing w:before="0"/>
        <w:ind w:right="26" w:firstLine="567"/>
        <w:rPr>
          <w:rFonts w:ascii="Georgia" w:hAnsi="Georgia"/>
          <w:lang w:val="ro-RO"/>
        </w:rPr>
      </w:pPr>
      <w:r w:rsidRPr="007522BF">
        <w:rPr>
          <w:rFonts w:ascii="Georgia" w:hAnsi="Georgia"/>
          <w:lang w:val="ro-RO" w:eastAsia="ro-RO"/>
        </w:rPr>
        <w:t xml:space="preserve">— </w:t>
      </w:r>
      <w:r w:rsidR="00E91513" w:rsidRPr="00962D4D">
        <w:rPr>
          <w:rFonts w:ascii="Georgia" w:hAnsi="Georgia"/>
          <w:lang w:val="ro-RO" w:eastAsia="ro-RO"/>
        </w:rPr>
        <w:t>Demult n-ai mai dat pe la noi, Ilia Muromeţ. Pri</w:t>
      </w:r>
      <w:r w:rsidR="00E91513" w:rsidRPr="00962D4D">
        <w:rPr>
          <w:rFonts w:ascii="Georgia" w:hAnsi="Georgia"/>
          <w:lang w:val="ro-RO" w:eastAsia="ro-RO"/>
        </w:rPr>
        <w:softHyphen/>
        <w:t>veşte ce năpastă a căzut peste noi. Pe tronul nostru stă acum Lifta cea Spurcată, iar eu sînt robul lui.</w:t>
      </w:r>
    </w:p>
    <w:p w:rsidR="00E91513" w:rsidRPr="00962D4D" w:rsidRDefault="001347C1" w:rsidP="00E91513">
      <w:pPr>
        <w:pStyle w:val="Bodytext1"/>
        <w:shd w:val="clear" w:color="auto" w:fill="auto"/>
        <w:tabs>
          <w:tab w:val="left" w:pos="658"/>
          <w:tab w:val="left" w:pos="851"/>
        </w:tabs>
        <w:spacing w:before="0"/>
        <w:ind w:right="26" w:firstLine="567"/>
        <w:rPr>
          <w:rFonts w:ascii="Georgia" w:hAnsi="Georgia"/>
          <w:lang w:val="ro-RO"/>
        </w:rPr>
      </w:pPr>
      <w:r w:rsidRPr="007522BF">
        <w:rPr>
          <w:rFonts w:ascii="Georgia" w:hAnsi="Georgia"/>
          <w:lang w:val="ro-RO" w:eastAsia="ro-RO"/>
        </w:rPr>
        <w:t xml:space="preserve">— </w:t>
      </w:r>
      <w:r w:rsidR="00E91513" w:rsidRPr="00962D4D">
        <w:rPr>
          <w:rFonts w:ascii="Georgia" w:hAnsi="Georgia"/>
          <w:lang w:val="ro-RO" w:eastAsia="ro-RO"/>
        </w:rPr>
        <w:t>Aşteaptă, cneze, şi nu te mînia pe mine. Pînă-n seară, Lifta Spurcată n-o să mai stea pe tronul tău.</w:t>
      </w:r>
      <w:r>
        <w:rPr>
          <w:rFonts w:ascii="Georgia" w:hAnsi="Georgia"/>
          <w:lang w:val="ro-RO"/>
        </w:rPr>
        <w:t xml:space="preserve"> </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Ilia Muromeţ intră în palatul de marmură albă, unde hălăduia acum Lifta Spurcată. Cînd ajunse în faţa lui începu să-i ceară de pomană.</w:t>
      </w:r>
    </w:p>
    <w:p w:rsidR="00E91513" w:rsidRPr="00962D4D" w:rsidRDefault="001347C1" w:rsidP="00E91513">
      <w:pPr>
        <w:pStyle w:val="Bodytext1"/>
        <w:shd w:val="clear" w:color="auto" w:fill="auto"/>
        <w:tabs>
          <w:tab w:val="left" w:pos="649"/>
          <w:tab w:val="left" w:pos="851"/>
        </w:tabs>
        <w:spacing w:before="0"/>
        <w:ind w:right="26" w:firstLine="567"/>
        <w:rPr>
          <w:rFonts w:ascii="Georgia" w:hAnsi="Georgia"/>
          <w:lang w:val="ro-RO"/>
        </w:rPr>
      </w:pPr>
      <w:r w:rsidRPr="007522BF">
        <w:rPr>
          <w:rFonts w:ascii="Georgia" w:hAnsi="Georgia"/>
          <w:lang w:val="ro-RO" w:eastAsia="ro-RO"/>
        </w:rPr>
        <w:lastRenderedPageBreak/>
        <w:t xml:space="preserve">— </w:t>
      </w:r>
      <w:r w:rsidR="00E91513" w:rsidRPr="00962D4D">
        <w:rPr>
          <w:rFonts w:ascii="Georgia" w:hAnsi="Georgia"/>
          <w:lang w:val="ro-RO" w:eastAsia="ro-RO"/>
        </w:rPr>
        <w:t>Miluieşte, luminăţia ta, pe bietul de mine cu ceva, că sînt sărac lipit pămîntului.</w:t>
      </w:r>
    </w:p>
    <w:p w:rsidR="00E91513" w:rsidRPr="00962D4D" w:rsidRDefault="001347C1" w:rsidP="00E91513">
      <w:pPr>
        <w:pStyle w:val="Bodytext1"/>
        <w:shd w:val="clear" w:color="auto" w:fill="auto"/>
        <w:tabs>
          <w:tab w:val="left" w:pos="644"/>
          <w:tab w:val="left" w:pos="851"/>
        </w:tabs>
        <w:spacing w:before="0"/>
        <w:ind w:right="26" w:firstLine="567"/>
        <w:rPr>
          <w:rFonts w:ascii="Georgia" w:hAnsi="Georgia"/>
          <w:lang w:val="ro-RO"/>
        </w:rPr>
      </w:pPr>
      <w:r w:rsidRPr="007522BF">
        <w:rPr>
          <w:rFonts w:ascii="Georgia" w:hAnsi="Georgia"/>
          <w:lang w:val="ro-RO" w:eastAsia="ro-RO"/>
        </w:rPr>
        <w:t xml:space="preserve">— </w:t>
      </w:r>
      <w:r w:rsidR="00E91513" w:rsidRPr="00962D4D">
        <w:rPr>
          <w:rFonts w:ascii="Georgia" w:hAnsi="Georgia"/>
          <w:lang w:val="ro-RO" w:eastAsia="ro-RO"/>
        </w:rPr>
        <w:t>Du-te la bucătărie, zice Lifta, acolo sînt ospătaţi cerşetorii.</w:t>
      </w:r>
      <w:r>
        <w:rPr>
          <w:rFonts w:ascii="Georgia" w:hAnsi="Georgia"/>
          <w:lang w:val="ro-RO"/>
        </w:rPr>
        <w:t xml:space="preserve"> </w:t>
      </w:r>
    </w:p>
    <w:p w:rsidR="00E91513" w:rsidRPr="00962D4D" w:rsidRDefault="00E91513" w:rsidP="00E91513">
      <w:pPr>
        <w:pStyle w:val="Bodytext111"/>
        <w:shd w:val="clear" w:color="auto" w:fill="auto"/>
        <w:tabs>
          <w:tab w:val="left" w:pos="851"/>
        </w:tabs>
        <w:ind w:right="26" w:firstLine="567"/>
        <w:jc w:val="both"/>
        <w:rPr>
          <w:rFonts w:ascii="Georgia" w:hAnsi="Georgia"/>
          <w:lang w:val="ro-RO"/>
        </w:rPr>
      </w:pPr>
      <w:r w:rsidRPr="00962D4D">
        <w:rPr>
          <w:rFonts w:ascii="Georgia" w:hAnsi="Georgia"/>
          <w:lang w:val="ro-RO" w:eastAsia="ro-RO"/>
        </w:rPr>
        <w:t>Dar Ilia nu se învoi.</w:t>
      </w:r>
    </w:p>
    <w:p w:rsidR="00E91513" w:rsidRPr="00962D4D" w:rsidRDefault="001347C1" w:rsidP="00E91513">
      <w:pPr>
        <w:pStyle w:val="Bodytext111"/>
        <w:shd w:val="clear" w:color="auto" w:fill="auto"/>
        <w:tabs>
          <w:tab w:val="left" w:pos="657"/>
          <w:tab w:val="left" w:pos="851"/>
        </w:tabs>
        <w:ind w:right="26" w:firstLine="567"/>
        <w:jc w:val="both"/>
        <w:rPr>
          <w:rFonts w:ascii="Georgia" w:hAnsi="Georgia"/>
          <w:lang w:val="ro-RO"/>
        </w:rPr>
      </w:pPr>
      <w:r w:rsidRPr="007522BF">
        <w:rPr>
          <w:rFonts w:ascii="Georgia" w:hAnsi="Georgia"/>
          <w:lang w:val="ro-RO" w:eastAsia="ro-RO"/>
        </w:rPr>
        <w:t xml:space="preserve">— </w:t>
      </w:r>
      <w:r w:rsidR="00E91513" w:rsidRPr="00962D4D">
        <w:rPr>
          <w:rFonts w:ascii="Georgia" w:hAnsi="Georgia"/>
          <w:lang w:val="ro-RO" w:eastAsia="ro-RO"/>
        </w:rPr>
        <w:t>Eu vreau să-mi dai de pomană aici.</w:t>
      </w:r>
    </w:p>
    <w:p w:rsidR="00E91513" w:rsidRPr="00962D4D" w:rsidRDefault="00E91513" w:rsidP="00E91513">
      <w:pPr>
        <w:pStyle w:val="Bodytext111"/>
        <w:shd w:val="clear" w:color="auto" w:fill="auto"/>
        <w:tabs>
          <w:tab w:val="left" w:pos="851"/>
        </w:tabs>
        <w:spacing w:line="278" w:lineRule="exact"/>
        <w:ind w:right="26" w:firstLine="567"/>
        <w:jc w:val="both"/>
        <w:rPr>
          <w:rFonts w:ascii="Georgia" w:hAnsi="Georgia"/>
          <w:lang w:val="ro-RO"/>
        </w:rPr>
      </w:pPr>
      <w:r w:rsidRPr="00962D4D">
        <w:rPr>
          <w:rFonts w:ascii="Georgia" w:hAnsi="Georgia"/>
          <w:lang w:val="ro-RO" w:eastAsia="ro-RO"/>
        </w:rPr>
        <w:t>Atunci hanul zise :</w:t>
      </w:r>
    </w:p>
    <w:p w:rsidR="00E91513" w:rsidRPr="00962D4D" w:rsidRDefault="001347C1" w:rsidP="00E91513">
      <w:pPr>
        <w:pStyle w:val="Bodytext1"/>
        <w:shd w:val="clear" w:color="auto" w:fill="auto"/>
        <w:tabs>
          <w:tab w:val="left" w:pos="658"/>
          <w:tab w:val="left" w:pos="851"/>
        </w:tabs>
        <w:spacing w:before="0" w:line="278" w:lineRule="exact"/>
        <w:ind w:right="26" w:firstLine="567"/>
        <w:rPr>
          <w:rFonts w:ascii="Georgia" w:hAnsi="Georgia"/>
          <w:lang w:val="ro-RO"/>
        </w:rPr>
      </w:pPr>
      <w:r w:rsidRPr="007522BF">
        <w:rPr>
          <w:rFonts w:ascii="Georgia" w:hAnsi="Georgia"/>
          <w:lang w:val="ro-RO" w:eastAsia="ro-RO"/>
        </w:rPr>
        <w:t xml:space="preserve">— </w:t>
      </w:r>
      <w:r w:rsidR="00E91513" w:rsidRPr="00962D4D">
        <w:rPr>
          <w:rFonts w:ascii="Georgia" w:hAnsi="Georgia"/>
          <w:lang w:val="ro-RO" w:eastAsia="ro-RO"/>
        </w:rPr>
        <w:t>Tu, moşule, ai umblat mult prin lume, nu l-ai văzut cumva pe Ilia Muromeţ ?</w:t>
      </w:r>
      <w:r>
        <w:rPr>
          <w:rFonts w:ascii="Georgia" w:hAnsi="Georgia"/>
          <w:lang w:val="ro-RO"/>
        </w:rPr>
        <w:t xml:space="preserve"> </w:t>
      </w:r>
    </w:p>
    <w:p w:rsidR="00E91513" w:rsidRPr="00962D4D" w:rsidRDefault="001347C1" w:rsidP="00E91513">
      <w:pPr>
        <w:pStyle w:val="Bodytext1"/>
        <w:shd w:val="clear" w:color="auto" w:fill="auto"/>
        <w:tabs>
          <w:tab w:val="left" w:pos="639"/>
          <w:tab w:val="left" w:pos="851"/>
        </w:tabs>
        <w:spacing w:before="0" w:line="278" w:lineRule="exact"/>
        <w:ind w:right="26" w:firstLine="567"/>
        <w:rPr>
          <w:rFonts w:ascii="Georgia" w:hAnsi="Georgia"/>
          <w:lang w:val="ro-RO"/>
        </w:rPr>
      </w:pPr>
      <w:r w:rsidRPr="007522BF">
        <w:rPr>
          <w:rFonts w:ascii="Georgia" w:hAnsi="Georgia"/>
          <w:lang w:val="ro-RO" w:eastAsia="ro-RO"/>
        </w:rPr>
        <w:t xml:space="preserve">— </w:t>
      </w:r>
      <w:r w:rsidR="00E91513" w:rsidRPr="00962D4D">
        <w:rPr>
          <w:rFonts w:ascii="Georgia" w:hAnsi="Georgia"/>
          <w:lang w:val="ro-RO" w:eastAsia="ro-RO"/>
        </w:rPr>
        <w:t>Cum să nu-l văd ? Căci doar mă întîlnesc adesea cu el.</w:t>
      </w:r>
    </w:p>
    <w:p w:rsidR="00E91513" w:rsidRPr="00962D4D" w:rsidRDefault="001347C1" w:rsidP="00E91513">
      <w:pPr>
        <w:pStyle w:val="Bodytext1"/>
        <w:shd w:val="clear" w:color="auto" w:fill="auto"/>
        <w:tabs>
          <w:tab w:val="left" w:pos="649"/>
          <w:tab w:val="left" w:pos="851"/>
        </w:tabs>
        <w:spacing w:before="0" w:line="278" w:lineRule="exact"/>
        <w:ind w:right="26" w:firstLine="567"/>
        <w:rPr>
          <w:rFonts w:ascii="Georgia" w:hAnsi="Georgia"/>
          <w:lang w:val="ro-RO"/>
        </w:rPr>
      </w:pPr>
      <w:r w:rsidRPr="007522BF">
        <w:rPr>
          <w:rFonts w:ascii="Georgia" w:hAnsi="Georgia"/>
          <w:lang w:val="ro-RO" w:eastAsia="ro-RO"/>
        </w:rPr>
        <w:t xml:space="preserve">— </w:t>
      </w:r>
      <w:r w:rsidR="00E91513" w:rsidRPr="00962D4D">
        <w:rPr>
          <w:rFonts w:ascii="Georgia" w:hAnsi="Georgia"/>
          <w:lang w:val="ro-RO" w:eastAsia="ro-RO"/>
        </w:rPr>
        <w:t>Da' cum arată Ilia Muromeţ ? întrebă Lifta Spurcata.</w:t>
      </w:r>
    </w:p>
    <w:p w:rsidR="00E91513" w:rsidRPr="00962D4D" w:rsidRDefault="00AE265A" w:rsidP="00E91513">
      <w:pPr>
        <w:pStyle w:val="Bodytext1"/>
        <w:shd w:val="clear" w:color="auto" w:fill="auto"/>
        <w:tabs>
          <w:tab w:val="left" w:pos="654"/>
          <w:tab w:val="left" w:pos="851"/>
        </w:tabs>
        <w:spacing w:before="0" w:line="278" w:lineRule="exact"/>
        <w:ind w:right="26" w:firstLine="567"/>
        <w:rPr>
          <w:rFonts w:ascii="Georgia" w:hAnsi="Georgia"/>
          <w:lang w:val="ro-RO"/>
        </w:rPr>
      </w:pPr>
      <w:r w:rsidRPr="007522BF">
        <w:rPr>
          <w:rFonts w:ascii="Georgia" w:hAnsi="Georgia"/>
          <w:lang w:val="ro-RO" w:eastAsia="ro-RO"/>
        </w:rPr>
        <w:t xml:space="preserve">— </w:t>
      </w:r>
      <w:r w:rsidR="00E91513" w:rsidRPr="00962D4D">
        <w:rPr>
          <w:rFonts w:ascii="Georgia" w:hAnsi="Georgia"/>
          <w:lang w:val="ro-RO" w:eastAsia="ro-RO"/>
        </w:rPr>
        <w:t>Dacă doreşti să ştii cum arată, uită-te la mine, că sîntem făcuţi după acelaşi calapod.</w:t>
      </w:r>
    </w:p>
    <w:p w:rsidR="00E91513" w:rsidRPr="00962D4D" w:rsidRDefault="00AE265A" w:rsidP="00E91513">
      <w:pPr>
        <w:pStyle w:val="Bodytext111"/>
        <w:shd w:val="clear" w:color="auto" w:fill="auto"/>
        <w:tabs>
          <w:tab w:val="left" w:pos="652"/>
          <w:tab w:val="left" w:pos="851"/>
        </w:tabs>
        <w:spacing w:line="278" w:lineRule="exact"/>
        <w:ind w:right="26" w:firstLine="567"/>
        <w:jc w:val="both"/>
        <w:rPr>
          <w:rFonts w:ascii="Georgia" w:hAnsi="Georgia"/>
          <w:lang w:val="ro-RO"/>
        </w:rPr>
      </w:pPr>
      <w:r w:rsidRPr="007522BF">
        <w:rPr>
          <w:rFonts w:ascii="Georgia" w:hAnsi="Georgia"/>
          <w:lang w:val="ro-RO" w:eastAsia="ro-RO"/>
        </w:rPr>
        <w:t xml:space="preserve">— </w:t>
      </w:r>
      <w:r w:rsidR="00E91513" w:rsidRPr="00962D4D">
        <w:rPr>
          <w:rFonts w:ascii="Georgia" w:hAnsi="Georgia"/>
          <w:lang w:val="ro-RO" w:eastAsia="ro-RO"/>
        </w:rPr>
        <w:t>Da' mănîncă mult Ilia Muromeţ ?</w:t>
      </w:r>
    </w:p>
    <w:p w:rsidR="00E91513" w:rsidRPr="00962D4D" w:rsidRDefault="00AE265A" w:rsidP="00E91513">
      <w:pPr>
        <w:pStyle w:val="Bodytext1"/>
        <w:shd w:val="clear" w:color="auto" w:fill="auto"/>
        <w:tabs>
          <w:tab w:val="left" w:pos="346"/>
          <w:tab w:val="left" w:pos="851"/>
        </w:tabs>
        <w:spacing w:before="0" w:line="278" w:lineRule="exact"/>
        <w:ind w:right="26" w:firstLine="567"/>
        <w:rPr>
          <w:rFonts w:ascii="Georgia" w:hAnsi="Georgia"/>
          <w:lang w:val="ro-RO"/>
        </w:rPr>
      </w:pPr>
      <w:r w:rsidRPr="007522BF">
        <w:rPr>
          <w:rFonts w:ascii="Georgia" w:hAnsi="Georgia"/>
          <w:lang w:val="ro-RO" w:eastAsia="ro-RO"/>
        </w:rPr>
        <w:t xml:space="preserve">— </w:t>
      </w:r>
      <w:r w:rsidR="00E91513" w:rsidRPr="00962D4D">
        <w:rPr>
          <w:rFonts w:ascii="Georgia" w:hAnsi="Georgia"/>
          <w:lang w:val="ro-RO" w:eastAsia="ro-RO"/>
        </w:rPr>
        <w:t>Mănîncă doar un colăcel şi bea doar o carafă de vin.</w:t>
      </w:r>
    </w:p>
    <w:p w:rsidR="00E91513" w:rsidRPr="00962D4D" w:rsidRDefault="00E91513" w:rsidP="00E91513">
      <w:pPr>
        <w:pStyle w:val="Bodytext111"/>
        <w:shd w:val="clear" w:color="auto" w:fill="auto"/>
        <w:tabs>
          <w:tab w:val="left" w:pos="851"/>
        </w:tabs>
        <w:spacing w:line="278" w:lineRule="exact"/>
        <w:ind w:right="26" w:firstLine="567"/>
        <w:jc w:val="both"/>
        <w:rPr>
          <w:rFonts w:ascii="Georgia" w:hAnsi="Georgia"/>
          <w:lang w:val="ro-RO"/>
        </w:rPr>
      </w:pPr>
      <w:r w:rsidRPr="00962D4D">
        <w:rPr>
          <w:rFonts w:ascii="Georgia" w:hAnsi="Georgia"/>
          <w:lang w:val="ro-RO" w:eastAsia="ro-RO"/>
        </w:rPr>
        <w:t>Hanul prinse a rîde, apoi zise :</w:t>
      </w:r>
    </w:p>
    <w:p w:rsidR="00E91513" w:rsidRPr="00962D4D" w:rsidRDefault="00AE265A" w:rsidP="00AE265A">
      <w:pPr>
        <w:pStyle w:val="Bodytext1"/>
        <w:shd w:val="clear" w:color="auto" w:fill="auto"/>
        <w:tabs>
          <w:tab w:val="left" w:pos="851"/>
          <w:tab w:val="left" w:pos="894"/>
        </w:tabs>
        <w:spacing w:before="19"/>
        <w:ind w:right="26" w:firstLine="567"/>
        <w:rPr>
          <w:rFonts w:ascii="Georgia" w:hAnsi="Georgia"/>
          <w:lang w:val="ro-RO"/>
        </w:rPr>
      </w:pPr>
      <w:r w:rsidRPr="007522BF">
        <w:rPr>
          <w:rFonts w:ascii="Georgia" w:hAnsi="Georgia"/>
          <w:lang w:val="ro-RO" w:eastAsia="ro-RO"/>
        </w:rPr>
        <w:t xml:space="preserve">— </w:t>
      </w:r>
      <w:r>
        <w:rPr>
          <w:rFonts w:ascii="Georgia" w:hAnsi="Georgia"/>
          <w:lang w:val="ro-RO" w:eastAsia="ro-RO"/>
        </w:rPr>
        <w:t>De c</w:t>
      </w:r>
      <w:r w:rsidR="00E91513" w:rsidRPr="00962D4D">
        <w:rPr>
          <w:rFonts w:ascii="Georgia" w:hAnsi="Georgia"/>
          <w:lang w:val="ro-RO" w:eastAsia="ro-RO"/>
        </w:rPr>
        <w:t>e e atît de vestit Ilia Muromeţ ăsta al vostru ? Că eu mănînc mult mai mult : trei colaci cît roata carului, un berbec întreg şi beau trei cofe mari de vin.</w:t>
      </w:r>
    </w:p>
    <w:p w:rsidR="00E91513" w:rsidRPr="00962D4D" w:rsidRDefault="00E91513" w:rsidP="00E91513">
      <w:pPr>
        <w:pStyle w:val="Bodytext151"/>
        <w:shd w:val="clear" w:color="auto" w:fill="auto"/>
        <w:tabs>
          <w:tab w:val="left" w:pos="851"/>
        </w:tabs>
        <w:ind w:right="26" w:firstLine="567"/>
        <w:jc w:val="both"/>
        <w:rPr>
          <w:rFonts w:ascii="Georgia" w:hAnsi="Georgia"/>
          <w:lang w:val="ro-RO"/>
        </w:rPr>
      </w:pPr>
      <w:r w:rsidRPr="00962D4D">
        <w:rPr>
          <w:rFonts w:ascii="Georgia" w:hAnsi="Georgia"/>
          <w:lang w:val="ro-RO" w:eastAsia="ro-RO"/>
        </w:rPr>
        <w:t>Atunci Ilia Muromeţ îi răspunse :</w:t>
      </w:r>
    </w:p>
    <w:p w:rsidR="00E91513" w:rsidRPr="00962D4D" w:rsidRDefault="00AE265A" w:rsidP="00E91513">
      <w:pPr>
        <w:pStyle w:val="Bodytext1"/>
        <w:shd w:val="clear" w:color="auto" w:fill="auto"/>
        <w:tabs>
          <w:tab w:val="left" w:pos="851"/>
        </w:tabs>
        <w:spacing w:before="0"/>
        <w:ind w:right="26" w:firstLine="567"/>
        <w:rPr>
          <w:rFonts w:ascii="Georgia" w:hAnsi="Georgia"/>
          <w:lang w:val="ro-RO"/>
        </w:rPr>
      </w:pPr>
      <w:r w:rsidRPr="007522BF">
        <w:rPr>
          <w:rFonts w:ascii="Georgia" w:hAnsi="Georgia"/>
          <w:lang w:val="ro-RO" w:eastAsia="ro-RO"/>
        </w:rPr>
        <w:t xml:space="preserve">— </w:t>
      </w:r>
      <w:r w:rsidR="00E91513" w:rsidRPr="00962D4D">
        <w:rPr>
          <w:rFonts w:ascii="Georgia" w:hAnsi="Georgia"/>
          <w:lang w:val="ro-RO" w:eastAsia="ro-RO"/>
        </w:rPr>
        <w:t xml:space="preserve">Ehei, moşul meu </w:t>
      </w:r>
      <w:r>
        <w:rPr>
          <w:rFonts w:ascii="Georgia" w:hAnsi="Georgia"/>
          <w:lang w:val="ro-RO" w:eastAsia="ro-RO"/>
        </w:rPr>
        <w:t>avea o vacă şi vaca asta mînca</w:t>
      </w:r>
      <w:r w:rsidR="00E91513" w:rsidRPr="00962D4D">
        <w:rPr>
          <w:rFonts w:ascii="Georgia" w:hAnsi="Georgia"/>
          <w:lang w:val="ro-RO" w:eastAsia="ro-RO"/>
        </w:rPr>
        <w:t xml:space="preserve"> mult şi bea mult. </w:t>
      </w:r>
      <w:r w:rsidR="00113AB0">
        <w:rPr>
          <w:rFonts w:ascii="Georgia" w:hAnsi="Georgia"/>
          <w:lang w:val="ro-RO" w:eastAsia="ro-RO"/>
        </w:rPr>
        <w:t>Într-o</w:t>
      </w:r>
      <w:r w:rsidR="00E91513" w:rsidRPr="00962D4D">
        <w:rPr>
          <w:rFonts w:ascii="Georgia" w:hAnsi="Georgia"/>
          <w:lang w:val="ro-RO" w:eastAsia="ro-RO"/>
        </w:rPr>
        <w:t xml:space="preserve"> z</w:t>
      </w:r>
      <w:r>
        <w:rPr>
          <w:rFonts w:ascii="Georgia" w:hAnsi="Georgia"/>
          <w:lang w:val="ro-RO" w:eastAsia="ro-RO"/>
        </w:rPr>
        <w:t xml:space="preserve">i s-a îndopat într-atîta că a </w:t>
      </w:r>
      <w:r w:rsidR="00E91513" w:rsidRPr="00962D4D">
        <w:rPr>
          <w:rFonts w:ascii="Georgia" w:hAnsi="Georgia"/>
          <w:lang w:val="ro-RO" w:eastAsia="ro-RO"/>
        </w:rPr>
        <w:t>crăpat. Ia seama să nu păţeşti şi tu asemenea tărăşenie !</w:t>
      </w:r>
    </w:p>
    <w:p w:rsidR="00E91513" w:rsidRPr="00962D4D" w:rsidRDefault="00AE265A" w:rsidP="00E91513">
      <w:pPr>
        <w:pStyle w:val="Bodytext211"/>
        <w:shd w:val="clear" w:color="auto" w:fill="auto"/>
        <w:tabs>
          <w:tab w:val="left" w:pos="851"/>
        </w:tabs>
        <w:ind w:right="26" w:firstLine="567"/>
        <w:jc w:val="both"/>
        <w:rPr>
          <w:rFonts w:ascii="Georgia" w:hAnsi="Georgia"/>
          <w:lang w:val="ro-RO"/>
        </w:rPr>
      </w:pPr>
      <w:r>
        <w:rPr>
          <w:rFonts w:ascii="Georgia" w:hAnsi="Georgia"/>
          <w:lang w:val="ro-RO" w:eastAsia="ro-RO"/>
        </w:rPr>
        <w:t>Lifta Spurcată se înfurie, înhăţă paloşul său de oţel</w:t>
      </w:r>
      <w:r w:rsidR="00E91513" w:rsidRPr="00962D4D">
        <w:rPr>
          <w:rFonts w:ascii="Georgia" w:hAnsi="Georgia"/>
          <w:lang w:val="ro-RO" w:eastAsia="ro-RO"/>
        </w:rPr>
        <w:t xml:space="preserve"> şi-l azvîrli cu toată tăr</w:t>
      </w:r>
      <w:r>
        <w:rPr>
          <w:rFonts w:ascii="Georgia" w:hAnsi="Georgia"/>
          <w:lang w:val="ro-RO" w:eastAsia="ro-RO"/>
        </w:rPr>
        <w:t xml:space="preserve">ia spre Ilia. Ilia Muromeţ se </w:t>
      </w:r>
      <w:r w:rsidR="00E91513" w:rsidRPr="00962D4D">
        <w:rPr>
          <w:rFonts w:ascii="Georgia" w:hAnsi="Georgia"/>
          <w:lang w:val="ro-RO" w:eastAsia="ro-RO"/>
        </w:rPr>
        <w:t>feri, paloşul străpunse peretele şi zbură prin el afară. La rîndul lui, apucă toiagul cel de patruzeci de ocale şi-l trăsni pe han drept în</w:t>
      </w:r>
      <w:r>
        <w:rPr>
          <w:rFonts w:ascii="Georgia" w:hAnsi="Georgia"/>
          <w:lang w:val="ro-RO" w:eastAsia="ro-RO"/>
        </w:rPr>
        <w:t xml:space="preserve"> creştet de se aleseră ţăndările de </w:t>
      </w:r>
      <w:r w:rsidR="00E91513" w:rsidRPr="00962D4D">
        <w:rPr>
          <w:rFonts w:ascii="Georgia" w:hAnsi="Georgia"/>
          <w:lang w:val="ro-RO" w:eastAsia="ro-RO"/>
        </w:rPr>
        <w:t>căpăţîna lui.</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Ilia ieşi afară, în curte</w:t>
      </w:r>
      <w:r w:rsidR="00AE265A">
        <w:rPr>
          <w:rFonts w:ascii="Georgia" w:hAnsi="Georgia"/>
          <w:lang w:val="ro-RO" w:eastAsia="ro-RO"/>
        </w:rPr>
        <w:t>, şi-i zise cneazului Vladimir :</w:t>
      </w:r>
    </w:p>
    <w:p w:rsidR="00E91513" w:rsidRPr="00962D4D" w:rsidRDefault="00AE265A" w:rsidP="00E91513">
      <w:pPr>
        <w:pStyle w:val="Bodytext1"/>
        <w:shd w:val="clear" w:color="auto" w:fill="auto"/>
        <w:tabs>
          <w:tab w:val="left" w:pos="851"/>
          <w:tab w:val="left" w:pos="879"/>
        </w:tabs>
        <w:spacing w:before="0"/>
        <w:ind w:right="26" w:firstLine="567"/>
        <w:rPr>
          <w:rFonts w:ascii="Georgia" w:hAnsi="Georgia"/>
          <w:lang w:val="ro-RO"/>
        </w:rPr>
      </w:pPr>
      <w:r w:rsidRPr="007522BF">
        <w:rPr>
          <w:rFonts w:ascii="Georgia" w:hAnsi="Georgia"/>
          <w:lang w:val="ro-RO" w:eastAsia="ro-RO"/>
        </w:rPr>
        <w:t xml:space="preserve">— </w:t>
      </w:r>
      <w:r w:rsidR="00E91513" w:rsidRPr="00962D4D">
        <w:rPr>
          <w:rFonts w:ascii="Georgia" w:hAnsi="Georgia"/>
          <w:lang w:val="ro-RO" w:eastAsia="ro-RO"/>
        </w:rPr>
        <w:t>Haide, măria ta, scoate Lifta afară şi aşază-ţi domnia după rînduiala dinainte.</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Cneazul Vladimir u</w:t>
      </w:r>
      <w:r w:rsidR="00AE265A">
        <w:rPr>
          <w:rFonts w:ascii="Georgia" w:hAnsi="Georgia"/>
          <w:lang w:val="ro-RO" w:eastAsia="ro-RO"/>
        </w:rPr>
        <w:t>rcă iarăşi pe tronul ţării sale,</w:t>
      </w:r>
      <w:r w:rsidRPr="00962D4D">
        <w:rPr>
          <w:rFonts w:ascii="Georgia" w:hAnsi="Georgia"/>
          <w:lang w:val="ro-RO" w:eastAsia="ro-RO"/>
        </w:rPr>
        <w:t xml:space="preserve"> continuînd să domnească. Apoi dădu nn ospăţ de pomină.</w:t>
      </w:r>
    </w:p>
    <w:p w:rsidR="00E91513" w:rsidRPr="00962D4D" w:rsidRDefault="00852D91" w:rsidP="00E91513">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În</w:t>
      </w:r>
      <w:r w:rsidR="00E91513" w:rsidRPr="00962D4D">
        <w:rPr>
          <w:rFonts w:ascii="Georgia" w:hAnsi="Georgia"/>
          <w:lang w:val="ro-RO" w:eastAsia="ro-RO"/>
        </w:rPr>
        <w:t xml:space="preserve"> vremea asta se gătea să intre în s</w:t>
      </w:r>
      <w:r w:rsidR="00AE265A">
        <w:rPr>
          <w:rFonts w:ascii="Georgia" w:hAnsi="Georgia"/>
          <w:lang w:val="ro-RO" w:eastAsia="ro-RO"/>
        </w:rPr>
        <w:t>lujba cneazului un boier tînăr,</w:t>
      </w:r>
      <w:r w:rsidR="00E91513" w:rsidRPr="00962D4D">
        <w:rPr>
          <w:rFonts w:ascii="Georgia" w:hAnsi="Georgia"/>
          <w:lang w:val="ro-RO" w:eastAsia="ro-RO"/>
        </w:rPr>
        <w:t xml:space="preserve"> pe nume Diuk Stepanovici. Îşi luă rămas bun de la maica lui şi plecă la cneazul Vladimir. Cneazul îl întîmpină </w:t>
      </w:r>
      <w:r w:rsidR="00E91513" w:rsidRPr="00962D4D">
        <w:rPr>
          <w:rFonts w:ascii="Georgia" w:hAnsi="Georgia"/>
          <w:lang w:val="ro-RO" w:eastAsia="ro-RO"/>
        </w:rPr>
        <w:lastRenderedPageBreak/>
        <w:t>după datină şi-l aşeză la masă spre a benchetui alături de ceilalţi viteji. Diuk Stepanovici bea o cupă, pe următoarea o vărsa sub masă, mînca un colăcel, pe celălalt îl arunca sub masă.</w:t>
      </w:r>
    </w:p>
    <w:p w:rsidR="00E91513" w:rsidRPr="00962D4D" w:rsidRDefault="00E91513" w:rsidP="00E91513">
      <w:pPr>
        <w:pStyle w:val="Bodytext111"/>
        <w:shd w:val="clear" w:color="auto" w:fill="auto"/>
        <w:tabs>
          <w:tab w:val="left" w:pos="851"/>
        </w:tabs>
        <w:spacing w:line="278" w:lineRule="exact"/>
        <w:ind w:right="26" w:firstLine="567"/>
        <w:jc w:val="both"/>
        <w:rPr>
          <w:rFonts w:ascii="Georgia" w:hAnsi="Georgia"/>
          <w:lang w:val="ro-RO"/>
        </w:rPr>
      </w:pPr>
      <w:r w:rsidRPr="00962D4D">
        <w:rPr>
          <w:rFonts w:ascii="Georgia" w:hAnsi="Georgia"/>
          <w:lang w:val="ro-RO" w:eastAsia="ro-RO"/>
        </w:rPr>
        <w:t>Cneazul băgă de seamă şi-l întrebă :</w:t>
      </w:r>
    </w:p>
    <w:p w:rsidR="00E91513" w:rsidRDefault="00AE265A" w:rsidP="00E91513">
      <w:pPr>
        <w:pStyle w:val="Bodytext1"/>
        <w:shd w:val="clear" w:color="auto" w:fill="auto"/>
        <w:tabs>
          <w:tab w:val="left" w:pos="851"/>
        </w:tabs>
        <w:spacing w:before="0" w:line="278" w:lineRule="exact"/>
        <w:ind w:right="26" w:firstLine="567"/>
        <w:rPr>
          <w:rFonts w:ascii="Georgia" w:hAnsi="Georgia"/>
          <w:lang w:val="ro-RO"/>
        </w:rPr>
      </w:pPr>
      <w:r w:rsidRPr="007522BF">
        <w:rPr>
          <w:rFonts w:ascii="Georgia" w:hAnsi="Georgia"/>
          <w:lang w:val="ro-RO" w:eastAsia="ro-RO"/>
        </w:rPr>
        <w:t xml:space="preserve">— </w:t>
      </w:r>
      <w:r w:rsidR="00E91513" w:rsidRPr="00962D4D">
        <w:rPr>
          <w:rFonts w:ascii="Georgia" w:hAnsi="Georgia"/>
          <w:lang w:val="ro-RO" w:eastAsia="ro-RO"/>
        </w:rPr>
        <w:t>De ce, tinere boier, o</w:t>
      </w:r>
      <w:r>
        <w:rPr>
          <w:rFonts w:ascii="Georgia" w:hAnsi="Georgia"/>
          <w:lang w:val="ro-RO" w:eastAsia="ro-RO"/>
        </w:rPr>
        <w:t xml:space="preserve"> cupă o bei, alta o verşi sub m</w:t>
      </w:r>
      <w:r w:rsidR="00E91513" w:rsidRPr="00962D4D">
        <w:rPr>
          <w:rFonts w:ascii="Georgia" w:hAnsi="Georgia"/>
          <w:lang w:val="ro-RO" w:eastAsia="ro-RO"/>
        </w:rPr>
        <w:t>asă, un colac îl mănînci, altul îl arunci sub masă ? Oare nu-ţi sînt pe plac bucatele şi băuturile noastre ?</w:t>
      </w:r>
    </w:p>
    <w:p w:rsidR="00AE265A" w:rsidRPr="00962D4D" w:rsidRDefault="00AE265A" w:rsidP="00E91513">
      <w:pPr>
        <w:pStyle w:val="Bodytext1"/>
        <w:shd w:val="clear" w:color="auto" w:fill="auto"/>
        <w:tabs>
          <w:tab w:val="left" w:pos="851"/>
        </w:tabs>
        <w:spacing w:before="0" w:line="278" w:lineRule="exact"/>
        <w:ind w:right="26" w:firstLine="567"/>
        <w:rPr>
          <w:rFonts w:ascii="Georgia" w:hAnsi="Georgia"/>
          <w:lang w:val="ro-RO"/>
        </w:rPr>
        <w:sectPr w:rsidR="00AE265A" w:rsidRPr="00962D4D" w:rsidSect="003F1C38">
          <w:footnotePr>
            <w:numRestart w:val="eachPage"/>
          </w:footnotePr>
          <w:type w:val="continuous"/>
          <w:pgSz w:w="8390" w:h="11905" w:code="11"/>
          <w:pgMar w:top="1134" w:right="1134" w:bottom="1134" w:left="1134" w:header="709" w:footer="709" w:gutter="0"/>
          <w:cols w:space="720"/>
          <w:noEndnote/>
          <w:docGrid w:linePitch="360"/>
        </w:sectPr>
      </w:pPr>
    </w:p>
    <w:p w:rsidR="00E91513" w:rsidRPr="00962D4D" w:rsidRDefault="00AE265A" w:rsidP="00E91513">
      <w:pPr>
        <w:pStyle w:val="Bodytext1"/>
        <w:shd w:val="clear" w:color="auto" w:fill="auto"/>
        <w:tabs>
          <w:tab w:val="left" w:pos="654"/>
          <w:tab w:val="left" w:pos="851"/>
        </w:tabs>
        <w:spacing w:before="0"/>
        <w:ind w:right="26" w:firstLine="567"/>
        <w:rPr>
          <w:rFonts w:ascii="Georgia" w:hAnsi="Georgia"/>
          <w:lang w:val="ro-RO"/>
        </w:rPr>
      </w:pPr>
      <w:r w:rsidRPr="007522BF">
        <w:rPr>
          <w:rFonts w:ascii="Georgia" w:hAnsi="Georgia"/>
          <w:lang w:val="ro-RO" w:eastAsia="ro-RO"/>
        </w:rPr>
        <w:lastRenderedPageBreak/>
        <w:t xml:space="preserve">— </w:t>
      </w:r>
      <w:r w:rsidR="00E91513" w:rsidRPr="00962D4D">
        <w:rPr>
          <w:rFonts w:ascii="Georgia" w:hAnsi="Georgia"/>
          <w:lang w:val="ro-RO" w:eastAsia="ro-RO"/>
        </w:rPr>
        <w:t>Aşa e, măria ta, răspunse Diuk Stepanovici. Colacii tăi s-au cam învechit, iar băutura e trezită şi acră. La mama acasă, colacii se fac cu miere. De mănînci unu, mîna se întinde singură după al doilea, mănînci şi pe al doilea, al treilea îţi face cu ochiul. Băutura, la noi, stă în butoaie atîrnate cu lanţuri. Vîntul îi ţine răcoare şi astfel e bună şi proaspătă. Bei o cupă, după a doua mîna singură se întinde, bei pe a doua, a treia nu-ţi dă pace pînă n-o goleşti şi pe ea. Pesemne că nu păstraţi băutura aşa cum se cuvine. Dar şi cuptorul tău, mărite cneaz, e tare pră</w:t>
      </w:r>
      <w:r w:rsidR="00E91513" w:rsidRPr="00962D4D">
        <w:rPr>
          <w:rFonts w:ascii="Georgia" w:hAnsi="Georgia"/>
          <w:lang w:val="ro-RO" w:eastAsia="ro-RO"/>
        </w:rPr>
        <w:softHyphen/>
        <w:t>pădit. La noi acasă toate sobele sînt smălţuite. Da' şi veşmintele voastre sînt cam murdare şi ponosite. Acasă la noi, în fiecare zi purtăm veşminte nou-nouţe.</w:t>
      </w:r>
      <w:r>
        <w:rPr>
          <w:rFonts w:ascii="Georgia" w:hAnsi="Georgia"/>
          <w:lang w:val="ro-RO"/>
        </w:rPr>
        <w:t xml:space="preserve"> </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La ospăţ lua parte şi un viteaz pe nume Ciurila Plenkovici. Auzind cele spuse de Diuk, se mînie cumplit şi rosti către cneazul Vladimir :</w:t>
      </w:r>
    </w:p>
    <w:p w:rsidR="00E91513" w:rsidRPr="00962D4D" w:rsidRDefault="00AE265A" w:rsidP="00E91513">
      <w:pPr>
        <w:pStyle w:val="Bodytext1"/>
        <w:shd w:val="clear" w:color="auto" w:fill="auto"/>
        <w:tabs>
          <w:tab w:val="left" w:pos="668"/>
          <w:tab w:val="left" w:pos="851"/>
        </w:tabs>
        <w:spacing w:before="0" w:line="278" w:lineRule="exact"/>
        <w:ind w:right="26" w:firstLine="567"/>
        <w:rPr>
          <w:rFonts w:ascii="Georgia" w:hAnsi="Georgia"/>
          <w:lang w:val="ro-RO"/>
        </w:rPr>
      </w:pPr>
      <w:r w:rsidRPr="007522BF">
        <w:rPr>
          <w:rFonts w:ascii="Georgia" w:hAnsi="Georgia"/>
          <w:lang w:val="ro-RO" w:eastAsia="ro-RO"/>
        </w:rPr>
        <w:t xml:space="preserve">— </w:t>
      </w:r>
      <w:r>
        <w:rPr>
          <w:rFonts w:ascii="Georgia" w:hAnsi="Georgia"/>
          <w:lang w:val="ro-RO" w:eastAsia="ro-RO"/>
        </w:rPr>
        <w:t>Măria ta ! Î</w:t>
      </w:r>
      <w:r w:rsidR="00E91513" w:rsidRPr="00962D4D">
        <w:rPr>
          <w:rFonts w:ascii="Georgia" w:hAnsi="Georgia"/>
          <w:lang w:val="ro-RO" w:eastAsia="ro-RO"/>
        </w:rPr>
        <w:t xml:space="preserve">ncuviinţează să facem legămînt că vom apărea în fiece zi la curte cu veşminte noi. Să vedem dacă-i vor ajunge </w:t>
      </w:r>
      <w:r w:rsidR="00462D39" w:rsidRPr="00962D4D">
        <w:rPr>
          <w:rFonts w:ascii="Georgia" w:hAnsi="Georgia"/>
          <w:lang w:val="ro-RO" w:eastAsia="ro-RO"/>
        </w:rPr>
        <w:t>lui</w:t>
      </w:r>
      <w:r w:rsidR="00E91513" w:rsidRPr="00962D4D">
        <w:rPr>
          <w:rFonts w:ascii="Georgia" w:hAnsi="Georgia"/>
          <w:lang w:val="ro-RO" w:eastAsia="ro-RO"/>
        </w:rPr>
        <w:t xml:space="preserve"> Diuk Step</w:t>
      </w:r>
      <w:r>
        <w:rPr>
          <w:rFonts w:ascii="Georgia" w:hAnsi="Georgia"/>
          <w:lang w:val="ro-RO" w:eastAsia="ro-RO"/>
        </w:rPr>
        <w:t>anovici straiele pentru un an întreg !</w:t>
      </w:r>
    </w:p>
    <w:p w:rsidR="00E91513" w:rsidRPr="00962D4D" w:rsidRDefault="00E91513" w:rsidP="00E91513">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Cneazul ţinu sfat cu boierii şi dregătorii şi încuviinţă legămîntul. Şi se jurară cei doi boieri să poarte în fiece zi alte veşminte, iar celui ce nu-i vor ajunge pentru tot anul să i se taie capul.</w:t>
      </w:r>
    </w:p>
    <w:p w:rsidR="00E91513" w:rsidRPr="00962D4D" w:rsidRDefault="00E91513" w:rsidP="00E91513">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Diuk Stepanovici zise că trebuie să meargă acasă să-şi aducă straiele pentru tot a</w:t>
      </w:r>
      <w:r w:rsidR="00537EDB">
        <w:rPr>
          <w:rFonts w:ascii="Georgia" w:hAnsi="Georgia"/>
          <w:lang w:val="ro-RO" w:eastAsia="ro-RO"/>
        </w:rPr>
        <w:t>nul, dar Ciurila Plenkovici se î</w:t>
      </w:r>
      <w:r w:rsidRPr="00962D4D">
        <w:rPr>
          <w:rFonts w:ascii="Georgia" w:hAnsi="Georgia"/>
          <w:lang w:val="ro-RO" w:eastAsia="ro-RO"/>
        </w:rPr>
        <w:t>mpotrivi:</w:t>
      </w:r>
    </w:p>
    <w:p w:rsidR="00E91513" w:rsidRPr="00962D4D" w:rsidRDefault="00537EDB" w:rsidP="00E91513">
      <w:pPr>
        <w:pStyle w:val="Bodytext1"/>
        <w:shd w:val="clear" w:color="auto" w:fill="auto"/>
        <w:tabs>
          <w:tab w:val="left" w:pos="663"/>
          <w:tab w:val="left" w:pos="851"/>
        </w:tabs>
        <w:spacing w:before="0" w:line="278" w:lineRule="exact"/>
        <w:ind w:right="26" w:firstLine="567"/>
        <w:rPr>
          <w:rFonts w:ascii="Georgia" w:hAnsi="Georgia"/>
          <w:lang w:val="ro-RO"/>
        </w:rPr>
      </w:pPr>
      <w:r w:rsidRPr="007522BF">
        <w:rPr>
          <w:rFonts w:ascii="Georgia" w:hAnsi="Georgia"/>
          <w:lang w:val="ro-RO" w:eastAsia="ro-RO"/>
        </w:rPr>
        <w:t xml:space="preserve">— </w:t>
      </w:r>
      <w:r w:rsidR="00E91513" w:rsidRPr="00962D4D">
        <w:rPr>
          <w:rFonts w:ascii="Georgia" w:hAnsi="Georgia"/>
          <w:lang w:val="ro-RO" w:eastAsia="ro-RO"/>
        </w:rPr>
        <w:t>Nu mă învoiesc ca Diuk Stepanovici să plece acasă. Căci poate să</w:t>
      </w:r>
      <w:r>
        <w:rPr>
          <w:rFonts w:ascii="Georgia" w:hAnsi="Georgia"/>
          <w:lang w:val="ro-RO" w:eastAsia="ro-RO"/>
        </w:rPr>
        <w:t>-şi ia straiele nu de la mai</w:t>
      </w:r>
      <w:r w:rsidR="00E91513" w:rsidRPr="00962D4D">
        <w:rPr>
          <w:rFonts w:ascii="Georgia" w:hAnsi="Georgia"/>
          <w:lang w:val="ro-RO" w:eastAsia="ro-RO"/>
        </w:rPr>
        <w:t>că-sa, ci să facă rost di</w:t>
      </w:r>
      <w:r w:rsidR="00E91513" w:rsidRPr="00962D4D">
        <w:rPr>
          <w:rStyle w:val="Bodytext12"/>
          <w:rFonts w:ascii="Georgia" w:hAnsi="Georgia"/>
          <w:shd w:val="clear" w:color="auto" w:fill="auto"/>
          <w:lang w:val="ro-RO" w:eastAsia="ro-RO"/>
        </w:rPr>
        <w:t xml:space="preserve">n </w:t>
      </w:r>
      <w:r w:rsidR="00E91513" w:rsidRPr="00962D4D">
        <w:rPr>
          <w:rStyle w:val="Bodytext12"/>
          <w:rFonts w:ascii="Georgia" w:hAnsi="Georgia"/>
          <w:shd w:val="clear" w:color="auto" w:fill="auto"/>
          <w:lang w:val="ro-RO" w:eastAsia="ro-RO"/>
        </w:rPr>
        <w:lastRenderedPageBreak/>
        <w:t>altă parte. Mai bine să scrie un răvaş mamei lui şi să-i trimită ea veşmintele încoace.</w:t>
      </w:r>
      <w:r>
        <w:rPr>
          <w:rFonts w:ascii="Georgia" w:hAnsi="Georgia"/>
          <w:lang w:val="ro-RO"/>
        </w:rPr>
        <w:t xml:space="preserve"> </w:t>
      </w:r>
    </w:p>
    <w:p w:rsidR="00E91513" w:rsidRPr="00962D4D" w:rsidRDefault="00537EDB" w:rsidP="00E91513">
      <w:pPr>
        <w:pStyle w:val="Bodytext1"/>
        <w:shd w:val="clear" w:color="auto" w:fill="auto"/>
        <w:tabs>
          <w:tab w:val="left" w:pos="851"/>
        </w:tabs>
        <w:spacing w:before="19"/>
        <w:ind w:right="26" w:firstLine="567"/>
        <w:rPr>
          <w:rFonts w:ascii="Georgia" w:hAnsi="Georgia"/>
          <w:lang w:val="ro-RO"/>
        </w:rPr>
      </w:pPr>
      <w:r>
        <w:rPr>
          <w:rFonts w:ascii="Georgia" w:hAnsi="Georgia"/>
          <w:lang w:val="ro-RO" w:eastAsia="ro-RO"/>
        </w:rPr>
        <w:t>Ne</w:t>
      </w:r>
      <w:r w:rsidR="00E91513" w:rsidRPr="00962D4D">
        <w:rPr>
          <w:rFonts w:ascii="Georgia" w:hAnsi="Georgia"/>
          <w:lang w:val="ro-RO" w:eastAsia="ro-RO"/>
        </w:rPr>
        <w:t>avînd ce face, Diuk Stepanovici se aşeză la masă, luă pană şi cerneluri şi se apucă să scrie. Puse apoi răva</w:t>
      </w:r>
      <w:r w:rsidR="00E91513" w:rsidRPr="00962D4D">
        <w:rPr>
          <w:rFonts w:ascii="Georgia" w:hAnsi="Georgia"/>
          <w:lang w:val="ro-RO" w:eastAsia="ro-RO"/>
        </w:rPr>
        <w:softHyphen/>
        <w:t>şul într-o desagă, şi o</w:t>
      </w:r>
      <w:r>
        <w:rPr>
          <w:rFonts w:ascii="Georgia" w:hAnsi="Georgia"/>
          <w:lang w:val="ro-RO" w:eastAsia="ro-RO"/>
        </w:rPr>
        <w:t xml:space="preserve"> legă de şaua calului său Murg Î</w:t>
      </w:r>
      <w:r w:rsidR="00E91513" w:rsidRPr="00962D4D">
        <w:rPr>
          <w:rFonts w:ascii="Georgia" w:hAnsi="Georgia"/>
          <w:lang w:val="ro-RO" w:eastAsia="ro-RO"/>
        </w:rPr>
        <w:t>nţe</w:t>
      </w:r>
      <w:r w:rsidR="00E91513" w:rsidRPr="00962D4D">
        <w:rPr>
          <w:rFonts w:ascii="Georgia" w:hAnsi="Georgia"/>
          <w:lang w:val="ro-RO" w:eastAsia="ro-RO"/>
        </w:rPr>
        <w:softHyphen/>
        <w:t>lept, căruia îi dădu în grijă :</w:t>
      </w:r>
    </w:p>
    <w:p w:rsidR="00E91513" w:rsidRPr="00962D4D" w:rsidRDefault="00537EDB" w:rsidP="00E91513">
      <w:pPr>
        <w:pStyle w:val="Bodytext121"/>
        <w:shd w:val="clear" w:color="auto" w:fill="auto"/>
        <w:tabs>
          <w:tab w:val="left" w:pos="851"/>
        </w:tabs>
        <w:ind w:right="26" w:firstLine="567"/>
        <w:rPr>
          <w:rFonts w:ascii="Georgia" w:hAnsi="Georgia"/>
          <w:lang w:val="ro-RO"/>
        </w:rPr>
      </w:pPr>
      <w:r>
        <w:rPr>
          <w:rFonts w:ascii="Georgia" w:hAnsi="Georgia"/>
          <w:lang w:val="ro-RO" w:eastAsia="ro-RO"/>
        </w:rPr>
        <w:t>— Aleargă, Murg Î</w:t>
      </w:r>
      <w:r w:rsidR="00E91513" w:rsidRPr="00962D4D">
        <w:rPr>
          <w:rFonts w:ascii="Georgia" w:hAnsi="Georgia"/>
          <w:lang w:val="ro-RO" w:eastAsia="ro-RO"/>
        </w:rPr>
        <w:t>nţelept şi du răvaşul mamei. Să-mi trimită cuferele pline cu veşminte pentru un an întreg.</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Apoi îl scoase din oraş, arătîndu-i drumul spre casă.</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Murg </w:t>
      </w:r>
      <w:r w:rsidR="00537EDB">
        <w:rPr>
          <w:rFonts w:ascii="Georgia" w:hAnsi="Georgia"/>
          <w:lang w:val="ro-RO" w:eastAsia="ro-RO"/>
        </w:rPr>
        <w:t>Î</w:t>
      </w:r>
      <w:r w:rsidRPr="00962D4D">
        <w:rPr>
          <w:rFonts w:ascii="Georgia" w:hAnsi="Georgia"/>
          <w:lang w:val="ro-RO" w:eastAsia="ro-RO"/>
        </w:rPr>
        <w:t>nţelept alergă iute, ca o săgeată slobozită dintr-un arc voinicesc. Curînd intră în ograda cea mare a conacului părintesc.</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Cînd zări calul singur, iar fiul ei nicăieri, mama voini</w:t>
      </w:r>
      <w:r w:rsidRPr="00962D4D">
        <w:rPr>
          <w:rFonts w:ascii="Georgia" w:hAnsi="Georgia"/>
          <w:lang w:val="ro-RO" w:eastAsia="ro-RO"/>
        </w:rPr>
        <w:softHyphen/>
        <w:t>cului se înspăimîntă grozav. Luă desaga, căută în ea şi găsi răvaşul. Cum îl citi, ghici</w:t>
      </w:r>
      <w:r w:rsidR="00537EDB">
        <w:rPr>
          <w:rFonts w:ascii="Georgia" w:hAnsi="Georgia"/>
          <w:lang w:val="ro-RO" w:eastAsia="ro-RO"/>
        </w:rPr>
        <w:t xml:space="preserve"> că feciorul ei făcuse vreo năzbîtie. Strînse degrabă toate</w:t>
      </w:r>
      <w:r w:rsidRPr="00962D4D">
        <w:rPr>
          <w:rFonts w:ascii="Georgia" w:hAnsi="Georgia"/>
          <w:lang w:val="ro-RO" w:eastAsia="ro-RO"/>
        </w:rPr>
        <w:t xml:space="preserve"> straiele, le socoti şi văzu că ajung pentru un an întreg. Le</w:t>
      </w:r>
      <w:r w:rsidR="00537EDB">
        <w:rPr>
          <w:rFonts w:ascii="Georgia" w:hAnsi="Georgia"/>
          <w:lang w:val="ro-RO" w:eastAsia="ro-RO"/>
        </w:rPr>
        <w:t xml:space="preserve"> puse în saci, sacii îi legă de şaua lui Murg Î</w:t>
      </w:r>
      <w:r w:rsidRPr="00962D4D">
        <w:rPr>
          <w:rFonts w:ascii="Georgia" w:hAnsi="Georgia"/>
          <w:lang w:val="ro-RO" w:eastAsia="ro-RO"/>
        </w:rPr>
        <w:t>nţelept, pe care-l trimise îndărăt la Diuk Stepanovici.</w:t>
      </w:r>
    </w:p>
    <w:p w:rsidR="00E91513" w:rsidRPr="00962D4D" w:rsidRDefault="00537EDB" w:rsidP="00E91513">
      <w:pPr>
        <w:pStyle w:val="Bodytext1"/>
        <w:shd w:val="clear" w:color="auto" w:fill="auto"/>
        <w:tabs>
          <w:tab w:val="left" w:pos="851"/>
        </w:tabs>
        <w:spacing w:before="0"/>
        <w:ind w:right="26" w:firstLine="567"/>
        <w:rPr>
          <w:rFonts w:ascii="Georgia" w:hAnsi="Georgia"/>
          <w:lang w:val="ro-RO"/>
        </w:rPr>
      </w:pPr>
      <w:r>
        <w:rPr>
          <w:rFonts w:ascii="Georgia" w:hAnsi="Georgia"/>
          <w:lang w:val="ro-RO" w:eastAsia="ro-RO"/>
        </w:rPr>
        <w:t>Murg Î</w:t>
      </w:r>
      <w:r w:rsidR="00E91513" w:rsidRPr="00962D4D">
        <w:rPr>
          <w:rFonts w:ascii="Georgia" w:hAnsi="Georgia"/>
          <w:lang w:val="ro-RO" w:eastAsia="ro-RO"/>
        </w:rPr>
        <w:t>nţelept se întoa</w:t>
      </w:r>
      <w:r>
        <w:rPr>
          <w:rFonts w:ascii="Georgia" w:hAnsi="Georgia"/>
          <w:lang w:val="ro-RO" w:eastAsia="ro-RO"/>
        </w:rPr>
        <w:t>rse cu iuţeala gîndului la stă</w:t>
      </w:r>
      <w:r w:rsidR="00E91513" w:rsidRPr="00962D4D">
        <w:rPr>
          <w:rFonts w:ascii="Georgia" w:hAnsi="Georgia"/>
          <w:lang w:val="ro-RO" w:eastAsia="ro-RO"/>
        </w:rPr>
        <w:t xml:space="preserve">pînul său. </w:t>
      </w:r>
      <w:r w:rsidR="00852D91" w:rsidRPr="00962D4D">
        <w:rPr>
          <w:rFonts w:ascii="Georgia" w:hAnsi="Georgia"/>
          <w:lang w:val="ro-RO" w:eastAsia="ro-RO"/>
        </w:rPr>
        <w:t>În</w:t>
      </w:r>
      <w:r w:rsidR="00E91513" w:rsidRPr="00962D4D">
        <w:rPr>
          <w:rFonts w:ascii="Georgia" w:hAnsi="Georgia"/>
          <w:lang w:val="ro-RO" w:eastAsia="ro-RO"/>
        </w:rPr>
        <w:t xml:space="preserve"> ziua sorocită, cei doi voinici începură în</w:t>
      </w:r>
      <w:r w:rsidR="00E91513" w:rsidRPr="00962D4D">
        <w:rPr>
          <w:rFonts w:ascii="Georgia" w:hAnsi="Georgia"/>
          <w:lang w:val="ro-RO" w:eastAsia="ro-RO"/>
        </w:rPr>
        <w:softHyphen/>
        <w:t>trecerea. Şi aşa, un</w:t>
      </w:r>
      <w:r>
        <w:rPr>
          <w:rFonts w:ascii="Georgia" w:hAnsi="Georgia"/>
          <w:lang w:val="ro-RO" w:eastAsia="ro-RO"/>
        </w:rPr>
        <w:t xml:space="preserve"> </w:t>
      </w:r>
      <w:r w:rsidR="00E91513" w:rsidRPr="00962D4D">
        <w:rPr>
          <w:rFonts w:ascii="Georgia" w:hAnsi="Georgia"/>
          <w:lang w:val="ro-RO" w:eastAsia="ro-RO"/>
        </w:rPr>
        <w:t>an întreg, au apărut la curte în fiecare zi cu straie noi.</w:t>
      </w:r>
    </w:p>
    <w:p w:rsidR="00E91513" w:rsidRPr="00962D4D" w:rsidRDefault="00852D91"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În</w:t>
      </w:r>
      <w:r w:rsidR="00E91513" w:rsidRPr="00962D4D">
        <w:rPr>
          <w:rFonts w:ascii="Georgia" w:hAnsi="Georgia"/>
          <w:lang w:val="ro-RO" w:eastAsia="ro-RO"/>
        </w:rPr>
        <w:t xml:space="preserve"> ultima zi intrară amîndoi la palat cu veşmintele cele mai scumpe. Ciurila Plenkovici avea straie nease</w:t>
      </w:r>
      <w:r w:rsidR="00E91513" w:rsidRPr="00962D4D">
        <w:rPr>
          <w:rFonts w:ascii="Georgia" w:hAnsi="Georgia"/>
          <w:lang w:val="ro-RO" w:eastAsia="ro-RO"/>
        </w:rPr>
        <w:softHyphen/>
        <w:t>muit de frumoase, dar ale lui Diuk Stepanovici nu aveau seamăn în lume. Pe caftan erau brodaţi un flăcău şi o fecioară. Cînd îşi încheia caftanul, flăcăul şi fata se îm</w:t>
      </w:r>
      <w:r w:rsidR="00E91513" w:rsidRPr="00962D4D">
        <w:rPr>
          <w:rFonts w:ascii="Georgia" w:hAnsi="Georgia"/>
          <w:lang w:val="ro-RO" w:eastAsia="ro-RO"/>
        </w:rPr>
        <w:softHyphen/>
        <w:t>brăţişau, cînd îl descheia, se sărutau.</w:t>
      </w:r>
    </w:p>
    <w:p w:rsidR="00E91513" w:rsidRPr="00962D4D" w:rsidRDefault="00E91513" w:rsidP="00E91513">
      <w:pPr>
        <w:pStyle w:val="Bodytext111"/>
        <w:shd w:val="clear" w:color="auto" w:fill="auto"/>
        <w:tabs>
          <w:tab w:val="left" w:pos="851"/>
        </w:tabs>
        <w:spacing w:before="24" w:line="240" w:lineRule="auto"/>
        <w:ind w:right="26" w:firstLine="567"/>
        <w:jc w:val="both"/>
        <w:rPr>
          <w:rFonts w:ascii="Georgia" w:hAnsi="Georgia"/>
          <w:lang w:val="ro-RO"/>
        </w:rPr>
      </w:pPr>
      <w:r w:rsidRPr="00962D4D">
        <w:rPr>
          <w:rFonts w:ascii="Georgia" w:hAnsi="Georgia"/>
          <w:lang w:val="ro-RO" w:eastAsia="ro-RO"/>
        </w:rPr>
        <w:t>Ciurila Plenkovici ceru să se ţină sfat :</w:t>
      </w:r>
    </w:p>
    <w:p w:rsidR="00E91513" w:rsidRPr="00962D4D" w:rsidRDefault="00537EDB" w:rsidP="00E91513">
      <w:pPr>
        <w:pStyle w:val="Bodytext1"/>
        <w:shd w:val="clear" w:color="auto" w:fill="auto"/>
        <w:tabs>
          <w:tab w:val="left" w:pos="644"/>
          <w:tab w:val="left" w:pos="851"/>
        </w:tabs>
        <w:spacing w:before="0"/>
        <w:ind w:right="26" w:firstLine="567"/>
        <w:rPr>
          <w:rFonts w:ascii="Georgia" w:hAnsi="Georgia"/>
          <w:lang w:val="ro-RO"/>
        </w:rPr>
      </w:pPr>
      <w:r w:rsidRPr="007522BF">
        <w:rPr>
          <w:rFonts w:ascii="Georgia" w:hAnsi="Georgia"/>
          <w:lang w:val="ro-RO" w:eastAsia="ro-RO"/>
        </w:rPr>
        <w:t xml:space="preserve">— </w:t>
      </w:r>
      <w:r w:rsidR="00E91513" w:rsidRPr="00962D4D">
        <w:rPr>
          <w:rFonts w:ascii="Georgia" w:hAnsi="Georgia"/>
          <w:lang w:val="ro-RO" w:eastAsia="ro-RO"/>
        </w:rPr>
        <w:t>Judecaţi, voi, oameni buni, care dintre noi a pier</w:t>
      </w:r>
      <w:r w:rsidR="00E91513" w:rsidRPr="00962D4D">
        <w:rPr>
          <w:rFonts w:ascii="Georgia" w:hAnsi="Georgia"/>
          <w:lang w:val="ro-RO" w:eastAsia="ro-RO"/>
        </w:rPr>
        <w:softHyphen/>
        <w:t>dut şi trebuie să i se taie capul ?</w:t>
      </w:r>
      <w:r>
        <w:rPr>
          <w:rFonts w:ascii="Georgia" w:hAnsi="Georgia"/>
          <w:lang w:val="ro-RO"/>
        </w:rPr>
        <w:t xml:space="preserve"> </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Se sfătuiră</w:t>
      </w:r>
      <w:r w:rsidR="00537EDB">
        <w:rPr>
          <w:rFonts w:ascii="Georgia" w:hAnsi="Georgia"/>
          <w:lang w:val="ro-RO" w:eastAsia="ro-RO"/>
        </w:rPr>
        <w:t xml:space="preserve"> cu toţii, se socotiră şi hotărî</w:t>
      </w:r>
      <w:r w:rsidRPr="00962D4D">
        <w:rPr>
          <w:rFonts w:ascii="Georgia" w:hAnsi="Georgia"/>
          <w:lang w:val="ro-RO" w:eastAsia="ro-RO"/>
        </w:rPr>
        <w:t>ră că Ciurila</w:t>
      </w:r>
      <w:r w:rsidRPr="00962D4D">
        <w:rPr>
          <w:rStyle w:val="Bodytext12pt3"/>
          <w:rFonts w:ascii="Georgia" w:hAnsi="Georgia"/>
          <w:b w:val="0"/>
          <w:sz w:val="22"/>
          <w:szCs w:val="22"/>
          <w:shd w:val="clear" w:color="auto" w:fill="auto"/>
          <w:lang w:val="ro-RO" w:eastAsia="ro-RO"/>
        </w:rPr>
        <w:t xml:space="preserve"> a </w:t>
      </w:r>
      <w:r w:rsidRPr="00962D4D">
        <w:rPr>
          <w:rFonts w:ascii="Georgia" w:hAnsi="Georgia"/>
          <w:lang w:val="ro-RO" w:eastAsia="ro-RO"/>
        </w:rPr>
        <w:t>pierdut prinsoarea, şi odată cu ea şi-a pierdut şi capul. Cătară să-l ducă la locul de pedeapsă, dar îi opri Ilia Muromeţ :</w:t>
      </w:r>
    </w:p>
    <w:p w:rsidR="00E91513" w:rsidRPr="00962D4D" w:rsidRDefault="00537EDB" w:rsidP="00E91513">
      <w:pPr>
        <w:pStyle w:val="Bodytext1"/>
        <w:shd w:val="clear" w:color="auto" w:fill="auto"/>
        <w:tabs>
          <w:tab w:val="left" w:pos="654"/>
          <w:tab w:val="left" w:pos="851"/>
        </w:tabs>
        <w:spacing w:before="0"/>
        <w:ind w:right="26" w:firstLine="567"/>
        <w:rPr>
          <w:rFonts w:ascii="Georgia" w:hAnsi="Georgia"/>
          <w:lang w:val="ro-RO"/>
        </w:rPr>
      </w:pPr>
      <w:r w:rsidRPr="007522BF">
        <w:rPr>
          <w:rFonts w:ascii="Georgia" w:hAnsi="Georgia"/>
          <w:lang w:val="ro-RO" w:eastAsia="ro-RO"/>
        </w:rPr>
        <w:t xml:space="preserve">— </w:t>
      </w:r>
      <w:r w:rsidR="00E91513" w:rsidRPr="00962D4D">
        <w:rPr>
          <w:rFonts w:ascii="Georgia" w:hAnsi="Georgia"/>
          <w:lang w:val="ro-RO" w:eastAsia="ro-RO"/>
        </w:rPr>
        <w:t>De ce să se verse degeaba sînge de creştin ? Mai bine să-i fa</w:t>
      </w:r>
      <w:r>
        <w:rPr>
          <w:rFonts w:ascii="Georgia" w:hAnsi="Georgia"/>
          <w:lang w:val="ro-RO" w:eastAsia="ro-RO"/>
        </w:rPr>
        <w:t>cem lui Ciurila o mustrare aspră</w:t>
      </w:r>
      <w:r w:rsidR="00E91513" w:rsidRPr="00962D4D">
        <w:rPr>
          <w:rFonts w:ascii="Georgia" w:hAnsi="Georgia"/>
          <w:lang w:val="ro-RO" w:eastAsia="ro-RO"/>
        </w:rPr>
        <w:t>.</w:t>
      </w:r>
      <w:r>
        <w:rPr>
          <w:rFonts w:ascii="Georgia" w:hAnsi="Georgia"/>
          <w:lang w:val="ro-RO"/>
        </w:rPr>
        <w:t xml:space="preserve"> </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Dar Ciurila Plenkovici nici gînd să se potolească, începu să umble cu vorbe, zicînd că vrea să facă altă prinsoare cu </w:t>
      </w:r>
      <w:r w:rsidRPr="00962D4D">
        <w:rPr>
          <w:rFonts w:ascii="Georgia" w:hAnsi="Georgia"/>
          <w:lang w:val="ro-RO" w:eastAsia="ro-RO"/>
        </w:rPr>
        <w:lastRenderedPageBreak/>
        <w:t>legămînt. Vitejii ţinură din nou sfat şi se învoiră ca Ciurila şi Diuk să se mai întreacă o dată.</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 Hai să vedem, zise Ciurila Plenkovici, care dintre noi doi e </w:t>
      </w:r>
      <w:r w:rsidR="006A6FDF" w:rsidRPr="00962D4D">
        <w:rPr>
          <w:rFonts w:ascii="Georgia" w:hAnsi="Georgia"/>
          <w:lang w:val="ro-RO" w:eastAsia="ro-RO"/>
        </w:rPr>
        <w:t>în</w:t>
      </w:r>
      <w:r w:rsidRPr="00962D4D">
        <w:rPr>
          <w:rFonts w:ascii="Georgia" w:hAnsi="Georgia"/>
          <w:lang w:val="ro-RO" w:eastAsia="ro-RO"/>
        </w:rPr>
        <w:t xml:space="preserve"> stare a sări cu calul peste rîul Nipru ? Celui ce nu va izbuti, să i se taie capul !</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Dar şi de astă dată, cu toată tinereţea lui, Diuk Ste</w:t>
      </w:r>
      <w:r w:rsidRPr="00962D4D">
        <w:rPr>
          <w:rFonts w:ascii="Georgia" w:hAnsi="Georgia"/>
          <w:lang w:val="ro-RO" w:eastAsia="ro-RO"/>
        </w:rPr>
        <w:softHyphen/>
        <w:t>panovici se arătă cutezător şi nu se împotrivi.</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Şi porniră ei călare pe caii lor să sară peste Nipru.</w:t>
      </w:r>
    </w:p>
    <w:p w:rsidR="00E91513" w:rsidRPr="00962D4D" w:rsidRDefault="00537EDB" w:rsidP="00E91513">
      <w:pPr>
        <w:pStyle w:val="Bodytext111"/>
        <w:shd w:val="clear" w:color="auto" w:fill="auto"/>
        <w:tabs>
          <w:tab w:val="left" w:pos="637"/>
          <w:tab w:val="left" w:pos="851"/>
        </w:tabs>
        <w:ind w:right="26" w:firstLine="567"/>
        <w:jc w:val="both"/>
        <w:rPr>
          <w:rFonts w:ascii="Georgia" w:hAnsi="Georgia"/>
          <w:lang w:val="ro-RO"/>
        </w:rPr>
      </w:pPr>
      <w:r w:rsidRPr="007522BF">
        <w:rPr>
          <w:rFonts w:ascii="Georgia" w:hAnsi="Georgia"/>
          <w:lang w:val="ro-RO" w:eastAsia="ro-RO"/>
        </w:rPr>
        <w:t xml:space="preserve">— </w:t>
      </w:r>
      <w:r w:rsidR="00E91513" w:rsidRPr="00962D4D">
        <w:rPr>
          <w:rFonts w:ascii="Georgia" w:hAnsi="Georgia"/>
          <w:lang w:val="ro-RO" w:eastAsia="ro-RO"/>
        </w:rPr>
        <w:t>Sări tu întîi, Diuk Stepanovici, zise Ciurila.</w:t>
      </w:r>
      <w:r>
        <w:rPr>
          <w:rFonts w:ascii="Georgia" w:hAnsi="Georgia"/>
          <w:lang w:val="ro-RO"/>
        </w:rPr>
        <w:t xml:space="preserve"> </w:t>
      </w:r>
    </w:p>
    <w:p w:rsidR="00E91513" w:rsidRPr="00962D4D" w:rsidRDefault="00E91513" w:rsidP="00E91513">
      <w:pPr>
        <w:pStyle w:val="Bodytext111"/>
        <w:shd w:val="clear" w:color="auto" w:fill="auto"/>
        <w:tabs>
          <w:tab w:val="left" w:pos="851"/>
        </w:tabs>
        <w:ind w:right="26" w:firstLine="567"/>
        <w:jc w:val="both"/>
        <w:rPr>
          <w:rFonts w:ascii="Georgia" w:hAnsi="Georgia"/>
          <w:lang w:val="ro-RO"/>
        </w:rPr>
      </w:pPr>
      <w:r w:rsidRPr="00962D4D">
        <w:rPr>
          <w:rFonts w:ascii="Georgia" w:hAnsi="Georgia"/>
          <w:lang w:val="ro-RO" w:eastAsia="ro-RO"/>
        </w:rPr>
        <w:t>Dar Ilia Muromeţ se împotrivi :</w:t>
      </w:r>
    </w:p>
    <w:p w:rsidR="00E91513" w:rsidRPr="00962D4D" w:rsidRDefault="00537EDB" w:rsidP="00E91513">
      <w:pPr>
        <w:pStyle w:val="Bodytext1"/>
        <w:shd w:val="clear" w:color="auto" w:fill="auto"/>
        <w:tabs>
          <w:tab w:val="left" w:pos="649"/>
          <w:tab w:val="left" w:pos="851"/>
        </w:tabs>
        <w:spacing w:before="0"/>
        <w:ind w:right="26" w:firstLine="567"/>
        <w:rPr>
          <w:rFonts w:ascii="Georgia" w:hAnsi="Georgia"/>
          <w:lang w:val="ro-RO"/>
        </w:rPr>
      </w:pPr>
      <w:r w:rsidRPr="007522BF">
        <w:rPr>
          <w:rFonts w:ascii="Georgia" w:hAnsi="Georgia"/>
          <w:lang w:val="ro-RO" w:eastAsia="ro-RO"/>
        </w:rPr>
        <w:t xml:space="preserve">— </w:t>
      </w:r>
      <w:r w:rsidR="00E91513" w:rsidRPr="00962D4D">
        <w:rPr>
          <w:rFonts w:ascii="Georgia" w:hAnsi="Georgia"/>
          <w:lang w:val="ro-RO" w:eastAsia="ro-RO"/>
        </w:rPr>
        <w:t>Ai pierdut o dată prinsoarea, Ciurila. Se cuvine ca tu să sari primul.</w:t>
      </w:r>
    </w:p>
    <w:p w:rsidR="00E91513" w:rsidRPr="00962D4D" w:rsidRDefault="00537EDB" w:rsidP="00E91513">
      <w:pPr>
        <w:pStyle w:val="Bodytext1"/>
        <w:shd w:val="clear" w:color="auto" w:fill="auto"/>
        <w:tabs>
          <w:tab w:val="left" w:pos="851"/>
        </w:tabs>
        <w:spacing w:before="0"/>
        <w:ind w:right="26" w:firstLine="567"/>
        <w:rPr>
          <w:rFonts w:ascii="Georgia" w:hAnsi="Georgia"/>
          <w:lang w:val="ro-RO"/>
        </w:rPr>
      </w:pPr>
      <w:r>
        <w:rPr>
          <w:rFonts w:ascii="Georgia" w:hAnsi="Georgia"/>
          <w:lang w:val="ro-RO" w:eastAsia="ro-RO"/>
        </w:rPr>
        <w:t>Ciurila Plenkovici nu mai avea</w:t>
      </w:r>
      <w:r w:rsidR="00E91513" w:rsidRPr="00962D4D">
        <w:rPr>
          <w:rFonts w:ascii="Georgia" w:hAnsi="Georgia"/>
          <w:lang w:val="ro-RO" w:eastAsia="ro-RO"/>
        </w:rPr>
        <w:t xml:space="preserve"> ce face. Începu deci să-şi îndemne armăsarul focos, să-i dea ghionturi cu pintenii. Calul se avîntă, ţîşni în sus şi căzu drept în mijlocul Niprului.</w:t>
      </w:r>
    </w:p>
    <w:p w:rsidR="00E91513" w:rsidRPr="00962D4D" w:rsidRDefault="00537EDB" w:rsidP="00E91513">
      <w:pPr>
        <w:pStyle w:val="Bodytext1"/>
        <w:shd w:val="clear" w:color="auto" w:fill="auto"/>
        <w:tabs>
          <w:tab w:val="left" w:pos="851"/>
        </w:tabs>
        <w:spacing w:before="0" w:line="274" w:lineRule="exact"/>
        <w:ind w:right="26" w:firstLine="567"/>
        <w:rPr>
          <w:rFonts w:ascii="Georgia" w:hAnsi="Georgia"/>
          <w:lang w:val="ro-RO"/>
        </w:rPr>
      </w:pPr>
      <w:r>
        <w:rPr>
          <w:rFonts w:ascii="Georgia" w:hAnsi="Georgia"/>
          <w:lang w:val="ro-RO" w:eastAsia="ro-RO"/>
        </w:rPr>
        <w:t>Cînd îi veni rînd</w:t>
      </w:r>
      <w:r w:rsidR="00E91513" w:rsidRPr="00962D4D">
        <w:rPr>
          <w:rFonts w:ascii="Georgia" w:hAnsi="Georgia"/>
          <w:lang w:val="ro-RO" w:eastAsia="ro-RO"/>
        </w:rPr>
        <w:t xml:space="preserve">ul, Diuk Stepanovici </w:t>
      </w:r>
      <w:r>
        <w:rPr>
          <w:rFonts w:ascii="Georgia" w:hAnsi="Georgia"/>
          <w:lang w:val="ro-RO" w:eastAsia="ro-RO"/>
        </w:rPr>
        <w:t>dădu pinteni calului, şi Murg Î</w:t>
      </w:r>
      <w:r w:rsidR="00E91513" w:rsidRPr="00962D4D">
        <w:rPr>
          <w:rFonts w:ascii="Georgia" w:hAnsi="Georgia"/>
          <w:lang w:val="ro-RO" w:eastAsia="ro-RO"/>
        </w:rPr>
        <w:t>nţelept se aruncă în partea cealaltă. Din zbor, voinicul îl prinse de plete pe Ciurila şi îl scoase din valuri, pe mal.</w:t>
      </w:r>
    </w:p>
    <w:p w:rsidR="00E91513" w:rsidRPr="00962D4D" w:rsidRDefault="00537EDB" w:rsidP="00E91513">
      <w:pPr>
        <w:pStyle w:val="Bodytext151"/>
        <w:shd w:val="clear" w:color="auto" w:fill="auto"/>
        <w:tabs>
          <w:tab w:val="left" w:pos="851"/>
        </w:tabs>
        <w:spacing w:line="250" w:lineRule="exact"/>
        <w:ind w:right="26" w:firstLine="567"/>
        <w:jc w:val="both"/>
        <w:rPr>
          <w:rFonts w:ascii="Georgia" w:hAnsi="Georgia"/>
          <w:lang w:val="ro-RO"/>
        </w:rPr>
      </w:pPr>
      <w:r>
        <w:rPr>
          <w:rFonts w:ascii="Georgia" w:hAnsi="Georgia"/>
          <w:lang w:val="ro-RO" w:eastAsia="ro-RO"/>
        </w:rPr>
        <w:t>Toţi cei</w:t>
      </w:r>
      <w:r w:rsidR="00E91513" w:rsidRPr="00962D4D">
        <w:rPr>
          <w:rFonts w:ascii="Georgia" w:hAnsi="Georgia"/>
          <w:lang w:val="ro-RO" w:eastAsia="ro-RO"/>
        </w:rPr>
        <w:t xml:space="preserve"> de faţă strigară într-un glas :</w:t>
      </w:r>
    </w:p>
    <w:p w:rsidR="00E91513" w:rsidRPr="00962D4D" w:rsidRDefault="00537EDB" w:rsidP="00E91513">
      <w:pPr>
        <w:pStyle w:val="Bodytext1"/>
        <w:shd w:val="clear" w:color="auto" w:fill="auto"/>
        <w:tabs>
          <w:tab w:val="left" w:pos="851"/>
        </w:tabs>
        <w:spacing w:before="0" w:line="250" w:lineRule="exact"/>
        <w:ind w:right="26" w:firstLine="567"/>
        <w:rPr>
          <w:rFonts w:ascii="Georgia" w:hAnsi="Georgia"/>
          <w:lang w:val="ro-RO"/>
        </w:rPr>
      </w:pPr>
      <w:r w:rsidRPr="007522BF">
        <w:rPr>
          <w:rFonts w:ascii="Georgia" w:hAnsi="Georgia"/>
          <w:lang w:val="ro-RO" w:eastAsia="ro-RO"/>
        </w:rPr>
        <w:t xml:space="preserve">— </w:t>
      </w:r>
      <w:r w:rsidR="00E91513" w:rsidRPr="00962D4D">
        <w:rPr>
          <w:rFonts w:ascii="Georgia" w:hAnsi="Georgia"/>
          <w:lang w:val="ro-RO" w:eastAsia="ro-RO"/>
        </w:rPr>
        <w:t>Taie-i capul, Diuk Stepanovici, a pierdut de două ori legămîntul</w:t>
      </w:r>
      <w:r>
        <w:rPr>
          <w:rFonts w:ascii="Georgia" w:hAnsi="Georgia"/>
          <w:lang w:val="ro-RO" w:eastAsia="ro-RO"/>
        </w:rPr>
        <w:t xml:space="preserve"> !</w:t>
      </w:r>
    </w:p>
    <w:p w:rsidR="00E91513" w:rsidRPr="00962D4D" w:rsidRDefault="00E91513" w:rsidP="00E91513">
      <w:pPr>
        <w:pStyle w:val="Bodytext1"/>
        <w:shd w:val="clear" w:color="auto" w:fill="auto"/>
        <w:tabs>
          <w:tab w:val="left" w:pos="851"/>
        </w:tabs>
        <w:spacing w:before="0" w:line="250" w:lineRule="exact"/>
        <w:ind w:right="26" w:firstLine="567"/>
        <w:rPr>
          <w:rFonts w:ascii="Georgia" w:hAnsi="Georgia"/>
          <w:lang w:val="ro-RO"/>
        </w:rPr>
      </w:pPr>
      <w:r w:rsidRPr="00962D4D">
        <w:rPr>
          <w:rFonts w:ascii="Georgia" w:hAnsi="Georgia"/>
          <w:lang w:val="ro-RO" w:eastAsia="ro-RO"/>
        </w:rPr>
        <w:t>Dar Diuk Stepanovici nu dorea să-l omoare şi îi cruţă viaţa.</w:t>
      </w:r>
    </w:p>
    <w:p w:rsidR="00E91513" w:rsidRPr="00962D4D" w:rsidRDefault="00E91513" w:rsidP="00E91513">
      <w:pPr>
        <w:pStyle w:val="Bodytext1"/>
        <w:shd w:val="clear" w:color="auto" w:fill="auto"/>
        <w:tabs>
          <w:tab w:val="left" w:pos="851"/>
        </w:tabs>
        <w:spacing w:before="0" w:line="250" w:lineRule="exact"/>
        <w:ind w:right="26" w:firstLine="567"/>
        <w:rPr>
          <w:rFonts w:ascii="Georgia" w:hAnsi="Georgia"/>
          <w:lang w:val="ro-RO"/>
        </w:rPr>
      </w:pPr>
      <w:r w:rsidRPr="00962D4D">
        <w:rPr>
          <w:rFonts w:ascii="Georgia" w:hAnsi="Georgia"/>
          <w:lang w:val="ro-RO" w:eastAsia="ro-RO"/>
        </w:rPr>
        <w:t>Se întoarseră cu toţii la palatul cneazului Vladimir şi se aşezară iarăşi la ospăţ, desfătîndu-se cu bucate gus</w:t>
      </w:r>
      <w:r w:rsidRPr="00962D4D">
        <w:rPr>
          <w:rFonts w:ascii="Georgia" w:hAnsi="Georgia"/>
          <w:lang w:val="ro-RO" w:eastAsia="ro-RO"/>
        </w:rPr>
        <w:softHyphen/>
        <w:t>toase şi băuturi de soi.</w:t>
      </w:r>
    </w:p>
    <w:p w:rsidR="00E91513" w:rsidRPr="00962D4D" w:rsidRDefault="00E91513" w:rsidP="00E91513">
      <w:pPr>
        <w:pStyle w:val="Bodytext1"/>
        <w:shd w:val="clear" w:color="auto" w:fill="auto"/>
        <w:tabs>
          <w:tab w:val="left" w:pos="851"/>
        </w:tabs>
        <w:spacing w:before="0" w:line="250" w:lineRule="exact"/>
        <w:ind w:right="26" w:firstLine="567"/>
        <w:rPr>
          <w:rFonts w:ascii="Georgia" w:hAnsi="Georgia"/>
          <w:lang w:val="ro-RO"/>
        </w:rPr>
      </w:pPr>
      <w:r w:rsidRPr="00962D4D">
        <w:rPr>
          <w:rFonts w:ascii="Georgia" w:hAnsi="Georgia"/>
          <w:lang w:val="ro-RO" w:eastAsia="ro-RO"/>
        </w:rPr>
        <w:t>La Kiev era acum pace şi tihnă. Nici un vrăjmaş păgîn nu mai cuteza să se abată asupra oraşului. Ilia Muromeţ chibzui şi socoti că n-ar fi rău să plece să mai cutreiere prin ţara rusească.</w:t>
      </w:r>
    </w:p>
    <w:p w:rsidR="00BE6232" w:rsidRDefault="00BE6232" w:rsidP="00E91513">
      <w:pPr>
        <w:pStyle w:val="Bodytext1"/>
        <w:shd w:val="clear" w:color="auto" w:fill="auto"/>
        <w:tabs>
          <w:tab w:val="left" w:pos="851"/>
        </w:tabs>
        <w:spacing w:before="0" w:line="274" w:lineRule="exact"/>
        <w:ind w:right="26" w:firstLine="567"/>
        <w:rPr>
          <w:rFonts w:ascii="Georgia" w:hAnsi="Georgia"/>
          <w:lang w:val="ro-RO" w:eastAsia="ro-RO"/>
        </w:rPr>
      </w:pPr>
      <w:r>
        <w:rPr>
          <w:rFonts w:ascii="Georgia" w:hAnsi="Georgia"/>
          <w:lang w:val="ro-RO" w:eastAsia="ro-RO"/>
        </w:rPr>
        <w:t>Merse el, merse cale lungă pînă</w:t>
      </w:r>
      <w:r w:rsidR="00E91513" w:rsidRPr="00962D4D">
        <w:rPr>
          <w:rFonts w:ascii="Georgia" w:hAnsi="Georgia"/>
          <w:lang w:val="ro-RO" w:eastAsia="ro-RO"/>
        </w:rPr>
        <w:t xml:space="preserve"> ajunse la o răscruce de drumuri. Acolo zări o lespede de piatră albă pe care erau săpate trei inscripţii : </w:t>
      </w:r>
    </w:p>
    <w:p w:rsidR="00BE6232" w:rsidRDefault="00E91513" w:rsidP="00E91513">
      <w:pPr>
        <w:pStyle w:val="Bodytext1"/>
        <w:shd w:val="clear" w:color="auto" w:fill="auto"/>
        <w:tabs>
          <w:tab w:val="left" w:pos="851"/>
        </w:tabs>
        <w:spacing w:before="0" w:line="274" w:lineRule="exact"/>
        <w:ind w:right="26" w:firstLine="567"/>
        <w:rPr>
          <w:rFonts w:ascii="Georgia" w:hAnsi="Georgia"/>
          <w:lang w:val="ro-RO" w:eastAsia="ro-RO"/>
        </w:rPr>
      </w:pPr>
      <w:r w:rsidRPr="00962D4D">
        <w:rPr>
          <w:rFonts w:ascii="Georgia" w:hAnsi="Georgia"/>
          <w:lang w:val="ro-RO" w:eastAsia="ro-RO"/>
        </w:rPr>
        <w:t>„Cine va merge pe drumul din dreapta va fi ucis, cine va merge pe drumul din stînga va fi bogat, cine va me</w:t>
      </w:r>
      <w:r w:rsidR="00BE6232">
        <w:rPr>
          <w:rFonts w:ascii="Georgia" w:hAnsi="Georgia"/>
          <w:lang w:val="ro-RO" w:eastAsia="ro-RO"/>
        </w:rPr>
        <w:t>rge drept înainte se va însura !</w:t>
      </w:r>
      <w:r w:rsidR="002A0A07" w:rsidRPr="00962D4D">
        <w:rPr>
          <w:rFonts w:ascii="Georgia" w:hAnsi="Georgia"/>
          <w:lang w:val="ro-RO" w:eastAsia="ro-RO"/>
        </w:rPr>
        <w:t>”</w:t>
      </w:r>
    </w:p>
    <w:p w:rsidR="00E91513" w:rsidRPr="00962D4D" w:rsidRDefault="00BE6232" w:rsidP="00E91513">
      <w:pPr>
        <w:pStyle w:val="Bodytext1"/>
        <w:shd w:val="clear" w:color="auto" w:fill="auto"/>
        <w:tabs>
          <w:tab w:val="left" w:pos="851"/>
        </w:tabs>
        <w:spacing w:before="0" w:line="274" w:lineRule="exact"/>
        <w:ind w:right="26" w:firstLine="567"/>
        <w:rPr>
          <w:rFonts w:ascii="Georgia" w:hAnsi="Georgia"/>
          <w:lang w:val="ro-RO"/>
        </w:rPr>
      </w:pPr>
      <w:r>
        <w:rPr>
          <w:rFonts w:ascii="Georgia" w:hAnsi="Georgia"/>
          <w:lang w:val="ro-RO" w:eastAsia="ro-RO"/>
        </w:rPr>
        <w:lastRenderedPageBreak/>
        <w:t>Ilia Muromeţ căzu pe gînduri .</w:t>
      </w:r>
    </w:p>
    <w:p w:rsidR="00E91513" w:rsidRPr="00962D4D" w:rsidRDefault="00E91513" w:rsidP="00E91513">
      <w:pPr>
        <w:pStyle w:val="Bodytext1"/>
        <w:shd w:val="clear" w:color="auto" w:fill="auto"/>
        <w:tabs>
          <w:tab w:val="left" w:pos="851"/>
        </w:tabs>
        <w:spacing w:before="0" w:line="274" w:lineRule="exact"/>
        <w:ind w:right="26" w:firstLine="567"/>
        <w:rPr>
          <w:rFonts w:ascii="Georgia" w:hAnsi="Georgia"/>
          <w:lang w:val="ro-RO"/>
        </w:rPr>
      </w:pPr>
      <w:r w:rsidRPr="00962D4D">
        <w:rPr>
          <w:rFonts w:ascii="Georgia" w:hAnsi="Georgia"/>
          <w:lang w:val="ro-RO" w:eastAsia="ro-RO"/>
        </w:rPr>
        <w:t xml:space="preserve">„Sînt prea bătrîn pentru însurătoare, iar de bogăţie n-am nevoie. Am s-o iau pe drumul din dreapta, căci </w:t>
      </w:r>
      <w:r w:rsidRPr="00962D4D">
        <w:rPr>
          <w:rStyle w:val="BodytextBold1"/>
          <w:rFonts w:ascii="Georgia" w:hAnsi="Georgia"/>
          <w:b w:val="0"/>
          <w:shd w:val="clear" w:color="auto" w:fill="auto"/>
          <w:lang w:val="ro-RO" w:eastAsia="ro-RO"/>
        </w:rPr>
        <w:t>mie</w:t>
      </w:r>
      <w:r w:rsidRPr="00962D4D">
        <w:rPr>
          <w:rFonts w:ascii="Georgia" w:hAnsi="Georgia"/>
          <w:lang w:val="ro-RO" w:eastAsia="ro-RO"/>
        </w:rPr>
        <w:t xml:space="preserve"> nu mi-e ursit să mor</w:t>
      </w:r>
      <w:r w:rsidR="002A0A07" w:rsidRPr="00962D4D">
        <w:rPr>
          <w:rFonts w:ascii="Georgia" w:hAnsi="Georgia"/>
          <w:lang w:val="ro-RO" w:eastAsia="ro-RO"/>
        </w:rPr>
        <w:t>”</w:t>
      </w:r>
      <w:r w:rsidRPr="00962D4D">
        <w:rPr>
          <w:rFonts w:ascii="Georgia" w:hAnsi="Georgia"/>
          <w:lang w:val="ro-RO" w:eastAsia="ro-RO"/>
        </w:rPr>
        <w:t>.</w:t>
      </w:r>
    </w:p>
    <w:p w:rsidR="00E91513" w:rsidRPr="00962D4D" w:rsidRDefault="00E91513" w:rsidP="00E91513">
      <w:pPr>
        <w:pStyle w:val="Bodytext1"/>
        <w:shd w:val="clear" w:color="auto" w:fill="auto"/>
        <w:tabs>
          <w:tab w:val="left" w:pos="851"/>
        </w:tabs>
        <w:spacing w:before="0" w:line="274" w:lineRule="exact"/>
        <w:ind w:right="26" w:firstLine="567"/>
        <w:rPr>
          <w:rFonts w:ascii="Georgia" w:hAnsi="Georgia"/>
          <w:lang w:val="ro-RO"/>
        </w:rPr>
      </w:pPr>
      <w:r w:rsidRPr="00962D4D">
        <w:rPr>
          <w:rFonts w:ascii="Georgia" w:hAnsi="Georgia"/>
          <w:lang w:val="ro-RO" w:eastAsia="ro-RO"/>
        </w:rPr>
        <w:t xml:space="preserve">Dădu pinteni calului său puternic şi porni pe drumul </w:t>
      </w:r>
      <w:r w:rsidRPr="00962D4D">
        <w:rPr>
          <w:rStyle w:val="BodytextBold1"/>
          <w:rFonts w:ascii="Georgia" w:hAnsi="Georgia"/>
          <w:b w:val="0"/>
          <w:shd w:val="clear" w:color="auto" w:fill="auto"/>
          <w:lang w:val="ro-RO" w:eastAsia="ro-RO"/>
        </w:rPr>
        <w:t>din</w:t>
      </w:r>
      <w:r w:rsidRPr="00962D4D">
        <w:rPr>
          <w:rFonts w:ascii="Georgia" w:hAnsi="Georgia"/>
          <w:lang w:val="ro-RO" w:eastAsia="ro-RO"/>
        </w:rPr>
        <w:t xml:space="preserve"> dreapta.</w:t>
      </w:r>
    </w:p>
    <w:p w:rsidR="00E91513" w:rsidRPr="00962D4D" w:rsidRDefault="00E91513" w:rsidP="00E91513">
      <w:pPr>
        <w:pStyle w:val="Bodytext1"/>
        <w:shd w:val="clear" w:color="auto" w:fill="auto"/>
        <w:tabs>
          <w:tab w:val="left" w:pos="851"/>
          <w:tab w:val="left" w:pos="5622"/>
        </w:tabs>
        <w:spacing w:before="0" w:line="274" w:lineRule="exact"/>
        <w:ind w:right="26" w:firstLine="567"/>
        <w:rPr>
          <w:rFonts w:ascii="Georgia" w:hAnsi="Georgia"/>
          <w:lang w:val="ro-RO"/>
        </w:rPr>
      </w:pPr>
      <w:r w:rsidRPr="00962D4D">
        <w:rPr>
          <w:rFonts w:ascii="Georgia" w:hAnsi="Georgia"/>
          <w:lang w:val="ro-RO" w:eastAsia="ro-RO"/>
        </w:rPr>
        <w:t xml:space="preserve">Curînd ieşi într-o poiană întinsă, şi în poiana asta era un gorun uriaş. Sub gorunul acela şedeau patruzeci </w:t>
      </w:r>
      <w:r w:rsidRPr="00962D4D">
        <w:rPr>
          <w:rStyle w:val="BodytextBold1"/>
          <w:rFonts w:ascii="Georgia" w:hAnsi="Georgia"/>
          <w:b w:val="0"/>
          <w:shd w:val="clear" w:color="auto" w:fill="auto"/>
          <w:lang w:val="ro-RO" w:eastAsia="ro-RO"/>
        </w:rPr>
        <w:t>de</w:t>
      </w:r>
      <w:r w:rsidRPr="00962D4D">
        <w:rPr>
          <w:rFonts w:ascii="Georgia" w:hAnsi="Georgia"/>
          <w:lang w:val="ro-RO" w:eastAsia="ro-RO"/>
        </w:rPr>
        <w:t xml:space="preserve"> tîlhari. Cînd îl văzură pe Ilia Muromeţ, puseră la cale </w:t>
      </w:r>
      <w:r w:rsidR="00BE6232">
        <w:rPr>
          <w:rStyle w:val="BodytextBold1"/>
          <w:rFonts w:ascii="Georgia" w:hAnsi="Georgia"/>
          <w:b w:val="0"/>
          <w:shd w:val="clear" w:color="auto" w:fill="auto"/>
          <w:lang w:val="ro-RO" w:eastAsia="ro-RO"/>
        </w:rPr>
        <w:t>s</w:t>
      </w:r>
      <w:r w:rsidRPr="00962D4D">
        <w:rPr>
          <w:rStyle w:val="BodytextBold1"/>
          <w:rFonts w:ascii="Georgia" w:hAnsi="Georgia"/>
          <w:b w:val="0"/>
          <w:shd w:val="clear" w:color="auto" w:fill="auto"/>
          <w:lang w:val="ro-RO" w:eastAsia="ro-RO"/>
        </w:rPr>
        <w:t>ă</w:t>
      </w:r>
      <w:r w:rsidRPr="00962D4D">
        <w:rPr>
          <w:rFonts w:ascii="Georgia" w:hAnsi="Georgia"/>
          <w:lang w:val="ro-RO" w:eastAsia="ro-RO"/>
        </w:rPr>
        <w:t>-l cuprindă din toate părţile şi să-l omoare.</w:t>
      </w:r>
    </w:p>
    <w:p w:rsidR="00E91513" w:rsidRPr="00962D4D" w:rsidRDefault="00E91513" w:rsidP="00E91513">
      <w:pPr>
        <w:pStyle w:val="Bodytext111"/>
        <w:shd w:val="clear" w:color="auto" w:fill="auto"/>
        <w:tabs>
          <w:tab w:val="left" w:pos="851"/>
          <w:tab w:val="left" w:pos="5910"/>
        </w:tabs>
        <w:spacing w:line="274" w:lineRule="exact"/>
        <w:ind w:right="26" w:firstLine="567"/>
        <w:jc w:val="both"/>
        <w:rPr>
          <w:rFonts w:ascii="Georgia" w:hAnsi="Georgia"/>
          <w:lang w:val="ro-RO" w:eastAsia="ro-RO"/>
        </w:rPr>
      </w:pPr>
      <w:r w:rsidRPr="00962D4D">
        <w:rPr>
          <w:rFonts w:ascii="Georgia" w:hAnsi="Georgia"/>
          <w:lang w:val="ro-RO" w:eastAsia="ro-RO"/>
        </w:rPr>
        <w:t xml:space="preserve">Dar Ilia Muromeţ le zise : </w:t>
      </w:r>
    </w:p>
    <w:p w:rsidR="00E91513" w:rsidRPr="00962D4D" w:rsidRDefault="00BE6232" w:rsidP="00E91513">
      <w:pPr>
        <w:pStyle w:val="Bodytext111"/>
        <w:shd w:val="clear" w:color="auto" w:fill="auto"/>
        <w:tabs>
          <w:tab w:val="left" w:pos="851"/>
          <w:tab w:val="left" w:pos="5910"/>
        </w:tabs>
        <w:spacing w:line="274" w:lineRule="exact"/>
        <w:ind w:right="26" w:firstLine="567"/>
        <w:jc w:val="both"/>
        <w:rPr>
          <w:rFonts w:ascii="Georgia" w:hAnsi="Georgia"/>
          <w:lang w:val="ro-RO"/>
        </w:rPr>
      </w:pPr>
      <w:r w:rsidRPr="007522BF">
        <w:rPr>
          <w:rFonts w:ascii="Georgia" w:hAnsi="Georgia"/>
          <w:lang w:val="ro-RO" w:eastAsia="ro-RO"/>
        </w:rPr>
        <w:t xml:space="preserve">— </w:t>
      </w:r>
      <w:r w:rsidR="00E91513" w:rsidRPr="00962D4D">
        <w:rPr>
          <w:rFonts w:ascii="Georgia" w:hAnsi="Georgia"/>
          <w:lang w:val="ro-RO" w:eastAsia="ro-RO"/>
        </w:rPr>
        <w:t>De ce vreţi sa mă omorîţi, tîlharilor ? Căci n-am cu mine nici un fel de comori. Calul meu preţuieşte cinci sute de galbeni, iar şaua şi căpăstrul o sută.</w:t>
      </w:r>
      <w:r>
        <w:rPr>
          <w:rFonts w:ascii="Georgia" w:hAnsi="Georgia"/>
          <w:lang w:val="ro-RO"/>
        </w:rPr>
        <w:t xml:space="preserve"> </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Zicînd acestea, îşi scoase arcul de pe umăr, luă din tolbă o săgeată cu vîrf de oţel, o puse în coardă şi o slobozi în gorunul cel verde. Sub lovitura ei, gorunul se făcu ţăndări mărunte şi se prăvăli peste tîlhari. Mulţi dintre ei pieriră, iar ceilalţi o luară la sănătoasa, care încotro, astfel că Ilia nu mai avu cu cine să se bată.</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Voinicul luă calea-întoarsă spre lespedea cea albă de la răscruce. Ajuns acolo, şterse vechea inscripţie şi scrise una nouă : „Ilia Muromeţ a mers pe drumul din dreapta şi nu a fost ucis</w:t>
      </w:r>
      <w:r w:rsidR="002A0A07" w:rsidRPr="00962D4D">
        <w:rPr>
          <w:rFonts w:ascii="Georgia" w:hAnsi="Georgia"/>
          <w:lang w:val="ro-RO" w:eastAsia="ro-RO"/>
        </w:rPr>
        <w:t>”</w:t>
      </w:r>
      <w:r w:rsidRPr="00962D4D">
        <w:rPr>
          <w:rFonts w:ascii="Georgia" w:hAnsi="Georgia"/>
          <w:lang w:val="ro-RO" w:eastAsia="ro-RO"/>
        </w:rPr>
        <w:t>.</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Cînd sfîrşi, Ilia îşi zise : „Trebuie s-o apuc pe drumul ce făgăduieşte însurătoare, căci de bogăţie n-am nevoie</w:t>
      </w:r>
      <w:r w:rsidR="002A0A07" w:rsidRPr="00962D4D">
        <w:rPr>
          <w:rFonts w:ascii="Georgia" w:hAnsi="Georgia"/>
          <w:lang w:val="ro-RO" w:eastAsia="ro-RO"/>
        </w:rPr>
        <w:t>”</w:t>
      </w:r>
      <w:r w:rsidRPr="00962D4D">
        <w:rPr>
          <w:rFonts w:ascii="Georgia" w:hAnsi="Georgia"/>
          <w:lang w:val="ro-RO" w:eastAsia="ro-RO"/>
        </w:rPr>
        <w:t>. Şi o porni pe drumul ce mergea drept înainte.</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Nu trecu mult şi ajunse la </w:t>
      </w:r>
      <w:r w:rsidR="00BE6232">
        <w:rPr>
          <w:rFonts w:ascii="Georgia" w:hAnsi="Georgia"/>
          <w:lang w:val="ro-RO" w:eastAsia="ro-RO"/>
        </w:rPr>
        <w:t>un castel mare, şi în cas</w:t>
      </w:r>
      <w:r w:rsidR="00BE6232">
        <w:rPr>
          <w:rFonts w:ascii="Georgia" w:hAnsi="Georgia"/>
          <w:lang w:val="ro-RO" w:eastAsia="ro-RO"/>
        </w:rPr>
        <w:softHyphen/>
        <w:t>telul</w:t>
      </w:r>
      <w:r w:rsidRPr="00962D4D">
        <w:rPr>
          <w:rFonts w:ascii="Georgia" w:hAnsi="Georgia"/>
          <w:lang w:val="ro-RO" w:eastAsia="ro-RO"/>
        </w:rPr>
        <w:t xml:space="preserve"> ăsta trăia o prinţesă, şi prinţesa ademenea logodnici, doritori de însurătoare, fără contenire. </w:t>
      </w:r>
      <w:r w:rsidR="00BE6232">
        <w:rPr>
          <w:rFonts w:ascii="Georgia" w:hAnsi="Georgia"/>
          <w:lang w:val="ro-RO" w:eastAsia="ro-RO"/>
        </w:rPr>
        <w:t>Î</w:t>
      </w:r>
      <w:r w:rsidRPr="00962D4D">
        <w:rPr>
          <w:rFonts w:ascii="Georgia" w:hAnsi="Georgia"/>
          <w:lang w:val="ro-RO" w:eastAsia="ro-RO"/>
        </w:rPr>
        <w:t>i poftea în iatacul ei şi-i aşeza pe patul moale, de puf.</w:t>
      </w:r>
    </w:p>
    <w:p w:rsidR="00E91513" w:rsidRPr="00962D4D" w:rsidRDefault="00BE6232" w:rsidP="00E91513">
      <w:pPr>
        <w:pStyle w:val="Bodytext1"/>
        <w:shd w:val="clear" w:color="auto" w:fill="auto"/>
        <w:tabs>
          <w:tab w:val="left" w:pos="851"/>
        </w:tabs>
        <w:spacing w:before="0"/>
        <w:ind w:right="26" w:firstLine="567"/>
        <w:rPr>
          <w:rFonts w:ascii="Georgia" w:hAnsi="Georgia"/>
          <w:lang w:val="ro-RO"/>
        </w:rPr>
      </w:pPr>
      <w:r>
        <w:rPr>
          <w:rFonts w:ascii="Georgia" w:hAnsi="Georgia"/>
          <w:lang w:val="ro-RO" w:eastAsia="ro-RO"/>
        </w:rPr>
        <w:t>De cum intră Il</w:t>
      </w:r>
      <w:r w:rsidR="00E91513" w:rsidRPr="00962D4D">
        <w:rPr>
          <w:rFonts w:ascii="Georgia" w:hAnsi="Georgia"/>
          <w:lang w:val="ro-RO" w:eastAsia="ro-RO"/>
        </w:rPr>
        <w:t xml:space="preserve">ia Muromeţ în castel, prinţesa îl luă de mînă şi îl pofti să se aşeze pe pat. Dar viteazul o luă în braţe şi o puse pe ea în pat. Şi cum o puse, patul se prăvăli cu prinţesă cu tot. Ilia Muromeţ privi </w:t>
      </w:r>
      <w:r>
        <w:rPr>
          <w:rFonts w:ascii="Georgia" w:hAnsi="Georgia"/>
          <w:lang w:val="ro-RO" w:eastAsia="ro-RO"/>
        </w:rPr>
        <w:t>în jos şi văzu nişte beciuri adî</w:t>
      </w:r>
      <w:r w:rsidR="00E91513" w:rsidRPr="00962D4D">
        <w:rPr>
          <w:rFonts w:ascii="Georgia" w:hAnsi="Georgia"/>
          <w:lang w:val="ro-RO" w:eastAsia="ro-RO"/>
        </w:rPr>
        <w:t>n</w:t>
      </w:r>
      <w:r>
        <w:rPr>
          <w:rFonts w:ascii="Georgia" w:hAnsi="Georgia"/>
          <w:lang w:val="ro-RO" w:eastAsia="ro-RO"/>
        </w:rPr>
        <w:t>c</w:t>
      </w:r>
      <w:r w:rsidR="00E91513" w:rsidRPr="00962D4D">
        <w:rPr>
          <w:rFonts w:ascii="Georgia" w:hAnsi="Georgia"/>
          <w:lang w:val="ro-RO" w:eastAsia="ro-RO"/>
        </w:rPr>
        <w:t xml:space="preserve">i, iar în ele mulţime de bărbaţi. Alergă degrabă în curte, căută uşa </w:t>
      </w:r>
      <w:r w:rsidR="00E91513" w:rsidRPr="00962D4D">
        <w:rPr>
          <w:rFonts w:ascii="Georgia" w:hAnsi="Georgia"/>
          <w:lang w:val="ro-RO" w:eastAsia="ro-RO"/>
        </w:rPr>
        <w:lastRenderedPageBreak/>
        <w:t>care dădea în beciuri, o smulse din ţîţîni şi slobozi oamenii din temniţa întu</w:t>
      </w:r>
      <w:r w:rsidR="00E91513" w:rsidRPr="00962D4D">
        <w:rPr>
          <w:rFonts w:ascii="Georgia" w:hAnsi="Georgia"/>
          <w:lang w:val="ro-RO" w:eastAsia="ro-RO"/>
        </w:rPr>
        <w:softHyphen/>
        <w:t>necoasă. Cu toţii căzură în genunchi, mulţumindu-i :</w:t>
      </w:r>
    </w:p>
    <w:p w:rsidR="00E91513" w:rsidRPr="00962D4D" w:rsidRDefault="00BE6232" w:rsidP="00E91513">
      <w:pPr>
        <w:pStyle w:val="Bodytext1"/>
        <w:shd w:val="clear" w:color="auto" w:fill="auto"/>
        <w:tabs>
          <w:tab w:val="left" w:pos="654"/>
          <w:tab w:val="left" w:pos="851"/>
        </w:tabs>
        <w:spacing w:before="0" w:line="278" w:lineRule="exact"/>
        <w:ind w:right="26" w:firstLine="567"/>
        <w:rPr>
          <w:rFonts w:ascii="Georgia" w:hAnsi="Georgia"/>
          <w:lang w:val="ro-RO"/>
        </w:rPr>
      </w:pPr>
      <w:r w:rsidRPr="007522BF">
        <w:rPr>
          <w:rFonts w:ascii="Georgia" w:hAnsi="Georgia"/>
          <w:lang w:val="ro-RO" w:eastAsia="ro-RO"/>
        </w:rPr>
        <w:t xml:space="preserve">— </w:t>
      </w:r>
      <w:r w:rsidR="00E91513" w:rsidRPr="00962D4D">
        <w:rPr>
          <w:rFonts w:ascii="Georgia" w:hAnsi="Georgia"/>
          <w:lang w:val="ro-RO" w:eastAsia="ro-RO"/>
        </w:rPr>
        <w:t>Să trăieşti, Ilia Muromeţ, izbăvitorul nostru ! Ne-ai scăpat de la o moarte cumplită !</w:t>
      </w:r>
      <w:r>
        <w:rPr>
          <w:rFonts w:ascii="Georgia" w:hAnsi="Georgia"/>
          <w:lang w:val="ro-RO"/>
        </w:rPr>
        <w:t xml:space="preserve"> </w:t>
      </w:r>
    </w:p>
    <w:p w:rsidR="00E91513" w:rsidRPr="00962D4D" w:rsidRDefault="00E91513" w:rsidP="00E91513">
      <w:pPr>
        <w:pStyle w:val="Bodytext111"/>
        <w:shd w:val="clear" w:color="auto" w:fill="auto"/>
        <w:tabs>
          <w:tab w:val="left" w:pos="851"/>
        </w:tabs>
        <w:spacing w:before="19"/>
        <w:ind w:right="26" w:firstLine="567"/>
        <w:jc w:val="both"/>
        <w:rPr>
          <w:rFonts w:ascii="Georgia" w:hAnsi="Georgia"/>
          <w:lang w:val="ro-RO"/>
        </w:rPr>
      </w:pPr>
      <w:r w:rsidRPr="00962D4D">
        <w:rPr>
          <w:rFonts w:ascii="Georgia" w:hAnsi="Georgia"/>
          <w:lang w:val="ro-RO" w:eastAsia="ro-RO"/>
        </w:rPr>
        <w:t xml:space="preserve">Pe urmă, Ilia Muromeţ </w:t>
      </w:r>
      <w:r w:rsidR="00BE6232">
        <w:rPr>
          <w:rFonts w:ascii="Georgia" w:hAnsi="Georgia"/>
          <w:lang w:val="ro-RO" w:eastAsia="ro-RO"/>
        </w:rPr>
        <w:t>o apucă pe prinţesă de păr, o s</w:t>
      </w:r>
      <w:r w:rsidRPr="00962D4D">
        <w:rPr>
          <w:rFonts w:ascii="Georgia" w:hAnsi="Georgia"/>
          <w:lang w:val="ro-RO" w:eastAsia="ro-RO"/>
        </w:rPr>
        <w:t>coase afară, în curte, porunci să se aprindă rugurile şi să fie arsă fecioara asta haină.</w:t>
      </w:r>
    </w:p>
    <w:p w:rsidR="00E91513" w:rsidRPr="00962D4D" w:rsidRDefault="00E91513" w:rsidP="00E91513">
      <w:pPr>
        <w:pStyle w:val="Bodytext111"/>
        <w:shd w:val="clear" w:color="auto" w:fill="auto"/>
        <w:tabs>
          <w:tab w:val="left" w:pos="851"/>
        </w:tabs>
        <w:ind w:right="26" w:firstLine="567"/>
        <w:jc w:val="both"/>
        <w:rPr>
          <w:rFonts w:ascii="Georgia" w:hAnsi="Georgia"/>
          <w:lang w:val="ro-RO"/>
        </w:rPr>
      </w:pPr>
      <w:r w:rsidRPr="00962D4D">
        <w:rPr>
          <w:rFonts w:ascii="Georgia" w:hAnsi="Georgia"/>
          <w:lang w:val="ro-RO" w:eastAsia="ro-RO"/>
        </w:rPr>
        <w:t>Voinicul se întoarse iarăş</w:t>
      </w:r>
      <w:r w:rsidR="00BE6232">
        <w:rPr>
          <w:rFonts w:ascii="Georgia" w:hAnsi="Georgia"/>
          <w:lang w:val="ro-RO" w:eastAsia="ro-RO"/>
        </w:rPr>
        <w:t>i la lespedea cea albă. Şterse</w:t>
      </w:r>
      <w:r w:rsidRPr="00962D4D">
        <w:rPr>
          <w:rFonts w:ascii="Georgia" w:hAnsi="Georgia"/>
          <w:lang w:val="ro-RO" w:eastAsia="ro-RO"/>
        </w:rPr>
        <w:t xml:space="preserve"> inscripţia veche şi scrise una nouă : „Ilia Muromeţ a fost pe drumul ce merge drept înainte, dar de-nsurat nu s-a-nsurat</w:t>
      </w:r>
      <w:r w:rsidR="002A0A07" w:rsidRPr="00962D4D">
        <w:rPr>
          <w:rFonts w:ascii="Georgia" w:hAnsi="Georgia"/>
          <w:lang w:val="ro-RO" w:eastAsia="ro-RO"/>
        </w:rPr>
        <w:t>”</w:t>
      </w:r>
    </w:p>
    <w:p w:rsidR="00E91513" w:rsidRPr="00962D4D" w:rsidRDefault="00E91513" w:rsidP="00E91513">
      <w:pPr>
        <w:pStyle w:val="Bodytext211"/>
        <w:shd w:val="clear" w:color="auto" w:fill="auto"/>
        <w:tabs>
          <w:tab w:val="left" w:pos="851"/>
        </w:tabs>
        <w:ind w:right="26" w:firstLine="567"/>
        <w:jc w:val="both"/>
        <w:rPr>
          <w:rFonts w:ascii="Georgia" w:hAnsi="Georgia"/>
          <w:lang w:val="ro-RO"/>
        </w:rPr>
      </w:pPr>
      <w:r w:rsidRPr="00962D4D">
        <w:rPr>
          <w:rFonts w:ascii="Georgia" w:hAnsi="Georgia"/>
          <w:lang w:val="ro-RO" w:eastAsia="ro-RO"/>
        </w:rPr>
        <w:t>Acum Ilia îşi zise : „Ce-ar fi să merg şi pe cel de al treilea drum ? Nu cumva şi ăsta e cu vreo înşelătorie ?</w:t>
      </w:r>
      <w:r w:rsidR="002A0A07" w:rsidRPr="00962D4D">
        <w:rPr>
          <w:rFonts w:ascii="Georgia" w:hAnsi="Georgia"/>
          <w:lang w:val="ro-RO" w:eastAsia="ro-RO"/>
        </w:rPr>
        <w:t>”</w:t>
      </w:r>
    </w:p>
    <w:p w:rsidR="00E91513" w:rsidRPr="00962D4D" w:rsidRDefault="00E91513" w:rsidP="00E91513">
      <w:pPr>
        <w:pStyle w:val="Bodytext111"/>
        <w:shd w:val="clear" w:color="auto" w:fill="auto"/>
        <w:tabs>
          <w:tab w:val="left" w:pos="851"/>
        </w:tabs>
        <w:ind w:right="26" w:firstLine="567"/>
        <w:jc w:val="both"/>
        <w:rPr>
          <w:rFonts w:ascii="Georgia" w:hAnsi="Georgia"/>
          <w:lang w:val="ro-RO"/>
        </w:rPr>
      </w:pPr>
      <w:r w:rsidRPr="00962D4D">
        <w:rPr>
          <w:rFonts w:ascii="Georgia" w:hAnsi="Georgia"/>
          <w:lang w:val="ro-RO" w:eastAsia="ro-RO"/>
        </w:rPr>
        <w:t>Şi porni pe cel de al treilea drum.</w:t>
      </w:r>
    </w:p>
    <w:p w:rsidR="00E91513" w:rsidRPr="00962D4D" w:rsidRDefault="00E91513" w:rsidP="00E91513">
      <w:pPr>
        <w:pStyle w:val="Bodytext211"/>
        <w:shd w:val="clear" w:color="auto" w:fill="auto"/>
        <w:tabs>
          <w:tab w:val="left" w:pos="851"/>
        </w:tabs>
        <w:ind w:right="26" w:firstLine="567"/>
        <w:jc w:val="both"/>
        <w:rPr>
          <w:rFonts w:ascii="Georgia" w:hAnsi="Georgia"/>
          <w:lang w:val="ro-RO"/>
        </w:rPr>
      </w:pPr>
      <w:r w:rsidRPr="00962D4D">
        <w:rPr>
          <w:rFonts w:ascii="Georgia" w:hAnsi="Georgia"/>
          <w:lang w:val="ro-RO" w:eastAsia="ro-RO"/>
        </w:rPr>
        <w:t>Merse o vreme pînă ce ajunse în faţa unor hrube uriaşe. Lîngă ele erau nişte clopote. Cine voia bogăţie trebuia să tragă clopotul de funie. Ilia Muromeţ bătu şi el dintr-un clopot. Ca din pămînt, în faţa lui se ivi un moş cu o cheie de aur. Moşul descuie hrubele cele ad</w:t>
      </w:r>
      <w:r w:rsidR="00BE6232">
        <w:rPr>
          <w:rFonts w:ascii="Georgia" w:hAnsi="Georgia"/>
          <w:lang w:val="ro-RO" w:eastAsia="ro-RO"/>
        </w:rPr>
        <w:t>î</w:t>
      </w:r>
      <w:r w:rsidRPr="00962D4D">
        <w:rPr>
          <w:rFonts w:ascii="Georgia" w:hAnsi="Georgia"/>
          <w:lang w:val="ro-RO" w:eastAsia="ro-RO"/>
        </w:rPr>
        <w:t>n</w:t>
      </w:r>
      <w:r w:rsidR="00BE6232">
        <w:rPr>
          <w:rFonts w:ascii="Georgia" w:hAnsi="Georgia"/>
          <w:lang w:val="ro-RO" w:eastAsia="ro-RO"/>
        </w:rPr>
        <w:t>c</w:t>
      </w:r>
      <w:r w:rsidRPr="00962D4D">
        <w:rPr>
          <w:rFonts w:ascii="Georgia" w:hAnsi="Georgia"/>
          <w:lang w:val="ro-RO" w:eastAsia="ro-RO"/>
        </w:rPr>
        <w:t>i şi zise :</w:t>
      </w:r>
    </w:p>
    <w:p w:rsidR="00E91513" w:rsidRPr="00962D4D" w:rsidRDefault="00BE6232" w:rsidP="00E91513">
      <w:pPr>
        <w:pStyle w:val="Bodytext111"/>
        <w:shd w:val="clear" w:color="auto" w:fill="auto"/>
        <w:tabs>
          <w:tab w:val="left" w:pos="851"/>
        </w:tabs>
        <w:ind w:right="26" w:firstLine="567"/>
        <w:jc w:val="both"/>
        <w:rPr>
          <w:rFonts w:ascii="Georgia" w:hAnsi="Georgia"/>
          <w:lang w:val="ro-RO"/>
        </w:rPr>
      </w:pPr>
      <w:r w:rsidRPr="007522BF">
        <w:rPr>
          <w:rFonts w:ascii="Georgia" w:hAnsi="Georgia"/>
          <w:lang w:val="ro-RO" w:eastAsia="ro-RO"/>
        </w:rPr>
        <w:t xml:space="preserve">— </w:t>
      </w:r>
      <w:r w:rsidR="00E91513" w:rsidRPr="00962D4D">
        <w:rPr>
          <w:rFonts w:ascii="Georgia" w:hAnsi="Georgia"/>
          <w:lang w:val="ro-RO" w:eastAsia="ro-RO"/>
        </w:rPr>
        <w:t>Intră, voin</w:t>
      </w:r>
      <w:r>
        <w:rPr>
          <w:rFonts w:ascii="Georgia" w:hAnsi="Georgia"/>
          <w:lang w:val="ro-RO" w:eastAsia="ro-RO"/>
        </w:rPr>
        <w:t>ice, şi ia-ţi cîte comori vrei !</w:t>
      </w:r>
    </w:p>
    <w:p w:rsidR="00E91513" w:rsidRPr="00962D4D" w:rsidRDefault="00E91513" w:rsidP="00E9151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Ilia </w:t>
      </w:r>
      <w:r w:rsidR="00BE6232">
        <w:rPr>
          <w:rFonts w:ascii="Georgia" w:hAnsi="Georgia"/>
          <w:lang w:val="ro-RO" w:eastAsia="ro-RO"/>
        </w:rPr>
        <w:t>i</w:t>
      </w:r>
      <w:r w:rsidRPr="00962D4D">
        <w:rPr>
          <w:rFonts w:ascii="Georgia" w:hAnsi="Georgia"/>
          <w:lang w:val="ro-RO" w:eastAsia="ro-RO"/>
        </w:rPr>
        <w:t>ntră în hrubele adînci, se uită şi se minună gro</w:t>
      </w:r>
      <w:r w:rsidR="00BE6232">
        <w:rPr>
          <w:rFonts w:ascii="Georgia" w:hAnsi="Georgia"/>
          <w:lang w:val="ro-RO" w:eastAsia="ro-RO"/>
        </w:rPr>
        <w:t>z</w:t>
      </w:r>
      <w:r w:rsidRPr="00962D4D">
        <w:rPr>
          <w:rFonts w:ascii="Georgia" w:hAnsi="Georgia"/>
          <w:lang w:val="ro-RO" w:eastAsia="ro-RO"/>
        </w:rPr>
        <w:t>av : pretutindeni numai aur aruncat în neorînduială. Dar voinicul n-a fost niciodată lacom de aur, aşa că nu luă nici o fărîmă şi porni îndărăt spre lespedea cea albă. Şterse vechea inscripţie şi scrise una nouă : „Ilia Muromeţ a mers pe drumul din stînga, dar nu s-a îmbogăţit</w:t>
      </w:r>
      <w:r w:rsidR="002A0A07" w:rsidRPr="00962D4D">
        <w:rPr>
          <w:rFonts w:ascii="Georgia" w:hAnsi="Georgia"/>
          <w:lang w:val="ro-RO" w:eastAsia="ro-RO"/>
        </w:rPr>
        <w:t>”</w:t>
      </w:r>
      <w:r w:rsidRPr="00962D4D">
        <w:rPr>
          <w:rFonts w:ascii="Georgia" w:hAnsi="Georgia"/>
          <w:lang w:val="ro-RO" w:eastAsia="ro-RO"/>
        </w:rPr>
        <w:t>.</w:t>
      </w:r>
    </w:p>
    <w:p w:rsidR="00E91513" w:rsidRPr="00962D4D" w:rsidRDefault="00E91513" w:rsidP="00E91513">
      <w:pPr>
        <w:pStyle w:val="Bodytext211"/>
        <w:shd w:val="clear" w:color="auto" w:fill="auto"/>
        <w:tabs>
          <w:tab w:val="left" w:pos="851"/>
        </w:tabs>
        <w:ind w:right="26" w:firstLine="567"/>
        <w:jc w:val="both"/>
        <w:rPr>
          <w:rFonts w:ascii="Georgia" w:hAnsi="Georgia"/>
          <w:lang w:val="ro-RO"/>
        </w:rPr>
      </w:pPr>
      <w:r w:rsidRPr="00962D4D">
        <w:rPr>
          <w:rFonts w:ascii="Georgia" w:hAnsi="Georgia"/>
          <w:lang w:val="ro-RO" w:eastAsia="ro-RO"/>
        </w:rPr>
        <w:t>Cu aceasta faptele de vitejie ale lui Ilia Muromeţ au luat sf</w:t>
      </w:r>
      <w:r w:rsidR="00BE6232">
        <w:rPr>
          <w:rFonts w:ascii="Georgia" w:hAnsi="Georgia"/>
          <w:lang w:val="ro-RO" w:eastAsia="ro-RO"/>
        </w:rPr>
        <w:t>î</w:t>
      </w:r>
      <w:r w:rsidRPr="00962D4D">
        <w:rPr>
          <w:rFonts w:ascii="Georgia" w:hAnsi="Georgia"/>
          <w:lang w:val="ro-RO" w:eastAsia="ro-RO"/>
        </w:rPr>
        <w:t>rşit.</w:t>
      </w:r>
    </w:p>
    <w:p w:rsidR="00E91513" w:rsidRPr="00962D4D" w:rsidRDefault="00E91513" w:rsidP="00E91513">
      <w:pPr>
        <w:pStyle w:val="Bodytext111"/>
        <w:shd w:val="clear" w:color="auto" w:fill="auto"/>
        <w:tabs>
          <w:tab w:val="left" w:pos="851"/>
        </w:tabs>
        <w:ind w:right="26" w:firstLine="567"/>
        <w:jc w:val="both"/>
        <w:rPr>
          <w:rFonts w:ascii="Georgia" w:hAnsi="Georgia"/>
          <w:lang w:val="ro-RO"/>
        </w:rPr>
      </w:pPr>
      <w:r w:rsidRPr="00962D4D">
        <w:rPr>
          <w:rFonts w:ascii="Georgia" w:hAnsi="Georgia"/>
          <w:lang w:val="ro-RO" w:eastAsia="ro-RO"/>
        </w:rPr>
        <w:t xml:space="preserve">Şi a trăit voinicul viaţă </w:t>
      </w:r>
      <w:r w:rsidR="00BE6232">
        <w:rPr>
          <w:rFonts w:ascii="Georgia" w:hAnsi="Georgia"/>
          <w:lang w:val="ro-RO" w:eastAsia="ro-RO"/>
        </w:rPr>
        <w:t>lungă, o sută cincizeci de ani !</w:t>
      </w:r>
    </w:p>
    <w:p w:rsidR="00E91513" w:rsidRPr="00962D4D" w:rsidRDefault="00E91513" w:rsidP="00E91513">
      <w:pPr>
        <w:pStyle w:val="0Text"/>
      </w:pPr>
    </w:p>
    <w:p w:rsidR="00E91513" w:rsidRPr="00962D4D" w:rsidRDefault="00E91513" w:rsidP="00E91513">
      <w:pPr>
        <w:pStyle w:val="0Text"/>
      </w:pPr>
    </w:p>
    <w:p w:rsidR="00E91513" w:rsidRPr="00962D4D" w:rsidRDefault="00E91513" w:rsidP="00E91513">
      <w:pPr>
        <w:pStyle w:val="0Text"/>
      </w:pPr>
    </w:p>
    <w:p w:rsidR="00E91513" w:rsidRPr="00962D4D" w:rsidRDefault="00E91513" w:rsidP="00E91513">
      <w:pPr>
        <w:pStyle w:val="0Text"/>
      </w:pPr>
    </w:p>
    <w:p w:rsidR="00E91513" w:rsidRPr="00962D4D" w:rsidRDefault="00E91513" w:rsidP="00E91513">
      <w:pPr>
        <w:pStyle w:val="0Text"/>
      </w:pPr>
    </w:p>
    <w:p w:rsidR="00E91513" w:rsidRPr="00962D4D" w:rsidRDefault="00E91513" w:rsidP="00E91513">
      <w:pPr>
        <w:pStyle w:val="0Text"/>
      </w:pPr>
    </w:p>
    <w:p w:rsidR="00E91513" w:rsidRPr="00962D4D" w:rsidRDefault="00E91513" w:rsidP="00E91513">
      <w:pPr>
        <w:pStyle w:val="0Text"/>
      </w:pPr>
    </w:p>
    <w:p w:rsidR="00E91513" w:rsidRPr="00962D4D" w:rsidRDefault="00E91513" w:rsidP="00E91513">
      <w:pPr>
        <w:pStyle w:val="0Text"/>
      </w:pPr>
    </w:p>
    <w:p w:rsidR="00E91513" w:rsidRPr="00962D4D" w:rsidRDefault="00E91513" w:rsidP="00E91513">
      <w:pPr>
        <w:pStyle w:val="0Text"/>
      </w:pPr>
    </w:p>
    <w:p w:rsidR="00E52F0D" w:rsidRPr="009F2A59" w:rsidRDefault="00E91513" w:rsidP="001571A3">
      <w:pPr>
        <w:pStyle w:val="0Text"/>
        <w:pageBreakBefore/>
        <w:jc w:val="right"/>
        <w:rPr>
          <w:sz w:val="24"/>
          <w:szCs w:val="24"/>
        </w:rPr>
      </w:pPr>
      <w:r w:rsidRPr="009F2A59">
        <w:rPr>
          <w:sz w:val="24"/>
          <w:szCs w:val="24"/>
        </w:rPr>
        <w:lastRenderedPageBreak/>
        <w:t>POVEŞTI KALMÎCE</w:t>
      </w:r>
    </w:p>
    <w:p w:rsidR="00E91513" w:rsidRPr="00962D4D" w:rsidRDefault="00E91513" w:rsidP="00E91513">
      <w:pPr>
        <w:pStyle w:val="0Text"/>
        <w:jc w:val="right"/>
      </w:pPr>
      <w:r w:rsidRPr="00962D4D">
        <w:t>repovestite de V. Velicu</w:t>
      </w:r>
    </w:p>
    <w:p w:rsidR="00E52F0D" w:rsidRPr="003515FF" w:rsidRDefault="004E6FBB" w:rsidP="00A23A0A">
      <w:pPr>
        <w:pStyle w:val="Titlu"/>
        <w:rPr>
          <w:color w:val="FF0000"/>
        </w:rPr>
      </w:pPr>
      <w:r w:rsidRPr="00962D4D">
        <w:t xml:space="preserve">Furtuna </w:t>
      </w:r>
      <w:r w:rsidR="00496718" w:rsidRPr="00962D4D">
        <w:t xml:space="preserve">în </w:t>
      </w:r>
      <w:r w:rsidRPr="00962D4D">
        <w:t>caierel</w:t>
      </w:r>
      <w:r w:rsidR="00496718" w:rsidRPr="00962D4D">
        <w:t>e</w:t>
      </w:r>
      <w:r w:rsidRPr="00962D4D">
        <w:t xml:space="preserve"> de lînă</w:t>
      </w:r>
      <w:r w:rsidR="003515FF">
        <w:t xml:space="preserve"> </w:t>
      </w:r>
    </w:p>
    <w:p w:rsidR="00496718" w:rsidRPr="007F1026" w:rsidRDefault="00496718" w:rsidP="001571A3">
      <w:pPr>
        <w:pStyle w:val="Bodytext1"/>
        <w:shd w:val="clear" w:color="auto" w:fill="auto"/>
        <w:tabs>
          <w:tab w:val="left" w:pos="851"/>
        </w:tabs>
        <w:spacing w:before="0" w:line="240" w:lineRule="auto"/>
        <w:ind w:right="28" w:firstLine="567"/>
        <w:rPr>
          <w:rFonts w:ascii="Georgia" w:hAnsi="Georgia"/>
          <w:lang w:val="ro-RO"/>
        </w:rPr>
      </w:pPr>
      <w:r w:rsidRPr="007F1026">
        <w:rPr>
          <w:rStyle w:val="Bodytext10pt"/>
          <w:rFonts w:ascii="Georgia" w:hAnsi="Georgia"/>
          <w:shd w:val="clear" w:color="auto" w:fill="auto"/>
          <w:lang w:val="ro-RO" w:eastAsia="ro-RO"/>
        </w:rPr>
        <w:t>N</w:t>
      </w:r>
      <w:r w:rsidR="0041742B">
        <w:rPr>
          <w:rStyle w:val="Bodytext10pt"/>
          <w:rFonts w:ascii="Georgia" w:hAnsi="Georgia"/>
          <w:shd w:val="clear" w:color="auto" w:fill="auto"/>
          <w:lang w:val="ro-RO" w:eastAsia="ro-RO"/>
        </w:rPr>
        <w:t>-AŞ PUTEA SPUNE</w:t>
      </w:r>
      <w:r w:rsidRPr="007F1026">
        <w:rPr>
          <w:rFonts w:ascii="Georgia" w:hAnsi="Georgia"/>
          <w:lang w:val="ro-RO" w:eastAsia="ro-RO"/>
        </w:rPr>
        <w:t xml:space="preserve"> </w:t>
      </w:r>
      <w:r w:rsidR="007F1026">
        <w:rPr>
          <w:rFonts w:ascii="Georgia" w:hAnsi="Georgia"/>
          <w:lang w:val="ro-RO" w:eastAsia="ro-RO"/>
        </w:rPr>
        <w:t>cît</w:t>
      </w:r>
      <w:r w:rsidRPr="007F1026">
        <w:rPr>
          <w:rStyle w:val="Bodytext10pt"/>
          <w:rFonts w:ascii="Georgia" w:hAnsi="Georgia"/>
          <w:shd w:val="clear" w:color="auto" w:fill="auto"/>
          <w:lang w:val="ro-RO" w:eastAsia="ro-RO"/>
        </w:rPr>
        <w:t xml:space="preserve"> e de</w:t>
      </w:r>
      <w:r w:rsidRPr="007F1026">
        <w:rPr>
          <w:rFonts w:ascii="Georgia" w:hAnsi="Georgia"/>
          <w:lang w:val="ro-RO" w:eastAsia="ro-RO"/>
        </w:rPr>
        <w:t xml:space="preserve"> atunci. Poate zece ani, poate </w:t>
      </w:r>
      <w:r w:rsidRPr="007F1026">
        <w:rPr>
          <w:rStyle w:val="Bodytext10pt"/>
          <w:rFonts w:ascii="Georgia" w:hAnsi="Georgia"/>
          <w:shd w:val="clear" w:color="auto" w:fill="auto"/>
          <w:lang w:val="ro-RO" w:eastAsia="ro-RO"/>
        </w:rPr>
        <w:t>douăzeci de ani, poate o</w:t>
      </w:r>
      <w:r w:rsidRPr="007F1026">
        <w:rPr>
          <w:rFonts w:ascii="Georgia" w:hAnsi="Georgia"/>
          <w:lang w:val="ro-RO" w:eastAsia="ro-RO"/>
        </w:rPr>
        <w:t xml:space="preserve"> sută de ani, poate mai mult sau mai</w:t>
      </w:r>
      <w:r w:rsidRPr="007F1026">
        <w:rPr>
          <w:rStyle w:val="Bodytext10pt"/>
          <w:rFonts w:ascii="Georgia" w:hAnsi="Georgia"/>
          <w:shd w:val="clear" w:color="auto" w:fill="auto"/>
          <w:lang w:val="ro-RO" w:eastAsia="ro-RO"/>
        </w:rPr>
        <w:t xml:space="preserve"> puţin. Eu nu</w:t>
      </w:r>
      <w:r w:rsidRPr="007F1026">
        <w:rPr>
          <w:rFonts w:ascii="Georgia" w:hAnsi="Georgia"/>
          <w:lang w:val="ro-RO" w:eastAsia="ro-RO"/>
        </w:rPr>
        <w:t xml:space="preserve"> am văzut, dar am auzit pe alţii spunînd, că</w:t>
      </w:r>
      <w:r w:rsidRPr="007F1026">
        <w:rPr>
          <w:rStyle w:val="Bodytext10pt"/>
          <w:rFonts w:ascii="Georgia" w:hAnsi="Georgia"/>
          <w:shd w:val="clear" w:color="auto" w:fill="auto"/>
          <w:lang w:val="ro-RO" w:eastAsia="ro-RO"/>
        </w:rPr>
        <w:t xml:space="preserve"> trăia odată,</w:t>
      </w:r>
      <w:r w:rsidRPr="007F1026">
        <w:rPr>
          <w:rFonts w:ascii="Georgia" w:hAnsi="Georgia"/>
          <w:lang w:val="ro-RO" w:eastAsia="ro-RO"/>
        </w:rPr>
        <w:t xml:space="preserve"> într</w:t>
      </w:r>
      <w:r w:rsidRPr="007F1026">
        <w:rPr>
          <w:rStyle w:val="Bodytext10pt"/>
          <w:rFonts w:ascii="Georgia" w:hAnsi="Georgia"/>
          <w:shd w:val="clear" w:color="auto" w:fill="auto"/>
          <w:lang w:val="ro-RO" w:eastAsia="ro-RO"/>
        </w:rPr>
        <w:t>-un</w:t>
      </w:r>
      <w:r w:rsidRPr="007F1026">
        <w:rPr>
          <w:rFonts w:ascii="Georgia" w:hAnsi="Georgia"/>
          <w:lang w:val="ro-RO" w:eastAsia="ro-RO"/>
        </w:rPr>
        <w:t xml:space="preserve"> bordei, o babă şi cu moşul ei, doi </w:t>
      </w:r>
      <w:r w:rsidR="00243B36" w:rsidRPr="007F1026">
        <w:rPr>
          <w:rFonts w:ascii="Georgia" w:hAnsi="Georgia"/>
          <w:lang w:val="ro-RO" w:eastAsia="ro-RO"/>
        </w:rPr>
        <w:t>bătrî</w:t>
      </w:r>
      <w:r w:rsidRPr="007F1026">
        <w:rPr>
          <w:rFonts w:ascii="Georgia" w:hAnsi="Georgia"/>
          <w:lang w:val="ro-RO" w:eastAsia="ro-RO"/>
        </w:rPr>
        <w:t>ni foarte nevoiaşi. Erau aşa de săraci, că nu aveau absolut nimic, afară de bordeiul lor, vîrît jumătate în pămînt şi acoperit cu ceamur şi ce se mai găsea deasupra acoperişului, pe care creştea în voie, ca în locurile vraişte şi pustii : iarbă, spini, bălării de tot soiul şi scaieţi, în care îşi încurcau picioruşele păsărelele din stepă.</w:t>
      </w:r>
    </w:p>
    <w:p w:rsidR="00496718" w:rsidRPr="007F1026" w:rsidRDefault="00496718" w:rsidP="00496718">
      <w:pPr>
        <w:pStyle w:val="Bodytext1"/>
        <w:shd w:val="clear" w:color="auto" w:fill="auto"/>
        <w:tabs>
          <w:tab w:val="left" w:pos="851"/>
        </w:tabs>
        <w:spacing w:before="0"/>
        <w:ind w:right="26" w:firstLine="567"/>
        <w:rPr>
          <w:rFonts w:ascii="Georgia" w:hAnsi="Georgia"/>
          <w:lang w:val="ro-RO"/>
        </w:rPr>
      </w:pPr>
      <w:r w:rsidRPr="007F1026">
        <w:rPr>
          <w:rFonts w:ascii="Georgia" w:hAnsi="Georgia"/>
          <w:lang w:val="ro-RO" w:eastAsia="ro-RO"/>
        </w:rPr>
        <w:t>Şi iată</w:t>
      </w:r>
      <w:r w:rsidRPr="007F1026">
        <w:rPr>
          <w:rStyle w:val="Bodytext10pt"/>
          <w:rFonts w:ascii="Georgia" w:hAnsi="Georgia"/>
          <w:shd w:val="clear" w:color="auto" w:fill="auto"/>
          <w:lang w:val="ro-RO" w:eastAsia="ro-RO"/>
        </w:rPr>
        <w:t xml:space="preserve"> că într-o zi,</w:t>
      </w:r>
      <w:r w:rsidRPr="007F1026">
        <w:rPr>
          <w:rFonts w:ascii="Georgia" w:hAnsi="Georgia"/>
          <w:lang w:val="ro-RO" w:eastAsia="ro-RO"/>
        </w:rPr>
        <w:t xml:space="preserve"> se opreşte pe bordeiul acestor</w:t>
      </w:r>
      <w:r w:rsidRPr="007F1026">
        <w:rPr>
          <w:rStyle w:val="BodytextBold1"/>
          <w:rFonts w:ascii="Georgia" w:hAnsi="Georgia"/>
          <w:b w:val="0"/>
          <w:shd w:val="clear" w:color="auto" w:fill="auto"/>
          <w:lang w:val="ro-RO" w:eastAsia="ro-RO"/>
        </w:rPr>
        <w:t xml:space="preserve"> bă</w:t>
      </w:r>
      <w:r w:rsidRPr="007F1026">
        <w:rPr>
          <w:rStyle w:val="Bodytext10pt"/>
          <w:rFonts w:ascii="Georgia" w:hAnsi="Georgia"/>
          <w:shd w:val="clear" w:color="auto" w:fill="auto"/>
          <w:lang w:val="ro-RO" w:eastAsia="ro-RO"/>
        </w:rPr>
        <w:t>trîni</w:t>
      </w:r>
      <w:r w:rsidRPr="007F1026">
        <w:rPr>
          <w:rFonts w:ascii="Georgia" w:hAnsi="Georgia"/>
          <w:lang w:val="ro-RO" w:eastAsia="ro-RO"/>
        </w:rPr>
        <w:t xml:space="preserve"> un</w:t>
      </w:r>
      <w:r w:rsidRPr="007F1026">
        <w:rPr>
          <w:rStyle w:val="Bodytext10pt"/>
          <w:rFonts w:ascii="Georgia" w:hAnsi="Georgia"/>
          <w:shd w:val="clear" w:color="auto" w:fill="auto"/>
          <w:lang w:val="ro-RO" w:eastAsia="ro-RO"/>
        </w:rPr>
        <w:t xml:space="preserve"> corb. Din</w:t>
      </w:r>
      <w:r w:rsidRPr="007F1026">
        <w:rPr>
          <w:rFonts w:ascii="Georgia" w:hAnsi="Georgia"/>
          <w:lang w:val="ro-RO" w:eastAsia="ro-RO"/>
        </w:rPr>
        <w:t xml:space="preserve"> întîmplare, se lasă din zbor, tocmai într-un</w:t>
      </w:r>
      <w:r w:rsidRPr="007F1026">
        <w:rPr>
          <w:rStyle w:val="Bodytext10pt"/>
          <w:rFonts w:ascii="Georgia" w:hAnsi="Georgia"/>
          <w:shd w:val="clear" w:color="auto" w:fill="auto"/>
          <w:lang w:val="ro-RO" w:eastAsia="ro-RO"/>
        </w:rPr>
        <w:t xml:space="preserve"> mărăcine, cu</w:t>
      </w:r>
      <w:r w:rsidR="007F1026">
        <w:rPr>
          <w:rFonts w:ascii="Georgia" w:hAnsi="Georgia"/>
          <w:lang w:val="ro-RO" w:eastAsia="ro-RO"/>
        </w:rPr>
        <w:t xml:space="preserve"> spini ascuţiţi ca acul. Î</w:t>
      </w:r>
      <w:r w:rsidRPr="007F1026">
        <w:rPr>
          <w:rFonts w:ascii="Georgia" w:hAnsi="Georgia"/>
          <w:lang w:val="ro-RO" w:eastAsia="ro-RO"/>
        </w:rPr>
        <w:t>nsîngerîn</w:t>
      </w:r>
      <w:r w:rsidRPr="007F1026">
        <w:rPr>
          <w:rStyle w:val="Bodytext10pt"/>
          <w:rFonts w:ascii="Georgia" w:hAnsi="Georgia"/>
          <w:shd w:val="clear" w:color="auto" w:fill="auto"/>
          <w:lang w:val="ro-RO" w:eastAsia="ro-RO"/>
        </w:rPr>
        <w:t>du-se,</w:t>
      </w:r>
      <w:r w:rsidRPr="007F1026">
        <w:rPr>
          <w:rFonts w:ascii="Georgia" w:hAnsi="Georgia"/>
          <w:lang w:val="ro-RO" w:eastAsia="ro-RO"/>
        </w:rPr>
        <w:t xml:space="preserve"> începu</w:t>
      </w:r>
      <w:r w:rsidRPr="007F1026">
        <w:rPr>
          <w:rStyle w:val="Bodytext10pt"/>
          <w:rFonts w:ascii="Georgia" w:hAnsi="Georgia"/>
          <w:shd w:val="clear" w:color="auto" w:fill="auto"/>
          <w:lang w:val="ro-RO" w:eastAsia="ro-RO"/>
        </w:rPr>
        <w:t xml:space="preserve"> să strige</w:t>
      </w:r>
      <w:r w:rsidRPr="007F1026">
        <w:rPr>
          <w:rFonts w:ascii="Georgia" w:hAnsi="Georgia"/>
          <w:lang w:val="ro-RO" w:eastAsia="ro-RO"/>
        </w:rPr>
        <w:t xml:space="preserve"> în gura mare, spunînd vorbe</w:t>
      </w:r>
      <w:r w:rsidRPr="007F1026">
        <w:rPr>
          <w:rStyle w:val="BodytextBold1"/>
          <w:rFonts w:ascii="Georgia" w:hAnsi="Georgia"/>
          <w:b w:val="0"/>
          <w:shd w:val="clear" w:color="auto" w:fill="auto"/>
          <w:lang w:val="ro-RO" w:eastAsia="ro-RO"/>
        </w:rPr>
        <w:t xml:space="preserve"> de </w:t>
      </w:r>
      <w:r w:rsidRPr="007F1026">
        <w:rPr>
          <w:rFonts w:ascii="Georgia" w:hAnsi="Georgia"/>
          <w:lang w:val="ro-RO" w:eastAsia="ro-RO"/>
        </w:rPr>
        <w:t xml:space="preserve">ocară, împotriva spinilor şi a celor doi </w:t>
      </w:r>
      <w:r w:rsidR="00243B36" w:rsidRPr="007F1026">
        <w:rPr>
          <w:rFonts w:ascii="Georgia" w:hAnsi="Georgia"/>
          <w:lang w:val="ro-RO" w:eastAsia="ro-RO"/>
        </w:rPr>
        <w:t>bătrî</w:t>
      </w:r>
      <w:r w:rsidRPr="007F1026">
        <w:rPr>
          <w:rFonts w:ascii="Georgia" w:hAnsi="Georgia"/>
          <w:lang w:val="ro-RO" w:eastAsia="ro-RO"/>
        </w:rPr>
        <w:t>ni.</w:t>
      </w:r>
      <w:r w:rsidRPr="007F1026">
        <w:rPr>
          <w:rStyle w:val="Bodytext10pt"/>
          <w:rFonts w:ascii="Georgia" w:hAnsi="Georgia"/>
          <w:shd w:val="clear" w:color="auto" w:fill="auto"/>
          <w:lang w:val="ro-RO" w:eastAsia="ro-RO"/>
        </w:rPr>
        <w:t xml:space="preserve"> Omul</w:t>
      </w:r>
      <w:r w:rsidRPr="007F1026">
        <w:rPr>
          <w:rFonts w:ascii="Georgia" w:hAnsi="Georgia"/>
          <w:lang w:val="ro-RO" w:eastAsia="ro-RO"/>
        </w:rPr>
        <w:t xml:space="preserve"> ieşi afară</w:t>
      </w:r>
      <w:r w:rsidRPr="007F1026">
        <w:rPr>
          <w:rStyle w:val="Bodytext10pt"/>
          <w:rFonts w:ascii="Georgia" w:hAnsi="Georgia"/>
          <w:shd w:val="clear" w:color="auto" w:fill="auto"/>
          <w:lang w:val="ro-RO" w:eastAsia="ro-RO"/>
        </w:rPr>
        <w:t xml:space="preserve"> şi</w:t>
      </w:r>
      <w:r w:rsidRPr="007F1026">
        <w:rPr>
          <w:rFonts w:ascii="Georgia" w:hAnsi="Georgia"/>
          <w:lang w:val="ro-RO" w:eastAsia="ro-RO"/>
        </w:rPr>
        <w:t xml:space="preserve"> întrebă :</w:t>
      </w:r>
    </w:p>
    <w:p w:rsidR="00496718" w:rsidRPr="007F1026" w:rsidRDefault="007F1026" w:rsidP="00496718">
      <w:pPr>
        <w:pStyle w:val="Bodytext251"/>
        <w:shd w:val="clear" w:color="auto" w:fill="auto"/>
        <w:tabs>
          <w:tab w:val="left" w:pos="851"/>
        </w:tabs>
        <w:ind w:right="26" w:firstLine="567"/>
        <w:rPr>
          <w:rFonts w:ascii="Georgia" w:hAnsi="Georgia"/>
          <w:sz w:val="22"/>
          <w:szCs w:val="22"/>
          <w:lang w:val="ro-RO"/>
        </w:rPr>
      </w:pPr>
      <w:r w:rsidRPr="00962D4D">
        <w:rPr>
          <w:rFonts w:ascii="Georgia" w:hAnsi="Georgia"/>
          <w:lang w:val="ro-RO" w:eastAsia="ro-RO"/>
        </w:rPr>
        <w:t xml:space="preserve">— </w:t>
      </w:r>
      <w:r w:rsidR="00496718" w:rsidRPr="007F1026">
        <w:rPr>
          <w:rFonts w:ascii="Georgia" w:hAnsi="Georgia"/>
          <w:sz w:val="22"/>
          <w:szCs w:val="22"/>
          <w:lang w:val="ro-RO" w:eastAsia="ro-RO"/>
        </w:rPr>
        <w:t>Ce-i cu gălăgia asta, pe bordeiul</w:t>
      </w:r>
      <w:r w:rsidR="00496718" w:rsidRPr="007F1026">
        <w:rPr>
          <w:rStyle w:val="Bodytext2511pt"/>
          <w:rFonts w:ascii="Georgia" w:hAnsi="Georgia"/>
          <w:shd w:val="clear" w:color="auto" w:fill="auto"/>
          <w:lang w:val="ro-RO" w:eastAsia="ro-RO"/>
        </w:rPr>
        <w:t xml:space="preserve"> meu ? De ce înjuri </w:t>
      </w:r>
      <w:r>
        <w:rPr>
          <w:rStyle w:val="Bodytext2511pt1"/>
          <w:rFonts w:ascii="Georgia" w:hAnsi="Georgia"/>
          <w:b w:val="0"/>
          <w:shd w:val="clear" w:color="auto" w:fill="auto"/>
          <w:lang w:val="ro-RO" w:eastAsia="ro-RO"/>
        </w:rPr>
        <w:t>ş</w:t>
      </w:r>
      <w:r w:rsidR="00496718" w:rsidRPr="007F1026">
        <w:rPr>
          <w:rStyle w:val="Bodytext2511pt1"/>
          <w:rFonts w:ascii="Georgia" w:hAnsi="Georgia"/>
          <w:b w:val="0"/>
          <w:shd w:val="clear" w:color="auto" w:fill="auto"/>
          <w:lang w:val="ro-RO" w:eastAsia="ro-RO"/>
        </w:rPr>
        <w:t>i</w:t>
      </w:r>
      <w:r w:rsidR="00496718" w:rsidRPr="007F1026">
        <w:rPr>
          <w:rFonts w:ascii="Georgia" w:hAnsi="Georgia"/>
          <w:sz w:val="22"/>
          <w:szCs w:val="22"/>
          <w:lang w:val="ro-RO" w:eastAsia="ro-RO"/>
        </w:rPr>
        <w:t xml:space="preserve"> blestemi, nelegiuitule ?</w:t>
      </w:r>
      <w:r>
        <w:rPr>
          <w:rFonts w:ascii="Georgia" w:hAnsi="Georgia"/>
          <w:sz w:val="22"/>
          <w:szCs w:val="22"/>
          <w:lang w:val="ro-RO"/>
        </w:rPr>
        <w:t xml:space="preserve"> </w:t>
      </w:r>
    </w:p>
    <w:p w:rsidR="00496718" w:rsidRPr="00962D4D" w:rsidRDefault="00496718" w:rsidP="001571A3">
      <w:pPr>
        <w:pStyle w:val="Bodytext1"/>
        <w:shd w:val="clear" w:color="auto" w:fill="auto"/>
        <w:tabs>
          <w:tab w:val="left" w:pos="851"/>
        </w:tabs>
        <w:spacing w:before="0" w:line="240" w:lineRule="auto"/>
        <w:ind w:right="28" w:firstLine="567"/>
        <w:rPr>
          <w:rFonts w:ascii="Georgia" w:hAnsi="Georgia"/>
          <w:lang w:val="ro-RO"/>
        </w:rPr>
      </w:pPr>
      <w:r w:rsidRPr="00962D4D">
        <w:rPr>
          <w:rFonts w:ascii="Georgia" w:hAnsi="Georgia"/>
          <w:lang w:val="ro-RO" w:eastAsia="ro-RO"/>
        </w:rPr>
        <w:t xml:space="preserve">Şi corbul, arătîndu-i laba însîngerată, îi ceru cu glas mînios să pedepsească </w:t>
      </w:r>
      <w:r w:rsidR="007F1026">
        <w:rPr>
          <w:rFonts w:ascii="Georgia" w:hAnsi="Georgia"/>
          <w:lang w:val="ro-RO" w:eastAsia="ro-RO"/>
        </w:rPr>
        <w:t>imediat mărăcinele de pe bordei.</w:t>
      </w:r>
      <w:r w:rsidR="001571A3" w:rsidRPr="00962D4D">
        <w:rPr>
          <w:rFonts w:ascii="Georgia" w:hAnsi="Georgia"/>
          <w:lang w:val="ro-RO"/>
        </w:rPr>
        <w:t xml:space="preserve"> </w:t>
      </w:r>
    </w:p>
    <w:p w:rsidR="00496718" w:rsidRDefault="00496718" w:rsidP="001571A3">
      <w:pPr>
        <w:pStyle w:val="Bodytext1"/>
        <w:shd w:val="clear" w:color="auto" w:fill="auto"/>
        <w:tabs>
          <w:tab w:val="left" w:pos="851"/>
        </w:tabs>
        <w:spacing w:before="0" w:line="240" w:lineRule="auto"/>
        <w:ind w:right="28" w:firstLine="567"/>
        <w:rPr>
          <w:rFonts w:ascii="Georgia" w:hAnsi="Georgia"/>
          <w:lang w:val="ro-RO"/>
        </w:rPr>
      </w:pPr>
      <w:r w:rsidRPr="00962D4D">
        <w:rPr>
          <w:rFonts w:ascii="Georgia" w:hAnsi="Georgia"/>
          <w:lang w:val="ro-RO" w:eastAsia="ro-RO"/>
        </w:rPr>
        <w:t>— Nici gînd, îi răspunse bătrînul. Ce-ai căutat, aceea ai şi găsit. De ce să-l pedepsesc ? Era în dreptul lui să se</w:t>
      </w:r>
      <w:r w:rsidR="007F1026">
        <w:rPr>
          <w:rFonts w:ascii="Georgia" w:hAnsi="Georgia"/>
          <w:lang w:val="ro-RO"/>
        </w:rPr>
        <w:t xml:space="preserve"> apere.</w:t>
      </w:r>
    </w:p>
    <w:p w:rsidR="007F1026" w:rsidRPr="00962D4D" w:rsidRDefault="007F1026" w:rsidP="001571A3">
      <w:pPr>
        <w:pStyle w:val="Bodytext1"/>
        <w:shd w:val="clear" w:color="auto" w:fill="auto"/>
        <w:tabs>
          <w:tab w:val="left" w:pos="851"/>
        </w:tabs>
        <w:spacing w:before="0" w:line="240" w:lineRule="auto"/>
        <w:ind w:right="28" w:firstLine="567"/>
        <w:rPr>
          <w:rFonts w:ascii="Georgia" w:hAnsi="Georgia"/>
          <w:lang w:val="ro-RO"/>
        </w:rPr>
        <w:sectPr w:rsidR="007F1026" w:rsidRPr="00962D4D" w:rsidSect="003F1C38">
          <w:footnotePr>
            <w:numRestart w:val="eachPage"/>
          </w:footnotePr>
          <w:type w:val="continuous"/>
          <w:pgSz w:w="8390" w:h="11905" w:code="11"/>
          <w:pgMar w:top="1134" w:right="1134" w:bottom="1134" w:left="1134" w:header="709" w:footer="709" w:gutter="0"/>
          <w:cols w:space="720"/>
          <w:noEndnote/>
          <w:docGrid w:linePitch="360"/>
        </w:sectPr>
      </w:pPr>
    </w:p>
    <w:p w:rsidR="007F1026" w:rsidRDefault="007F1026" w:rsidP="007F1026">
      <w:pPr>
        <w:pStyle w:val="Bodytext211"/>
        <w:shd w:val="clear" w:color="auto" w:fill="auto"/>
        <w:tabs>
          <w:tab w:val="left" w:pos="851"/>
        </w:tabs>
        <w:ind w:right="26" w:firstLine="567"/>
        <w:jc w:val="both"/>
        <w:rPr>
          <w:rFonts w:ascii="Georgia" w:hAnsi="Georgia"/>
          <w:lang w:val="ro-RO" w:eastAsia="ro-RO"/>
        </w:rPr>
      </w:pPr>
      <w:r>
        <w:rPr>
          <w:rFonts w:ascii="Georgia" w:hAnsi="Georgia"/>
          <w:lang w:val="ro-RO" w:eastAsia="ro-RO"/>
        </w:rPr>
        <w:lastRenderedPageBreak/>
        <w:t>Ş</w:t>
      </w:r>
      <w:r w:rsidRPr="00962D4D">
        <w:rPr>
          <w:rFonts w:ascii="Georgia" w:hAnsi="Georgia"/>
          <w:lang w:val="ro-RO" w:eastAsia="ro-RO"/>
        </w:rPr>
        <w:t>i cînd corbul iarăşi începu cu sudălmi şi batjocuri, apucă o prăjină lungă şi ameninţîndu-l cu ea, îi</w:t>
      </w:r>
      <w:r>
        <w:rPr>
          <w:rFonts w:ascii="Georgia" w:hAnsi="Georgia"/>
          <w:lang w:val="ro-RO"/>
        </w:rPr>
        <w:t xml:space="preserve"> strigă:</w:t>
      </w:r>
    </w:p>
    <w:p w:rsidR="00496718" w:rsidRPr="00962D4D" w:rsidRDefault="007F1026" w:rsidP="00496718">
      <w:pPr>
        <w:pStyle w:val="Bodytext1"/>
        <w:shd w:val="clear" w:color="auto" w:fill="auto"/>
        <w:tabs>
          <w:tab w:val="left" w:pos="639"/>
          <w:tab w:val="left" w:pos="851"/>
        </w:tabs>
        <w:spacing w:before="0"/>
        <w:ind w:right="26" w:firstLine="567"/>
        <w:rPr>
          <w:rFonts w:ascii="Georgia" w:hAnsi="Georgia"/>
          <w:lang w:val="ro-RO"/>
        </w:rPr>
      </w:pPr>
      <w:r w:rsidRPr="00962D4D">
        <w:rPr>
          <w:rFonts w:ascii="Georgia" w:hAnsi="Georgia"/>
          <w:lang w:val="ro-RO" w:eastAsia="ro-RO"/>
        </w:rPr>
        <w:t xml:space="preserve">— </w:t>
      </w:r>
      <w:r w:rsidR="00496718" w:rsidRPr="00962D4D">
        <w:rPr>
          <w:rFonts w:ascii="Georgia" w:hAnsi="Georgia"/>
          <w:lang w:val="ro-RO" w:eastAsia="ro-RO"/>
        </w:rPr>
        <w:t>Pleacă mai repede de aici, spurcăciune, rîşniţă stricată şi blestemată, că te iau acuşi la rost cu toroipanul ăsta, de n-ai să te vezi ! Cauţi, pr</w:t>
      </w:r>
      <w:r>
        <w:rPr>
          <w:rFonts w:ascii="Georgia" w:hAnsi="Georgia"/>
          <w:lang w:val="ro-RO" w:eastAsia="ro-RO"/>
        </w:rPr>
        <w:t>obabil, păcătosule, rîcă cu lumî</w:t>
      </w:r>
      <w:r w:rsidR="00496718" w:rsidRPr="00962D4D">
        <w:rPr>
          <w:rFonts w:ascii="Georgia" w:hAnsi="Georgia"/>
          <w:lang w:val="ro-RO" w:eastAsia="ro-RO"/>
        </w:rPr>
        <w:t>narea.</w:t>
      </w:r>
      <w:r>
        <w:rPr>
          <w:rFonts w:ascii="Georgia" w:hAnsi="Georgia"/>
          <w:lang w:val="ro-RO" w:eastAsia="ro-RO"/>
        </w:rPr>
        <w:t xml:space="preserve"> </w:t>
      </w:r>
    </w:p>
    <w:p w:rsidR="00496718" w:rsidRPr="00962D4D" w:rsidRDefault="007F1026" w:rsidP="00496718">
      <w:pPr>
        <w:pStyle w:val="Bodytext111"/>
        <w:shd w:val="clear" w:color="auto" w:fill="auto"/>
        <w:tabs>
          <w:tab w:val="left" w:pos="617"/>
          <w:tab w:val="left" w:pos="851"/>
        </w:tabs>
        <w:ind w:right="26" w:firstLine="567"/>
        <w:jc w:val="both"/>
        <w:rPr>
          <w:rFonts w:ascii="Georgia" w:hAnsi="Georgia"/>
          <w:lang w:val="ro-RO"/>
        </w:rPr>
      </w:pPr>
      <w:r w:rsidRPr="00962D4D">
        <w:rPr>
          <w:rFonts w:ascii="Georgia" w:hAnsi="Georgia"/>
          <w:lang w:val="ro-RO" w:eastAsia="ro-RO"/>
        </w:rPr>
        <w:t xml:space="preserve">— </w:t>
      </w:r>
      <w:r w:rsidR="00496718" w:rsidRPr="00962D4D">
        <w:rPr>
          <w:rFonts w:ascii="Georgia" w:hAnsi="Georgia"/>
          <w:lang w:val="ro-RO" w:eastAsia="ro-RO"/>
        </w:rPr>
        <w:t>Aşaaa ! Binee ! zise corbul. Ţi-o coc eu ţie !</w:t>
      </w:r>
      <w:r>
        <w:rPr>
          <w:rFonts w:ascii="Georgia" w:hAnsi="Georgia"/>
          <w:lang w:val="ro-RO"/>
        </w:rPr>
        <w:t xml:space="preserve"> </w:t>
      </w:r>
    </w:p>
    <w:p w:rsidR="00067695" w:rsidRDefault="00496718" w:rsidP="00496718">
      <w:pPr>
        <w:pStyle w:val="Bodytext1"/>
        <w:shd w:val="clear" w:color="auto" w:fill="auto"/>
        <w:tabs>
          <w:tab w:val="left" w:pos="851"/>
        </w:tabs>
        <w:spacing w:before="0"/>
        <w:ind w:right="26" w:firstLine="567"/>
        <w:rPr>
          <w:rFonts w:ascii="Georgia" w:hAnsi="Georgia"/>
          <w:lang w:val="ro-RO" w:eastAsia="ro-RO"/>
        </w:rPr>
      </w:pPr>
      <w:r w:rsidRPr="00962D4D">
        <w:rPr>
          <w:rFonts w:ascii="Georgia" w:hAnsi="Georgia"/>
          <w:lang w:val="ro-RO" w:eastAsia="ro-RO"/>
        </w:rPr>
        <w:t xml:space="preserve">Şi-şi luă zborul, croncănind înfuriat : Carrr ! carrr ! carr ! Iar moşul, uitîndu-se după el, gîndi în sine : „Merita să-l gonesc. Prea s-a purtat ca o haimana. Totuşi, ar fi fost poate mai bine dacă nu mă puneam cu el. E un nelegiuit, care aduce </w:t>
      </w:r>
      <w:r w:rsidRPr="00962D4D">
        <w:rPr>
          <w:rFonts w:ascii="Georgia" w:hAnsi="Georgia"/>
          <w:lang w:val="ro-RO" w:eastAsia="ro-RO"/>
        </w:rPr>
        <w:lastRenderedPageBreak/>
        <w:t>numai spaime şi strîmtorare tutu</w:t>
      </w:r>
      <w:r w:rsidR="007F1026">
        <w:rPr>
          <w:rFonts w:ascii="Georgia" w:hAnsi="Georgia"/>
          <w:lang w:val="ro-RO" w:eastAsia="ro-RO"/>
        </w:rPr>
        <w:t>ror. Sînt sigur c-o să mă urmăre</w:t>
      </w:r>
      <w:r w:rsidRPr="00962D4D">
        <w:rPr>
          <w:rFonts w:ascii="Georgia" w:hAnsi="Georgia"/>
          <w:lang w:val="ro-RO" w:eastAsia="ro-RO"/>
        </w:rPr>
        <w:t>ască pînă-n pînzele albe. Nu trebuia să suflu în focul nebunului. Cu nebunul nu-i de glumit. Apa doarme, duşmanul însă nu doarme</w:t>
      </w:r>
      <w:r w:rsidR="002A0A07" w:rsidRPr="00962D4D">
        <w:rPr>
          <w:rFonts w:ascii="Georgia" w:hAnsi="Georgia"/>
          <w:lang w:val="ro-RO" w:eastAsia="ro-RO"/>
        </w:rPr>
        <w:t>”</w:t>
      </w:r>
      <w:r w:rsidR="00067695">
        <w:rPr>
          <w:rFonts w:ascii="Georgia" w:hAnsi="Georgia"/>
          <w:lang w:val="ro-RO" w:eastAsia="ro-RO"/>
        </w:rPr>
        <w:t xml:space="preserve">. </w:t>
      </w:r>
    </w:p>
    <w:p w:rsidR="00067695" w:rsidRDefault="00496718" w:rsidP="00496718">
      <w:pPr>
        <w:pStyle w:val="Bodytext1"/>
        <w:shd w:val="clear" w:color="auto" w:fill="auto"/>
        <w:tabs>
          <w:tab w:val="left" w:pos="851"/>
        </w:tabs>
        <w:spacing w:before="0"/>
        <w:ind w:right="26" w:firstLine="567"/>
        <w:rPr>
          <w:rFonts w:ascii="Georgia" w:hAnsi="Georgia"/>
          <w:lang w:val="ro-RO" w:eastAsia="ro-RO"/>
        </w:rPr>
      </w:pPr>
      <w:r w:rsidRPr="00962D4D">
        <w:rPr>
          <w:rFonts w:ascii="Georgia" w:hAnsi="Georgia"/>
          <w:lang w:val="ro-RO" w:eastAsia="ro-RO"/>
        </w:rPr>
        <w:t>Legănîndu-se furios, în văzduh, pe aripi, corbul zbură undeva nu prea departe, unde văzu păscînd iarbă o capră şi cu i</w:t>
      </w:r>
      <w:r w:rsidR="00067695">
        <w:rPr>
          <w:rFonts w:ascii="Georgia" w:hAnsi="Georgia"/>
          <w:lang w:val="ro-RO" w:eastAsia="ro-RO"/>
        </w:rPr>
        <w:t xml:space="preserve">ezii ei. O chemă din zbor : </w:t>
      </w:r>
    </w:p>
    <w:p w:rsidR="00496718" w:rsidRPr="00962D4D" w:rsidRDefault="00496718" w:rsidP="00496718">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Capro ! Căpriţo ! Căpriţelor !</w:t>
      </w:r>
    </w:p>
    <w:p w:rsidR="00496718" w:rsidRPr="00962D4D" w:rsidRDefault="00067695" w:rsidP="00496718">
      <w:pPr>
        <w:pStyle w:val="Bodytext111"/>
        <w:shd w:val="clear" w:color="auto" w:fill="auto"/>
        <w:tabs>
          <w:tab w:val="left" w:pos="602"/>
          <w:tab w:val="left" w:pos="851"/>
        </w:tabs>
        <w:ind w:right="26" w:firstLine="567"/>
        <w:jc w:val="both"/>
        <w:rPr>
          <w:rFonts w:ascii="Georgia" w:hAnsi="Georgia"/>
          <w:lang w:val="ro-RO"/>
        </w:rPr>
      </w:pPr>
      <w:r w:rsidRPr="00962D4D">
        <w:rPr>
          <w:rFonts w:ascii="Georgia" w:hAnsi="Georgia"/>
          <w:lang w:val="ro-RO" w:eastAsia="ro-RO"/>
        </w:rPr>
        <w:t xml:space="preserve">— </w:t>
      </w:r>
      <w:r w:rsidR="00496718" w:rsidRPr="00962D4D">
        <w:rPr>
          <w:rFonts w:ascii="Georgia" w:hAnsi="Georgia"/>
          <w:lang w:val="ro-RO" w:eastAsia="ro-RO"/>
        </w:rPr>
        <w:t>Te-am auzit, răspunse capra, uitindu-se în sus.</w:t>
      </w:r>
    </w:p>
    <w:p w:rsidR="00496718" w:rsidRPr="00962D4D" w:rsidRDefault="00067695" w:rsidP="00496718">
      <w:pPr>
        <w:pStyle w:val="Bodytext1"/>
        <w:shd w:val="clear" w:color="auto" w:fill="auto"/>
        <w:tabs>
          <w:tab w:val="left" w:pos="601"/>
          <w:tab w:val="left" w:pos="851"/>
        </w:tabs>
        <w:spacing w:before="0"/>
        <w:ind w:right="26" w:firstLine="567"/>
        <w:rPr>
          <w:rFonts w:ascii="Georgia" w:hAnsi="Georgia"/>
          <w:lang w:val="ro-RO"/>
        </w:rPr>
      </w:pPr>
      <w:r w:rsidRPr="00962D4D">
        <w:rPr>
          <w:rFonts w:ascii="Georgia" w:hAnsi="Georgia"/>
          <w:lang w:val="ro-RO" w:eastAsia="ro-RO"/>
        </w:rPr>
        <w:t xml:space="preserve">— </w:t>
      </w:r>
      <w:r w:rsidR="00496718" w:rsidRPr="00962D4D">
        <w:rPr>
          <w:rFonts w:ascii="Georgia" w:hAnsi="Georgia"/>
          <w:lang w:val="ro-RO" w:eastAsia="ro-RO"/>
        </w:rPr>
        <w:t xml:space="preserve">De ce vă amărîţi gura, căpriţelor, cu iarba pe care </w:t>
      </w:r>
      <w:r w:rsidR="00496718" w:rsidRPr="00962D4D">
        <w:rPr>
          <w:rStyle w:val="Bodytext12pt3"/>
          <w:rFonts w:ascii="Georgia" w:hAnsi="Georgia"/>
          <w:b w:val="0"/>
          <w:sz w:val="22"/>
          <w:szCs w:val="22"/>
          <w:shd w:val="clear" w:color="auto" w:fill="auto"/>
          <w:lang w:val="ro-RO" w:eastAsia="ro-RO"/>
        </w:rPr>
        <w:t>o</w:t>
      </w:r>
      <w:r w:rsidR="00496718" w:rsidRPr="00962D4D">
        <w:rPr>
          <w:rFonts w:ascii="Georgia" w:hAnsi="Georgia"/>
          <w:lang w:val="ro-RO" w:eastAsia="ro-RO"/>
        </w:rPr>
        <w:t xml:space="preserve"> paşteţi acum ? Mergeţi, mai bine, la bordeiul de colo şi </w:t>
      </w:r>
      <w:r w:rsidR="00496718" w:rsidRPr="00962D4D">
        <w:rPr>
          <w:rStyle w:val="Bodytext12pt3"/>
          <w:rFonts w:ascii="Georgia" w:hAnsi="Georgia"/>
          <w:b w:val="0"/>
          <w:sz w:val="22"/>
          <w:szCs w:val="22"/>
          <w:shd w:val="clear" w:color="auto" w:fill="auto"/>
          <w:lang w:val="ro-RO" w:eastAsia="ro-RO"/>
        </w:rPr>
        <w:t>o</w:t>
      </w:r>
      <w:r w:rsidR="00496718" w:rsidRPr="00962D4D">
        <w:rPr>
          <w:rFonts w:ascii="Georgia" w:hAnsi="Georgia"/>
          <w:lang w:val="ro-RO" w:eastAsia="ro-RO"/>
        </w:rPr>
        <w:t xml:space="preserve"> să găsiţi pe acoperişul lui un mărăcine verde, frumos şi cu muguri fragezi şi dulci.</w:t>
      </w:r>
      <w:r>
        <w:rPr>
          <w:rFonts w:ascii="Georgia" w:hAnsi="Georgia"/>
          <w:lang w:val="ro-RO"/>
        </w:rPr>
        <w:t xml:space="preserve"> </w:t>
      </w:r>
    </w:p>
    <w:p w:rsidR="00496718" w:rsidRPr="00962D4D" w:rsidRDefault="00067695" w:rsidP="00496718">
      <w:pPr>
        <w:pStyle w:val="Bodytext1"/>
        <w:shd w:val="clear" w:color="auto" w:fill="auto"/>
        <w:tabs>
          <w:tab w:val="left" w:pos="582"/>
          <w:tab w:val="left" w:pos="851"/>
        </w:tabs>
        <w:spacing w:before="0" w:line="283" w:lineRule="exact"/>
        <w:ind w:right="26" w:firstLine="567"/>
        <w:rPr>
          <w:rFonts w:ascii="Georgia" w:hAnsi="Georgia"/>
          <w:lang w:val="ro-RO"/>
        </w:rPr>
      </w:pPr>
      <w:r w:rsidRPr="00962D4D">
        <w:rPr>
          <w:rFonts w:ascii="Georgia" w:hAnsi="Georgia"/>
          <w:lang w:val="ro-RO" w:eastAsia="ro-RO"/>
        </w:rPr>
        <w:t xml:space="preserve">— </w:t>
      </w:r>
      <w:r w:rsidR="00496718" w:rsidRPr="00962D4D">
        <w:rPr>
          <w:rFonts w:ascii="Georgia" w:hAnsi="Georgia"/>
          <w:lang w:val="ro-RO" w:eastAsia="ro-RO"/>
        </w:rPr>
        <w:t xml:space="preserve">Mulţumesc foarte mult, meriţi toată recunoştinţa </w:t>
      </w:r>
      <w:r w:rsidR="00496718" w:rsidRPr="00067695">
        <w:rPr>
          <w:rFonts w:ascii="Georgia" w:hAnsi="Georgia"/>
          <w:lang w:val="ro-RO" w:eastAsia="ro-RO"/>
        </w:rPr>
        <w:t>m</w:t>
      </w:r>
      <w:r w:rsidR="00496718" w:rsidRPr="00962D4D">
        <w:rPr>
          <w:rFonts w:ascii="Georgia" w:hAnsi="Georgia"/>
          <w:lang w:val="ro-RO" w:eastAsia="ro-RO"/>
        </w:rPr>
        <w:t>ea şi a iezilor, dar pentru toată treaba asta, strigă cît</w:t>
      </w:r>
      <w:r w:rsidR="001571A3" w:rsidRPr="00962D4D">
        <w:rPr>
          <w:rFonts w:ascii="Georgia" w:hAnsi="Georgia"/>
          <w:lang w:val="ro-RO" w:eastAsia="ro-RO"/>
        </w:rPr>
        <w:t xml:space="preserve"> </w:t>
      </w:r>
      <w:r w:rsidR="00496718" w:rsidRPr="00962D4D">
        <w:rPr>
          <w:rFonts w:ascii="Georgia" w:hAnsi="Georgia"/>
          <w:lang w:val="ro-RO" w:eastAsia="ro-RO"/>
        </w:rPr>
        <w:t xml:space="preserve">putu de tare capra, ca să poată fi auzită de corb, de </w:t>
      </w:r>
      <w:r>
        <w:rPr>
          <w:rStyle w:val="Bodytext12"/>
          <w:rFonts w:ascii="Georgia" w:hAnsi="Georgia"/>
          <w:shd w:val="clear" w:color="auto" w:fill="auto"/>
          <w:lang w:val="ro-RO" w:eastAsia="ro-RO"/>
        </w:rPr>
        <w:t>l</w:t>
      </w:r>
      <w:r w:rsidR="00496718" w:rsidRPr="00962D4D">
        <w:rPr>
          <w:rStyle w:val="Bodytext12"/>
          <w:rFonts w:ascii="Georgia" w:hAnsi="Georgia"/>
          <w:shd w:val="clear" w:color="auto" w:fill="auto"/>
          <w:lang w:val="ro-RO" w:eastAsia="ro-RO"/>
        </w:rPr>
        <w:t>a înălţimea la care se afla, caută pe altcineva. Noi nu facem aşa ceva. Stăpînul bordeiului nu ne-a făcut nimic. De ce să-i stricăm acoperişul, urcîndu-ne pe el ? Şi cu spinele la fel ? Nu ne amestecăm în casa altuia, nu ne băgăm nasul unde nu ne fierbe oala. Sîntem foarte mulţumiţi cu iarba noastră. Drum bun, mai departe !</w:t>
      </w:r>
    </w:p>
    <w:p w:rsidR="00496718" w:rsidRPr="00962D4D" w:rsidRDefault="00067695" w:rsidP="00496718">
      <w:pPr>
        <w:pStyle w:val="Bodytext1"/>
        <w:shd w:val="clear" w:color="auto" w:fill="auto"/>
        <w:tabs>
          <w:tab w:val="left" w:pos="678"/>
          <w:tab w:val="left" w:pos="851"/>
        </w:tabs>
        <w:spacing w:before="23"/>
        <w:ind w:right="26" w:firstLine="567"/>
        <w:rPr>
          <w:rFonts w:ascii="Georgia" w:hAnsi="Georgia"/>
          <w:lang w:val="ro-RO"/>
        </w:rPr>
      </w:pPr>
      <w:r w:rsidRPr="00962D4D">
        <w:rPr>
          <w:rFonts w:ascii="Georgia" w:hAnsi="Georgia"/>
          <w:lang w:val="ro-RO" w:eastAsia="ro-RO"/>
        </w:rPr>
        <w:t xml:space="preserve">— </w:t>
      </w:r>
      <w:r w:rsidR="00496718" w:rsidRPr="00962D4D">
        <w:rPr>
          <w:rFonts w:ascii="Georgia" w:hAnsi="Georgia"/>
          <w:lang w:val="ro-RO" w:eastAsia="ro-RO"/>
        </w:rPr>
        <w:t>Daaa ! Acesta vă e răspunsul ? Bine, bine ! O să vă arăt eu şi vouă. O să fiu cu voi mai rău decît o năpîrcă.</w:t>
      </w:r>
    </w:p>
    <w:p w:rsidR="00496718" w:rsidRPr="00962D4D" w:rsidRDefault="00496718" w:rsidP="00496718">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Şi corbul, înciudat ca un bărzăun zănatic, zbură mai departe, în hohotele de rîs ale căpriţelor.</w:t>
      </w:r>
    </w:p>
    <w:p w:rsidR="00496718" w:rsidRPr="00962D4D" w:rsidRDefault="00067695" w:rsidP="00496718">
      <w:pPr>
        <w:pStyle w:val="Bodytext1"/>
        <w:shd w:val="clear" w:color="auto" w:fill="auto"/>
        <w:tabs>
          <w:tab w:val="left" w:pos="678"/>
          <w:tab w:val="left" w:pos="851"/>
        </w:tabs>
        <w:spacing w:before="0"/>
        <w:ind w:right="26" w:firstLine="567"/>
        <w:rPr>
          <w:rFonts w:ascii="Georgia" w:hAnsi="Georgia"/>
          <w:lang w:val="ro-RO"/>
        </w:rPr>
      </w:pPr>
      <w:r w:rsidRPr="00962D4D">
        <w:rPr>
          <w:rFonts w:ascii="Georgia" w:hAnsi="Georgia"/>
          <w:lang w:val="ro-RO" w:eastAsia="ro-RO"/>
        </w:rPr>
        <w:t xml:space="preserve">— </w:t>
      </w:r>
      <w:r w:rsidR="00496718" w:rsidRPr="00962D4D">
        <w:rPr>
          <w:rFonts w:ascii="Georgia" w:hAnsi="Georgia"/>
          <w:lang w:val="ro-RO" w:eastAsia="ro-RO"/>
        </w:rPr>
        <w:t>Carrr ! car</w:t>
      </w:r>
      <w:r>
        <w:rPr>
          <w:rFonts w:ascii="Georgia" w:hAnsi="Georgia"/>
          <w:lang w:val="ro-RO" w:eastAsia="ro-RO"/>
        </w:rPr>
        <w:t>rr ! ţipă corbul din înălţime, c</w:t>
      </w:r>
      <w:r w:rsidR="00496718" w:rsidRPr="00962D4D">
        <w:rPr>
          <w:rFonts w:ascii="Georgia" w:hAnsi="Georgia"/>
          <w:lang w:val="ro-RO" w:eastAsia="ro-RO"/>
        </w:rPr>
        <w:t>a dintr-un corn, văzînd sub el pe pămînt o lupoaică ce-şi alăpta puii sub o tufă. Şi strigînd de aco</w:t>
      </w:r>
      <w:r>
        <w:rPr>
          <w:rFonts w:ascii="Georgia" w:hAnsi="Georgia"/>
          <w:lang w:val="ro-RO" w:eastAsia="ro-RO"/>
        </w:rPr>
        <w:t>lo, cu voce tare, căută să asmut</w:t>
      </w:r>
      <w:r w:rsidR="00496718" w:rsidRPr="00962D4D">
        <w:rPr>
          <w:rFonts w:ascii="Georgia" w:hAnsi="Georgia"/>
          <w:lang w:val="ro-RO" w:eastAsia="ro-RO"/>
        </w:rPr>
        <w:t>ă lupoaica contra caprei şi a iezilor ei.</w:t>
      </w:r>
      <w:r>
        <w:rPr>
          <w:rFonts w:ascii="Georgia" w:hAnsi="Georgia"/>
          <w:lang w:val="ro-RO"/>
        </w:rPr>
        <w:t xml:space="preserve"> </w:t>
      </w:r>
    </w:p>
    <w:p w:rsidR="00496718" w:rsidRPr="00962D4D" w:rsidRDefault="00067695" w:rsidP="00496718">
      <w:pPr>
        <w:pStyle w:val="Bodytext1"/>
        <w:shd w:val="clear" w:color="auto" w:fill="auto"/>
        <w:tabs>
          <w:tab w:val="left" w:pos="669"/>
          <w:tab w:val="left" w:pos="851"/>
        </w:tabs>
        <w:spacing w:before="0"/>
        <w:ind w:right="26" w:firstLine="567"/>
        <w:rPr>
          <w:rFonts w:ascii="Georgia" w:hAnsi="Georgia"/>
          <w:lang w:val="ro-RO"/>
        </w:rPr>
      </w:pPr>
      <w:r w:rsidRPr="00962D4D">
        <w:rPr>
          <w:rFonts w:ascii="Georgia" w:hAnsi="Georgia"/>
          <w:lang w:val="ro-RO" w:eastAsia="ro-RO"/>
        </w:rPr>
        <w:t xml:space="preserve">— </w:t>
      </w:r>
      <w:r w:rsidR="00496718" w:rsidRPr="00962D4D">
        <w:rPr>
          <w:rFonts w:ascii="Georgia" w:hAnsi="Georgia"/>
          <w:lang w:val="ro-RO" w:eastAsia="ro-RO"/>
        </w:rPr>
        <w:t>Lasă-mă în pace ! îi răspunse lupoaica. N-am nevoie. Sînt ocupată cu copiii mei. Nu mi-i a gîlceavă. Mai bine să-ţi vezi de treabă şi nu mai vîrî zîzanie, c-o să te uras</w:t>
      </w:r>
      <w:r>
        <w:rPr>
          <w:rFonts w:ascii="Georgia" w:hAnsi="Georgia"/>
          <w:lang w:val="ro-RO" w:eastAsia="ro-RO"/>
        </w:rPr>
        <w:t>că toată lumea.</w:t>
      </w:r>
    </w:p>
    <w:p w:rsidR="00496718" w:rsidRPr="00962D4D" w:rsidRDefault="00067695" w:rsidP="00496718">
      <w:pPr>
        <w:pStyle w:val="Bodytext1"/>
        <w:shd w:val="clear" w:color="auto" w:fill="auto"/>
        <w:tabs>
          <w:tab w:val="left" w:pos="669"/>
          <w:tab w:val="left" w:pos="851"/>
        </w:tabs>
        <w:spacing w:before="0"/>
        <w:ind w:right="26" w:firstLine="567"/>
        <w:rPr>
          <w:rFonts w:ascii="Georgia" w:hAnsi="Georgia"/>
          <w:lang w:val="ro-RO"/>
        </w:rPr>
      </w:pPr>
      <w:r w:rsidRPr="00962D4D">
        <w:rPr>
          <w:rFonts w:ascii="Georgia" w:hAnsi="Georgia"/>
          <w:lang w:val="ro-RO" w:eastAsia="ro-RO"/>
        </w:rPr>
        <w:t xml:space="preserve">— </w:t>
      </w:r>
      <w:r w:rsidR="00496718" w:rsidRPr="00962D4D">
        <w:rPr>
          <w:rFonts w:ascii="Georgia" w:hAnsi="Georgia"/>
          <w:lang w:val="ro-RO" w:eastAsia="ro-RO"/>
        </w:rPr>
        <w:t>Aşa ! Aşa ! Ah ! O să-ţi pară rău. O să-ţi porţi păcatul.</w:t>
      </w:r>
    </w:p>
    <w:p w:rsidR="00496718" w:rsidRPr="00962D4D" w:rsidRDefault="00067695" w:rsidP="00496718">
      <w:pPr>
        <w:pStyle w:val="Bodytext1"/>
        <w:shd w:val="clear" w:color="auto" w:fill="auto"/>
        <w:tabs>
          <w:tab w:val="left" w:pos="693"/>
          <w:tab w:val="left" w:pos="851"/>
        </w:tabs>
        <w:spacing w:before="0"/>
        <w:ind w:right="26" w:firstLine="567"/>
        <w:rPr>
          <w:rFonts w:ascii="Georgia" w:hAnsi="Georgia"/>
          <w:lang w:val="ro-RO"/>
        </w:rPr>
      </w:pPr>
      <w:r w:rsidRPr="00962D4D">
        <w:rPr>
          <w:rFonts w:ascii="Georgia" w:hAnsi="Georgia"/>
          <w:lang w:val="ro-RO" w:eastAsia="ro-RO"/>
        </w:rPr>
        <w:t xml:space="preserve">— </w:t>
      </w:r>
      <w:r w:rsidR="00496718" w:rsidRPr="00962D4D">
        <w:rPr>
          <w:rFonts w:ascii="Georgia" w:hAnsi="Georgia"/>
          <w:lang w:val="ro-RO" w:eastAsia="ro-RO"/>
        </w:rPr>
        <w:t xml:space="preserve">Păcatul ? Care păcat ? Pentru că nu-ţi fac pe voie ? Pentru că nu mă las patimii care te roade ? Pleacă ! Du-te unde </w:t>
      </w:r>
      <w:r w:rsidR="00496718" w:rsidRPr="00962D4D">
        <w:rPr>
          <w:rFonts w:ascii="Georgia" w:hAnsi="Georgia"/>
          <w:lang w:val="ro-RO" w:eastAsia="ro-RO"/>
        </w:rPr>
        <w:lastRenderedPageBreak/>
        <w:t>a dus surdu roata şi mutu iapa şi ţine minte că binele cu bine se plăteşte şi răul cu rău se răsplăteşte.</w:t>
      </w:r>
    </w:p>
    <w:p w:rsidR="00496718" w:rsidRPr="00962D4D" w:rsidRDefault="00496718" w:rsidP="00496718">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Cherăind şi croncănind înfuriat că nu putuse potcovi lupoaica cu ademenir</w:t>
      </w:r>
      <w:r w:rsidR="00067695">
        <w:rPr>
          <w:rFonts w:ascii="Georgia" w:hAnsi="Georgia"/>
          <w:lang w:val="ro-RO" w:eastAsia="ro-RO"/>
        </w:rPr>
        <w:t>ile lui, corbul zbură la un tab</w:t>
      </w:r>
      <w:r w:rsidRPr="00962D4D">
        <w:rPr>
          <w:rFonts w:ascii="Georgia" w:hAnsi="Georgia"/>
          <w:lang w:val="ro-RO" w:eastAsia="ro-RO"/>
        </w:rPr>
        <w:t>un de cai.</w:t>
      </w:r>
    </w:p>
    <w:p w:rsidR="00496718" w:rsidRPr="00962D4D" w:rsidRDefault="00067695" w:rsidP="00496718">
      <w:pPr>
        <w:pStyle w:val="Bodytext1"/>
        <w:shd w:val="clear" w:color="auto" w:fill="auto"/>
        <w:tabs>
          <w:tab w:val="left" w:pos="674"/>
          <w:tab w:val="left" w:pos="851"/>
        </w:tabs>
        <w:spacing w:before="0" w:line="283" w:lineRule="exact"/>
        <w:ind w:right="26" w:firstLine="567"/>
        <w:rPr>
          <w:rFonts w:ascii="Georgia" w:hAnsi="Georgia"/>
          <w:lang w:val="ro-RO"/>
        </w:rPr>
      </w:pPr>
      <w:r w:rsidRPr="00962D4D">
        <w:rPr>
          <w:rFonts w:ascii="Georgia" w:hAnsi="Georgia"/>
          <w:lang w:val="ro-RO" w:eastAsia="ro-RO"/>
        </w:rPr>
        <w:t xml:space="preserve">— </w:t>
      </w:r>
      <w:r w:rsidR="00496718" w:rsidRPr="00962D4D">
        <w:rPr>
          <w:rFonts w:ascii="Georgia" w:hAnsi="Georgia"/>
          <w:lang w:val="ro-RO" w:eastAsia="ro-RO"/>
        </w:rPr>
        <w:t>Hei! Herghelegiilor ! strigă el către paznici.</w:t>
      </w:r>
      <w:r w:rsidR="00496718" w:rsidRPr="00962D4D">
        <w:rPr>
          <w:rStyle w:val="Bodytext12pt3"/>
          <w:rFonts w:ascii="Georgia" w:hAnsi="Georgia"/>
          <w:b w:val="0"/>
          <w:sz w:val="22"/>
          <w:szCs w:val="22"/>
          <w:shd w:val="clear" w:color="auto" w:fill="auto"/>
          <w:lang w:val="ro-RO" w:eastAsia="ro-RO"/>
        </w:rPr>
        <w:t xml:space="preserve"> Vă </w:t>
      </w:r>
      <w:r>
        <w:rPr>
          <w:rFonts w:ascii="Georgia" w:hAnsi="Georgia"/>
          <w:lang w:val="ro-RO" w:eastAsia="ro-RO"/>
        </w:rPr>
        <w:t>pierdeţi vremea fără rost, c</w:t>
      </w:r>
      <w:r w:rsidR="00496718" w:rsidRPr="00962D4D">
        <w:rPr>
          <w:rFonts w:ascii="Georgia" w:hAnsi="Georgia"/>
          <w:lang w:val="ro-RO" w:eastAsia="ro-RO"/>
        </w:rPr>
        <w:t>a nişte proşti, păzind nişte cai cumin</w:t>
      </w:r>
      <w:r w:rsidR="00496718" w:rsidRPr="00962D4D">
        <w:rPr>
          <w:rStyle w:val="Bodytext12"/>
          <w:rFonts w:ascii="Georgia" w:hAnsi="Georgia"/>
          <w:shd w:val="clear" w:color="auto" w:fill="auto"/>
          <w:lang w:val="ro-RO" w:eastAsia="ro-RO"/>
        </w:rPr>
        <w:t xml:space="preserve">ţi. Lăsaţi-i să pască singuri şi veniţi cu mine, </w:t>
      </w:r>
      <w:r>
        <w:rPr>
          <w:rStyle w:val="Bodytext12"/>
          <w:rFonts w:ascii="Georgia" w:hAnsi="Georgia"/>
          <w:shd w:val="clear" w:color="auto" w:fill="auto"/>
          <w:lang w:val="ro-RO" w:eastAsia="ro-RO"/>
        </w:rPr>
        <w:t>să vă arăt o lupoaică. Puneţi mî</w:t>
      </w:r>
      <w:r w:rsidR="00496718" w:rsidRPr="00962D4D">
        <w:rPr>
          <w:rStyle w:val="Bodytext12"/>
          <w:rFonts w:ascii="Georgia" w:hAnsi="Georgia"/>
          <w:shd w:val="clear" w:color="auto" w:fill="auto"/>
          <w:lang w:val="ro-RO" w:eastAsia="ro-RO"/>
        </w:rPr>
        <w:t>na pe ea şi pe puii ei şi luaţi-le blana !</w:t>
      </w:r>
    </w:p>
    <w:p w:rsidR="00496718" w:rsidRPr="00962D4D" w:rsidRDefault="00067695" w:rsidP="00496718">
      <w:pPr>
        <w:pStyle w:val="Bodytext1"/>
        <w:shd w:val="clear" w:color="auto" w:fill="auto"/>
        <w:tabs>
          <w:tab w:val="left" w:pos="723"/>
          <w:tab w:val="left" w:pos="851"/>
        </w:tabs>
        <w:spacing w:before="23"/>
        <w:ind w:right="26" w:firstLine="567"/>
        <w:rPr>
          <w:rFonts w:ascii="Georgia" w:hAnsi="Georgia"/>
          <w:lang w:val="ro-RO"/>
        </w:rPr>
      </w:pPr>
      <w:r w:rsidRPr="00962D4D">
        <w:rPr>
          <w:rFonts w:ascii="Georgia" w:hAnsi="Georgia"/>
          <w:lang w:val="ro-RO" w:eastAsia="ro-RO"/>
        </w:rPr>
        <w:t xml:space="preserve">— </w:t>
      </w:r>
      <w:r w:rsidR="00496718" w:rsidRPr="00962D4D">
        <w:rPr>
          <w:rFonts w:ascii="Georgia" w:hAnsi="Georgia"/>
          <w:lang w:val="ro-RO" w:eastAsia="ro-RO"/>
        </w:rPr>
        <w:t>Lasă-i să trăiască, răspunse cu o voce plictisită unul din păzitori. Au şi ei dreptul la viaţă, ca orice fiinţă. Nu putem lăsa tabunul nepăzit. Vrei să pierdem caii şi să dăm de bucluc cu Noionul ?</w:t>
      </w:r>
      <w:r>
        <w:rPr>
          <w:rFonts w:ascii="Georgia" w:hAnsi="Georgia"/>
          <w:lang w:val="ro-RO"/>
        </w:rPr>
        <w:t xml:space="preserve"> </w:t>
      </w:r>
    </w:p>
    <w:p w:rsidR="00496718" w:rsidRPr="00962D4D" w:rsidRDefault="00496718" w:rsidP="00496718">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Auzind răspunsul herghelegiilor, corbul</w:t>
      </w:r>
      <w:r w:rsidR="00067695">
        <w:rPr>
          <w:rFonts w:ascii="Georgia" w:hAnsi="Georgia"/>
          <w:lang w:val="ro-RO" w:eastAsia="ro-RO"/>
        </w:rPr>
        <w:t xml:space="preserve"> crezu că înne</w:t>
      </w:r>
      <w:r w:rsidR="00067695">
        <w:rPr>
          <w:rFonts w:ascii="Georgia" w:hAnsi="Georgia"/>
          <w:lang w:val="ro-RO" w:eastAsia="ro-RO"/>
        </w:rPr>
        <w:softHyphen/>
        <w:t>buneşte de necaz.</w:t>
      </w:r>
    </w:p>
    <w:p w:rsidR="00067695" w:rsidRDefault="00067695" w:rsidP="00496718">
      <w:pPr>
        <w:pStyle w:val="Bodytext1"/>
        <w:shd w:val="clear" w:color="auto" w:fill="auto"/>
        <w:tabs>
          <w:tab w:val="left" w:pos="714"/>
          <w:tab w:val="left" w:pos="851"/>
        </w:tabs>
        <w:spacing w:before="0"/>
        <w:ind w:right="26" w:firstLine="567"/>
        <w:rPr>
          <w:rFonts w:ascii="Georgia" w:hAnsi="Georgia"/>
          <w:lang w:val="ro-RO" w:eastAsia="ro-RO"/>
        </w:rPr>
      </w:pPr>
      <w:r w:rsidRPr="00962D4D">
        <w:rPr>
          <w:rFonts w:ascii="Georgia" w:hAnsi="Georgia"/>
          <w:lang w:val="ro-RO" w:eastAsia="ro-RO"/>
        </w:rPr>
        <w:t xml:space="preserve">— </w:t>
      </w:r>
      <w:r w:rsidR="00496718" w:rsidRPr="00962D4D">
        <w:rPr>
          <w:rFonts w:ascii="Georgia" w:hAnsi="Georgia"/>
          <w:lang w:val="ro-RO" w:eastAsia="ro-RO"/>
        </w:rPr>
        <w:t>Carrr ! carrr ! cro</w:t>
      </w:r>
      <w:r>
        <w:rPr>
          <w:rFonts w:ascii="Georgia" w:hAnsi="Georgia"/>
          <w:lang w:val="ro-RO" w:eastAsia="ro-RO"/>
        </w:rPr>
        <w:t>ncăni el ca un turbat. Sînteţi n</w:t>
      </w:r>
      <w:r w:rsidR="00496718" w:rsidRPr="00962D4D">
        <w:rPr>
          <w:rFonts w:ascii="Georgia" w:hAnsi="Georgia"/>
          <w:lang w:val="ro-RO" w:eastAsia="ro-RO"/>
        </w:rPr>
        <w:t>işte proşti, nemernicilor. O să mă plîng Noionului</w:t>
      </w:r>
      <w:r>
        <w:rPr>
          <w:rFonts w:ascii="Georgia" w:hAnsi="Georgia"/>
          <w:lang w:val="ro-RO" w:eastAsia="ro-RO"/>
        </w:rPr>
        <w:t>.</w:t>
      </w:r>
      <w:r w:rsidR="00496718" w:rsidRPr="00962D4D">
        <w:rPr>
          <w:rFonts w:ascii="Georgia" w:hAnsi="Georgia"/>
          <w:lang w:val="ro-RO" w:eastAsia="ro-RO"/>
        </w:rPr>
        <w:t xml:space="preserve"> </w:t>
      </w:r>
    </w:p>
    <w:p w:rsidR="00496718" w:rsidRPr="00962D4D" w:rsidRDefault="00496718" w:rsidP="00496718">
      <w:pPr>
        <w:pStyle w:val="Bodytext1"/>
        <w:shd w:val="clear" w:color="auto" w:fill="auto"/>
        <w:tabs>
          <w:tab w:val="left" w:pos="714"/>
          <w:tab w:val="left" w:pos="851"/>
        </w:tabs>
        <w:spacing w:before="0"/>
        <w:ind w:right="26" w:firstLine="567"/>
        <w:rPr>
          <w:rFonts w:ascii="Georgia" w:hAnsi="Georgia"/>
          <w:lang w:val="ro-RO"/>
        </w:rPr>
      </w:pPr>
      <w:r w:rsidRPr="00962D4D">
        <w:rPr>
          <w:rFonts w:ascii="Georgia" w:hAnsi="Georgia"/>
          <w:lang w:val="ro-RO" w:eastAsia="ro-RO"/>
        </w:rPr>
        <w:t>Şi le mai</w:t>
      </w:r>
      <w:r w:rsidR="00067695">
        <w:rPr>
          <w:rFonts w:ascii="Georgia" w:hAnsi="Georgia"/>
          <w:lang w:val="ro-RO" w:eastAsia="ro-RO"/>
        </w:rPr>
        <w:t xml:space="preserve"> spuse şi alte vorbe urîte, am</w:t>
      </w:r>
      <w:r w:rsidRPr="00962D4D">
        <w:rPr>
          <w:rFonts w:ascii="Georgia" w:hAnsi="Georgia"/>
          <w:lang w:val="ro-RO" w:eastAsia="ro-RO"/>
        </w:rPr>
        <w:t>estecîndu-le cu ameninţări înspăimîntătoare.</w:t>
      </w:r>
    </w:p>
    <w:p w:rsidR="00496718" w:rsidRPr="00962D4D" w:rsidRDefault="00496718" w:rsidP="00496718">
      <w:pPr>
        <w:pStyle w:val="Bodytext121"/>
        <w:shd w:val="clear" w:color="auto" w:fill="auto"/>
        <w:tabs>
          <w:tab w:val="left" w:pos="851"/>
        </w:tabs>
        <w:ind w:right="26" w:firstLine="567"/>
        <w:rPr>
          <w:rFonts w:ascii="Georgia" w:hAnsi="Georgia"/>
          <w:lang w:val="ro-RO"/>
        </w:rPr>
      </w:pPr>
      <w:r w:rsidRPr="00962D4D">
        <w:rPr>
          <w:rFonts w:ascii="Georgia" w:hAnsi="Georgia"/>
          <w:lang w:val="ro-RO" w:eastAsia="ro-RO"/>
        </w:rPr>
        <w:t>— Şi mai</w:t>
      </w:r>
      <w:r w:rsidR="00067695">
        <w:rPr>
          <w:rFonts w:ascii="Georgia" w:hAnsi="Georgia"/>
          <w:lang w:val="ro-RO" w:eastAsia="ro-RO"/>
        </w:rPr>
        <w:t xml:space="preserve"> tacă-ţi, fleanca, afurisitule,</w:t>
      </w:r>
      <w:r w:rsidRPr="00962D4D">
        <w:rPr>
          <w:rFonts w:ascii="Georgia" w:hAnsi="Georgia"/>
          <w:lang w:val="ro-RO" w:eastAsia="ro-RO"/>
        </w:rPr>
        <w:t xml:space="preserve"> ţipă la el un argat. Du-te şi spune tot ce ţi-o place ! Cre</w:t>
      </w:r>
      <w:r w:rsidR="00067695">
        <w:rPr>
          <w:rFonts w:ascii="Georgia" w:hAnsi="Georgia"/>
          <w:lang w:val="ro-RO" w:eastAsia="ro-RO"/>
        </w:rPr>
        <w:t xml:space="preserve">zi că Noionul nu te cunoaşte ? Că nu ştie cît </w:t>
      </w:r>
      <w:r w:rsidRPr="00962D4D">
        <w:rPr>
          <w:rFonts w:ascii="Georgia" w:hAnsi="Georgia"/>
          <w:lang w:val="ro-RO" w:eastAsia="ro-RO"/>
        </w:rPr>
        <w:t>îţi face pielea ? Că nu eşti decît un răutăcios plin de fiere şi că nu eşti bun decît de răutăţi ?</w:t>
      </w:r>
    </w:p>
    <w:p w:rsidR="00496718" w:rsidRPr="00962D4D" w:rsidRDefault="00496718" w:rsidP="00496718">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Şi în huiduielile p</w:t>
      </w:r>
      <w:r w:rsidR="00067695">
        <w:rPr>
          <w:rFonts w:ascii="Georgia" w:hAnsi="Georgia"/>
          <w:lang w:val="ro-RO" w:eastAsia="ro-RO"/>
        </w:rPr>
        <w:t>aznicilor, corbul zbură la Noion,</w:t>
      </w:r>
      <w:r w:rsidRPr="00962D4D">
        <w:rPr>
          <w:rFonts w:ascii="Georgia" w:hAnsi="Georgia"/>
          <w:lang w:val="ro-RO" w:eastAsia="ro-RO"/>
        </w:rPr>
        <w:t xml:space="preserve"> căruia îi ceru să-i dea pieirii pe argaţii tabunului.</w:t>
      </w:r>
    </w:p>
    <w:p w:rsidR="00496718" w:rsidRPr="00962D4D" w:rsidRDefault="00B55A31" w:rsidP="00496718">
      <w:pPr>
        <w:pStyle w:val="Bodytext1"/>
        <w:shd w:val="clear" w:color="auto" w:fill="auto"/>
        <w:tabs>
          <w:tab w:val="left" w:pos="680"/>
          <w:tab w:val="left" w:pos="851"/>
        </w:tabs>
        <w:spacing w:before="0"/>
        <w:ind w:right="26" w:firstLine="567"/>
        <w:rPr>
          <w:rFonts w:ascii="Georgia" w:hAnsi="Georgia"/>
          <w:lang w:val="ro-RO"/>
        </w:rPr>
      </w:pPr>
      <w:r w:rsidRPr="00962D4D">
        <w:rPr>
          <w:rFonts w:ascii="Georgia" w:hAnsi="Georgia"/>
          <w:lang w:val="ro-RO" w:eastAsia="ro-RO"/>
        </w:rPr>
        <w:t xml:space="preserve">— </w:t>
      </w:r>
      <w:r w:rsidR="00496718" w:rsidRPr="00962D4D">
        <w:rPr>
          <w:rFonts w:ascii="Georgia" w:hAnsi="Georgia"/>
          <w:lang w:val="ro-RO" w:eastAsia="ro-RO"/>
        </w:rPr>
        <w:t>Să</w:t>
      </w:r>
      <w:r>
        <w:rPr>
          <w:rFonts w:ascii="Georgia" w:hAnsi="Georgia"/>
          <w:lang w:val="ro-RO" w:eastAsia="ro-RO"/>
        </w:rPr>
        <w:t>-</w:t>
      </w:r>
      <w:r w:rsidR="00496718" w:rsidRPr="00962D4D">
        <w:rPr>
          <w:rFonts w:ascii="Georgia" w:hAnsi="Georgia"/>
          <w:lang w:val="ro-RO" w:eastAsia="ro-RO"/>
        </w:rPr>
        <w:t>i omor ? răspunse, cam acru, Noionul. Dar cine îmi mai păzeşte tabunul ? Faci dumneata lucrul ăsta ?</w:t>
      </w:r>
    </w:p>
    <w:p w:rsidR="00496718" w:rsidRPr="00962D4D" w:rsidRDefault="00B55A31" w:rsidP="00496718">
      <w:pPr>
        <w:pStyle w:val="Bodytext1"/>
        <w:shd w:val="clear" w:color="auto" w:fill="auto"/>
        <w:tabs>
          <w:tab w:val="left" w:pos="690"/>
          <w:tab w:val="left" w:pos="851"/>
        </w:tabs>
        <w:spacing w:before="0"/>
        <w:ind w:right="26" w:firstLine="567"/>
        <w:rPr>
          <w:rFonts w:ascii="Georgia" w:hAnsi="Georgia"/>
          <w:lang w:val="ro-RO"/>
        </w:rPr>
      </w:pPr>
      <w:r w:rsidRPr="00962D4D">
        <w:rPr>
          <w:rFonts w:ascii="Georgia" w:hAnsi="Georgia"/>
          <w:lang w:val="ro-RO" w:eastAsia="ro-RO"/>
        </w:rPr>
        <w:t xml:space="preserve">— </w:t>
      </w:r>
      <w:r w:rsidR="00496718" w:rsidRPr="00962D4D">
        <w:rPr>
          <w:rFonts w:ascii="Georgia" w:hAnsi="Georgia"/>
          <w:lang w:val="ro-RO" w:eastAsia="ro-RO"/>
        </w:rPr>
        <w:t>Bine, domnule Noion. Lasă că te fac eu şi pe tine fericit, zise ţepos corbul, către Noion.</w:t>
      </w:r>
      <w:r>
        <w:rPr>
          <w:rFonts w:ascii="Georgia" w:hAnsi="Georgia"/>
          <w:lang w:val="ro-RO"/>
        </w:rPr>
        <w:t xml:space="preserve"> </w:t>
      </w:r>
    </w:p>
    <w:p w:rsidR="00496718" w:rsidRPr="00962D4D" w:rsidRDefault="00496718" w:rsidP="00496718">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Mînat de o îndărătnică şi cumplită încăpăţînare în ale răutăţilor, zbură ca o furtună la nişte copii, care păzeau o cireadă de viţ</w:t>
      </w:r>
      <w:r w:rsidR="00B55A31">
        <w:rPr>
          <w:rFonts w:ascii="Georgia" w:hAnsi="Georgia"/>
          <w:lang w:val="ro-RO" w:eastAsia="ro-RO"/>
        </w:rPr>
        <w:t>eluşi. Coborîndu-se l</w:t>
      </w:r>
      <w:r w:rsidRPr="00962D4D">
        <w:rPr>
          <w:rFonts w:ascii="Georgia" w:hAnsi="Georgia"/>
          <w:lang w:val="ro-RO" w:eastAsia="ro-RO"/>
        </w:rPr>
        <w:t>a ei, le zise cu multă blîndeţe în glas :</w:t>
      </w:r>
    </w:p>
    <w:p w:rsidR="00496718" w:rsidRPr="00962D4D" w:rsidRDefault="00B55A31" w:rsidP="00B55A31">
      <w:pPr>
        <w:pStyle w:val="Bodytext1"/>
        <w:shd w:val="clear" w:color="auto" w:fill="auto"/>
        <w:tabs>
          <w:tab w:val="left" w:pos="661"/>
          <w:tab w:val="left" w:pos="851"/>
        </w:tabs>
        <w:spacing w:before="0" w:line="283" w:lineRule="exact"/>
        <w:ind w:right="26" w:firstLine="567"/>
        <w:rPr>
          <w:rFonts w:ascii="Georgia" w:hAnsi="Georgia"/>
          <w:lang w:val="ro-RO"/>
        </w:rPr>
      </w:pPr>
      <w:r w:rsidRPr="00962D4D">
        <w:rPr>
          <w:rFonts w:ascii="Georgia" w:hAnsi="Georgia"/>
          <w:lang w:val="ro-RO" w:eastAsia="ro-RO"/>
        </w:rPr>
        <w:t xml:space="preserve">— </w:t>
      </w:r>
      <w:r>
        <w:rPr>
          <w:rFonts w:ascii="Georgia" w:hAnsi="Georgia"/>
          <w:lang w:val="ro-RO" w:eastAsia="ro-RO"/>
        </w:rPr>
        <w:t>Copiilor!Dragii mei copii!</w:t>
      </w:r>
      <w:r w:rsidR="00496718" w:rsidRPr="00962D4D">
        <w:rPr>
          <w:rFonts w:ascii="Georgia" w:hAnsi="Georgia"/>
          <w:lang w:val="ro-RO" w:eastAsia="ro-RO"/>
        </w:rPr>
        <w:t>Ce staţi şi păziţi cu ciomegile nişte viţei proşti ? Copiii trebuie să se distreze</w:t>
      </w:r>
      <w:r>
        <w:rPr>
          <w:rFonts w:ascii="Georgia" w:hAnsi="Georgia"/>
          <w:lang w:val="ro-RO"/>
        </w:rPr>
        <w:t xml:space="preserve"> </w:t>
      </w:r>
      <w:r>
        <w:rPr>
          <w:rFonts w:ascii="Georgia" w:hAnsi="Georgia"/>
          <w:lang w:val="ro-RO" w:eastAsia="ro-RO"/>
        </w:rPr>
        <w:t>l</w:t>
      </w:r>
      <w:r w:rsidR="00496718" w:rsidRPr="00962D4D">
        <w:rPr>
          <w:rFonts w:ascii="Georgia" w:hAnsi="Georgia"/>
          <w:lang w:val="ro-RO" w:eastAsia="ro-RO"/>
        </w:rPr>
        <w:t>a</w:t>
      </w:r>
      <w:r>
        <w:rPr>
          <w:rFonts w:ascii="Georgia" w:hAnsi="Georgia"/>
          <w:lang w:val="ro-RO" w:eastAsia="ro-RO"/>
        </w:rPr>
        <w:t xml:space="preserve"> vîrsta voastră. Iată ici, v-am adus o pisică cu puii ei.</w:t>
      </w:r>
      <w:r w:rsidR="00496718" w:rsidRPr="00962D4D">
        <w:rPr>
          <w:rFonts w:ascii="Georgia" w:hAnsi="Georgia"/>
          <w:lang w:val="ro-RO" w:eastAsia="ro-RO"/>
        </w:rPr>
        <w:t xml:space="preserve"> Puneţi beţele jos şi jucaţi-vă pînă plecaţi acasă.</w:t>
      </w:r>
    </w:p>
    <w:p w:rsidR="00496718" w:rsidRPr="00962D4D" w:rsidRDefault="00B55A31" w:rsidP="00496718">
      <w:pPr>
        <w:pStyle w:val="Bodytext1"/>
        <w:shd w:val="clear" w:color="auto" w:fill="auto"/>
        <w:tabs>
          <w:tab w:val="left" w:pos="654"/>
          <w:tab w:val="left" w:pos="851"/>
        </w:tabs>
        <w:spacing w:before="0"/>
        <w:ind w:right="26" w:firstLine="567"/>
        <w:rPr>
          <w:rFonts w:ascii="Georgia" w:hAnsi="Georgia"/>
          <w:lang w:val="ro-RO"/>
        </w:rPr>
      </w:pPr>
      <w:r w:rsidRPr="00962D4D">
        <w:rPr>
          <w:rFonts w:ascii="Georgia" w:hAnsi="Georgia"/>
          <w:lang w:val="ro-RO" w:eastAsia="ro-RO"/>
        </w:rPr>
        <w:lastRenderedPageBreak/>
        <w:t xml:space="preserve">— </w:t>
      </w:r>
      <w:r w:rsidR="00496718" w:rsidRPr="00962D4D">
        <w:rPr>
          <w:rFonts w:ascii="Georgia" w:hAnsi="Georgia"/>
          <w:lang w:val="ro-RO" w:eastAsia="ro-RO"/>
        </w:rPr>
        <w:t>Cum să ne jucăm noi cu pisica ? Să lăsăm viţeii ? Să se împrăştie ? Să-i pierdem ? Cu ce faţă ne-am în</w:t>
      </w:r>
      <w:r w:rsidR="00496718" w:rsidRPr="00962D4D">
        <w:rPr>
          <w:rFonts w:ascii="Georgia" w:hAnsi="Georgia"/>
          <w:lang w:val="ro-RO" w:eastAsia="ro-RO"/>
        </w:rPr>
        <w:softHyphen/>
        <w:t>toarce deseară, la părinţii noştri ?</w:t>
      </w:r>
    </w:p>
    <w:p w:rsidR="00496718" w:rsidRPr="00962D4D" w:rsidRDefault="00B55A31" w:rsidP="00496718">
      <w:pPr>
        <w:pStyle w:val="Bodytext1"/>
        <w:shd w:val="clear" w:color="auto" w:fill="auto"/>
        <w:tabs>
          <w:tab w:val="left" w:pos="663"/>
          <w:tab w:val="left" w:pos="851"/>
        </w:tabs>
        <w:spacing w:before="0"/>
        <w:ind w:right="26" w:firstLine="567"/>
        <w:rPr>
          <w:rFonts w:ascii="Georgia" w:hAnsi="Georgia"/>
          <w:lang w:val="ro-RO"/>
        </w:rPr>
      </w:pPr>
      <w:r w:rsidRPr="00962D4D">
        <w:rPr>
          <w:rFonts w:ascii="Georgia" w:hAnsi="Georgia"/>
          <w:lang w:val="ro-RO" w:eastAsia="ro-RO"/>
        </w:rPr>
        <w:t xml:space="preserve">— </w:t>
      </w:r>
      <w:r w:rsidR="00496718" w:rsidRPr="00962D4D">
        <w:rPr>
          <w:rFonts w:ascii="Georgia" w:hAnsi="Georgia"/>
          <w:lang w:val="ro-RO" w:eastAsia="ro-RO"/>
        </w:rPr>
        <w:t>Gogomanilor, proştilor. Fugiţi, să nu vă văd ! O să vă încondeiez eu bine, la mamele voastre, aşa cum numai eu ştiu.</w:t>
      </w:r>
    </w:p>
    <w:p w:rsidR="00496718" w:rsidRPr="00962D4D" w:rsidRDefault="00496718" w:rsidP="00496718">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Şi corbul zbură către o casă, unde ştia c-o să găsească pe mamele acestor copii. Se coborî şi se uită pe fereastră, înăuntru văzu mai multe femei, cu furcile înfipte în brîu, care torceau lînă, din caierele mari cît nişte saci.</w:t>
      </w:r>
    </w:p>
    <w:p w:rsidR="00496718" w:rsidRPr="00962D4D" w:rsidRDefault="00B55A31" w:rsidP="00496718">
      <w:pPr>
        <w:pStyle w:val="Bodytext1"/>
        <w:shd w:val="clear" w:color="auto" w:fill="auto"/>
        <w:tabs>
          <w:tab w:val="left" w:pos="673"/>
          <w:tab w:val="left" w:pos="851"/>
        </w:tabs>
        <w:spacing w:before="0"/>
        <w:ind w:right="26" w:firstLine="567"/>
        <w:rPr>
          <w:rFonts w:ascii="Georgia" w:hAnsi="Georgia"/>
          <w:lang w:val="ro-RO"/>
        </w:rPr>
      </w:pPr>
      <w:r w:rsidRPr="00962D4D">
        <w:rPr>
          <w:rFonts w:ascii="Georgia" w:hAnsi="Georgia"/>
          <w:lang w:val="ro-RO" w:eastAsia="ro-RO"/>
        </w:rPr>
        <w:t xml:space="preserve">— </w:t>
      </w:r>
      <w:r w:rsidR="00496718" w:rsidRPr="00962D4D">
        <w:rPr>
          <w:rFonts w:ascii="Georgia" w:hAnsi="Georgia"/>
          <w:lang w:val="ro-RO" w:eastAsia="ro-RO"/>
        </w:rPr>
        <w:t>Ştiţi voi, femeilor, c</w:t>
      </w:r>
      <w:r>
        <w:rPr>
          <w:rFonts w:ascii="Georgia" w:hAnsi="Georgia"/>
          <w:lang w:val="ro-RO" w:eastAsia="ro-RO"/>
        </w:rPr>
        <w:t>ă băieţii voştri, în loc să pă</w:t>
      </w:r>
      <w:r>
        <w:rPr>
          <w:rFonts w:ascii="Georgia" w:hAnsi="Georgia"/>
          <w:lang w:val="ro-RO" w:eastAsia="ro-RO"/>
        </w:rPr>
        <w:softHyphen/>
        <w:t>z</w:t>
      </w:r>
      <w:r w:rsidR="00496718" w:rsidRPr="00962D4D">
        <w:rPr>
          <w:rFonts w:ascii="Georgia" w:hAnsi="Georgia"/>
          <w:lang w:val="ro-RO" w:eastAsia="ro-RO"/>
        </w:rPr>
        <w:t>ească viţeii, se joacă ? Şi mai ştiţi că după ce i-au pierdut şi i-au găsit, acum i-au amestecat şi nu mai ştiu care şi ai cui sînt ? Fugiţi repede, luaţi cu voi toiegele şi băgaţi-le mintea în cap !</w:t>
      </w:r>
    </w:p>
    <w:p w:rsidR="00496718" w:rsidRPr="00962D4D" w:rsidRDefault="00B55A31" w:rsidP="00496718">
      <w:pPr>
        <w:pStyle w:val="Bodytext1"/>
        <w:shd w:val="clear" w:color="auto" w:fill="auto"/>
        <w:tabs>
          <w:tab w:val="left" w:pos="658"/>
          <w:tab w:val="left" w:pos="851"/>
        </w:tabs>
        <w:spacing w:before="0"/>
        <w:ind w:right="26" w:firstLine="567"/>
        <w:rPr>
          <w:rFonts w:ascii="Georgia" w:hAnsi="Georgia"/>
          <w:lang w:val="ro-RO"/>
        </w:rPr>
      </w:pPr>
      <w:r w:rsidRPr="00962D4D">
        <w:rPr>
          <w:rFonts w:ascii="Georgia" w:hAnsi="Georgia"/>
          <w:lang w:val="ro-RO" w:eastAsia="ro-RO"/>
        </w:rPr>
        <w:t xml:space="preserve">— </w:t>
      </w:r>
      <w:r w:rsidR="00496718" w:rsidRPr="00962D4D">
        <w:rPr>
          <w:rFonts w:ascii="Georgia" w:hAnsi="Georgia"/>
          <w:lang w:val="ro-RO" w:eastAsia="ro-RO"/>
        </w:rPr>
        <w:t>Lasă-ne în pace ! Avem treburi mai bune de făcut, răspunseră femeile. Uite cîtă lînă trebuie să toarcem, pînă s-o însera. S-or descurca ei, copiii, şi singuri.</w:t>
      </w:r>
    </w:p>
    <w:p w:rsidR="00496718" w:rsidRPr="00962D4D" w:rsidRDefault="00B55A31" w:rsidP="00496718">
      <w:pPr>
        <w:pStyle w:val="Bodytext1"/>
        <w:shd w:val="clear" w:color="auto" w:fill="auto"/>
        <w:tabs>
          <w:tab w:val="left" w:pos="639"/>
          <w:tab w:val="left" w:pos="851"/>
        </w:tabs>
        <w:spacing w:before="0"/>
        <w:ind w:right="26" w:firstLine="567"/>
        <w:rPr>
          <w:rFonts w:ascii="Georgia" w:hAnsi="Georgia"/>
          <w:lang w:val="ro-RO"/>
        </w:rPr>
      </w:pPr>
      <w:r w:rsidRPr="00962D4D">
        <w:rPr>
          <w:rFonts w:ascii="Georgia" w:hAnsi="Georgia"/>
          <w:lang w:val="ro-RO" w:eastAsia="ro-RO"/>
        </w:rPr>
        <w:t xml:space="preserve">— </w:t>
      </w:r>
      <w:r w:rsidR="00496718" w:rsidRPr="00962D4D">
        <w:rPr>
          <w:rFonts w:ascii="Georgia" w:hAnsi="Georgia"/>
          <w:lang w:val="ro-RO" w:eastAsia="ro-RO"/>
        </w:rPr>
        <w:t>Aşa vă e vorba ? strigă corbul la ele, mai supărat parcă decît fusese vreodată în viaţa lui.</w:t>
      </w:r>
      <w:r>
        <w:rPr>
          <w:rFonts w:ascii="Georgia" w:hAnsi="Georgia"/>
          <w:lang w:val="ro-RO"/>
        </w:rPr>
        <w:t xml:space="preserve"> </w:t>
      </w:r>
    </w:p>
    <w:p w:rsidR="00496718" w:rsidRPr="00962D4D" w:rsidRDefault="00496718" w:rsidP="00B55A31">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După o clipă de gîndire, </w:t>
      </w:r>
      <w:r w:rsidR="00B55A31">
        <w:rPr>
          <w:rFonts w:ascii="Georgia" w:hAnsi="Georgia"/>
          <w:lang w:val="ro-RO" w:eastAsia="ro-RO"/>
        </w:rPr>
        <w:t>îşi zise : „Nu mă las. Trebuie s</w:t>
      </w:r>
      <w:r w:rsidRPr="00962D4D">
        <w:rPr>
          <w:rFonts w:ascii="Georgia" w:hAnsi="Georgia"/>
          <w:lang w:val="ro-RO" w:eastAsia="ro-RO"/>
        </w:rPr>
        <w:t xml:space="preserve">ă-i joc pe toţi, pe fiecare, la rînd. Pietrele cu care au aruncat în mine o să le vină înapoi, în cap. Cunosc pe cineva care nu se uită la una şi la alta şi toate le face </w:t>
      </w:r>
      <w:r w:rsidR="007B2999">
        <w:rPr>
          <w:rFonts w:ascii="Georgia" w:hAnsi="Georgia"/>
          <w:lang w:val="ro-RO" w:eastAsia="ro-RO"/>
        </w:rPr>
        <w:t>dintr</w:t>
      </w:r>
      <w:r w:rsidR="006A6FDF" w:rsidRPr="00962D4D">
        <w:rPr>
          <w:rFonts w:ascii="Georgia" w:hAnsi="Georgia"/>
          <w:lang w:val="ro-RO" w:eastAsia="ro-RO"/>
        </w:rPr>
        <w:t>-o</w:t>
      </w:r>
      <w:r w:rsidRPr="00962D4D">
        <w:rPr>
          <w:rFonts w:ascii="Georgia" w:hAnsi="Georgia"/>
          <w:lang w:val="ro-RO" w:eastAsia="ro-RO"/>
        </w:rPr>
        <w:t xml:space="preserve"> plăcere nelegiuită. Nu ţine seamă de nimic, răs</w:t>
      </w:r>
      <w:r w:rsidRPr="00962D4D">
        <w:rPr>
          <w:rFonts w:ascii="Georgia" w:hAnsi="Georgia"/>
          <w:lang w:val="ro-RO" w:eastAsia="ro-RO"/>
        </w:rPr>
        <w:softHyphen/>
        <w:t>toarnă şi rupe copacii şi pomii, fără alegere, culcă la pămînt rodul plugarului, de</w:t>
      </w:r>
      <w:r w:rsidR="00B55A31">
        <w:rPr>
          <w:rFonts w:ascii="Georgia" w:hAnsi="Georgia"/>
          <w:lang w:val="ro-RO" w:eastAsia="ro-RO"/>
        </w:rPr>
        <w:t>zveleşte casa săracului, ca şi a</w:t>
      </w:r>
      <w:r w:rsidRPr="00962D4D">
        <w:rPr>
          <w:rFonts w:ascii="Georgia" w:hAnsi="Georgia"/>
          <w:lang w:val="ro-RO" w:eastAsia="ro-RO"/>
        </w:rPr>
        <w:t xml:space="preserve"> celui bogat, scufundă corăbii cu femei, cu copii,</w:t>
      </w:r>
      <w:r w:rsidRPr="00962D4D">
        <w:rPr>
          <w:rStyle w:val="Bodytext12pt3"/>
          <w:rFonts w:ascii="Georgia" w:hAnsi="Georgia"/>
          <w:b w:val="0"/>
          <w:sz w:val="22"/>
          <w:szCs w:val="22"/>
          <w:shd w:val="clear" w:color="auto" w:fill="auto"/>
          <w:lang w:val="ro-RO" w:eastAsia="ro-RO"/>
        </w:rPr>
        <w:t xml:space="preserve"> cu </w:t>
      </w:r>
      <w:r w:rsidRPr="00962D4D">
        <w:rPr>
          <w:rStyle w:val="Bodytext12"/>
          <w:rFonts w:ascii="Georgia" w:hAnsi="Georgia"/>
          <w:shd w:val="clear" w:color="auto" w:fill="auto"/>
          <w:lang w:val="ro-RO" w:eastAsia="ro-RO"/>
        </w:rPr>
        <w:t>oameni buni şi răi, la un loc, îngheaţă răsuflarea atît a</w:t>
      </w:r>
      <w:r w:rsidR="00B55A31">
        <w:rPr>
          <w:rFonts w:ascii="Georgia" w:hAnsi="Georgia"/>
          <w:lang w:val="ro-RO"/>
        </w:rPr>
        <w:t xml:space="preserve"> </w:t>
      </w:r>
      <w:r w:rsidRPr="00962D4D">
        <w:rPr>
          <w:rFonts w:ascii="Georgia" w:hAnsi="Georgia"/>
          <w:lang w:val="ro-RO" w:eastAsia="ro-RO"/>
        </w:rPr>
        <w:t>dreptului cît şi a ticălosului, vine de nu se ştie unde şi se duce, nici el nu ştie unde. Nu-i poate aţine calea nici muntele, nici pădurea, nici apele.</w:t>
      </w:r>
      <w:r w:rsidR="002A0A07" w:rsidRPr="00962D4D">
        <w:rPr>
          <w:rFonts w:ascii="Georgia" w:hAnsi="Georgia"/>
          <w:lang w:val="ro-RO" w:eastAsia="ro-RO"/>
        </w:rPr>
        <w:t>”</w:t>
      </w:r>
    </w:p>
    <w:p w:rsidR="00496718" w:rsidRPr="00962D4D" w:rsidRDefault="00496718" w:rsidP="00496718">
      <w:pPr>
        <w:pStyle w:val="Bodytext1"/>
        <w:shd w:val="clear" w:color="auto" w:fill="auto"/>
        <w:tabs>
          <w:tab w:val="left" w:pos="851"/>
        </w:tabs>
        <w:spacing w:before="0" w:line="250" w:lineRule="exact"/>
        <w:ind w:right="26" w:firstLine="567"/>
        <w:rPr>
          <w:rFonts w:ascii="Georgia" w:hAnsi="Georgia"/>
          <w:lang w:val="ro-RO"/>
        </w:rPr>
      </w:pPr>
      <w:r w:rsidRPr="00962D4D">
        <w:rPr>
          <w:rFonts w:ascii="Georgia" w:hAnsi="Georgia"/>
          <w:lang w:val="ro-RO" w:eastAsia="ro-RO"/>
        </w:rPr>
        <w:t>Şi corbul, făcîndu-şi planul să ia lucrurile de-a-ndoa- sele, acum dete fuga să găsească o furtună, un viscol, o vijelie, un uragan, o trombă terestră, pe cineva din neamul ăsta, adică capabil de orice nemernicie. Gura îi era amară de ură şi de amarnică sete de răzbunare, de parcă ar fi fost otravă. Dînd peste un vîrtej, îi zise :</w:t>
      </w:r>
    </w:p>
    <w:p w:rsidR="00496718" w:rsidRPr="00962D4D" w:rsidRDefault="00B55A31" w:rsidP="00496718">
      <w:pPr>
        <w:pStyle w:val="Bodytext111"/>
        <w:shd w:val="clear" w:color="auto" w:fill="auto"/>
        <w:tabs>
          <w:tab w:val="left" w:pos="657"/>
          <w:tab w:val="left" w:pos="851"/>
        </w:tabs>
        <w:spacing w:line="250" w:lineRule="exact"/>
        <w:ind w:right="26" w:firstLine="567"/>
        <w:jc w:val="both"/>
        <w:rPr>
          <w:rFonts w:ascii="Georgia" w:hAnsi="Georgia"/>
          <w:lang w:val="ro-RO"/>
        </w:rPr>
      </w:pPr>
      <w:r w:rsidRPr="00962D4D">
        <w:rPr>
          <w:rFonts w:ascii="Georgia" w:hAnsi="Georgia"/>
          <w:lang w:val="ro-RO" w:eastAsia="ro-RO"/>
        </w:rPr>
        <w:t xml:space="preserve">— </w:t>
      </w:r>
      <w:r w:rsidR="00496718" w:rsidRPr="00962D4D">
        <w:rPr>
          <w:rFonts w:ascii="Georgia" w:hAnsi="Georgia"/>
          <w:lang w:val="ro-RO" w:eastAsia="ro-RO"/>
        </w:rPr>
        <w:t>Vrei să-mi faci un hatîr ?</w:t>
      </w:r>
    </w:p>
    <w:p w:rsidR="00496718" w:rsidRPr="00962D4D" w:rsidRDefault="00B55A31" w:rsidP="00496718">
      <w:pPr>
        <w:pStyle w:val="Bodytext111"/>
        <w:shd w:val="clear" w:color="auto" w:fill="auto"/>
        <w:tabs>
          <w:tab w:val="left" w:pos="657"/>
          <w:tab w:val="left" w:pos="851"/>
        </w:tabs>
        <w:spacing w:line="250" w:lineRule="exact"/>
        <w:ind w:right="26" w:firstLine="567"/>
        <w:jc w:val="both"/>
        <w:rPr>
          <w:rFonts w:ascii="Georgia" w:hAnsi="Georgia"/>
          <w:lang w:val="ro-RO"/>
        </w:rPr>
      </w:pPr>
      <w:r w:rsidRPr="00962D4D">
        <w:rPr>
          <w:rFonts w:ascii="Georgia" w:hAnsi="Georgia"/>
          <w:lang w:val="ro-RO" w:eastAsia="ro-RO"/>
        </w:rPr>
        <w:t xml:space="preserve">— </w:t>
      </w:r>
      <w:r w:rsidR="00496718" w:rsidRPr="00962D4D">
        <w:rPr>
          <w:rFonts w:ascii="Georgia" w:hAnsi="Georgia"/>
          <w:lang w:val="ro-RO" w:eastAsia="ro-RO"/>
        </w:rPr>
        <w:t>Cu dragă inimă. Spune.</w:t>
      </w:r>
    </w:p>
    <w:p w:rsidR="00496718" w:rsidRPr="00962D4D" w:rsidRDefault="00B55A31" w:rsidP="00496718">
      <w:pPr>
        <w:pStyle w:val="Bodytext1"/>
        <w:shd w:val="clear" w:color="auto" w:fill="auto"/>
        <w:tabs>
          <w:tab w:val="left" w:pos="649"/>
          <w:tab w:val="left" w:pos="851"/>
        </w:tabs>
        <w:spacing w:before="0" w:line="250" w:lineRule="exact"/>
        <w:ind w:right="26" w:firstLine="567"/>
        <w:rPr>
          <w:rFonts w:ascii="Georgia" w:hAnsi="Georgia"/>
          <w:lang w:val="ro-RO"/>
        </w:rPr>
      </w:pPr>
      <w:r w:rsidRPr="00962D4D">
        <w:rPr>
          <w:rFonts w:ascii="Georgia" w:hAnsi="Georgia"/>
          <w:lang w:val="ro-RO" w:eastAsia="ro-RO"/>
        </w:rPr>
        <w:lastRenderedPageBreak/>
        <w:t xml:space="preserve">— </w:t>
      </w:r>
      <w:r w:rsidR="00496718" w:rsidRPr="00962D4D">
        <w:rPr>
          <w:rFonts w:ascii="Georgia" w:hAnsi="Georgia"/>
          <w:lang w:val="ro-RO" w:eastAsia="ro-RO"/>
        </w:rPr>
        <w:t>Du-te pînă în casa de colo ! Ai să găseşti nişte femei torcînd. Distrează-te puţin cu caierele lor.</w:t>
      </w:r>
      <w:r>
        <w:rPr>
          <w:rFonts w:ascii="Georgia" w:hAnsi="Georgia"/>
          <w:lang w:val="ro-RO"/>
        </w:rPr>
        <w:t xml:space="preserve"> </w:t>
      </w:r>
    </w:p>
    <w:p w:rsidR="00496718" w:rsidRPr="00962D4D" w:rsidRDefault="00B55A31" w:rsidP="00496718">
      <w:pPr>
        <w:pStyle w:val="Bodytext111"/>
        <w:shd w:val="clear" w:color="auto" w:fill="auto"/>
        <w:tabs>
          <w:tab w:val="left" w:pos="662"/>
          <w:tab w:val="left" w:pos="851"/>
        </w:tabs>
        <w:spacing w:line="250" w:lineRule="exact"/>
        <w:ind w:right="26" w:firstLine="567"/>
        <w:jc w:val="both"/>
        <w:rPr>
          <w:rFonts w:ascii="Georgia" w:hAnsi="Georgia"/>
          <w:lang w:val="ro-RO"/>
        </w:rPr>
      </w:pPr>
      <w:r w:rsidRPr="00962D4D">
        <w:rPr>
          <w:rFonts w:ascii="Georgia" w:hAnsi="Georgia"/>
          <w:lang w:val="ro-RO" w:eastAsia="ro-RO"/>
        </w:rPr>
        <w:t xml:space="preserve">— </w:t>
      </w:r>
      <w:r>
        <w:rPr>
          <w:rFonts w:ascii="Georgia" w:hAnsi="Georgia"/>
          <w:lang w:val="ro-RO" w:eastAsia="ro-RO"/>
        </w:rPr>
        <w:t>Î</w:t>
      </w:r>
      <w:r w:rsidR="00496718" w:rsidRPr="00962D4D">
        <w:rPr>
          <w:rFonts w:ascii="Georgia" w:hAnsi="Georgia"/>
          <w:lang w:val="ro-RO" w:eastAsia="ro-RO"/>
        </w:rPr>
        <w:t>ndată, răspunse vîrtejul.</w:t>
      </w:r>
    </w:p>
    <w:p w:rsidR="00496718" w:rsidRPr="00962D4D" w:rsidRDefault="00496718" w:rsidP="00496718">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Şi alergînd într-un suflet, ca un nebun, dete buzna în casa arătată, smulse caierele din brîul femeilor şi învîr- tejindu-le cu furie, de mai multe ori, pe hornul sobei, le înnegri mai rău decît cărbunele.</w:t>
      </w:r>
    </w:p>
    <w:p w:rsidR="00496718" w:rsidRPr="00962D4D" w:rsidRDefault="00B55A31" w:rsidP="00496718">
      <w:pPr>
        <w:pStyle w:val="Bodytext1"/>
        <w:shd w:val="clear" w:color="auto" w:fill="auto"/>
        <w:tabs>
          <w:tab w:val="left" w:pos="625"/>
          <w:tab w:val="left" w:pos="851"/>
        </w:tabs>
        <w:spacing w:before="0" w:line="278" w:lineRule="exact"/>
        <w:ind w:right="26" w:firstLine="567"/>
        <w:rPr>
          <w:rFonts w:ascii="Georgia" w:hAnsi="Georgia"/>
          <w:lang w:val="ro-RO"/>
        </w:rPr>
      </w:pPr>
      <w:r w:rsidRPr="00962D4D">
        <w:rPr>
          <w:rFonts w:ascii="Georgia" w:hAnsi="Georgia"/>
          <w:lang w:val="ro-RO" w:eastAsia="ro-RO"/>
        </w:rPr>
        <w:t xml:space="preserve">— </w:t>
      </w:r>
      <w:r w:rsidR="00496718" w:rsidRPr="00962D4D">
        <w:rPr>
          <w:rFonts w:ascii="Georgia" w:hAnsi="Georgia"/>
          <w:lang w:val="ro-RO" w:eastAsia="ro-RO"/>
        </w:rPr>
        <w:t>Vai şi vai ! începură</w:t>
      </w:r>
      <w:r>
        <w:rPr>
          <w:rFonts w:ascii="Georgia" w:hAnsi="Georgia"/>
          <w:lang w:val="ro-RO" w:eastAsia="ro-RO"/>
        </w:rPr>
        <w:t xml:space="preserve"> să ţipe femeile, văzînd că nu s</w:t>
      </w:r>
      <w:r w:rsidR="00496718" w:rsidRPr="00962D4D">
        <w:rPr>
          <w:rFonts w:ascii="Georgia" w:hAnsi="Georgia"/>
          <w:lang w:val="ro-RO" w:eastAsia="ro-RO"/>
        </w:rPr>
        <w:t>e mai aleg cu nimic din lîna lor.</w:t>
      </w:r>
      <w:r>
        <w:rPr>
          <w:rFonts w:ascii="Georgia" w:hAnsi="Georgia"/>
          <w:lang w:val="ro-RO"/>
        </w:rPr>
        <w:t xml:space="preserve"> </w:t>
      </w:r>
    </w:p>
    <w:p w:rsidR="00496718" w:rsidRPr="00962D4D" w:rsidRDefault="00496718" w:rsidP="00496718">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Necăjite şi pline de năduf cum erau, aducîndu-şi aminte de copii, puseră mîna pe furcile de tors şi aţinîndu-le calea, le traseră o mamă de bătaie, s-o ţină minte toată viaţa că uneori, şi-au zis ele, e nevoie şi de pedeapsă, pentru ca pedepsele şi exemplele să se prindă mai bine de capul lor.</w:t>
      </w:r>
    </w:p>
    <w:p w:rsidR="00496718" w:rsidRPr="00962D4D" w:rsidRDefault="00496718" w:rsidP="00496718">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Supăraţi foc, copiii se răzb</w:t>
      </w:r>
      <w:r w:rsidR="00B55A31">
        <w:rPr>
          <w:rFonts w:ascii="Georgia" w:hAnsi="Georgia"/>
          <w:lang w:val="ro-RO" w:eastAsia="ro-RO"/>
        </w:rPr>
        <w:t>unară pe pisică. O goniră ş</w:t>
      </w:r>
      <w:r w:rsidRPr="00962D4D">
        <w:rPr>
          <w:rFonts w:ascii="Georgia" w:hAnsi="Georgia"/>
          <w:lang w:val="ro-RO" w:eastAsia="ro-RO"/>
        </w:rPr>
        <w:t>i o chinuiră ca nişte neghiobi, lucru despre care, auzind Noionul, pisica fiind a lui, se făcu foc şi pară.</w:t>
      </w:r>
    </w:p>
    <w:p w:rsidR="00496718" w:rsidRPr="00962D4D" w:rsidRDefault="00496718" w:rsidP="00496718">
      <w:pPr>
        <w:pStyle w:val="Bodytext1"/>
        <w:shd w:val="clear" w:color="auto" w:fill="auto"/>
        <w:tabs>
          <w:tab w:val="left" w:pos="851"/>
        </w:tabs>
        <w:spacing w:before="23" w:line="250" w:lineRule="exact"/>
        <w:ind w:right="26" w:firstLine="567"/>
        <w:rPr>
          <w:rFonts w:ascii="Georgia" w:hAnsi="Georgia"/>
          <w:lang w:val="ro-RO"/>
        </w:rPr>
      </w:pPr>
      <w:r w:rsidRPr="00962D4D">
        <w:rPr>
          <w:rFonts w:ascii="Georgia" w:hAnsi="Georgia"/>
          <w:lang w:val="ro-RO" w:eastAsia="ro-RO"/>
        </w:rPr>
        <w:t>Ca să-şi verse mînia pe cineva, Noionul ordonă şi el cîte douăzeci şi cinci de lovituri la spate fiecărui paznic al tabunului.</w:t>
      </w:r>
    </w:p>
    <w:p w:rsidR="00496718" w:rsidRPr="00962D4D" w:rsidRDefault="00496718" w:rsidP="00496718">
      <w:pPr>
        <w:pStyle w:val="Bodytext1"/>
        <w:shd w:val="clear" w:color="auto" w:fill="auto"/>
        <w:tabs>
          <w:tab w:val="left" w:pos="851"/>
        </w:tabs>
        <w:spacing w:before="0" w:line="250" w:lineRule="exact"/>
        <w:ind w:right="26" w:firstLine="567"/>
        <w:rPr>
          <w:rFonts w:ascii="Georgia" w:hAnsi="Georgia"/>
          <w:lang w:val="ro-RO"/>
        </w:rPr>
      </w:pPr>
      <w:r w:rsidRPr="00962D4D">
        <w:rPr>
          <w:rFonts w:ascii="Georgia" w:hAnsi="Georgia"/>
          <w:lang w:val="ro-RO" w:eastAsia="ro-RO"/>
        </w:rPr>
        <w:t>Paznicii, înfuriaţi, hăituiră lupoaica, să o ucidă, lupoaica sfîşie în fugă un ied, i</w:t>
      </w:r>
      <w:r w:rsidR="00B55A31">
        <w:rPr>
          <w:rFonts w:ascii="Georgia" w:hAnsi="Georgia"/>
          <w:lang w:val="ro-RO" w:eastAsia="ro-RO"/>
        </w:rPr>
        <w:t>ar capra, de spaimă, se repezi l</w:t>
      </w:r>
      <w:r w:rsidRPr="00962D4D">
        <w:rPr>
          <w:rFonts w:ascii="Georgia" w:hAnsi="Georgia"/>
          <w:lang w:val="ro-RO" w:eastAsia="ro-RO"/>
        </w:rPr>
        <w:t>a bordeiul bătrînilor, găurindu-i acoperişul cu co</w:t>
      </w:r>
      <w:r w:rsidRPr="00962D4D">
        <w:rPr>
          <w:rFonts w:ascii="Georgia" w:hAnsi="Georgia"/>
          <w:lang w:val="ro-RO" w:eastAsia="ro-RO"/>
        </w:rPr>
        <w:softHyphen/>
        <w:t>pitele şi mîncînd, pînă la unul, mugurii şi vîrfurile mără</w:t>
      </w:r>
      <w:r w:rsidRPr="00962D4D">
        <w:rPr>
          <w:rFonts w:ascii="Georgia" w:hAnsi="Georgia"/>
          <w:lang w:val="ro-RO" w:eastAsia="ro-RO"/>
        </w:rPr>
        <w:softHyphen/>
        <w:t>cinilor.</w:t>
      </w:r>
    </w:p>
    <w:p w:rsidR="00496718" w:rsidRPr="00962D4D" w:rsidRDefault="00496718" w:rsidP="00496718">
      <w:pPr>
        <w:pStyle w:val="Bodytext1"/>
        <w:shd w:val="clear" w:color="auto" w:fill="auto"/>
        <w:tabs>
          <w:tab w:val="left" w:pos="851"/>
        </w:tabs>
        <w:spacing w:before="0" w:line="274" w:lineRule="exact"/>
        <w:ind w:right="26" w:firstLine="567"/>
        <w:rPr>
          <w:rFonts w:ascii="Georgia" w:hAnsi="Georgia"/>
          <w:lang w:val="ro-RO"/>
        </w:rPr>
      </w:pPr>
      <w:r w:rsidRPr="00962D4D">
        <w:rPr>
          <w:rFonts w:ascii="Georgia" w:hAnsi="Georgia"/>
          <w:lang w:val="ro-RO" w:eastAsia="ro-RO"/>
        </w:rPr>
        <w:t>Şi aşa toate se întîmplară, cum a dorit corbul, nu însă cum a vrut el la început, ci de-a-ndoaselea.</w:t>
      </w:r>
    </w:p>
    <w:p w:rsidR="00496718" w:rsidRPr="00962D4D" w:rsidRDefault="00496718" w:rsidP="00496718">
      <w:pPr>
        <w:pStyle w:val="Bodytext1"/>
        <w:shd w:val="clear" w:color="auto" w:fill="auto"/>
        <w:tabs>
          <w:tab w:val="left" w:pos="851"/>
        </w:tabs>
        <w:spacing w:before="0" w:line="274" w:lineRule="exact"/>
        <w:ind w:right="26" w:firstLine="567"/>
        <w:rPr>
          <w:rFonts w:ascii="Georgia" w:hAnsi="Georgia"/>
          <w:lang w:val="ro-RO"/>
        </w:rPr>
      </w:pPr>
      <w:r w:rsidRPr="00962D4D">
        <w:rPr>
          <w:rFonts w:ascii="Georgia" w:hAnsi="Georgia"/>
          <w:lang w:val="ro-RO" w:eastAsia="ro-RO"/>
        </w:rPr>
        <w:t>Mulţumit peste măsură de felul cum se desfirase, ca de pe un ghem, cele ce pusese la cale, secătura de corb începu a hohoti de rîs şi a dănţui ca un nebun pe pămînt, în cop</w:t>
      </w:r>
      <w:r w:rsidR="00B55A31">
        <w:rPr>
          <w:rFonts w:ascii="Georgia" w:hAnsi="Georgia"/>
          <w:lang w:val="ro-RO" w:eastAsia="ro-RO"/>
        </w:rPr>
        <w:t>aci, pe case, pe garduri. Şi atî</w:t>
      </w:r>
      <w:r w:rsidRPr="00962D4D">
        <w:rPr>
          <w:rFonts w:ascii="Georgia" w:hAnsi="Georgia"/>
          <w:lang w:val="ro-RO" w:eastAsia="ro-RO"/>
        </w:rPr>
        <w:t>ta a rîs şi a rîs, de i-au plesnit vinele, iar inima i s-a sfărîmat în bucăţi.</w:t>
      </w:r>
    </w:p>
    <w:p w:rsidR="00496718" w:rsidRPr="00962D4D" w:rsidRDefault="00496718" w:rsidP="00496718">
      <w:pPr>
        <w:pStyle w:val="Bodytext1"/>
        <w:shd w:val="clear" w:color="auto" w:fill="auto"/>
        <w:tabs>
          <w:tab w:val="left" w:pos="851"/>
        </w:tabs>
        <w:spacing w:before="0" w:line="274" w:lineRule="exact"/>
        <w:ind w:right="26" w:firstLine="567"/>
        <w:rPr>
          <w:rFonts w:ascii="Georgia" w:hAnsi="Georgia"/>
          <w:lang w:val="ro-RO"/>
        </w:rPr>
      </w:pPr>
      <w:r w:rsidRPr="00962D4D">
        <w:rPr>
          <w:rFonts w:ascii="Georgia" w:hAnsi="Georgia"/>
          <w:lang w:val="ro-RO" w:eastAsia="ro-RO"/>
        </w:rPr>
        <w:t xml:space="preserve">Şi a murit ca un ticălos, care nu a cugetat niciodată în lumina minţii şi a inimii, ci în întunericul răutăţilor. A murit ca un nelegiuit, care a umblat toată viaţa numai pe drumuri </w:t>
      </w:r>
      <w:r w:rsidRPr="00962D4D">
        <w:rPr>
          <w:rFonts w:ascii="Georgia" w:hAnsi="Georgia"/>
          <w:lang w:val="ro-RO" w:eastAsia="ro-RO"/>
        </w:rPr>
        <w:lastRenderedPageBreak/>
        <w:t>prăpăstioase, fără a gusta măcar o pic</w:t>
      </w:r>
      <w:r w:rsidR="00B55A31">
        <w:rPr>
          <w:rFonts w:ascii="Georgia" w:hAnsi="Georgia"/>
          <w:lang w:val="ro-RO" w:eastAsia="ro-RO"/>
        </w:rPr>
        <w:t>ătură din mireasma dulce a băţrîn</w:t>
      </w:r>
      <w:r w:rsidRPr="00962D4D">
        <w:rPr>
          <w:rFonts w:ascii="Georgia" w:hAnsi="Georgia"/>
          <w:lang w:val="ro-RO" w:eastAsia="ro-RO"/>
        </w:rPr>
        <w:t>eţii şi a omeniei.</w:t>
      </w:r>
    </w:p>
    <w:p w:rsidR="00496718" w:rsidRPr="00962D4D" w:rsidRDefault="00496718" w:rsidP="00A23A0A">
      <w:pPr>
        <w:pStyle w:val="Titlu"/>
      </w:pPr>
    </w:p>
    <w:p w:rsidR="00496718" w:rsidRPr="00962D4D" w:rsidRDefault="00496718" w:rsidP="00A23A0A">
      <w:pPr>
        <w:pStyle w:val="Titlu"/>
      </w:pPr>
    </w:p>
    <w:p w:rsidR="00496718" w:rsidRPr="00962D4D" w:rsidRDefault="00496718" w:rsidP="00A23A0A">
      <w:pPr>
        <w:pStyle w:val="Titlu"/>
      </w:pPr>
    </w:p>
    <w:p w:rsidR="00F6654B" w:rsidRPr="00962D4D" w:rsidRDefault="00496718" w:rsidP="001571A3">
      <w:pPr>
        <w:pStyle w:val="Titlu"/>
        <w:pageBreakBefore/>
      </w:pPr>
      <w:r w:rsidRPr="00962D4D">
        <w:lastRenderedPageBreak/>
        <w:t>Ca un părinte iubitor...</w:t>
      </w:r>
    </w:p>
    <w:p w:rsidR="00496718" w:rsidRPr="00962D4D" w:rsidRDefault="00496718" w:rsidP="00123CD1">
      <w:pPr>
        <w:pStyle w:val="Bodytext1"/>
        <w:shd w:val="clear" w:color="auto" w:fill="auto"/>
        <w:tabs>
          <w:tab w:val="left" w:pos="851"/>
        </w:tabs>
        <w:spacing w:before="0" w:line="240" w:lineRule="auto"/>
        <w:ind w:right="28" w:firstLine="567"/>
        <w:rPr>
          <w:rFonts w:ascii="Georgia" w:hAnsi="Georgia"/>
          <w:lang w:val="ro-RO"/>
        </w:rPr>
      </w:pPr>
      <w:r w:rsidRPr="00962D4D">
        <w:rPr>
          <w:rFonts w:ascii="Georgia" w:hAnsi="Georgia"/>
          <w:lang w:val="ro-RO" w:eastAsia="ro-RO"/>
        </w:rPr>
        <w:t>C</w:t>
      </w:r>
      <w:r w:rsidR="0041742B">
        <w:rPr>
          <w:rFonts w:ascii="Georgia" w:hAnsi="Georgia"/>
          <w:lang w:val="ro-RO" w:eastAsia="ro-RO"/>
        </w:rPr>
        <w:t>ÎNDVA</w:t>
      </w:r>
      <w:r w:rsidRPr="00962D4D">
        <w:rPr>
          <w:rFonts w:ascii="Georgia" w:hAnsi="Georgia"/>
          <w:lang w:val="ro-RO" w:eastAsia="ro-RO"/>
        </w:rPr>
        <w:t xml:space="preserve">, nu mai ştie nimeni </w:t>
      </w:r>
      <w:r w:rsidR="007F1026">
        <w:rPr>
          <w:rFonts w:ascii="Georgia" w:hAnsi="Georgia"/>
          <w:lang w:val="ro-RO" w:eastAsia="ro-RO"/>
        </w:rPr>
        <w:t>cît</w:t>
      </w:r>
      <w:r w:rsidR="00123CD1">
        <w:rPr>
          <w:rFonts w:ascii="Georgia" w:hAnsi="Georgia"/>
          <w:lang w:val="ro-RO" w:eastAsia="ro-RO"/>
        </w:rPr>
        <w:t xml:space="preserve"> e</w:t>
      </w:r>
      <w:r w:rsidRPr="00962D4D">
        <w:rPr>
          <w:rFonts w:ascii="Georgia" w:hAnsi="Georgia"/>
          <w:lang w:val="ro-RO" w:eastAsia="ro-RO"/>
        </w:rPr>
        <w:t xml:space="preserve"> de atunci, trăia un han rău, şiret şi lacom. </w:t>
      </w:r>
      <w:r w:rsidR="00852D91" w:rsidRPr="00962D4D">
        <w:rPr>
          <w:rFonts w:ascii="Georgia" w:hAnsi="Georgia"/>
          <w:lang w:val="ro-RO" w:eastAsia="ro-RO"/>
        </w:rPr>
        <w:t>În</w:t>
      </w:r>
      <w:r w:rsidRPr="00962D4D">
        <w:rPr>
          <w:rFonts w:ascii="Georgia" w:hAnsi="Georgia"/>
          <w:lang w:val="ro-RO" w:eastAsia="ro-RO"/>
        </w:rPr>
        <w:t xml:space="preserve"> lăcomia lui, lu</w:t>
      </w:r>
      <w:r w:rsidR="00123CD1">
        <w:rPr>
          <w:rFonts w:ascii="Georgia" w:hAnsi="Georgia"/>
          <w:lang w:val="ro-RO" w:eastAsia="ro-RO"/>
        </w:rPr>
        <w:t xml:space="preserve">a </w:t>
      </w:r>
      <w:r w:rsidRPr="00962D4D">
        <w:rPr>
          <w:rFonts w:ascii="Georgia" w:hAnsi="Georgia"/>
          <w:lang w:val="ro-RO" w:eastAsia="ro-RO"/>
        </w:rPr>
        <w:t xml:space="preserve">tot ce putea şi tot ce </w:t>
      </w:r>
      <w:r w:rsidR="00123CD1">
        <w:rPr>
          <w:rFonts w:ascii="Georgia" w:hAnsi="Georgia"/>
          <w:lang w:val="ro-RO" w:eastAsia="ro-RO"/>
        </w:rPr>
        <w:t>găsea, fără alegere, atît de la bogaţi, cî</w:t>
      </w:r>
      <w:r w:rsidRPr="00962D4D">
        <w:rPr>
          <w:rFonts w:ascii="Georgia" w:hAnsi="Georgia"/>
          <w:lang w:val="ro-RO" w:eastAsia="ro-RO"/>
        </w:rPr>
        <w:t>t ş</w:t>
      </w:r>
      <w:r w:rsidR="00123CD1">
        <w:rPr>
          <w:rFonts w:ascii="Georgia" w:hAnsi="Georgia"/>
          <w:lang w:val="ro-RO" w:eastAsia="ro-RO"/>
        </w:rPr>
        <w:t>i</w:t>
      </w:r>
      <w:r w:rsidRPr="00962D4D">
        <w:rPr>
          <w:rFonts w:ascii="Georgia" w:hAnsi="Georgia"/>
          <w:lang w:val="ro-RO" w:eastAsia="ro-RO"/>
        </w:rPr>
        <w:t xml:space="preserve"> de la</w:t>
      </w:r>
      <w:r w:rsidR="00123CD1">
        <w:rPr>
          <w:rFonts w:ascii="Georgia" w:hAnsi="Georgia"/>
          <w:lang w:val="ro-RO"/>
        </w:rPr>
        <w:t xml:space="preserve"> </w:t>
      </w:r>
      <w:r w:rsidRPr="00962D4D">
        <w:rPr>
          <w:rFonts w:ascii="Georgia" w:hAnsi="Georgia"/>
          <w:lang w:val="ro-RO" w:eastAsia="ro-RO"/>
        </w:rPr>
        <w:t xml:space="preserve">săraci, de la neputincioşi </w:t>
      </w:r>
      <w:r w:rsidR="00123CD1">
        <w:rPr>
          <w:rFonts w:ascii="Georgia" w:hAnsi="Georgia"/>
          <w:lang w:val="ro-RO" w:eastAsia="ro-RO"/>
        </w:rPr>
        <w:t>şi chiar de la orfani. Era un cî</w:t>
      </w:r>
      <w:r w:rsidRPr="00962D4D">
        <w:rPr>
          <w:rFonts w:ascii="Georgia" w:hAnsi="Georgia"/>
          <w:lang w:val="ro-RO" w:eastAsia="ro-RO"/>
        </w:rPr>
        <w:t>ine rău, un şacal, un om lipsit cu totul de omenie.</w:t>
      </w:r>
    </w:p>
    <w:p w:rsidR="00496718" w:rsidRPr="00962D4D" w:rsidRDefault="00496718" w:rsidP="00496718">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Şi iată că tot pe atunci, trăia pe pămînturile acelui han şi un orfan, care nu-şi prea îndoia şira spinării în faţa oricui. Părinţii îi muriser</w:t>
      </w:r>
      <w:r w:rsidR="00123CD1">
        <w:rPr>
          <w:rFonts w:ascii="Georgia" w:hAnsi="Georgia"/>
          <w:lang w:val="ro-RO" w:eastAsia="ro-RO"/>
        </w:rPr>
        <w:t xml:space="preserve">ă de mult şi nu avea în lumea </w:t>
      </w:r>
      <w:r w:rsidRPr="00962D4D">
        <w:rPr>
          <w:rFonts w:ascii="Georgia" w:hAnsi="Georgia"/>
          <w:lang w:val="ro-RO" w:eastAsia="ro-RO"/>
        </w:rPr>
        <w:t>asta absolut pe nimeni, fie şi o rudă cît de îndepărtată.</w:t>
      </w:r>
    </w:p>
    <w:p w:rsidR="00496718" w:rsidRPr="00962D4D" w:rsidRDefault="00496718" w:rsidP="00496718">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Cu toate că nu avea nici un ban, îi suflase, cum s-ar zice, necuratul în pungă, nu voia în ruptul capului să intre în serviciul hanului care, oricum, avea nevoie de argaţi. </w:t>
      </w:r>
      <w:r w:rsidR="00852D91" w:rsidRPr="00962D4D">
        <w:rPr>
          <w:rFonts w:ascii="Georgia" w:hAnsi="Georgia"/>
          <w:lang w:val="ro-RO" w:eastAsia="ro-RO"/>
        </w:rPr>
        <w:t>În</w:t>
      </w:r>
      <w:r w:rsidR="00123CD1">
        <w:rPr>
          <w:rFonts w:ascii="Georgia" w:hAnsi="Georgia"/>
          <w:lang w:val="ro-RO" w:eastAsia="ro-RO"/>
        </w:rPr>
        <w:t xml:space="preserve"> cele din urmă, de nevoi</w:t>
      </w:r>
      <w:r w:rsidRPr="00962D4D">
        <w:rPr>
          <w:rFonts w:ascii="Georgia" w:hAnsi="Georgia"/>
          <w:lang w:val="ro-RO" w:eastAsia="ro-RO"/>
        </w:rPr>
        <w:t>e, că nevoia frînge chiar şi legea, fu silit să facă ceea ce nu credea să săvîrşească vreodată.</w:t>
      </w:r>
    </w:p>
    <w:p w:rsidR="00496718" w:rsidRPr="00962D4D" w:rsidRDefault="00496718" w:rsidP="00496718">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Şi într-o zi se prezentă flăcăul în faţa iurtei hanului. Intrarea în iurtă era păzită, cum ne şi închipuim, de o strajă puternică, care nu lăsa pe nimeni, nu numai să nu intre înăuntru, dar nici chiar să se apropie măcar prea mult de iurtă.</w:t>
      </w:r>
    </w:p>
    <w:p w:rsidR="00496718" w:rsidRPr="00962D4D" w:rsidRDefault="00496718" w:rsidP="00496718">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Gonit de strajă din faţa iurtei, nu putu să facă altceva decît să se ducă mai încolo şi să aştepte. Şi aşteptă toată ziua, pînă înspre seară, </w:t>
      </w:r>
      <w:r w:rsidR="00123CD1">
        <w:rPr>
          <w:rFonts w:ascii="Georgia" w:hAnsi="Georgia"/>
          <w:lang w:val="ro-RO" w:eastAsia="ro-RO"/>
        </w:rPr>
        <w:t>cînd</w:t>
      </w:r>
      <w:r w:rsidRPr="00962D4D">
        <w:rPr>
          <w:rFonts w:ascii="Georgia" w:hAnsi="Georgia"/>
          <w:lang w:val="ro-RO" w:eastAsia="ro-RO"/>
        </w:rPr>
        <w:t xml:space="preserve"> hanul ieşi din iurtă, ca să respire ceva aer şi să se mai plimbe puţin, primprejurul ei.</w:t>
      </w:r>
    </w:p>
    <w:p w:rsidR="00496718" w:rsidRPr="00962D4D" w:rsidRDefault="00496718" w:rsidP="00496718">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Văzîndu-l, flăcăul îi ieşi înainte şi salutîndu-l pînă la pămînt îl întrebă :</w:t>
      </w:r>
    </w:p>
    <w:p w:rsidR="00496718" w:rsidRPr="00962D4D" w:rsidRDefault="00123CD1" w:rsidP="00496718">
      <w:pPr>
        <w:pStyle w:val="Bodytext1"/>
        <w:shd w:val="clear" w:color="auto" w:fill="auto"/>
        <w:tabs>
          <w:tab w:val="left" w:pos="741"/>
          <w:tab w:val="left" w:pos="851"/>
        </w:tabs>
        <w:spacing w:before="0"/>
        <w:ind w:right="26" w:firstLine="567"/>
        <w:rPr>
          <w:rFonts w:ascii="Georgia" w:hAnsi="Georgia"/>
          <w:lang w:val="ro-RO"/>
        </w:rPr>
      </w:pPr>
      <w:r w:rsidRPr="00962D4D">
        <w:rPr>
          <w:rFonts w:ascii="Georgia" w:hAnsi="Georgia"/>
          <w:lang w:val="ro-RO" w:eastAsia="ro-RO"/>
        </w:rPr>
        <w:t xml:space="preserve">— </w:t>
      </w:r>
      <w:r w:rsidR="00496718" w:rsidRPr="00962D4D">
        <w:rPr>
          <w:rFonts w:ascii="Georgia" w:hAnsi="Georgia"/>
          <w:lang w:val="ro-RO" w:eastAsia="ro-RO"/>
        </w:rPr>
        <w:t>N-aţi vrea, mărite han, să</w:t>
      </w:r>
      <w:r>
        <w:rPr>
          <w:rFonts w:ascii="Georgia" w:hAnsi="Georgia"/>
          <w:lang w:val="ro-RO" w:eastAsia="ro-RO"/>
        </w:rPr>
        <w:t xml:space="preserve"> mă luaţi în slujba dumneavoastr</w:t>
      </w:r>
      <w:r w:rsidR="00496718" w:rsidRPr="00962D4D">
        <w:rPr>
          <w:rFonts w:ascii="Georgia" w:hAnsi="Georgia"/>
          <w:lang w:val="ro-RO" w:eastAsia="ro-RO"/>
        </w:rPr>
        <w:t>ă ?</w:t>
      </w:r>
      <w:r>
        <w:rPr>
          <w:rFonts w:ascii="Georgia" w:hAnsi="Georgia"/>
          <w:lang w:val="ro-RO"/>
        </w:rPr>
        <w:t xml:space="preserve"> </w:t>
      </w:r>
    </w:p>
    <w:p w:rsidR="00496718" w:rsidRPr="00962D4D" w:rsidRDefault="00496718" w:rsidP="00496718">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Hanul, după ce-l privi lung şi-l măsură din cap pînă-n picioare, îi răspunse :</w:t>
      </w:r>
    </w:p>
    <w:p w:rsidR="00496718" w:rsidRPr="00962D4D" w:rsidRDefault="00123CD1" w:rsidP="00123CD1">
      <w:pPr>
        <w:pStyle w:val="Bodytext1"/>
        <w:shd w:val="clear" w:color="auto" w:fill="auto"/>
        <w:tabs>
          <w:tab w:val="left" w:pos="467"/>
          <w:tab w:val="left" w:pos="851"/>
        </w:tabs>
        <w:spacing w:before="0"/>
        <w:ind w:right="26" w:firstLine="567"/>
        <w:rPr>
          <w:rFonts w:ascii="Georgia" w:hAnsi="Georgia"/>
          <w:lang w:val="ro-RO"/>
        </w:rPr>
      </w:pPr>
      <w:r w:rsidRPr="00962D4D">
        <w:rPr>
          <w:rFonts w:ascii="Georgia" w:hAnsi="Georgia"/>
          <w:lang w:val="ro-RO" w:eastAsia="ro-RO"/>
        </w:rPr>
        <w:t xml:space="preserve">— </w:t>
      </w:r>
      <w:r w:rsidR="00496718" w:rsidRPr="00962D4D">
        <w:rPr>
          <w:rFonts w:ascii="Georgia" w:hAnsi="Georgia"/>
          <w:lang w:val="ro-RO" w:eastAsia="ro-RO"/>
        </w:rPr>
        <w:t>Mai întîi, mă uit la tine şi văd că încă nu eşti un</w:t>
      </w:r>
      <w:r>
        <w:rPr>
          <w:rFonts w:ascii="Georgia" w:hAnsi="Georgia"/>
          <w:lang w:val="ro-RO"/>
        </w:rPr>
        <w:t xml:space="preserve"> </w:t>
      </w:r>
      <w:r>
        <w:rPr>
          <w:rFonts w:ascii="Georgia" w:hAnsi="Georgia"/>
          <w:lang w:val="ro-RO" w:eastAsia="ro-RO"/>
        </w:rPr>
        <w:t xml:space="preserve">om </w:t>
      </w:r>
      <w:r w:rsidR="00496718" w:rsidRPr="00962D4D">
        <w:rPr>
          <w:rFonts w:ascii="Georgia" w:hAnsi="Georgia"/>
          <w:lang w:val="ro-RO" w:eastAsia="ro-RO"/>
        </w:rPr>
        <w:t>deplin. Apoi, pe lîngă asta, mai eşti şi atît de sărac, că</w:t>
      </w:r>
      <w:r>
        <w:rPr>
          <w:rFonts w:ascii="Georgia" w:hAnsi="Georgia"/>
          <w:lang w:val="ro-RO"/>
        </w:rPr>
        <w:t xml:space="preserve"> </w:t>
      </w:r>
      <w:r w:rsidR="00496718" w:rsidRPr="00962D4D">
        <w:rPr>
          <w:rFonts w:ascii="Georgia" w:hAnsi="Georgia"/>
          <w:lang w:val="ro-RO" w:eastAsia="ro-RO"/>
        </w:rPr>
        <w:t>n-aş da nici doi bani pe tine.</w:t>
      </w:r>
    </w:p>
    <w:p w:rsidR="00496718" w:rsidRPr="00962D4D" w:rsidRDefault="00496718" w:rsidP="00496718">
      <w:pPr>
        <w:pStyle w:val="Bodytext111"/>
        <w:shd w:val="clear" w:color="auto" w:fill="auto"/>
        <w:tabs>
          <w:tab w:val="left" w:pos="851"/>
        </w:tabs>
        <w:spacing w:line="250" w:lineRule="exact"/>
        <w:ind w:right="26" w:firstLine="567"/>
        <w:jc w:val="both"/>
        <w:rPr>
          <w:rFonts w:ascii="Georgia" w:hAnsi="Georgia"/>
          <w:lang w:val="ro-RO"/>
        </w:rPr>
      </w:pPr>
      <w:r w:rsidRPr="00962D4D">
        <w:rPr>
          <w:rFonts w:ascii="Georgia" w:hAnsi="Georgia"/>
          <w:lang w:val="ro-RO" w:eastAsia="ro-RO"/>
        </w:rPr>
        <w:t>Flăcăul îi întoarse vorba :</w:t>
      </w:r>
    </w:p>
    <w:p w:rsidR="00496718" w:rsidRPr="00962D4D" w:rsidRDefault="00123CD1" w:rsidP="00496718">
      <w:pPr>
        <w:pStyle w:val="Bodytext1"/>
        <w:shd w:val="clear" w:color="auto" w:fill="auto"/>
        <w:tabs>
          <w:tab w:val="left" w:pos="714"/>
          <w:tab w:val="left" w:pos="851"/>
        </w:tabs>
        <w:spacing w:before="0" w:line="250" w:lineRule="exact"/>
        <w:ind w:right="26" w:firstLine="567"/>
        <w:rPr>
          <w:rFonts w:ascii="Georgia" w:hAnsi="Georgia"/>
          <w:lang w:val="ro-RO"/>
        </w:rPr>
      </w:pPr>
      <w:r w:rsidRPr="00962D4D">
        <w:rPr>
          <w:rFonts w:ascii="Georgia" w:hAnsi="Georgia"/>
          <w:lang w:val="ro-RO" w:eastAsia="ro-RO"/>
        </w:rPr>
        <w:lastRenderedPageBreak/>
        <w:t xml:space="preserve">— </w:t>
      </w:r>
      <w:r w:rsidR="00496718" w:rsidRPr="00962D4D">
        <w:rPr>
          <w:rFonts w:ascii="Georgia" w:hAnsi="Georgia"/>
          <w:lang w:val="ro-RO" w:eastAsia="ro-RO"/>
        </w:rPr>
        <w:t>Sărăcia nu-i o lipsă, măria ta, nu-i patimă, nu-i desfrîu, nu-i viciu, nu-i lucru de ruşine.</w:t>
      </w:r>
      <w:r>
        <w:rPr>
          <w:rFonts w:ascii="Georgia" w:hAnsi="Georgia"/>
          <w:lang w:val="ro-RO"/>
        </w:rPr>
        <w:t xml:space="preserve"> </w:t>
      </w:r>
    </w:p>
    <w:p w:rsidR="00123CD1" w:rsidRDefault="00123CD1" w:rsidP="00496718">
      <w:pPr>
        <w:pStyle w:val="Bodytext1"/>
        <w:shd w:val="clear" w:color="auto" w:fill="auto"/>
        <w:tabs>
          <w:tab w:val="left" w:pos="728"/>
          <w:tab w:val="left" w:pos="851"/>
        </w:tabs>
        <w:spacing w:before="0" w:line="250" w:lineRule="exact"/>
        <w:ind w:right="26" w:firstLine="567"/>
        <w:rPr>
          <w:rFonts w:ascii="Georgia" w:hAnsi="Georgia"/>
          <w:lang w:val="ro-RO" w:eastAsia="ro-RO"/>
        </w:rPr>
      </w:pPr>
      <w:r w:rsidRPr="00962D4D">
        <w:rPr>
          <w:rFonts w:ascii="Georgia" w:hAnsi="Georgia"/>
          <w:lang w:val="ro-RO" w:eastAsia="ro-RO"/>
        </w:rPr>
        <w:t xml:space="preserve">— </w:t>
      </w:r>
      <w:r w:rsidR="00496718" w:rsidRPr="00962D4D">
        <w:rPr>
          <w:rFonts w:ascii="Georgia" w:hAnsi="Georgia"/>
          <w:lang w:val="ro-RO" w:eastAsia="ro-RO"/>
        </w:rPr>
        <w:t xml:space="preserve">De, văd că eşti bun de gură, băiete, îi răspunse hanul. Să nu fie cumva numai gura de tine. </w:t>
      </w:r>
    </w:p>
    <w:p w:rsidR="00123CD1" w:rsidRDefault="00496718" w:rsidP="00496718">
      <w:pPr>
        <w:pStyle w:val="Bodytext1"/>
        <w:shd w:val="clear" w:color="auto" w:fill="auto"/>
        <w:tabs>
          <w:tab w:val="left" w:pos="728"/>
          <w:tab w:val="left" w:pos="851"/>
        </w:tabs>
        <w:spacing w:before="0" w:line="250" w:lineRule="exact"/>
        <w:ind w:right="26" w:firstLine="567"/>
        <w:rPr>
          <w:rFonts w:ascii="Georgia" w:hAnsi="Georgia"/>
          <w:lang w:val="ro-RO" w:eastAsia="ro-RO"/>
        </w:rPr>
      </w:pPr>
      <w:r w:rsidRPr="00962D4D">
        <w:rPr>
          <w:rFonts w:ascii="Georgia" w:hAnsi="Georgia"/>
          <w:lang w:val="ro-RO" w:eastAsia="ro-RO"/>
        </w:rPr>
        <w:t xml:space="preserve">Şi, după o clipă de tăcere, continuă : </w:t>
      </w:r>
    </w:p>
    <w:p w:rsidR="00496718" w:rsidRPr="00962D4D" w:rsidRDefault="00123CD1" w:rsidP="00496718">
      <w:pPr>
        <w:pStyle w:val="Bodytext1"/>
        <w:shd w:val="clear" w:color="auto" w:fill="auto"/>
        <w:tabs>
          <w:tab w:val="left" w:pos="728"/>
          <w:tab w:val="left" w:pos="851"/>
        </w:tabs>
        <w:spacing w:before="0" w:line="250" w:lineRule="exact"/>
        <w:ind w:right="26" w:firstLine="567"/>
        <w:rPr>
          <w:rFonts w:ascii="Georgia" w:hAnsi="Georgia"/>
          <w:lang w:val="ro-RO"/>
        </w:rPr>
      </w:pPr>
      <w:r w:rsidRPr="00962D4D">
        <w:rPr>
          <w:rFonts w:ascii="Georgia" w:hAnsi="Georgia"/>
          <w:lang w:val="ro-RO" w:eastAsia="ro-RO"/>
        </w:rPr>
        <w:t xml:space="preserve">— </w:t>
      </w:r>
      <w:r w:rsidR="00496718" w:rsidRPr="00962D4D">
        <w:rPr>
          <w:rFonts w:ascii="Georgia" w:hAnsi="Georgia"/>
          <w:lang w:val="ro-RO" w:eastAsia="ro-RO"/>
        </w:rPr>
        <w:t>Uite ce. O să te tocmesc. Numai că, trebuie să ştii, eu sînt un om liniştit, un om bun şi blajin. N-aş vrea să am neplăceri cu tine. Pe oa</w:t>
      </w:r>
      <w:r w:rsidR="00496718" w:rsidRPr="00962D4D">
        <w:rPr>
          <w:rFonts w:ascii="Georgia" w:hAnsi="Georgia"/>
          <w:lang w:val="ro-RO" w:eastAsia="ro-RO"/>
        </w:rPr>
        <w:softHyphen/>
        <w:t>menii răi şi supărăcioşi nu-i pot suferi. De aceea, te an</w:t>
      </w:r>
      <w:r w:rsidR="00496718" w:rsidRPr="00962D4D">
        <w:rPr>
          <w:rFonts w:ascii="Georgia" w:hAnsi="Georgia"/>
          <w:lang w:val="ro-RO" w:eastAsia="ro-RO"/>
        </w:rPr>
        <w:softHyphen/>
        <w:t>gajez, te iau la lucru, dar cu o condiţie : să nu te superi niciodată, orice s-ar întîmpla. Şi care din noi doi, am spus că eu sînt un om liniştit, s-o supăra, mai adăugă hanul, aceluia să i se taie de pe spate, trei curele, late de cel puţin două degete.</w:t>
      </w:r>
      <w:r>
        <w:rPr>
          <w:rFonts w:ascii="Georgia" w:hAnsi="Georgia"/>
          <w:lang w:val="ro-RO"/>
        </w:rPr>
        <w:t xml:space="preserve">   </w:t>
      </w:r>
    </w:p>
    <w:p w:rsidR="00496718" w:rsidRPr="00962D4D" w:rsidRDefault="00123CD1" w:rsidP="00496718">
      <w:pPr>
        <w:pStyle w:val="Bodytext1"/>
        <w:shd w:val="clear" w:color="auto" w:fill="auto"/>
        <w:tabs>
          <w:tab w:val="left" w:pos="406"/>
          <w:tab w:val="left" w:pos="851"/>
        </w:tabs>
        <w:spacing w:before="0" w:line="250" w:lineRule="exact"/>
        <w:ind w:right="26" w:firstLine="567"/>
        <w:rPr>
          <w:rFonts w:ascii="Georgia" w:hAnsi="Georgia"/>
          <w:lang w:val="ro-RO"/>
        </w:rPr>
      </w:pPr>
      <w:r w:rsidRPr="00962D4D">
        <w:rPr>
          <w:rFonts w:ascii="Georgia" w:hAnsi="Georgia"/>
          <w:lang w:val="ro-RO" w:eastAsia="ro-RO"/>
        </w:rPr>
        <w:t xml:space="preserve">— </w:t>
      </w:r>
      <w:r>
        <w:rPr>
          <w:rFonts w:ascii="Georgia" w:hAnsi="Georgia"/>
          <w:lang w:val="ro-RO" w:eastAsia="ro-RO"/>
        </w:rPr>
        <w:t>Bine, a spus flăcăul. Să fi</w:t>
      </w:r>
      <w:r w:rsidR="00496718" w:rsidRPr="00962D4D">
        <w:rPr>
          <w:rFonts w:ascii="Georgia" w:hAnsi="Georgia"/>
          <w:lang w:val="ro-RO" w:eastAsia="ro-RO"/>
        </w:rPr>
        <w:t>e aşa cum ai spus</w:t>
      </w:r>
      <w:r>
        <w:rPr>
          <w:rFonts w:ascii="Georgia" w:hAnsi="Georgia"/>
          <w:lang w:val="ro-RO" w:eastAsia="ro-RO"/>
        </w:rPr>
        <w:t>,</w:t>
      </w:r>
      <w:r w:rsidR="00496718" w:rsidRPr="00962D4D">
        <w:rPr>
          <w:rFonts w:ascii="Georgia" w:hAnsi="Georgia"/>
          <w:lang w:val="ro-RO" w:eastAsia="ro-RO"/>
        </w:rPr>
        <w:t xml:space="preserve"> măria ta.</w:t>
      </w:r>
    </w:p>
    <w:p w:rsidR="00496718" w:rsidRPr="00962D4D" w:rsidRDefault="00496718" w:rsidP="00496718">
      <w:pPr>
        <w:pStyle w:val="Bodytext1"/>
        <w:shd w:val="clear" w:color="auto" w:fill="auto"/>
        <w:tabs>
          <w:tab w:val="left" w:pos="851"/>
        </w:tabs>
        <w:spacing w:before="0" w:line="250" w:lineRule="exact"/>
        <w:ind w:right="26" w:firstLine="567"/>
        <w:rPr>
          <w:rFonts w:ascii="Georgia" w:hAnsi="Georgia"/>
          <w:lang w:val="ro-RO"/>
        </w:rPr>
      </w:pPr>
      <w:r w:rsidRPr="00962D4D">
        <w:rPr>
          <w:rFonts w:ascii="Georgia" w:hAnsi="Georgia"/>
          <w:lang w:val="ro-RO" w:eastAsia="ro-RO"/>
        </w:rPr>
        <w:t>Şi începu imediat, chiar din ceasul acela, slugăreala.</w:t>
      </w:r>
    </w:p>
    <w:p w:rsidR="00123CD1" w:rsidRDefault="00496718" w:rsidP="00496718">
      <w:pPr>
        <w:pStyle w:val="Bodytext121"/>
        <w:shd w:val="clear" w:color="auto" w:fill="auto"/>
        <w:tabs>
          <w:tab w:val="left" w:pos="851"/>
        </w:tabs>
        <w:spacing w:line="278" w:lineRule="exact"/>
        <w:ind w:right="26" w:firstLine="567"/>
        <w:rPr>
          <w:rFonts w:ascii="Georgia" w:hAnsi="Georgia"/>
          <w:lang w:val="ro-RO" w:eastAsia="ro-RO"/>
        </w:rPr>
      </w:pPr>
      <w:r w:rsidRPr="00962D4D">
        <w:rPr>
          <w:rFonts w:ascii="Georgia" w:hAnsi="Georgia"/>
          <w:lang w:val="ro-RO" w:eastAsia="ro-RO"/>
        </w:rPr>
        <w:t>Lucră o zi, lucră două, lucră trei zile fără odihnă, ne- mîncat şi nebăut, că hanul dăduse ordin straşnic să nu i se dea nimic de mîncare. Istovit de puteri, după a treia zi, tînărul se întîlni</w:t>
      </w:r>
      <w:r w:rsidR="00123CD1">
        <w:rPr>
          <w:rFonts w:ascii="Georgia" w:hAnsi="Georgia"/>
          <w:lang w:val="ro-RO" w:eastAsia="ro-RO"/>
        </w:rPr>
        <w:t xml:space="preserve"> cu hanul, ca din întîmplare. </w:t>
      </w:r>
    </w:p>
    <w:p w:rsidR="00123CD1" w:rsidRDefault="00496718" w:rsidP="00496718">
      <w:pPr>
        <w:pStyle w:val="Bodytext121"/>
        <w:shd w:val="clear" w:color="auto" w:fill="auto"/>
        <w:tabs>
          <w:tab w:val="left" w:pos="851"/>
        </w:tabs>
        <w:spacing w:line="278" w:lineRule="exact"/>
        <w:ind w:right="26" w:firstLine="567"/>
        <w:rPr>
          <w:rStyle w:val="Bodytext122"/>
          <w:rFonts w:ascii="Georgia" w:hAnsi="Georgia"/>
          <w:shd w:val="clear" w:color="auto" w:fill="auto"/>
          <w:vertAlign w:val="subscript"/>
          <w:lang w:val="ro-RO" w:eastAsia="ro-RO"/>
        </w:rPr>
      </w:pPr>
      <w:r w:rsidRPr="00962D4D">
        <w:rPr>
          <w:rFonts w:ascii="Georgia" w:hAnsi="Georgia"/>
          <w:lang w:val="ro-RO" w:eastAsia="ro-RO"/>
        </w:rPr>
        <w:t xml:space="preserve">— Cum îţi merge, flăcăule ? Parcă ai fi supărat ?... </w:t>
      </w:r>
    </w:p>
    <w:p w:rsidR="00496718" w:rsidRPr="00962D4D" w:rsidRDefault="00496718" w:rsidP="00496718">
      <w:pPr>
        <w:pStyle w:val="Bodytext121"/>
        <w:shd w:val="clear" w:color="auto" w:fill="auto"/>
        <w:tabs>
          <w:tab w:val="left" w:pos="851"/>
        </w:tabs>
        <w:spacing w:line="278" w:lineRule="exact"/>
        <w:ind w:right="26" w:firstLine="567"/>
        <w:rPr>
          <w:rFonts w:ascii="Georgia" w:hAnsi="Georgia"/>
          <w:lang w:val="ro-RO"/>
        </w:rPr>
      </w:pPr>
      <w:r w:rsidRPr="00962D4D">
        <w:rPr>
          <w:rFonts w:ascii="Georgia" w:hAnsi="Georgia"/>
          <w:lang w:val="ro-RO" w:eastAsia="ro-RO"/>
        </w:rPr>
        <w:t>— Eu ? răspunse flăcăul. Nici prin gînd nu-mi trece.</w:t>
      </w:r>
    </w:p>
    <w:p w:rsidR="00496718" w:rsidRPr="00962D4D" w:rsidRDefault="00496718" w:rsidP="00496718">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Şi hanul trecu mai departe ca să-şi facă plimbarea obiş</w:t>
      </w:r>
      <w:r w:rsidRPr="00962D4D">
        <w:rPr>
          <w:rFonts w:ascii="Georgia" w:hAnsi="Georgia"/>
          <w:lang w:val="ro-RO" w:eastAsia="ro-RO"/>
        </w:rPr>
        <w:softHyphen/>
        <w:t>nuită împrejurul iurtei. În timpul ăsta, flăcăul nostru îşi găsi şi el de lucru în iurtă. Şi văzu cît e de bine de trăit într-o iurtă de om bogat. Pe jos numai covoare stropite cu apă de trandafir. Pe pereţii spoiţi cu var, că iurta era făcută dintr-un schelet de nuiele împletite frumos şi aco</w:t>
      </w:r>
      <w:r w:rsidRPr="00962D4D">
        <w:rPr>
          <w:rFonts w:ascii="Georgia" w:hAnsi="Georgia"/>
          <w:lang w:val="ro-RO" w:eastAsia="ro-RO"/>
        </w:rPr>
        <w:softHyphen/>
        <w:t xml:space="preserve">perită cu o pîslă groasă, se găseau o mulţime de vestminte </w:t>
      </w:r>
      <w:r w:rsidRPr="00962D4D">
        <w:rPr>
          <w:rStyle w:val="Bodytext12"/>
          <w:rFonts w:ascii="Georgia" w:hAnsi="Georgia"/>
          <w:shd w:val="clear" w:color="auto" w:fill="auto"/>
          <w:lang w:val="ro-RO" w:eastAsia="ro-RO"/>
        </w:rPr>
        <w:t>scumpe, arm</w:t>
      </w:r>
      <w:r w:rsidR="00123CD1">
        <w:rPr>
          <w:rStyle w:val="Bodytext12"/>
          <w:rFonts w:ascii="Georgia" w:hAnsi="Georgia"/>
          <w:shd w:val="clear" w:color="auto" w:fill="auto"/>
          <w:lang w:val="ro-RO" w:eastAsia="ro-RO"/>
        </w:rPr>
        <w:t>e, podoabe femeieşti şi multe statuiete de a</w:t>
      </w:r>
      <w:r w:rsidRPr="00962D4D">
        <w:rPr>
          <w:rStyle w:val="Bodytext12"/>
          <w:rFonts w:ascii="Georgia" w:hAnsi="Georgia"/>
          <w:shd w:val="clear" w:color="auto" w:fill="auto"/>
          <w:lang w:val="ro-RO" w:eastAsia="ro-RO"/>
        </w:rPr>
        <w:t xml:space="preserve">ur şi </w:t>
      </w:r>
      <w:r w:rsidR="00123CD1">
        <w:rPr>
          <w:rStyle w:val="Bodytext12"/>
          <w:rFonts w:ascii="Georgia" w:hAnsi="Georgia"/>
          <w:shd w:val="clear" w:color="auto" w:fill="auto"/>
          <w:lang w:val="ro-RO" w:eastAsia="ro-RO"/>
        </w:rPr>
        <w:t>de argint. Acolo îl află hanul l</w:t>
      </w:r>
      <w:r w:rsidRPr="00962D4D">
        <w:rPr>
          <w:rStyle w:val="Bodytext12"/>
          <w:rFonts w:ascii="Georgia" w:hAnsi="Georgia"/>
          <w:shd w:val="clear" w:color="auto" w:fill="auto"/>
          <w:lang w:val="ro-RO" w:eastAsia="ro-RO"/>
        </w:rPr>
        <w:t>a întoarcere.</w:t>
      </w:r>
    </w:p>
    <w:p w:rsidR="00496718" w:rsidRPr="00962D4D" w:rsidRDefault="00123CD1" w:rsidP="00496718">
      <w:pPr>
        <w:pStyle w:val="Bodytext1"/>
        <w:shd w:val="clear" w:color="auto" w:fill="auto"/>
        <w:tabs>
          <w:tab w:val="left" w:pos="851"/>
        </w:tabs>
        <w:spacing w:before="4" w:line="274" w:lineRule="exact"/>
        <w:ind w:right="26" w:firstLine="567"/>
        <w:rPr>
          <w:rFonts w:ascii="Georgia" w:hAnsi="Georgia"/>
          <w:lang w:val="ro-RO"/>
        </w:rPr>
      </w:pPr>
      <w:r w:rsidRPr="00962D4D">
        <w:rPr>
          <w:rFonts w:ascii="Georgia" w:hAnsi="Georgia"/>
          <w:lang w:val="ro-RO" w:eastAsia="ro-RO"/>
        </w:rPr>
        <w:t xml:space="preserve">— </w:t>
      </w:r>
      <w:r w:rsidR="00496718" w:rsidRPr="00962D4D">
        <w:rPr>
          <w:rFonts w:ascii="Georgia" w:hAnsi="Georgia"/>
          <w:lang w:val="ro-RO" w:eastAsia="ro-RO"/>
        </w:rPr>
        <w:t xml:space="preserve">Să ştii, flăcăule, că-mi pare bine să te găsesc aici. Crede-mă că pe altul, dacă mi-ar fi intrat în iurtă, fără aprobarea mea, m-aş fi făcut foc. Chiar mă gîndeam la tine. Vreau să-ţi dau o altă însărcinare, pentru care nu găsesc nici o slugă mai bună decît tine. Ascultă ! Iată despre ce-i vorba : Am un cal care mă costă un sac de aur. Ţin foarte mult la el. De la </w:t>
      </w:r>
      <w:r w:rsidR="00496718" w:rsidRPr="00962D4D">
        <w:rPr>
          <w:rFonts w:ascii="Georgia" w:hAnsi="Georgia"/>
          <w:lang w:val="ro-RO" w:eastAsia="ro-RO"/>
        </w:rPr>
        <w:lastRenderedPageBreak/>
        <w:t>un timp însă, s-a prea îngrăşat. Aş vrea să mai slăbească. De aceea, m-am gîndit că eu, pe deoparte, am să-l călăresc pînă o să-l fac tot numai o spumă ; iar tu, pe de altă parte, o să-l buşumezi bine şi în continuu, pînă îmi vine iar rîndul mie să-l încalec. Şi aşa, cînd tu, cînd eu, cred sigur că o să-l slăbim.</w:t>
      </w:r>
    </w:p>
    <w:p w:rsidR="00123CD1" w:rsidRDefault="00496718" w:rsidP="00496718">
      <w:pPr>
        <w:pStyle w:val="Bodytext121"/>
        <w:shd w:val="clear" w:color="auto" w:fill="auto"/>
        <w:tabs>
          <w:tab w:val="left" w:pos="851"/>
        </w:tabs>
        <w:spacing w:line="274" w:lineRule="exact"/>
        <w:ind w:right="26" w:firstLine="567"/>
        <w:rPr>
          <w:rFonts w:ascii="Georgia" w:hAnsi="Georgia"/>
          <w:lang w:val="ro-RO" w:eastAsia="ro-RO"/>
        </w:rPr>
      </w:pPr>
      <w:r w:rsidRPr="00962D4D">
        <w:rPr>
          <w:rFonts w:ascii="Georgia" w:hAnsi="Georgia"/>
          <w:lang w:val="ro-RO" w:eastAsia="ro-RO"/>
        </w:rPr>
        <w:t xml:space="preserve">— Şi cam cît crede măritul han că trebuie să facem lucrul ăsta ? Dar </w:t>
      </w:r>
      <w:r w:rsidR="00123CD1">
        <w:rPr>
          <w:rFonts w:ascii="Georgia" w:hAnsi="Georgia"/>
          <w:lang w:val="ro-RO" w:eastAsia="ro-RO"/>
        </w:rPr>
        <w:t xml:space="preserve">în gînd îşi zise : „Hanul nu se </w:t>
      </w:r>
      <w:r w:rsidRPr="00962D4D">
        <w:rPr>
          <w:rFonts w:ascii="Georgia" w:hAnsi="Georgia"/>
          <w:lang w:val="ro-RO" w:eastAsia="ro-RO"/>
        </w:rPr>
        <w:t xml:space="preserve">poate nici urca pe cal, dar încă să-l mai şi călărească pînă </w:t>
      </w:r>
      <w:r w:rsidR="00123CD1">
        <w:rPr>
          <w:rFonts w:ascii="Georgia" w:hAnsi="Georgia"/>
          <w:lang w:val="ro-RO" w:eastAsia="ro-RO"/>
        </w:rPr>
        <w:t>l</w:t>
      </w:r>
      <w:r w:rsidRPr="00962D4D">
        <w:rPr>
          <w:rFonts w:ascii="Georgia" w:hAnsi="Georgia"/>
          <w:lang w:val="ro-RO" w:eastAsia="ro-RO"/>
        </w:rPr>
        <w:t>-o înspuma. Ce-mi spune el, e ca să mă îmbrobodească. Văd bine c-o să trebuias</w:t>
      </w:r>
      <w:r w:rsidR="00123CD1">
        <w:rPr>
          <w:rFonts w:ascii="Georgia" w:hAnsi="Georgia"/>
          <w:lang w:val="ro-RO" w:eastAsia="ro-RO"/>
        </w:rPr>
        <w:t>că să-i buşumez calul neîncetat</w:t>
      </w:r>
      <w:r w:rsidRPr="00962D4D">
        <w:rPr>
          <w:rFonts w:ascii="Georgia" w:hAnsi="Georgia"/>
          <w:lang w:val="ro-RO" w:eastAsia="ro-RO"/>
        </w:rPr>
        <w:t xml:space="preserve">, fără odihnă, </w:t>
      </w:r>
      <w:r w:rsidR="00FC07A7" w:rsidRPr="00962D4D">
        <w:rPr>
          <w:rFonts w:ascii="Georgia" w:hAnsi="Georgia"/>
          <w:lang w:val="ro-RO" w:eastAsia="ro-RO"/>
        </w:rPr>
        <w:t>pînă</w:t>
      </w:r>
      <w:r w:rsidRPr="00962D4D">
        <w:rPr>
          <w:rFonts w:ascii="Georgia" w:hAnsi="Georgia"/>
          <w:lang w:val="ro-RO" w:eastAsia="ro-RO"/>
        </w:rPr>
        <w:t xml:space="preserve"> ori moare calul, ori plesnesc eu, că de venit, dacă încep eu treaba, el n-o să vină niciodată să încalece calul.</w:t>
      </w:r>
      <w:r w:rsidR="002A0A07" w:rsidRPr="00962D4D">
        <w:rPr>
          <w:rFonts w:ascii="Georgia" w:hAnsi="Georgia"/>
          <w:lang w:val="ro-RO" w:eastAsia="ro-RO"/>
        </w:rPr>
        <w:t>”</w:t>
      </w:r>
      <w:r w:rsidRPr="00962D4D">
        <w:rPr>
          <w:rFonts w:ascii="Georgia" w:hAnsi="Georgia"/>
          <w:lang w:val="ro-RO" w:eastAsia="ro-RO"/>
        </w:rPr>
        <w:t xml:space="preserve"> Hanul, care cîntărea pe puţin douăzeci de puduri</w:t>
      </w:r>
      <w:r w:rsidR="005E4C46">
        <w:rPr>
          <w:rStyle w:val="FootnoteReference"/>
          <w:rFonts w:ascii="Georgia" w:hAnsi="Georgia"/>
          <w:lang w:val="ro-RO" w:eastAsia="ro-RO"/>
        </w:rPr>
        <w:footnoteReference w:id="2"/>
      </w:r>
      <w:r w:rsidRPr="00962D4D">
        <w:rPr>
          <w:rFonts w:ascii="Georgia" w:hAnsi="Georgia"/>
          <w:lang w:val="ro-RO" w:eastAsia="ro-RO"/>
        </w:rPr>
        <w:t xml:space="preserve"> şi calul de vreo zece ori pe atît, r</w:t>
      </w:r>
      <w:r w:rsidR="00123CD1">
        <w:rPr>
          <w:rFonts w:ascii="Georgia" w:hAnsi="Georgia"/>
          <w:lang w:val="ro-RO" w:eastAsia="ro-RO"/>
        </w:rPr>
        <w:t xml:space="preserve">îse şi răspunse cu blîndeţe : </w:t>
      </w:r>
    </w:p>
    <w:p w:rsidR="00496718" w:rsidRPr="00962D4D" w:rsidRDefault="00496718" w:rsidP="005E4C46">
      <w:pPr>
        <w:pStyle w:val="Bodytext121"/>
        <w:shd w:val="clear" w:color="auto" w:fill="auto"/>
        <w:tabs>
          <w:tab w:val="left" w:pos="851"/>
        </w:tabs>
        <w:spacing w:line="274" w:lineRule="exact"/>
        <w:ind w:right="26" w:firstLine="567"/>
        <w:rPr>
          <w:rFonts w:ascii="Georgia" w:hAnsi="Georgia"/>
          <w:lang w:val="ro-RO"/>
        </w:rPr>
      </w:pPr>
      <w:r w:rsidRPr="00962D4D">
        <w:rPr>
          <w:rFonts w:ascii="Georgia" w:hAnsi="Georgia"/>
          <w:lang w:val="ro-RO" w:eastAsia="ro-RO"/>
        </w:rPr>
        <w:t>— Fără numărătoare, dragul meu. Tu o să-l buşumezi şi eu o să-l călăresc, pînă o să slăbească, pînă i s-o topi</w:t>
      </w:r>
      <w:r w:rsidR="00123CD1">
        <w:rPr>
          <w:rFonts w:ascii="Georgia" w:hAnsi="Georgia"/>
          <w:lang w:val="ro-RO"/>
        </w:rPr>
        <w:t xml:space="preserve"> </w:t>
      </w:r>
      <w:r w:rsidRPr="00962D4D">
        <w:rPr>
          <w:rFonts w:ascii="Georgia" w:hAnsi="Georgia"/>
          <w:lang w:val="ro-RO" w:eastAsia="ro-RO"/>
        </w:rPr>
        <w:t xml:space="preserve">toată grăsimea </w:t>
      </w:r>
      <w:r w:rsidR="00123CD1">
        <w:rPr>
          <w:rFonts w:ascii="Georgia" w:hAnsi="Georgia"/>
          <w:lang w:val="ro-RO" w:eastAsia="ro-RO"/>
        </w:rPr>
        <w:t xml:space="preserve">de pe el. Pe urmă îi dăm pace. </w:t>
      </w:r>
      <w:r w:rsidRPr="00962D4D">
        <w:rPr>
          <w:rFonts w:ascii="Georgia" w:hAnsi="Georgia"/>
          <w:lang w:val="ro-RO" w:eastAsia="ro-RO"/>
        </w:rPr>
        <w:tab/>
      </w:r>
    </w:p>
    <w:p w:rsidR="00373351" w:rsidRDefault="00373351" w:rsidP="00496718">
      <w:pPr>
        <w:pStyle w:val="Bodytext151"/>
        <w:shd w:val="clear" w:color="auto" w:fill="auto"/>
        <w:tabs>
          <w:tab w:val="left" w:pos="851"/>
        </w:tabs>
        <w:ind w:right="26" w:firstLine="567"/>
        <w:jc w:val="both"/>
        <w:rPr>
          <w:rFonts w:ascii="Georgia" w:hAnsi="Georgia"/>
          <w:lang w:val="ro-RO" w:eastAsia="ro-RO"/>
        </w:rPr>
      </w:pPr>
      <w:r w:rsidRPr="00962D4D">
        <w:rPr>
          <w:rFonts w:ascii="Georgia" w:hAnsi="Georgia"/>
          <w:lang w:val="ro-RO" w:eastAsia="ro-RO"/>
        </w:rPr>
        <w:t xml:space="preserve">— </w:t>
      </w:r>
      <w:r w:rsidR="00496718" w:rsidRPr="00962D4D">
        <w:rPr>
          <w:rFonts w:ascii="Georgia" w:hAnsi="Georgia"/>
          <w:lang w:val="ro-RO" w:eastAsia="ro-RO"/>
        </w:rPr>
        <w:t xml:space="preserve">Şi de cînd începem ? </w:t>
      </w:r>
    </w:p>
    <w:p w:rsidR="00496718" w:rsidRPr="00962D4D" w:rsidRDefault="00496718" w:rsidP="00496718">
      <w:pPr>
        <w:pStyle w:val="Bodytext151"/>
        <w:shd w:val="clear" w:color="auto" w:fill="auto"/>
        <w:tabs>
          <w:tab w:val="left" w:pos="851"/>
        </w:tabs>
        <w:ind w:right="26" w:firstLine="567"/>
        <w:jc w:val="both"/>
        <w:rPr>
          <w:rFonts w:ascii="Georgia" w:hAnsi="Georgia"/>
          <w:lang w:val="ro-RO"/>
        </w:rPr>
      </w:pPr>
      <w:r w:rsidRPr="00962D4D">
        <w:rPr>
          <w:rFonts w:ascii="Georgia" w:hAnsi="Georgia" w:cs="Georgia"/>
          <w:lang w:val="ro-RO" w:eastAsia="ro-RO"/>
        </w:rPr>
        <w:t>—</w:t>
      </w:r>
      <w:r w:rsidRPr="00962D4D">
        <w:rPr>
          <w:rFonts w:ascii="Georgia" w:hAnsi="Georgia"/>
          <w:lang w:val="ro-RO" w:eastAsia="ro-RO"/>
        </w:rPr>
        <w:t xml:space="preserve"> Chiar de-acum.</w:t>
      </w:r>
    </w:p>
    <w:p w:rsidR="00496718" w:rsidRPr="00962D4D" w:rsidRDefault="00373351" w:rsidP="00496718">
      <w:pPr>
        <w:pStyle w:val="Bodytext1"/>
        <w:shd w:val="clear" w:color="auto" w:fill="auto"/>
        <w:tabs>
          <w:tab w:val="left" w:pos="664"/>
          <w:tab w:val="left" w:pos="851"/>
        </w:tabs>
        <w:spacing w:before="0"/>
        <w:ind w:right="26" w:firstLine="567"/>
        <w:rPr>
          <w:rFonts w:ascii="Georgia" w:hAnsi="Georgia"/>
          <w:lang w:val="ro-RO"/>
        </w:rPr>
      </w:pPr>
      <w:r w:rsidRPr="00962D4D">
        <w:rPr>
          <w:rFonts w:ascii="Georgia" w:hAnsi="Georgia"/>
          <w:lang w:val="ro-RO" w:eastAsia="ro-RO"/>
        </w:rPr>
        <w:t xml:space="preserve">— </w:t>
      </w:r>
      <w:r w:rsidR="00496718" w:rsidRPr="00962D4D">
        <w:rPr>
          <w:rFonts w:ascii="Georgia" w:hAnsi="Georgia"/>
          <w:lang w:val="ro-RO" w:eastAsia="ro-RO"/>
        </w:rPr>
        <w:t>Şi cine în</w:t>
      </w:r>
      <w:r>
        <w:rPr>
          <w:rFonts w:ascii="Georgia" w:hAnsi="Georgia"/>
          <w:lang w:val="ro-RO" w:eastAsia="ro-RO"/>
        </w:rPr>
        <w:t>cepe întîi ? Măria ta, cu călări</w:t>
      </w:r>
      <w:r w:rsidR="00496718" w:rsidRPr="00962D4D">
        <w:rPr>
          <w:rFonts w:ascii="Georgia" w:hAnsi="Georgia"/>
          <w:lang w:val="ro-RO" w:eastAsia="ro-RO"/>
        </w:rPr>
        <w:t>a sau eu cu buşumatul ?</w:t>
      </w:r>
      <w:r>
        <w:rPr>
          <w:rFonts w:ascii="Georgia" w:hAnsi="Georgia"/>
          <w:lang w:val="ro-RO"/>
        </w:rPr>
        <w:t xml:space="preserve"> </w:t>
      </w:r>
    </w:p>
    <w:p w:rsidR="00496718" w:rsidRPr="00962D4D" w:rsidRDefault="00373351" w:rsidP="00496718">
      <w:pPr>
        <w:pStyle w:val="Bodytext1"/>
        <w:shd w:val="clear" w:color="auto" w:fill="auto"/>
        <w:tabs>
          <w:tab w:val="left" w:pos="659"/>
          <w:tab w:val="left" w:pos="851"/>
        </w:tabs>
        <w:spacing w:before="0"/>
        <w:ind w:right="26" w:firstLine="567"/>
        <w:rPr>
          <w:rFonts w:ascii="Georgia" w:hAnsi="Georgia"/>
          <w:lang w:val="ro-RO"/>
        </w:rPr>
      </w:pPr>
      <w:r w:rsidRPr="00962D4D">
        <w:rPr>
          <w:rFonts w:ascii="Georgia" w:hAnsi="Georgia"/>
          <w:lang w:val="ro-RO" w:eastAsia="ro-RO"/>
        </w:rPr>
        <w:t xml:space="preserve">— </w:t>
      </w:r>
      <w:r>
        <w:rPr>
          <w:rFonts w:ascii="Georgia" w:hAnsi="Georgia"/>
          <w:lang w:val="ro-RO" w:eastAsia="ro-RO"/>
        </w:rPr>
        <w:t xml:space="preserve">Bineînţeles că tu. Dă fuga la grajd </w:t>
      </w:r>
      <w:r w:rsidR="00496718" w:rsidRPr="00962D4D">
        <w:rPr>
          <w:rFonts w:ascii="Georgia" w:hAnsi="Georgia"/>
          <w:lang w:val="ro-RO" w:eastAsia="ro-RO"/>
        </w:rPr>
        <w:t>şi începe numaidecît treaba. Şi nu te opri pînă nu vin eu.</w:t>
      </w:r>
    </w:p>
    <w:p w:rsidR="00496718" w:rsidRPr="00962D4D" w:rsidRDefault="00496718" w:rsidP="00373351">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Tînărul, văzînd că hanul nici gînd nu are să se dea în vorbă şi despre mîncarea lui, era gata-gata să-i sară mutarul. Dar, aducîndu-şi aminte </w:t>
      </w:r>
      <w:r w:rsidR="009D6413">
        <w:rPr>
          <w:rFonts w:ascii="Georgia" w:hAnsi="Georgia"/>
          <w:lang w:val="ro-RO" w:eastAsia="ro-RO"/>
        </w:rPr>
        <w:t>de</w:t>
      </w:r>
      <w:r w:rsidR="00373351">
        <w:rPr>
          <w:rFonts w:ascii="Georgia" w:hAnsi="Georgia"/>
          <w:lang w:val="ro-RO" w:eastAsia="ro-RO"/>
        </w:rPr>
        <w:t xml:space="preserve"> învoiala ce o făcuse cu el, se st</w:t>
      </w:r>
      <w:r w:rsidRPr="00962D4D">
        <w:rPr>
          <w:rFonts w:ascii="Georgia" w:hAnsi="Georgia"/>
          <w:lang w:val="ro-RO" w:eastAsia="ro-RO"/>
        </w:rPr>
        <w:t>ăpîni zicîndu-şi : „Bagă de seamă, băiete, ce faci şi ce vorbeşti. La mînie să fii puţin zăbavnic. Aşteaptă.</w:t>
      </w:r>
      <w:r w:rsidR="00373351">
        <w:rPr>
          <w:rFonts w:ascii="Georgia" w:hAnsi="Georgia"/>
          <w:lang w:val="ro-RO" w:eastAsia="ro-RO"/>
        </w:rPr>
        <w:t xml:space="preserve">O </w:t>
      </w:r>
      <w:r w:rsidRPr="00962D4D">
        <w:rPr>
          <w:rFonts w:ascii="Georgia" w:hAnsi="Georgia"/>
          <w:lang w:val="ro-RO" w:eastAsia="ro-RO"/>
        </w:rPr>
        <w:t xml:space="preserve">să-i </w:t>
      </w:r>
      <w:r w:rsidR="00373351">
        <w:rPr>
          <w:rFonts w:ascii="Georgia" w:hAnsi="Georgia"/>
          <w:lang w:val="ro-RO" w:eastAsia="ro-RO"/>
        </w:rPr>
        <w:t>vină şi lui sorocul, ca să-şi ia</w:t>
      </w:r>
      <w:r w:rsidRPr="00962D4D">
        <w:rPr>
          <w:rFonts w:ascii="Georgia" w:hAnsi="Georgia"/>
          <w:lang w:val="ro-RO" w:eastAsia="ro-RO"/>
        </w:rPr>
        <w:t xml:space="preserve"> plata cuvenită. Mişelia, răutatea, strîmbătatea, suferinţele nedrepte cer răzbunare.</w:t>
      </w:r>
      <w:r w:rsidR="002A0A07" w:rsidRPr="00962D4D">
        <w:rPr>
          <w:rFonts w:ascii="Georgia" w:hAnsi="Georgia"/>
          <w:lang w:val="ro-RO" w:eastAsia="ro-RO"/>
        </w:rPr>
        <w:t>”</w:t>
      </w:r>
    </w:p>
    <w:p w:rsidR="00496718" w:rsidRPr="00962D4D" w:rsidRDefault="00373351" w:rsidP="00373351">
      <w:pPr>
        <w:pStyle w:val="Bodytext1"/>
        <w:shd w:val="clear" w:color="auto" w:fill="auto"/>
        <w:tabs>
          <w:tab w:val="left" w:pos="851"/>
        </w:tabs>
        <w:spacing w:before="0"/>
        <w:ind w:right="26" w:firstLine="567"/>
        <w:rPr>
          <w:rFonts w:ascii="Georgia" w:hAnsi="Georgia"/>
          <w:lang w:val="ro-RO"/>
        </w:rPr>
      </w:pPr>
      <w:r>
        <w:rPr>
          <w:rFonts w:ascii="Georgia" w:hAnsi="Georgia"/>
          <w:lang w:val="ro-RO" w:eastAsia="ro-RO"/>
        </w:rPr>
        <w:t>Şi mergînd la grajd, începu numaidecît să-l</w:t>
      </w:r>
      <w:r w:rsidR="00496718" w:rsidRPr="00962D4D">
        <w:rPr>
          <w:rFonts w:ascii="Georgia" w:hAnsi="Georgia"/>
          <w:lang w:val="ro-RO" w:eastAsia="ro-RO"/>
        </w:rPr>
        <w:t xml:space="preserve"> buşumeze </w:t>
      </w:r>
      <w:r>
        <w:rPr>
          <w:rFonts w:ascii="Georgia" w:hAnsi="Georgia"/>
          <w:lang w:val="ro-RO" w:eastAsia="ro-RO"/>
        </w:rPr>
        <w:t>cu un şomoiog de paie, aşa cum î</w:t>
      </w:r>
      <w:r w:rsidR="00496718" w:rsidRPr="00962D4D">
        <w:rPr>
          <w:rFonts w:ascii="Georgia" w:hAnsi="Georgia"/>
          <w:lang w:val="ro-RO" w:eastAsia="ro-RO"/>
        </w:rPr>
        <w:t xml:space="preserve">i poruncise stăpînul lui. După două zile de masaj încontinuu fără răgaz şi fără să pună ceva în </w:t>
      </w:r>
      <w:r w:rsidR="00496718" w:rsidRPr="00962D4D">
        <w:rPr>
          <w:rFonts w:ascii="Georgia" w:hAnsi="Georgia"/>
          <w:lang w:val="ro-RO" w:eastAsia="ro-RO"/>
        </w:rPr>
        <w:lastRenderedPageBreak/>
        <w:t>gură, văzu însă cu groază că iubitul şi scumpul cal al hanului, nici gînd nu avea să slăbească. Ba,se părea, că chiar se mai îngrăşase.</w:t>
      </w:r>
    </w:p>
    <w:p w:rsidR="00496718" w:rsidRPr="00962D4D" w:rsidRDefault="00373351" w:rsidP="00496718">
      <w:pPr>
        <w:pStyle w:val="Bodytext1"/>
        <w:shd w:val="clear" w:color="auto" w:fill="auto"/>
        <w:tabs>
          <w:tab w:val="left" w:pos="702"/>
          <w:tab w:val="left" w:pos="851"/>
        </w:tabs>
        <w:spacing w:before="0"/>
        <w:ind w:right="26" w:firstLine="567"/>
        <w:rPr>
          <w:rFonts w:ascii="Georgia" w:hAnsi="Georgia"/>
          <w:lang w:val="ro-RO"/>
        </w:rPr>
      </w:pPr>
      <w:r w:rsidRPr="00962D4D">
        <w:rPr>
          <w:rFonts w:ascii="Georgia" w:hAnsi="Georgia"/>
          <w:lang w:val="ro-RO" w:eastAsia="ro-RO"/>
        </w:rPr>
        <w:t xml:space="preserve">— </w:t>
      </w:r>
      <w:r w:rsidR="00496718" w:rsidRPr="00962D4D">
        <w:rPr>
          <w:rFonts w:ascii="Georgia" w:hAnsi="Georgia"/>
          <w:lang w:val="ro-RO" w:eastAsia="ro-RO"/>
        </w:rPr>
        <w:t>Nu cumva eşti supărat,</w:t>
      </w:r>
      <w:r>
        <w:rPr>
          <w:rFonts w:ascii="Georgia" w:hAnsi="Georgia"/>
          <w:lang w:val="ro-RO" w:eastAsia="ro-RO"/>
        </w:rPr>
        <w:t xml:space="preserve"> flăcăule ? îl întrebă hanul, cî</w:t>
      </w:r>
      <w:r w:rsidR="00496718" w:rsidRPr="00962D4D">
        <w:rPr>
          <w:rFonts w:ascii="Georgia" w:hAnsi="Georgia"/>
          <w:lang w:val="ro-RO" w:eastAsia="ro-RO"/>
        </w:rPr>
        <w:t>nd trecu şi el, în sfîrşit, pe la grajd, cam în ziua a treia.</w:t>
      </w:r>
    </w:p>
    <w:p w:rsidR="00496718" w:rsidRPr="00962D4D" w:rsidRDefault="00373351" w:rsidP="00496718">
      <w:pPr>
        <w:pStyle w:val="Bodytext111"/>
        <w:shd w:val="clear" w:color="auto" w:fill="auto"/>
        <w:tabs>
          <w:tab w:val="left" w:pos="662"/>
          <w:tab w:val="left" w:pos="851"/>
        </w:tabs>
        <w:ind w:right="26" w:firstLine="567"/>
        <w:jc w:val="both"/>
        <w:rPr>
          <w:rFonts w:ascii="Georgia" w:hAnsi="Georgia"/>
          <w:lang w:val="ro-RO"/>
        </w:rPr>
      </w:pPr>
      <w:r w:rsidRPr="00962D4D">
        <w:rPr>
          <w:rFonts w:ascii="Georgia" w:hAnsi="Georgia"/>
          <w:lang w:val="ro-RO" w:eastAsia="ro-RO"/>
        </w:rPr>
        <w:t xml:space="preserve">— </w:t>
      </w:r>
      <w:r w:rsidR="00496718" w:rsidRPr="00962D4D">
        <w:rPr>
          <w:rFonts w:ascii="Georgia" w:hAnsi="Georgia"/>
          <w:lang w:val="ro-RO" w:eastAsia="ro-RO"/>
        </w:rPr>
        <w:t>Bănuieşti că aş fi ?</w:t>
      </w:r>
    </w:p>
    <w:p w:rsidR="00496718" w:rsidRPr="00962D4D" w:rsidRDefault="00373351" w:rsidP="00496718">
      <w:pPr>
        <w:pStyle w:val="Bodytext111"/>
        <w:shd w:val="clear" w:color="auto" w:fill="auto"/>
        <w:tabs>
          <w:tab w:val="left" w:pos="666"/>
          <w:tab w:val="left" w:pos="851"/>
        </w:tabs>
        <w:ind w:right="26" w:firstLine="567"/>
        <w:jc w:val="both"/>
        <w:rPr>
          <w:rFonts w:ascii="Georgia" w:hAnsi="Georgia"/>
          <w:lang w:val="ro-RO"/>
        </w:rPr>
      </w:pPr>
      <w:r w:rsidRPr="00962D4D">
        <w:rPr>
          <w:rFonts w:ascii="Georgia" w:hAnsi="Georgia"/>
          <w:lang w:val="ro-RO" w:eastAsia="ro-RO"/>
        </w:rPr>
        <w:t xml:space="preserve">— </w:t>
      </w:r>
      <w:r w:rsidR="00496718" w:rsidRPr="00962D4D">
        <w:rPr>
          <w:rFonts w:ascii="Georgia" w:hAnsi="Georgia"/>
          <w:lang w:val="ro-RO" w:eastAsia="ro-RO"/>
        </w:rPr>
        <w:t>Parcă, da.</w:t>
      </w:r>
      <w:r>
        <w:rPr>
          <w:rFonts w:ascii="Georgia" w:hAnsi="Georgia"/>
          <w:lang w:val="ro-RO"/>
        </w:rPr>
        <w:t xml:space="preserve"> </w:t>
      </w:r>
    </w:p>
    <w:p w:rsidR="00496718" w:rsidRPr="00962D4D" w:rsidRDefault="00373351" w:rsidP="00496718">
      <w:pPr>
        <w:pStyle w:val="Bodytext1"/>
        <w:shd w:val="clear" w:color="auto" w:fill="auto"/>
        <w:tabs>
          <w:tab w:val="left" w:pos="640"/>
          <w:tab w:val="left" w:pos="851"/>
        </w:tabs>
        <w:spacing w:before="0"/>
        <w:ind w:right="26" w:firstLine="567"/>
        <w:rPr>
          <w:rFonts w:ascii="Georgia" w:hAnsi="Georgia"/>
          <w:lang w:val="ro-RO"/>
        </w:rPr>
      </w:pPr>
      <w:r w:rsidRPr="00962D4D">
        <w:rPr>
          <w:rFonts w:ascii="Georgia" w:hAnsi="Georgia"/>
          <w:lang w:val="ro-RO" w:eastAsia="ro-RO"/>
        </w:rPr>
        <w:t xml:space="preserve">— </w:t>
      </w:r>
      <w:r w:rsidR="00496718" w:rsidRPr="00962D4D">
        <w:rPr>
          <w:rFonts w:ascii="Georgia" w:hAnsi="Georgia"/>
          <w:lang w:val="ro-RO" w:eastAsia="ro-RO"/>
        </w:rPr>
        <w:t>Te înş</w:t>
      </w:r>
      <w:r>
        <w:rPr>
          <w:rFonts w:ascii="Georgia" w:hAnsi="Georgia"/>
          <w:lang w:val="ro-RO" w:eastAsia="ro-RO"/>
        </w:rPr>
        <w:t>eli, înălţate han. Sînt voios şi</w:t>
      </w:r>
      <w:r w:rsidR="00496718" w:rsidRPr="00962D4D">
        <w:rPr>
          <w:rFonts w:ascii="Georgia" w:hAnsi="Georgia"/>
          <w:lang w:val="ro-RO" w:eastAsia="ro-RO"/>
        </w:rPr>
        <w:t xml:space="preserve"> neobosit, ziua şi noaptea, fără odihnă, fără mîncare.</w:t>
      </w:r>
    </w:p>
    <w:p w:rsidR="00496718" w:rsidRPr="00962D4D" w:rsidRDefault="00496718" w:rsidP="00496718">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Şi în timp ce hanul î</w:t>
      </w:r>
      <w:r w:rsidR="00373351">
        <w:rPr>
          <w:rFonts w:ascii="Georgia" w:hAnsi="Georgia"/>
          <w:lang w:val="ro-RO" w:eastAsia="ro-RO"/>
        </w:rPr>
        <w:t>şi admira calul şi rîdea în sin</w:t>
      </w:r>
      <w:r w:rsidRPr="00962D4D">
        <w:rPr>
          <w:rFonts w:ascii="Georgia" w:hAnsi="Georgia"/>
          <w:lang w:val="ro-RO" w:eastAsia="ro-RO"/>
        </w:rPr>
        <w:t xml:space="preserve">ea </w:t>
      </w:r>
      <w:r w:rsidR="00116B17" w:rsidRPr="00962D4D">
        <w:rPr>
          <w:rFonts w:ascii="Georgia" w:hAnsi="Georgia"/>
          <w:lang w:val="ro-RO" w:eastAsia="ro-RO"/>
        </w:rPr>
        <w:t>lui</w:t>
      </w:r>
      <w:r w:rsidRPr="00962D4D">
        <w:rPr>
          <w:rFonts w:ascii="Georgia" w:hAnsi="Georgia"/>
          <w:lang w:val="ro-RO" w:eastAsia="ro-RO"/>
        </w:rPr>
        <w:t>, de cum se chinuia s</w:t>
      </w:r>
      <w:r w:rsidR="00373351">
        <w:rPr>
          <w:rFonts w:ascii="Georgia" w:hAnsi="Georgia"/>
          <w:lang w:val="ro-RO" w:eastAsia="ro-RO"/>
        </w:rPr>
        <w:t>luga să-l slăbe</w:t>
      </w:r>
      <w:r w:rsidRPr="00962D4D">
        <w:rPr>
          <w:rFonts w:ascii="Georgia" w:hAnsi="Georgia"/>
          <w:lang w:val="ro-RO" w:eastAsia="ro-RO"/>
        </w:rPr>
        <w:t>ască, tînărul</w:t>
      </w:r>
      <w:r w:rsidRPr="00962D4D">
        <w:rPr>
          <w:rStyle w:val="Bodytext9pt3"/>
          <w:rFonts w:ascii="Georgia" w:hAnsi="Georgia"/>
          <w:shd w:val="clear" w:color="auto" w:fill="auto"/>
          <w:lang w:val="ro-RO" w:eastAsia="ro-RO"/>
        </w:rPr>
        <w:t xml:space="preserve"> </w:t>
      </w:r>
      <w:r w:rsidRPr="00373351">
        <w:rPr>
          <w:rStyle w:val="Bodytext9pt3"/>
          <w:rFonts w:ascii="Georgia" w:hAnsi="Georgia"/>
          <w:sz w:val="22"/>
          <w:szCs w:val="22"/>
          <w:shd w:val="clear" w:color="auto" w:fill="auto"/>
          <w:lang w:val="ro-RO" w:eastAsia="ro-RO"/>
        </w:rPr>
        <w:t>scoase</w:t>
      </w:r>
      <w:r w:rsidRPr="00962D4D">
        <w:rPr>
          <w:rStyle w:val="Bodytext9pt3"/>
          <w:rFonts w:ascii="Georgia" w:hAnsi="Georgia"/>
          <w:shd w:val="clear" w:color="auto" w:fill="auto"/>
          <w:lang w:val="ro-RO" w:eastAsia="ro-RO"/>
        </w:rPr>
        <w:t xml:space="preserve"> </w:t>
      </w:r>
      <w:r w:rsidR="00373351">
        <w:rPr>
          <w:rFonts w:ascii="Georgia" w:hAnsi="Georgia"/>
          <w:lang w:val="ro-RO" w:eastAsia="ro-RO"/>
        </w:rPr>
        <w:t>din cingătoare un cuţit îndoit la vîrf, ca un cos</w:t>
      </w:r>
      <w:r w:rsidRPr="00962D4D">
        <w:rPr>
          <w:rFonts w:ascii="Georgia" w:hAnsi="Georgia"/>
          <w:lang w:val="ro-RO" w:eastAsia="ro-RO"/>
        </w:rPr>
        <w:t>or. Mai trase din cingătoare şi o piatră lată, o cute. Scuipă pe pia</w:t>
      </w:r>
      <w:r w:rsidRPr="00962D4D">
        <w:rPr>
          <w:rStyle w:val="Bodytext12"/>
          <w:rFonts w:ascii="Georgia" w:hAnsi="Georgia"/>
          <w:shd w:val="clear" w:color="auto" w:fill="auto"/>
          <w:lang w:val="ro-RO" w:eastAsia="ro-RO"/>
        </w:rPr>
        <w:t>tră şi începu să dea cuţitul pe ea, cînd pe o parte, cînd pe alta. Din cînd în cînd îi mai încerca gura cu degetul, să vadă dacă e destul de ascuţit. La urmă, cînd crezu el că taie ca briciul, îl arătă hanului şi, ca să-i dea o dovadă de cît e de iute la tăiat, începu să cresteze cu el tot ce găsea : lemne, pietre, sticle, să taie fire de păr, de sfoară şi de paie, ba chiar şi funii groase cît mîna, d</w:t>
      </w:r>
      <w:r w:rsidR="00373351">
        <w:rPr>
          <w:rStyle w:val="Bodytext12"/>
          <w:rFonts w:ascii="Georgia" w:hAnsi="Georgia"/>
          <w:shd w:val="clear" w:color="auto" w:fill="auto"/>
          <w:lang w:val="ro-RO" w:eastAsia="ro-RO"/>
        </w:rPr>
        <w:t>i</w:t>
      </w:r>
      <w:r w:rsidR="006A6FDF" w:rsidRPr="00962D4D">
        <w:rPr>
          <w:rStyle w:val="Bodytext12"/>
          <w:rFonts w:ascii="Georgia" w:hAnsi="Georgia"/>
          <w:shd w:val="clear" w:color="auto" w:fill="auto"/>
          <w:lang w:val="ro-RO" w:eastAsia="ro-RO"/>
        </w:rPr>
        <w:t>ntr-o</w:t>
      </w:r>
      <w:r w:rsidRPr="00962D4D">
        <w:rPr>
          <w:rStyle w:val="Bodytext12"/>
          <w:rFonts w:ascii="Georgia" w:hAnsi="Georgia"/>
          <w:shd w:val="clear" w:color="auto" w:fill="auto"/>
          <w:lang w:val="ro-RO" w:eastAsia="ro-RO"/>
        </w:rPr>
        <w:t xml:space="preserve"> dată.</w:t>
      </w:r>
    </w:p>
    <w:p w:rsidR="00496718" w:rsidRPr="00962D4D" w:rsidRDefault="00373351" w:rsidP="00496718">
      <w:pPr>
        <w:pStyle w:val="Bodytext1"/>
        <w:shd w:val="clear" w:color="auto" w:fill="auto"/>
        <w:tabs>
          <w:tab w:val="left" w:pos="734"/>
          <w:tab w:val="left" w:pos="851"/>
        </w:tabs>
        <w:spacing w:before="0"/>
        <w:ind w:right="26" w:firstLine="567"/>
        <w:rPr>
          <w:rFonts w:ascii="Georgia" w:hAnsi="Georgia"/>
          <w:lang w:val="ro-RO"/>
        </w:rPr>
      </w:pPr>
      <w:r w:rsidRPr="00962D4D">
        <w:rPr>
          <w:rFonts w:ascii="Georgia" w:hAnsi="Georgia"/>
          <w:lang w:val="ro-RO" w:eastAsia="ro-RO"/>
        </w:rPr>
        <w:t xml:space="preserve">— </w:t>
      </w:r>
      <w:r w:rsidR="00496718" w:rsidRPr="00962D4D">
        <w:rPr>
          <w:rFonts w:ascii="Georgia" w:hAnsi="Georgia"/>
          <w:lang w:val="ro-RO" w:eastAsia="ro-RO"/>
        </w:rPr>
        <w:t>Şi ce vrei să faci cu custura asta, băiete ? îl întrebă hanul, privind nedumerit şi cu sfială la vîrful de oţel al cuţitului, aşa de ascuţit, de i se părea că-i taie vederea.</w:t>
      </w:r>
      <w:r>
        <w:rPr>
          <w:rFonts w:ascii="Georgia" w:hAnsi="Georgia"/>
          <w:lang w:val="ro-RO"/>
        </w:rPr>
        <w:t xml:space="preserve"> </w:t>
      </w:r>
    </w:p>
    <w:p w:rsidR="00373351" w:rsidRDefault="00496718" w:rsidP="00496718">
      <w:pPr>
        <w:pStyle w:val="Bodytext1"/>
        <w:shd w:val="clear" w:color="auto" w:fill="auto"/>
        <w:tabs>
          <w:tab w:val="left" w:pos="851"/>
        </w:tabs>
        <w:spacing w:before="0"/>
        <w:ind w:right="26" w:firstLine="567"/>
        <w:rPr>
          <w:rFonts w:ascii="Georgia" w:hAnsi="Georgia"/>
          <w:lang w:val="ro-RO" w:eastAsia="ro-RO"/>
        </w:rPr>
      </w:pPr>
      <w:r w:rsidRPr="00962D4D">
        <w:rPr>
          <w:rFonts w:ascii="Georgia" w:hAnsi="Georgia" w:cs="Georgia"/>
          <w:lang w:val="ro-RO" w:eastAsia="ro-RO"/>
        </w:rPr>
        <w:t>—</w:t>
      </w:r>
      <w:r w:rsidRPr="00962D4D">
        <w:rPr>
          <w:rFonts w:ascii="Georgia" w:hAnsi="Georgia"/>
          <w:lang w:val="ro-RO" w:eastAsia="ro-RO"/>
        </w:rPr>
        <w:t xml:space="preserve"> Cred că în </w:t>
      </w:r>
      <w:r w:rsidR="00FC07A7" w:rsidRPr="00962D4D">
        <w:rPr>
          <w:rFonts w:ascii="Georgia" w:hAnsi="Georgia"/>
          <w:lang w:val="ro-RO" w:eastAsia="ro-RO"/>
        </w:rPr>
        <w:t>loc</w:t>
      </w:r>
      <w:r w:rsidRPr="00962D4D">
        <w:rPr>
          <w:rFonts w:ascii="Georgia" w:hAnsi="Georgia"/>
          <w:lang w:val="ro-RO" w:eastAsia="ro-RO"/>
        </w:rPr>
        <w:t xml:space="preserve"> să mai buşumez calul, măria ta, o să-l slăbesc mult mai repede</w:t>
      </w:r>
      <w:r w:rsidR="00373351">
        <w:rPr>
          <w:rFonts w:ascii="Georgia" w:hAnsi="Georgia"/>
          <w:lang w:val="ro-RO" w:eastAsia="ro-RO"/>
        </w:rPr>
        <w:t xml:space="preserve">, dacă după ce o să-l spintec, </w:t>
      </w:r>
      <w:r w:rsidRPr="00962D4D">
        <w:rPr>
          <w:rFonts w:ascii="Georgia" w:hAnsi="Georgia"/>
          <w:lang w:val="ro-RO" w:eastAsia="ro-RO"/>
        </w:rPr>
        <w:t>o să mă apuc să-i rad pe dinăuntru toată grăsimea. Pun rămăşag că-l</w:t>
      </w:r>
      <w:r w:rsidR="00373351">
        <w:rPr>
          <w:rFonts w:ascii="Georgia" w:hAnsi="Georgia"/>
          <w:lang w:val="ro-RO" w:eastAsia="ro-RO"/>
        </w:rPr>
        <w:t xml:space="preserve"> fac mai slab decît un ogar. </w:t>
      </w:r>
    </w:p>
    <w:p w:rsidR="00373351" w:rsidRDefault="00496718" w:rsidP="00496718">
      <w:pPr>
        <w:pStyle w:val="Bodytext1"/>
        <w:shd w:val="clear" w:color="auto" w:fill="auto"/>
        <w:tabs>
          <w:tab w:val="left" w:pos="851"/>
        </w:tabs>
        <w:spacing w:before="0"/>
        <w:ind w:right="26" w:firstLine="567"/>
        <w:rPr>
          <w:rFonts w:ascii="Georgia" w:hAnsi="Georgia"/>
          <w:lang w:val="ro-RO" w:eastAsia="ro-RO"/>
        </w:rPr>
      </w:pPr>
      <w:r w:rsidRPr="00962D4D">
        <w:rPr>
          <w:rFonts w:ascii="Georgia" w:hAnsi="Georgia"/>
          <w:lang w:val="ro-RO" w:eastAsia="ro-RO"/>
        </w:rPr>
        <w:t>— Ce, ce ? Ai căpiat, băiatule ? sări în sus hanul, spe</w:t>
      </w:r>
      <w:r w:rsidRPr="00962D4D">
        <w:rPr>
          <w:rFonts w:ascii="Georgia" w:hAnsi="Georgia"/>
          <w:lang w:val="ro-RO" w:eastAsia="ro-RO"/>
        </w:rPr>
        <w:softHyphen/>
        <w:t xml:space="preserve">riat, înroşindu-se ca ardeiul. Vrei să ai de furcă cu mine ? </w:t>
      </w:r>
    </w:p>
    <w:p w:rsidR="00496718" w:rsidRPr="00962D4D" w:rsidRDefault="00496718" w:rsidP="00496718">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 Adică, cum ? Nu cumva eşti supărat, măria ta ? </w:t>
      </w:r>
      <w:r w:rsidR="00373351">
        <w:rPr>
          <w:rFonts w:ascii="Georgia" w:hAnsi="Georgia"/>
          <w:lang w:val="ro-RO" w:eastAsia="ro-RO"/>
        </w:rPr>
        <w:t>î</w:t>
      </w:r>
      <w:r w:rsidRPr="00962D4D">
        <w:rPr>
          <w:rFonts w:ascii="Georgia" w:hAnsi="Georgia"/>
          <w:lang w:val="ro-RO" w:eastAsia="ro-RO"/>
        </w:rPr>
        <w:t xml:space="preserve">l întrebă flăcăul, văzînd cum </w:t>
      </w:r>
      <w:r w:rsidR="00373351">
        <w:rPr>
          <w:rFonts w:ascii="Georgia" w:hAnsi="Georgia"/>
          <w:lang w:val="ro-RO" w:eastAsia="ro-RO"/>
        </w:rPr>
        <w:t>îi</w:t>
      </w:r>
      <w:r w:rsidRPr="00962D4D">
        <w:rPr>
          <w:rFonts w:ascii="Georgia" w:hAnsi="Georgia"/>
          <w:lang w:val="ro-RO" w:eastAsia="ro-RO"/>
        </w:rPr>
        <w:t xml:space="preserve"> tremurau picioarele şi i se zbătea carnea pe el, ca urechile unui peşte, pe uscat.</w:t>
      </w:r>
    </w:p>
    <w:p w:rsidR="00373351" w:rsidRDefault="00373351" w:rsidP="00496718">
      <w:pPr>
        <w:pStyle w:val="Bodytext1"/>
        <w:shd w:val="clear" w:color="auto" w:fill="auto"/>
        <w:tabs>
          <w:tab w:val="left" w:pos="686"/>
          <w:tab w:val="left" w:pos="851"/>
        </w:tabs>
        <w:spacing w:before="0"/>
        <w:ind w:right="26" w:firstLine="567"/>
        <w:rPr>
          <w:rFonts w:ascii="Georgia" w:hAnsi="Georgia"/>
          <w:lang w:val="ro-RO" w:eastAsia="ro-RO"/>
        </w:rPr>
      </w:pPr>
      <w:r w:rsidRPr="00962D4D">
        <w:rPr>
          <w:rFonts w:ascii="Georgia" w:hAnsi="Georgia"/>
          <w:lang w:val="ro-RO" w:eastAsia="ro-RO"/>
        </w:rPr>
        <w:t xml:space="preserve">— </w:t>
      </w:r>
      <w:r w:rsidR="00496718" w:rsidRPr="00962D4D">
        <w:rPr>
          <w:rFonts w:ascii="Georgia" w:hAnsi="Georgia"/>
          <w:lang w:val="ro-RO" w:eastAsia="ro-RO"/>
        </w:rPr>
        <w:t xml:space="preserve">Aş ! Nu, nu, răspunse hanul, revenindu-şi în fire. De ce ? Pentru ce </w:t>
      </w:r>
      <w:r>
        <w:rPr>
          <w:rFonts w:ascii="Georgia" w:hAnsi="Georgia"/>
          <w:lang w:val="ro-RO" w:eastAsia="ro-RO"/>
        </w:rPr>
        <w:t xml:space="preserve">? Din contra, sînt vesel. Sînt </w:t>
      </w:r>
      <w:r w:rsidR="00496718" w:rsidRPr="00962D4D">
        <w:rPr>
          <w:rFonts w:ascii="Georgia" w:hAnsi="Georgia"/>
          <w:lang w:val="ro-RO" w:eastAsia="ro-RO"/>
        </w:rPr>
        <w:t xml:space="preserve">foarte mulţumit de tine. Şi pentru că ai muncit destul pînă </w:t>
      </w:r>
      <w:r>
        <w:rPr>
          <w:rFonts w:ascii="Georgia" w:hAnsi="Georgia"/>
          <w:lang w:val="ro-RO" w:eastAsia="ro-RO"/>
        </w:rPr>
        <w:t>acum, socotesc că e vremea să te</w:t>
      </w:r>
      <w:r w:rsidR="00496718" w:rsidRPr="00962D4D">
        <w:rPr>
          <w:rFonts w:ascii="Georgia" w:hAnsi="Georgia"/>
          <w:lang w:val="ro-RO" w:eastAsia="ro-RO"/>
        </w:rPr>
        <w:t xml:space="preserve"> mai odihneşti şi tu </w:t>
      </w:r>
      <w:r w:rsidR="00496718" w:rsidRPr="00962D4D">
        <w:rPr>
          <w:rFonts w:ascii="Georgia" w:hAnsi="Georgia" w:cs="Georgia"/>
          <w:lang w:val="ro-RO" w:eastAsia="ro-RO"/>
        </w:rPr>
        <w:t xml:space="preserve">oleacă. Numai, aruncă </w:t>
      </w:r>
      <w:r w:rsidR="00496718" w:rsidRPr="00962D4D">
        <w:rPr>
          <w:rFonts w:ascii="Georgia" w:hAnsi="Georgia"/>
          <w:lang w:val="ro-RO" w:eastAsia="ro-RO"/>
        </w:rPr>
        <w:t>cuţitul acela încolo. Lasă calul. Dă</w:t>
      </w:r>
      <w:r>
        <w:rPr>
          <w:rFonts w:ascii="Georgia" w:hAnsi="Georgia"/>
          <w:lang w:val="ro-RO" w:eastAsia="ro-RO"/>
        </w:rPr>
        <w:t>-</w:t>
      </w:r>
      <w:r w:rsidR="00496718" w:rsidRPr="00962D4D">
        <w:rPr>
          <w:rFonts w:ascii="Georgia" w:hAnsi="Georgia"/>
          <w:lang w:val="ro-RO" w:eastAsia="ro-RO"/>
        </w:rPr>
        <w:t xml:space="preserve">i bună pace. O să slăbească el şi singur. </w:t>
      </w:r>
    </w:p>
    <w:p w:rsidR="00496718" w:rsidRPr="00962D4D" w:rsidRDefault="00496718" w:rsidP="00496718">
      <w:pPr>
        <w:pStyle w:val="Bodytext1"/>
        <w:shd w:val="clear" w:color="auto" w:fill="auto"/>
        <w:tabs>
          <w:tab w:val="left" w:pos="686"/>
          <w:tab w:val="left" w:pos="851"/>
        </w:tabs>
        <w:spacing w:before="0"/>
        <w:ind w:right="26" w:firstLine="567"/>
        <w:rPr>
          <w:rFonts w:ascii="Georgia" w:hAnsi="Georgia"/>
          <w:lang w:val="ro-RO"/>
        </w:rPr>
      </w:pPr>
      <w:r w:rsidRPr="00962D4D">
        <w:rPr>
          <w:rFonts w:ascii="Georgia" w:hAnsi="Georgia"/>
          <w:lang w:val="ro-RO" w:eastAsia="ro-RO"/>
        </w:rPr>
        <w:lastRenderedPageBreak/>
        <w:t>Şi flăcăul plecă să se hodinească, iar hanul să se sfă</w:t>
      </w:r>
      <w:r w:rsidRPr="00962D4D">
        <w:rPr>
          <w:rFonts w:ascii="Georgia" w:hAnsi="Georgia"/>
          <w:lang w:val="ro-RO" w:eastAsia="ro-RO"/>
        </w:rPr>
        <w:softHyphen/>
        <w:t>tuiască cu soţia lui, să vadă ce au de făcut.</w:t>
      </w:r>
    </w:p>
    <w:p w:rsidR="00321EE2" w:rsidRDefault="00373351" w:rsidP="00496718">
      <w:pPr>
        <w:pStyle w:val="Bodytext1"/>
        <w:shd w:val="clear" w:color="auto" w:fill="auto"/>
        <w:tabs>
          <w:tab w:val="left" w:pos="662"/>
          <w:tab w:val="left" w:pos="851"/>
        </w:tabs>
        <w:spacing w:before="0" w:line="278" w:lineRule="exact"/>
        <w:ind w:right="26" w:firstLine="567"/>
        <w:rPr>
          <w:rStyle w:val="Bodytext12"/>
          <w:rFonts w:ascii="Georgia" w:hAnsi="Georgia"/>
          <w:shd w:val="clear" w:color="auto" w:fill="auto"/>
          <w:lang w:val="ro-RO" w:eastAsia="ro-RO"/>
        </w:rPr>
      </w:pPr>
      <w:r w:rsidRPr="00962D4D">
        <w:rPr>
          <w:rFonts w:ascii="Georgia" w:hAnsi="Georgia"/>
          <w:lang w:val="ro-RO" w:eastAsia="ro-RO"/>
        </w:rPr>
        <w:t xml:space="preserve">— </w:t>
      </w:r>
      <w:r>
        <w:rPr>
          <w:rFonts w:ascii="Georgia" w:hAnsi="Georgia"/>
          <w:lang w:val="ro-RO" w:eastAsia="ro-RO"/>
        </w:rPr>
        <w:t>Nu-l mai pot suporta pe</w:t>
      </w:r>
      <w:r w:rsidR="00496718" w:rsidRPr="00962D4D">
        <w:rPr>
          <w:rFonts w:ascii="Georgia" w:hAnsi="Georgia"/>
          <w:lang w:val="ro-RO" w:eastAsia="ro-RO"/>
        </w:rPr>
        <w:t xml:space="preserve"> argatul ăs</w:t>
      </w:r>
      <w:r>
        <w:rPr>
          <w:rFonts w:ascii="Georgia" w:hAnsi="Georgia"/>
          <w:lang w:val="ro-RO" w:eastAsia="ro-RO"/>
        </w:rPr>
        <w:t xml:space="preserve">ta. Mor, spuse el soţiei sale. </w:t>
      </w:r>
      <w:r w:rsidR="00496718" w:rsidRPr="00962D4D">
        <w:rPr>
          <w:rFonts w:ascii="Georgia" w:hAnsi="Georgia"/>
          <w:lang w:val="ro-RO" w:eastAsia="ro-RO"/>
        </w:rPr>
        <w:t xml:space="preserve">Era gata, gata acum vrun ceas să mă ardă, diavolul, samă prindă </w:t>
      </w:r>
      <w:r w:rsidR="00321EE2">
        <w:rPr>
          <w:rFonts w:ascii="Georgia" w:hAnsi="Georgia"/>
          <w:lang w:val="ro-RO" w:eastAsia="ro-RO"/>
        </w:rPr>
        <w:t>cu vorba. Nu se mai poat</w:t>
      </w:r>
      <w:r w:rsidR="00496718" w:rsidRPr="00962D4D">
        <w:rPr>
          <w:rFonts w:ascii="Georgia" w:hAnsi="Georgia"/>
          <w:lang w:val="ro-RO" w:eastAsia="ro-RO"/>
        </w:rPr>
        <w:t>e trăi cu e</w:t>
      </w:r>
      <w:r w:rsidR="00496718" w:rsidRPr="00962D4D">
        <w:rPr>
          <w:rStyle w:val="Bodytext12"/>
          <w:rFonts w:ascii="Georgia" w:hAnsi="Georgia"/>
          <w:shd w:val="clear" w:color="auto" w:fill="auto"/>
          <w:lang w:val="ro-RO" w:eastAsia="ro-RO"/>
        </w:rPr>
        <w:t xml:space="preserve">l, mai adăugă hanul plin de năduf, către soţia sa. Trebuie să ne descotorosim de satana, să-l trimitem undeva. Uuff ! oftă hanul cu mare amărăciune în suflet. </w:t>
      </w:r>
    </w:p>
    <w:p w:rsidR="00496718" w:rsidRPr="00962D4D" w:rsidRDefault="00852D91" w:rsidP="00496718">
      <w:pPr>
        <w:pStyle w:val="Bodytext1"/>
        <w:shd w:val="clear" w:color="auto" w:fill="auto"/>
        <w:tabs>
          <w:tab w:val="left" w:pos="662"/>
          <w:tab w:val="left" w:pos="851"/>
        </w:tabs>
        <w:spacing w:before="0" w:line="278" w:lineRule="exact"/>
        <w:ind w:right="26" w:firstLine="567"/>
        <w:rPr>
          <w:rFonts w:ascii="Georgia" w:hAnsi="Georgia"/>
          <w:lang w:val="ro-RO"/>
        </w:rPr>
      </w:pPr>
      <w:r w:rsidRPr="00962D4D">
        <w:rPr>
          <w:rStyle w:val="Bodytext12"/>
          <w:rFonts w:ascii="Georgia" w:hAnsi="Georgia"/>
          <w:shd w:val="clear" w:color="auto" w:fill="auto"/>
          <w:lang w:val="ro-RO" w:eastAsia="ro-RO"/>
        </w:rPr>
        <w:t>În</w:t>
      </w:r>
      <w:r w:rsidR="00496718" w:rsidRPr="00962D4D">
        <w:rPr>
          <w:rStyle w:val="Bodytext12"/>
          <w:rFonts w:ascii="Georgia" w:hAnsi="Georgia"/>
          <w:shd w:val="clear" w:color="auto" w:fill="auto"/>
          <w:lang w:val="ro-RO" w:eastAsia="ro-RO"/>
        </w:rPr>
        <w:t xml:space="preserve"> cele din urmă, după o noapte de nesomn, hanul şi soţia lui hotărîră să-l trimită cu cîţiva saci de grîu, ca să-l macine la moara de unde nu se mai întorcea nimeni, din cei care nimereau acolo.</w:t>
      </w:r>
    </w:p>
    <w:p w:rsidR="00496718" w:rsidRPr="00962D4D" w:rsidRDefault="00321EE2" w:rsidP="00496718">
      <w:pPr>
        <w:pStyle w:val="Bodytext111"/>
        <w:shd w:val="clear" w:color="auto" w:fill="auto"/>
        <w:tabs>
          <w:tab w:val="left" w:pos="851"/>
        </w:tabs>
        <w:spacing w:before="19"/>
        <w:ind w:right="26" w:firstLine="567"/>
        <w:jc w:val="both"/>
        <w:rPr>
          <w:rFonts w:ascii="Georgia" w:hAnsi="Georgia"/>
          <w:lang w:val="ro-RO"/>
        </w:rPr>
      </w:pPr>
      <w:r>
        <w:rPr>
          <w:rFonts w:ascii="Georgia" w:hAnsi="Georgia"/>
          <w:lang w:val="ro-RO" w:eastAsia="ro-RO"/>
        </w:rPr>
        <w:t>Şi a doua zi, chemî</w:t>
      </w:r>
      <w:r w:rsidR="00496718" w:rsidRPr="00962D4D">
        <w:rPr>
          <w:rFonts w:ascii="Georgia" w:hAnsi="Georgia"/>
          <w:lang w:val="ro-RO" w:eastAsia="ro-RO"/>
        </w:rPr>
        <w:t>ndu-l hanul la el, îi zise :</w:t>
      </w:r>
    </w:p>
    <w:p w:rsidR="00496718" w:rsidRPr="00962D4D" w:rsidRDefault="00321EE2" w:rsidP="00496718">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 </w:t>
      </w:r>
      <w:r w:rsidR="00496718" w:rsidRPr="00962D4D">
        <w:rPr>
          <w:rFonts w:ascii="Georgia" w:hAnsi="Georgia"/>
          <w:lang w:val="ro-RO" w:eastAsia="ro-RO"/>
        </w:rPr>
        <w:t>Trebuie să pleci imediat la moară, ca să macini cîţiva saci de grîu. Căruţa e încărcată. Caii sînt înhămaţi. Sui numai pe capră şi dă bici cailor.</w:t>
      </w:r>
      <w:r>
        <w:rPr>
          <w:rFonts w:ascii="Georgia" w:hAnsi="Georgia"/>
          <w:lang w:val="ro-RO"/>
        </w:rPr>
        <w:t xml:space="preserve"> </w:t>
      </w:r>
    </w:p>
    <w:p w:rsidR="00496718" w:rsidRPr="00962D4D" w:rsidRDefault="00496718" w:rsidP="00496718">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Fără multă vorbă, flăcăul sări ca un arc pe capra căruţei, dete gură cailor şi o porni în trap la moară, ducînd cu el, fără să ştie, ze</w:t>
      </w:r>
      <w:r w:rsidR="00321EE2">
        <w:rPr>
          <w:rFonts w:ascii="Georgia" w:hAnsi="Georgia"/>
          <w:lang w:val="ro-RO" w:eastAsia="ro-RO"/>
        </w:rPr>
        <w:t>ce saci de cenuşă, în loc de grî</w:t>
      </w:r>
      <w:r w:rsidRPr="00962D4D">
        <w:rPr>
          <w:rFonts w:ascii="Georgia" w:hAnsi="Georgia"/>
          <w:lang w:val="ro-RO" w:eastAsia="ro-RO"/>
        </w:rPr>
        <w:t>u.</w:t>
      </w:r>
    </w:p>
    <w:p w:rsidR="00496718" w:rsidRPr="00962D4D" w:rsidRDefault="00496718" w:rsidP="00496718">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Cînd ajunse la moară, Sarsailă şi cu alţi spiriduşi îl primiră în triumf, cu braţele deschise, ca pe o rudă mult- iubită şi multaşteptată. Unii, care-l mirosiseră de departe, îi ieşiră în cale cu mult înainte de a ajunge la moară, alţii îl întîmpinară în poarta morii şi încă o mulţime de alţi spiriduşi, de la ferestrele morii, băteau veseli din palme şi-i trimiteau sărutări din vîrful degetelor.</w:t>
      </w:r>
    </w:p>
    <w:p w:rsidR="00496718" w:rsidRPr="00962D4D" w:rsidRDefault="00496718" w:rsidP="00496718">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Era în asfinţitul soarelui. Orizontul începu să devină tot mai sur. Nu trecu mult şi peste moară şi peste toată împrejurimea dete năvală o noapte întunecoasă, străpunsă din cînd în cînd de</w:t>
      </w:r>
      <w:r w:rsidR="00321EE2">
        <w:rPr>
          <w:rFonts w:ascii="Georgia" w:hAnsi="Georgia"/>
          <w:lang w:val="ro-RO" w:eastAsia="ro-RO"/>
        </w:rPr>
        <w:t xml:space="preserve"> ţipete înfricoşătoare de bufniţ</w:t>
      </w:r>
      <w:r w:rsidRPr="00962D4D">
        <w:rPr>
          <w:rFonts w:ascii="Georgia" w:hAnsi="Georgia"/>
          <w:lang w:val="ro-RO" w:eastAsia="ro-RO"/>
        </w:rPr>
        <w:t>e, de cucuvele şi de grohăit de dihănii.</w:t>
      </w:r>
    </w:p>
    <w:p w:rsidR="00496718" w:rsidRPr="00962D4D" w:rsidRDefault="00496718" w:rsidP="00321EE2">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Pe la miezul nopţii, cînd totul în natură se odihneşte în somnul cel mai greu, marele tartor al spiriduşilor veni la băiatul nostru, care încă nu dormea, ci stă</w:t>
      </w:r>
      <w:r w:rsidR="00321EE2">
        <w:rPr>
          <w:rFonts w:ascii="Georgia" w:hAnsi="Georgia"/>
          <w:lang w:val="ro-RO" w:eastAsia="ro-RO"/>
        </w:rPr>
        <w:t>tea</w:t>
      </w:r>
      <w:r w:rsidRPr="00962D4D">
        <w:rPr>
          <w:rFonts w:ascii="Georgia" w:hAnsi="Georgia"/>
          <w:lang w:val="ro-RO" w:eastAsia="ro-RO"/>
        </w:rPr>
        <w:t xml:space="preserve"> </w:t>
      </w:r>
      <w:r w:rsidR="006A6FDF" w:rsidRPr="00962D4D">
        <w:rPr>
          <w:rFonts w:ascii="Georgia" w:hAnsi="Georgia"/>
          <w:lang w:val="ro-RO" w:eastAsia="ro-RO"/>
        </w:rPr>
        <w:t>în</w:t>
      </w:r>
      <w:r w:rsidRPr="00962D4D">
        <w:rPr>
          <w:rFonts w:ascii="Georgia" w:hAnsi="Georgia"/>
          <w:lang w:val="ro-RO" w:eastAsia="ro-RO"/>
        </w:rPr>
        <w:t xml:space="preserve"> căruţă,</w:t>
      </w:r>
      <w:r w:rsidR="00321EE2">
        <w:rPr>
          <w:rFonts w:ascii="Georgia" w:hAnsi="Georgia"/>
          <w:lang w:val="ro-RO" w:eastAsia="ro-RO"/>
        </w:rPr>
        <w:t xml:space="preserve"> c</w:t>
      </w:r>
      <w:r w:rsidRPr="00962D4D">
        <w:rPr>
          <w:rFonts w:ascii="Georgia" w:hAnsi="Georgia"/>
          <w:lang w:val="ro-RO" w:eastAsia="ro-RO"/>
        </w:rPr>
        <w:t>u mîinile sub cap, întins pe sacii de cenuşă şi fermecat de frumuseţea cortului albastru de deasupra lui, împodo</w:t>
      </w:r>
      <w:r w:rsidRPr="00962D4D">
        <w:rPr>
          <w:rFonts w:ascii="Georgia" w:hAnsi="Georgia"/>
          <w:lang w:val="ro-RO" w:eastAsia="ro-RO"/>
        </w:rPr>
        <w:softHyphen/>
        <w:t xml:space="preserve">bit cu </w:t>
      </w:r>
      <w:r w:rsidRPr="00962D4D">
        <w:rPr>
          <w:rFonts w:ascii="Georgia" w:hAnsi="Georgia"/>
          <w:lang w:val="ro-RO" w:eastAsia="ro-RO"/>
        </w:rPr>
        <w:lastRenderedPageBreak/>
        <w:t>constelaţii în chip d</w:t>
      </w:r>
      <w:r w:rsidR="00321EE2">
        <w:rPr>
          <w:rFonts w:ascii="Georgia" w:hAnsi="Georgia"/>
          <w:lang w:val="ro-RO" w:eastAsia="ro-RO"/>
        </w:rPr>
        <w:t xml:space="preserve">e liră, de car, de lebădă, de </w:t>
      </w:r>
      <w:r w:rsidRPr="00962D4D">
        <w:rPr>
          <w:rFonts w:ascii="Georgia" w:hAnsi="Georgia"/>
          <w:lang w:val="ro-RO" w:eastAsia="ro-RO"/>
        </w:rPr>
        <w:t>scorpion, de vultur, de taur şi alte altele pe care, din cîte ştia el, nu le putea asemui cu nimic. Şi marele tartor îl întrebă cu ton aspru, după ce dădu cu un băţ cîteva lovi</w:t>
      </w:r>
      <w:r w:rsidRPr="00962D4D">
        <w:rPr>
          <w:rFonts w:ascii="Georgia" w:hAnsi="Georgia"/>
          <w:lang w:val="ro-RO" w:eastAsia="ro-RO"/>
        </w:rPr>
        <w:softHyphen/>
        <w:t>turi într-unu</w:t>
      </w:r>
      <w:r w:rsidR="00321EE2">
        <w:rPr>
          <w:rFonts w:ascii="Georgia" w:hAnsi="Georgia"/>
          <w:lang w:val="ro-RO" w:eastAsia="ro-RO"/>
        </w:rPr>
        <w:t>l</w:t>
      </w:r>
      <w:r w:rsidRPr="00962D4D">
        <w:rPr>
          <w:rFonts w:ascii="Georgia" w:hAnsi="Georgia"/>
          <w:lang w:val="ro-RO" w:eastAsia="ro-RO"/>
        </w:rPr>
        <w:t xml:space="preserve"> din sacii din căruţă :</w:t>
      </w:r>
    </w:p>
    <w:p w:rsidR="00496718" w:rsidRPr="00962D4D" w:rsidRDefault="00321EE2" w:rsidP="00496718">
      <w:pPr>
        <w:pStyle w:val="Bodytext111"/>
        <w:shd w:val="clear" w:color="auto" w:fill="auto"/>
        <w:tabs>
          <w:tab w:val="left" w:pos="851"/>
        </w:tabs>
        <w:ind w:right="26" w:firstLine="567"/>
        <w:jc w:val="both"/>
        <w:rPr>
          <w:rFonts w:ascii="Georgia" w:hAnsi="Georgia"/>
          <w:lang w:val="ro-RO"/>
        </w:rPr>
      </w:pPr>
      <w:r w:rsidRPr="00962D4D">
        <w:rPr>
          <w:rFonts w:ascii="Georgia" w:hAnsi="Georgia"/>
          <w:lang w:val="ro-RO" w:eastAsia="ro-RO"/>
        </w:rPr>
        <w:t xml:space="preserve">— </w:t>
      </w:r>
      <w:r w:rsidR="00496718" w:rsidRPr="00962D4D">
        <w:rPr>
          <w:rFonts w:ascii="Georgia" w:hAnsi="Georgia"/>
          <w:lang w:val="ro-RO" w:eastAsia="ro-RO"/>
        </w:rPr>
        <w:t>Ce doreşti de la noi, băiete, cu cenuşa asta ?</w:t>
      </w:r>
      <w:r>
        <w:rPr>
          <w:rFonts w:ascii="Georgia" w:hAnsi="Georgia"/>
          <w:lang w:val="ro-RO" w:eastAsia="ro-RO"/>
        </w:rPr>
        <w:t xml:space="preserve"> </w:t>
      </w:r>
    </w:p>
    <w:p w:rsidR="00496718" w:rsidRPr="00962D4D" w:rsidRDefault="00321EE2" w:rsidP="00321EE2">
      <w:pPr>
        <w:pStyle w:val="Bodytext1"/>
        <w:shd w:val="clear" w:color="auto" w:fill="auto"/>
        <w:tabs>
          <w:tab w:val="left" w:pos="851"/>
          <w:tab w:val="left" w:pos="878"/>
        </w:tabs>
        <w:spacing w:before="0"/>
        <w:ind w:right="26" w:firstLine="567"/>
        <w:rPr>
          <w:rFonts w:ascii="Georgia" w:hAnsi="Georgia"/>
          <w:lang w:val="ro-RO"/>
        </w:rPr>
      </w:pPr>
      <w:r w:rsidRPr="00962D4D">
        <w:rPr>
          <w:rFonts w:ascii="Georgia" w:hAnsi="Georgia"/>
          <w:lang w:val="ro-RO" w:eastAsia="ro-RO"/>
        </w:rPr>
        <w:t xml:space="preserve">— </w:t>
      </w:r>
      <w:r w:rsidR="00496718" w:rsidRPr="00962D4D">
        <w:rPr>
          <w:rFonts w:ascii="Georgia" w:hAnsi="Georgia"/>
          <w:lang w:val="ro-RO" w:eastAsia="ro-RO"/>
        </w:rPr>
        <w:t>Cenuşă ? răspunse băiatul, sărind din căruţă, şi punînd mîna pe bici. Nu cumva îmi cauţi pricină cu lum</w:t>
      </w:r>
      <w:r>
        <w:rPr>
          <w:rFonts w:ascii="Georgia" w:hAnsi="Georgia"/>
          <w:lang w:val="ro-RO" w:eastAsia="ro-RO"/>
        </w:rPr>
        <w:t>înarea</w:t>
      </w:r>
      <w:r w:rsidR="00496718" w:rsidRPr="00962D4D">
        <w:rPr>
          <w:rFonts w:ascii="Georgia" w:hAnsi="Georgia"/>
          <w:lang w:val="ro-RO" w:eastAsia="ro-RO"/>
        </w:rPr>
        <w:t>?</w:t>
      </w:r>
    </w:p>
    <w:p w:rsidR="00321EE2" w:rsidRDefault="00321EE2" w:rsidP="00496718">
      <w:pPr>
        <w:pStyle w:val="Bodytext1"/>
        <w:shd w:val="clear" w:color="auto" w:fill="auto"/>
        <w:tabs>
          <w:tab w:val="left" w:pos="851"/>
        </w:tabs>
        <w:spacing w:before="0"/>
        <w:ind w:right="26" w:firstLine="567"/>
        <w:rPr>
          <w:rFonts w:ascii="Georgia" w:hAnsi="Georgia"/>
          <w:lang w:val="ro-RO" w:eastAsia="ro-RO"/>
        </w:rPr>
      </w:pPr>
      <w:r w:rsidRPr="00962D4D">
        <w:rPr>
          <w:rFonts w:ascii="Georgia" w:hAnsi="Georgia"/>
          <w:lang w:val="ro-RO" w:eastAsia="ro-RO"/>
        </w:rPr>
        <w:t xml:space="preserve">— </w:t>
      </w:r>
      <w:r w:rsidR="00496718" w:rsidRPr="00962D4D">
        <w:rPr>
          <w:rFonts w:ascii="Georgia" w:hAnsi="Georgia"/>
          <w:lang w:val="ro-RO" w:eastAsia="ro-RO"/>
        </w:rPr>
        <w:t xml:space="preserve">Tocmai pe mine, măi pezevenchiule, ţi-ai găsit să mă înşeli ? </w:t>
      </w:r>
    </w:p>
    <w:p w:rsidR="00496718" w:rsidRPr="00962D4D" w:rsidRDefault="00496718" w:rsidP="00496718">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Şi, fără a mai spune ceva, îl înşfăcă pe băiat </w:t>
      </w:r>
      <w:r w:rsidRPr="00962D4D">
        <w:rPr>
          <w:rStyle w:val="BodytextBold1"/>
          <w:rFonts w:ascii="Georgia" w:hAnsi="Georgia"/>
          <w:b w:val="0"/>
          <w:shd w:val="clear" w:color="auto" w:fill="auto"/>
          <w:lang w:val="ro-RO" w:eastAsia="ro-RO"/>
        </w:rPr>
        <w:t>de</w:t>
      </w:r>
      <w:r w:rsidRPr="00962D4D">
        <w:rPr>
          <w:rFonts w:ascii="Georgia" w:hAnsi="Georgia"/>
          <w:lang w:val="ro-RO" w:eastAsia="ro-RO"/>
        </w:rPr>
        <w:t xml:space="preserve"> ceafă, încercînd să</w:t>
      </w:r>
      <w:r w:rsidRPr="00962D4D">
        <w:rPr>
          <w:rStyle w:val="BodytextBold1"/>
          <w:rFonts w:ascii="Georgia" w:hAnsi="Georgia"/>
          <w:b w:val="0"/>
          <w:shd w:val="clear" w:color="auto" w:fill="auto"/>
          <w:lang w:val="ro-RO" w:eastAsia="ro-RO"/>
        </w:rPr>
        <w:t>-l</w:t>
      </w:r>
      <w:r w:rsidRPr="00962D4D">
        <w:rPr>
          <w:rFonts w:ascii="Georgia" w:hAnsi="Georgia"/>
          <w:lang w:val="ro-RO" w:eastAsia="ro-RO"/>
        </w:rPr>
        <w:t xml:space="preserve"> tragă după el şi să</w:t>
      </w:r>
      <w:r w:rsidRPr="00962D4D">
        <w:rPr>
          <w:rStyle w:val="BodytextBold1"/>
          <w:rFonts w:ascii="Georgia" w:hAnsi="Georgia"/>
          <w:b w:val="0"/>
          <w:shd w:val="clear" w:color="auto" w:fill="auto"/>
          <w:lang w:val="ro-RO" w:eastAsia="ro-RO"/>
        </w:rPr>
        <w:t>-l</w:t>
      </w:r>
      <w:r w:rsidRPr="00962D4D">
        <w:rPr>
          <w:rFonts w:ascii="Georgia" w:hAnsi="Georgia"/>
          <w:lang w:val="ro-RO" w:eastAsia="ro-RO"/>
        </w:rPr>
        <w:t xml:space="preserve"> lege</w:t>
      </w:r>
      <w:r w:rsidRPr="00962D4D">
        <w:rPr>
          <w:rStyle w:val="BodytextBold1"/>
          <w:rFonts w:ascii="Georgia" w:hAnsi="Georgia"/>
          <w:b w:val="0"/>
          <w:shd w:val="clear" w:color="auto" w:fill="auto"/>
          <w:lang w:val="ro-RO" w:eastAsia="ro-RO"/>
        </w:rPr>
        <w:t xml:space="preserve"> de </w:t>
      </w:r>
      <w:r w:rsidRPr="00962D4D">
        <w:rPr>
          <w:rFonts w:ascii="Georgia" w:hAnsi="Georgia"/>
          <w:lang w:val="ro-RO" w:eastAsia="ro-RO"/>
        </w:rPr>
        <w:t>roata morii.</w:t>
      </w:r>
    </w:p>
    <w:p w:rsidR="00496718" w:rsidRPr="00962D4D" w:rsidRDefault="00496718" w:rsidP="00496718">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Băiatul însă, care nu era nici prost, nici fricos, nici lipsit de putere, un becisnic cum s-ar zice, se smuci din mîinile lui şi scoţînd amînarul şi cremenea din buzunar, începu să împrăştie în jurul lui un nor de scîntei orbitoare. Toate dihăniile înfricoşîndu-se grozav, că de nimic nu se temeau mai mult ca de lumină, începură să se roage :</w:t>
      </w:r>
    </w:p>
    <w:p w:rsidR="00496718" w:rsidRPr="00962D4D" w:rsidRDefault="00321EE2" w:rsidP="00496718">
      <w:pPr>
        <w:pStyle w:val="Bodytext1"/>
        <w:shd w:val="clear" w:color="auto" w:fill="auto"/>
        <w:tabs>
          <w:tab w:val="left" w:pos="851"/>
          <w:tab w:val="left" w:pos="3130"/>
        </w:tabs>
        <w:spacing w:before="0"/>
        <w:ind w:right="26" w:firstLine="567"/>
        <w:rPr>
          <w:rFonts w:ascii="Georgia" w:hAnsi="Georgia"/>
          <w:lang w:val="ro-RO"/>
        </w:rPr>
      </w:pPr>
      <w:r w:rsidRPr="00962D4D">
        <w:rPr>
          <w:rFonts w:ascii="Georgia" w:hAnsi="Georgia"/>
          <w:lang w:val="ro-RO" w:eastAsia="ro-RO"/>
        </w:rPr>
        <w:t xml:space="preserve">— </w:t>
      </w:r>
      <w:r w:rsidR="00496718" w:rsidRPr="00962D4D">
        <w:rPr>
          <w:rFonts w:ascii="Georgia" w:hAnsi="Georgia"/>
          <w:lang w:val="ro-RO" w:eastAsia="ro-RO"/>
        </w:rPr>
        <w:t>Vai, omule ! Vai, de noi ! Ai milă şi stinge lumina ! O să te lăsăm în pace. N-o să se atingă nimeni de tine. O să-ţi încărcăm sacii cu cea mai fină făină, albă ca zăpada.</w:t>
      </w:r>
      <w:r w:rsidR="00496718" w:rsidRPr="00962D4D">
        <w:rPr>
          <w:rFonts w:ascii="Georgia" w:hAnsi="Georgia"/>
          <w:lang w:val="ro-RO" w:eastAsia="ro-RO"/>
        </w:rPr>
        <w:tab/>
      </w:r>
    </w:p>
    <w:p w:rsidR="00496718" w:rsidRPr="00962D4D" w:rsidRDefault="00496718" w:rsidP="00496718">
      <w:pPr>
        <w:pStyle w:val="Bodytext1"/>
        <w:shd w:val="clear" w:color="auto" w:fill="auto"/>
        <w:tabs>
          <w:tab w:val="left" w:pos="851"/>
          <w:tab w:val="left" w:pos="5698"/>
        </w:tabs>
        <w:spacing w:before="0"/>
        <w:ind w:right="26" w:firstLine="567"/>
        <w:rPr>
          <w:rFonts w:ascii="Georgia" w:hAnsi="Georgia"/>
          <w:lang w:val="ro-RO"/>
        </w:rPr>
        <w:sectPr w:rsidR="00496718" w:rsidRPr="00962D4D" w:rsidSect="003F1C38">
          <w:footnotePr>
            <w:numRestart w:val="eachPage"/>
          </w:footnotePr>
          <w:type w:val="continuous"/>
          <w:pgSz w:w="8390" w:h="11905" w:code="11"/>
          <w:pgMar w:top="1134" w:right="1134" w:bottom="1134" w:left="1134" w:header="709" w:footer="709" w:gutter="0"/>
          <w:cols w:space="720"/>
          <w:noEndnote/>
          <w:docGrid w:linePitch="360"/>
        </w:sectPr>
      </w:pPr>
      <w:r w:rsidRPr="00962D4D">
        <w:rPr>
          <w:rFonts w:ascii="Georgia" w:hAnsi="Georgia"/>
          <w:lang w:val="ro-RO" w:eastAsia="ro-RO"/>
        </w:rPr>
        <w:t>Flăcăul, care nici nu se aştepta decît la aşa ceva, îi mai ţinu un pic sub groaza scînteilor ce săreau din amînar, pînă îşi văzu carul încărcat cu saci de făină fină, mai albă decît zăpada. După aceea, înhămîndu-şi caii, porni la drum, acolo de unde venise.</w:t>
      </w:r>
    </w:p>
    <w:p w:rsidR="00496718" w:rsidRPr="00962D4D" w:rsidRDefault="00496718" w:rsidP="00496718">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lastRenderedPageBreak/>
        <w:t xml:space="preserve">Cînd se crăpă de ziuă, era înapoi la han. Auzind hanul şi soţia lui că se întoarce sluga pe care o trimisese, cu </w:t>
      </w:r>
      <w:r w:rsidR="00A80AE1">
        <w:rPr>
          <w:rFonts w:ascii="Georgia" w:hAnsi="Georgia"/>
          <w:lang w:val="ro-RO" w:eastAsia="ro-RO"/>
        </w:rPr>
        <w:t>gînd</w:t>
      </w:r>
      <w:r w:rsidRPr="00962D4D">
        <w:rPr>
          <w:rFonts w:ascii="Georgia" w:hAnsi="Georgia"/>
          <w:lang w:val="ro-RO" w:eastAsia="ro-RO"/>
        </w:rPr>
        <w:t>ul de a nu se mai întoarce niciodată în lumea aceasta, rămaseră înlemniţi de spaimă şi de supărare.</w:t>
      </w:r>
    </w:p>
    <w:p w:rsidR="00496718" w:rsidRPr="00962D4D" w:rsidRDefault="00321EE2" w:rsidP="00496718">
      <w:pPr>
        <w:pStyle w:val="Bodytext1"/>
        <w:shd w:val="clear" w:color="auto" w:fill="auto"/>
        <w:tabs>
          <w:tab w:val="left" w:pos="668"/>
          <w:tab w:val="left" w:pos="851"/>
        </w:tabs>
        <w:spacing w:before="0"/>
        <w:ind w:right="26" w:firstLine="567"/>
        <w:rPr>
          <w:rFonts w:ascii="Georgia" w:hAnsi="Georgia"/>
          <w:lang w:val="ro-RO"/>
        </w:rPr>
      </w:pPr>
      <w:r w:rsidRPr="00962D4D">
        <w:rPr>
          <w:rFonts w:ascii="Georgia" w:hAnsi="Georgia"/>
          <w:lang w:val="ro-RO" w:eastAsia="ro-RO"/>
        </w:rPr>
        <w:t xml:space="preserve">— </w:t>
      </w:r>
      <w:r w:rsidR="00496718" w:rsidRPr="00962D4D">
        <w:rPr>
          <w:rFonts w:ascii="Georgia" w:hAnsi="Georgia"/>
          <w:lang w:val="ro-RO" w:eastAsia="ro-RO"/>
        </w:rPr>
        <w:t>Uite, u</w:t>
      </w:r>
      <w:r>
        <w:rPr>
          <w:rFonts w:ascii="Georgia" w:hAnsi="Georgia"/>
          <w:lang w:val="ro-RO" w:eastAsia="ro-RO"/>
        </w:rPr>
        <w:t>ite ce băiat! Bravo lui ! bîl</w:t>
      </w:r>
      <w:r w:rsidR="00496718" w:rsidRPr="00962D4D">
        <w:rPr>
          <w:rFonts w:ascii="Georgia" w:hAnsi="Georgia"/>
          <w:lang w:val="ro-RO" w:eastAsia="ro-RO"/>
        </w:rPr>
        <w:t>bîi hanul, cînd văzu ce-i adusese slug</w:t>
      </w:r>
      <w:r>
        <w:rPr>
          <w:rFonts w:ascii="Georgia" w:hAnsi="Georgia"/>
          <w:lang w:val="ro-RO" w:eastAsia="ro-RO"/>
        </w:rPr>
        <w:t>a, în locul sacilor de cenuşă. Î</w:t>
      </w:r>
      <w:r w:rsidR="00496718" w:rsidRPr="00962D4D">
        <w:rPr>
          <w:rFonts w:ascii="Georgia" w:hAnsi="Georgia"/>
          <w:lang w:val="ro-RO" w:eastAsia="ro-RO"/>
        </w:rPr>
        <w:t>s tare m</w:t>
      </w:r>
      <w:r>
        <w:rPr>
          <w:rFonts w:ascii="Georgia" w:hAnsi="Georgia"/>
          <w:lang w:val="ro-RO" w:eastAsia="ro-RO"/>
        </w:rPr>
        <w:t>ulţumit de tine, flăcăule. Du-te</w:t>
      </w:r>
      <w:r w:rsidR="00496718" w:rsidRPr="00962D4D">
        <w:rPr>
          <w:rFonts w:ascii="Georgia" w:hAnsi="Georgia"/>
          <w:lang w:val="ro-RO" w:eastAsia="ro-RO"/>
        </w:rPr>
        <w:t xml:space="preserve"> acum, că-i fi obosit şi flămînd şi taie o oaie, pentru prînz, din turma mea.</w:t>
      </w:r>
    </w:p>
    <w:p w:rsidR="00496718" w:rsidRPr="00962D4D" w:rsidRDefault="00321EE2" w:rsidP="00496718">
      <w:pPr>
        <w:pStyle w:val="Bodytext1"/>
        <w:shd w:val="clear" w:color="auto" w:fill="auto"/>
        <w:tabs>
          <w:tab w:val="left" w:pos="639"/>
          <w:tab w:val="left" w:pos="851"/>
        </w:tabs>
        <w:spacing w:before="0"/>
        <w:ind w:right="26" w:firstLine="567"/>
        <w:rPr>
          <w:rFonts w:ascii="Georgia" w:hAnsi="Georgia"/>
          <w:lang w:val="ro-RO"/>
        </w:rPr>
      </w:pPr>
      <w:r w:rsidRPr="00962D4D">
        <w:rPr>
          <w:rFonts w:ascii="Georgia" w:hAnsi="Georgia"/>
          <w:lang w:val="ro-RO" w:eastAsia="ro-RO"/>
        </w:rPr>
        <w:t xml:space="preserve">— </w:t>
      </w:r>
      <w:r w:rsidR="00496718" w:rsidRPr="00962D4D">
        <w:rPr>
          <w:rFonts w:ascii="Georgia" w:hAnsi="Georgia"/>
          <w:lang w:val="ro-RO" w:eastAsia="ro-RO"/>
        </w:rPr>
        <w:t>Pe care ? îl întrebă tînărul că ştie măria ta cum spune poporul : „Cine întreabă nu greşeşte.</w:t>
      </w:r>
      <w:r w:rsidR="002A0A07" w:rsidRPr="00962D4D">
        <w:rPr>
          <w:rFonts w:ascii="Georgia" w:hAnsi="Georgia"/>
          <w:lang w:val="ro-RO" w:eastAsia="ro-RO"/>
        </w:rPr>
        <w:t>”</w:t>
      </w:r>
    </w:p>
    <w:p w:rsidR="00496718" w:rsidRPr="00962D4D" w:rsidRDefault="00321EE2" w:rsidP="00496718">
      <w:pPr>
        <w:pStyle w:val="Bodytext111"/>
        <w:shd w:val="clear" w:color="auto" w:fill="auto"/>
        <w:tabs>
          <w:tab w:val="left" w:pos="657"/>
          <w:tab w:val="left" w:pos="851"/>
        </w:tabs>
        <w:ind w:right="26" w:firstLine="567"/>
        <w:jc w:val="both"/>
        <w:rPr>
          <w:rFonts w:ascii="Georgia" w:hAnsi="Georgia"/>
          <w:lang w:val="ro-RO"/>
        </w:rPr>
      </w:pPr>
      <w:r w:rsidRPr="00962D4D">
        <w:rPr>
          <w:rFonts w:ascii="Georgia" w:hAnsi="Georgia"/>
          <w:lang w:val="ro-RO" w:eastAsia="ro-RO"/>
        </w:rPr>
        <w:t xml:space="preserve">— </w:t>
      </w:r>
      <w:r w:rsidR="00496718" w:rsidRPr="00962D4D">
        <w:rPr>
          <w:rFonts w:ascii="Georgia" w:hAnsi="Georgia"/>
          <w:lang w:val="ro-RO" w:eastAsia="ro-RO"/>
        </w:rPr>
        <w:t>Care o să se uite la tine, pe aceea s-o tai.</w:t>
      </w:r>
    </w:p>
    <w:p w:rsidR="00496718" w:rsidRPr="00962D4D" w:rsidRDefault="00496718" w:rsidP="00321EE2">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lastRenderedPageBreak/>
        <w:t>Răspunsul hanului îşi avea tîlcul lui, că şi-a zis el,</w:t>
      </w:r>
      <w:r w:rsidR="00321EE2">
        <w:rPr>
          <w:rFonts w:ascii="Georgia" w:hAnsi="Georgia"/>
          <w:lang w:val="ro-RO" w:eastAsia="ro-RO"/>
        </w:rPr>
        <w:t xml:space="preserve"> </w:t>
      </w:r>
      <w:r w:rsidRPr="00962D4D">
        <w:rPr>
          <w:rFonts w:ascii="Georgia" w:hAnsi="Georgia"/>
          <w:lang w:val="ro-RO" w:eastAsia="ro-RO"/>
        </w:rPr>
        <w:t>hanul : „Oile de obicei st</w:t>
      </w:r>
      <w:r w:rsidR="00321EE2">
        <w:rPr>
          <w:rFonts w:ascii="Georgia" w:hAnsi="Georgia"/>
          <w:lang w:val="ro-RO" w:eastAsia="ro-RO"/>
        </w:rPr>
        <w:t>au cu capul în jos, nu se uită l</w:t>
      </w:r>
      <w:r w:rsidRPr="00962D4D">
        <w:rPr>
          <w:rFonts w:ascii="Georgia" w:hAnsi="Georgia"/>
          <w:lang w:val="ro-RO" w:eastAsia="ro-RO"/>
        </w:rPr>
        <w:t>a oameni, aşa că băiatul, după porunca mea, n-o să-mi strice nici o oaie.</w:t>
      </w:r>
      <w:r w:rsidR="002A0A07" w:rsidRPr="00962D4D">
        <w:rPr>
          <w:rFonts w:ascii="Georgia" w:hAnsi="Georgia"/>
          <w:lang w:val="ro-RO" w:eastAsia="ro-RO"/>
        </w:rPr>
        <w:t>”</w:t>
      </w:r>
    </w:p>
    <w:p w:rsidR="00496718" w:rsidRPr="00962D4D" w:rsidRDefault="00496718" w:rsidP="00496718">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Numai că, băiatul, luînd un smoc de fîn proaspăt şi mirositor, merse la uşa saiva</w:t>
      </w:r>
      <w:r w:rsidR="00321EE2">
        <w:rPr>
          <w:rFonts w:ascii="Georgia" w:hAnsi="Georgia"/>
          <w:lang w:val="ro-RO" w:eastAsia="ro-RO"/>
        </w:rPr>
        <w:t>nului, unde erau închise oile şi</w:t>
      </w:r>
      <w:r w:rsidRPr="00962D4D">
        <w:rPr>
          <w:rFonts w:ascii="Georgia" w:hAnsi="Georgia"/>
          <w:lang w:val="ro-RO" w:eastAsia="ro-RO"/>
        </w:rPr>
        <w:t xml:space="preserve"> începu a le chema : şuk ! şuk </w:t>
      </w:r>
      <w:r w:rsidR="00321EE2">
        <w:rPr>
          <w:rFonts w:ascii="Georgia" w:hAnsi="Georgia"/>
          <w:lang w:val="ro-RO" w:eastAsia="ro-RO"/>
        </w:rPr>
        <w:t>! şuk ! Oile, simţind mirosul fî</w:t>
      </w:r>
      <w:r w:rsidRPr="00962D4D">
        <w:rPr>
          <w:rFonts w:ascii="Georgia" w:hAnsi="Georgia"/>
          <w:lang w:val="ro-RO" w:eastAsia="ro-RO"/>
        </w:rPr>
        <w:t>nului p</w:t>
      </w:r>
      <w:r w:rsidR="00321EE2">
        <w:rPr>
          <w:rFonts w:ascii="Georgia" w:hAnsi="Georgia"/>
          <w:lang w:val="ro-RO" w:eastAsia="ro-RO"/>
        </w:rPr>
        <w:t>roaspăt, alergară buluc la el, l</w:t>
      </w:r>
      <w:r w:rsidRPr="00962D4D">
        <w:rPr>
          <w:rFonts w:ascii="Georgia" w:hAnsi="Georgia"/>
          <w:lang w:val="ro-RO" w:eastAsia="ro-RO"/>
        </w:rPr>
        <w:t>a uşa saiva</w:t>
      </w:r>
      <w:r w:rsidRPr="00962D4D">
        <w:rPr>
          <w:rFonts w:ascii="Georgia" w:hAnsi="Georgia"/>
          <w:lang w:val="ro-RO" w:eastAsia="ro-RO"/>
        </w:rPr>
        <w:softHyphen/>
        <w:t xml:space="preserve">nului, ridicînd capul în sus, spre smocul de fîn, pe care </w:t>
      </w:r>
      <w:r w:rsidR="00321EE2">
        <w:rPr>
          <w:rFonts w:ascii="Georgia" w:hAnsi="Georgia"/>
          <w:lang w:val="ro-RO" w:eastAsia="ro-RO"/>
        </w:rPr>
        <w:t>fl</w:t>
      </w:r>
      <w:r w:rsidRPr="00962D4D">
        <w:rPr>
          <w:rFonts w:ascii="Georgia" w:hAnsi="Georgia"/>
          <w:lang w:val="ro-RO" w:eastAsia="ro-RO"/>
        </w:rPr>
        <w:t>ăcăul îl ţinea sus, în mînă. Şi ca să-l supere pe han, tăie toate oile, toată turma, pentru că toate se uitaseră la el.</w:t>
      </w:r>
    </w:p>
    <w:p w:rsidR="00496718" w:rsidRPr="00962D4D" w:rsidRDefault="00496718" w:rsidP="00496718">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Cînd văzu hanul prăpădul ce-i făcuse sluga, crezu că înnebuneşte. De supă</w:t>
      </w:r>
      <w:r w:rsidR="00321EE2">
        <w:rPr>
          <w:rFonts w:ascii="Georgia" w:hAnsi="Georgia"/>
          <w:lang w:val="ro-RO" w:eastAsia="ro-RO"/>
        </w:rPr>
        <w:t>rare, şi mînie</w:t>
      </w:r>
      <w:r w:rsidRPr="00962D4D">
        <w:rPr>
          <w:rFonts w:ascii="Georgia" w:hAnsi="Georgia"/>
          <w:lang w:val="ro-RO" w:eastAsia="ro-RO"/>
        </w:rPr>
        <w:t>, şi de frică, se făcuse galben-vînăt la faţă.</w:t>
      </w:r>
    </w:p>
    <w:p w:rsidR="00496718" w:rsidRPr="00962D4D" w:rsidRDefault="00321EE2" w:rsidP="00496718">
      <w:pPr>
        <w:pStyle w:val="Bodytext1"/>
        <w:shd w:val="clear" w:color="auto" w:fill="auto"/>
        <w:tabs>
          <w:tab w:val="left" w:pos="649"/>
          <w:tab w:val="left" w:pos="851"/>
        </w:tabs>
        <w:spacing w:before="0"/>
        <w:ind w:right="26" w:firstLine="567"/>
        <w:rPr>
          <w:rFonts w:ascii="Georgia" w:hAnsi="Georgia"/>
          <w:lang w:val="ro-RO"/>
        </w:rPr>
      </w:pPr>
      <w:r w:rsidRPr="00962D4D">
        <w:rPr>
          <w:rFonts w:ascii="Georgia" w:hAnsi="Georgia"/>
          <w:lang w:val="ro-RO" w:eastAsia="ro-RO"/>
        </w:rPr>
        <w:t xml:space="preserve">— </w:t>
      </w:r>
      <w:r>
        <w:rPr>
          <w:rFonts w:ascii="Georgia" w:hAnsi="Georgia"/>
          <w:lang w:val="ro-RO" w:eastAsia="ro-RO"/>
        </w:rPr>
        <w:t>Vai de mine</w:t>
      </w:r>
      <w:r w:rsidR="00496718" w:rsidRPr="00962D4D">
        <w:rPr>
          <w:rFonts w:ascii="Georgia" w:hAnsi="Georgia"/>
          <w:lang w:val="ro-RO" w:eastAsia="ro-RO"/>
        </w:rPr>
        <w:t xml:space="preserve"> şi de mine ! Ce mi-ai făcut ? se văita hanul. Ce mi-ai făcut, ticălosule ? ţipă el la flăcău.</w:t>
      </w:r>
    </w:p>
    <w:p w:rsidR="00496718" w:rsidRPr="00962D4D" w:rsidRDefault="00321EE2" w:rsidP="00321EE2">
      <w:pPr>
        <w:pStyle w:val="Bodytext1"/>
        <w:shd w:val="clear" w:color="auto" w:fill="auto"/>
        <w:tabs>
          <w:tab w:val="left" w:pos="658"/>
          <w:tab w:val="left" w:pos="851"/>
        </w:tabs>
        <w:spacing w:before="0"/>
        <w:ind w:right="26" w:firstLine="567"/>
        <w:rPr>
          <w:rFonts w:ascii="Georgia" w:hAnsi="Georgia"/>
          <w:lang w:val="ro-RO"/>
        </w:rPr>
      </w:pPr>
      <w:r w:rsidRPr="00962D4D">
        <w:rPr>
          <w:rFonts w:ascii="Georgia" w:hAnsi="Georgia"/>
          <w:lang w:val="ro-RO" w:eastAsia="ro-RO"/>
        </w:rPr>
        <w:t xml:space="preserve">— </w:t>
      </w:r>
      <w:r w:rsidR="00496718" w:rsidRPr="00962D4D">
        <w:rPr>
          <w:rFonts w:ascii="Georgia" w:hAnsi="Georgia"/>
          <w:lang w:val="ro-RO" w:eastAsia="ro-RO"/>
        </w:rPr>
        <w:t>Ce să fac ? Nu ţi-am făcut nimic. Am făcut ce mi-ai poruncit. Nu mi-ai spus să tai oaia c</w:t>
      </w:r>
      <w:r>
        <w:rPr>
          <w:rFonts w:ascii="Georgia" w:hAnsi="Georgia"/>
          <w:lang w:val="ro-RO" w:eastAsia="ro-RO"/>
        </w:rPr>
        <w:t>are s-o uita l</w:t>
      </w:r>
      <w:r w:rsidR="00496718" w:rsidRPr="00962D4D">
        <w:rPr>
          <w:rFonts w:ascii="Georgia" w:hAnsi="Georgia"/>
          <w:lang w:val="ro-RO" w:eastAsia="ro-RO"/>
        </w:rPr>
        <w:t>a</w:t>
      </w:r>
      <w:r>
        <w:rPr>
          <w:rFonts w:ascii="Georgia" w:hAnsi="Georgia"/>
          <w:lang w:val="ro-RO"/>
        </w:rPr>
        <w:t xml:space="preserve"> </w:t>
      </w:r>
      <w:r w:rsidR="00496718" w:rsidRPr="00962D4D">
        <w:rPr>
          <w:rFonts w:ascii="Georgia" w:hAnsi="Georgia"/>
          <w:lang w:val="ro-RO" w:eastAsia="ro-RO"/>
        </w:rPr>
        <w:t xml:space="preserve">mine </w:t>
      </w:r>
      <w:r>
        <w:rPr>
          <w:rFonts w:ascii="Georgia" w:hAnsi="Georgia"/>
          <w:lang w:val="ro-RO" w:eastAsia="ro-RO"/>
        </w:rPr>
        <w:t>? Aşa am şi făcut. Toate pe care</w:t>
      </w:r>
      <w:r w:rsidR="00496718" w:rsidRPr="00962D4D">
        <w:rPr>
          <w:rFonts w:ascii="Georgia" w:hAnsi="Georgia"/>
          <w:lang w:val="ro-RO" w:eastAsia="ro-RO"/>
        </w:rPr>
        <w:t xml:space="preserve"> le-am tăiat s-au uitat la mine, cînd m-au văzut cu smocul de fîn proaspăt în mînă, de parcă aş fi fost cine ştie cine.</w:t>
      </w:r>
    </w:p>
    <w:p w:rsidR="00496718" w:rsidRPr="00962D4D" w:rsidRDefault="00321EE2" w:rsidP="00496718">
      <w:pPr>
        <w:pStyle w:val="Bodytext151"/>
        <w:shd w:val="clear" w:color="auto" w:fill="auto"/>
        <w:tabs>
          <w:tab w:val="left" w:pos="626"/>
          <w:tab w:val="left" w:pos="851"/>
        </w:tabs>
        <w:spacing w:line="250" w:lineRule="exact"/>
        <w:ind w:right="26" w:firstLine="567"/>
        <w:jc w:val="both"/>
        <w:rPr>
          <w:rFonts w:ascii="Georgia" w:hAnsi="Georgia"/>
          <w:lang w:val="ro-RO"/>
        </w:rPr>
      </w:pPr>
      <w:r w:rsidRPr="00962D4D">
        <w:rPr>
          <w:rFonts w:ascii="Georgia" w:hAnsi="Georgia"/>
          <w:lang w:val="ro-RO" w:eastAsia="ro-RO"/>
        </w:rPr>
        <w:t xml:space="preserve">— </w:t>
      </w:r>
      <w:r w:rsidR="00496718" w:rsidRPr="00962D4D">
        <w:rPr>
          <w:rFonts w:ascii="Georgia" w:hAnsi="Georgia"/>
          <w:lang w:val="ro-RO" w:eastAsia="ro-RO"/>
        </w:rPr>
        <w:t>Vai de mine şi de mine !</w:t>
      </w:r>
    </w:p>
    <w:p w:rsidR="00496718" w:rsidRPr="00962D4D" w:rsidRDefault="00321EE2" w:rsidP="00496718">
      <w:pPr>
        <w:pStyle w:val="Bodytext151"/>
        <w:shd w:val="clear" w:color="auto" w:fill="auto"/>
        <w:tabs>
          <w:tab w:val="left" w:pos="626"/>
          <w:tab w:val="left" w:pos="851"/>
        </w:tabs>
        <w:spacing w:line="250" w:lineRule="exact"/>
        <w:ind w:right="26" w:firstLine="567"/>
        <w:jc w:val="both"/>
        <w:rPr>
          <w:rFonts w:ascii="Georgia" w:hAnsi="Georgia"/>
          <w:lang w:val="ro-RO"/>
        </w:rPr>
      </w:pPr>
      <w:r w:rsidRPr="00962D4D">
        <w:rPr>
          <w:rFonts w:ascii="Georgia" w:hAnsi="Georgia"/>
          <w:lang w:val="ro-RO" w:eastAsia="ro-RO"/>
        </w:rPr>
        <w:t xml:space="preserve">— </w:t>
      </w:r>
      <w:r w:rsidR="00496718" w:rsidRPr="00962D4D">
        <w:rPr>
          <w:rFonts w:ascii="Georgia" w:hAnsi="Georgia"/>
          <w:lang w:val="ro-RO" w:eastAsia="ro-RO"/>
        </w:rPr>
        <w:t>Oare te-ai supărat, mărite han ?</w:t>
      </w:r>
    </w:p>
    <w:p w:rsidR="00496718" w:rsidRPr="00962D4D" w:rsidRDefault="00496718" w:rsidP="00496718">
      <w:pPr>
        <w:pStyle w:val="Bodytext1"/>
        <w:shd w:val="clear" w:color="auto" w:fill="auto"/>
        <w:tabs>
          <w:tab w:val="left" w:pos="851"/>
        </w:tabs>
        <w:spacing w:before="0" w:line="250" w:lineRule="exact"/>
        <w:ind w:right="26" w:firstLine="567"/>
        <w:rPr>
          <w:rFonts w:ascii="Georgia" w:hAnsi="Georgia"/>
          <w:lang w:val="ro-RO"/>
        </w:rPr>
      </w:pPr>
      <w:r w:rsidRPr="00962D4D">
        <w:rPr>
          <w:rFonts w:ascii="Georgia" w:hAnsi="Georgia"/>
          <w:lang w:val="ro-RO" w:eastAsia="ro-RO"/>
        </w:rPr>
        <w:t>Şi hanul, aducîndu-şi aminte de învoiala ce o făcuse cu sluga, zise :</w:t>
      </w:r>
      <w:r w:rsidR="00321EE2">
        <w:rPr>
          <w:rFonts w:ascii="Georgia" w:hAnsi="Georgia"/>
          <w:lang w:val="ro-RO"/>
        </w:rPr>
        <w:t xml:space="preserve"> </w:t>
      </w:r>
    </w:p>
    <w:p w:rsidR="00496718" w:rsidRPr="00962D4D" w:rsidRDefault="00321EE2" w:rsidP="00496718">
      <w:pPr>
        <w:pStyle w:val="Bodytext1"/>
        <w:shd w:val="clear" w:color="auto" w:fill="auto"/>
        <w:tabs>
          <w:tab w:val="left" w:pos="851"/>
          <w:tab w:val="left" w:pos="938"/>
        </w:tabs>
        <w:spacing w:before="0" w:line="250" w:lineRule="exact"/>
        <w:ind w:right="26" w:firstLine="567"/>
        <w:rPr>
          <w:rFonts w:ascii="Georgia" w:hAnsi="Georgia"/>
          <w:lang w:val="ro-RO"/>
        </w:rPr>
      </w:pPr>
      <w:r w:rsidRPr="00962D4D">
        <w:rPr>
          <w:rFonts w:ascii="Georgia" w:hAnsi="Georgia"/>
          <w:lang w:val="ro-RO" w:eastAsia="ro-RO"/>
        </w:rPr>
        <w:t xml:space="preserve">— </w:t>
      </w:r>
      <w:r w:rsidR="00496718" w:rsidRPr="00962D4D">
        <w:rPr>
          <w:rFonts w:ascii="Georgia" w:hAnsi="Georgia"/>
          <w:lang w:val="ro-RO" w:eastAsia="ro-RO"/>
        </w:rPr>
        <w:t>De ce, de ce să mă supăr ? Deloc. Apucă-te mai bine şi pregăteşte, cum vei şti, carnea asta, ca să nu se strice.</w:t>
      </w:r>
      <w:r>
        <w:rPr>
          <w:rFonts w:ascii="Georgia" w:hAnsi="Georgia"/>
          <w:lang w:val="ro-RO"/>
        </w:rPr>
        <w:t xml:space="preserve"> </w:t>
      </w:r>
    </w:p>
    <w:p w:rsidR="00496718" w:rsidRPr="00962D4D" w:rsidRDefault="00321EE2" w:rsidP="00496718">
      <w:pPr>
        <w:pStyle w:val="Bodytext1"/>
        <w:shd w:val="clear" w:color="auto" w:fill="auto"/>
        <w:tabs>
          <w:tab w:val="left" w:pos="851"/>
        </w:tabs>
        <w:spacing w:before="0" w:line="250" w:lineRule="exact"/>
        <w:ind w:right="26" w:firstLine="567"/>
        <w:rPr>
          <w:rFonts w:ascii="Georgia" w:hAnsi="Georgia"/>
          <w:lang w:val="ro-RO"/>
        </w:rPr>
      </w:pPr>
      <w:r>
        <w:rPr>
          <w:rFonts w:ascii="Georgia" w:hAnsi="Georgia"/>
          <w:lang w:val="ro-RO" w:eastAsia="ro-RO"/>
        </w:rPr>
        <w:t>Şi apuc</w:t>
      </w:r>
      <w:r w:rsidR="00496718" w:rsidRPr="00962D4D">
        <w:rPr>
          <w:rFonts w:ascii="Georgia" w:hAnsi="Georgia"/>
          <w:lang w:val="ro-RO" w:eastAsia="ro-RO"/>
        </w:rPr>
        <w:t xml:space="preserve">îndu-se flăcăul, pregăti un ospăţ, cum nu se mai văzuse niciodată la curtea hanului : şulium (carne fiartă pînă se face bulion), pilaf gras, cu hălci mari de carne în el, apoi oi şi berbeci fripţi în frigare deasupra jăratecului. A fost </w:t>
      </w:r>
      <w:r w:rsidR="00116B17" w:rsidRPr="00962D4D">
        <w:rPr>
          <w:rFonts w:ascii="Georgia" w:hAnsi="Georgia"/>
          <w:lang w:val="ro-RO" w:eastAsia="ro-RO"/>
        </w:rPr>
        <w:t>mare</w:t>
      </w:r>
      <w:r w:rsidR="00496718" w:rsidRPr="00962D4D">
        <w:rPr>
          <w:rFonts w:ascii="Georgia" w:hAnsi="Georgia"/>
          <w:lang w:val="ro-RO" w:eastAsia="ro-RO"/>
        </w:rPr>
        <w:t xml:space="preserve"> bucu</w:t>
      </w:r>
      <w:r>
        <w:rPr>
          <w:rFonts w:ascii="Georgia" w:hAnsi="Georgia"/>
          <w:lang w:val="ro-RO" w:eastAsia="ro-RO"/>
        </w:rPr>
        <w:t xml:space="preserve">rie în ziua aceea, la curtea </w:t>
      </w:r>
      <w:r w:rsidR="00496718" w:rsidRPr="00962D4D">
        <w:rPr>
          <w:rFonts w:ascii="Georgia" w:hAnsi="Georgia"/>
          <w:lang w:val="ro-RO" w:eastAsia="ro-RO"/>
        </w:rPr>
        <w:t>hanului, pentru toate slugile lui.</w:t>
      </w:r>
    </w:p>
    <w:p w:rsidR="00496718" w:rsidRPr="00962D4D" w:rsidRDefault="00496718" w:rsidP="00496718">
      <w:pPr>
        <w:pStyle w:val="Bodytext1"/>
        <w:shd w:val="clear" w:color="auto" w:fill="auto"/>
        <w:tabs>
          <w:tab w:val="left" w:pos="851"/>
        </w:tabs>
        <w:spacing w:before="0" w:line="274" w:lineRule="exact"/>
        <w:ind w:right="26" w:firstLine="567"/>
        <w:rPr>
          <w:rFonts w:ascii="Georgia" w:hAnsi="Georgia"/>
          <w:lang w:val="ro-RO"/>
        </w:rPr>
      </w:pPr>
      <w:r w:rsidRPr="00962D4D">
        <w:rPr>
          <w:rFonts w:ascii="Georgia" w:hAnsi="Georgia"/>
          <w:lang w:val="ro-RO" w:eastAsia="ro-RO"/>
        </w:rPr>
        <w:t>Hanul şi soţia lui avură iar o noa</w:t>
      </w:r>
      <w:r w:rsidR="00321EE2">
        <w:rPr>
          <w:rFonts w:ascii="Georgia" w:hAnsi="Georgia"/>
          <w:lang w:val="ro-RO" w:eastAsia="ro-RO"/>
        </w:rPr>
        <w:t>pte de nesomn, sfătuindu</w:t>
      </w:r>
      <w:r w:rsidRPr="00962D4D">
        <w:rPr>
          <w:rFonts w:ascii="Georgia" w:hAnsi="Georgia"/>
          <w:lang w:val="ro-RO" w:eastAsia="ro-RO"/>
        </w:rPr>
        <w:t xml:space="preserve">-se cum să scape de argatul lor. Din cîte planuri făcură în noaptea aceea, alese unul care i </w:t>
      </w:r>
      <w:r w:rsidR="002A0A07" w:rsidRPr="00962D4D">
        <w:rPr>
          <w:rFonts w:ascii="Georgia" w:hAnsi="Georgia"/>
          <w:lang w:val="ro-RO" w:eastAsia="ro-RO"/>
        </w:rPr>
        <w:t>se</w:t>
      </w:r>
      <w:r w:rsidRPr="00962D4D">
        <w:rPr>
          <w:rFonts w:ascii="Georgia" w:hAnsi="Georgia"/>
          <w:lang w:val="ro-RO" w:eastAsia="ro-RO"/>
        </w:rPr>
        <w:t xml:space="preserve"> păru mai potrivit. Şi anume, să-l trimită după lemne, într-o pădure necălcată </w:t>
      </w:r>
      <w:r w:rsidR="00310DB3">
        <w:rPr>
          <w:rFonts w:ascii="Georgia" w:hAnsi="Georgia"/>
          <w:lang w:val="ro-RO" w:eastAsia="ro-RO"/>
        </w:rPr>
        <w:lastRenderedPageBreak/>
        <w:t>pînă atunci de</w:t>
      </w:r>
      <w:r w:rsidRPr="00962D4D">
        <w:rPr>
          <w:rFonts w:ascii="Georgia" w:hAnsi="Georgia"/>
          <w:lang w:val="ro-RO" w:eastAsia="ro-RO"/>
        </w:rPr>
        <w:t xml:space="preserve"> picior de om, numită Pădurea Adormit</w:t>
      </w:r>
      <w:r w:rsidR="00310DB3">
        <w:rPr>
          <w:rFonts w:ascii="Georgia" w:hAnsi="Georgia"/>
          <w:lang w:val="ro-RO" w:eastAsia="ro-RO"/>
        </w:rPr>
        <w:t>ă, în care hălăduiau uriaşi u</w:t>
      </w:r>
      <w:r w:rsidRPr="00962D4D">
        <w:rPr>
          <w:rFonts w:ascii="Georgia" w:hAnsi="Georgia"/>
          <w:lang w:val="ro-RO" w:eastAsia="ro-RO"/>
        </w:rPr>
        <w:t>rşi sălbatici.</w:t>
      </w:r>
    </w:p>
    <w:p w:rsidR="00496718" w:rsidRPr="00962D4D" w:rsidRDefault="00496718" w:rsidP="00496718">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Dădu ordin şi flăcăul plecă, de cum se lumină de ziuă.</w:t>
      </w:r>
    </w:p>
    <w:p w:rsidR="00496718" w:rsidRPr="00962D4D" w:rsidRDefault="00496718" w:rsidP="00496718">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După o bucată de vr</w:t>
      </w:r>
      <w:r w:rsidR="00310DB3">
        <w:rPr>
          <w:rFonts w:ascii="Georgia" w:hAnsi="Georgia"/>
          <w:lang w:val="ro-RO" w:eastAsia="ro-RO"/>
        </w:rPr>
        <w:t>eme, ajunse la pădure. Pădurea e</w:t>
      </w:r>
      <w:r w:rsidRPr="00962D4D">
        <w:rPr>
          <w:rFonts w:ascii="Georgia" w:hAnsi="Georgia"/>
          <w:lang w:val="ro-RO" w:eastAsia="ro-RO"/>
        </w:rPr>
        <w:t>ra aşa de mare, că i-ar fi treb</w:t>
      </w:r>
      <w:r w:rsidR="00310DB3">
        <w:rPr>
          <w:rFonts w:ascii="Georgia" w:hAnsi="Georgia"/>
          <w:lang w:val="ro-RO" w:eastAsia="ro-RO"/>
        </w:rPr>
        <w:t>uit cuiva mai multe vieţi de om</w:t>
      </w:r>
      <w:r w:rsidRPr="00962D4D">
        <w:rPr>
          <w:rFonts w:ascii="Georgia" w:hAnsi="Georgia"/>
          <w:lang w:val="ro-RO" w:eastAsia="ro-RO"/>
        </w:rPr>
        <w:t xml:space="preserve"> ca să poată număra toţi copacii.</w:t>
      </w:r>
    </w:p>
    <w:p w:rsidR="001571A3" w:rsidRPr="00962D4D" w:rsidRDefault="00496718" w:rsidP="001571A3">
      <w:pPr>
        <w:pStyle w:val="Bodytext1"/>
        <w:shd w:val="clear" w:color="auto" w:fill="auto"/>
        <w:tabs>
          <w:tab w:val="left" w:pos="851"/>
          <w:tab w:val="left" w:pos="5124"/>
          <w:tab w:val="left" w:leader="dot" w:pos="5695"/>
        </w:tabs>
        <w:spacing w:before="0" w:line="278" w:lineRule="exact"/>
        <w:ind w:right="26" w:firstLine="567"/>
        <w:rPr>
          <w:rFonts w:ascii="Georgia" w:hAnsi="Georgia"/>
          <w:lang w:val="ro-RO" w:eastAsia="ro-RO"/>
        </w:rPr>
      </w:pPr>
      <w:r w:rsidRPr="00962D4D">
        <w:rPr>
          <w:rFonts w:ascii="Georgia" w:hAnsi="Georgia"/>
          <w:lang w:val="ro-RO" w:eastAsia="ro-RO"/>
        </w:rPr>
        <w:t xml:space="preserve">Pădurea stătea neclintită, că </w:t>
      </w:r>
      <w:r w:rsidR="009D6413">
        <w:rPr>
          <w:rFonts w:ascii="Georgia" w:hAnsi="Georgia"/>
          <w:lang w:val="ro-RO" w:eastAsia="ro-RO"/>
        </w:rPr>
        <w:t>de</w:t>
      </w:r>
      <w:r w:rsidRPr="00962D4D">
        <w:rPr>
          <w:rFonts w:ascii="Georgia" w:hAnsi="Georgia"/>
          <w:lang w:val="ro-RO" w:eastAsia="ro-RO"/>
        </w:rPr>
        <w:t xml:space="preserve"> piatră. Nici o frunză, nici o rămurică, nici un firicel de iarbă nu </w:t>
      </w:r>
      <w:r w:rsidR="006A6FDF" w:rsidRPr="00962D4D">
        <w:rPr>
          <w:rFonts w:ascii="Georgia" w:hAnsi="Georgia"/>
          <w:lang w:val="ro-RO" w:eastAsia="ro-RO"/>
        </w:rPr>
        <w:t>se</w:t>
      </w:r>
      <w:r w:rsidR="00310DB3">
        <w:rPr>
          <w:rFonts w:ascii="Georgia" w:hAnsi="Georgia"/>
          <w:lang w:val="ro-RO" w:eastAsia="ro-RO"/>
        </w:rPr>
        <w:t xml:space="preserve"> mişca în ea. Toat</w:t>
      </w:r>
      <w:r w:rsidRPr="00962D4D">
        <w:rPr>
          <w:rFonts w:ascii="Georgia" w:hAnsi="Georgia"/>
          <w:lang w:val="ro-RO" w:eastAsia="ro-RO"/>
        </w:rPr>
        <w:t>e păsările c</w:t>
      </w:r>
      <w:r w:rsidR="00310DB3">
        <w:rPr>
          <w:rFonts w:ascii="Georgia" w:hAnsi="Georgia"/>
          <w:lang w:val="ro-RO" w:eastAsia="ro-RO"/>
        </w:rPr>
        <w:t>e</w:t>
      </w:r>
      <w:r w:rsidRPr="00962D4D">
        <w:rPr>
          <w:rFonts w:ascii="Georgia" w:hAnsi="Georgia"/>
          <w:lang w:val="ro-RO" w:eastAsia="ro-RO"/>
        </w:rPr>
        <w:t>rului fugiseră.</w:t>
      </w:r>
    </w:p>
    <w:p w:rsidR="00496718" w:rsidRPr="00962D4D" w:rsidRDefault="00310DB3" w:rsidP="001571A3">
      <w:pPr>
        <w:pStyle w:val="Bodytext1"/>
        <w:shd w:val="clear" w:color="auto" w:fill="auto"/>
        <w:tabs>
          <w:tab w:val="left" w:pos="851"/>
          <w:tab w:val="left" w:pos="5124"/>
          <w:tab w:val="left" w:leader="dot" w:pos="5695"/>
        </w:tabs>
        <w:spacing w:before="0" w:line="278" w:lineRule="exact"/>
        <w:ind w:right="26" w:firstLine="567"/>
        <w:rPr>
          <w:rFonts w:ascii="Georgia" w:hAnsi="Georgia"/>
          <w:lang w:val="ro-RO"/>
        </w:rPr>
      </w:pPr>
      <w:r>
        <w:rPr>
          <w:rFonts w:ascii="Georgia" w:hAnsi="Georgia"/>
          <w:lang w:val="ro-RO" w:eastAsia="ro-RO"/>
        </w:rPr>
        <w:t>Î</w:t>
      </w:r>
      <w:r w:rsidR="00496718" w:rsidRPr="00962D4D">
        <w:rPr>
          <w:rFonts w:ascii="Georgia" w:hAnsi="Georgia"/>
          <w:lang w:val="ro-RO" w:eastAsia="ro-RO"/>
        </w:rPr>
        <w:t>ncet, încet, flăcăul pătrunse cu căruţa, pînă într-un loc potrivit, pentru ceea ce avea de făcut. Dejugă boii şi începu să taie un copac. Îndată însă se văzu înconjurat de mai mulţi urşi mai mari decît caii.</w:t>
      </w:r>
    </w:p>
    <w:p w:rsidR="00496718" w:rsidRPr="00962D4D" w:rsidRDefault="00310DB3" w:rsidP="00496718">
      <w:pPr>
        <w:pStyle w:val="Bodytext1"/>
        <w:shd w:val="clear" w:color="auto" w:fill="auto"/>
        <w:tabs>
          <w:tab w:val="left" w:pos="683"/>
          <w:tab w:val="left" w:pos="851"/>
        </w:tabs>
        <w:spacing w:before="0"/>
        <w:ind w:right="26" w:firstLine="567"/>
        <w:rPr>
          <w:rFonts w:ascii="Georgia" w:hAnsi="Georgia"/>
          <w:lang w:val="ro-RO"/>
        </w:rPr>
      </w:pPr>
      <w:r w:rsidRPr="00962D4D">
        <w:rPr>
          <w:rFonts w:ascii="Georgia" w:hAnsi="Georgia"/>
          <w:lang w:val="ro-RO" w:eastAsia="ro-RO"/>
        </w:rPr>
        <w:t xml:space="preserve">— </w:t>
      </w:r>
      <w:r w:rsidR="00496718" w:rsidRPr="00962D4D">
        <w:rPr>
          <w:rFonts w:ascii="Georgia" w:hAnsi="Georgia"/>
          <w:lang w:val="ro-RO" w:eastAsia="ro-RO"/>
        </w:rPr>
        <w:t>Ei, ce-i cu tine, flăcăule ? Ce cauţi aici ? îl întrebă unul din urşi, cu un glas mai mult mormăit decît vorbit.</w:t>
      </w:r>
      <w:r>
        <w:rPr>
          <w:rFonts w:ascii="Georgia" w:hAnsi="Georgia"/>
          <w:lang w:val="ro-RO"/>
        </w:rPr>
        <w:t xml:space="preserve"> </w:t>
      </w:r>
    </w:p>
    <w:p w:rsidR="00496718" w:rsidRPr="00962D4D" w:rsidRDefault="00310DB3" w:rsidP="00496718">
      <w:pPr>
        <w:pStyle w:val="Bodytext1"/>
        <w:shd w:val="clear" w:color="auto" w:fill="auto"/>
        <w:tabs>
          <w:tab w:val="left" w:pos="664"/>
          <w:tab w:val="left" w:pos="851"/>
        </w:tabs>
        <w:spacing w:before="0"/>
        <w:ind w:right="26" w:firstLine="567"/>
        <w:rPr>
          <w:rFonts w:ascii="Georgia" w:hAnsi="Georgia"/>
          <w:lang w:val="ro-RO"/>
        </w:rPr>
      </w:pPr>
      <w:r w:rsidRPr="00962D4D">
        <w:rPr>
          <w:rFonts w:ascii="Georgia" w:hAnsi="Georgia"/>
          <w:lang w:val="ro-RO" w:eastAsia="ro-RO"/>
        </w:rPr>
        <w:t xml:space="preserve">— </w:t>
      </w:r>
      <w:r w:rsidR="00496718" w:rsidRPr="00962D4D">
        <w:rPr>
          <w:rFonts w:ascii="Georgia" w:hAnsi="Georgia"/>
          <w:lang w:val="ro-RO" w:eastAsia="ro-RO"/>
        </w:rPr>
        <w:t>Nimic, răspunse băiatul puţin încurcat. Am venit să vă fac o vizită şi să vă aduc ceva de mîncare. O să-mi faceţi o mare cinste dacă o să primiţi în dar de la mine aceşti doi boi, cu care am venit. Sînt ai voştri. Poftă bună !</w:t>
      </w:r>
    </w:p>
    <w:p w:rsidR="00496718" w:rsidRPr="00962D4D" w:rsidRDefault="00496718" w:rsidP="00496718">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Urşii se uitară miraţi unul la altul şi după ce mormăiră ceva între ei, zise un altul :</w:t>
      </w:r>
    </w:p>
    <w:p w:rsidR="00496718" w:rsidRPr="00962D4D" w:rsidRDefault="00310DB3" w:rsidP="00496718">
      <w:pPr>
        <w:pStyle w:val="Bodytext1"/>
        <w:shd w:val="clear" w:color="auto" w:fill="auto"/>
        <w:tabs>
          <w:tab w:val="left" w:pos="688"/>
          <w:tab w:val="left" w:pos="851"/>
        </w:tabs>
        <w:spacing w:before="0"/>
        <w:ind w:right="26" w:firstLine="567"/>
        <w:rPr>
          <w:rFonts w:ascii="Georgia" w:hAnsi="Georgia"/>
          <w:lang w:val="ro-RO"/>
        </w:rPr>
      </w:pPr>
      <w:r w:rsidRPr="00962D4D">
        <w:rPr>
          <w:rFonts w:ascii="Georgia" w:hAnsi="Georgia"/>
          <w:lang w:val="ro-RO" w:eastAsia="ro-RO"/>
        </w:rPr>
        <w:t xml:space="preserve">— </w:t>
      </w:r>
      <w:r w:rsidR="00496718" w:rsidRPr="00962D4D">
        <w:rPr>
          <w:rFonts w:ascii="Georgia" w:hAnsi="Georgia"/>
          <w:lang w:val="ro-RO" w:eastAsia="ro-RO"/>
        </w:rPr>
        <w:t>Uite ce, tinere. Noi ştim de ce ai venit în pădurea noastră. Dar pentru că ne-ai adus un dar, aşa de frumos, o să te lăsăm în pace. Darul cere alt dar. De aceea îţi spunem să-ţi vezi de treaba ta, pentru care ai venit, după cum şi noi o să ne ved</w:t>
      </w:r>
      <w:r>
        <w:rPr>
          <w:rFonts w:ascii="Georgia" w:hAnsi="Georgia"/>
          <w:lang w:val="ro-RO" w:eastAsia="ro-RO"/>
        </w:rPr>
        <w:t>em de treaba noastră. Noi nu sî</w:t>
      </w:r>
      <w:r w:rsidR="00496718" w:rsidRPr="00962D4D">
        <w:rPr>
          <w:rFonts w:ascii="Georgia" w:hAnsi="Georgia"/>
          <w:lang w:val="ro-RO" w:eastAsia="ro-RO"/>
        </w:rPr>
        <w:t>ntem cărpănoşi.</w:t>
      </w:r>
    </w:p>
    <w:p w:rsidR="00496718" w:rsidRPr="00962D4D" w:rsidRDefault="00310DB3" w:rsidP="00496718">
      <w:pPr>
        <w:pStyle w:val="Bodytext1"/>
        <w:shd w:val="clear" w:color="auto" w:fill="auto"/>
        <w:tabs>
          <w:tab w:val="left" w:pos="698"/>
          <w:tab w:val="left" w:pos="851"/>
        </w:tabs>
        <w:spacing w:before="0" w:line="278" w:lineRule="exact"/>
        <w:ind w:right="26" w:firstLine="567"/>
        <w:rPr>
          <w:rFonts w:ascii="Georgia" w:hAnsi="Georgia"/>
          <w:lang w:val="ro-RO"/>
        </w:rPr>
      </w:pPr>
      <w:r w:rsidRPr="00962D4D">
        <w:rPr>
          <w:rFonts w:ascii="Georgia" w:hAnsi="Georgia"/>
          <w:lang w:val="ro-RO" w:eastAsia="ro-RO"/>
        </w:rPr>
        <w:t xml:space="preserve">— </w:t>
      </w:r>
      <w:r w:rsidR="00496718" w:rsidRPr="00962D4D">
        <w:rPr>
          <w:rFonts w:ascii="Georgia" w:hAnsi="Georgia"/>
          <w:lang w:val="ro-RO" w:eastAsia="ro-RO"/>
        </w:rPr>
        <w:t>Să trăiţi, boierilor, şi să vă fie de bine, îi răspunse flăcăul, ridicîndu-şi căciula şi salutîndu-i voios, pe toţi, pînă la pămînt.</w:t>
      </w:r>
    </w:p>
    <w:p w:rsidR="00496718" w:rsidRPr="00962D4D" w:rsidRDefault="00496718" w:rsidP="00496718">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 xml:space="preserve">Şi aşa, în timp ce flăcăul tăia lemne şi-şi încărca căruţa, urşii se aşezară la masă şi-i traseră o mîncare ca la o cuhnie </w:t>
      </w:r>
      <w:r w:rsidRPr="00962D4D">
        <w:rPr>
          <w:rFonts w:ascii="Georgia" w:hAnsi="Georgia"/>
          <w:vertAlign w:val="superscript"/>
          <w:lang w:val="ro-RO" w:eastAsia="ro-RO"/>
        </w:rPr>
        <w:footnoteReference w:id="3"/>
      </w:r>
      <w:r w:rsidRPr="00962D4D">
        <w:rPr>
          <w:rFonts w:ascii="Georgia" w:hAnsi="Georgia"/>
          <w:lang w:val="ro-RO" w:eastAsia="ro-RO"/>
        </w:rPr>
        <w:t xml:space="preserve"> de padişah. După aceea, îngreuiaţi de car</w:t>
      </w:r>
      <w:r w:rsidRPr="00962D4D">
        <w:rPr>
          <w:rFonts w:ascii="Georgia" w:hAnsi="Georgia"/>
          <w:lang w:val="ro-RO" w:eastAsia="ro-RO"/>
        </w:rPr>
        <w:softHyphen/>
        <w:t xml:space="preserve">nea pe care o mîncaseră, de-abia mişcîndu-se, se traseră mai încolo şi se </w:t>
      </w:r>
      <w:r w:rsidRPr="00962D4D">
        <w:rPr>
          <w:rFonts w:ascii="Georgia" w:hAnsi="Georgia"/>
          <w:lang w:val="ro-RO" w:eastAsia="ro-RO"/>
        </w:rPr>
        <w:lastRenderedPageBreak/>
        <w:t>dădură somnului sub un copac. Iar tînărul argat, după ce-şi înc</w:t>
      </w:r>
      <w:r w:rsidR="00310DB3">
        <w:rPr>
          <w:rFonts w:ascii="Georgia" w:hAnsi="Georgia"/>
          <w:lang w:val="ro-RO" w:eastAsia="ro-RO"/>
        </w:rPr>
        <w:t>ă</w:t>
      </w:r>
      <w:r w:rsidRPr="00962D4D">
        <w:rPr>
          <w:rFonts w:ascii="Georgia" w:hAnsi="Georgia"/>
          <w:lang w:val="ro-RO" w:eastAsia="ro-RO"/>
        </w:rPr>
        <w:t>rcă căruţa cu vîrf, trezi din somn pe doi din cei mai mari urşi, îi înjugă în locul boilor şi o porni la drum, înapoi.</w:t>
      </w:r>
    </w:p>
    <w:p w:rsidR="00310DB3" w:rsidRDefault="00310DB3" w:rsidP="00496718">
      <w:pPr>
        <w:pStyle w:val="Bodytext1"/>
        <w:shd w:val="clear" w:color="auto" w:fill="auto"/>
        <w:tabs>
          <w:tab w:val="left" w:pos="692"/>
          <w:tab w:val="left" w:pos="851"/>
        </w:tabs>
        <w:spacing w:before="19"/>
        <w:ind w:right="26" w:firstLine="567"/>
        <w:rPr>
          <w:rFonts w:ascii="Georgia" w:hAnsi="Georgia"/>
          <w:lang w:val="ro-RO" w:eastAsia="ro-RO"/>
        </w:rPr>
      </w:pPr>
      <w:r w:rsidRPr="00962D4D">
        <w:rPr>
          <w:rFonts w:ascii="Georgia" w:hAnsi="Georgia"/>
          <w:lang w:val="ro-RO" w:eastAsia="ro-RO"/>
        </w:rPr>
        <w:t xml:space="preserve">— </w:t>
      </w:r>
      <w:r w:rsidR="00496718" w:rsidRPr="00962D4D">
        <w:rPr>
          <w:rFonts w:ascii="Georgia" w:hAnsi="Georgia"/>
          <w:lang w:val="ro-RO" w:eastAsia="ro-RO"/>
        </w:rPr>
        <w:t>Ho ! Ho-ho ! s</w:t>
      </w:r>
      <w:r>
        <w:rPr>
          <w:rFonts w:ascii="Georgia" w:hAnsi="Georgia"/>
          <w:lang w:val="ro-RO" w:eastAsia="ro-RO"/>
        </w:rPr>
        <w:t>trigă el la urşi, cînd intră în curte</w:t>
      </w:r>
      <w:r w:rsidR="00496718" w:rsidRPr="00962D4D">
        <w:rPr>
          <w:rFonts w:ascii="Georgia" w:hAnsi="Georgia"/>
          <w:lang w:val="ro-RO" w:eastAsia="ro-RO"/>
        </w:rPr>
        <w:t xml:space="preserve">a hanului. </w:t>
      </w:r>
    </w:p>
    <w:p w:rsidR="00496718" w:rsidRPr="00962D4D" w:rsidRDefault="00496718" w:rsidP="00496718">
      <w:pPr>
        <w:pStyle w:val="Bodytext1"/>
        <w:shd w:val="clear" w:color="auto" w:fill="auto"/>
        <w:tabs>
          <w:tab w:val="left" w:pos="692"/>
          <w:tab w:val="left" w:pos="851"/>
        </w:tabs>
        <w:spacing w:before="19"/>
        <w:ind w:right="26" w:firstLine="567"/>
        <w:rPr>
          <w:rFonts w:ascii="Georgia" w:hAnsi="Georgia"/>
          <w:lang w:val="ro-RO"/>
        </w:rPr>
      </w:pPr>
      <w:r w:rsidRPr="00962D4D">
        <w:rPr>
          <w:rFonts w:ascii="Georgia" w:hAnsi="Georgia"/>
          <w:lang w:val="ro-RO" w:eastAsia="ro-RO"/>
        </w:rPr>
        <w:t xml:space="preserve">Prevăzător însă se ascunse în dosul căruţei. Hanul şi soţia lui săriră ca fripţi din pat, cînd îi auziră gura. Se făcură negri ca pămîntul şi, de atîta supărare, nu mai puteau nici să vorbească şi nici să se uite unul la altul măcar. În cele din urmă, cuprins de furie, hanul înşfăcă din colţul iurtei, unde-şi ţinea </w:t>
      </w:r>
      <w:r w:rsidR="00310DB3">
        <w:rPr>
          <w:rFonts w:ascii="Georgia" w:hAnsi="Georgia"/>
          <w:lang w:val="ro-RO" w:eastAsia="ro-RO"/>
        </w:rPr>
        <w:t>armele, un hanger încovoiat şi c</w:t>
      </w:r>
      <w:r w:rsidRPr="00962D4D">
        <w:rPr>
          <w:rFonts w:ascii="Georgia" w:hAnsi="Georgia"/>
          <w:lang w:val="ro-RO" w:eastAsia="ro-RO"/>
        </w:rPr>
        <w:t>u el în mînă, se repezi afară, ca un disperat, strigînd în gura mare :</w:t>
      </w:r>
    </w:p>
    <w:p w:rsidR="00496718" w:rsidRPr="00962D4D" w:rsidRDefault="00310DB3" w:rsidP="00496718">
      <w:pPr>
        <w:pStyle w:val="Bodytext1"/>
        <w:shd w:val="clear" w:color="auto" w:fill="auto"/>
        <w:tabs>
          <w:tab w:val="left" w:pos="673"/>
          <w:tab w:val="left" w:pos="851"/>
        </w:tabs>
        <w:spacing w:before="0"/>
        <w:ind w:right="26" w:firstLine="567"/>
        <w:rPr>
          <w:rFonts w:ascii="Georgia" w:hAnsi="Georgia"/>
          <w:lang w:val="ro-RO"/>
        </w:rPr>
      </w:pPr>
      <w:r w:rsidRPr="00962D4D">
        <w:rPr>
          <w:rFonts w:ascii="Georgia" w:hAnsi="Georgia"/>
          <w:lang w:val="ro-RO" w:eastAsia="ro-RO"/>
        </w:rPr>
        <w:t xml:space="preserve">— </w:t>
      </w:r>
      <w:r w:rsidR="00496718" w:rsidRPr="00962D4D">
        <w:rPr>
          <w:rFonts w:ascii="Georgia" w:hAnsi="Georgia"/>
          <w:lang w:val="ro-RO" w:eastAsia="ro-RO"/>
        </w:rPr>
        <w:t>Stai, unde eşti, să-ţi arăt eu ţie, nemernicule, banditule ! Unde eşti, să te învăţ eu minte, hoţomanule !</w:t>
      </w:r>
    </w:p>
    <w:p w:rsidR="00496718" w:rsidRPr="00962D4D" w:rsidRDefault="00496718" w:rsidP="00496718">
      <w:pPr>
        <w:pStyle w:val="Bodytext1"/>
        <w:shd w:val="clear" w:color="auto" w:fill="auto"/>
        <w:tabs>
          <w:tab w:val="left" w:pos="851"/>
          <w:tab w:val="left" w:pos="4657"/>
        </w:tabs>
        <w:spacing w:before="0"/>
        <w:ind w:right="26" w:firstLine="567"/>
        <w:rPr>
          <w:rFonts w:ascii="Georgia" w:hAnsi="Georgia"/>
          <w:lang w:val="ro-RO"/>
        </w:rPr>
      </w:pPr>
      <w:r w:rsidRPr="00962D4D">
        <w:rPr>
          <w:rFonts w:ascii="Georgia" w:hAnsi="Georgia"/>
          <w:lang w:val="ro-RO" w:eastAsia="ro-RO"/>
        </w:rPr>
        <w:t>Şi căuta cu ochii în toate părţile, s</w:t>
      </w:r>
      <w:r w:rsidR="00310DB3">
        <w:rPr>
          <w:rFonts w:ascii="Georgia" w:hAnsi="Georgia"/>
          <w:lang w:val="ro-RO" w:eastAsia="ro-RO"/>
        </w:rPr>
        <w:t>ă-şi vadă nemernica lui slugă.</w:t>
      </w:r>
    </w:p>
    <w:p w:rsidR="00496718" w:rsidRPr="00962D4D" w:rsidRDefault="00496718" w:rsidP="00496718">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Urşii, speriindu-se de han, bufniră ca o furtună în iurtă, iar</w:t>
      </w:r>
      <w:r w:rsidR="00310DB3">
        <w:rPr>
          <w:rFonts w:ascii="Georgia" w:hAnsi="Georgia"/>
          <w:lang w:val="ro-RO" w:eastAsia="ro-RO"/>
        </w:rPr>
        <w:t xml:space="preserve"> hoţomanul de argat, ieşind din</w:t>
      </w:r>
      <w:r w:rsidRPr="00962D4D">
        <w:rPr>
          <w:rFonts w:ascii="Georgia" w:hAnsi="Georgia"/>
          <w:lang w:val="ro-RO" w:eastAsia="ro-RO"/>
        </w:rPr>
        <w:t xml:space="preserve"> spatele căruţei, se repezi şi el în iurtă, cînd o auzi pe soţia hanului strigînd îngrozită, după ajutor.</w:t>
      </w:r>
    </w:p>
    <w:p w:rsidR="00496718" w:rsidRPr="00962D4D" w:rsidRDefault="00310DB3" w:rsidP="00496718">
      <w:pPr>
        <w:pStyle w:val="Bodytext1"/>
        <w:shd w:val="clear" w:color="auto" w:fill="auto"/>
        <w:tabs>
          <w:tab w:val="left" w:pos="663"/>
          <w:tab w:val="left" w:pos="851"/>
        </w:tabs>
        <w:spacing w:before="0"/>
        <w:ind w:right="26" w:firstLine="567"/>
        <w:rPr>
          <w:rFonts w:ascii="Georgia" w:hAnsi="Georgia"/>
          <w:lang w:val="ro-RO"/>
        </w:rPr>
      </w:pPr>
      <w:r w:rsidRPr="00962D4D">
        <w:rPr>
          <w:rFonts w:ascii="Georgia" w:hAnsi="Georgia"/>
          <w:lang w:val="ro-RO" w:eastAsia="ro-RO"/>
        </w:rPr>
        <w:t xml:space="preserve">— </w:t>
      </w:r>
      <w:r w:rsidR="00496718" w:rsidRPr="00962D4D">
        <w:rPr>
          <w:rFonts w:ascii="Georgia" w:hAnsi="Georgia"/>
          <w:lang w:val="ro-RO" w:eastAsia="ro-RO"/>
        </w:rPr>
        <w:t>Ce-i aici ? Ce s-a întîmplat, măria ta ? îl întrebă el pe han, cînd îl văzu intrînd în iurtă, tot aşa de furios cum ieşise af</w:t>
      </w:r>
      <w:r>
        <w:rPr>
          <w:rFonts w:ascii="Georgia" w:hAnsi="Georgia"/>
          <w:lang w:val="ro-RO" w:eastAsia="ro-RO"/>
        </w:rPr>
        <w:t>ară. După cine strigai aşa de î</w:t>
      </w:r>
      <w:r w:rsidR="00496718" w:rsidRPr="00962D4D">
        <w:rPr>
          <w:rFonts w:ascii="Georgia" w:hAnsi="Georgia"/>
          <w:lang w:val="ro-RO" w:eastAsia="ro-RO"/>
        </w:rPr>
        <w:t>ngrozitor, de ai spăimîntat pînă şi urşii ? Nu cumva după mine ? Nu cumva eşti supărat pe mine ? Parcă mi-ai spus odată că eşti un om liniştit, blajin...</w:t>
      </w:r>
    </w:p>
    <w:p w:rsidR="00496718" w:rsidRPr="00962D4D" w:rsidRDefault="00496718" w:rsidP="00496718">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La vorbele astea, hanul se potoli ca prin farmec şi se muie ca ceara.</w:t>
      </w:r>
      <w:r w:rsidR="00310DB3">
        <w:rPr>
          <w:rFonts w:ascii="Georgia" w:hAnsi="Georgia"/>
          <w:lang w:val="ro-RO"/>
        </w:rPr>
        <w:t xml:space="preserve"> </w:t>
      </w:r>
    </w:p>
    <w:p w:rsidR="00310DB3" w:rsidRDefault="00310DB3" w:rsidP="00496718">
      <w:pPr>
        <w:pStyle w:val="Bodytext1"/>
        <w:shd w:val="clear" w:color="auto" w:fill="auto"/>
        <w:tabs>
          <w:tab w:val="left" w:pos="663"/>
          <w:tab w:val="left" w:pos="851"/>
        </w:tabs>
        <w:spacing w:before="0" w:line="283" w:lineRule="exact"/>
        <w:ind w:right="26" w:firstLine="567"/>
        <w:rPr>
          <w:rFonts w:ascii="Georgia" w:hAnsi="Georgia"/>
          <w:lang w:val="ro-RO" w:eastAsia="ro-RO"/>
        </w:rPr>
      </w:pPr>
      <w:r w:rsidRPr="00962D4D">
        <w:rPr>
          <w:rFonts w:ascii="Georgia" w:hAnsi="Georgia"/>
          <w:lang w:val="ro-RO" w:eastAsia="ro-RO"/>
        </w:rPr>
        <w:t xml:space="preserve">— </w:t>
      </w:r>
      <w:r w:rsidR="00496718" w:rsidRPr="00962D4D">
        <w:rPr>
          <w:rFonts w:ascii="Georgia" w:hAnsi="Georgia"/>
          <w:lang w:val="ro-RO" w:eastAsia="ro-RO"/>
        </w:rPr>
        <w:t>Vai de mine ! răspunse el. Nici nu mă gîndesc. Se poate ? Cum era să strig la tine, cu supărare, la un argat atît de vrednic ca tine ? Tu, băiatule, eşti o comoară la casa omului.</w:t>
      </w:r>
    </w:p>
    <w:p w:rsidR="00310DB3" w:rsidRDefault="00496718" w:rsidP="00496718">
      <w:pPr>
        <w:pStyle w:val="Bodytext1"/>
        <w:shd w:val="clear" w:color="auto" w:fill="auto"/>
        <w:tabs>
          <w:tab w:val="left" w:pos="663"/>
          <w:tab w:val="left" w:pos="851"/>
        </w:tabs>
        <w:spacing w:before="0" w:line="283" w:lineRule="exact"/>
        <w:ind w:right="26" w:firstLine="567"/>
        <w:rPr>
          <w:rStyle w:val="Bodytext12"/>
          <w:rFonts w:ascii="Georgia" w:hAnsi="Georgia"/>
          <w:shd w:val="clear" w:color="auto" w:fill="auto"/>
          <w:lang w:val="ro-RO" w:eastAsia="ro-RO"/>
        </w:rPr>
      </w:pPr>
      <w:r w:rsidRPr="00962D4D">
        <w:rPr>
          <w:rFonts w:ascii="Georgia" w:hAnsi="Georgia"/>
          <w:lang w:val="ro-RO" w:eastAsia="ro-RO"/>
        </w:rPr>
        <w:t xml:space="preserve">Şi, după </w:t>
      </w:r>
      <w:r w:rsidR="00310DB3">
        <w:rPr>
          <w:rStyle w:val="Bodytext12"/>
          <w:rFonts w:ascii="Georgia" w:hAnsi="Georgia"/>
          <w:shd w:val="clear" w:color="auto" w:fill="auto"/>
          <w:lang w:val="ro-RO" w:eastAsia="ro-RO"/>
        </w:rPr>
        <w:t>ce</w:t>
      </w:r>
      <w:r w:rsidRPr="00962D4D">
        <w:rPr>
          <w:rStyle w:val="Bodytext12"/>
          <w:rFonts w:ascii="Georgia" w:hAnsi="Georgia"/>
          <w:shd w:val="clear" w:color="auto" w:fill="auto"/>
          <w:lang w:val="ro-RO" w:eastAsia="ro-RO"/>
        </w:rPr>
        <w:t xml:space="preserve"> dădu drumu</w:t>
      </w:r>
      <w:r w:rsidR="00310DB3">
        <w:rPr>
          <w:rStyle w:val="Bodytext12"/>
          <w:rFonts w:ascii="Georgia" w:hAnsi="Georgia"/>
          <w:shd w:val="clear" w:color="auto" w:fill="auto"/>
          <w:lang w:val="ro-RO" w:eastAsia="ro-RO"/>
        </w:rPr>
        <w:t>l unui oftat adînc</w:t>
      </w:r>
      <w:r w:rsidRPr="00962D4D">
        <w:rPr>
          <w:rStyle w:val="Bodytext12"/>
          <w:rFonts w:ascii="Georgia" w:hAnsi="Georgia"/>
          <w:shd w:val="clear" w:color="auto" w:fill="auto"/>
          <w:lang w:val="ro-RO" w:eastAsia="ro-RO"/>
        </w:rPr>
        <w:t xml:space="preserve"> şi prelung, adăugă liniştit : </w:t>
      </w:r>
    </w:p>
    <w:p w:rsidR="00496718" w:rsidRPr="00962D4D" w:rsidRDefault="00310DB3" w:rsidP="00496718">
      <w:pPr>
        <w:pStyle w:val="Bodytext1"/>
        <w:shd w:val="clear" w:color="auto" w:fill="auto"/>
        <w:tabs>
          <w:tab w:val="left" w:pos="663"/>
          <w:tab w:val="left" w:pos="851"/>
        </w:tabs>
        <w:spacing w:before="0" w:line="283" w:lineRule="exact"/>
        <w:ind w:right="26" w:firstLine="567"/>
        <w:rPr>
          <w:rFonts w:ascii="Georgia" w:hAnsi="Georgia"/>
          <w:lang w:val="ro-RO"/>
        </w:rPr>
      </w:pPr>
      <w:r w:rsidRPr="00962D4D">
        <w:rPr>
          <w:rFonts w:ascii="Georgia" w:hAnsi="Georgia"/>
          <w:lang w:val="ro-RO" w:eastAsia="ro-RO"/>
        </w:rPr>
        <w:t xml:space="preserve">— </w:t>
      </w:r>
      <w:r w:rsidR="00496718" w:rsidRPr="00962D4D">
        <w:rPr>
          <w:rStyle w:val="Bodytext12"/>
          <w:rFonts w:ascii="Georgia" w:hAnsi="Georgia"/>
          <w:shd w:val="clear" w:color="auto" w:fill="auto"/>
          <w:lang w:val="ro-RO" w:eastAsia="ro-RO"/>
        </w:rPr>
        <w:t>Acum, după ce ai să faci ordine cu urşii şi cu lemnele ce le-ai adus, o să mergi la grajd şi o să cauţi s</w:t>
      </w:r>
      <w:r>
        <w:rPr>
          <w:rStyle w:val="Bodytext12"/>
          <w:rFonts w:ascii="Georgia" w:hAnsi="Georgia"/>
          <w:shd w:val="clear" w:color="auto" w:fill="auto"/>
          <w:lang w:val="ro-RO" w:eastAsia="ro-RO"/>
        </w:rPr>
        <w:t>ă înveţi la călărie un cal tînăr</w:t>
      </w:r>
      <w:r w:rsidR="00496718" w:rsidRPr="00962D4D">
        <w:rPr>
          <w:rStyle w:val="Bodytext12"/>
          <w:rFonts w:ascii="Georgia" w:hAnsi="Georgia"/>
          <w:shd w:val="clear" w:color="auto" w:fill="auto"/>
          <w:lang w:val="ro-RO" w:eastAsia="ro-RO"/>
        </w:rPr>
        <w:t>, pe care încă nu l-a încălecat nimeni.</w:t>
      </w:r>
      <w:r>
        <w:rPr>
          <w:rFonts w:ascii="Georgia" w:hAnsi="Georgia"/>
          <w:lang w:val="ro-RO"/>
        </w:rPr>
        <w:t xml:space="preserve"> </w:t>
      </w:r>
    </w:p>
    <w:p w:rsidR="00496718" w:rsidRPr="00962D4D" w:rsidRDefault="00496718" w:rsidP="00496718">
      <w:pPr>
        <w:pStyle w:val="Bodytext1"/>
        <w:shd w:val="clear" w:color="auto" w:fill="auto"/>
        <w:tabs>
          <w:tab w:val="left" w:pos="851"/>
        </w:tabs>
        <w:spacing w:before="27" w:line="250" w:lineRule="exact"/>
        <w:ind w:right="26" w:firstLine="567"/>
        <w:rPr>
          <w:rFonts w:ascii="Georgia" w:hAnsi="Georgia"/>
          <w:lang w:val="ro-RO"/>
        </w:rPr>
      </w:pPr>
      <w:r w:rsidRPr="00962D4D">
        <w:rPr>
          <w:rFonts w:ascii="Georgia" w:hAnsi="Georgia"/>
          <w:lang w:val="ro-RO" w:eastAsia="ro-RO"/>
        </w:rPr>
        <w:lastRenderedPageBreak/>
        <w:t>Calul era cunoscut de toţi ca un cal iute, rău şi sălbatic, gata a omorî pe oricine s-ar fi apropiat. Fă</w:t>
      </w:r>
      <w:r w:rsidR="007B2999">
        <w:rPr>
          <w:rFonts w:ascii="Georgia" w:hAnsi="Georgia"/>
          <w:lang w:val="ro-RO" w:eastAsia="ro-RO"/>
        </w:rPr>
        <w:t>cea gropi în pămînt şi scotea sc</w:t>
      </w:r>
      <w:r w:rsidRPr="00962D4D">
        <w:rPr>
          <w:rFonts w:ascii="Georgia" w:hAnsi="Georgia"/>
          <w:lang w:val="ro-RO" w:eastAsia="ro-RO"/>
        </w:rPr>
        <w:t>întei din ochi.</w:t>
      </w:r>
    </w:p>
    <w:p w:rsidR="00496718" w:rsidRPr="00962D4D" w:rsidRDefault="00496718" w:rsidP="00496718">
      <w:pPr>
        <w:pStyle w:val="Bodytext1"/>
        <w:shd w:val="clear" w:color="auto" w:fill="auto"/>
        <w:tabs>
          <w:tab w:val="left" w:pos="851"/>
        </w:tabs>
        <w:spacing w:before="0" w:line="250" w:lineRule="exact"/>
        <w:ind w:right="26" w:firstLine="567"/>
        <w:rPr>
          <w:rFonts w:ascii="Georgia" w:hAnsi="Georgia"/>
          <w:lang w:val="ro-RO"/>
        </w:rPr>
      </w:pPr>
      <w:r w:rsidRPr="00962D4D">
        <w:rPr>
          <w:rFonts w:ascii="Georgia" w:hAnsi="Georgia"/>
          <w:lang w:val="ro-RO" w:eastAsia="ro-RO"/>
        </w:rPr>
        <w:t xml:space="preserve">Lumea credea că în pielea lui se ascunde însuşi hanul. După ce-şi aranjă treburile, flăcăul luă </w:t>
      </w:r>
      <w:r w:rsidR="007B2999">
        <w:rPr>
          <w:rFonts w:ascii="Georgia" w:hAnsi="Georgia"/>
          <w:lang w:val="ro-RO" w:eastAsia="ro-RO"/>
        </w:rPr>
        <w:t>o bîtă zdravănă de corn şi intrî</w:t>
      </w:r>
      <w:r w:rsidRPr="00962D4D">
        <w:rPr>
          <w:rFonts w:ascii="Georgia" w:hAnsi="Georgia"/>
          <w:lang w:val="ro-RO" w:eastAsia="ro-RO"/>
        </w:rPr>
        <w:t xml:space="preserve">nd pe furiş în grajd, </w:t>
      </w:r>
      <w:r w:rsidR="007B2999">
        <w:rPr>
          <w:rFonts w:ascii="Georgia" w:hAnsi="Georgia"/>
          <w:lang w:val="ro-RO" w:eastAsia="ro-RO"/>
        </w:rPr>
        <w:t>dintr</w:t>
      </w:r>
      <w:r w:rsidR="006A6FDF" w:rsidRPr="00962D4D">
        <w:rPr>
          <w:rFonts w:ascii="Georgia" w:hAnsi="Georgia"/>
          <w:lang w:val="ro-RO" w:eastAsia="ro-RO"/>
        </w:rPr>
        <w:t>-o</w:t>
      </w:r>
      <w:r w:rsidRPr="00962D4D">
        <w:rPr>
          <w:rFonts w:ascii="Georgia" w:hAnsi="Georgia"/>
          <w:lang w:val="ro-RO" w:eastAsia="ro-RO"/>
        </w:rPr>
        <w:t xml:space="preserve"> săritură, fu pe spatele calului. Îşi vîrî o </w:t>
      </w:r>
      <w:r w:rsidR="007B2999">
        <w:rPr>
          <w:rFonts w:ascii="Georgia" w:hAnsi="Georgia"/>
          <w:lang w:val="ro-RO" w:eastAsia="ro-RO"/>
        </w:rPr>
        <w:t>mînă</w:t>
      </w:r>
      <w:r w:rsidRPr="00962D4D">
        <w:rPr>
          <w:rFonts w:ascii="Georgia" w:hAnsi="Georgia"/>
          <w:lang w:val="ro-RO" w:eastAsia="ro-RO"/>
        </w:rPr>
        <w:t xml:space="preserve"> în coama calului şi cu cealaltă mînă începu să-l bată groaznic cu ciomagul.</w:t>
      </w:r>
    </w:p>
    <w:p w:rsidR="00496718" w:rsidRPr="00962D4D" w:rsidRDefault="00496718" w:rsidP="00496718">
      <w:pPr>
        <w:pStyle w:val="Bodytext1"/>
        <w:shd w:val="clear" w:color="auto" w:fill="auto"/>
        <w:tabs>
          <w:tab w:val="left" w:pos="851"/>
        </w:tabs>
        <w:spacing w:before="0" w:line="274" w:lineRule="exact"/>
        <w:ind w:right="26" w:firstLine="567"/>
        <w:rPr>
          <w:rFonts w:ascii="Georgia" w:hAnsi="Georgia"/>
          <w:lang w:val="ro-RO"/>
        </w:rPr>
      </w:pPr>
      <w:r w:rsidRPr="00962D4D">
        <w:rPr>
          <w:rFonts w:ascii="Georgia" w:hAnsi="Georgia"/>
          <w:lang w:val="ro-RO" w:eastAsia="ro-RO"/>
        </w:rPr>
        <w:t>Calul s</w:t>
      </w:r>
      <w:r w:rsidR="007B2999">
        <w:rPr>
          <w:rFonts w:ascii="Georgia" w:hAnsi="Georgia"/>
          <w:lang w:val="ro-RO" w:eastAsia="ro-RO"/>
        </w:rPr>
        <w:t>ă</w:t>
      </w:r>
      <w:r w:rsidRPr="00962D4D">
        <w:rPr>
          <w:rFonts w:ascii="Georgia" w:hAnsi="Georgia"/>
          <w:lang w:val="ro-RO" w:eastAsia="ro-RO"/>
        </w:rPr>
        <w:t>ri mai întîi în două pi</w:t>
      </w:r>
      <w:r w:rsidR="007B2999">
        <w:rPr>
          <w:rFonts w:ascii="Georgia" w:hAnsi="Georgia"/>
          <w:lang w:val="ro-RO" w:eastAsia="ro-RO"/>
        </w:rPr>
        <w:t>cioare, se trînti apoi la pămîn</w:t>
      </w:r>
      <w:r w:rsidRPr="00962D4D">
        <w:rPr>
          <w:rFonts w:ascii="Georgia" w:hAnsi="Georgia"/>
          <w:lang w:val="ro-RO" w:eastAsia="ro-RO"/>
        </w:rPr>
        <w:t>t, iar se sculă, iar se trînti, se tăvăli, se învîrti pe loc, sforăi ca o dihanie înspăimîntătoare, zvîrli cu pi</w:t>
      </w:r>
      <w:r w:rsidRPr="00962D4D">
        <w:rPr>
          <w:rFonts w:ascii="Georgia" w:hAnsi="Georgia"/>
          <w:lang w:val="ro-RO" w:eastAsia="ro-RO"/>
        </w:rPr>
        <w:softHyphen/>
        <w:t>cioarele de dinapoi pînă în po</w:t>
      </w:r>
      <w:r w:rsidR="007B2999">
        <w:rPr>
          <w:rFonts w:ascii="Georgia" w:hAnsi="Georgia"/>
          <w:lang w:val="ro-RO" w:eastAsia="ro-RO"/>
        </w:rPr>
        <w:t>dele, muşcă şi sfărîmă stănoagele şi ieslea, făcu, în sfîrşit, tot ce putu, ca s</w:t>
      </w:r>
      <w:r w:rsidRPr="00962D4D">
        <w:rPr>
          <w:rFonts w:ascii="Georgia" w:hAnsi="Georgia"/>
          <w:lang w:val="ro-RO" w:eastAsia="ro-RO"/>
        </w:rPr>
        <w:t xml:space="preserve">ă scape de duşmanul din spatele lui. Flăcăul însă îl lovea unde apuca : peste cap, peste coaste, peste gît, peste bot. Bătea în cal ca la fasole, </w:t>
      </w:r>
      <w:r w:rsidR="007B2999">
        <w:rPr>
          <w:rFonts w:ascii="Georgia" w:hAnsi="Georgia"/>
          <w:lang w:val="ro-RO" w:eastAsia="ro-RO"/>
        </w:rPr>
        <w:t>de ieşea praful din el, ca din</w:t>
      </w:r>
      <w:r w:rsidRPr="00962D4D">
        <w:rPr>
          <w:rFonts w:ascii="Georgia" w:hAnsi="Georgia"/>
          <w:lang w:val="ro-RO" w:eastAsia="ro-RO"/>
        </w:rPr>
        <w:t>tr-un sac colbăit.</w:t>
      </w:r>
    </w:p>
    <w:p w:rsidR="00496718" w:rsidRPr="00962D4D" w:rsidRDefault="00852D91" w:rsidP="00496718">
      <w:pPr>
        <w:pStyle w:val="Bodytext1"/>
        <w:shd w:val="clear" w:color="auto" w:fill="auto"/>
        <w:tabs>
          <w:tab w:val="left" w:pos="851"/>
        </w:tabs>
        <w:spacing w:before="0" w:line="274" w:lineRule="exact"/>
        <w:ind w:right="26" w:firstLine="567"/>
        <w:rPr>
          <w:rFonts w:ascii="Georgia" w:hAnsi="Georgia"/>
          <w:lang w:val="ro-RO"/>
        </w:rPr>
      </w:pPr>
      <w:r w:rsidRPr="00962D4D">
        <w:rPr>
          <w:rFonts w:ascii="Georgia" w:hAnsi="Georgia"/>
          <w:lang w:val="ro-RO" w:eastAsia="ro-RO"/>
        </w:rPr>
        <w:t>În</w:t>
      </w:r>
      <w:r w:rsidR="00496718" w:rsidRPr="00962D4D">
        <w:rPr>
          <w:rFonts w:ascii="Georgia" w:hAnsi="Georgia"/>
          <w:lang w:val="ro-RO" w:eastAsia="ro-RO"/>
        </w:rPr>
        <w:t xml:space="preserve"> cel</w:t>
      </w:r>
      <w:r w:rsidR="007B2999">
        <w:rPr>
          <w:rFonts w:ascii="Georgia" w:hAnsi="Georgia"/>
          <w:lang w:val="ro-RO" w:eastAsia="ro-RO"/>
        </w:rPr>
        <w:t>e din urmă, calul se linişti. Tînărul descălecă</w:t>
      </w:r>
      <w:r w:rsidR="00496718" w:rsidRPr="00962D4D">
        <w:rPr>
          <w:rFonts w:ascii="Georgia" w:hAnsi="Georgia"/>
          <w:lang w:val="ro-RO" w:eastAsia="ro-RO"/>
        </w:rPr>
        <w:t xml:space="preserve"> şi după ce-i dete o mînă de fîn, îl bătu prieteneşte pe gît şi-l mîngîie pe coamă.</w:t>
      </w:r>
    </w:p>
    <w:p w:rsidR="00496718" w:rsidRPr="00962D4D" w:rsidRDefault="00496718" w:rsidP="00496718">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 xml:space="preserve">Merse apoi la </w:t>
      </w:r>
      <w:r w:rsidR="007B2999">
        <w:rPr>
          <w:rFonts w:ascii="Georgia" w:hAnsi="Georgia"/>
          <w:lang w:val="ro-RO" w:eastAsia="ro-RO"/>
        </w:rPr>
        <w:t>han, să-i spună ce făcuse. Intrî</w:t>
      </w:r>
      <w:r w:rsidRPr="00962D4D">
        <w:rPr>
          <w:rFonts w:ascii="Georgia" w:hAnsi="Georgia"/>
          <w:lang w:val="ro-RO" w:eastAsia="ro-RO"/>
        </w:rPr>
        <w:t xml:space="preserve">nd în iurtă, nu-i venea să creadă ce-i vedeau ochii. Hanul, în mijlocul iurtei, tăvălindu-se pe un covor, se văita </w:t>
      </w:r>
      <w:r w:rsidR="007B2999">
        <w:rPr>
          <w:rFonts w:ascii="Georgia" w:hAnsi="Georgia"/>
          <w:lang w:val="ro-RO" w:eastAsia="ro-RO"/>
        </w:rPr>
        <w:t>de mama focului, frecîndu-şi mai cu seamă capul</w:t>
      </w:r>
      <w:r w:rsidRPr="00962D4D">
        <w:rPr>
          <w:rFonts w:ascii="Georgia" w:hAnsi="Georgia"/>
          <w:lang w:val="ro-RO" w:eastAsia="ro-RO"/>
        </w:rPr>
        <w:t xml:space="preserve"> şi şalele.</w:t>
      </w:r>
    </w:p>
    <w:p w:rsidR="00496718" w:rsidRPr="00962D4D" w:rsidRDefault="00496718" w:rsidP="00496718">
      <w:pPr>
        <w:pStyle w:val="Bodytext121"/>
        <w:shd w:val="clear" w:color="auto" w:fill="auto"/>
        <w:tabs>
          <w:tab w:val="left" w:pos="851"/>
        </w:tabs>
        <w:spacing w:before="23" w:line="250" w:lineRule="exact"/>
        <w:ind w:right="26" w:firstLine="567"/>
        <w:rPr>
          <w:rFonts w:ascii="Georgia" w:hAnsi="Georgia"/>
          <w:lang w:val="ro-RO"/>
        </w:rPr>
      </w:pPr>
      <w:r w:rsidRPr="00962D4D">
        <w:rPr>
          <w:rFonts w:ascii="Georgia" w:hAnsi="Georgia"/>
          <w:lang w:val="ro-RO" w:eastAsia="ro-RO"/>
        </w:rPr>
        <w:t>Cu părul smuls, cu nasul zdrobit, cu buzele umflate şi plesnite, cu o mulţime de cucuie cît pumnul în cap, cu şalele şi coastele rupte era făcut piftie. Deşi îl văzu în ce stare era, flăcăul nici nu clipi din ochi. Se făcu că nu vede nimic, că nu aude nimic, că nu ştie nimic.</w:t>
      </w:r>
    </w:p>
    <w:p w:rsidR="00496718" w:rsidRPr="00962D4D" w:rsidRDefault="007B2999" w:rsidP="00496718">
      <w:pPr>
        <w:pStyle w:val="Bodytext1"/>
        <w:shd w:val="clear" w:color="auto" w:fill="auto"/>
        <w:tabs>
          <w:tab w:val="left" w:pos="698"/>
          <w:tab w:val="left" w:pos="851"/>
        </w:tabs>
        <w:spacing w:before="0" w:line="250" w:lineRule="exact"/>
        <w:ind w:right="26" w:firstLine="567"/>
        <w:rPr>
          <w:rFonts w:ascii="Georgia" w:hAnsi="Georgia"/>
          <w:lang w:val="ro-RO"/>
        </w:rPr>
      </w:pPr>
      <w:r w:rsidRPr="00962D4D">
        <w:rPr>
          <w:rFonts w:ascii="Georgia" w:hAnsi="Georgia"/>
          <w:lang w:val="ro-RO" w:eastAsia="ro-RO"/>
        </w:rPr>
        <w:t xml:space="preserve">— </w:t>
      </w:r>
      <w:r w:rsidR="00496718" w:rsidRPr="00962D4D">
        <w:rPr>
          <w:rFonts w:ascii="Georgia" w:hAnsi="Georgia"/>
          <w:lang w:val="ro-RO" w:eastAsia="ro-RO"/>
        </w:rPr>
        <w:t>Mărite han</w:t>
      </w:r>
      <w:r>
        <w:rPr>
          <w:rFonts w:ascii="Georgia" w:hAnsi="Georgia"/>
          <w:lang w:val="ro-RO" w:eastAsia="ro-RO"/>
        </w:rPr>
        <w:t>,</w:t>
      </w:r>
      <w:r w:rsidR="00496718" w:rsidRPr="00962D4D">
        <w:rPr>
          <w:rFonts w:ascii="Georgia" w:hAnsi="Georgia"/>
          <w:lang w:val="ro-RO" w:eastAsia="ro-RO"/>
        </w:rPr>
        <w:t xml:space="preserve"> se adresă el prăpăditului din mijlocul iurtei, am făcut întocmai </w:t>
      </w:r>
      <w:r>
        <w:rPr>
          <w:rFonts w:ascii="Georgia" w:hAnsi="Georgia"/>
          <w:lang w:val="ro-RO" w:eastAsia="ro-RO"/>
        </w:rPr>
        <w:t xml:space="preserve">cum mi-ai poruncit. Calul acum e blînd ca un miel. Îl </w:t>
      </w:r>
      <w:r w:rsidR="00496718" w:rsidRPr="00962D4D">
        <w:rPr>
          <w:rFonts w:ascii="Georgia" w:hAnsi="Georgia"/>
          <w:lang w:val="ro-RO" w:eastAsia="ro-RO"/>
        </w:rPr>
        <w:t>poate călări şi un copil. Aştept să-mi dai altă poruncă.</w:t>
      </w:r>
      <w:r>
        <w:rPr>
          <w:rFonts w:ascii="Georgia" w:hAnsi="Georgia"/>
          <w:lang w:val="ro-RO"/>
        </w:rPr>
        <w:t xml:space="preserve"> </w:t>
      </w:r>
    </w:p>
    <w:p w:rsidR="00496718" w:rsidRPr="00962D4D" w:rsidRDefault="007B2999" w:rsidP="00496718">
      <w:pPr>
        <w:pStyle w:val="Bodytext1"/>
        <w:shd w:val="clear" w:color="auto" w:fill="auto"/>
        <w:tabs>
          <w:tab w:val="left" w:pos="727"/>
          <w:tab w:val="left" w:pos="851"/>
        </w:tabs>
        <w:spacing w:before="0" w:line="250" w:lineRule="exact"/>
        <w:ind w:right="26" w:firstLine="567"/>
        <w:rPr>
          <w:rFonts w:ascii="Georgia" w:hAnsi="Georgia"/>
          <w:lang w:val="ro-RO"/>
        </w:rPr>
      </w:pPr>
      <w:r w:rsidRPr="00962D4D">
        <w:rPr>
          <w:rFonts w:ascii="Georgia" w:hAnsi="Georgia"/>
          <w:lang w:val="ro-RO" w:eastAsia="ro-RO"/>
        </w:rPr>
        <w:t xml:space="preserve">— </w:t>
      </w:r>
      <w:r w:rsidR="00496718" w:rsidRPr="00962D4D">
        <w:rPr>
          <w:rFonts w:ascii="Georgia" w:hAnsi="Georgia"/>
          <w:lang w:val="ro-RO" w:eastAsia="ro-RO"/>
        </w:rPr>
        <w:t>Bine, îi răspunse hanul, cu o voce stinsă, ca a unui om gata să-şi dea sufletul. O să vedem. Deocamdată, du-te să nu te mai vă</w:t>
      </w:r>
      <w:r>
        <w:rPr>
          <w:rFonts w:ascii="Georgia" w:hAnsi="Georgia"/>
          <w:lang w:val="ro-RO" w:eastAsia="ro-RO"/>
        </w:rPr>
        <w:t>d ! Du-te la oi, dacă mai este vreuna</w:t>
      </w:r>
      <w:r w:rsidR="00496718" w:rsidRPr="00962D4D">
        <w:rPr>
          <w:rFonts w:ascii="Georgia" w:hAnsi="Georgia"/>
          <w:lang w:val="ro-RO" w:eastAsia="ro-RO"/>
        </w:rPr>
        <w:t>, du-te la capre, du-</w:t>
      </w:r>
      <w:r w:rsidR="00496718" w:rsidRPr="00962D4D">
        <w:rPr>
          <w:rFonts w:ascii="Georgia" w:hAnsi="Georgia"/>
          <w:lang w:val="ro-RO" w:eastAsia="ro-RO"/>
        </w:rPr>
        <w:lastRenderedPageBreak/>
        <w:t>te la vaci,</w:t>
      </w:r>
      <w:r>
        <w:rPr>
          <w:rFonts w:ascii="Georgia" w:hAnsi="Georgia"/>
          <w:lang w:val="ro-RO" w:eastAsia="ro-RO"/>
        </w:rPr>
        <w:t xml:space="preserve"> rupeţi-ai gîtul, să ţi-l-rupi, </w:t>
      </w:r>
      <w:r w:rsidR="00496718" w:rsidRPr="00962D4D">
        <w:rPr>
          <w:rFonts w:ascii="Georgia" w:hAnsi="Georgia"/>
          <w:lang w:val="ro-RO" w:eastAsia="ro-RO"/>
        </w:rPr>
        <w:t>ticălosule, nemernicule, păcătosule !</w:t>
      </w:r>
    </w:p>
    <w:p w:rsidR="00496718" w:rsidRPr="00962D4D" w:rsidRDefault="00496718" w:rsidP="00496718">
      <w:pPr>
        <w:pStyle w:val="Bodytext1"/>
        <w:shd w:val="clear" w:color="auto" w:fill="auto"/>
        <w:tabs>
          <w:tab w:val="left" w:pos="851"/>
          <w:tab w:val="left" w:pos="4150"/>
          <w:tab w:val="left" w:pos="4970"/>
        </w:tabs>
        <w:spacing w:before="0" w:line="278" w:lineRule="exact"/>
        <w:ind w:right="26" w:firstLine="567"/>
        <w:rPr>
          <w:rFonts w:ascii="Georgia" w:hAnsi="Georgia"/>
          <w:lang w:val="ro-RO"/>
        </w:rPr>
      </w:pPr>
      <w:r w:rsidRPr="00962D4D">
        <w:rPr>
          <w:rFonts w:ascii="Georgia" w:hAnsi="Georgia"/>
          <w:lang w:val="ro-RO" w:eastAsia="ro-RO"/>
        </w:rPr>
        <w:t>Flăcăul se făcu iar că nu vede, nu aude, nu înţelege nimic. Ieşi afar</w:t>
      </w:r>
      <w:r w:rsidR="007B2999">
        <w:rPr>
          <w:rFonts w:ascii="Georgia" w:hAnsi="Georgia"/>
          <w:lang w:val="ro-RO" w:eastAsia="ro-RO"/>
        </w:rPr>
        <w:t>ă, dar în loc să se ducă, unde-l</w:t>
      </w:r>
      <w:r w:rsidRPr="00962D4D">
        <w:rPr>
          <w:rFonts w:ascii="Georgia" w:hAnsi="Georgia"/>
          <w:lang w:val="ro-RO" w:eastAsia="ro-RO"/>
        </w:rPr>
        <w:t xml:space="preserve"> trimisese hanul, se strecură în dosul iurtei şi pr</w:t>
      </w:r>
      <w:r w:rsidR="007B2999">
        <w:rPr>
          <w:rFonts w:ascii="Georgia" w:hAnsi="Georgia"/>
          <w:lang w:val="ro-RO" w:eastAsia="ro-RO"/>
        </w:rPr>
        <w:t>i</w:t>
      </w:r>
      <w:r w:rsidR="006A6FDF" w:rsidRPr="00962D4D">
        <w:rPr>
          <w:rFonts w:ascii="Georgia" w:hAnsi="Georgia"/>
          <w:lang w:val="ro-RO" w:eastAsia="ro-RO"/>
        </w:rPr>
        <w:t>ntr-o</w:t>
      </w:r>
      <w:r w:rsidR="007B2999">
        <w:rPr>
          <w:rFonts w:ascii="Georgia" w:hAnsi="Georgia"/>
          <w:lang w:val="ro-RO" w:eastAsia="ro-RO"/>
        </w:rPr>
        <w:t xml:space="preserve"> tăietură făcută cu </w:t>
      </w:r>
      <w:r w:rsidRPr="00962D4D">
        <w:rPr>
          <w:rFonts w:ascii="Georgia" w:hAnsi="Georgia"/>
          <w:lang w:val="ro-RO" w:eastAsia="ro-RO"/>
        </w:rPr>
        <w:t>cuţitul cel ascuţit, privi cum s</w:t>
      </w:r>
      <w:r w:rsidR="007B2999">
        <w:rPr>
          <w:rFonts w:ascii="Georgia" w:hAnsi="Georgia"/>
          <w:lang w:val="ro-RO" w:eastAsia="ro-RO"/>
        </w:rPr>
        <w:t>e sfătuia hanul şi cu soţia sa.</w:t>
      </w:r>
    </w:p>
    <w:p w:rsidR="00496718" w:rsidRPr="00962D4D" w:rsidRDefault="00496718" w:rsidP="00496718">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 Ce-o să ne facem oare, cu îndrăcitul ăsta de argat ? îl auzi el pe han, v</w:t>
      </w:r>
      <w:r w:rsidR="007B2999">
        <w:rPr>
          <w:rFonts w:ascii="Georgia" w:hAnsi="Georgia"/>
          <w:lang w:val="ro-RO" w:eastAsia="ro-RO"/>
        </w:rPr>
        <w:t xml:space="preserve">orbind către ea Nu vezi în ce </w:t>
      </w:r>
      <w:r w:rsidRPr="00962D4D">
        <w:rPr>
          <w:rFonts w:ascii="Georgia" w:hAnsi="Georgia"/>
          <w:lang w:val="ro-RO" w:eastAsia="ro-RO"/>
        </w:rPr>
        <w:t>hal m-a adus ? M-a zdrobit ca în piuă. Pînă la urmă, o să mă şi omoare, hoţomanul,</w:t>
      </w:r>
    </w:p>
    <w:p w:rsidR="007B2999" w:rsidRDefault="007B2999" w:rsidP="00496718">
      <w:pPr>
        <w:pStyle w:val="Bodytext1"/>
        <w:shd w:val="clear" w:color="auto" w:fill="auto"/>
        <w:tabs>
          <w:tab w:val="left" w:pos="732"/>
          <w:tab w:val="left" w:pos="851"/>
        </w:tabs>
        <w:spacing w:before="0" w:line="278" w:lineRule="exact"/>
        <w:ind w:right="26" w:firstLine="567"/>
        <w:rPr>
          <w:rFonts w:ascii="Georgia" w:hAnsi="Georgia"/>
          <w:lang w:val="ro-RO" w:eastAsia="ro-RO"/>
        </w:rPr>
      </w:pPr>
      <w:r w:rsidRPr="00962D4D">
        <w:rPr>
          <w:rFonts w:ascii="Georgia" w:hAnsi="Georgia"/>
          <w:lang w:val="ro-RO" w:eastAsia="ro-RO"/>
        </w:rPr>
        <w:t xml:space="preserve">— </w:t>
      </w:r>
      <w:r w:rsidR="00496718" w:rsidRPr="00962D4D">
        <w:rPr>
          <w:rFonts w:ascii="Georgia" w:hAnsi="Georgia"/>
          <w:lang w:val="ro-RO" w:eastAsia="ro-RO"/>
        </w:rPr>
        <w:t>Să fugim, răspunse</w:t>
      </w:r>
      <w:r>
        <w:rPr>
          <w:rFonts w:ascii="Georgia" w:hAnsi="Georgia"/>
          <w:lang w:val="ro-RO" w:eastAsia="ro-RO"/>
        </w:rPr>
        <w:t xml:space="preserve"> femeia. Să plecăm, să ne luăm </w:t>
      </w:r>
      <w:r w:rsidR="00496718" w:rsidRPr="00962D4D">
        <w:rPr>
          <w:rFonts w:ascii="Georgia" w:hAnsi="Georgia"/>
          <w:lang w:val="ro-RO" w:eastAsia="ro-RO"/>
        </w:rPr>
        <w:t>lumea în cap. Nu ne putem pune cu</w:t>
      </w:r>
      <w:r w:rsidR="00496718" w:rsidRPr="00962D4D">
        <w:rPr>
          <w:rStyle w:val="BodytextItalic"/>
          <w:rFonts w:ascii="Georgia" w:hAnsi="Georgia"/>
          <w:shd w:val="clear" w:color="auto" w:fill="auto"/>
          <w:lang w:val="ro-RO" w:eastAsia="ro-RO"/>
        </w:rPr>
        <w:t xml:space="preserve"> </w:t>
      </w:r>
      <w:r w:rsidR="00496718" w:rsidRPr="007B2999">
        <w:rPr>
          <w:rStyle w:val="BodytextItalic"/>
          <w:rFonts w:ascii="Georgia" w:hAnsi="Georgia"/>
          <w:i w:val="0"/>
          <w:shd w:val="clear" w:color="auto" w:fill="auto"/>
          <w:lang w:val="ro-RO" w:eastAsia="ro-RO"/>
        </w:rPr>
        <w:t>el</w:t>
      </w:r>
      <w:r>
        <w:rPr>
          <w:rFonts w:ascii="Georgia" w:hAnsi="Georgia"/>
          <w:lang w:val="ro-RO" w:eastAsia="ro-RO"/>
        </w:rPr>
        <w:t>.</w:t>
      </w:r>
      <w:r w:rsidR="00496718" w:rsidRPr="00962D4D">
        <w:rPr>
          <w:rFonts w:ascii="Georgia" w:hAnsi="Georgia"/>
          <w:lang w:val="ro-RO" w:eastAsia="ro-RO"/>
        </w:rPr>
        <w:t xml:space="preserve"> </w:t>
      </w:r>
    </w:p>
    <w:p w:rsidR="00496718" w:rsidRPr="00962D4D" w:rsidRDefault="00496718" w:rsidP="00496718">
      <w:pPr>
        <w:pStyle w:val="Bodytext1"/>
        <w:shd w:val="clear" w:color="auto" w:fill="auto"/>
        <w:tabs>
          <w:tab w:val="left" w:pos="732"/>
          <w:tab w:val="left" w:pos="851"/>
        </w:tabs>
        <w:spacing w:before="0" w:line="278" w:lineRule="exact"/>
        <w:ind w:right="26" w:firstLine="567"/>
        <w:rPr>
          <w:rFonts w:ascii="Georgia" w:hAnsi="Georgia"/>
          <w:lang w:val="ro-RO"/>
        </w:rPr>
      </w:pPr>
      <w:r w:rsidRPr="00962D4D">
        <w:rPr>
          <w:rFonts w:ascii="Georgia" w:hAnsi="Georgia"/>
          <w:lang w:val="ro-RO" w:eastAsia="ro-RO"/>
        </w:rPr>
        <w:t>Şi se hotărîră să lase tot ce aveau, toată averea lor şi să fugă chiar la noapte unde i-or duce ochii.</w:t>
      </w:r>
    </w:p>
    <w:p w:rsidR="00496718" w:rsidRPr="00962D4D" w:rsidRDefault="007B2999" w:rsidP="00496718">
      <w:pPr>
        <w:pStyle w:val="Bodytext1"/>
        <w:shd w:val="clear" w:color="auto" w:fill="auto"/>
        <w:tabs>
          <w:tab w:val="left" w:pos="694"/>
          <w:tab w:val="left" w:pos="851"/>
        </w:tabs>
        <w:spacing w:before="0" w:line="278" w:lineRule="exact"/>
        <w:ind w:right="26" w:firstLine="567"/>
        <w:rPr>
          <w:rFonts w:ascii="Georgia" w:hAnsi="Georgia"/>
          <w:lang w:val="ro-RO"/>
        </w:rPr>
      </w:pPr>
      <w:r w:rsidRPr="00962D4D">
        <w:rPr>
          <w:rFonts w:ascii="Georgia" w:hAnsi="Georgia"/>
          <w:lang w:val="ro-RO" w:eastAsia="ro-RO"/>
        </w:rPr>
        <w:t xml:space="preserve">— </w:t>
      </w:r>
      <w:r w:rsidR="00496718" w:rsidRPr="00962D4D">
        <w:rPr>
          <w:rFonts w:ascii="Georgia" w:hAnsi="Georgia"/>
          <w:lang w:val="ro-RO" w:eastAsia="ro-RO"/>
        </w:rPr>
        <w:t>Luăm cu noi, îl mai auzi pe han, spunîndu-i s</w:t>
      </w:r>
      <w:r>
        <w:rPr>
          <w:rFonts w:ascii="Georgia" w:hAnsi="Georgia"/>
          <w:lang w:val="ro-RO" w:eastAsia="ro-RO"/>
        </w:rPr>
        <w:t>oţiei sale, numai cele două cufe</w:t>
      </w:r>
      <w:r w:rsidR="00496718" w:rsidRPr="00962D4D">
        <w:rPr>
          <w:rFonts w:ascii="Georgia" w:hAnsi="Georgia"/>
          <w:lang w:val="ro-RO" w:eastAsia="ro-RO"/>
        </w:rPr>
        <w:t>re, pline cu aur şi bijuterii.</w:t>
      </w:r>
      <w:r>
        <w:rPr>
          <w:rFonts w:ascii="Georgia" w:hAnsi="Georgia"/>
          <w:lang w:val="ro-RO"/>
        </w:rPr>
        <w:t xml:space="preserve"> </w:t>
      </w:r>
    </w:p>
    <w:p w:rsidR="00496718" w:rsidRPr="00962D4D" w:rsidRDefault="00496718" w:rsidP="00496718">
      <w:pPr>
        <w:pStyle w:val="Bodytext1"/>
        <w:shd w:val="clear" w:color="auto" w:fill="auto"/>
        <w:tabs>
          <w:tab w:val="left" w:pos="851"/>
        </w:tabs>
        <w:spacing w:before="0" w:line="250" w:lineRule="exact"/>
        <w:ind w:right="26" w:firstLine="567"/>
        <w:rPr>
          <w:rFonts w:ascii="Georgia" w:hAnsi="Georgia"/>
          <w:lang w:val="ro-RO"/>
        </w:rPr>
      </w:pPr>
      <w:r w:rsidRPr="00962D4D">
        <w:rPr>
          <w:rFonts w:ascii="Georgia" w:hAnsi="Georgia"/>
          <w:lang w:val="ro-RO" w:eastAsia="ro-RO"/>
        </w:rPr>
        <w:t xml:space="preserve">Veni şi seara. Întuneric peste tot. Tăcere şi linişte în toate părţile. Tînărul, mai înainte ca hanul şi soţia lui </w:t>
      </w:r>
      <w:r w:rsidRPr="00962D4D">
        <w:rPr>
          <w:rStyle w:val="Bodytext12pt3"/>
          <w:rFonts w:ascii="Georgia" w:hAnsi="Georgia"/>
          <w:b w:val="0"/>
          <w:sz w:val="22"/>
          <w:szCs w:val="22"/>
          <w:shd w:val="clear" w:color="auto" w:fill="auto"/>
          <w:lang w:val="ro-RO" w:eastAsia="ro-RO"/>
        </w:rPr>
        <w:t>s</w:t>
      </w:r>
      <w:r w:rsidRPr="00962D4D">
        <w:rPr>
          <w:rFonts w:ascii="Georgia" w:hAnsi="Georgia"/>
          <w:lang w:val="ro-RO" w:eastAsia="ro-RO"/>
        </w:rPr>
        <w:t>-o ia la fugă, intră nevăzut în iurtă şi se ascunse în unul din cuferele despre care vorbiseră stăpînii lui.</w:t>
      </w:r>
    </w:p>
    <w:p w:rsidR="00496718" w:rsidRPr="00962D4D" w:rsidRDefault="00496718" w:rsidP="00496718">
      <w:pPr>
        <w:pStyle w:val="Bodytext1"/>
        <w:shd w:val="clear" w:color="auto" w:fill="auto"/>
        <w:tabs>
          <w:tab w:val="left" w:pos="851"/>
        </w:tabs>
        <w:spacing w:before="0" w:line="250" w:lineRule="exact"/>
        <w:ind w:right="26" w:firstLine="567"/>
        <w:rPr>
          <w:rFonts w:ascii="Georgia" w:hAnsi="Georgia"/>
          <w:lang w:val="ro-RO"/>
        </w:rPr>
      </w:pPr>
      <w:r w:rsidRPr="00962D4D">
        <w:rPr>
          <w:rFonts w:ascii="Georgia" w:hAnsi="Georgia"/>
          <w:lang w:val="ro-RO" w:eastAsia="ro-RO"/>
        </w:rPr>
        <w:t xml:space="preserve">Pe la miezul nopţii, hanul ieşi afară, aduse un cal, încărcă pe el cele două cufere şi ţinîndu-se, el de un cufăr şi soţia lui de celălalt cufăr, goniră pe </w:t>
      </w:r>
      <w:r w:rsidR="00783497">
        <w:rPr>
          <w:rFonts w:ascii="Georgia" w:hAnsi="Georgia"/>
          <w:lang w:val="ro-RO" w:eastAsia="ro-RO"/>
        </w:rPr>
        <w:t>lîngă</w:t>
      </w:r>
      <w:r w:rsidRPr="00962D4D">
        <w:rPr>
          <w:rFonts w:ascii="Georgia" w:hAnsi="Georgia"/>
          <w:lang w:val="ro-RO" w:eastAsia="ro-RO"/>
        </w:rPr>
        <w:t xml:space="preserve"> cal, fără încetare, pînă se crăpă de ziuă. Cînd se lumină bine, văzură că ajunseseră într-o vale largă, prin care curgea un rîu, cu malurile pline de păpuriş şi tufişuri dese.</w:t>
      </w:r>
    </w:p>
    <w:p w:rsidR="00496718" w:rsidRPr="00962D4D" w:rsidRDefault="007B2999" w:rsidP="00496718">
      <w:pPr>
        <w:pStyle w:val="Bodytext1"/>
        <w:shd w:val="clear" w:color="auto" w:fill="auto"/>
        <w:tabs>
          <w:tab w:val="left" w:pos="638"/>
          <w:tab w:val="left" w:pos="851"/>
        </w:tabs>
        <w:spacing w:before="0" w:line="250" w:lineRule="exact"/>
        <w:ind w:right="26" w:firstLine="567"/>
        <w:rPr>
          <w:rFonts w:ascii="Georgia" w:hAnsi="Georgia"/>
          <w:lang w:val="ro-RO"/>
        </w:rPr>
      </w:pPr>
      <w:r w:rsidRPr="00962D4D">
        <w:rPr>
          <w:rFonts w:ascii="Georgia" w:hAnsi="Georgia"/>
          <w:lang w:val="ro-RO" w:eastAsia="ro-RO"/>
        </w:rPr>
        <w:t xml:space="preserve">— </w:t>
      </w:r>
      <w:r w:rsidR="00496718" w:rsidRPr="00962D4D">
        <w:rPr>
          <w:rFonts w:ascii="Georgia" w:hAnsi="Georgia"/>
          <w:lang w:val="ro-RO" w:eastAsia="ro-RO"/>
        </w:rPr>
        <w:t>Uf ! scoase din p</w:t>
      </w:r>
      <w:r>
        <w:rPr>
          <w:rFonts w:ascii="Georgia" w:hAnsi="Georgia"/>
          <w:lang w:val="ro-RO" w:eastAsia="ro-RO"/>
        </w:rPr>
        <w:t>iept hanul un oftat de uşurare,</w:t>
      </w:r>
      <w:r w:rsidR="00496718" w:rsidRPr="00962D4D">
        <w:rPr>
          <w:rFonts w:ascii="Georgia" w:hAnsi="Georgia"/>
          <w:lang w:val="ro-RO" w:eastAsia="ro-RO"/>
        </w:rPr>
        <w:t xml:space="preserve"> de parcă ar fi adus el în spate, pînă acolo, cele două cufere. Bine că am ajuns pînă aici. Să ne odihnim puţin ş-apoi o să avem destul timp ca să ne gîndim, cum să scăpăm de drăguţul nostru de argat.</w:t>
      </w:r>
      <w:r>
        <w:rPr>
          <w:rFonts w:ascii="Georgia" w:hAnsi="Georgia"/>
          <w:lang w:val="ro-RO"/>
        </w:rPr>
        <w:t xml:space="preserve"> </w:t>
      </w:r>
    </w:p>
    <w:p w:rsidR="00496718" w:rsidRPr="00962D4D" w:rsidRDefault="007B2999" w:rsidP="00496718">
      <w:pPr>
        <w:pStyle w:val="Bodytext1"/>
        <w:shd w:val="clear" w:color="auto" w:fill="auto"/>
        <w:tabs>
          <w:tab w:val="left" w:pos="634"/>
          <w:tab w:val="left" w:pos="851"/>
        </w:tabs>
        <w:spacing w:before="0" w:line="278" w:lineRule="exact"/>
        <w:ind w:right="26" w:firstLine="567"/>
        <w:rPr>
          <w:rFonts w:ascii="Georgia" w:hAnsi="Georgia"/>
          <w:lang w:val="ro-RO"/>
        </w:rPr>
      </w:pPr>
      <w:r w:rsidRPr="00962D4D">
        <w:rPr>
          <w:rFonts w:ascii="Georgia" w:hAnsi="Georgia"/>
          <w:lang w:val="ro-RO" w:eastAsia="ro-RO"/>
        </w:rPr>
        <w:t xml:space="preserve">— </w:t>
      </w:r>
      <w:r w:rsidR="00496718" w:rsidRPr="00962D4D">
        <w:rPr>
          <w:rFonts w:ascii="Georgia" w:hAnsi="Georgia"/>
          <w:lang w:val="ro-RO" w:eastAsia="ro-RO"/>
        </w:rPr>
        <w:t>Pînă n-om auzi că-i cu mîinile pe piept, nu ne putem întoarce în casa noastră, zise soţia hanului.</w:t>
      </w:r>
    </w:p>
    <w:p w:rsidR="00496718" w:rsidRPr="00962D4D" w:rsidRDefault="007B2999" w:rsidP="00496718">
      <w:pPr>
        <w:pStyle w:val="Bodytext1"/>
        <w:shd w:val="clear" w:color="auto" w:fill="auto"/>
        <w:tabs>
          <w:tab w:val="left" w:pos="619"/>
          <w:tab w:val="left" w:pos="851"/>
        </w:tabs>
        <w:spacing w:before="0" w:line="278" w:lineRule="exact"/>
        <w:ind w:right="26" w:firstLine="567"/>
        <w:rPr>
          <w:rFonts w:ascii="Georgia" w:hAnsi="Georgia"/>
          <w:lang w:val="ro-RO"/>
        </w:rPr>
      </w:pPr>
      <w:r w:rsidRPr="00962D4D">
        <w:rPr>
          <w:rFonts w:ascii="Georgia" w:hAnsi="Georgia"/>
          <w:lang w:val="ro-RO" w:eastAsia="ro-RO"/>
        </w:rPr>
        <w:t xml:space="preserve">— </w:t>
      </w:r>
      <w:r w:rsidR="00496718" w:rsidRPr="00962D4D">
        <w:rPr>
          <w:rFonts w:ascii="Georgia" w:hAnsi="Georgia"/>
          <w:lang w:val="ro-RO" w:eastAsia="ro-RO"/>
        </w:rPr>
        <w:t>Ştii, se bucură hanul, că unul din cufere e ferme</w:t>
      </w:r>
      <w:r w:rsidR="00496718" w:rsidRPr="00962D4D">
        <w:rPr>
          <w:rFonts w:ascii="Georgia" w:hAnsi="Georgia"/>
          <w:lang w:val="ro-RO" w:eastAsia="ro-RO"/>
        </w:rPr>
        <w:softHyphen/>
        <w:t>cat ? Ce-ar fi să-l întrebăm ?</w:t>
      </w:r>
      <w:r>
        <w:rPr>
          <w:rFonts w:ascii="Georgia" w:hAnsi="Georgia"/>
          <w:lang w:val="ro-RO"/>
        </w:rPr>
        <w:t xml:space="preserve"> </w:t>
      </w:r>
    </w:p>
    <w:p w:rsidR="00496718" w:rsidRPr="00962D4D" w:rsidRDefault="007B2999" w:rsidP="00496718">
      <w:pPr>
        <w:pStyle w:val="Bodytext1"/>
        <w:shd w:val="clear" w:color="auto" w:fill="auto"/>
        <w:tabs>
          <w:tab w:val="left" w:pos="643"/>
          <w:tab w:val="left" w:pos="851"/>
        </w:tabs>
        <w:spacing w:before="0" w:line="278" w:lineRule="exact"/>
        <w:ind w:right="26" w:firstLine="567"/>
        <w:rPr>
          <w:rFonts w:ascii="Georgia" w:hAnsi="Georgia"/>
          <w:lang w:val="ro-RO"/>
        </w:rPr>
      </w:pPr>
      <w:r w:rsidRPr="00962D4D">
        <w:rPr>
          <w:rFonts w:ascii="Georgia" w:hAnsi="Georgia"/>
          <w:lang w:val="ro-RO" w:eastAsia="ro-RO"/>
        </w:rPr>
        <w:lastRenderedPageBreak/>
        <w:t xml:space="preserve">— </w:t>
      </w:r>
      <w:r>
        <w:rPr>
          <w:rFonts w:ascii="Georgia" w:hAnsi="Georgia"/>
          <w:lang w:val="ro-RO" w:eastAsia="ro-RO"/>
        </w:rPr>
        <w:t>Î</w:t>
      </w:r>
      <w:r w:rsidR="00496718" w:rsidRPr="00962D4D">
        <w:rPr>
          <w:rFonts w:ascii="Georgia" w:hAnsi="Georgia"/>
          <w:lang w:val="ro-RO" w:eastAsia="ro-RO"/>
        </w:rPr>
        <w:t xml:space="preserve">ntreabă-l tu, zise soţia. Eu o să ascult, să aud </w:t>
      </w:r>
      <w:r w:rsidR="00496718" w:rsidRPr="00DD11AD">
        <w:rPr>
          <w:rStyle w:val="BodytextItalic"/>
          <w:rFonts w:ascii="Georgia" w:hAnsi="Georgia"/>
          <w:i w:val="0"/>
          <w:shd w:val="clear" w:color="auto" w:fill="auto"/>
          <w:lang w:val="ro-RO" w:eastAsia="ro-RO"/>
        </w:rPr>
        <w:t>ce</w:t>
      </w:r>
      <w:r w:rsidR="00496718" w:rsidRPr="00DD11AD">
        <w:rPr>
          <w:rFonts w:ascii="Georgia" w:hAnsi="Georgia"/>
          <w:i/>
          <w:lang w:val="ro-RO" w:eastAsia="ro-RO"/>
        </w:rPr>
        <w:t xml:space="preserve"> </w:t>
      </w:r>
      <w:r w:rsidR="00496718" w:rsidRPr="00962D4D">
        <w:rPr>
          <w:rFonts w:ascii="Georgia" w:hAnsi="Georgia"/>
          <w:lang w:val="ro-RO" w:eastAsia="ro-RO"/>
        </w:rPr>
        <w:t>spune.</w:t>
      </w:r>
    </w:p>
    <w:p w:rsidR="00496718" w:rsidRPr="00962D4D" w:rsidRDefault="00DD11AD" w:rsidP="00496718">
      <w:pPr>
        <w:pStyle w:val="Bodytext111"/>
        <w:shd w:val="clear" w:color="auto" w:fill="auto"/>
        <w:tabs>
          <w:tab w:val="left" w:pos="646"/>
          <w:tab w:val="left" w:pos="851"/>
        </w:tabs>
        <w:spacing w:line="278" w:lineRule="exact"/>
        <w:ind w:right="26" w:firstLine="567"/>
        <w:jc w:val="both"/>
        <w:rPr>
          <w:rFonts w:ascii="Georgia" w:hAnsi="Georgia"/>
          <w:lang w:val="ro-RO"/>
        </w:rPr>
      </w:pPr>
      <w:r w:rsidRPr="00962D4D">
        <w:rPr>
          <w:rFonts w:ascii="Georgia" w:hAnsi="Georgia"/>
          <w:lang w:val="ro-RO" w:eastAsia="ro-RO"/>
        </w:rPr>
        <w:t xml:space="preserve">— </w:t>
      </w:r>
      <w:r w:rsidR="00496718" w:rsidRPr="00962D4D">
        <w:rPr>
          <w:rFonts w:ascii="Georgia" w:hAnsi="Georgia"/>
          <w:lang w:val="ro-RO" w:eastAsia="ro-RO"/>
        </w:rPr>
        <w:t>Vreau să ascult şi eu, zise hanul.</w:t>
      </w:r>
    </w:p>
    <w:p w:rsidR="00496718" w:rsidRPr="00962D4D" w:rsidRDefault="00DD11AD" w:rsidP="00496718">
      <w:pPr>
        <w:pStyle w:val="Bodytext1"/>
        <w:shd w:val="clear" w:color="auto" w:fill="auto"/>
        <w:tabs>
          <w:tab w:val="left" w:pos="619"/>
          <w:tab w:val="left" w:pos="851"/>
        </w:tabs>
        <w:spacing w:before="0" w:line="278" w:lineRule="exact"/>
        <w:ind w:right="26" w:firstLine="567"/>
        <w:rPr>
          <w:rFonts w:ascii="Georgia" w:hAnsi="Georgia"/>
          <w:lang w:val="ro-RO"/>
        </w:rPr>
      </w:pPr>
      <w:r w:rsidRPr="00962D4D">
        <w:rPr>
          <w:rFonts w:ascii="Georgia" w:hAnsi="Georgia"/>
          <w:lang w:val="ro-RO" w:eastAsia="ro-RO"/>
        </w:rPr>
        <w:t xml:space="preserve">— </w:t>
      </w:r>
      <w:r w:rsidR="00496718" w:rsidRPr="00962D4D">
        <w:rPr>
          <w:rFonts w:ascii="Georgia" w:hAnsi="Georgia"/>
          <w:lang w:val="ro-RO" w:eastAsia="ro-RO"/>
        </w:rPr>
        <w:t>Atunci ascultăm amîndoi, şi-şi apropiată urechile, tocmai de cufărul în care era ascuns flăcăul.</w:t>
      </w:r>
    </w:p>
    <w:p w:rsidR="00496718" w:rsidRPr="00962D4D" w:rsidRDefault="00DD11AD" w:rsidP="00496718">
      <w:pPr>
        <w:pStyle w:val="Bodytext1"/>
        <w:shd w:val="clear" w:color="auto" w:fill="auto"/>
        <w:tabs>
          <w:tab w:val="left" w:pos="634"/>
          <w:tab w:val="left" w:pos="851"/>
        </w:tabs>
        <w:spacing w:before="0" w:line="278" w:lineRule="exact"/>
        <w:ind w:right="26" w:firstLine="567"/>
        <w:rPr>
          <w:rFonts w:ascii="Georgia" w:hAnsi="Georgia"/>
          <w:lang w:val="ro-RO"/>
        </w:rPr>
      </w:pPr>
      <w:r w:rsidRPr="00962D4D">
        <w:rPr>
          <w:rFonts w:ascii="Georgia" w:hAnsi="Georgia"/>
          <w:lang w:val="ro-RO" w:eastAsia="ro-RO"/>
        </w:rPr>
        <w:t xml:space="preserve">— </w:t>
      </w:r>
      <w:r w:rsidR="00496718" w:rsidRPr="00962D4D">
        <w:rPr>
          <w:rFonts w:ascii="Georgia" w:hAnsi="Georgia"/>
          <w:lang w:val="ro-RO" w:eastAsia="ro-RO"/>
        </w:rPr>
        <w:t>Cufere, zise hanul, spune-mi, te rog, o să scăpăm noi vreodată de afurisitul nostru de argat, care aproape ne-a băgat în mormînt ?</w:t>
      </w:r>
    </w:p>
    <w:p w:rsidR="00496718" w:rsidRPr="00962D4D" w:rsidRDefault="00DD11AD" w:rsidP="00DD11AD">
      <w:pPr>
        <w:pStyle w:val="Bodytext1"/>
        <w:shd w:val="clear" w:color="auto" w:fill="auto"/>
        <w:tabs>
          <w:tab w:val="left" w:pos="648"/>
          <w:tab w:val="left" w:pos="851"/>
        </w:tabs>
        <w:spacing w:before="0" w:line="278" w:lineRule="exact"/>
        <w:ind w:right="26" w:firstLine="567"/>
        <w:rPr>
          <w:rFonts w:ascii="Georgia" w:hAnsi="Georgia"/>
          <w:lang w:val="ro-RO"/>
        </w:rPr>
      </w:pPr>
      <w:r w:rsidRPr="00962D4D">
        <w:rPr>
          <w:rFonts w:ascii="Georgia" w:hAnsi="Georgia"/>
          <w:lang w:val="ro-RO" w:eastAsia="ro-RO"/>
        </w:rPr>
        <w:t xml:space="preserve">— </w:t>
      </w:r>
      <w:r w:rsidR="00496718" w:rsidRPr="00962D4D">
        <w:rPr>
          <w:rFonts w:ascii="Georgia" w:hAnsi="Georgia"/>
          <w:lang w:val="ro-RO" w:eastAsia="ro-RO"/>
        </w:rPr>
        <w:t>Nici să vă gîndiţi, la aşa ceva, îi răspunse din cufăr „afurisitul de argat</w:t>
      </w:r>
      <w:r w:rsidR="002A0A07" w:rsidRPr="00962D4D">
        <w:rPr>
          <w:rFonts w:ascii="Georgia" w:hAnsi="Georgia"/>
          <w:lang w:val="ro-RO" w:eastAsia="ro-RO"/>
        </w:rPr>
        <w:t>”</w:t>
      </w:r>
      <w:r w:rsidR="00496718" w:rsidRPr="00962D4D">
        <w:rPr>
          <w:rFonts w:ascii="Georgia" w:hAnsi="Georgia"/>
          <w:lang w:val="ro-RO" w:eastAsia="ro-RO"/>
        </w:rPr>
        <w:t>. Argatul e pe urmele voastre.Fugiţi, cît mai repede la rîu şi ascundeţi-vă în păpuriş, că altfel e rău de capul vostru.</w:t>
      </w:r>
      <w:r>
        <w:rPr>
          <w:rFonts w:ascii="Georgia" w:hAnsi="Georgia"/>
          <w:lang w:val="ro-RO"/>
        </w:rPr>
        <w:t xml:space="preserve"> </w:t>
      </w:r>
    </w:p>
    <w:p w:rsidR="00496718" w:rsidRPr="00962D4D" w:rsidRDefault="00DD11AD" w:rsidP="00496718">
      <w:pPr>
        <w:pStyle w:val="Bodytext1"/>
        <w:shd w:val="clear" w:color="auto" w:fill="auto"/>
        <w:tabs>
          <w:tab w:val="left" w:pos="851"/>
        </w:tabs>
        <w:spacing w:before="0" w:line="250" w:lineRule="exact"/>
        <w:ind w:right="26" w:firstLine="567"/>
        <w:rPr>
          <w:rFonts w:ascii="Georgia" w:hAnsi="Georgia"/>
          <w:lang w:val="ro-RO"/>
        </w:rPr>
      </w:pPr>
      <w:r>
        <w:rPr>
          <w:rFonts w:ascii="Georgia" w:hAnsi="Georgia"/>
          <w:lang w:val="ro-RO" w:eastAsia="ro-RO"/>
        </w:rPr>
        <w:t>Î</w:t>
      </w:r>
      <w:r w:rsidR="00496718" w:rsidRPr="00962D4D">
        <w:rPr>
          <w:rFonts w:ascii="Georgia" w:hAnsi="Georgia"/>
          <w:lang w:val="ro-RO" w:eastAsia="ro-RO"/>
        </w:rPr>
        <w:t xml:space="preserve">nnebuniţi de spaimă, nemaiştiind ce fac, hanul şi soţia lui lăsară totul baltă şi, mai iute decît nişte iepuri goniţi de copoi, fugiră </w:t>
      </w:r>
      <w:r>
        <w:rPr>
          <w:rFonts w:ascii="Georgia" w:hAnsi="Georgia"/>
          <w:lang w:val="ro-RO" w:eastAsia="ro-RO"/>
        </w:rPr>
        <w:t>pînă la rîu, ascunzîndu-se în pă</w:t>
      </w:r>
      <w:r w:rsidR="00496718" w:rsidRPr="00962D4D">
        <w:rPr>
          <w:rFonts w:ascii="Georgia" w:hAnsi="Georgia"/>
          <w:lang w:val="ro-RO" w:eastAsia="ro-RO"/>
        </w:rPr>
        <w:t>purişul lui.</w:t>
      </w:r>
    </w:p>
    <w:p w:rsidR="00DD11AD" w:rsidRDefault="00DD11AD" w:rsidP="00496718">
      <w:pPr>
        <w:pStyle w:val="Bodytext1"/>
        <w:shd w:val="clear" w:color="auto" w:fill="auto"/>
        <w:tabs>
          <w:tab w:val="left" w:pos="851"/>
        </w:tabs>
        <w:spacing w:before="0" w:line="250" w:lineRule="exact"/>
        <w:ind w:right="26" w:firstLine="567"/>
        <w:rPr>
          <w:rFonts w:ascii="Georgia" w:hAnsi="Georgia"/>
          <w:lang w:val="ro-RO" w:eastAsia="ro-RO"/>
        </w:rPr>
      </w:pPr>
      <w:r w:rsidRPr="00962D4D">
        <w:rPr>
          <w:rFonts w:ascii="Georgia" w:hAnsi="Georgia"/>
          <w:lang w:val="ro-RO" w:eastAsia="ro-RO"/>
        </w:rPr>
        <w:t xml:space="preserve">— </w:t>
      </w:r>
      <w:r w:rsidR="00496718" w:rsidRPr="00962D4D">
        <w:rPr>
          <w:rFonts w:ascii="Georgia" w:hAnsi="Georgia"/>
          <w:lang w:val="ro-RO" w:eastAsia="ro-RO"/>
        </w:rPr>
        <w:t xml:space="preserve">Staţi ! Staţi pe loc ! Nu fugiţi, păcătoşilor ! strigă flăcăul, ieşind din cufăr, după ei, cînd fugeau. </w:t>
      </w:r>
    </w:p>
    <w:p w:rsidR="00496718" w:rsidRPr="00962D4D" w:rsidRDefault="00496718" w:rsidP="00DD11AD">
      <w:pPr>
        <w:pStyle w:val="Bodytext1"/>
        <w:shd w:val="clear" w:color="auto" w:fill="auto"/>
        <w:tabs>
          <w:tab w:val="left" w:pos="851"/>
        </w:tabs>
        <w:spacing w:before="0" w:line="250" w:lineRule="exact"/>
        <w:ind w:right="26" w:firstLine="567"/>
        <w:rPr>
          <w:rFonts w:ascii="Georgia" w:hAnsi="Georgia"/>
          <w:lang w:val="ro-RO" w:eastAsia="ro-RO"/>
        </w:rPr>
      </w:pPr>
      <w:r w:rsidRPr="00962D4D">
        <w:rPr>
          <w:rFonts w:ascii="Georgia" w:hAnsi="Georgia"/>
          <w:lang w:val="ro-RO" w:eastAsia="ro-RO"/>
        </w:rPr>
        <w:t>Şi apoi, mai tare, cînd se mai depărtase</w:t>
      </w:r>
      <w:r w:rsidR="00DD11AD">
        <w:rPr>
          <w:rFonts w:ascii="Georgia" w:hAnsi="Georgia"/>
          <w:lang w:val="ro-RO" w:eastAsia="ro-RO"/>
        </w:rPr>
        <w:t>ră, făcînd pîlnie din palme : Lasă că vă</w:t>
      </w:r>
      <w:r w:rsidRPr="00962D4D">
        <w:rPr>
          <w:rFonts w:ascii="Georgia" w:hAnsi="Georgia"/>
          <w:lang w:val="ro-RO" w:eastAsia="ro-RO"/>
        </w:rPr>
        <w:t xml:space="preserve"> arăt eu vouă ! Vă învăţ eu minte, strigoilor ! M-aţi prigonit şi aţi arat cu plugul, pînă acum, pe spi</w:t>
      </w:r>
      <w:r w:rsidRPr="00962D4D">
        <w:rPr>
          <w:rFonts w:ascii="Georgia" w:hAnsi="Georgia"/>
          <w:lang w:val="ro-RO" w:eastAsia="ro-RO"/>
        </w:rPr>
        <w:softHyphen/>
        <w:t>narea mea !</w:t>
      </w:r>
      <w:r w:rsidR="00DD11AD">
        <w:rPr>
          <w:rFonts w:ascii="Georgia" w:hAnsi="Georgia"/>
          <w:lang w:val="ro-RO"/>
        </w:rPr>
        <w:t xml:space="preserve"> </w:t>
      </w:r>
    </w:p>
    <w:p w:rsidR="00496718" w:rsidRPr="00962D4D" w:rsidRDefault="00496718" w:rsidP="00496718">
      <w:pPr>
        <w:pStyle w:val="Bodytext1"/>
        <w:shd w:val="clear" w:color="auto" w:fill="auto"/>
        <w:tabs>
          <w:tab w:val="left" w:pos="851"/>
        </w:tabs>
        <w:spacing w:before="0" w:line="269" w:lineRule="exact"/>
        <w:ind w:right="26" w:firstLine="567"/>
        <w:rPr>
          <w:rFonts w:ascii="Georgia" w:hAnsi="Georgia"/>
          <w:lang w:val="ro-RO"/>
        </w:rPr>
      </w:pPr>
      <w:r w:rsidRPr="00962D4D">
        <w:rPr>
          <w:rFonts w:ascii="Georgia" w:hAnsi="Georgia"/>
          <w:lang w:val="ro-RO" w:eastAsia="ro-RO"/>
        </w:rPr>
        <w:t>După ce flăcăul nostru îi văzu pe han şi pe soţia sa pierzîndu-se în păpurişul rîului, luă calul de căpăstru, cu cele două cufere în spinare şi o apucă în sus pe coasta dealului, gîndind : „Am făcut eu oare bine, de i-am lăsat în pielea goală, pe oamenii aceştia ? Nici nu mai încape vorbă, îşi răspunse tot el. I-am despuiat, pe bună dreptate. Adică de unde au ei aur, argint, platină, diamante, chihlim</w:t>
      </w:r>
      <w:r w:rsidRPr="00962D4D">
        <w:rPr>
          <w:rFonts w:ascii="Georgia" w:hAnsi="Georgia"/>
          <w:lang w:val="ro-RO" w:eastAsia="ro-RO"/>
        </w:rPr>
        <w:softHyphen/>
        <w:t>bar şi celelalte giuvaericale ? Aur este dest</w:t>
      </w:r>
      <w:r w:rsidR="00DD11AD">
        <w:rPr>
          <w:rFonts w:ascii="Georgia" w:hAnsi="Georgia"/>
          <w:lang w:val="ro-RO" w:eastAsia="ro-RO"/>
        </w:rPr>
        <w:t>ul în Siberia, platină în Urali,</w:t>
      </w:r>
      <w:r w:rsidRPr="00962D4D">
        <w:rPr>
          <w:rFonts w:ascii="Georgia" w:hAnsi="Georgia"/>
          <w:lang w:val="ro-RO" w:eastAsia="ro-RO"/>
        </w:rPr>
        <w:t xml:space="preserve"> chihlimbar pe malurile îngheţate ale Balticei, dar nu aici. Brăţările, egretele, acele de cap, ine</w:t>
      </w:r>
      <w:r w:rsidRPr="00962D4D">
        <w:rPr>
          <w:rFonts w:ascii="Georgia" w:hAnsi="Georgia"/>
          <w:lang w:val="ro-RO" w:eastAsia="ro-RO"/>
        </w:rPr>
        <w:softHyphen/>
        <w:t xml:space="preserve">lele, cerceii, colierele, mărgelele, figurinele şi trabucele de chihlimbar de unde le au ? Au crescut oare în pămînturile hanului, cum cresc ciupercile şi pelinul amar al stepei ? Nu. Toate astea sînt lacrimi, sînge şi osteneală omenească. Toate trebuie întoarse, trebuie date acelor care au plîns şi au ostenit pentru ele. Toată această bogăţie jecmănită </w:t>
      </w:r>
      <w:r w:rsidRPr="00962D4D">
        <w:rPr>
          <w:rFonts w:ascii="Georgia" w:hAnsi="Georgia"/>
          <w:lang w:val="ro-RO" w:eastAsia="ro-RO"/>
        </w:rPr>
        <w:lastRenderedPageBreak/>
        <w:t>din toate părţile şi în toate chipurile, astăzi sînt un adevărat jar cumplit pe capul lor.</w:t>
      </w:r>
    </w:p>
    <w:p w:rsidR="00496718" w:rsidRPr="00962D4D" w:rsidRDefault="00DD11AD" w:rsidP="00496718">
      <w:pPr>
        <w:pStyle w:val="Bodytext1"/>
        <w:shd w:val="clear" w:color="auto" w:fill="auto"/>
        <w:tabs>
          <w:tab w:val="left" w:pos="596"/>
          <w:tab w:val="left" w:pos="851"/>
        </w:tabs>
        <w:spacing w:before="12"/>
        <w:ind w:right="26" w:firstLine="567"/>
        <w:rPr>
          <w:rFonts w:ascii="Georgia" w:hAnsi="Georgia"/>
          <w:lang w:val="ro-RO"/>
        </w:rPr>
      </w:pPr>
      <w:r>
        <w:rPr>
          <w:rFonts w:ascii="Georgia" w:hAnsi="Georgia"/>
          <w:lang w:val="ro-RO" w:eastAsia="ro-RO"/>
        </w:rPr>
        <w:t xml:space="preserve">O </w:t>
      </w:r>
      <w:r w:rsidR="00496718" w:rsidRPr="00962D4D">
        <w:rPr>
          <w:rFonts w:ascii="Georgia" w:hAnsi="Georgia"/>
          <w:lang w:val="ro-RO" w:eastAsia="ro-RO"/>
        </w:rPr>
        <w:t>s</w:t>
      </w:r>
      <w:r>
        <w:rPr>
          <w:rFonts w:ascii="Georgia" w:hAnsi="Georgia"/>
          <w:lang w:val="ro-RO" w:eastAsia="ro-RO"/>
        </w:rPr>
        <w:t>ă</w:t>
      </w:r>
      <w:r w:rsidR="00496718" w:rsidRPr="00962D4D">
        <w:rPr>
          <w:rFonts w:ascii="Georgia" w:hAnsi="Georgia"/>
          <w:lang w:val="ro-RO" w:eastAsia="ro-RO"/>
        </w:rPr>
        <w:t xml:space="preserve"> mă întorc la kibitca</w:t>
      </w:r>
      <w:r w:rsidR="00496718" w:rsidRPr="00962D4D">
        <w:rPr>
          <w:rFonts w:ascii="Georgia" w:hAnsi="Georgia"/>
          <w:vertAlign w:val="superscript"/>
          <w:lang w:val="ro-RO" w:eastAsia="ro-RO"/>
        </w:rPr>
        <w:footnoteReference w:id="4"/>
      </w:r>
      <w:r w:rsidR="00496718" w:rsidRPr="00962D4D">
        <w:rPr>
          <w:rFonts w:ascii="Georgia" w:hAnsi="Georgia"/>
          <w:lang w:val="ro-RO" w:eastAsia="ro-RO"/>
        </w:rPr>
        <w:t xml:space="preserve"> mea şi o să-i dăruiesc fie</w:t>
      </w:r>
      <w:r w:rsidR="00496718" w:rsidRPr="00962D4D">
        <w:rPr>
          <w:rFonts w:ascii="Georgia" w:hAnsi="Georgia"/>
          <w:lang w:val="ro-RO" w:eastAsia="ro-RO"/>
        </w:rPr>
        <w:softHyphen/>
        <w:t>cărei fete din cătun cîte un inel scump. O să-i ajut pe tinerii căsătoriţi, cumpărîndu-le oi, capre, cai şi kibitce. O să alin bătrîneţele oamenilor care nu mai pot munci. O să-i îmbrac pe</w:t>
      </w:r>
      <w:r>
        <w:rPr>
          <w:rFonts w:ascii="Georgia" w:hAnsi="Georgia"/>
          <w:lang w:val="ro-RO" w:eastAsia="ro-RO"/>
        </w:rPr>
        <w:t xml:space="preserve"> cei goi, o să-i satur pe cei fl</w:t>
      </w:r>
      <w:r w:rsidR="00496718" w:rsidRPr="00962D4D">
        <w:rPr>
          <w:rFonts w:ascii="Georgia" w:hAnsi="Georgia"/>
          <w:lang w:val="ro-RO" w:eastAsia="ro-RO"/>
        </w:rPr>
        <w:t>ămînzi, o să-i caut pe cei bolnavi,</w:t>
      </w:r>
      <w:r>
        <w:rPr>
          <w:rFonts w:ascii="Georgia" w:hAnsi="Georgia"/>
          <w:lang w:val="ro-RO" w:eastAsia="ro-RO"/>
        </w:rPr>
        <w:t xml:space="preserve"> o să-i cercetez pe cei închişi</w:t>
      </w:r>
      <w:r w:rsidR="00496718" w:rsidRPr="00962D4D">
        <w:rPr>
          <w:rFonts w:ascii="Georgia" w:hAnsi="Georgia"/>
          <w:lang w:val="ro-RO" w:eastAsia="ro-RO"/>
        </w:rPr>
        <w:t xml:space="preserve"> în temniţe</w:t>
      </w:r>
      <w:r>
        <w:rPr>
          <w:rFonts w:ascii="Georgia" w:hAnsi="Georgia"/>
          <w:lang w:val="ro-RO" w:eastAsia="ro-RO"/>
        </w:rPr>
        <w:t>,</w:t>
      </w:r>
      <w:r w:rsidR="00496718" w:rsidRPr="00962D4D">
        <w:rPr>
          <w:rFonts w:ascii="Georgia" w:hAnsi="Georgia"/>
          <w:lang w:val="ro-RO" w:eastAsia="ro-RO"/>
        </w:rPr>
        <w:t xml:space="preserve"> fără temei, o să dau oricui mi-o cere ceva drept, cît voi putea şi cît voi avea. Nu voi întreba niciodată pe cel care are nevoie de ajutorul meu, cine este şi de unde este.</w:t>
      </w:r>
    </w:p>
    <w:p w:rsidR="00496718" w:rsidRPr="00962D4D" w:rsidRDefault="00496718" w:rsidP="00496718">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El e un om şi e fra</w:t>
      </w:r>
      <w:r w:rsidR="00DD11AD">
        <w:rPr>
          <w:rFonts w:ascii="Georgia" w:hAnsi="Georgia"/>
          <w:lang w:val="ro-RO" w:eastAsia="ro-RO"/>
        </w:rPr>
        <w:t>tele meu. A năduşit, dimpreună c</w:t>
      </w:r>
      <w:r w:rsidRPr="00962D4D">
        <w:rPr>
          <w:rFonts w:ascii="Georgia" w:hAnsi="Georgia"/>
          <w:lang w:val="ro-RO" w:eastAsia="ro-RO"/>
        </w:rPr>
        <w:t>u toţi obidiţi</w:t>
      </w:r>
      <w:r w:rsidR="00DD11AD">
        <w:rPr>
          <w:rFonts w:ascii="Georgia" w:hAnsi="Georgia"/>
          <w:lang w:val="ro-RO" w:eastAsia="ro-RO"/>
        </w:rPr>
        <w:t>i din stepă, ca să umple cu aur</w:t>
      </w:r>
      <w:r w:rsidRPr="00962D4D">
        <w:rPr>
          <w:rFonts w:ascii="Georgia" w:hAnsi="Georgia"/>
          <w:lang w:val="ro-RO" w:eastAsia="ro-RO"/>
        </w:rPr>
        <w:t xml:space="preserve"> şi pietre scumpe sipetele acestui han.</w:t>
      </w:r>
      <w:r w:rsidR="002A0A07" w:rsidRPr="00962D4D">
        <w:rPr>
          <w:rFonts w:ascii="Georgia" w:hAnsi="Georgia"/>
          <w:lang w:val="ro-RO" w:eastAsia="ro-RO"/>
        </w:rPr>
        <w:t>”</w:t>
      </w:r>
    </w:p>
    <w:p w:rsidR="00496718" w:rsidRPr="00962D4D" w:rsidRDefault="00496718" w:rsidP="00496718">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Nu apucă să-şi termine bine gîndurile şi să ajungă în vîrful dealului, că-l şi opriră nişte străji străine, care-l întrebară :</w:t>
      </w:r>
    </w:p>
    <w:p w:rsidR="00496718" w:rsidRPr="00962D4D" w:rsidRDefault="00DD11AD" w:rsidP="00496718">
      <w:pPr>
        <w:pStyle w:val="Bodytext111"/>
        <w:shd w:val="clear" w:color="auto" w:fill="auto"/>
        <w:tabs>
          <w:tab w:val="left" w:pos="666"/>
          <w:tab w:val="left" w:pos="851"/>
        </w:tabs>
        <w:ind w:right="26" w:firstLine="567"/>
        <w:jc w:val="both"/>
        <w:rPr>
          <w:rFonts w:ascii="Georgia" w:hAnsi="Georgia"/>
          <w:lang w:val="ro-RO"/>
        </w:rPr>
      </w:pPr>
      <w:r w:rsidRPr="00962D4D">
        <w:rPr>
          <w:rFonts w:ascii="Georgia" w:hAnsi="Georgia"/>
          <w:lang w:val="ro-RO" w:eastAsia="ro-RO"/>
        </w:rPr>
        <w:t xml:space="preserve">— </w:t>
      </w:r>
      <w:r w:rsidR="00496718" w:rsidRPr="00962D4D">
        <w:rPr>
          <w:rFonts w:ascii="Georgia" w:hAnsi="Georgia"/>
          <w:lang w:val="ro-RO" w:eastAsia="ro-RO"/>
        </w:rPr>
        <w:t>Cine eşti tu ?</w:t>
      </w:r>
    </w:p>
    <w:p w:rsidR="00496718" w:rsidRPr="00962D4D" w:rsidRDefault="00DD11AD" w:rsidP="00496718">
      <w:pPr>
        <w:pStyle w:val="Bodytext111"/>
        <w:shd w:val="clear" w:color="auto" w:fill="auto"/>
        <w:tabs>
          <w:tab w:val="left" w:pos="671"/>
          <w:tab w:val="left" w:pos="851"/>
        </w:tabs>
        <w:ind w:right="26" w:firstLine="567"/>
        <w:jc w:val="both"/>
        <w:rPr>
          <w:rFonts w:ascii="Georgia" w:hAnsi="Georgia"/>
          <w:lang w:val="ro-RO"/>
        </w:rPr>
      </w:pPr>
      <w:r w:rsidRPr="00962D4D">
        <w:rPr>
          <w:rFonts w:ascii="Georgia" w:hAnsi="Georgia"/>
          <w:lang w:val="ro-RO" w:eastAsia="ro-RO"/>
        </w:rPr>
        <w:t xml:space="preserve">— </w:t>
      </w:r>
      <w:r w:rsidR="00496718" w:rsidRPr="00962D4D">
        <w:rPr>
          <w:rFonts w:ascii="Georgia" w:hAnsi="Georgia"/>
          <w:lang w:val="ro-RO" w:eastAsia="ro-RO"/>
        </w:rPr>
        <w:t>Sînt omul cu „Cufărul Ghicitor</w:t>
      </w:r>
      <w:r w:rsidR="002A0A07" w:rsidRPr="00962D4D">
        <w:rPr>
          <w:rFonts w:ascii="Georgia" w:hAnsi="Georgia"/>
          <w:lang w:val="ro-RO" w:eastAsia="ro-RO"/>
        </w:rPr>
        <w:t>”</w:t>
      </w:r>
      <w:r w:rsidR="00496718" w:rsidRPr="00962D4D">
        <w:rPr>
          <w:rFonts w:ascii="Georgia" w:hAnsi="Georgia"/>
          <w:lang w:val="ro-RO" w:eastAsia="ro-RO"/>
        </w:rPr>
        <w:t>.</w:t>
      </w:r>
      <w:r>
        <w:rPr>
          <w:rFonts w:ascii="Georgia" w:hAnsi="Georgia"/>
          <w:lang w:val="ro-RO"/>
        </w:rPr>
        <w:t xml:space="preserve"> </w:t>
      </w:r>
    </w:p>
    <w:p w:rsidR="00496718" w:rsidRPr="00962D4D" w:rsidRDefault="00DD11AD" w:rsidP="00496718">
      <w:pPr>
        <w:pStyle w:val="Bodytext111"/>
        <w:shd w:val="clear" w:color="auto" w:fill="auto"/>
        <w:tabs>
          <w:tab w:val="left" w:pos="657"/>
          <w:tab w:val="left" w:pos="851"/>
        </w:tabs>
        <w:ind w:right="26" w:firstLine="567"/>
        <w:jc w:val="both"/>
        <w:rPr>
          <w:rFonts w:ascii="Georgia" w:hAnsi="Georgia"/>
          <w:lang w:val="ro-RO"/>
        </w:rPr>
      </w:pPr>
      <w:r w:rsidRPr="00962D4D">
        <w:rPr>
          <w:rFonts w:ascii="Georgia" w:hAnsi="Georgia"/>
          <w:lang w:val="ro-RO" w:eastAsia="ro-RO"/>
        </w:rPr>
        <w:t xml:space="preserve">— </w:t>
      </w:r>
      <w:r w:rsidR="00496718" w:rsidRPr="00962D4D">
        <w:rPr>
          <w:rFonts w:ascii="Georgia" w:hAnsi="Georgia"/>
          <w:lang w:val="ro-RO" w:eastAsia="ro-RO"/>
        </w:rPr>
        <w:t>Şi ce ghiceşte cufărul tău ?</w:t>
      </w:r>
    </w:p>
    <w:p w:rsidR="00496718" w:rsidRPr="00962D4D" w:rsidRDefault="00DD11AD" w:rsidP="00496718">
      <w:pPr>
        <w:pStyle w:val="Bodytext1"/>
        <w:shd w:val="clear" w:color="auto" w:fill="auto"/>
        <w:tabs>
          <w:tab w:val="left" w:pos="658"/>
          <w:tab w:val="left" w:pos="851"/>
        </w:tabs>
        <w:spacing w:before="0"/>
        <w:ind w:right="26" w:firstLine="567"/>
        <w:rPr>
          <w:rFonts w:ascii="Georgia" w:hAnsi="Georgia"/>
          <w:lang w:val="ro-RO"/>
        </w:rPr>
      </w:pPr>
      <w:r w:rsidRPr="00962D4D">
        <w:rPr>
          <w:rFonts w:ascii="Georgia" w:hAnsi="Georgia"/>
          <w:lang w:val="ro-RO" w:eastAsia="ro-RO"/>
        </w:rPr>
        <w:t xml:space="preserve">— </w:t>
      </w:r>
      <w:r w:rsidR="00496718" w:rsidRPr="00962D4D">
        <w:rPr>
          <w:rFonts w:ascii="Georgia" w:hAnsi="Georgia"/>
          <w:lang w:val="ro-RO" w:eastAsia="ro-RO"/>
        </w:rPr>
        <w:t>G</w:t>
      </w:r>
      <w:r>
        <w:rPr>
          <w:rFonts w:ascii="Georgia" w:hAnsi="Georgia"/>
          <w:lang w:val="ro-RO" w:eastAsia="ro-RO"/>
        </w:rPr>
        <w:t>hiceşte, răspunse flăcăul, ce a</w:t>
      </w:r>
      <w:r w:rsidR="00496718" w:rsidRPr="00962D4D">
        <w:rPr>
          <w:rFonts w:ascii="Georgia" w:hAnsi="Georgia"/>
          <w:lang w:val="ro-RO" w:eastAsia="ro-RO"/>
        </w:rPr>
        <w:t xml:space="preserve"> fost, </w:t>
      </w:r>
      <w:r w:rsidR="00310DB3">
        <w:rPr>
          <w:rFonts w:ascii="Georgia" w:hAnsi="Georgia"/>
          <w:lang w:val="ro-RO" w:eastAsia="ro-RO"/>
        </w:rPr>
        <w:t>ce</w:t>
      </w:r>
      <w:r w:rsidR="00496718" w:rsidRPr="00962D4D">
        <w:rPr>
          <w:rFonts w:ascii="Georgia" w:hAnsi="Georgia"/>
          <w:lang w:val="ro-RO" w:eastAsia="ro-RO"/>
        </w:rPr>
        <w:t xml:space="preserve"> este, ce are să fie şi dă şi leacuri pentru orice boală.</w:t>
      </w:r>
    </w:p>
    <w:p w:rsidR="00496718" w:rsidRPr="00962D4D" w:rsidRDefault="00DD11AD" w:rsidP="00496718">
      <w:pPr>
        <w:pStyle w:val="Bodytext1"/>
        <w:shd w:val="clear" w:color="auto" w:fill="auto"/>
        <w:tabs>
          <w:tab w:val="left" w:pos="668"/>
          <w:tab w:val="left" w:pos="851"/>
        </w:tabs>
        <w:spacing w:before="0"/>
        <w:ind w:right="26" w:firstLine="567"/>
        <w:rPr>
          <w:rFonts w:ascii="Georgia" w:hAnsi="Georgia"/>
          <w:lang w:val="ro-RO"/>
        </w:rPr>
      </w:pPr>
      <w:r w:rsidRPr="00962D4D">
        <w:rPr>
          <w:rFonts w:ascii="Georgia" w:hAnsi="Georgia"/>
          <w:lang w:val="ro-RO" w:eastAsia="ro-RO"/>
        </w:rPr>
        <w:t xml:space="preserve">— </w:t>
      </w:r>
      <w:r w:rsidR="00496718" w:rsidRPr="00962D4D">
        <w:rPr>
          <w:rFonts w:ascii="Georgia" w:hAnsi="Georgia"/>
          <w:lang w:val="ro-RO" w:eastAsia="ro-RO"/>
        </w:rPr>
        <w:t>Mare bucurie ne-ai făcut, măi băiatule, dacă e cum spui. Şi mai mare bucurie o să faci stăpînului nostru. Nu mai vorbim de ce noroc a dat peste tine. Vino cu noi, să te ducem la stăpînul nostru, care are o fată foarte bolnavă. Nimeni n-a putut-o lecui pînă acum. Şi pentru că o iubeşte mult de tot, hanul, stăpînul nostru, s-a hotărît s-o dea de soţie aceluia care o va vindeca.</w:t>
      </w:r>
    </w:p>
    <w:p w:rsidR="00496718" w:rsidRPr="00962D4D" w:rsidRDefault="00DD11AD" w:rsidP="00496718">
      <w:pPr>
        <w:pStyle w:val="Bodytext1"/>
        <w:shd w:val="clear" w:color="auto" w:fill="auto"/>
        <w:tabs>
          <w:tab w:val="left" w:pos="674"/>
          <w:tab w:val="left" w:pos="851"/>
        </w:tabs>
        <w:spacing w:before="4" w:line="250" w:lineRule="exact"/>
        <w:ind w:right="26" w:firstLine="567"/>
        <w:rPr>
          <w:rFonts w:ascii="Georgia" w:hAnsi="Georgia"/>
          <w:lang w:val="ro-RO"/>
        </w:rPr>
      </w:pPr>
      <w:r w:rsidRPr="00962D4D">
        <w:rPr>
          <w:rFonts w:ascii="Georgia" w:hAnsi="Georgia"/>
          <w:lang w:val="ro-RO" w:eastAsia="ro-RO"/>
        </w:rPr>
        <w:t xml:space="preserve">— </w:t>
      </w:r>
      <w:r>
        <w:rPr>
          <w:rFonts w:ascii="Georgia" w:hAnsi="Georgia"/>
          <w:lang w:val="ro-RO" w:eastAsia="ro-RO"/>
        </w:rPr>
        <w:t>Ce boală are fiica mea, flăc</w:t>
      </w:r>
      <w:r w:rsidR="00496718" w:rsidRPr="00962D4D">
        <w:rPr>
          <w:rFonts w:ascii="Georgia" w:hAnsi="Georgia"/>
          <w:lang w:val="ro-RO" w:eastAsia="ro-RO"/>
        </w:rPr>
        <w:t>ă</w:t>
      </w:r>
      <w:r>
        <w:rPr>
          <w:rFonts w:ascii="Georgia" w:hAnsi="Georgia"/>
          <w:lang w:val="ro-RO" w:eastAsia="ro-RO"/>
        </w:rPr>
        <w:t>ule, şi cum se poate vindeca ? î</w:t>
      </w:r>
      <w:r w:rsidR="00496718" w:rsidRPr="00962D4D">
        <w:rPr>
          <w:rFonts w:ascii="Georgia" w:hAnsi="Georgia"/>
          <w:lang w:val="ro-RO" w:eastAsia="ro-RO"/>
        </w:rPr>
        <w:t>l întrebă hanul, cînd ajunse în faţa acestuia.</w:t>
      </w:r>
    </w:p>
    <w:p w:rsidR="00496718" w:rsidRPr="00962D4D" w:rsidRDefault="00DD11AD" w:rsidP="00496718">
      <w:pPr>
        <w:pStyle w:val="Bodytext111"/>
        <w:shd w:val="clear" w:color="auto" w:fill="auto"/>
        <w:tabs>
          <w:tab w:val="left" w:pos="651"/>
          <w:tab w:val="left" w:pos="851"/>
        </w:tabs>
        <w:spacing w:line="250" w:lineRule="exact"/>
        <w:ind w:right="26" w:firstLine="567"/>
        <w:jc w:val="both"/>
        <w:rPr>
          <w:rFonts w:ascii="Georgia" w:hAnsi="Georgia"/>
          <w:lang w:val="ro-RO"/>
        </w:rPr>
      </w:pPr>
      <w:r w:rsidRPr="00962D4D">
        <w:rPr>
          <w:rFonts w:ascii="Georgia" w:hAnsi="Georgia"/>
          <w:lang w:val="ro-RO" w:eastAsia="ro-RO"/>
        </w:rPr>
        <w:t xml:space="preserve">— </w:t>
      </w:r>
      <w:r w:rsidR="00496718" w:rsidRPr="00962D4D">
        <w:rPr>
          <w:rFonts w:ascii="Georgia" w:hAnsi="Georgia"/>
          <w:lang w:val="ro-RO" w:eastAsia="ro-RO"/>
        </w:rPr>
        <w:t>Numaidecît o să aflăm, mărite han.</w:t>
      </w:r>
    </w:p>
    <w:p w:rsidR="00496718" w:rsidRPr="00962D4D" w:rsidRDefault="00496718" w:rsidP="00496718">
      <w:pPr>
        <w:pStyle w:val="Bodytext1"/>
        <w:shd w:val="clear" w:color="auto" w:fill="auto"/>
        <w:tabs>
          <w:tab w:val="left" w:pos="851"/>
        </w:tabs>
        <w:spacing w:before="0" w:line="250" w:lineRule="exact"/>
        <w:ind w:right="26" w:firstLine="567"/>
        <w:rPr>
          <w:rFonts w:ascii="Georgia" w:hAnsi="Georgia"/>
          <w:lang w:val="ro-RO"/>
        </w:rPr>
      </w:pPr>
      <w:r w:rsidRPr="00962D4D">
        <w:rPr>
          <w:rFonts w:ascii="Georgia" w:hAnsi="Georgia" w:cs="Georgia"/>
          <w:lang w:val="ro-RO" w:eastAsia="ro-RO"/>
        </w:rPr>
        <w:lastRenderedPageBreak/>
        <w:t xml:space="preserve"> Şi flăcăul se dădu </w:t>
      </w:r>
      <w:r w:rsidR="00783497">
        <w:rPr>
          <w:rFonts w:ascii="Georgia" w:hAnsi="Georgia" w:cs="Georgia"/>
          <w:lang w:val="ro-RO" w:eastAsia="ro-RO"/>
        </w:rPr>
        <w:t>lîngă</w:t>
      </w:r>
      <w:r w:rsidRPr="00962D4D">
        <w:rPr>
          <w:rFonts w:ascii="Georgia" w:hAnsi="Georgia"/>
          <w:lang w:val="ro-RO" w:eastAsia="ro-RO"/>
        </w:rPr>
        <w:t xml:space="preserve"> unul din cuferele din spinarea calului şi se făcu a asculta cu mare atenţie. Trecu apoi </w:t>
      </w:r>
      <w:r w:rsidR="00721BE9">
        <w:rPr>
          <w:rFonts w:ascii="Georgia" w:hAnsi="Georgia"/>
          <w:lang w:val="ro-RO" w:eastAsia="ro-RO"/>
        </w:rPr>
        <w:t>l</w:t>
      </w:r>
      <w:r w:rsidRPr="00962D4D">
        <w:rPr>
          <w:rFonts w:ascii="Georgia" w:hAnsi="Georgia"/>
          <w:lang w:val="ro-RO" w:eastAsia="ro-RO"/>
        </w:rPr>
        <w:t>a celălalt cufăr şi iar se făcu a asculta cu mare atenţie.</w:t>
      </w:r>
    </w:p>
    <w:p w:rsidR="00496718" w:rsidRPr="00962D4D" w:rsidRDefault="00721BE9" w:rsidP="00496718">
      <w:pPr>
        <w:pStyle w:val="Bodytext111"/>
        <w:shd w:val="clear" w:color="auto" w:fill="auto"/>
        <w:tabs>
          <w:tab w:val="left" w:pos="646"/>
          <w:tab w:val="left" w:pos="851"/>
        </w:tabs>
        <w:spacing w:line="250" w:lineRule="exact"/>
        <w:ind w:right="26" w:firstLine="567"/>
        <w:jc w:val="both"/>
        <w:rPr>
          <w:rFonts w:ascii="Georgia" w:hAnsi="Georgia"/>
          <w:lang w:val="ro-RO"/>
        </w:rPr>
      </w:pPr>
      <w:r w:rsidRPr="00962D4D">
        <w:rPr>
          <w:rFonts w:ascii="Georgia" w:hAnsi="Georgia"/>
          <w:lang w:val="ro-RO" w:eastAsia="ro-RO"/>
        </w:rPr>
        <w:t xml:space="preserve">— </w:t>
      </w:r>
      <w:r w:rsidR="00496718" w:rsidRPr="00962D4D">
        <w:rPr>
          <w:rFonts w:ascii="Georgia" w:hAnsi="Georgia"/>
          <w:lang w:val="ro-RO" w:eastAsia="ro-RO"/>
        </w:rPr>
        <w:t>Spune, spune ceva ? îl întrebă hanul.</w:t>
      </w:r>
    </w:p>
    <w:p w:rsidR="00496718" w:rsidRPr="00962D4D" w:rsidRDefault="00721BE9" w:rsidP="00496718">
      <w:pPr>
        <w:pStyle w:val="Bodytext1"/>
        <w:shd w:val="clear" w:color="auto" w:fill="auto"/>
        <w:tabs>
          <w:tab w:val="left" w:pos="645"/>
          <w:tab w:val="left" w:pos="851"/>
        </w:tabs>
        <w:spacing w:before="0" w:line="250" w:lineRule="exact"/>
        <w:ind w:right="26" w:firstLine="567"/>
        <w:rPr>
          <w:rFonts w:ascii="Georgia" w:hAnsi="Georgia"/>
          <w:lang w:val="ro-RO"/>
        </w:rPr>
      </w:pPr>
      <w:r w:rsidRPr="00962D4D">
        <w:rPr>
          <w:rFonts w:ascii="Georgia" w:hAnsi="Georgia"/>
          <w:lang w:val="ro-RO" w:eastAsia="ro-RO"/>
        </w:rPr>
        <w:t xml:space="preserve">— </w:t>
      </w:r>
      <w:r>
        <w:rPr>
          <w:rFonts w:ascii="Georgia" w:hAnsi="Georgia"/>
          <w:lang w:val="ro-RO" w:eastAsia="ro-RO"/>
        </w:rPr>
        <w:t>Da, măria ta. Iată ce m</w:t>
      </w:r>
      <w:r w:rsidR="00496718" w:rsidRPr="00962D4D">
        <w:rPr>
          <w:rFonts w:ascii="Georgia" w:hAnsi="Georgia"/>
          <w:lang w:val="ro-RO" w:eastAsia="ro-RO"/>
        </w:rPr>
        <w:t>i-au spus cuferele fermecate : Mi-au spus că în tufărişul şi păpurişul rîulu</w:t>
      </w:r>
      <w:r>
        <w:rPr>
          <w:rFonts w:ascii="Georgia" w:hAnsi="Georgia"/>
          <w:lang w:val="ro-RO" w:eastAsia="ro-RO"/>
        </w:rPr>
        <w:t>i din vale, şi arătă locul cu mî</w:t>
      </w:r>
      <w:r w:rsidR="00496718" w:rsidRPr="00962D4D">
        <w:rPr>
          <w:rFonts w:ascii="Georgia" w:hAnsi="Georgia"/>
          <w:lang w:val="ro-RO" w:eastAsia="ro-RO"/>
        </w:rPr>
        <w:t>na, se găsesc ascunşi o zgripţuroaică şi un vraci care a trimis boala cea grea peste fiica măriei tale. Trebuie prinşi şi goniţi în Pădurea Adormită, dacă vreţi să vi se însănătoşească fata.</w:t>
      </w:r>
      <w:r>
        <w:rPr>
          <w:rFonts w:ascii="Georgia" w:hAnsi="Georgia"/>
          <w:lang w:val="ro-RO"/>
        </w:rPr>
        <w:t xml:space="preserve"> </w:t>
      </w:r>
    </w:p>
    <w:p w:rsidR="00496718" w:rsidRPr="00962D4D" w:rsidRDefault="00496718" w:rsidP="00496718">
      <w:pPr>
        <w:pStyle w:val="Bodytext1"/>
        <w:shd w:val="clear" w:color="auto" w:fill="auto"/>
        <w:tabs>
          <w:tab w:val="left" w:pos="851"/>
        </w:tabs>
        <w:spacing w:before="0" w:line="250" w:lineRule="exact"/>
        <w:ind w:right="26" w:firstLine="567"/>
        <w:rPr>
          <w:rFonts w:ascii="Georgia" w:hAnsi="Georgia"/>
          <w:lang w:val="ro-RO"/>
        </w:rPr>
      </w:pPr>
      <w:r w:rsidRPr="00962D4D">
        <w:rPr>
          <w:rFonts w:ascii="Georgia" w:hAnsi="Georgia"/>
          <w:lang w:val="ro-RO" w:eastAsia="ro-RO"/>
        </w:rPr>
        <w:t>Numaidecît hanul trimise cîteva sute de ostaşi, cu po-  runcă de a-i prinde şi a-i goni în Pădurea Adormită.</w:t>
      </w:r>
    </w:p>
    <w:p w:rsidR="00496718" w:rsidRPr="00962D4D" w:rsidRDefault="00496718" w:rsidP="00496718">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Dar cu toate căutările ostaşilor, nu putură da cu nici un chip de urmă vraciului şi a zgripţuroaicei. A doua zi, hanul dădu ordin să se dea foc stufărişului, din mai multe părţi deodată. Malurile rîului erau un fluviu de foc, de dogoreală şi de spuză fierbinte.</w:t>
      </w:r>
    </w:p>
    <w:p w:rsidR="00496718" w:rsidRPr="00962D4D" w:rsidRDefault="00496718" w:rsidP="00496718">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Nemaiavînd încotro, h</w:t>
      </w:r>
      <w:r w:rsidR="00721BE9">
        <w:rPr>
          <w:rFonts w:ascii="Georgia" w:hAnsi="Georgia"/>
          <w:lang w:val="ro-RO" w:eastAsia="ro-RO"/>
        </w:rPr>
        <w:t>anul şi soţia lui ieşiră din asc</w:t>
      </w:r>
      <w:r w:rsidRPr="00962D4D">
        <w:rPr>
          <w:rFonts w:ascii="Georgia" w:hAnsi="Georgia"/>
          <w:lang w:val="ro-RO" w:eastAsia="ro-RO"/>
        </w:rPr>
        <w:t>un- zătorile lor şi, cum erau graşi şi plini de nămol, semănau mai mult a bivoli decît a oameni.</w:t>
      </w:r>
    </w:p>
    <w:p w:rsidR="00496718" w:rsidRPr="00962D4D" w:rsidRDefault="00721BE9" w:rsidP="00496718">
      <w:pPr>
        <w:pStyle w:val="Bodytext1"/>
        <w:shd w:val="clear" w:color="auto" w:fill="auto"/>
        <w:tabs>
          <w:tab w:val="left" w:pos="851"/>
        </w:tabs>
        <w:spacing w:before="0" w:line="278" w:lineRule="exact"/>
        <w:ind w:right="26" w:firstLine="567"/>
        <w:rPr>
          <w:rFonts w:ascii="Georgia" w:hAnsi="Georgia"/>
          <w:lang w:val="ro-RO"/>
        </w:rPr>
      </w:pPr>
      <w:r>
        <w:rPr>
          <w:rFonts w:ascii="Georgia" w:hAnsi="Georgia"/>
          <w:lang w:val="ro-RO" w:eastAsia="ro-RO"/>
        </w:rPr>
        <w:t>Î</w:t>
      </w:r>
      <w:r w:rsidR="00496718" w:rsidRPr="00962D4D">
        <w:rPr>
          <w:rFonts w:ascii="Georgia" w:hAnsi="Georgia"/>
          <w:lang w:val="ro-RO" w:eastAsia="ro-RO"/>
        </w:rPr>
        <w:t>ndată o strajă anume alcătuită îi luă din urmă şi-i goni cu bicele, pînă îi vîrî în Pădurea Adormită, în care trăiau urşi uriaşi şi sălbatici, pădure fără cărări şi din care nu se putea vedea nici cerul, nici soarele.</w:t>
      </w:r>
    </w:p>
    <w:p w:rsidR="001571A3" w:rsidRPr="00962D4D" w:rsidRDefault="00496718" w:rsidP="00721BE9">
      <w:pPr>
        <w:pStyle w:val="Bodytext1"/>
        <w:shd w:val="clear" w:color="auto" w:fill="auto"/>
        <w:tabs>
          <w:tab w:val="left" w:pos="851"/>
        </w:tabs>
        <w:spacing w:before="0" w:line="278" w:lineRule="exact"/>
        <w:ind w:right="26" w:firstLine="567"/>
        <w:rPr>
          <w:rFonts w:ascii="Georgia" w:hAnsi="Georgia"/>
          <w:lang w:val="ro-RO" w:eastAsia="ro-RO"/>
        </w:rPr>
      </w:pPr>
      <w:r w:rsidRPr="00962D4D">
        <w:rPr>
          <w:rFonts w:ascii="Georgia" w:hAnsi="Georgia"/>
          <w:lang w:val="ro-RO" w:eastAsia="ro-RO"/>
        </w:rPr>
        <w:t>Norocul tînărului că între timp fiica hanului se însănă</w:t>
      </w:r>
      <w:r w:rsidRPr="00962D4D">
        <w:rPr>
          <w:rFonts w:ascii="Georgia" w:hAnsi="Georgia"/>
          <w:lang w:val="ro-RO" w:eastAsia="ro-RO"/>
        </w:rPr>
        <w:softHyphen/>
        <w:t>toşi. Hanul puse minunea pe seama tînărului şi a celor</w:t>
      </w:r>
      <w:r w:rsidR="00721BE9">
        <w:rPr>
          <w:rFonts w:ascii="Georgia" w:hAnsi="Georgia"/>
          <w:lang w:val="ro-RO"/>
        </w:rPr>
        <w:t xml:space="preserve"> </w:t>
      </w:r>
      <w:r w:rsidRPr="00962D4D">
        <w:rPr>
          <w:rFonts w:ascii="Georgia" w:hAnsi="Georgia"/>
          <w:lang w:val="ro-RO" w:eastAsia="ro-RO"/>
        </w:rPr>
        <w:t>două cufere fermecate, iar flăcăul nu avea nici un</w:t>
      </w:r>
      <w:r w:rsidR="00721BE9">
        <w:rPr>
          <w:rFonts w:ascii="Georgia" w:hAnsi="Georgia"/>
          <w:lang w:val="ro-RO" w:eastAsia="ro-RO"/>
        </w:rPr>
        <w:t xml:space="preserve"> motiv să-i spună că se înşeală.</w:t>
      </w:r>
      <w:r w:rsidR="001571A3" w:rsidRPr="00962D4D">
        <w:rPr>
          <w:rFonts w:ascii="Georgia" w:hAnsi="Georgia"/>
          <w:lang w:val="ro-RO"/>
        </w:rPr>
        <w:t xml:space="preserve"> </w:t>
      </w:r>
    </w:p>
    <w:p w:rsidR="00721BE9" w:rsidRDefault="00496718" w:rsidP="001571A3">
      <w:pPr>
        <w:pStyle w:val="Bodytext121"/>
        <w:shd w:val="clear" w:color="auto" w:fill="auto"/>
        <w:tabs>
          <w:tab w:val="left" w:pos="851"/>
        </w:tabs>
        <w:spacing w:before="23" w:line="250" w:lineRule="exact"/>
        <w:ind w:right="26" w:firstLine="567"/>
        <w:rPr>
          <w:rFonts w:ascii="Georgia" w:hAnsi="Georgia"/>
          <w:lang w:val="ro-RO" w:eastAsia="ro-RO"/>
        </w:rPr>
      </w:pPr>
      <w:r w:rsidRPr="00962D4D">
        <w:rPr>
          <w:rFonts w:ascii="Georgia" w:hAnsi="Georgia"/>
          <w:lang w:val="ro-RO" w:eastAsia="ro-RO"/>
        </w:rPr>
        <w:t xml:space="preserve">— Fie, aşa cum mi-am dat cuvîntul, îi zise hanul. Îţi dau fata de soţie, îţi </w:t>
      </w:r>
      <w:r w:rsidR="00721BE9">
        <w:rPr>
          <w:rFonts w:ascii="Georgia" w:hAnsi="Georgia"/>
          <w:lang w:val="ro-RO" w:eastAsia="ro-RO"/>
        </w:rPr>
        <w:t>dau cai, covoare şi bijuterii. Î</w:t>
      </w:r>
      <w:r w:rsidRPr="00962D4D">
        <w:rPr>
          <w:rFonts w:ascii="Georgia" w:hAnsi="Georgia"/>
          <w:lang w:val="ro-RO" w:eastAsia="ro-RO"/>
        </w:rPr>
        <w:t>ţi dau sfetnici destoinici şi ostaşi cu căpitani viteji. Pune în mîna ta şi inelul acesta împărătesc, ca să ştie lumea că eşti ginerele hanului, stăpînitor în stepa peste care iarna se gonesc tînguitor viscolele nordului şi toamna, norii cenuşii se l</w:t>
      </w:r>
      <w:r w:rsidR="00721BE9">
        <w:rPr>
          <w:rFonts w:ascii="Georgia" w:hAnsi="Georgia"/>
          <w:lang w:val="ro-RO" w:eastAsia="ro-RO"/>
        </w:rPr>
        <w:t>asă pînă-n vîrfurile ierburilor.</w:t>
      </w:r>
    </w:p>
    <w:p w:rsidR="00496718" w:rsidRPr="00962D4D" w:rsidRDefault="00496718" w:rsidP="001571A3">
      <w:pPr>
        <w:pStyle w:val="Bodytext121"/>
        <w:shd w:val="clear" w:color="auto" w:fill="auto"/>
        <w:tabs>
          <w:tab w:val="left" w:pos="851"/>
        </w:tabs>
        <w:spacing w:before="23" w:line="250" w:lineRule="exact"/>
        <w:ind w:right="26" w:firstLine="567"/>
        <w:rPr>
          <w:lang w:val="ro-RO"/>
        </w:rPr>
      </w:pPr>
      <w:r w:rsidRPr="00962D4D">
        <w:rPr>
          <w:rFonts w:ascii="Georgia" w:hAnsi="Georgia"/>
          <w:lang w:val="ro-RO" w:eastAsia="ro-RO"/>
        </w:rPr>
        <w:lastRenderedPageBreak/>
        <w:t>Şi şi-a luat tînărul soţia şi s-a întors cu mare alai în locurile părinţilor şi străbunilor săi şi a fost tuturor părinte iubitor şi bun. Şi cuvîntul pe care şi l-a dat şi l-a ţinut cu sfinţenie, ca un jurămînt, împărţind poporului nu numai bogăţia din cele două cufere, ci şi pe aceea adusă de la socrul său, neoprindu-şi nici măcar „un măr pentru setea sa</w:t>
      </w:r>
      <w:r w:rsidR="002A0A07" w:rsidRPr="00962D4D">
        <w:rPr>
          <w:rFonts w:ascii="Georgia" w:hAnsi="Georgia"/>
          <w:lang w:val="ro-RO" w:eastAsia="ro-RO"/>
        </w:rPr>
        <w:t>”</w:t>
      </w:r>
      <w:r w:rsidRPr="00962D4D">
        <w:rPr>
          <w:rFonts w:ascii="Georgia" w:hAnsi="Georgia"/>
          <w:lang w:val="ro-RO" w:eastAsia="ro-RO"/>
        </w:rPr>
        <w:t>, cum spune proverbul. A dat totul, pînă la cămaşă.</w:t>
      </w:r>
    </w:p>
    <w:p w:rsidR="00F6654B" w:rsidRPr="00962D4D" w:rsidRDefault="00F6654B" w:rsidP="00496718">
      <w:pPr>
        <w:pStyle w:val="Autor"/>
      </w:pPr>
      <w:r w:rsidRPr="00962D4D">
        <w:lastRenderedPageBreak/>
        <w:t>POVE</w:t>
      </w:r>
      <w:r w:rsidR="00496718" w:rsidRPr="00962D4D">
        <w:t>ŞTI AFRICANE DIN GUINEEA-BISSAU</w:t>
      </w:r>
    </w:p>
    <w:p w:rsidR="00496718" w:rsidRPr="00962D4D" w:rsidRDefault="00496718" w:rsidP="00496718">
      <w:pPr>
        <w:pStyle w:val="Autor"/>
        <w:pageBreakBefore w:val="0"/>
      </w:pPr>
      <w:r w:rsidRPr="00962D4D">
        <w:t>repovestite de Ilie Bădicuţ</w:t>
      </w:r>
    </w:p>
    <w:p w:rsidR="001571A3" w:rsidRPr="00962D4D" w:rsidRDefault="001571A3" w:rsidP="001571A3">
      <w:pPr>
        <w:pStyle w:val="Autor"/>
        <w:pageBreakBefore w:val="0"/>
        <w:spacing w:before="480" w:after="360"/>
        <w:jc w:val="center"/>
        <w:rPr>
          <w:sz w:val="28"/>
          <w:szCs w:val="28"/>
        </w:rPr>
      </w:pPr>
      <w:bookmarkStart w:id="9" w:name="bookmark9"/>
      <w:r w:rsidRPr="00962D4D">
        <w:rPr>
          <w:sz w:val="28"/>
          <w:szCs w:val="28"/>
        </w:rPr>
        <w:t>Elefantul, Hipopotamul şi Iepurele-frînghier</w:t>
      </w:r>
      <w:bookmarkEnd w:id="9"/>
    </w:p>
    <w:p w:rsidR="001571A3" w:rsidRPr="008D583C" w:rsidRDefault="008D583C" w:rsidP="00850929">
      <w:pPr>
        <w:pStyle w:val="Bodytext111"/>
        <w:shd w:val="clear" w:color="auto" w:fill="auto"/>
        <w:tabs>
          <w:tab w:val="left" w:pos="851"/>
        </w:tabs>
        <w:spacing w:line="240" w:lineRule="auto"/>
        <w:ind w:right="28" w:firstLine="567"/>
        <w:jc w:val="both"/>
        <w:rPr>
          <w:rFonts w:ascii="Georgia" w:hAnsi="Georgia"/>
          <w:color w:val="FF0000"/>
          <w:lang w:val="ro-RO"/>
        </w:rPr>
      </w:pPr>
      <w:r>
        <w:rPr>
          <w:rFonts w:ascii="Georgia" w:hAnsi="Georgia"/>
          <w:lang w:val="ro-RO" w:eastAsia="ro-RO"/>
        </w:rPr>
        <w:t>T</w:t>
      </w:r>
      <w:r w:rsidR="0041742B">
        <w:rPr>
          <w:rFonts w:ascii="Georgia" w:hAnsi="Georgia"/>
          <w:lang w:val="ro-RO" w:eastAsia="ro-RO"/>
        </w:rPr>
        <w:t>RĂIA ODATĂ</w:t>
      </w:r>
      <w:r>
        <w:rPr>
          <w:rFonts w:ascii="Georgia" w:hAnsi="Georgia"/>
          <w:lang w:val="ro-RO" w:eastAsia="ro-RO"/>
        </w:rPr>
        <w:t xml:space="preserve"> un Iepure-frîn</w:t>
      </w:r>
      <w:r w:rsidR="001571A3" w:rsidRPr="00962D4D">
        <w:rPr>
          <w:rFonts w:ascii="Georgia" w:hAnsi="Georgia"/>
          <w:lang w:val="ro-RO" w:eastAsia="ro-RO"/>
        </w:rPr>
        <w:t>ghier. Împletea frînghii, le vindea şi trăia din ce agonisea.</w:t>
      </w:r>
      <w:r>
        <w:rPr>
          <w:rFonts w:ascii="Georgia" w:hAnsi="Georgia"/>
          <w:lang w:val="ro-RO"/>
        </w:rPr>
        <w:t xml:space="preserve"> </w:t>
      </w:r>
    </w:p>
    <w:p w:rsidR="008D583C" w:rsidRPr="00D274EE" w:rsidRDefault="001571A3" w:rsidP="001571A3">
      <w:pPr>
        <w:pStyle w:val="Bodytext111"/>
        <w:shd w:val="clear" w:color="auto" w:fill="auto"/>
        <w:tabs>
          <w:tab w:val="left" w:pos="851"/>
        </w:tabs>
        <w:ind w:right="26" w:firstLine="567"/>
        <w:jc w:val="both"/>
        <w:rPr>
          <w:rFonts w:ascii="Georgia" w:hAnsi="Georgia"/>
          <w:lang w:val="ro-RO" w:eastAsia="ro-RO"/>
        </w:rPr>
      </w:pPr>
      <w:r w:rsidRPr="00D274EE">
        <w:rPr>
          <w:rFonts w:ascii="Georgia" w:hAnsi="Georgia"/>
          <w:lang w:val="ro-RO" w:eastAsia="ro-RO"/>
        </w:rPr>
        <w:t>O dată, Iepurele a împletit o funie lungă-lungă şi a tîrît-o în pădure. În î</w:t>
      </w:r>
      <w:r w:rsidR="008D583C" w:rsidRPr="00D274EE">
        <w:rPr>
          <w:rFonts w:ascii="Georgia" w:hAnsi="Georgia"/>
          <w:lang w:val="ro-RO" w:eastAsia="ro-RO"/>
        </w:rPr>
        <w:t xml:space="preserve">ntîmpinare îi iese Elefantul. </w:t>
      </w:r>
    </w:p>
    <w:p w:rsidR="00850929" w:rsidRPr="00D274EE" w:rsidRDefault="001571A3" w:rsidP="001571A3">
      <w:pPr>
        <w:pStyle w:val="Bodytext111"/>
        <w:shd w:val="clear" w:color="auto" w:fill="auto"/>
        <w:tabs>
          <w:tab w:val="left" w:pos="851"/>
        </w:tabs>
        <w:ind w:right="26" w:firstLine="567"/>
        <w:jc w:val="both"/>
        <w:rPr>
          <w:rFonts w:ascii="Georgia" w:hAnsi="Georgia"/>
          <w:lang w:val="ro-RO" w:eastAsia="ro-RO"/>
        </w:rPr>
      </w:pPr>
      <w:r w:rsidRPr="00D274EE">
        <w:rPr>
          <w:rFonts w:ascii="Georgia" w:hAnsi="Georgia"/>
          <w:lang w:val="ro-RO" w:eastAsia="ro-RO"/>
        </w:rPr>
        <w:t>— Elefantule, hai să ne măsurăm puterile să vedem ca</w:t>
      </w:r>
      <w:r w:rsidR="00850929" w:rsidRPr="00D274EE">
        <w:rPr>
          <w:rFonts w:ascii="Georgia" w:hAnsi="Georgia"/>
          <w:lang w:val="ro-RO" w:eastAsia="ro-RO"/>
        </w:rPr>
        <w:t xml:space="preserve">re e mai tare, zise Iepurele. </w:t>
      </w:r>
    </w:p>
    <w:p w:rsidR="001571A3" w:rsidRPr="00D274EE" w:rsidRDefault="001571A3" w:rsidP="001571A3">
      <w:pPr>
        <w:pStyle w:val="Bodytext111"/>
        <w:shd w:val="clear" w:color="auto" w:fill="auto"/>
        <w:tabs>
          <w:tab w:val="left" w:pos="851"/>
        </w:tabs>
        <w:ind w:right="26" w:firstLine="567"/>
        <w:jc w:val="both"/>
        <w:rPr>
          <w:rFonts w:ascii="Georgia" w:hAnsi="Georgia"/>
          <w:lang w:val="ro-RO"/>
        </w:rPr>
      </w:pPr>
      <w:r w:rsidRPr="00D274EE">
        <w:rPr>
          <w:rFonts w:ascii="Georgia" w:hAnsi="Georgia"/>
          <w:lang w:val="ro-RO" w:eastAsia="ro-RO"/>
        </w:rPr>
        <w:t>— Cum aşa ? se miră Elefantul.</w:t>
      </w:r>
    </w:p>
    <w:p w:rsidR="00D274EE" w:rsidRDefault="001571A3" w:rsidP="001571A3">
      <w:pPr>
        <w:pStyle w:val="Bodytext111"/>
        <w:shd w:val="clear" w:color="auto" w:fill="auto"/>
        <w:tabs>
          <w:tab w:val="left" w:pos="851"/>
        </w:tabs>
        <w:spacing w:line="278" w:lineRule="exact"/>
        <w:ind w:right="26" w:firstLine="567"/>
        <w:jc w:val="both"/>
        <w:rPr>
          <w:rFonts w:ascii="Georgia" w:hAnsi="Georgia"/>
          <w:lang w:val="ro-RO" w:eastAsia="ro-RO"/>
        </w:rPr>
      </w:pPr>
      <w:r w:rsidRPr="00D274EE">
        <w:rPr>
          <w:rFonts w:ascii="Georgia" w:hAnsi="Georgia"/>
          <w:lang w:val="ro-RO" w:eastAsia="ro-RO"/>
        </w:rPr>
        <w:t xml:space="preserve">— Uite-aşa : tu apuci de un capăt, eu de celălalt şi fiecare o să tragă înspre el, îl lămuri Iepurele. Cine-l trage pe celălalt primeşte o sută de escudos. </w:t>
      </w:r>
    </w:p>
    <w:p w:rsidR="001571A3" w:rsidRPr="00D274EE" w:rsidRDefault="001571A3" w:rsidP="001571A3">
      <w:pPr>
        <w:pStyle w:val="Bodytext111"/>
        <w:shd w:val="clear" w:color="auto" w:fill="auto"/>
        <w:tabs>
          <w:tab w:val="left" w:pos="851"/>
        </w:tabs>
        <w:spacing w:line="278" w:lineRule="exact"/>
        <w:ind w:right="26" w:firstLine="567"/>
        <w:jc w:val="both"/>
        <w:rPr>
          <w:rFonts w:ascii="Georgia" w:hAnsi="Georgia"/>
          <w:lang w:val="ro-RO"/>
        </w:rPr>
      </w:pPr>
      <w:r w:rsidRPr="00D274EE">
        <w:rPr>
          <w:rFonts w:ascii="Georgia" w:hAnsi="Georgia"/>
          <w:lang w:val="ro-RO" w:eastAsia="ro-RO"/>
        </w:rPr>
        <w:t>Elefantul nu-şi credea urechilor.</w:t>
      </w:r>
    </w:p>
    <w:p w:rsidR="001571A3" w:rsidRPr="00D274EE" w:rsidRDefault="00D274EE" w:rsidP="001571A3">
      <w:pPr>
        <w:pStyle w:val="Bodytext111"/>
        <w:shd w:val="clear" w:color="auto" w:fill="auto"/>
        <w:tabs>
          <w:tab w:val="left" w:pos="617"/>
          <w:tab w:val="left" w:pos="851"/>
        </w:tabs>
        <w:spacing w:line="278" w:lineRule="exact"/>
        <w:ind w:right="26" w:firstLine="567"/>
        <w:jc w:val="both"/>
        <w:rPr>
          <w:rFonts w:ascii="Georgia" w:hAnsi="Georgia"/>
          <w:lang w:val="ro-RO"/>
        </w:rPr>
      </w:pPr>
      <w:r w:rsidRPr="00D274EE">
        <w:rPr>
          <w:rFonts w:ascii="Georgia" w:hAnsi="Georgia"/>
          <w:lang w:val="ro-RO" w:eastAsia="ro-RO"/>
        </w:rPr>
        <w:t xml:space="preserve">— </w:t>
      </w:r>
      <w:r w:rsidR="001571A3" w:rsidRPr="00D274EE">
        <w:rPr>
          <w:rFonts w:ascii="Georgia" w:hAnsi="Georgia"/>
          <w:lang w:val="ro-RO" w:eastAsia="ro-RO"/>
        </w:rPr>
        <w:t>Cu mine ţi-ai găsit tu să-ţi încerci puterile ?</w:t>
      </w:r>
      <w:r>
        <w:rPr>
          <w:rFonts w:ascii="Georgia" w:hAnsi="Georgia"/>
          <w:lang w:val="ro-RO"/>
        </w:rPr>
        <w:t xml:space="preserve"> </w:t>
      </w:r>
    </w:p>
    <w:p w:rsidR="001571A3" w:rsidRPr="00D274EE" w:rsidRDefault="00D274EE" w:rsidP="001571A3">
      <w:pPr>
        <w:pStyle w:val="Bodytext111"/>
        <w:shd w:val="clear" w:color="auto" w:fill="auto"/>
        <w:tabs>
          <w:tab w:val="left" w:pos="617"/>
          <w:tab w:val="left" w:pos="851"/>
        </w:tabs>
        <w:spacing w:line="278" w:lineRule="exact"/>
        <w:ind w:right="26" w:firstLine="567"/>
        <w:jc w:val="both"/>
        <w:rPr>
          <w:rFonts w:ascii="Georgia" w:hAnsi="Georgia"/>
          <w:lang w:val="ro-RO"/>
        </w:rPr>
      </w:pPr>
      <w:r w:rsidRPr="00D274EE">
        <w:rPr>
          <w:rFonts w:ascii="Georgia" w:hAnsi="Georgia"/>
          <w:lang w:val="ro-RO" w:eastAsia="ro-RO"/>
        </w:rPr>
        <w:t xml:space="preserve">— </w:t>
      </w:r>
      <w:r w:rsidR="001571A3" w:rsidRPr="00D274EE">
        <w:rPr>
          <w:rFonts w:ascii="Georgia" w:hAnsi="Georgia"/>
          <w:lang w:val="ro-RO" w:eastAsia="ro-RO"/>
        </w:rPr>
        <w:t>Aha ! îl zădărî Iepurele.</w:t>
      </w:r>
    </w:p>
    <w:p w:rsidR="001571A3" w:rsidRPr="00D274EE" w:rsidRDefault="001571A3" w:rsidP="001571A3">
      <w:pPr>
        <w:pStyle w:val="Bodytext111"/>
        <w:shd w:val="clear" w:color="auto" w:fill="auto"/>
        <w:tabs>
          <w:tab w:val="left" w:pos="851"/>
        </w:tabs>
        <w:spacing w:line="278" w:lineRule="exact"/>
        <w:ind w:right="26" w:firstLine="567"/>
        <w:jc w:val="both"/>
        <w:rPr>
          <w:rFonts w:ascii="Georgia" w:hAnsi="Georgia"/>
          <w:lang w:val="ro-RO"/>
        </w:rPr>
      </w:pPr>
      <w:r w:rsidRPr="00D274EE">
        <w:rPr>
          <w:rFonts w:ascii="Georgia" w:hAnsi="Georgia" w:cs="Georgia"/>
          <w:lang w:val="ro-RO" w:eastAsia="ro-RO"/>
        </w:rPr>
        <w:t>—</w:t>
      </w:r>
      <w:r w:rsidRPr="00D274EE">
        <w:rPr>
          <w:rFonts w:ascii="Georgia" w:hAnsi="Georgia"/>
          <w:lang w:val="ro-RO" w:eastAsia="ro-RO"/>
        </w:rPr>
        <w:t xml:space="preserve"> Va să zică tu crezi că o să mă dai gata ? ! se miră Elefantul mai departe.</w:t>
      </w:r>
    </w:p>
    <w:p w:rsidR="001571A3" w:rsidRPr="00D274EE" w:rsidRDefault="001571A3" w:rsidP="001571A3">
      <w:pPr>
        <w:pStyle w:val="Bodytext111"/>
        <w:shd w:val="clear" w:color="auto" w:fill="auto"/>
        <w:tabs>
          <w:tab w:val="left" w:pos="851"/>
        </w:tabs>
        <w:spacing w:line="278" w:lineRule="exact"/>
        <w:ind w:right="26" w:firstLine="567"/>
        <w:jc w:val="both"/>
        <w:rPr>
          <w:rFonts w:ascii="Georgia" w:hAnsi="Georgia"/>
          <w:lang w:val="ro-RO"/>
        </w:rPr>
      </w:pPr>
      <w:r w:rsidRPr="00D274EE">
        <w:rPr>
          <w:rFonts w:ascii="Georgia" w:hAnsi="Georgia"/>
          <w:lang w:val="ro-RO" w:eastAsia="ro-RO"/>
        </w:rPr>
        <w:t>— Da, da ! repetă Iepurele. Ţine de funie, iar eu alerg să apuc de celălalt capăt. Cînd voi zvîcni, să tragi !</w:t>
      </w:r>
    </w:p>
    <w:p w:rsidR="001571A3" w:rsidRPr="00D274EE" w:rsidRDefault="001571A3" w:rsidP="001571A3">
      <w:pPr>
        <w:pStyle w:val="Bodytext1"/>
        <w:shd w:val="clear" w:color="auto" w:fill="auto"/>
        <w:tabs>
          <w:tab w:val="left" w:pos="851"/>
        </w:tabs>
        <w:spacing w:before="0" w:line="278" w:lineRule="exact"/>
        <w:ind w:right="26" w:firstLine="567"/>
        <w:rPr>
          <w:rFonts w:ascii="Georgia" w:hAnsi="Georgia"/>
          <w:lang w:val="ro-RO"/>
        </w:rPr>
      </w:pPr>
      <w:r w:rsidRPr="00D274EE">
        <w:rPr>
          <w:rFonts w:ascii="Georgia" w:hAnsi="Georgia"/>
          <w:lang w:val="ro-RO" w:eastAsia="ro-RO"/>
        </w:rPr>
        <w:t>Iepurele îi dădu Elefantului un capăt al fun</w:t>
      </w:r>
      <w:r w:rsidR="00D274EE">
        <w:rPr>
          <w:rFonts w:ascii="Georgia" w:hAnsi="Georgia"/>
          <w:lang w:val="ro-RO" w:eastAsia="ro-RO"/>
        </w:rPr>
        <w:t>iei, iar el alergă prin pădure s</w:t>
      </w:r>
      <w:r w:rsidRPr="00D274EE">
        <w:rPr>
          <w:rFonts w:ascii="Georgia" w:hAnsi="Georgia"/>
          <w:lang w:val="ro-RO" w:eastAsia="ro-RO"/>
        </w:rPr>
        <w:t>pre fluviu. Acolo îl găsi pe Hipopotam.</w:t>
      </w:r>
    </w:p>
    <w:p w:rsidR="001571A3" w:rsidRPr="00D274EE" w:rsidRDefault="00D274EE" w:rsidP="00D274EE">
      <w:pPr>
        <w:pStyle w:val="Bodytext1"/>
        <w:shd w:val="clear" w:color="auto" w:fill="auto"/>
        <w:tabs>
          <w:tab w:val="left" w:pos="337"/>
          <w:tab w:val="left" w:pos="851"/>
        </w:tabs>
        <w:spacing w:before="19"/>
        <w:ind w:right="26" w:firstLine="567"/>
        <w:rPr>
          <w:rFonts w:ascii="Georgia" w:hAnsi="Georgia"/>
          <w:lang w:val="ro-RO"/>
        </w:rPr>
      </w:pPr>
      <w:r w:rsidRPr="00D274EE">
        <w:rPr>
          <w:rFonts w:ascii="Georgia" w:hAnsi="Georgia"/>
          <w:lang w:val="ro-RO" w:eastAsia="ro-RO"/>
        </w:rPr>
        <w:t xml:space="preserve">— </w:t>
      </w:r>
      <w:r w:rsidR="001571A3" w:rsidRPr="00D274EE">
        <w:rPr>
          <w:rFonts w:ascii="Georgia" w:hAnsi="Georgia"/>
          <w:lang w:val="ro-RO" w:eastAsia="ro-RO"/>
        </w:rPr>
        <w:t>Prietene Hipopotam ! îl strigă Iepurele. Ia vino</w:t>
      </w:r>
      <w:r>
        <w:rPr>
          <w:rFonts w:ascii="Georgia" w:hAnsi="Georgia"/>
          <w:lang w:val="ro-RO"/>
        </w:rPr>
        <w:t xml:space="preserve"> </w:t>
      </w:r>
      <w:r w:rsidR="001571A3" w:rsidRPr="00D274EE">
        <w:rPr>
          <w:rFonts w:ascii="Georgia" w:hAnsi="Georgia"/>
          <w:lang w:val="ro-RO" w:eastAsia="ro-RO"/>
        </w:rPr>
        <w:t>încoace, am să-ţi spun ceva.</w:t>
      </w:r>
    </w:p>
    <w:p w:rsidR="001571A3" w:rsidRPr="00962D4D" w:rsidRDefault="00850929" w:rsidP="001571A3">
      <w:pPr>
        <w:pStyle w:val="Bodytext111"/>
        <w:shd w:val="clear" w:color="auto" w:fill="auto"/>
        <w:tabs>
          <w:tab w:val="left" w:pos="851"/>
        </w:tabs>
        <w:ind w:right="26" w:firstLine="567"/>
        <w:jc w:val="both"/>
        <w:rPr>
          <w:rFonts w:ascii="Georgia" w:hAnsi="Georgia"/>
          <w:lang w:val="ro-RO"/>
        </w:rPr>
      </w:pPr>
      <w:r w:rsidRPr="00962D4D">
        <w:rPr>
          <w:rFonts w:ascii="Georgia" w:hAnsi="Georgia"/>
          <w:lang w:val="ro-RO" w:eastAsia="ro-RO"/>
        </w:rPr>
        <w:t>—</w:t>
      </w:r>
      <w:r w:rsidR="001571A3" w:rsidRPr="00962D4D">
        <w:rPr>
          <w:rFonts w:ascii="Georgia" w:hAnsi="Georgia"/>
          <w:lang w:val="ro-RO" w:eastAsia="ro-RO"/>
        </w:rPr>
        <w:t xml:space="preserve"> Ce ai cu mine ? întrebă Hipopotamul.</w:t>
      </w:r>
    </w:p>
    <w:p w:rsidR="001571A3" w:rsidRPr="00962D4D" w:rsidRDefault="00D274EE" w:rsidP="001571A3">
      <w:pPr>
        <w:pStyle w:val="Bodytext1"/>
        <w:shd w:val="clear" w:color="auto" w:fill="auto"/>
        <w:tabs>
          <w:tab w:val="left" w:pos="654"/>
          <w:tab w:val="left" w:pos="851"/>
        </w:tabs>
        <w:spacing w:before="0"/>
        <w:ind w:right="26" w:firstLine="567"/>
        <w:rPr>
          <w:rFonts w:ascii="Georgia" w:hAnsi="Georgia"/>
          <w:lang w:val="ro-RO"/>
        </w:rPr>
      </w:pPr>
      <w:r w:rsidRPr="00D274EE">
        <w:rPr>
          <w:rFonts w:ascii="Georgia" w:hAnsi="Georgia"/>
          <w:lang w:val="ro-RO" w:eastAsia="ro-RO"/>
        </w:rPr>
        <w:t xml:space="preserve">— </w:t>
      </w:r>
      <w:r>
        <w:rPr>
          <w:rFonts w:ascii="Georgia" w:hAnsi="Georgia"/>
          <w:lang w:val="ro-RO" w:eastAsia="ro-RO"/>
        </w:rPr>
        <w:t>Vezi funia asta ? Hai să ne</w:t>
      </w:r>
      <w:r w:rsidR="001571A3" w:rsidRPr="00962D4D">
        <w:rPr>
          <w:rFonts w:ascii="Georgia" w:hAnsi="Georgia"/>
          <w:lang w:val="ro-RO" w:eastAsia="ro-RO"/>
        </w:rPr>
        <w:t xml:space="preserve"> încercăm puterile. Dacă mă tragi în apă, eu îţi dau o sută </w:t>
      </w:r>
      <w:r w:rsidR="009D6413">
        <w:rPr>
          <w:rFonts w:ascii="Georgia" w:hAnsi="Georgia"/>
          <w:lang w:val="ro-RO" w:eastAsia="ro-RO"/>
        </w:rPr>
        <w:t>de</w:t>
      </w:r>
      <w:r w:rsidR="001571A3" w:rsidRPr="00962D4D">
        <w:rPr>
          <w:rFonts w:ascii="Georgia" w:hAnsi="Georgia"/>
          <w:lang w:val="ro-RO" w:eastAsia="ro-RO"/>
        </w:rPr>
        <w:t xml:space="preserve"> escudos, iar dacă te trag eu pe tine pe mal, ai să-mi dai tu mie.</w:t>
      </w:r>
      <w:r>
        <w:rPr>
          <w:rFonts w:ascii="Georgia" w:hAnsi="Georgia"/>
          <w:lang w:val="ro-RO"/>
        </w:rPr>
        <w:t xml:space="preserve"> </w:t>
      </w:r>
    </w:p>
    <w:p w:rsidR="001571A3" w:rsidRPr="00962D4D" w:rsidRDefault="00D274EE" w:rsidP="001571A3">
      <w:pPr>
        <w:pStyle w:val="Bodytext1"/>
        <w:shd w:val="clear" w:color="auto" w:fill="auto"/>
        <w:tabs>
          <w:tab w:val="left" w:pos="654"/>
          <w:tab w:val="left" w:pos="851"/>
        </w:tabs>
        <w:spacing w:before="0"/>
        <w:ind w:right="26" w:firstLine="567"/>
        <w:rPr>
          <w:rFonts w:ascii="Georgia" w:hAnsi="Georgia"/>
          <w:lang w:val="ro-RO"/>
        </w:rPr>
      </w:pPr>
      <w:r w:rsidRPr="00D274EE">
        <w:rPr>
          <w:rFonts w:ascii="Georgia" w:hAnsi="Georgia"/>
          <w:lang w:val="ro-RO" w:eastAsia="ro-RO"/>
        </w:rPr>
        <w:t xml:space="preserve">— </w:t>
      </w:r>
      <w:r w:rsidR="001571A3" w:rsidRPr="00962D4D">
        <w:rPr>
          <w:rFonts w:ascii="Georgia" w:hAnsi="Georgia"/>
          <w:lang w:val="ro-RO" w:eastAsia="ro-RO"/>
        </w:rPr>
        <w:t>Ascultă, Iepure ! zise Hipopotamul. Tu eşti în toate minţile ? Tu să mă tragi pe mine din apă pe mal ?</w:t>
      </w:r>
      <w:r>
        <w:rPr>
          <w:rFonts w:ascii="Georgia" w:hAnsi="Georgia"/>
          <w:lang w:val="ro-RO" w:eastAsia="ro-RO"/>
        </w:rPr>
        <w:t xml:space="preserve"> </w:t>
      </w:r>
    </w:p>
    <w:p w:rsidR="001571A3" w:rsidRPr="00962D4D" w:rsidRDefault="00850929" w:rsidP="001571A3">
      <w:pPr>
        <w:pStyle w:val="Bodytext111"/>
        <w:shd w:val="clear" w:color="auto" w:fill="auto"/>
        <w:tabs>
          <w:tab w:val="left" w:pos="851"/>
        </w:tabs>
        <w:ind w:right="26" w:firstLine="567"/>
        <w:jc w:val="both"/>
        <w:rPr>
          <w:rFonts w:ascii="Georgia" w:hAnsi="Georgia"/>
          <w:lang w:val="ro-RO"/>
        </w:rPr>
      </w:pPr>
      <w:r w:rsidRPr="00962D4D">
        <w:rPr>
          <w:rFonts w:ascii="Georgia" w:hAnsi="Georgia"/>
          <w:lang w:val="ro-RO" w:eastAsia="ro-RO"/>
        </w:rPr>
        <w:t>—</w:t>
      </w:r>
      <w:r w:rsidR="001571A3" w:rsidRPr="00962D4D">
        <w:rPr>
          <w:rFonts w:ascii="Georgia" w:hAnsi="Georgia"/>
          <w:lang w:val="ro-RO" w:eastAsia="ro-RO"/>
        </w:rPr>
        <w:t xml:space="preserve"> Da, da ! îi aruncă Iepurele vorbele.</w:t>
      </w:r>
    </w:p>
    <w:p w:rsidR="001571A3" w:rsidRPr="00962D4D" w:rsidRDefault="00D274EE" w:rsidP="001571A3">
      <w:pPr>
        <w:pStyle w:val="Bodytext111"/>
        <w:shd w:val="clear" w:color="auto" w:fill="auto"/>
        <w:tabs>
          <w:tab w:val="left" w:pos="677"/>
          <w:tab w:val="left" w:pos="851"/>
        </w:tabs>
        <w:ind w:right="26" w:firstLine="567"/>
        <w:jc w:val="both"/>
        <w:rPr>
          <w:rFonts w:ascii="Georgia" w:hAnsi="Georgia"/>
          <w:lang w:val="ro-RO"/>
        </w:rPr>
      </w:pPr>
      <w:r w:rsidRPr="00D274EE">
        <w:rPr>
          <w:rFonts w:ascii="Georgia" w:hAnsi="Georgia"/>
          <w:lang w:val="ro-RO" w:eastAsia="ro-RO"/>
        </w:rPr>
        <w:t xml:space="preserve">— </w:t>
      </w:r>
      <w:r w:rsidR="001571A3" w:rsidRPr="00962D4D">
        <w:rPr>
          <w:rFonts w:ascii="Georgia" w:hAnsi="Georgia"/>
          <w:lang w:val="ro-RO" w:eastAsia="ro-RO"/>
        </w:rPr>
        <w:t>Bine, fie. Dă-mi funia.</w:t>
      </w:r>
    </w:p>
    <w:p w:rsidR="001571A3" w:rsidRPr="00962D4D" w:rsidRDefault="00D274EE" w:rsidP="001571A3">
      <w:pPr>
        <w:pStyle w:val="Bodytext1"/>
        <w:shd w:val="clear" w:color="auto" w:fill="auto"/>
        <w:tabs>
          <w:tab w:val="left" w:pos="654"/>
          <w:tab w:val="left" w:pos="851"/>
        </w:tabs>
        <w:spacing w:before="0"/>
        <w:ind w:right="26" w:firstLine="567"/>
        <w:rPr>
          <w:rFonts w:ascii="Georgia" w:hAnsi="Georgia"/>
          <w:lang w:val="ro-RO"/>
        </w:rPr>
      </w:pPr>
      <w:r w:rsidRPr="00D274EE">
        <w:rPr>
          <w:rFonts w:ascii="Georgia" w:hAnsi="Georgia"/>
          <w:lang w:val="ro-RO" w:eastAsia="ro-RO"/>
        </w:rPr>
        <w:lastRenderedPageBreak/>
        <w:t xml:space="preserve">— </w:t>
      </w:r>
      <w:r w:rsidR="001571A3" w:rsidRPr="00962D4D">
        <w:rPr>
          <w:rFonts w:ascii="Georgia" w:hAnsi="Georgia"/>
          <w:lang w:val="ro-RO" w:eastAsia="ro-RO"/>
        </w:rPr>
        <w:t>Ţine-o! Eu alerg la capătul celălalt. Cînd voi zvîcni, să tragi.</w:t>
      </w:r>
    </w:p>
    <w:p w:rsidR="001571A3" w:rsidRPr="00962D4D" w:rsidRDefault="001571A3" w:rsidP="001571A3">
      <w:pPr>
        <w:pStyle w:val="Bodytext1"/>
        <w:shd w:val="clear" w:color="auto" w:fill="auto"/>
        <w:tabs>
          <w:tab w:val="left" w:pos="851"/>
        </w:tabs>
        <w:spacing w:before="0" w:line="274" w:lineRule="exact"/>
        <w:ind w:right="26" w:firstLine="567"/>
        <w:rPr>
          <w:rFonts w:ascii="Georgia" w:hAnsi="Georgia"/>
          <w:lang w:val="ro-RO"/>
        </w:rPr>
      </w:pPr>
      <w:r w:rsidRPr="00962D4D">
        <w:rPr>
          <w:rFonts w:ascii="Georgia" w:hAnsi="Georgia"/>
          <w:lang w:val="ro-RO" w:eastAsia="ro-RO"/>
        </w:rPr>
        <w:t xml:space="preserve">Iepurele dădu fuga în pădure, apucă cu amîndouă lăbuţele </w:t>
      </w:r>
      <w:r w:rsidR="009D6413">
        <w:rPr>
          <w:rFonts w:ascii="Georgia" w:hAnsi="Georgia"/>
          <w:lang w:val="ro-RO" w:eastAsia="ro-RO"/>
        </w:rPr>
        <w:t>de</w:t>
      </w:r>
      <w:r w:rsidRPr="00962D4D">
        <w:rPr>
          <w:rFonts w:ascii="Georgia" w:hAnsi="Georgia"/>
          <w:lang w:val="ro-RO" w:eastAsia="ro-RO"/>
        </w:rPr>
        <w:t xml:space="preserve"> mijlocul funiei şi zvîcni.</w:t>
      </w:r>
    </w:p>
    <w:p w:rsidR="001571A3" w:rsidRPr="00962D4D" w:rsidRDefault="001571A3" w:rsidP="001571A3">
      <w:pPr>
        <w:pStyle w:val="Bodytext1"/>
        <w:shd w:val="clear" w:color="auto" w:fill="auto"/>
        <w:tabs>
          <w:tab w:val="left" w:pos="851"/>
        </w:tabs>
        <w:spacing w:before="0" w:line="274" w:lineRule="exact"/>
        <w:ind w:right="26" w:firstLine="567"/>
        <w:rPr>
          <w:rFonts w:ascii="Georgia" w:hAnsi="Georgia"/>
          <w:lang w:val="ro-RO"/>
        </w:rPr>
      </w:pPr>
      <w:r w:rsidRPr="00962D4D">
        <w:rPr>
          <w:rFonts w:ascii="Georgia" w:hAnsi="Georgia"/>
          <w:lang w:val="ro-RO" w:eastAsia="ro-RO"/>
        </w:rPr>
        <w:t xml:space="preserve">Elefantul şi Hipopotamul începură să </w:t>
      </w:r>
      <w:r w:rsidR="00D274EE">
        <w:rPr>
          <w:rFonts w:ascii="Georgia" w:hAnsi="Georgia"/>
          <w:lang w:val="ro-RO" w:eastAsia="ro-RO"/>
        </w:rPr>
        <w:t>tragă de funie, fiecare înspre e</w:t>
      </w:r>
      <w:r w:rsidRPr="00962D4D">
        <w:rPr>
          <w:rFonts w:ascii="Georgia" w:hAnsi="Georgia"/>
          <w:lang w:val="ro-RO" w:eastAsia="ro-RO"/>
        </w:rPr>
        <w:t>l. Mult timp nici unul nu izbuti să-l în</w:t>
      </w:r>
      <w:r w:rsidRPr="00962D4D">
        <w:rPr>
          <w:rFonts w:ascii="Georgia" w:hAnsi="Georgia"/>
          <w:lang w:val="ro-RO" w:eastAsia="ro-RO"/>
        </w:rPr>
        <w:softHyphen/>
        <w:t>treacă pe celălalt. Ba-l trăg</w:t>
      </w:r>
      <w:r w:rsidR="00D274EE">
        <w:rPr>
          <w:rFonts w:ascii="Georgia" w:hAnsi="Georgia"/>
          <w:lang w:val="ro-RO" w:eastAsia="ro-RO"/>
        </w:rPr>
        <w:t>ea Elefantul pe Hipopotam pe mal</w:t>
      </w:r>
      <w:r w:rsidRPr="00962D4D">
        <w:rPr>
          <w:rFonts w:ascii="Georgia" w:hAnsi="Georgia"/>
          <w:lang w:val="ro-RO" w:eastAsia="ro-RO"/>
        </w:rPr>
        <w:t>, ba Hipopotamul îl trăgea pe Elefant înspre fluviu. Iar Iepurele şedea în pădure lîngă funie şi urmărea între</w:t>
      </w:r>
      <w:r w:rsidRPr="00962D4D">
        <w:rPr>
          <w:rFonts w:ascii="Georgia" w:hAnsi="Georgia"/>
          <w:lang w:val="ro-RO" w:eastAsia="ro-RO"/>
        </w:rPr>
        <w:softHyphen/>
        <w:t>cerea. Cînd văzu că funia s-a întins, trase cu cuţitul şi o tăie pe din două.</w:t>
      </w:r>
    </w:p>
    <w:p w:rsidR="001571A3" w:rsidRPr="00962D4D" w:rsidRDefault="001571A3" w:rsidP="001571A3">
      <w:pPr>
        <w:pStyle w:val="Bodytext1"/>
        <w:shd w:val="clear" w:color="auto" w:fill="auto"/>
        <w:tabs>
          <w:tab w:val="left" w:pos="851"/>
        </w:tabs>
        <w:spacing w:before="0" w:line="274" w:lineRule="exact"/>
        <w:ind w:right="26" w:firstLine="567"/>
        <w:rPr>
          <w:rFonts w:ascii="Georgia" w:hAnsi="Georgia"/>
          <w:lang w:val="ro-RO"/>
        </w:rPr>
      </w:pPr>
      <w:r w:rsidRPr="00962D4D">
        <w:rPr>
          <w:rFonts w:ascii="Georgia" w:hAnsi="Georgia"/>
          <w:lang w:val="ro-RO" w:eastAsia="ro-RO"/>
        </w:rPr>
        <w:t xml:space="preserve">Luaţi pe neaşteptate, Elefantul </w:t>
      </w:r>
      <w:r w:rsidR="006A6FDF" w:rsidRPr="00962D4D">
        <w:rPr>
          <w:rFonts w:ascii="Georgia" w:hAnsi="Georgia"/>
          <w:lang w:val="ro-RO" w:eastAsia="ro-RO"/>
        </w:rPr>
        <w:t>se</w:t>
      </w:r>
      <w:r w:rsidRPr="00962D4D">
        <w:rPr>
          <w:rFonts w:ascii="Georgia" w:hAnsi="Georgia"/>
          <w:lang w:val="ro-RO" w:eastAsia="ro-RO"/>
        </w:rPr>
        <w:t xml:space="preserve"> dete peste cap, iar Hipopotamul plescăi zgomotos apa. Bietul Elefant se lovi atît de tare cu capul de un copac, încît îşi pierdu cunoş</w:t>
      </w:r>
      <w:r w:rsidRPr="00962D4D">
        <w:rPr>
          <w:rFonts w:ascii="Georgia" w:hAnsi="Georgia"/>
          <w:lang w:val="ro-RO" w:eastAsia="ro-RO"/>
        </w:rPr>
        <w:softHyphen/>
        <w:t>tinţa. Iar Hipopotamul,</w:t>
      </w:r>
      <w:r w:rsidR="00D274EE">
        <w:rPr>
          <w:rFonts w:ascii="Georgia" w:hAnsi="Georgia"/>
          <w:lang w:val="ro-RO" w:eastAsia="ro-RO"/>
        </w:rPr>
        <w:t xml:space="preserve"> prăvălindu-se de pe mal, ridică</w:t>
      </w:r>
      <w:r w:rsidRPr="00962D4D">
        <w:rPr>
          <w:rFonts w:ascii="Georgia" w:hAnsi="Georgia"/>
          <w:lang w:val="ro-RO" w:eastAsia="ro-RO"/>
        </w:rPr>
        <w:t xml:space="preserve"> asemenea talazuri pe fluviu, că toţi crocod</w:t>
      </w:r>
      <w:r w:rsidR="00D274EE">
        <w:rPr>
          <w:rFonts w:ascii="Georgia" w:hAnsi="Georgia"/>
          <w:lang w:val="ro-RO" w:eastAsia="ro-RO"/>
        </w:rPr>
        <w:t>ilii aflaţi pe aproape fură azvîrl</w:t>
      </w:r>
      <w:r w:rsidRPr="00962D4D">
        <w:rPr>
          <w:rFonts w:ascii="Georgia" w:hAnsi="Georgia"/>
          <w:lang w:val="ro-RO" w:eastAsia="ro-RO"/>
        </w:rPr>
        <w:t>iţi pe uscat.</w:t>
      </w:r>
    </w:p>
    <w:p w:rsidR="001571A3" w:rsidRPr="00962D4D" w:rsidRDefault="001571A3" w:rsidP="001571A3">
      <w:pPr>
        <w:pStyle w:val="Bodytext1"/>
        <w:shd w:val="clear" w:color="auto" w:fill="auto"/>
        <w:tabs>
          <w:tab w:val="left" w:pos="851"/>
        </w:tabs>
        <w:spacing w:before="0" w:line="274" w:lineRule="exact"/>
        <w:ind w:right="26" w:firstLine="567"/>
        <w:rPr>
          <w:rFonts w:ascii="Georgia" w:hAnsi="Georgia"/>
          <w:lang w:val="ro-RO"/>
        </w:rPr>
      </w:pPr>
      <w:r w:rsidRPr="00962D4D">
        <w:rPr>
          <w:rFonts w:ascii="Georgia" w:hAnsi="Georgia"/>
          <w:lang w:val="ro-RO" w:eastAsia="ro-RO"/>
        </w:rPr>
        <w:t xml:space="preserve">A doua zi, şi Elefantul şi Hipopotamul porniră iavaş- iavaş la vraci să-şi oploşească rănile. Acolo </w:t>
      </w:r>
      <w:r w:rsidR="006A6FDF" w:rsidRPr="00962D4D">
        <w:rPr>
          <w:rFonts w:ascii="Georgia" w:hAnsi="Georgia"/>
          <w:lang w:val="ro-RO" w:eastAsia="ro-RO"/>
        </w:rPr>
        <w:t>se</w:t>
      </w:r>
      <w:r w:rsidRPr="00962D4D">
        <w:rPr>
          <w:rFonts w:ascii="Georgia" w:hAnsi="Georgia"/>
          <w:lang w:val="ro-RO" w:eastAsia="ro-RO"/>
        </w:rPr>
        <w:t xml:space="preserve"> întîlniră.</w:t>
      </w:r>
    </w:p>
    <w:p w:rsidR="001571A3" w:rsidRPr="00962D4D" w:rsidRDefault="00D274EE" w:rsidP="001571A3">
      <w:pPr>
        <w:pStyle w:val="Bodytext1"/>
        <w:shd w:val="clear" w:color="auto" w:fill="auto"/>
        <w:tabs>
          <w:tab w:val="left" w:pos="718"/>
          <w:tab w:val="left" w:pos="851"/>
        </w:tabs>
        <w:spacing w:before="19" w:line="250" w:lineRule="exact"/>
        <w:ind w:right="26" w:firstLine="567"/>
        <w:rPr>
          <w:rFonts w:ascii="Georgia" w:hAnsi="Georgia"/>
          <w:lang w:val="ro-RO"/>
        </w:rPr>
      </w:pPr>
      <w:r w:rsidRPr="00D274EE">
        <w:rPr>
          <w:rFonts w:ascii="Georgia" w:hAnsi="Georgia"/>
          <w:lang w:val="ro-RO" w:eastAsia="ro-RO"/>
        </w:rPr>
        <w:t xml:space="preserve">— </w:t>
      </w:r>
      <w:r w:rsidR="001571A3" w:rsidRPr="00962D4D">
        <w:rPr>
          <w:rFonts w:ascii="Georgia" w:hAnsi="Georgia"/>
          <w:lang w:val="ro-RO" w:eastAsia="ro-RO"/>
        </w:rPr>
        <w:t xml:space="preserve">Oh, niciodată n-aş fi crezut că Iepurele e </w:t>
      </w:r>
      <w:r>
        <w:rPr>
          <w:rFonts w:ascii="Georgia" w:hAnsi="Georgia"/>
          <w:lang w:val="ro-RO" w:eastAsia="ro-RO"/>
        </w:rPr>
        <w:t>atît</w:t>
      </w:r>
      <w:r w:rsidR="001571A3" w:rsidRPr="00962D4D">
        <w:rPr>
          <w:rFonts w:ascii="Georgia" w:hAnsi="Georgia"/>
          <w:lang w:val="ro-RO" w:eastAsia="ro-RO"/>
        </w:rPr>
        <w:t xml:space="preserve"> de puternic ! se jelui Hipopotamul. Ieri însă ne-am măsurat put</w:t>
      </w:r>
      <w:r>
        <w:rPr>
          <w:rFonts w:ascii="Georgia" w:hAnsi="Georgia"/>
          <w:lang w:val="ro-RO" w:eastAsia="ro-RO"/>
        </w:rPr>
        <w:t>erile şi cît pe ce să mă dea gat</w:t>
      </w:r>
      <w:r w:rsidR="001571A3" w:rsidRPr="00962D4D">
        <w:rPr>
          <w:rFonts w:ascii="Georgia" w:hAnsi="Georgia"/>
          <w:lang w:val="ro-RO" w:eastAsia="ro-RO"/>
        </w:rPr>
        <w:t>a.</w:t>
      </w:r>
      <w:r>
        <w:rPr>
          <w:rFonts w:ascii="Georgia" w:hAnsi="Georgia"/>
          <w:lang w:val="ro-RO"/>
        </w:rPr>
        <w:t xml:space="preserve"> </w:t>
      </w:r>
    </w:p>
    <w:p w:rsidR="001571A3" w:rsidRPr="00962D4D" w:rsidRDefault="00D274EE" w:rsidP="001571A3">
      <w:pPr>
        <w:pStyle w:val="Bodytext1"/>
        <w:shd w:val="clear" w:color="auto" w:fill="auto"/>
        <w:tabs>
          <w:tab w:val="left" w:pos="786"/>
          <w:tab w:val="left" w:pos="851"/>
        </w:tabs>
        <w:spacing w:before="0" w:line="250" w:lineRule="exact"/>
        <w:ind w:right="26" w:firstLine="567"/>
        <w:rPr>
          <w:rFonts w:ascii="Georgia" w:hAnsi="Georgia"/>
          <w:lang w:val="ro-RO"/>
        </w:rPr>
      </w:pPr>
      <w:r w:rsidRPr="00D274EE">
        <w:rPr>
          <w:rFonts w:ascii="Georgia" w:hAnsi="Georgia"/>
          <w:lang w:val="ro-RO" w:eastAsia="ro-RO"/>
        </w:rPr>
        <w:t xml:space="preserve">— </w:t>
      </w:r>
      <w:r w:rsidR="001571A3" w:rsidRPr="00962D4D">
        <w:rPr>
          <w:rFonts w:ascii="Georgia" w:hAnsi="Georgia"/>
          <w:lang w:val="ro-RO" w:eastAsia="ro-RO"/>
        </w:rPr>
        <w:t>Stai oleacă ! zise Elefantul. Pe mine la fel ! Da' Iepurele să fi fost oare ?</w:t>
      </w:r>
      <w:r>
        <w:rPr>
          <w:rFonts w:ascii="Georgia" w:hAnsi="Georgia"/>
          <w:lang w:val="ro-RO"/>
        </w:rPr>
        <w:t xml:space="preserve"> </w:t>
      </w:r>
    </w:p>
    <w:p w:rsidR="001571A3" w:rsidRPr="00962D4D" w:rsidRDefault="001571A3" w:rsidP="001571A3">
      <w:pPr>
        <w:pStyle w:val="Bodytext1"/>
        <w:shd w:val="clear" w:color="auto" w:fill="auto"/>
        <w:tabs>
          <w:tab w:val="left" w:pos="851"/>
        </w:tabs>
        <w:spacing w:before="0" w:line="250" w:lineRule="exact"/>
        <w:ind w:right="26" w:firstLine="567"/>
        <w:rPr>
          <w:rFonts w:ascii="Georgia" w:hAnsi="Georgia"/>
          <w:lang w:val="ro-RO"/>
        </w:rPr>
      </w:pPr>
      <w:r w:rsidRPr="00962D4D">
        <w:rPr>
          <w:rFonts w:ascii="Georgia" w:hAnsi="Georgia"/>
          <w:lang w:val="ro-RO" w:eastAsia="ro-RO"/>
        </w:rPr>
        <w:t>Mai vorbind, mai iscodind, dintr-una-ntr-alta, Elefantul şi Hipopotamul pricepură că Iepurele i-a tras pe s</w:t>
      </w:r>
      <w:r w:rsidR="00D274EE">
        <w:rPr>
          <w:rFonts w:ascii="Georgia" w:hAnsi="Georgia"/>
          <w:lang w:val="ro-RO" w:eastAsia="ro-RO"/>
        </w:rPr>
        <w:t>fo</w:t>
      </w:r>
      <w:r w:rsidRPr="00962D4D">
        <w:rPr>
          <w:rFonts w:ascii="Georgia" w:hAnsi="Georgia"/>
          <w:lang w:val="ro-RO" w:eastAsia="ro-RO"/>
        </w:rPr>
        <w:t>ară şi se juruiră să se răzbune.</w:t>
      </w:r>
    </w:p>
    <w:p w:rsidR="001571A3" w:rsidRPr="00962D4D" w:rsidRDefault="00D274EE" w:rsidP="001571A3">
      <w:pPr>
        <w:pStyle w:val="Bodytext1"/>
        <w:shd w:val="clear" w:color="auto" w:fill="auto"/>
        <w:tabs>
          <w:tab w:val="left" w:pos="704"/>
          <w:tab w:val="left" w:pos="851"/>
        </w:tabs>
        <w:spacing w:before="0" w:line="250" w:lineRule="exact"/>
        <w:ind w:right="26" w:firstLine="567"/>
        <w:rPr>
          <w:rFonts w:ascii="Georgia" w:hAnsi="Georgia"/>
          <w:lang w:val="ro-RO"/>
        </w:rPr>
      </w:pPr>
      <w:r w:rsidRPr="00D274EE">
        <w:rPr>
          <w:rFonts w:ascii="Georgia" w:hAnsi="Georgia"/>
          <w:lang w:val="ro-RO" w:eastAsia="ro-RO"/>
        </w:rPr>
        <w:t xml:space="preserve">— </w:t>
      </w:r>
      <w:r w:rsidR="001571A3" w:rsidRPr="00962D4D">
        <w:rPr>
          <w:rFonts w:ascii="Georgia" w:hAnsi="Georgia"/>
          <w:lang w:val="ro-RO" w:eastAsia="ro-RO"/>
        </w:rPr>
        <w:t>Numai să se arate el în pădure ! zise Elefantul. Am să-l prind şi n-o să-mi scape viu.</w:t>
      </w:r>
      <w:r>
        <w:rPr>
          <w:rFonts w:ascii="Georgia" w:hAnsi="Georgia"/>
          <w:lang w:val="ro-RO"/>
        </w:rPr>
        <w:t xml:space="preserve"> </w:t>
      </w:r>
    </w:p>
    <w:p w:rsidR="001571A3" w:rsidRPr="00962D4D" w:rsidRDefault="00D274EE" w:rsidP="001571A3">
      <w:pPr>
        <w:pStyle w:val="Bodytext1"/>
        <w:shd w:val="clear" w:color="auto" w:fill="auto"/>
        <w:tabs>
          <w:tab w:val="left" w:pos="714"/>
          <w:tab w:val="left" w:pos="851"/>
        </w:tabs>
        <w:spacing w:before="0" w:line="250" w:lineRule="exact"/>
        <w:ind w:right="26" w:firstLine="567"/>
        <w:rPr>
          <w:rFonts w:ascii="Georgia" w:hAnsi="Georgia"/>
          <w:lang w:val="ro-RO"/>
        </w:rPr>
      </w:pPr>
      <w:r w:rsidRPr="00D274EE">
        <w:rPr>
          <w:rFonts w:ascii="Georgia" w:hAnsi="Georgia"/>
          <w:lang w:val="ro-RO" w:eastAsia="ro-RO"/>
        </w:rPr>
        <w:t xml:space="preserve">— </w:t>
      </w:r>
      <w:r w:rsidR="001571A3" w:rsidRPr="00962D4D">
        <w:rPr>
          <w:rFonts w:ascii="Georgia" w:hAnsi="Georgia"/>
          <w:lang w:val="ro-RO" w:eastAsia="ro-RO"/>
        </w:rPr>
        <w:t>Să-ncerce numai să se apropie de fluviu,</w:t>
      </w:r>
      <w:r>
        <w:rPr>
          <w:rFonts w:ascii="Georgia" w:hAnsi="Georgia"/>
          <w:lang w:val="ro-RO" w:eastAsia="ro-RO"/>
        </w:rPr>
        <w:t xml:space="preserve"> zise Hipopotamul. Cum îl văd, î</w:t>
      </w:r>
      <w:r w:rsidR="001571A3" w:rsidRPr="00962D4D">
        <w:rPr>
          <w:rFonts w:ascii="Georgia" w:hAnsi="Georgia"/>
          <w:lang w:val="ro-RO" w:eastAsia="ro-RO"/>
        </w:rPr>
        <w:t>l înec !</w:t>
      </w:r>
      <w:r>
        <w:rPr>
          <w:rFonts w:ascii="Georgia" w:hAnsi="Georgia"/>
          <w:lang w:val="ro-RO"/>
        </w:rPr>
        <w:t xml:space="preserve"> </w:t>
      </w:r>
    </w:p>
    <w:p w:rsidR="001571A3" w:rsidRPr="00962D4D" w:rsidRDefault="00D274EE" w:rsidP="001571A3">
      <w:pPr>
        <w:pStyle w:val="Bodytext1"/>
        <w:shd w:val="clear" w:color="auto" w:fill="auto"/>
        <w:tabs>
          <w:tab w:val="left" w:pos="851"/>
        </w:tabs>
        <w:spacing w:before="0" w:line="250" w:lineRule="exact"/>
        <w:ind w:right="26" w:firstLine="567"/>
        <w:rPr>
          <w:rFonts w:ascii="Georgia" w:hAnsi="Georgia"/>
          <w:lang w:val="ro-RO"/>
        </w:rPr>
      </w:pPr>
      <w:r>
        <w:rPr>
          <w:rFonts w:ascii="Georgia" w:hAnsi="Georgia"/>
          <w:lang w:val="ro-RO" w:eastAsia="ro-RO"/>
        </w:rPr>
        <w:t>Î</w:t>
      </w:r>
      <w:r w:rsidR="001571A3" w:rsidRPr="00962D4D">
        <w:rPr>
          <w:rFonts w:ascii="Georgia" w:hAnsi="Georgia"/>
          <w:lang w:val="ro-RO" w:eastAsia="ro-RO"/>
        </w:rPr>
        <w:t>n timpul acesta, Iepurele-fringhier, ascuns în tufiş, auzi toată tărăşenia. Dete fuga acasă şi prinse să se gîndească ce să facă, ce să dreagă. Nici vorbă, bani n-o să mai vadă nici de la Elefant, nici de la Hipopotam. Atîta pagubă ! Numai de-ar scăpa cu viaţă !</w:t>
      </w:r>
    </w:p>
    <w:p w:rsidR="001571A3" w:rsidRPr="00962D4D" w:rsidRDefault="001571A3" w:rsidP="001571A3">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lastRenderedPageBreak/>
        <w:t>Se gîndi ce se gîndi şi plecă în pădure. Acol</w:t>
      </w:r>
      <w:r w:rsidR="00AD1586">
        <w:rPr>
          <w:rFonts w:ascii="Georgia" w:hAnsi="Georgia"/>
          <w:lang w:val="ro-RO" w:eastAsia="ro-RO"/>
        </w:rPr>
        <w:t>o</w:t>
      </w:r>
      <w:r w:rsidRPr="00962D4D">
        <w:rPr>
          <w:rFonts w:ascii="Georgia" w:hAnsi="Georgia"/>
          <w:lang w:val="ro-RO" w:eastAsia="ro-RO"/>
        </w:rPr>
        <w:t xml:space="preserve"> găsi o capră moartă pe care o jupui. Pielea caprei era bătrînă, roasă de viermi şi furnici. Iepurele se vîrî în ea şi se făcu </w:t>
      </w:r>
      <w:r w:rsidR="007B2999">
        <w:rPr>
          <w:rFonts w:ascii="Georgia" w:hAnsi="Georgia"/>
          <w:lang w:val="ro-RO" w:eastAsia="ro-RO"/>
        </w:rPr>
        <w:t>dintr</w:t>
      </w:r>
      <w:r w:rsidR="006A6FDF" w:rsidRPr="00962D4D">
        <w:rPr>
          <w:rFonts w:ascii="Georgia" w:hAnsi="Georgia"/>
          <w:lang w:val="ro-RO" w:eastAsia="ro-RO"/>
        </w:rPr>
        <w:t>-o</w:t>
      </w:r>
      <w:r w:rsidRPr="00962D4D">
        <w:rPr>
          <w:rFonts w:ascii="Georgia" w:hAnsi="Georgia"/>
          <w:lang w:val="ro-RO" w:eastAsia="ro-RO"/>
        </w:rPr>
        <w:t xml:space="preserve"> dată aidoma unei cap</w:t>
      </w:r>
      <w:r w:rsidR="00AD1586">
        <w:rPr>
          <w:rFonts w:ascii="Georgia" w:hAnsi="Georgia"/>
          <w:lang w:val="ro-RO" w:eastAsia="ro-RO"/>
        </w:rPr>
        <w:t>re bătrîne, atît de îngă</w:t>
      </w:r>
      <w:r w:rsidR="00AD1586">
        <w:rPr>
          <w:rFonts w:ascii="Georgia" w:hAnsi="Georgia"/>
          <w:lang w:val="ro-RO" w:eastAsia="ro-RO"/>
        </w:rPr>
        <w:softHyphen/>
        <w:t>lată, c</w:t>
      </w:r>
      <w:r w:rsidRPr="00962D4D">
        <w:rPr>
          <w:rFonts w:ascii="Georgia" w:hAnsi="Georgia"/>
          <w:lang w:val="ro-RO" w:eastAsia="ro-RO"/>
        </w:rPr>
        <w:t>ă-ţi era silă să te şi uiţi la ea.</w:t>
      </w:r>
    </w:p>
    <w:p w:rsidR="001571A3" w:rsidRPr="00962D4D" w:rsidRDefault="001571A3" w:rsidP="001571A3">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Iepurele se apropie de fluviu, iar Hipopotamul, de cum îl zări, îl întrebă plin de mirare :</w:t>
      </w:r>
    </w:p>
    <w:p w:rsidR="001571A3" w:rsidRPr="00962D4D" w:rsidRDefault="00AD1586" w:rsidP="001571A3">
      <w:pPr>
        <w:pStyle w:val="Bodytext111"/>
        <w:shd w:val="clear" w:color="auto" w:fill="auto"/>
        <w:tabs>
          <w:tab w:val="left" w:pos="692"/>
          <w:tab w:val="left" w:pos="851"/>
        </w:tabs>
        <w:spacing w:line="278" w:lineRule="exact"/>
        <w:ind w:right="26" w:firstLine="567"/>
        <w:jc w:val="both"/>
        <w:rPr>
          <w:rFonts w:ascii="Georgia" w:hAnsi="Georgia"/>
          <w:lang w:val="ro-RO"/>
        </w:rPr>
      </w:pPr>
      <w:r w:rsidRPr="00D274EE">
        <w:rPr>
          <w:rFonts w:ascii="Georgia" w:hAnsi="Georgia"/>
          <w:lang w:val="ro-RO" w:eastAsia="ro-RO"/>
        </w:rPr>
        <w:t xml:space="preserve">— </w:t>
      </w:r>
      <w:r w:rsidR="001571A3" w:rsidRPr="00962D4D">
        <w:rPr>
          <w:rFonts w:ascii="Georgia" w:hAnsi="Georgia"/>
          <w:lang w:val="ro-RO" w:eastAsia="ro-RO"/>
        </w:rPr>
        <w:t>Ei, Capră, ce-ai păţit ?</w:t>
      </w:r>
      <w:r>
        <w:rPr>
          <w:rFonts w:ascii="Georgia" w:hAnsi="Georgia"/>
          <w:lang w:val="ro-RO"/>
        </w:rPr>
        <w:t xml:space="preserve"> </w:t>
      </w:r>
    </w:p>
    <w:p w:rsidR="001571A3" w:rsidRPr="00962D4D" w:rsidRDefault="00AD1586" w:rsidP="001571A3">
      <w:pPr>
        <w:pStyle w:val="Bodytext1"/>
        <w:shd w:val="clear" w:color="auto" w:fill="auto"/>
        <w:tabs>
          <w:tab w:val="left" w:pos="651"/>
          <w:tab w:val="left" w:pos="851"/>
        </w:tabs>
        <w:spacing w:before="0" w:line="278" w:lineRule="exact"/>
        <w:ind w:right="26" w:firstLine="567"/>
        <w:rPr>
          <w:rFonts w:ascii="Georgia" w:hAnsi="Georgia"/>
          <w:lang w:val="ro-RO"/>
        </w:rPr>
      </w:pPr>
      <w:r w:rsidRPr="00D274EE">
        <w:rPr>
          <w:rFonts w:ascii="Georgia" w:hAnsi="Georgia"/>
          <w:lang w:val="ro-RO" w:eastAsia="ro-RO"/>
        </w:rPr>
        <w:t xml:space="preserve">— </w:t>
      </w:r>
      <w:r w:rsidR="001571A3" w:rsidRPr="00962D4D">
        <w:rPr>
          <w:rFonts w:ascii="Georgia" w:hAnsi="Georgia"/>
          <w:lang w:val="ro-RO" w:eastAsia="ro-RO"/>
        </w:rPr>
        <w:t>Din pricina vrăjilor Iepurelui, răspunse acesta. Ştie un descîntec înfricoşător Iepurele ăsta. Cum îl supără cineva, pune viermii şi furnicile să-l roadă. Vezi cum a ajuns pielea mea ?!</w:t>
      </w:r>
    </w:p>
    <w:p w:rsidR="001571A3" w:rsidRPr="00962D4D" w:rsidRDefault="00AD1586" w:rsidP="001571A3">
      <w:pPr>
        <w:pStyle w:val="Bodytext1"/>
        <w:shd w:val="clear" w:color="auto" w:fill="auto"/>
        <w:tabs>
          <w:tab w:val="left" w:pos="654"/>
          <w:tab w:val="left" w:pos="851"/>
        </w:tabs>
        <w:spacing w:before="19"/>
        <w:ind w:right="26" w:firstLine="567"/>
        <w:rPr>
          <w:rFonts w:ascii="Georgia" w:hAnsi="Georgia"/>
          <w:lang w:val="ro-RO"/>
        </w:rPr>
      </w:pPr>
      <w:r w:rsidRPr="00D274EE">
        <w:rPr>
          <w:rFonts w:ascii="Georgia" w:hAnsi="Georgia"/>
          <w:lang w:val="ro-RO" w:eastAsia="ro-RO"/>
        </w:rPr>
        <w:t xml:space="preserve">— </w:t>
      </w:r>
      <w:r w:rsidR="001571A3" w:rsidRPr="00962D4D">
        <w:rPr>
          <w:rFonts w:ascii="Georgia" w:hAnsi="Georgia"/>
          <w:lang w:val="ro-RO" w:eastAsia="ro-RO"/>
        </w:rPr>
        <w:t>Ascultă, zise Hip</w:t>
      </w:r>
      <w:r>
        <w:rPr>
          <w:rFonts w:ascii="Georgia" w:hAnsi="Georgia"/>
          <w:lang w:val="ro-RO" w:eastAsia="ro-RO"/>
        </w:rPr>
        <w:t>opotamul speriat. Dacă-l întîlne</w:t>
      </w:r>
      <w:r w:rsidR="001571A3" w:rsidRPr="00962D4D">
        <w:rPr>
          <w:rFonts w:ascii="Georgia" w:hAnsi="Georgia"/>
          <w:lang w:val="ro-RO" w:eastAsia="ro-RO"/>
        </w:rPr>
        <w:t>şti cumva pe Iepure să-i spui că nu-</w:t>
      </w:r>
      <w:r>
        <w:rPr>
          <w:rFonts w:ascii="Georgia" w:hAnsi="Georgia"/>
          <w:lang w:val="ro-RO" w:eastAsia="ro-RO"/>
        </w:rPr>
        <w:t>i port nici o supărare. N-are d</w:t>
      </w:r>
      <w:r w:rsidR="001571A3" w:rsidRPr="00962D4D">
        <w:rPr>
          <w:rFonts w:ascii="Georgia" w:hAnsi="Georgia"/>
          <w:lang w:val="ro-RO" w:eastAsia="ro-RO"/>
        </w:rPr>
        <w:t>ecît să vină la fluviu cînd i-o plăcea. Eu am să fiu tare bucuros.</w:t>
      </w:r>
    </w:p>
    <w:p w:rsidR="00AD1586" w:rsidRDefault="00AD1586" w:rsidP="001571A3">
      <w:pPr>
        <w:pStyle w:val="Bodytext1"/>
        <w:shd w:val="clear" w:color="auto" w:fill="auto"/>
        <w:tabs>
          <w:tab w:val="left" w:pos="663"/>
          <w:tab w:val="left" w:pos="851"/>
        </w:tabs>
        <w:spacing w:before="0"/>
        <w:ind w:right="26" w:firstLine="567"/>
        <w:rPr>
          <w:rFonts w:ascii="Georgia" w:hAnsi="Georgia"/>
          <w:lang w:val="ro-RO" w:eastAsia="ro-RO"/>
        </w:rPr>
      </w:pPr>
      <w:r w:rsidRPr="00D274EE">
        <w:rPr>
          <w:rFonts w:ascii="Georgia" w:hAnsi="Georgia"/>
          <w:lang w:val="ro-RO" w:eastAsia="ro-RO"/>
        </w:rPr>
        <w:t xml:space="preserve">— </w:t>
      </w:r>
      <w:r w:rsidR="001571A3" w:rsidRPr="00962D4D">
        <w:rPr>
          <w:rFonts w:ascii="Georgia" w:hAnsi="Georgia"/>
          <w:lang w:val="ro-RO" w:eastAsia="ro-RO"/>
        </w:rPr>
        <w:t xml:space="preserve">Bine, am să-i spun ! răspunse Iepurele de sub pielea de capră. </w:t>
      </w:r>
    </w:p>
    <w:p w:rsidR="001571A3" w:rsidRPr="00962D4D" w:rsidRDefault="001571A3" w:rsidP="001571A3">
      <w:pPr>
        <w:pStyle w:val="Bodytext1"/>
        <w:shd w:val="clear" w:color="auto" w:fill="auto"/>
        <w:tabs>
          <w:tab w:val="left" w:pos="663"/>
          <w:tab w:val="left" w:pos="851"/>
        </w:tabs>
        <w:spacing w:before="0"/>
        <w:ind w:right="26" w:firstLine="567"/>
        <w:rPr>
          <w:rFonts w:ascii="Georgia" w:hAnsi="Georgia"/>
          <w:lang w:val="ro-RO"/>
        </w:rPr>
      </w:pPr>
      <w:r w:rsidRPr="00962D4D">
        <w:rPr>
          <w:rFonts w:ascii="Georgia" w:hAnsi="Georgia"/>
          <w:lang w:val="ro-RO" w:eastAsia="ro-RO"/>
        </w:rPr>
        <w:t>Şi plecă în pădure. Acolo dete peste Elefant.</w:t>
      </w:r>
    </w:p>
    <w:p w:rsidR="001571A3" w:rsidRPr="00962D4D" w:rsidRDefault="00AD1586" w:rsidP="001571A3">
      <w:pPr>
        <w:pStyle w:val="Bodytext1"/>
        <w:shd w:val="clear" w:color="auto" w:fill="auto"/>
        <w:tabs>
          <w:tab w:val="left" w:pos="654"/>
          <w:tab w:val="left" w:pos="851"/>
        </w:tabs>
        <w:spacing w:before="0"/>
        <w:ind w:right="26" w:firstLine="567"/>
        <w:rPr>
          <w:rFonts w:ascii="Georgia" w:hAnsi="Georgia"/>
          <w:lang w:val="ro-RO"/>
        </w:rPr>
      </w:pPr>
      <w:r w:rsidRPr="00D274EE">
        <w:rPr>
          <w:rFonts w:ascii="Georgia" w:hAnsi="Georgia"/>
          <w:lang w:val="ro-RO" w:eastAsia="ro-RO"/>
        </w:rPr>
        <w:t xml:space="preserve">— </w:t>
      </w:r>
      <w:r w:rsidR="001571A3" w:rsidRPr="00962D4D">
        <w:rPr>
          <w:rFonts w:ascii="Georgia" w:hAnsi="Georgia"/>
          <w:lang w:val="ro-RO" w:eastAsia="ro-RO"/>
        </w:rPr>
        <w:t>Ascultă, Capră ! Ce e cu tine ? Nu ţi-a rămas nici un locşor nevătămat, se minună Elefantul.</w:t>
      </w:r>
    </w:p>
    <w:p w:rsidR="001571A3" w:rsidRPr="00962D4D" w:rsidRDefault="00AD1586" w:rsidP="001571A3">
      <w:pPr>
        <w:pStyle w:val="Bodytext1"/>
        <w:shd w:val="clear" w:color="auto" w:fill="auto"/>
        <w:tabs>
          <w:tab w:val="left" w:pos="663"/>
          <w:tab w:val="left" w:pos="851"/>
        </w:tabs>
        <w:spacing w:before="0"/>
        <w:ind w:right="26" w:firstLine="567"/>
        <w:rPr>
          <w:rFonts w:ascii="Georgia" w:hAnsi="Georgia"/>
          <w:lang w:val="ro-RO"/>
        </w:rPr>
      </w:pPr>
      <w:r w:rsidRPr="00D274EE">
        <w:rPr>
          <w:rFonts w:ascii="Georgia" w:hAnsi="Georgia"/>
          <w:lang w:val="ro-RO" w:eastAsia="ro-RO"/>
        </w:rPr>
        <w:t xml:space="preserve">— </w:t>
      </w:r>
      <w:r w:rsidR="001571A3" w:rsidRPr="00962D4D">
        <w:rPr>
          <w:rFonts w:ascii="Georgia" w:hAnsi="Georgia"/>
          <w:lang w:val="ro-RO" w:eastAsia="ro-RO"/>
        </w:rPr>
        <w:t>Numai Iepurele e de vină. L-</w:t>
      </w:r>
      <w:r>
        <w:rPr>
          <w:rFonts w:ascii="Georgia" w:hAnsi="Georgia"/>
          <w:lang w:val="ro-RO" w:eastAsia="ro-RO"/>
        </w:rPr>
        <w:t xml:space="preserve">am supărat puţin nu de mult şi </w:t>
      </w:r>
      <w:r w:rsidR="001571A3" w:rsidRPr="00962D4D">
        <w:rPr>
          <w:rFonts w:ascii="Georgia" w:hAnsi="Georgia"/>
          <w:lang w:val="ro-RO" w:eastAsia="ro-RO"/>
        </w:rPr>
        <w:t>uite ce blestemăţie a aruncat pe mine. A rostit un descîntec înfricoşător şi de atunci viermii şi furnicile îmi rod pielea...</w:t>
      </w:r>
    </w:p>
    <w:p w:rsidR="001571A3" w:rsidRPr="00962D4D" w:rsidRDefault="00AD1586" w:rsidP="001571A3">
      <w:pPr>
        <w:pStyle w:val="Bodytext1"/>
        <w:shd w:val="clear" w:color="auto" w:fill="auto"/>
        <w:tabs>
          <w:tab w:val="left" w:pos="673"/>
          <w:tab w:val="left" w:pos="851"/>
        </w:tabs>
        <w:spacing w:before="0"/>
        <w:ind w:right="26" w:firstLine="567"/>
        <w:rPr>
          <w:rFonts w:ascii="Georgia" w:hAnsi="Georgia"/>
          <w:lang w:val="ro-RO"/>
        </w:rPr>
      </w:pPr>
      <w:r w:rsidRPr="00D274EE">
        <w:rPr>
          <w:rFonts w:ascii="Georgia" w:hAnsi="Georgia"/>
          <w:lang w:val="ro-RO" w:eastAsia="ro-RO"/>
        </w:rPr>
        <w:t xml:space="preserve">— </w:t>
      </w:r>
      <w:r w:rsidR="001571A3" w:rsidRPr="00962D4D">
        <w:rPr>
          <w:rFonts w:ascii="Georgia" w:hAnsi="Georgia"/>
          <w:lang w:val="ro-RO" w:eastAsia="ro-RO"/>
        </w:rPr>
        <w:t>Ştii ceva, Capră ? zise Elefantul speriat. Dacă-l vezi pe Iepure, spune-i că nu sînt supărat deloc pe el. N-are decît să zburde prin pădure cît i-o plăcea.</w:t>
      </w:r>
    </w:p>
    <w:p w:rsidR="00AD1586" w:rsidRDefault="00AD1586" w:rsidP="001571A3">
      <w:pPr>
        <w:pStyle w:val="Bodytext1"/>
        <w:shd w:val="clear" w:color="auto" w:fill="auto"/>
        <w:tabs>
          <w:tab w:val="left" w:pos="663"/>
          <w:tab w:val="left" w:pos="851"/>
        </w:tabs>
        <w:spacing w:before="0"/>
        <w:ind w:right="26" w:firstLine="567"/>
        <w:rPr>
          <w:rFonts w:ascii="Georgia" w:hAnsi="Georgia"/>
          <w:lang w:val="ro-RO" w:eastAsia="ro-RO"/>
        </w:rPr>
      </w:pPr>
      <w:r w:rsidRPr="00D274EE">
        <w:rPr>
          <w:rFonts w:ascii="Georgia" w:hAnsi="Georgia"/>
          <w:lang w:val="ro-RO" w:eastAsia="ro-RO"/>
        </w:rPr>
        <w:t xml:space="preserve">— </w:t>
      </w:r>
      <w:r w:rsidR="001571A3" w:rsidRPr="00962D4D">
        <w:rPr>
          <w:rFonts w:ascii="Georgia" w:hAnsi="Georgia"/>
          <w:lang w:val="ro-RO" w:eastAsia="ro-RO"/>
        </w:rPr>
        <w:t>Bine, bine ! răspunse Iep</w:t>
      </w:r>
      <w:r>
        <w:rPr>
          <w:rFonts w:ascii="Georgia" w:hAnsi="Georgia"/>
          <w:lang w:val="ro-RO" w:eastAsia="ro-RO"/>
        </w:rPr>
        <w:t>urele de sub</w:t>
      </w:r>
      <w:r w:rsidR="001571A3" w:rsidRPr="00962D4D">
        <w:rPr>
          <w:rFonts w:ascii="Georgia" w:hAnsi="Georgia"/>
          <w:lang w:val="ro-RO" w:eastAsia="ro-RO"/>
        </w:rPr>
        <w:t xml:space="preserve"> pielea de capră.</w:t>
      </w:r>
    </w:p>
    <w:p w:rsidR="001571A3" w:rsidRPr="00962D4D" w:rsidRDefault="00AD1586" w:rsidP="001571A3">
      <w:pPr>
        <w:pStyle w:val="Bodytext1"/>
        <w:shd w:val="clear" w:color="auto" w:fill="auto"/>
        <w:tabs>
          <w:tab w:val="left" w:pos="663"/>
          <w:tab w:val="left" w:pos="851"/>
        </w:tabs>
        <w:spacing w:before="0"/>
        <w:ind w:right="26" w:firstLine="567"/>
        <w:rPr>
          <w:rFonts w:ascii="Georgia" w:hAnsi="Georgia"/>
          <w:lang w:val="ro-RO"/>
        </w:rPr>
      </w:pPr>
      <w:r>
        <w:rPr>
          <w:rFonts w:ascii="Georgia" w:hAnsi="Georgia"/>
          <w:lang w:val="ro-RO" w:eastAsia="ro-RO"/>
        </w:rPr>
        <w:t>După aceea alergă acasă, azvîrl</w:t>
      </w:r>
      <w:r w:rsidR="001571A3" w:rsidRPr="00962D4D">
        <w:rPr>
          <w:rFonts w:ascii="Georgia" w:hAnsi="Georgia"/>
          <w:lang w:val="ro-RO" w:eastAsia="ro-RO"/>
        </w:rPr>
        <w:t>i pielea găurită şi porni spre malul fluviului.</w:t>
      </w:r>
      <w:r>
        <w:rPr>
          <w:rFonts w:ascii="Georgia" w:hAnsi="Georgia"/>
          <w:lang w:val="ro-RO"/>
        </w:rPr>
        <w:t xml:space="preserve"> </w:t>
      </w:r>
    </w:p>
    <w:p w:rsidR="001571A3" w:rsidRPr="00962D4D" w:rsidRDefault="001571A3" w:rsidP="001571A3">
      <w:pPr>
        <w:pStyle w:val="Bodytext111"/>
        <w:shd w:val="clear" w:color="auto" w:fill="auto"/>
        <w:tabs>
          <w:tab w:val="left" w:pos="851"/>
        </w:tabs>
        <w:ind w:right="26" w:firstLine="567"/>
        <w:jc w:val="both"/>
        <w:rPr>
          <w:rFonts w:ascii="Georgia" w:hAnsi="Georgia"/>
          <w:lang w:val="ro-RO"/>
        </w:rPr>
      </w:pPr>
      <w:r w:rsidRPr="00962D4D">
        <w:rPr>
          <w:rFonts w:ascii="Georgia" w:hAnsi="Georgia"/>
          <w:lang w:val="ro-RO" w:eastAsia="ro-RO"/>
        </w:rPr>
        <w:t>Văzîndu-l, Hipopotamul se tulbură.</w:t>
      </w:r>
    </w:p>
    <w:p w:rsidR="001571A3" w:rsidRPr="00962D4D" w:rsidRDefault="00AD1586" w:rsidP="001571A3">
      <w:pPr>
        <w:pStyle w:val="Bodytext1"/>
        <w:shd w:val="clear" w:color="auto" w:fill="auto"/>
        <w:tabs>
          <w:tab w:val="left" w:pos="668"/>
          <w:tab w:val="left" w:pos="851"/>
        </w:tabs>
        <w:spacing w:before="0"/>
        <w:ind w:right="26" w:firstLine="567"/>
        <w:rPr>
          <w:rFonts w:ascii="Georgia" w:hAnsi="Georgia"/>
          <w:lang w:val="ro-RO"/>
        </w:rPr>
      </w:pPr>
      <w:r w:rsidRPr="00D274EE">
        <w:rPr>
          <w:rFonts w:ascii="Georgia" w:hAnsi="Georgia"/>
          <w:lang w:val="ro-RO" w:eastAsia="ro-RO"/>
        </w:rPr>
        <w:t xml:space="preserve">— </w:t>
      </w:r>
      <w:r w:rsidR="001571A3" w:rsidRPr="00962D4D">
        <w:rPr>
          <w:rFonts w:ascii="Georgia" w:hAnsi="Georgia"/>
          <w:lang w:val="ro-RO" w:eastAsia="ro-RO"/>
        </w:rPr>
        <w:t>Ah, iată-l pe viteazu</w:t>
      </w:r>
      <w:r>
        <w:rPr>
          <w:rFonts w:ascii="Georgia" w:hAnsi="Georgia"/>
          <w:lang w:val="ro-RO" w:eastAsia="ro-RO"/>
        </w:rPr>
        <w:t>l nostru, bălmăji acesta. Ţi-a s</w:t>
      </w:r>
      <w:r w:rsidR="001571A3" w:rsidRPr="00962D4D">
        <w:rPr>
          <w:rFonts w:ascii="Georgia" w:hAnsi="Georgia"/>
          <w:lang w:val="ro-RO" w:eastAsia="ro-RO"/>
        </w:rPr>
        <w:t>pus bătrîna Capră că mă bucur ori de cîte ori te văd ?</w:t>
      </w:r>
    </w:p>
    <w:p w:rsidR="001571A3" w:rsidRPr="00962D4D" w:rsidRDefault="00AD1586" w:rsidP="001571A3">
      <w:pPr>
        <w:pStyle w:val="Bodytext1"/>
        <w:shd w:val="clear" w:color="auto" w:fill="auto"/>
        <w:tabs>
          <w:tab w:val="left" w:pos="663"/>
          <w:tab w:val="left" w:pos="851"/>
        </w:tabs>
        <w:spacing w:before="0"/>
        <w:ind w:right="26" w:firstLine="567"/>
        <w:rPr>
          <w:rFonts w:ascii="Georgia" w:hAnsi="Georgia"/>
          <w:lang w:val="ro-RO"/>
        </w:rPr>
      </w:pPr>
      <w:r w:rsidRPr="00D274EE">
        <w:rPr>
          <w:rFonts w:ascii="Georgia" w:hAnsi="Georgia"/>
          <w:lang w:val="ro-RO" w:eastAsia="ro-RO"/>
        </w:rPr>
        <w:t xml:space="preserve">— </w:t>
      </w:r>
      <w:r w:rsidR="001571A3" w:rsidRPr="00962D4D">
        <w:rPr>
          <w:rFonts w:ascii="Georgia" w:hAnsi="Georgia"/>
          <w:lang w:val="ro-RO" w:eastAsia="ro-RO"/>
        </w:rPr>
        <w:t>Dacă te bucuri, plăteşte o sută de escudos, răspunse Iepurele. Doar te-am învins, nu-i aşa ?</w:t>
      </w:r>
    </w:p>
    <w:p w:rsidR="001571A3" w:rsidRPr="00962D4D" w:rsidRDefault="00AD1586" w:rsidP="001571A3">
      <w:pPr>
        <w:pStyle w:val="Bodytext1"/>
        <w:shd w:val="clear" w:color="auto" w:fill="auto"/>
        <w:tabs>
          <w:tab w:val="left" w:pos="668"/>
          <w:tab w:val="left" w:pos="851"/>
        </w:tabs>
        <w:spacing w:before="0"/>
        <w:ind w:right="26" w:firstLine="567"/>
        <w:rPr>
          <w:rFonts w:ascii="Georgia" w:hAnsi="Georgia"/>
          <w:lang w:val="ro-RO"/>
        </w:rPr>
      </w:pPr>
      <w:r w:rsidRPr="00D274EE">
        <w:rPr>
          <w:rFonts w:ascii="Georgia" w:hAnsi="Georgia"/>
          <w:lang w:val="ro-RO" w:eastAsia="ro-RO"/>
        </w:rPr>
        <w:lastRenderedPageBreak/>
        <w:t xml:space="preserve">— </w:t>
      </w:r>
      <w:r w:rsidR="001571A3" w:rsidRPr="00962D4D">
        <w:rPr>
          <w:rFonts w:ascii="Georgia" w:hAnsi="Georgia"/>
          <w:lang w:val="ro-RO" w:eastAsia="ro-RO"/>
        </w:rPr>
        <w:t>Mai încape vorbă ? se grăbi Hipopotamul să-i facă pe plac.</w:t>
      </w:r>
    </w:p>
    <w:p w:rsidR="001571A3" w:rsidRPr="00962D4D" w:rsidRDefault="001571A3" w:rsidP="001571A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Şi vr</w:t>
      </w:r>
      <w:r w:rsidR="00AD1586">
        <w:rPr>
          <w:rFonts w:ascii="Georgia" w:hAnsi="Georgia"/>
          <w:lang w:val="ro-RO" w:eastAsia="ro-RO"/>
        </w:rPr>
        <w:t xml:space="preserve">înd-nevrînd, îi plăti Iepurelui </w:t>
      </w:r>
      <w:r w:rsidRPr="00962D4D">
        <w:rPr>
          <w:rFonts w:ascii="Georgia" w:hAnsi="Georgia"/>
          <w:lang w:val="ro-RO" w:eastAsia="ro-RO"/>
        </w:rPr>
        <w:t>o sută de escudos.</w:t>
      </w:r>
    </w:p>
    <w:p w:rsidR="001571A3" w:rsidRPr="00962D4D" w:rsidRDefault="001571A3" w:rsidP="001571A3">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De la Hipopotam, Iepurele plecă în pădure să-l găsească pe Elefant.</w:t>
      </w:r>
    </w:p>
    <w:p w:rsidR="001571A3" w:rsidRPr="00962D4D" w:rsidRDefault="00AD1586" w:rsidP="001571A3">
      <w:pPr>
        <w:pStyle w:val="Bodytext1"/>
        <w:shd w:val="clear" w:color="auto" w:fill="auto"/>
        <w:tabs>
          <w:tab w:val="left" w:pos="654"/>
          <w:tab w:val="left" w:pos="851"/>
        </w:tabs>
        <w:spacing w:before="0" w:line="278" w:lineRule="exact"/>
        <w:ind w:right="26" w:firstLine="567"/>
        <w:rPr>
          <w:rFonts w:ascii="Georgia" w:hAnsi="Georgia"/>
          <w:lang w:val="ro-RO"/>
        </w:rPr>
      </w:pPr>
      <w:r w:rsidRPr="00D274EE">
        <w:rPr>
          <w:rFonts w:ascii="Georgia" w:hAnsi="Georgia"/>
          <w:lang w:val="ro-RO" w:eastAsia="ro-RO"/>
        </w:rPr>
        <w:t xml:space="preserve">— </w:t>
      </w:r>
      <w:r w:rsidR="001571A3" w:rsidRPr="00962D4D">
        <w:rPr>
          <w:rFonts w:ascii="Georgia" w:hAnsi="Georgia"/>
          <w:lang w:val="ro-RO" w:eastAsia="ro-RO"/>
        </w:rPr>
        <w:t>O, prietenul meu Iepurele ! Ţi-a spus bătrîna Capră cuvintele mele ? zise Elefantul.</w:t>
      </w:r>
    </w:p>
    <w:p w:rsidR="001571A3" w:rsidRPr="00962D4D" w:rsidRDefault="00AD1586" w:rsidP="001571A3">
      <w:pPr>
        <w:pStyle w:val="Bodytext111"/>
        <w:shd w:val="clear" w:color="auto" w:fill="auto"/>
        <w:tabs>
          <w:tab w:val="left" w:pos="317"/>
          <w:tab w:val="left" w:pos="851"/>
        </w:tabs>
        <w:spacing w:before="23" w:line="250" w:lineRule="exact"/>
        <w:ind w:right="26" w:firstLine="567"/>
        <w:jc w:val="both"/>
        <w:rPr>
          <w:rFonts w:ascii="Georgia" w:hAnsi="Georgia"/>
          <w:lang w:val="ro-RO"/>
        </w:rPr>
      </w:pPr>
      <w:r w:rsidRPr="00D274EE">
        <w:rPr>
          <w:rFonts w:ascii="Georgia" w:hAnsi="Georgia"/>
          <w:lang w:val="ro-RO" w:eastAsia="ro-RO"/>
        </w:rPr>
        <w:t xml:space="preserve">— </w:t>
      </w:r>
      <w:r w:rsidR="001571A3" w:rsidRPr="00962D4D">
        <w:rPr>
          <w:rFonts w:ascii="Georgia" w:hAnsi="Georgia"/>
          <w:lang w:val="ro-RO" w:eastAsia="ro-RO"/>
        </w:rPr>
        <w:t>Care cuvinte ?</w:t>
      </w:r>
    </w:p>
    <w:p w:rsidR="001571A3" w:rsidRPr="00962D4D" w:rsidRDefault="00AD1586" w:rsidP="001571A3">
      <w:pPr>
        <w:pStyle w:val="Bodytext1"/>
        <w:shd w:val="clear" w:color="auto" w:fill="auto"/>
        <w:tabs>
          <w:tab w:val="left" w:pos="851"/>
          <w:tab w:val="left" w:pos="1055"/>
        </w:tabs>
        <w:spacing w:before="0" w:line="250" w:lineRule="exact"/>
        <w:ind w:right="26" w:firstLine="567"/>
        <w:rPr>
          <w:rFonts w:ascii="Georgia" w:hAnsi="Georgia"/>
          <w:lang w:val="ro-RO"/>
        </w:rPr>
      </w:pPr>
      <w:r w:rsidRPr="00D274EE">
        <w:rPr>
          <w:rFonts w:ascii="Georgia" w:hAnsi="Georgia"/>
          <w:lang w:val="ro-RO" w:eastAsia="ro-RO"/>
        </w:rPr>
        <w:t xml:space="preserve">— </w:t>
      </w:r>
      <w:r w:rsidR="001571A3" w:rsidRPr="00962D4D">
        <w:rPr>
          <w:rFonts w:ascii="Georgia" w:hAnsi="Georgia"/>
          <w:lang w:val="ro-RO" w:eastAsia="ro-RO"/>
        </w:rPr>
        <w:t>Că mă bucur să te</w:t>
      </w:r>
      <w:r>
        <w:rPr>
          <w:rFonts w:ascii="Georgia" w:hAnsi="Georgia"/>
          <w:lang w:val="ro-RO" w:eastAsia="ro-RO"/>
        </w:rPr>
        <w:t xml:space="preserve"> văd mereu şi nu-ţi port deloc </w:t>
      </w:r>
      <w:r w:rsidR="001571A3" w:rsidRPr="00962D4D">
        <w:rPr>
          <w:rFonts w:ascii="Georgia" w:hAnsi="Georgia"/>
          <w:lang w:val="ro-RO" w:eastAsia="ro-RO"/>
        </w:rPr>
        <w:t>pică.</w:t>
      </w:r>
    </w:p>
    <w:p w:rsidR="001571A3" w:rsidRPr="00962D4D" w:rsidRDefault="001571A3" w:rsidP="00AD1586">
      <w:pPr>
        <w:pStyle w:val="Bodytext121"/>
        <w:shd w:val="clear" w:color="auto" w:fill="auto"/>
        <w:tabs>
          <w:tab w:val="left" w:pos="851"/>
        </w:tabs>
        <w:spacing w:line="250" w:lineRule="exact"/>
        <w:ind w:right="26" w:firstLine="567"/>
        <w:rPr>
          <w:rFonts w:ascii="Georgia" w:hAnsi="Georgia"/>
          <w:lang w:val="ro-RO"/>
        </w:rPr>
      </w:pPr>
      <w:r w:rsidRPr="00962D4D">
        <w:rPr>
          <w:rFonts w:ascii="Georgia" w:hAnsi="Georgia"/>
          <w:lang w:val="ro-RO" w:eastAsia="ro-RO"/>
        </w:rPr>
        <w:t>— Va să zică recunoşti că te-am învins ? Da, sau nu ?</w:t>
      </w:r>
      <w:r w:rsidR="00AD1586">
        <w:rPr>
          <w:rFonts w:ascii="Georgia" w:hAnsi="Georgia"/>
          <w:lang w:val="ro-RO" w:eastAsia="ro-RO"/>
        </w:rPr>
        <w:t xml:space="preserve"> </w:t>
      </w:r>
      <w:r w:rsidRPr="00962D4D">
        <w:rPr>
          <w:rFonts w:ascii="Georgia" w:hAnsi="Georgia"/>
          <w:lang w:val="ro-RO" w:eastAsia="ro-RO"/>
        </w:rPr>
        <w:t>Dacă recunoşti, dă banii !</w:t>
      </w:r>
    </w:p>
    <w:p w:rsidR="00AD1586" w:rsidRDefault="001571A3" w:rsidP="001571A3">
      <w:pPr>
        <w:pStyle w:val="Bodytext121"/>
        <w:shd w:val="clear" w:color="auto" w:fill="auto"/>
        <w:tabs>
          <w:tab w:val="left" w:pos="851"/>
        </w:tabs>
        <w:spacing w:line="250" w:lineRule="exact"/>
        <w:ind w:right="26" w:firstLine="567"/>
        <w:rPr>
          <w:rFonts w:ascii="Georgia" w:hAnsi="Georgia"/>
          <w:lang w:val="ro-RO" w:eastAsia="ro-RO"/>
        </w:rPr>
      </w:pPr>
      <w:r w:rsidRPr="00962D4D">
        <w:rPr>
          <w:rFonts w:ascii="Georgia" w:hAnsi="Georgia"/>
          <w:lang w:val="ro-RO" w:eastAsia="ro-RO"/>
        </w:rPr>
        <w:t>— Da, da ! zise Elefantul în grabă. Iar în gîndul său : „Mai bine-i dau o sută de escudos decît să mă încurc cu un asemenea Iepure !</w:t>
      </w:r>
      <w:r w:rsidR="002A0A07" w:rsidRPr="00962D4D">
        <w:rPr>
          <w:rFonts w:ascii="Georgia" w:hAnsi="Georgia"/>
          <w:lang w:val="ro-RO" w:eastAsia="ro-RO"/>
        </w:rPr>
        <w:t>”</w:t>
      </w:r>
      <w:r w:rsidRPr="00962D4D">
        <w:rPr>
          <w:rFonts w:ascii="Georgia" w:hAnsi="Georgia"/>
          <w:lang w:val="ro-RO" w:eastAsia="ro-RO"/>
        </w:rPr>
        <w:t xml:space="preserve"> </w:t>
      </w:r>
    </w:p>
    <w:p w:rsidR="001571A3" w:rsidRPr="00962D4D" w:rsidRDefault="001571A3" w:rsidP="001571A3">
      <w:pPr>
        <w:pStyle w:val="Bodytext121"/>
        <w:shd w:val="clear" w:color="auto" w:fill="auto"/>
        <w:tabs>
          <w:tab w:val="left" w:pos="851"/>
        </w:tabs>
        <w:spacing w:line="250" w:lineRule="exact"/>
        <w:ind w:right="26" w:firstLine="567"/>
        <w:rPr>
          <w:rFonts w:ascii="Georgia" w:hAnsi="Georgia"/>
          <w:lang w:val="ro-RO"/>
        </w:rPr>
      </w:pPr>
      <w:r w:rsidRPr="00962D4D">
        <w:rPr>
          <w:rFonts w:ascii="Georgia" w:hAnsi="Georgia"/>
          <w:lang w:val="ro-RO" w:eastAsia="ro-RO"/>
        </w:rPr>
        <w:t>Şi-i dete.</w:t>
      </w:r>
    </w:p>
    <w:p w:rsidR="001571A3" w:rsidRPr="00962D4D" w:rsidRDefault="001571A3" w:rsidP="001571A3">
      <w:pPr>
        <w:pStyle w:val="Bodytext1"/>
        <w:shd w:val="clear" w:color="auto" w:fill="auto"/>
        <w:tabs>
          <w:tab w:val="left" w:pos="851"/>
        </w:tabs>
        <w:spacing w:before="0" w:line="250" w:lineRule="exact"/>
        <w:ind w:right="26" w:firstLine="567"/>
        <w:rPr>
          <w:rFonts w:ascii="Georgia" w:hAnsi="Georgia"/>
          <w:lang w:val="ro-RO"/>
        </w:rPr>
      </w:pPr>
      <w:r w:rsidRPr="00962D4D">
        <w:rPr>
          <w:rFonts w:ascii="Georgia" w:hAnsi="Georgia"/>
          <w:lang w:val="ro-RO" w:eastAsia="ro-RO"/>
        </w:rPr>
        <w:t>De atunci, iepurii zbur</w:t>
      </w:r>
      <w:r w:rsidR="00AD1586">
        <w:rPr>
          <w:rFonts w:ascii="Georgia" w:hAnsi="Georgia"/>
          <w:lang w:val="ro-RO" w:eastAsia="ro-RO"/>
        </w:rPr>
        <w:t>dă pe unde vor, şi prin pădure,</w:t>
      </w:r>
      <w:r w:rsidRPr="00962D4D">
        <w:rPr>
          <w:rFonts w:ascii="Georgia" w:hAnsi="Georgia"/>
          <w:lang w:val="ro-RO" w:eastAsia="ro-RO"/>
        </w:rPr>
        <w:t xml:space="preserve"> şi pe lîngă fluviu şi nici hipopotamii, nici elefanţii nu-l ating niciodată.</w:t>
      </w:r>
    </w:p>
    <w:p w:rsidR="001571A3" w:rsidRPr="00962D4D" w:rsidRDefault="001571A3" w:rsidP="001571A3">
      <w:pPr>
        <w:pStyle w:val="Autor"/>
        <w:pageBreakBefore w:val="0"/>
        <w:spacing w:before="480" w:after="360"/>
        <w:jc w:val="center"/>
        <w:rPr>
          <w:sz w:val="28"/>
          <w:szCs w:val="28"/>
        </w:rPr>
      </w:pPr>
    </w:p>
    <w:p w:rsidR="001571A3" w:rsidRPr="00962D4D" w:rsidRDefault="001571A3" w:rsidP="00496718">
      <w:pPr>
        <w:pStyle w:val="Autor"/>
        <w:pageBreakBefore w:val="0"/>
      </w:pPr>
    </w:p>
    <w:p w:rsidR="001571A3" w:rsidRPr="00962D4D" w:rsidRDefault="001571A3" w:rsidP="00496718">
      <w:pPr>
        <w:pStyle w:val="Autor"/>
        <w:pageBreakBefore w:val="0"/>
      </w:pPr>
    </w:p>
    <w:p w:rsidR="00496718" w:rsidRPr="00962D4D" w:rsidRDefault="00AD1586" w:rsidP="00850929">
      <w:pPr>
        <w:pStyle w:val="Autor"/>
        <w:spacing w:before="480" w:after="360"/>
        <w:jc w:val="center"/>
        <w:rPr>
          <w:sz w:val="28"/>
          <w:szCs w:val="28"/>
        </w:rPr>
      </w:pPr>
      <w:r>
        <w:rPr>
          <w:sz w:val="28"/>
          <w:szCs w:val="28"/>
        </w:rPr>
        <w:lastRenderedPageBreak/>
        <w:t>Şacalul păcălit de Capră</w:t>
      </w:r>
    </w:p>
    <w:p w:rsidR="00850929" w:rsidRPr="00962D4D" w:rsidRDefault="00113AB0" w:rsidP="00850929">
      <w:pPr>
        <w:pStyle w:val="Bodytext121"/>
        <w:shd w:val="clear" w:color="auto" w:fill="auto"/>
        <w:tabs>
          <w:tab w:val="left" w:pos="851"/>
        </w:tabs>
        <w:spacing w:before="66" w:line="259" w:lineRule="exact"/>
        <w:ind w:right="26" w:firstLine="567"/>
        <w:rPr>
          <w:rFonts w:ascii="Georgia" w:hAnsi="Georgia"/>
          <w:lang w:val="ro-RO"/>
        </w:rPr>
      </w:pPr>
      <w:r>
        <w:rPr>
          <w:rFonts w:ascii="Georgia" w:hAnsi="Georgia"/>
          <w:lang w:val="ro-RO" w:eastAsia="ro-RO"/>
        </w:rPr>
        <w:t>Î</w:t>
      </w:r>
      <w:r w:rsidR="0041742B">
        <w:rPr>
          <w:rFonts w:ascii="Georgia" w:hAnsi="Georgia"/>
          <w:lang w:val="ro-RO" w:eastAsia="ro-RO"/>
        </w:rPr>
        <w:t>NTR-O ZI</w:t>
      </w:r>
      <w:r w:rsidR="00850929" w:rsidRPr="00962D4D">
        <w:rPr>
          <w:rFonts w:ascii="Georgia" w:hAnsi="Georgia"/>
          <w:lang w:val="ro-RO" w:eastAsia="ro-RO"/>
        </w:rPr>
        <w:t>, Capra plecă să prindă peşte cu năvodul. Băgă năvodul şi ici, şi colo, dar nu prinse n</w:t>
      </w:r>
      <w:r w:rsidR="00AD1586">
        <w:rPr>
          <w:rFonts w:ascii="Georgia" w:hAnsi="Georgia"/>
          <w:lang w:val="ro-RO" w:eastAsia="ro-RO"/>
        </w:rPr>
        <w:t>imic. Capra căzu pe gînduri : „</w:t>
      </w:r>
      <w:r w:rsidR="00850929" w:rsidRPr="00962D4D">
        <w:rPr>
          <w:rFonts w:ascii="Georgia" w:hAnsi="Georgia"/>
          <w:lang w:val="ro-RO" w:eastAsia="ro-RO"/>
        </w:rPr>
        <w:t>Ce e de făcut ? Ce-o să le dau de mîncare iezilor flămînzi ?</w:t>
      </w:r>
      <w:r w:rsidR="002A0A07" w:rsidRPr="00962D4D">
        <w:rPr>
          <w:rFonts w:ascii="Georgia" w:hAnsi="Georgia"/>
          <w:lang w:val="ro-RO" w:eastAsia="ro-RO"/>
        </w:rPr>
        <w:t>”</w:t>
      </w:r>
    </w:p>
    <w:p w:rsidR="00AD1586" w:rsidRDefault="00850929" w:rsidP="00850929">
      <w:pPr>
        <w:pStyle w:val="Bodytext111"/>
        <w:shd w:val="clear" w:color="auto" w:fill="auto"/>
        <w:tabs>
          <w:tab w:val="left" w:pos="851"/>
        </w:tabs>
        <w:spacing w:line="259" w:lineRule="exact"/>
        <w:ind w:right="26" w:firstLine="567"/>
        <w:jc w:val="both"/>
        <w:rPr>
          <w:rFonts w:ascii="Georgia" w:hAnsi="Georgia"/>
          <w:lang w:val="ro-RO" w:eastAsia="ro-RO"/>
        </w:rPr>
      </w:pPr>
      <w:r w:rsidRPr="00962D4D">
        <w:rPr>
          <w:rFonts w:ascii="Georgia" w:hAnsi="Georgia"/>
          <w:lang w:val="ro-RO" w:eastAsia="ro-RO"/>
        </w:rPr>
        <w:t>Deodată, îl vede pe Ş</w:t>
      </w:r>
      <w:r w:rsidR="00AD1586">
        <w:rPr>
          <w:rFonts w:ascii="Georgia" w:hAnsi="Georgia"/>
          <w:lang w:val="ro-RO" w:eastAsia="ro-RO"/>
        </w:rPr>
        <w:t>acal tîrînd pe mal un sac plin c</w:t>
      </w:r>
      <w:r w:rsidRPr="00962D4D">
        <w:rPr>
          <w:rFonts w:ascii="Georgia" w:hAnsi="Georgia"/>
          <w:lang w:val="ro-RO" w:eastAsia="ro-RO"/>
        </w:rPr>
        <w:t xml:space="preserve">u peşte proaspăt. Cumătrul avusese noroc, se vede. </w:t>
      </w:r>
    </w:p>
    <w:p w:rsidR="00AD1586" w:rsidRDefault="00850929" w:rsidP="00850929">
      <w:pPr>
        <w:pStyle w:val="Bodytext111"/>
        <w:shd w:val="clear" w:color="auto" w:fill="auto"/>
        <w:tabs>
          <w:tab w:val="left" w:pos="851"/>
        </w:tabs>
        <w:spacing w:line="259" w:lineRule="exact"/>
        <w:ind w:right="26" w:firstLine="567"/>
        <w:jc w:val="both"/>
        <w:rPr>
          <w:rFonts w:ascii="Georgia" w:hAnsi="Georgia"/>
          <w:lang w:val="ro-RO" w:eastAsia="ro-RO"/>
        </w:rPr>
      </w:pPr>
      <w:r w:rsidRPr="00962D4D">
        <w:rPr>
          <w:rFonts w:ascii="Georgia" w:hAnsi="Georgia"/>
          <w:lang w:val="ro-RO" w:eastAsia="ro-RO"/>
        </w:rPr>
        <w:t>„Acu' e acu' ! îşi zise Capra. Ori mă mănîncă pe mine Şacalul, ori îl păcălesc eu şi-i iau peştele !</w:t>
      </w:r>
      <w:r w:rsidR="002A0A07" w:rsidRPr="00962D4D">
        <w:rPr>
          <w:rFonts w:ascii="Georgia" w:hAnsi="Georgia"/>
          <w:lang w:val="ro-RO" w:eastAsia="ro-RO"/>
        </w:rPr>
        <w:t>”</w:t>
      </w:r>
    </w:p>
    <w:p w:rsidR="00AD1586" w:rsidRDefault="00850929" w:rsidP="00850929">
      <w:pPr>
        <w:pStyle w:val="Bodytext111"/>
        <w:shd w:val="clear" w:color="auto" w:fill="auto"/>
        <w:tabs>
          <w:tab w:val="left" w:pos="851"/>
        </w:tabs>
        <w:spacing w:line="259" w:lineRule="exact"/>
        <w:ind w:right="26" w:firstLine="567"/>
        <w:jc w:val="both"/>
        <w:rPr>
          <w:rFonts w:ascii="Georgia" w:hAnsi="Georgia"/>
          <w:lang w:val="ro-RO" w:eastAsia="ro-RO"/>
        </w:rPr>
      </w:pPr>
      <w:r w:rsidRPr="00962D4D">
        <w:rPr>
          <w:rFonts w:ascii="Georgia" w:hAnsi="Georgia"/>
          <w:lang w:val="ro-RO" w:eastAsia="ro-RO"/>
        </w:rPr>
        <w:t>— Hei, vecinico, ce mai faci ? strigă Şacalul de departe.</w:t>
      </w:r>
    </w:p>
    <w:p w:rsidR="00850929" w:rsidRDefault="00850929" w:rsidP="00850929">
      <w:pPr>
        <w:pStyle w:val="Bodytext111"/>
        <w:shd w:val="clear" w:color="auto" w:fill="auto"/>
        <w:tabs>
          <w:tab w:val="left" w:pos="851"/>
        </w:tabs>
        <w:spacing w:line="259" w:lineRule="exact"/>
        <w:ind w:right="26" w:firstLine="567"/>
        <w:jc w:val="both"/>
        <w:rPr>
          <w:rFonts w:ascii="Georgia" w:hAnsi="Georgia"/>
          <w:lang w:val="ro-RO"/>
        </w:rPr>
      </w:pPr>
      <w:r w:rsidRPr="00962D4D">
        <w:rPr>
          <w:rFonts w:ascii="Georgia" w:hAnsi="Georgia"/>
          <w:lang w:val="ro-RO" w:eastAsia="ro-RO"/>
        </w:rPr>
        <w:t xml:space="preserve">Capra însă şedea dusă pe gînduri ca şi cînd n-ar fi auzit nimic. Şacalul o mai strigă o dată, dar Capra nu-i răspunse nici acum. Atunci, Şacalul aruncă supărat sacul </w:t>
      </w:r>
      <w:r w:rsidRPr="00962D4D">
        <w:rPr>
          <w:rStyle w:val="Bodytext11Candara1"/>
          <w:rFonts w:ascii="Georgia" w:hAnsi="Georgia"/>
          <w:b w:val="0"/>
          <w:shd w:val="clear" w:color="auto" w:fill="auto"/>
          <w:lang w:val="ro-RO" w:eastAsia="ro-RO"/>
        </w:rPr>
        <w:t>cu</w:t>
      </w:r>
      <w:r w:rsidRPr="00962D4D">
        <w:rPr>
          <w:rFonts w:ascii="Georgia" w:hAnsi="Georgia"/>
          <w:lang w:val="ro-RO" w:eastAsia="ro-RO"/>
        </w:rPr>
        <w:t xml:space="preserve"> peşte, zvîrli năvodul, se apropie de Capră şi strigă :</w:t>
      </w:r>
    </w:p>
    <w:p w:rsidR="00AD1586" w:rsidRPr="00962D4D" w:rsidRDefault="00AD1586" w:rsidP="00850929">
      <w:pPr>
        <w:pStyle w:val="Bodytext111"/>
        <w:shd w:val="clear" w:color="auto" w:fill="auto"/>
        <w:tabs>
          <w:tab w:val="left" w:pos="851"/>
        </w:tabs>
        <w:spacing w:line="259" w:lineRule="exact"/>
        <w:ind w:right="26" w:firstLine="567"/>
        <w:jc w:val="both"/>
        <w:rPr>
          <w:rFonts w:ascii="Georgia" w:hAnsi="Georgia"/>
          <w:lang w:val="ro-RO"/>
        </w:rPr>
        <w:sectPr w:rsidR="00AD1586" w:rsidRPr="00962D4D" w:rsidSect="003F1C38">
          <w:footnotePr>
            <w:numRestart w:val="eachPage"/>
          </w:footnotePr>
          <w:type w:val="continuous"/>
          <w:pgSz w:w="8390" w:h="11905" w:code="11"/>
          <w:pgMar w:top="1134" w:right="1134" w:bottom="1134" w:left="1134" w:header="709" w:footer="709" w:gutter="0"/>
          <w:cols w:space="720"/>
          <w:noEndnote/>
          <w:docGrid w:linePitch="360"/>
        </w:sectPr>
      </w:pPr>
    </w:p>
    <w:p w:rsidR="00850929" w:rsidRDefault="00AD1586" w:rsidP="00850929">
      <w:pPr>
        <w:pStyle w:val="Bodytext1"/>
        <w:shd w:val="clear" w:color="auto" w:fill="auto"/>
        <w:tabs>
          <w:tab w:val="left" w:pos="638"/>
          <w:tab w:val="left" w:pos="851"/>
        </w:tabs>
        <w:spacing w:before="0" w:line="250" w:lineRule="exact"/>
        <w:ind w:right="26" w:firstLine="567"/>
        <w:rPr>
          <w:rFonts w:ascii="Georgia" w:hAnsi="Georgia"/>
          <w:lang w:val="ro-RO"/>
        </w:rPr>
      </w:pPr>
      <w:r w:rsidRPr="00D274EE">
        <w:rPr>
          <w:rFonts w:ascii="Georgia" w:hAnsi="Georgia"/>
          <w:lang w:val="ro-RO" w:eastAsia="ro-RO"/>
        </w:rPr>
        <w:lastRenderedPageBreak/>
        <w:t xml:space="preserve">— </w:t>
      </w:r>
      <w:r w:rsidR="00850929" w:rsidRPr="00962D4D">
        <w:rPr>
          <w:rFonts w:ascii="Georgia" w:hAnsi="Georgia"/>
          <w:lang w:val="ro-RO" w:eastAsia="ro-RO"/>
        </w:rPr>
        <w:t xml:space="preserve">Hei, Capră, trezcşte-te ! Te-am întrebat : </w:t>
      </w:r>
      <w:r w:rsidR="00310DB3">
        <w:rPr>
          <w:rFonts w:ascii="Georgia" w:hAnsi="Georgia"/>
          <w:lang w:val="ro-RO" w:eastAsia="ro-RO"/>
        </w:rPr>
        <w:t>ce</w:t>
      </w:r>
      <w:r>
        <w:rPr>
          <w:rFonts w:ascii="Georgia" w:hAnsi="Georgia"/>
          <w:lang w:val="ro-RO" w:eastAsia="ro-RO"/>
        </w:rPr>
        <w:t xml:space="preserve"> m</w:t>
      </w:r>
      <w:r w:rsidR="00850929" w:rsidRPr="00962D4D">
        <w:rPr>
          <w:rFonts w:ascii="Georgia" w:hAnsi="Georgia"/>
          <w:lang w:val="ro-RO" w:eastAsia="ro-RO"/>
        </w:rPr>
        <w:t>ai faci ?</w:t>
      </w:r>
    </w:p>
    <w:p w:rsidR="00850929" w:rsidRPr="00962D4D" w:rsidRDefault="00AD1586" w:rsidP="00850929">
      <w:pPr>
        <w:pStyle w:val="Bodytext111"/>
        <w:shd w:val="clear" w:color="auto" w:fill="auto"/>
        <w:tabs>
          <w:tab w:val="left" w:pos="646"/>
          <w:tab w:val="left" w:pos="851"/>
        </w:tabs>
        <w:spacing w:line="250" w:lineRule="exact"/>
        <w:ind w:right="26" w:firstLine="567"/>
        <w:jc w:val="both"/>
        <w:rPr>
          <w:rFonts w:ascii="Georgia" w:hAnsi="Georgia"/>
          <w:lang w:val="ro-RO"/>
        </w:rPr>
      </w:pPr>
      <w:r w:rsidRPr="00D274EE">
        <w:rPr>
          <w:rFonts w:ascii="Georgia" w:hAnsi="Georgia"/>
          <w:lang w:val="ro-RO" w:eastAsia="ro-RO"/>
        </w:rPr>
        <w:t xml:space="preserve">— </w:t>
      </w:r>
      <w:r w:rsidR="00850929" w:rsidRPr="00962D4D">
        <w:rPr>
          <w:rFonts w:ascii="Georgia" w:hAnsi="Georgia"/>
          <w:lang w:val="ro-RO" w:eastAsia="ro-RO"/>
        </w:rPr>
        <w:t>Ha ? Ce-ai zis, domnule Şacal ? tresări Capra.</w:t>
      </w:r>
    </w:p>
    <w:p w:rsidR="00850929" w:rsidRPr="00962D4D" w:rsidRDefault="00AD1586" w:rsidP="00850929">
      <w:pPr>
        <w:pStyle w:val="Bodytext1"/>
        <w:shd w:val="clear" w:color="auto" w:fill="auto"/>
        <w:tabs>
          <w:tab w:val="left" w:pos="638"/>
          <w:tab w:val="left" w:pos="851"/>
        </w:tabs>
        <w:spacing w:before="0" w:line="250" w:lineRule="exact"/>
        <w:ind w:right="26" w:firstLine="567"/>
        <w:rPr>
          <w:rFonts w:ascii="Georgia" w:hAnsi="Georgia"/>
          <w:lang w:val="ro-RO"/>
        </w:rPr>
      </w:pPr>
      <w:r w:rsidRPr="00D274EE">
        <w:rPr>
          <w:rFonts w:ascii="Georgia" w:hAnsi="Georgia"/>
          <w:lang w:val="ro-RO" w:eastAsia="ro-RO"/>
        </w:rPr>
        <w:t xml:space="preserve">— </w:t>
      </w:r>
      <w:r>
        <w:rPr>
          <w:rFonts w:ascii="Georgia" w:hAnsi="Georgia"/>
          <w:lang w:val="ro-RO" w:eastAsia="ro-RO"/>
        </w:rPr>
        <w:t>Ascultă, ve</w:t>
      </w:r>
      <w:r w:rsidR="00850929" w:rsidRPr="00962D4D">
        <w:rPr>
          <w:rFonts w:ascii="Georgia" w:hAnsi="Georgia"/>
          <w:lang w:val="ro-RO" w:eastAsia="ro-RO"/>
        </w:rPr>
        <w:t xml:space="preserve">cinico, la ce te gîndeşti aşa de </w:t>
      </w:r>
      <w:r>
        <w:rPr>
          <w:rFonts w:ascii="Georgia" w:hAnsi="Georgia"/>
          <w:lang w:val="ro-RO" w:eastAsia="ro-RO"/>
        </w:rPr>
        <w:t>adînc</w:t>
      </w:r>
      <w:r w:rsidR="00850929" w:rsidRPr="00962D4D">
        <w:rPr>
          <w:rFonts w:ascii="Georgia" w:hAnsi="Georgia"/>
          <w:lang w:val="ro-RO" w:eastAsia="ro-RO"/>
        </w:rPr>
        <w:t xml:space="preserve"> încît nici nu auzi ce te întreb ? se miră Şacalul. Se vede că nu prea ţii la blana ta !</w:t>
      </w:r>
    </w:p>
    <w:p w:rsidR="00850929" w:rsidRPr="00962D4D" w:rsidRDefault="00AD1586" w:rsidP="00850929">
      <w:pPr>
        <w:pStyle w:val="Bodytext1"/>
        <w:shd w:val="clear" w:color="auto" w:fill="auto"/>
        <w:tabs>
          <w:tab w:val="left" w:pos="586"/>
          <w:tab w:val="left" w:pos="851"/>
        </w:tabs>
        <w:spacing w:before="0" w:line="250" w:lineRule="exact"/>
        <w:ind w:right="26" w:firstLine="567"/>
        <w:rPr>
          <w:rFonts w:ascii="Georgia" w:hAnsi="Georgia"/>
          <w:lang w:val="ro-RO"/>
        </w:rPr>
      </w:pPr>
      <w:r w:rsidRPr="00D274EE">
        <w:rPr>
          <w:rFonts w:ascii="Georgia" w:hAnsi="Georgia"/>
          <w:lang w:val="ro-RO" w:eastAsia="ro-RO"/>
        </w:rPr>
        <w:t>—</w:t>
      </w:r>
      <w:r>
        <w:rPr>
          <w:rFonts w:ascii="Georgia" w:hAnsi="Georgia"/>
          <w:lang w:val="ro-RO" w:eastAsia="ro-RO"/>
        </w:rPr>
        <w:t xml:space="preserve"> Oh,</w:t>
      </w:r>
      <w:r w:rsidR="00850929" w:rsidRPr="00962D4D">
        <w:rPr>
          <w:rFonts w:ascii="Georgia" w:hAnsi="Georgia"/>
          <w:lang w:val="ro-RO" w:eastAsia="ro-RO"/>
        </w:rPr>
        <w:t xml:space="preserve"> iertare, domnule  Şacal, răspunse Capra spe</w:t>
      </w:r>
      <w:r w:rsidR="00850929" w:rsidRPr="00962D4D">
        <w:rPr>
          <w:rFonts w:ascii="Georgia" w:hAnsi="Georgia"/>
          <w:lang w:val="ro-RO" w:eastAsia="ro-RO"/>
        </w:rPr>
        <w:softHyphen/>
      </w:r>
      <w:r>
        <w:rPr>
          <w:rFonts w:ascii="Georgia" w:hAnsi="Georgia"/>
          <w:lang w:val="ro-RO" w:eastAsia="ro-RO"/>
        </w:rPr>
        <w:t xml:space="preserve">riată. Mă </w:t>
      </w:r>
      <w:r w:rsidR="00850929" w:rsidRPr="00962D4D">
        <w:rPr>
          <w:rFonts w:ascii="Georgia" w:hAnsi="Georgia"/>
          <w:lang w:val="ro-RO" w:eastAsia="ro-RO"/>
        </w:rPr>
        <w:t xml:space="preserve">tot gîndesc şi mă </w:t>
      </w:r>
      <w:r w:rsidR="00A80AE1">
        <w:rPr>
          <w:rFonts w:ascii="Georgia" w:hAnsi="Georgia"/>
          <w:lang w:val="ro-RO" w:eastAsia="ro-RO"/>
        </w:rPr>
        <w:t>gînd</w:t>
      </w:r>
      <w:r>
        <w:rPr>
          <w:rFonts w:ascii="Georgia" w:hAnsi="Georgia"/>
          <w:lang w:val="ro-RO" w:eastAsia="ro-RO"/>
        </w:rPr>
        <w:t>esc întruna ce să f</w:t>
      </w:r>
      <w:r w:rsidR="00850929" w:rsidRPr="00962D4D">
        <w:rPr>
          <w:rFonts w:ascii="Georgia" w:hAnsi="Georgia"/>
          <w:lang w:val="ro-RO" w:eastAsia="ro-RO"/>
        </w:rPr>
        <w:t>ac cu carnea. Am</w:t>
      </w:r>
      <w:r>
        <w:rPr>
          <w:rFonts w:ascii="Georgia" w:hAnsi="Georgia"/>
          <w:lang w:val="ro-RO" w:eastAsia="ro-RO"/>
        </w:rPr>
        <w:t xml:space="preserve"> acasă coşarul plin cu carne şi </w:t>
      </w:r>
      <w:r w:rsidR="00850929" w:rsidRPr="00962D4D">
        <w:rPr>
          <w:rFonts w:ascii="Georgia" w:hAnsi="Georgia"/>
          <w:lang w:val="ro-RO" w:eastAsia="ro-RO"/>
        </w:rPr>
        <w:t>pe o asemenea arşiţă o să se strice reped</w:t>
      </w:r>
      <w:r>
        <w:rPr>
          <w:rFonts w:ascii="Georgia" w:hAnsi="Georgia"/>
          <w:lang w:val="ro-RO" w:eastAsia="ro-RO"/>
        </w:rPr>
        <w:t>e. De-aia îmi bat capul şi nu şt</w:t>
      </w:r>
      <w:r w:rsidR="00850929" w:rsidRPr="00962D4D">
        <w:rPr>
          <w:rFonts w:ascii="Georgia" w:hAnsi="Georgia"/>
          <w:lang w:val="ro-RO" w:eastAsia="ro-RO"/>
        </w:rPr>
        <w:t>iu ce să fac, cum s-o pun la păstrat.</w:t>
      </w:r>
    </w:p>
    <w:p w:rsidR="00850929" w:rsidRPr="00962D4D" w:rsidRDefault="00AD1586" w:rsidP="00850929">
      <w:pPr>
        <w:pStyle w:val="Bodytext1"/>
        <w:shd w:val="clear" w:color="auto" w:fill="auto"/>
        <w:tabs>
          <w:tab w:val="left" w:pos="322"/>
          <w:tab w:val="left" w:pos="851"/>
        </w:tabs>
        <w:spacing w:before="0" w:line="250" w:lineRule="exact"/>
        <w:ind w:right="26" w:firstLine="567"/>
        <w:rPr>
          <w:rFonts w:ascii="Georgia" w:hAnsi="Georgia"/>
          <w:lang w:val="ro-RO"/>
        </w:rPr>
      </w:pPr>
      <w:r w:rsidRPr="00D274EE">
        <w:rPr>
          <w:rFonts w:ascii="Georgia" w:hAnsi="Georgia"/>
          <w:lang w:val="ro-RO" w:eastAsia="ro-RO"/>
        </w:rPr>
        <w:t xml:space="preserve">— </w:t>
      </w:r>
      <w:r w:rsidR="00850929" w:rsidRPr="00962D4D">
        <w:rPr>
          <w:rFonts w:ascii="Georgia" w:hAnsi="Georgia"/>
          <w:lang w:val="ro-RO" w:eastAsia="ro-RO"/>
        </w:rPr>
        <w:t>D</w:t>
      </w:r>
      <w:r>
        <w:rPr>
          <w:rFonts w:ascii="Georgia" w:hAnsi="Georgia"/>
          <w:lang w:val="ro-RO" w:eastAsia="ro-RO"/>
        </w:rPr>
        <w:t>e</w:t>
      </w:r>
      <w:r w:rsidR="00850929" w:rsidRPr="00962D4D">
        <w:rPr>
          <w:rFonts w:ascii="Georgia" w:hAnsi="Georgia"/>
          <w:lang w:val="ro-RO" w:eastAsia="ro-RO"/>
        </w:rPr>
        <w:t xml:space="preserve"> unde ai tu atîta carne ? făcu neîncrezător Şacalul.</w:t>
      </w:r>
    </w:p>
    <w:p w:rsidR="00850929" w:rsidRPr="00962D4D" w:rsidRDefault="00AD1586" w:rsidP="00850929">
      <w:pPr>
        <w:pStyle w:val="Bodytext1"/>
        <w:shd w:val="clear" w:color="auto" w:fill="auto"/>
        <w:tabs>
          <w:tab w:val="left" w:pos="648"/>
          <w:tab w:val="left" w:pos="851"/>
        </w:tabs>
        <w:spacing w:before="0" w:line="278" w:lineRule="exact"/>
        <w:ind w:right="26" w:firstLine="567"/>
        <w:rPr>
          <w:rFonts w:ascii="Georgia" w:hAnsi="Georgia"/>
          <w:lang w:val="ro-RO"/>
        </w:rPr>
      </w:pPr>
      <w:r w:rsidRPr="00D274EE">
        <w:rPr>
          <w:rFonts w:ascii="Georgia" w:hAnsi="Georgia"/>
          <w:lang w:val="ro-RO" w:eastAsia="ro-RO"/>
        </w:rPr>
        <w:t xml:space="preserve">— </w:t>
      </w:r>
      <w:r w:rsidR="00850929" w:rsidRPr="00962D4D">
        <w:rPr>
          <w:rFonts w:ascii="Georgia" w:hAnsi="Georgia"/>
          <w:lang w:val="ro-RO" w:eastAsia="ro-RO"/>
        </w:rPr>
        <w:t>Ah, d</w:t>
      </w:r>
      <w:r w:rsidR="004942A0">
        <w:rPr>
          <w:rFonts w:ascii="Georgia" w:hAnsi="Georgia"/>
          <w:lang w:val="ro-RO" w:eastAsia="ro-RO"/>
        </w:rPr>
        <w:t>omnule, am fost de curînd la un</w:t>
      </w:r>
      <w:r w:rsidR="00850929" w:rsidRPr="00962D4D">
        <w:rPr>
          <w:rFonts w:ascii="Georgia" w:hAnsi="Georgia"/>
          <w:lang w:val="ro-RO" w:eastAsia="ro-RO"/>
        </w:rPr>
        <w:t xml:space="preserve"> vrăjitor nemaipomenit care mi-a pus asemenea putere în coarne, încît e</w:t>
      </w:r>
      <w:r w:rsidR="004942A0">
        <w:rPr>
          <w:rFonts w:ascii="Georgia" w:hAnsi="Georgia"/>
          <w:lang w:val="ro-RO" w:eastAsia="ro-RO"/>
        </w:rPr>
        <w:t xml:space="preserve"> de ajuns să le îndrept spre o fiară ca aceasta</w:t>
      </w:r>
      <w:r w:rsidR="00850929" w:rsidRPr="00962D4D">
        <w:rPr>
          <w:rFonts w:ascii="Georgia" w:hAnsi="Georgia"/>
          <w:lang w:val="ro-RO" w:eastAsia="ro-RO"/>
        </w:rPr>
        <w:t xml:space="preserve"> să moară pe loc. Multe jivine n-au vrut să creadă, deşi eu le prevenisem. Numai ce m-am făcut cu coarnele înspre ele şi au căzut polog, iar eu le-</w:t>
      </w:r>
      <w:r w:rsidR="004942A0">
        <w:rPr>
          <w:rFonts w:ascii="Georgia" w:hAnsi="Georgia"/>
          <w:lang w:val="ro-RO" w:eastAsia="ro-RO"/>
        </w:rPr>
        <w:t>am tîrît hălcile în coşarul care este acuma plin. Şi carnea se</w:t>
      </w:r>
      <w:r w:rsidR="00850929" w:rsidRPr="00962D4D">
        <w:rPr>
          <w:rFonts w:ascii="Georgia" w:hAnsi="Georgia"/>
          <w:lang w:val="ro-RO" w:eastAsia="ro-RO"/>
        </w:rPr>
        <w:t xml:space="preserve"> strică. Ce, nici domnia ta nu mă crezi, domnule Şacal ?</w:t>
      </w:r>
    </w:p>
    <w:p w:rsidR="00850929" w:rsidRPr="00962D4D" w:rsidRDefault="004942A0" w:rsidP="00850929">
      <w:pPr>
        <w:pStyle w:val="Bodytext111"/>
        <w:shd w:val="clear" w:color="auto" w:fill="auto"/>
        <w:tabs>
          <w:tab w:val="left" w:pos="851"/>
        </w:tabs>
        <w:spacing w:line="278" w:lineRule="exact"/>
        <w:ind w:right="26" w:firstLine="567"/>
        <w:jc w:val="both"/>
        <w:rPr>
          <w:rFonts w:ascii="Georgia" w:hAnsi="Georgia"/>
          <w:lang w:val="ro-RO"/>
        </w:rPr>
      </w:pPr>
      <w:r>
        <w:rPr>
          <w:rFonts w:ascii="Georgia" w:hAnsi="Georgia"/>
          <w:lang w:val="ro-RO" w:eastAsia="ro-RO"/>
        </w:rPr>
        <w:t>—</w:t>
      </w:r>
      <w:r w:rsidR="00850929" w:rsidRPr="00962D4D">
        <w:rPr>
          <w:rFonts w:ascii="Georgia" w:hAnsi="Georgia"/>
          <w:lang w:val="ro-RO" w:eastAsia="ro-RO"/>
        </w:rPr>
        <w:t xml:space="preserve"> Te cred, te cred ! strigă Şacalul.</w:t>
      </w:r>
    </w:p>
    <w:p w:rsidR="00850929" w:rsidRPr="00962D4D" w:rsidRDefault="00850929" w:rsidP="00850929">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lastRenderedPageBreak/>
        <w:t>Privi la coarnele Caprei şi închise ochii de spaimă. Astfel, cu ochii închişi, se trase de-a</w:t>
      </w:r>
      <w:r w:rsidR="004942A0">
        <w:rPr>
          <w:rFonts w:ascii="Georgia" w:hAnsi="Georgia"/>
          <w:lang w:val="ro-RO" w:eastAsia="ro-RO"/>
        </w:rPr>
        <w:t>-ndaratelea în tufiş. Ajuns acol</w:t>
      </w:r>
      <w:r w:rsidRPr="00962D4D">
        <w:rPr>
          <w:rFonts w:ascii="Georgia" w:hAnsi="Georgia"/>
          <w:lang w:val="ro-RO" w:eastAsia="ro-RO"/>
        </w:rPr>
        <w:t xml:space="preserve">o, </w:t>
      </w:r>
      <w:r w:rsidR="006A6FDF" w:rsidRPr="00962D4D">
        <w:rPr>
          <w:rFonts w:ascii="Georgia" w:hAnsi="Georgia"/>
          <w:lang w:val="ro-RO" w:eastAsia="ro-RO"/>
        </w:rPr>
        <w:t>se</w:t>
      </w:r>
      <w:r w:rsidRPr="00962D4D">
        <w:rPr>
          <w:rFonts w:ascii="Georgia" w:hAnsi="Georgia"/>
          <w:lang w:val="ro-RO" w:eastAsia="ro-RO"/>
        </w:rPr>
        <w:t>-ntoarse cu spatele şi o luă la sănătoasa cît mai departe de coarnele înspăimîntătoare ale Caprei.</w:t>
      </w:r>
    </w:p>
    <w:p w:rsidR="00850929" w:rsidRPr="00962D4D" w:rsidRDefault="00850929" w:rsidP="00850929">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Capra înşfăcă sacul cu peşte şi năvodul Şacalului şi plecă liniştită acasă. În seara aceea, în casa Caprei toţi au mîncat pe săturate, iar Şaca</w:t>
      </w:r>
      <w:r w:rsidR="004942A0">
        <w:rPr>
          <w:rFonts w:ascii="Georgia" w:hAnsi="Georgia"/>
          <w:lang w:val="ro-RO" w:eastAsia="ro-RO"/>
        </w:rPr>
        <w:t>lul a dat tîrcoale satului, urlînd de foame.</w:t>
      </w:r>
    </w:p>
    <w:p w:rsidR="00850929" w:rsidRPr="00962D4D" w:rsidRDefault="00850929" w:rsidP="00C02229">
      <w:pPr>
        <w:pStyle w:val="Bodytext131"/>
        <w:pageBreakBefore/>
        <w:shd w:val="clear" w:color="auto" w:fill="auto"/>
        <w:tabs>
          <w:tab w:val="left" w:pos="851"/>
        </w:tabs>
        <w:spacing w:before="480" w:after="360" w:line="240" w:lineRule="auto"/>
        <w:ind w:right="28" w:firstLine="567"/>
        <w:jc w:val="center"/>
        <w:rPr>
          <w:rFonts w:ascii="Georgia" w:hAnsi="Georgia" w:cs="Times New Roman"/>
          <w:b w:val="0"/>
          <w:sz w:val="28"/>
          <w:szCs w:val="28"/>
          <w:lang w:val="ro-RO"/>
        </w:rPr>
      </w:pPr>
      <w:r w:rsidRPr="00962D4D">
        <w:rPr>
          <w:rFonts w:ascii="Georgia" w:hAnsi="Georgia"/>
          <w:b w:val="0"/>
          <w:sz w:val="28"/>
          <w:szCs w:val="28"/>
          <w:lang w:val="ro-RO" w:eastAsia="ro-RO"/>
        </w:rPr>
        <w:lastRenderedPageBreak/>
        <w:t>De unde s-au ivit măgarii</w:t>
      </w:r>
    </w:p>
    <w:p w:rsidR="00850929" w:rsidRPr="00962D4D" w:rsidRDefault="00850929" w:rsidP="00C02229">
      <w:pPr>
        <w:pStyle w:val="Bodytext1"/>
        <w:shd w:val="clear" w:color="auto" w:fill="auto"/>
        <w:tabs>
          <w:tab w:val="left" w:pos="851"/>
        </w:tabs>
        <w:spacing w:before="0" w:line="240" w:lineRule="auto"/>
        <w:ind w:right="28" w:firstLine="567"/>
        <w:rPr>
          <w:rFonts w:ascii="Georgia" w:hAnsi="Georgia"/>
          <w:lang w:val="ro-RO"/>
        </w:rPr>
      </w:pPr>
      <w:r w:rsidRPr="00962D4D">
        <w:rPr>
          <w:rFonts w:ascii="Georgia" w:hAnsi="Georgia"/>
          <w:lang w:val="ro-RO" w:eastAsia="ro-RO"/>
        </w:rPr>
        <w:t>C</w:t>
      </w:r>
      <w:r w:rsidR="0041742B">
        <w:rPr>
          <w:rFonts w:ascii="Georgia" w:hAnsi="Georgia"/>
          <w:lang w:val="ro-RO" w:eastAsia="ro-RO"/>
        </w:rPr>
        <w:t>ÎNDVA</w:t>
      </w:r>
      <w:r w:rsidRPr="00962D4D">
        <w:rPr>
          <w:rFonts w:ascii="Georgia" w:hAnsi="Georgia"/>
          <w:lang w:val="ro-RO" w:eastAsia="ro-RO"/>
        </w:rPr>
        <w:t>, trăiau pe lume numai cai, iar de măgari nici nu se pomenea.</w:t>
      </w:r>
      <w:r w:rsidR="004942A0">
        <w:rPr>
          <w:rFonts w:ascii="Georgia" w:hAnsi="Georgia"/>
          <w:lang w:val="ro-RO" w:eastAsia="ro-RO"/>
        </w:rPr>
        <w:t xml:space="preserve"> </w:t>
      </w:r>
      <w:r w:rsidRPr="00962D4D">
        <w:rPr>
          <w:rFonts w:ascii="Georgia" w:hAnsi="Georgia"/>
          <w:lang w:val="ro-RO" w:eastAsia="ro-RO"/>
        </w:rPr>
        <w:t xml:space="preserve">Iată că printre telegari se găsi un Cal nemaipomenit </w:t>
      </w:r>
      <w:r w:rsidR="009D6413">
        <w:rPr>
          <w:rFonts w:ascii="Georgia" w:hAnsi="Georgia"/>
          <w:lang w:val="ro-RO" w:eastAsia="ro-RO"/>
        </w:rPr>
        <w:t>de</w:t>
      </w:r>
      <w:r w:rsidR="004942A0">
        <w:rPr>
          <w:rFonts w:ascii="Georgia" w:hAnsi="Georgia"/>
          <w:lang w:val="ro-RO" w:eastAsia="ro-RO"/>
        </w:rPr>
        <w:t xml:space="preserve"> uituc. O dată, ace</w:t>
      </w:r>
      <w:r w:rsidRPr="00962D4D">
        <w:rPr>
          <w:rFonts w:ascii="Georgia" w:hAnsi="Georgia"/>
          <w:lang w:val="ro-RO" w:eastAsia="ro-RO"/>
        </w:rPr>
        <w:t xml:space="preserve">sta </w:t>
      </w:r>
      <w:r w:rsidR="006A6FDF" w:rsidRPr="00962D4D">
        <w:rPr>
          <w:rFonts w:ascii="Georgia" w:hAnsi="Georgia"/>
          <w:lang w:val="ro-RO" w:eastAsia="ro-RO"/>
        </w:rPr>
        <w:t>se</w:t>
      </w:r>
      <w:r w:rsidR="004942A0">
        <w:rPr>
          <w:rFonts w:ascii="Georgia" w:hAnsi="Georgia"/>
          <w:lang w:val="ro-RO" w:eastAsia="ro-RO"/>
        </w:rPr>
        <w:t xml:space="preserve"> duse la Zeu şi</w:t>
      </w:r>
      <w:r w:rsidRPr="00962D4D">
        <w:rPr>
          <w:rFonts w:ascii="Georgia" w:hAnsi="Georgia"/>
          <w:lang w:val="ro-RO" w:eastAsia="ro-RO"/>
        </w:rPr>
        <w:t>-i zise :</w:t>
      </w:r>
    </w:p>
    <w:p w:rsidR="00850929" w:rsidRPr="00962D4D" w:rsidRDefault="004942A0" w:rsidP="00850929">
      <w:pPr>
        <w:pStyle w:val="Bodytext1"/>
        <w:shd w:val="clear" w:color="auto" w:fill="auto"/>
        <w:tabs>
          <w:tab w:val="left" w:pos="643"/>
          <w:tab w:val="left" w:pos="851"/>
        </w:tabs>
        <w:spacing w:before="0"/>
        <w:ind w:right="26" w:firstLine="567"/>
        <w:rPr>
          <w:rFonts w:ascii="Georgia" w:hAnsi="Georgia"/>
          <w:lang w:val="ro-RO"/>
        </w:rPr>
      </w:pPr>
      <w:r w:rsidRPr="00D274EE">
        <w:rPr>
          <w:rFonts w:ascii="Georgia" w:hAnsi="Georgia"/>
          <w:lang w:val="ro-RO" w:eastAsia="ro-RO"/>
        </w:rPr>
        <w:t xml:space="preserve">— </w:t>
      </w:r>
      <w:r>
        <w:rPr>
          <w:rFonts w:ascii="Georgia" w:hAnsi="Georgia"/>
          <w:lang w:val="ro-RO" w:eastAsia="ro-RO"/>
        </w:rPr>
        <w:t>Domnule Zeu ! Fii bun, te rog,</w:t>
      </w:r>
      <w:r w:rsidR="00850929" w:rsidRPr="00962D4D">
        <w:rPr>
          <w:rFonts w:ascii="Georgia" w:hAnsi="Georgia"/>
          <w:lang w:val="ro-RO" w:eastAsia="ro-RO"/>
        </w:rPr>
        <w:t xml:space="preserve"> şi spune-mi cum mă cheamă pe mine ?</w:t>
      </w:r>
    </w:p>
    <w:p w:rsidR="00850929" w:rsidRPr="00962D4D" w:rsidRDefault="004942A0" w:rsidP="00850929">
      <w:pPr>
        <w:pStyle w:val="Bodytext111"/>
        <w:shd w:val="clear" w:color="auto" w:fill="auto"/>
        <w:tabs>
          <w:tab w:val="left" w:pos="642"/>
          <w:tab w:val="left" w:pos="851"/>
        </w:tabs>
        <w:ind w:right="26" w:firstLine="567"/>
        <w:jc w:val="both"/>
        <w:rPr>
          <w:rFonts w:ascii="Georgia" w:hAnsi="Georgia"/>
          <w:lang w:val="ro-RO"/>
        </w:rPr>
      </w:pPr>
      <w:r w:rsidRPr="00D274EE">
        <w:rPr>
          <w:rFonts w:ascii="Georgia" w:hAnsi="Georgia"/>
          <w:lang w:val="ro-RO" w:eastAsia="ro-RO"/>
        </w:rPr>
        <w:t xml:space="preserve">— </w:t>
      </w:r>
      <w:r w:rsidR="00850929" w:rsidRPr="00962D4D">
        <w:rPr>
          <w:rFonts w:ascii="Georgia" w:hAnsi="Georgia"/>
          <w:lang w:val="ro-RO" w:eastAsia="ro-RO"/>
        </w:rPr>
        <w:t>Pe tine te cheamă Cal !</w:t>
      </w:r>
    </w:p>
    <w:p w:rsidR="00850929" w:rsidRPr="00962D4D" w:rsidRDefault="00850929" w:rsidP="00850929">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Nu trecură nici două zile şi Calul îşi uită din nou numele. Se înfăţişă Zeului şi-l rugă să-i mai amintească o dată numele. Zeul era în toane bune. Zîmbi şi-i zise :</w:t>
      </w:r>
    </w:p>
    <w:p w:rsidR="00850929" w:rsidRPr="00962D4D" w:rsidRDefault="004942A0" w:rsidP="00850929">
      <w:pPr>
        <w:pStyle w:val="Bodytext1"/>
        <w:shd w:val="clear" w:color="auto" w:fill="auto"/>
        <w:tabs>
          <w:tab w:val="left" w:pos="638"/>
          <w:tab w:val="left" w:pos="851"/>
        </w:tabs>
        <w:spacing w:before="0"/>
        <w:ind w:right="26" w:firstLine="567"/>
        <w:rPr>
          <w:rFonts w:ascii="Georgia" w:hAnsi="Georgia"/>
          <w:lang w:val="ro-RO"/>
        </w:rPr>
      </w:pPr>
      <w:r w:rsidRPr="00D274EE">
        <w:rPr>
          <w:rFonts w:ascii="Georgia" w:hAnsi="Georgia"/>
          <w:lang w:val="ro-RO" w:eastAsia="ro-RO"/>
        </w:rPr>
        <w:t xml:space="preserve">— </w:t>
      </w:r>
      <w:r w:rsidR="00850929" w:rsidRPr="00962D4D">
        <w:rPr>
          <w:rFonts w:ascii="Georgia" w:hAnsi="Georgia"/>
          <w:lang w:val="ro-RO" w:eastAsia="ro-RO"/>
        </w:rPr>
        <w:t>Pe tine te cheamă Cal. Dar nu mai fi atît de îm</w:t>
      </w:r>
      <w:r w:rsidR="00850929" w:rsidRPr="00962D4D">
        <w:rPr>
          <w:rFonts w:ascii="Georgia" w:hAnsi="Georgia"/>
          <w:lang w:val="ro-RO" w:eastAsia="ro-RO"/>
        </w:rPr>
        <w:softHyphen/>
        <w:t>prăştiat, nu-ţi mai uita numele şi nu mai veni să mă plictiseşti cu fleacuri. Şi aşa am atîtea treburi !</w:t>
      </w:r>
    </w:p>
    <w:p w:rsidR="00850929" w:rsidRPr="00962D4D" w:rsidRDefault="004942A0" w:rsidP="00850929">
      <w:pPr>
        <w:pStyle w:val="Bodytext111"/>
        <w:shd w:val="clear" w:color="auto" w:fill="auto"/>
        <w:tabs>
          <w:tab w:val="left" w:pos="851"/>
        </w:tabs>
        <w:spacing w:line="278" w:lineRule="exact"/>
        <w:ind w:right="26" w:firstLine="567"/>
        <w:jc w:val="both"/>
        <w:rPr>
          <w:rFonts w:ascii="Georgia" w:hAnsi="Georgia"/>
          <w:lang w:val="ro-RO"/>
        </w:rPr>
      </w:pPr>
      <w:r>
        <w:rPr>
          <w:rFonts w:ascii="Georgia" w:hAnsi="Georgia"/>
          <w:lang w:val="ro-RO" w:eastAsia="ro-RO"/>
        </w:rPr>
        <w:t xml:space="preserve">Calul îşi </w:t>
      </w:r>
      <w:r w:rsidR="00850929" w:rsidRPr="00962D4D">
        <w:rPr>
          <w:rFonts w:ascii="Georgia" w:hAnsi="Georgia"/>
          <w:lang w:val="ro-RO" w:eastAsia="ro-RO"/>
        </w:rPr>
        <w:t>clătină capul în semn de mulţumire şi plecă.</w:t>
      </w:r>
    </w:p>
    <w:p w:rsidR="00850929" w:rsidRPr="00962D4D" w:rsidRDefault="00850929" w:rsidP="00850929">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Trecură alte cîteva zile. Iată că într-o noapte Cal</w:t>
      </w:r>
      <w:r w:rsidR="004942A0">
        <w:rPr>
          <w:rFonts w:ascii="Georgia" w:hAnsi="Georgia"/>
          <w:lang w:val="ro-RO" w:eastAsia="ro-RO"/>
        </w:rPr>
        <w:t xml:space="preserve">ul se trezi şi nu fu chip să-şi aducă aminte cum îl cheamă ! </w:t>
      </w:r>
      <w:r w:rsidRPr="00962D4D">
        <w:rPr>
          <w:rFonts w:ascii="Georgia" w:hAnsi="Georgia"/>
          <w:lang w:val="ro-RO" w:eastAsia="ro-RO"/>
        </w:rPr>
        <w:t>Se gîndi mult şi bine, dar degeaba. Tulburat peste măsură, Calul se hotărî</w:t>
      </w:r>
      <w:r w:rsidR="004942A0">
        <w:rPr>
          <w:rFonts w:ascii="Georgia" w:hAnsi="Georgia"/>
          <w:lang w:val="ro-RO" w:eastAsia="ro-RO"/>
        </w:rPr>
        <w:t xml:space="preserve"> </w:t>
      </w:r>
      <w:r w:rsidRPr="00962D4D">
        <w:rPr>
          <w:rFonts w:ascii="Georgia" w:hAnsi="Georgia"/>
          <w:lang w:val="ro-RO" w:eastAsia="ro-RO"/>
        </w:rPr>
        <w:t>să mai meargă o dată la Zeu şi să-l întrebe cum îl cheamă.</w:t>
      </w:r>
    </w:p>
    <w:p w:rsidR="00850929" w:rsidRPr="00962D4D" w:rsidRDefault="00850929" w:rsidP="00850929">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De d</w:t>
      </w:r>
      <w:r w:rsidR="004942A0">
        <w:rPr>
          <w:rFonts w:ascii="Georgia" w:hAnsi="Georgia"/>
          <w:lang w:val="ro-RO" w:eastAsia="ro-RO"/>
        </w:rPr>
        <w:t xml:space="preserve">ata aceasta, Zeul era în toane </w:t>
      </w:r>
      <w:r w:rsidRPr="00962D4D">
        <w:rPr>
          <w:rFonts w:ascii="Georgia" w:hAnsi="Georgia"/>
          <w:lang w:val="ro-RO" w:eastAsia="ro-RO"/>
        </w:rPr>
        <w:t>rele. Cînd află pentru ce a venit Calul, îşi pierdu cumpătul de tot.</w:t>
      </w:r>
    </w:p>
    <w:p w:rsidR="00850929" w:rsidRPr="00962D4D" w:rsidRDefault="004942A0" w:rsidP="00850929">
      <w:pPr>
        <w:pStyle w:val="Bodytext1"/>
        <w:shd w:val="clear" w:color="auto" w:fill="auto"/>
        <w:tabs>
          <w:tab w:val="left" w:pos="629"/>
          <w:tab w:val="left" w:pos="851"/>
        </w:tabs>
        <w:spacing w:before="0" w:line="278" w:lineRule="exact"/>
        <w:ind w:right="26" w:firstLine="567"/>
        <w:rPr>
          <w:rFonts w:ascii="Georgia" w:hAnsi="Georgia"/>
          <w:lang w:val="ro-RO"/>
        </w:rPr>
      </w:pPr>
      <w:r w:rsidRPr="00D274EE">
        <w:rPr>
          <w:rFonts w:ascii="Georgia" w:hAnsi="Georgia"/>
          <w:lang w:val="ro-RO" w:eastAsia="ro-RO"/>
        </w:rPr>
        <w:t xml:space="preserve">— </w:t>
      </w:r>
      <w:r w:rsidR="00850929" w:rsidRPr="00962D4D">
        <w:rPr>
          <w:rFonts w:ascii="Georgia" w:hAnsi="Georgia"/>
          <w:lang w:val="ro-RO" w:eastAsia="ro-RO"/>
        </w:rPr>
        <w:t>Măgar, asta eşti ! strigă Zeul la el. Ai priceput ? E</w:t>
      </w:r>
      <w:r>
        <w:rPr>
          <w:rFonts w:ascii="Georgia" w:hAnsi="Georgia"/>
          <w:lang w:val="ro-RO" w:eastAsia="ro-RO"/>
        </w:rPr>
        <w:t>şti Măgar şi ai să rămîi Măgar !</w:t>
      </w:r>
    </w:p>
    <w:p w:rsidR="00850929" w:rsidRPr="00962D4D" w:rsidRDefault="00850929" w:rsidP="00850929">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Ş</w:t>
      </w:r>
      <w:r w:rsidR="004942A0">
        <w:rPr>
          <w:rFonts w:ascii="Georgia" w:hAnsi="Georgia"/>
          <w:lang w:val="ro-RO" w:eastAsia="ro-RO"/>
        </w:rPr>
        <w:t>i Zeul îi lungi Calului urechile</w:t>
      </w:r>
      <w:r w:rsidRPr="00962D4D">
        <w:rPr>
          <w:rFonts w:ascii="Georgia" w:hAnsi="Georgia"/>
          <w:lang w:val="ro-RO" w:eastAsia="ro-RO"/>
        </w:rPr>
        <w:t xml:space="preserve"> ca să poată auzi </w:t>
      </w:r>
      <w:r w:rsidR="004942A0">
        <w:rPr>
          <w:rFonts w:ascii="Georgia" w:hAnsi="Georgia"/>
          <w:lang w:val="ro-RO" w:eastAsia="ro-RO"/>
        </w:rPr>
        <w:t xml:space="preserve">mai bine ce i se spune. </w:t>
      </w:r>
    </w:p>
    <w:p w:rsidR="00850929" w:rsidRPr="00962D4D" w:rsidRDefault="00850929" w:rsidP="00850929">
      <w:pPr>
        <w:pStyle w:val="Bodytext111"/>
        <w:shd w:val="clear" w:color="auto" w:fill="auto"/>
        <w:tabs>
          <w:tab w:val="left" w:pos="851"/>
        </w:tabs>
        <w:spacing w:line="278" w:lineRule="exact"/>
        <w:ind w:right="26" w:firstLine="567"/>
        <w:jc w:val="both"/>
        <w:rPr>
          <w:rFonts w:ascii="Georgia" w:hAnsi="Georgia"/>
          <w:lang w:val="ro-RO"/>
        </w:rPr>
      </w:pPr>
      <w:r w:rsidRPr="00962D4D">
        <w:rPr>
          <w:rFonts w:ascii="Georgia" w:hAnsi="Georgia"/>
          <w:lang w:val="ro-RO" w:eastAsia="ro-RO"/>
        </w:rPr>
        <w:t>De atunci s-au ivit pe lume măgarii urecheaţi.</w:t>
      </w:r>
    </w:p>
    <w:p w:rsidR="00850929" w:rsidRPr="00962D4D" w:rsidRDefault="00850929" w:rsidP="00726BDD">
      <w:pPr>
        <w:pStyle w:val="Bodytext131"/>
        <w:pageBreakBefore/>
        <w:shd w:val="clear" w:color="auto" w:fill="auto"/>
        <w:tabs>
          <w:tab w:val="left" w:pos="851"/>
        </w:tabs>
        <w:spacing w:before="480" w:after="360" w:line="240" w:lineRule="auto"/>
        <w:ind w:right="28" w:firstLine="567"/>
        <w:jc w:val="center"/>
        <w:rPr>
          <w:rFonts w:ascii="Georgia" w:hAnsi="Georgia" w:cs="Times New Roman"/>
          <w:b w:val="0"/>
          <w:sz w:val="28"/>
          <w:szCs w:val="28"/>
          <w:lang w:val="ro-RO"/>
        </w:rPr>
      </w:pPr>
      <w:r w:rsidRPr="00962D4D">
        <w:rPr>
          <w:rFonts w:ascii="Georgia" w:hAnsi="Georgia"/>
          <w:b w:val="0"/>
          <w:sz w:val="28"/>
          <w:szCs w:val="28"/>
          <w:lang w:val="ro-RO" w:eastAsia="ro-RO"/>
        </w:rPr>
        <w:lastRenderedPageBreak/>
        <w:t>C</w:t>
      </w:r>
      <w:r w:rsidR="00726BDD" w:rsidRPr="00962D4D">
        <w:rPr>
          <w:rFonts w:ascii="Georgia" w:hAnsi="Georgia"/>
          <w:b w:val="0"/>
          <w:sz w:val="28"/>
          <w:szCs w:val="28"/>
          <w:lang w:val="ro-RO" w:eastAsia="ro-RO"/>
        </w:rPr>
        <w:t>î</w:t>
      </w:r>
      <w:r w:rsidRPr="00962D4D">
        <w:rPr>
          <w:rFonts w:ascii="Georgia" w:hAnsi="Georgia"/>
          <w:b w:val="0"/>
          <w:sz w:val="28"/>
          <w:szCs w:val="28"/>
          <w:lang w:val="ro-RO" w:eastAsia="ro-RO"/>
        </w:rPr>
        <w:t>inele şi găina</w:t>
      </w:r>
    </w:p>
    <w:p w:rsidR="00850929" w:rsidRPr="00962D4D" w:rsidRDefault="00850929" w:rsidP="00726BDD">
      <w:pPr>
        <w:pStyle w:val="Bodytext1"/>
        <w:shd w:val="clear" w:color="auto" w:fill="auto"/>
        <w:tabs>
          <w:tab w:val="left" w:pos="851"/>
        </w:tabs>
        <w:spacing w:before="0" w:line="240" w:lineRule="auto"/>
        <w:ind w:right="28" w:firstLine="567"/>
        <w:rPr>
          <w:rFonts w:ascii="Georgia" w:hAnsi="Georgia"/>
          <w:lang w:val="ro-RO"/>
        </w:rPr>
      </w:pPr>
      <w:r w:rsidRPr="00962D4D">
        <w:rPr>
          <w:rFonts w:ascii="Georgia" w:hAnsi="Georgia"/>
          <w:lang w:val="ro-RO" w:eastAsia="ro-RO"/>
        </w:rPr>
        <w:t>A</w:t>
      </w:r>
      <w:r w:rsidR="00A94781">
        <w:rPr>
          <w:rFonts w:ascii="Georgia" w:hAnsi="Georgia"/>
          <w:lang w:val="ro-RO" w:eastAsia="ro-RO"/>
        </w:rPr>
        <w:t>U FOST ODATĂ</w:t>
      </w:r>
      <w:r w:rsidRPr="00962D4D">
        <w:rPr>
          <w:rFonts w:ascii="Georgia" w:hAnsi="Georgia"/>
          <w:lang w:val="ro-RO" w:eastAsia="ro-RO"/>
        </w:rPr>
        <w:t xml:space="preserve"> doi prieteni pe nume Găina şi </w:t>
      </w:r>
      <w:r w:rsidR="0041742B">
        <w:rPr>
          <w:rFonts w:ascii="Georgia" w:hAnsi="Georgia"/>
          <w:lang w:val="ro-RO" w:eastAsia="ro-RO"/>
        </w:rPr>
        <w:t>Cîinele. Amî</w:t>
      </w:r>
      <w:r w:rsidRPr="00962D4D">
        <w:rPr>
          <w:rFonts w:ascii="Georgia" w:hAnsi="Georgia"/>
          <w:lang w:val="ro-RO" w:eastAsia="ro-RO"/>
        </w:rPr>
        <w:t xml:space="preserve">ndoi dormeau în aceeaşi casă : Cîinele pe prag, iar Găina în casă, într-o cuşcă. O dată, la lăsarea nopţii, pe Găină o apucase lenea, aşa că-l rugă pe Cîine să închidă uşa. Cîinele însă îi răspunse : </w:t>
      </w:r>
    </w:p>
    <w:p w:rsidR="00850929" w:rsidRPr="00962D4D" w:rsidRDefault="0041742B" w:rsidP="00850929">
      <w:pPr>
        <w:pStyle w:val="Bodytext1"/>
        <w:shd w:val="clear" w:color="auto" w:fill="auto"/>
        <w:tabs>
          <w:tab w:val="left" w:pos="658"/>
          <w:tab w:val="left" w:pos="851"/>
        </w:tabs>
        <w:spacing w:before="0"/>
        <w:ind w:right="26" w:firstLine="567"/>
        <w:rPr>
          <w:rFonts w:ascii="Georgia" w:hAnsi="Georgia"/>
          <w:lang w:val="ro-RO"/>
        </w:rPr>
      </w:pPr>
      <w:r w:rsidRPr="00962D4D">
        <w:rPr>
          <w:rFonts w:ascii="Georgia" w:hAnsi="Georgia"/>
          <w:lang w:val="ro-RO" w:eastAsia="ro-RO"/>
        </w:rPr>
        <w:t xml:space="preserve">— </w:t>
      </w:r>
      <w:r w:rsidR="00850929" w:rsidRPr="00962D4D">
        <w:rPr>
          <w:rFonts w:ascii="Georgia" w:hAnsi="Georgia"/>
          <w:lang w:val="ro-RO" w:eastAsia="ro-RO"/>
        </w:rPr>
        <w:t>Dacă ţii atît de mult, n-ai decît s-o închizi tu. Mie mi-e totuna dacă dorm pe prag sau afară. Eu, ştii bine, duc viaţă de cîine.</w:t>
      </w:r>
      <w:r>
        <w:rPr>
          <w:rFonts w:ascii="Georgia" w:hAnsi="Georgia"/>
          <w:lang w:val="ro-RO"/>
        </w:rPr>
        <w:t xml:space="preserve"> </w:t>
      </w:r>
    </w:p>
    <w:p w:rsidR="00850929" w:rsidRPr="00962D4D" w:rsidRDefault="00850929" w:rsidP="00850929">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Pe Găină o cuprinsese toropeala în cuşcă şi nu catadicsi să se scoale să-nchidă uşa.</w:t>
      </w:r>
    </w:p>
    <w:p w:rsidR="00850929" w:rsidRPr="00962D4D" w:rsidRDefault="0041742B" w:rsidP="00850929">
      <w:pPr>
        <w:pStyle w:val="Bodytext1"/>
        <w:shd w:val="clear" w:color="auto" w:fill="auto"/>
        <w:tabs>
          <w:tab w:val="left" w:pos="658"/>
          <w:tab w:val="left" w:pos="851"/>
        </w:tabs>
        <w:spacing w:before="0"/>
        <w:ind w:right="26" w:firstLine="567"/>
        <w:rPr>
          <w:rFonts w:ascii="Georgia" w:hAnsi="Georgia"/>
          <w:lang w:val="ro-RO"/>
        </w:rPr>
      </w:pPr>
      <w:r w:rsidRPr="00962D4D">
        <w:rPr>
          <w:rFonts w:ascii="Georgia" w:hAnsi="Georgia"/>
          <w:lang w:val="ro-RO" w:eastAsia="ro-RO"/>
        </w:rPr>
        <w:t xml:space="preserve">— </w:t>
      </w:r>
      <w:r w:rsidR="00850929" w:rsidRPr="00962D4D">
        <w:rPr>
          <w:rFonts w:ascii="Georgia" w:hAnsi="Georgia"/>
          <w:lang w:val="ro-RO" w:eastAsia="ro-RO"/>
        </w:rPr>
        <w:t>La urma urmei eu trăiesc în cuşcă şi n-am de ce mă teme, zise Găina.</w:t>
      </w:r>
      <w:r>
        <w:rPr>
          <w:rFonts w:ascii="Georgia" w:hAnsi="Georgia"/>
          <w:lang w:val="ro-RO"/>
        </w:rPr>
        <w:t xml:space="preserve"> </w:t>
      </w:r>
    </w:p>
    <w:p w:rsidR="00850929" w:rsidRPr="00962D4D" w:rsidRDefault="00852D91" w:rsidP="00850929">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În</w:t>
      </w:r>
      <w:r w:rsidR="00850929" w:rsidRPr="00962D4D">
        <w:rPr>
          <w:rFonts w:ascii="Georgia" w:hAnsi="Georgia"/>
          <w:lang w:val="ro-RO" w:eastAsia="ro-RO"/>
        </w:rPr>
        <w:t xml:space="preserve"> noaptea aceea însă pe la casa lor trecu Vulpea. Aceasta se strecură nesimţită pe lîngă Cî</w:t>
      </w:r>
      <w:r w:rsidR="0041742B">
        <w:rPr>
          <w:rFonts w:ascii="Georgia" w:hAnsi="Georgia"/>
          <w:lang w:val="ro-RO" w:eastAsia="ro-RO"/>
        </w:rPr>
        <w:t>inele adormit, deschise cuşca, î</w:t>
      </w:r>
      <w:r w:rsidR="00850929" w:rsidRPr="00962D4D">
        <w:rPr>
          <w:rFonts w:ascii="Georgia" w:hAnsi="Georgia"/>
          <w:lang w:val="ro-RO" w:eastAsia="ro-RO"/>
        </w:rPr>
        <w:t>nşfăcă Găina şi — întinde-o ! Pe drum, ca prin minune, Găina izbuti să scape din labele Vulpii şi să fugă acasă.</w:t>
      </w:r>
    </w:p>
    <w:p w:rsidR="00850929" w:rsidRPr="00962D4D" w:rsidRDefault="00EA59F9" w:rsidP="00850929">
      <w:pPr>
        <w:pStyle w:val="Bodytext1"/>
        <w:shd w:val="clear" w:color="auto" w:fill="auto"/>
        <w:tabs>
          <w:tab w:val="left" w:pos="654"/>
          <w:tab w:val="left" w:pos="851"/>
        </w:tabs>
        <w:spacing w:before="0"/>
        <w:ind w:right="26" w:firstLine="567"/>
        <w:rPr>
          <w:rFonts w:ascii="Georgia" w:hAnsi="Georgia"/>
          <w:lang w:val="ro-RO"/>
        </w:rPr>
      </w:pPr>
      <w:r w:rsidRPr="00962D4D">
        <w:rPr>
          <w:rFonts w:ascii="Georgia" w:hAnsi="Georgia"/>
          <w:lang w:val="ro-RO" w:eastAsia="ro-RO"/>
        </w:rPr>
        <w:t xml:space="preserve">— </w:t>
      </w:r>
      <w:r w:rsidR="00850929" w:rsidRPr="00962D4D">
        <w:rPr>
          <w:rFonts w:ascii="Georgia" w:hAnsi="Georgia"/>
          <w:lang w:val="ro-RO" w:eastAsia="ro-RO"/>
        </w:rPr>
        <w:t>Pe unde mi-ai umblat atîta ? o întrebă Cîinele pe Găină.</w:t>
      </w:r>
    </w:p>
    <w:p w:rsidR="00850929" w:rsidRPr="00962D4D" w:rsidRDefault="00850929" w:rsidP="00850929">
      <w:pPr>
        <w:pStyle w:val="Bodytext111"/>
        <w:shd w:val="clear" w:color="auto" w:fill="auto"/>
        <w:tabs>
          <w:tab w:val="left" w:pos="851"/>
        </w:tabs>
        <w:ind w:right="26" w:firstLine="567"/>
        <w:jc w:val="both"/>
        <w:rPr>
          <w:rFonts w:ascii="Georgia" w:hAnsi="Georgia"/>
          <w:lang w:val="ro-RO"/>
        </w:rPr>
      </w:pPr>
      <w:r w:rsidRPr="00962D4D">
        <w:rPr>
          <w:rFonts w:ascii="Georgia" w:hAnsi="Georgia"/>
          <w:lang w:val="ro-RO" w:eastAsia="ro-RO"/>
        </w:rPr>
        <w:t>Găina nu-i răspunse nimic şi se culcă pe tăcute.</w:t>
      </w:r>
    </w:p>
    <w:p w:rsidR="00850929" w:rsidRPr="00962D4D" w:rsidRDefault="00850929" w:rsidP="00850929">
      <w:pPr>
        <w:pStyle w:val="Bodytext111"/>
        <w:shd w:val="clear" w:color="auto" w:fill="auto"/>
        <w:tabs>
          <w:tab w:val="left" w:pos="851"/>
        </w:tabs>
        <w:ind w:right="26" w:firstLine="567"/>
        <w:jc w:val="both"/>
        <w:rPr>
          <w:rFonts w:ascii="Georgia" w:hAnsi="Georgia"/>
          <w:lang w:val="ro-RO"/>
        </w:rPr>
      </w:pPr>
      <w:r w:rsidRPr="00962D4D">
        <w:rPr>
          <w:rFonts w:ascii="Georgia" w:hAnsi="Georgia"/>
          <w:lang w:val="ro-RO" w:eastAsia="ro-RO"/>
        </w:rPr>
        <w:t>A doua zi seara, Cîinele-i zise Găinii :</w:t>
      </w:r>
    </w:p>
    <w:p w:rsidR="00850929" w:rsidRPr="00962D4D" w:rsidRDefault="00EA59F9" w:rsidP="00850929">
      <w:pPr>
        <w:pStyle w:val="Bodytext1"/>
        <w:shd w:val="clear" w:color="auto" w:fill="auto"/>
        <w:tabs>
          <w:tab w:val="left" w:pos="668"/>
          <w:tab w:val="left" w:pos="851"/>
        </w:tabs>
        <w:spacing w:before="0"/>
        <w:ind w:right="26" w:firstLine="567"/>
        <w:rPr>
          <w:rFonts w:ascii="Georgia" w:hAnsi="Georgia"/>
          <w:lang w:val="ro-RO"/>
        </w:rPr>
      </w:pPr>
      <w:r w:rsidRPr="00962D4D">
        <w:rPr>
          <w:rFonts w:ascii="Georgia" w:hAnsi="Georgia"/>
          <w:lang w:val="ro-RO" w:eastAsia="ro-RO"/>
        </w:rPr>
        <w:t xml:space="preserve">— </w:t>
      </w:r>
      <w:r>
        <w:rPr>
          <w:rFonts w:ascii="Georgia" w:hAnsi="Georgia"/>
          <w:lang w:val="ro-RO" w:eastAsia="ro-RO"/>
        </w:rPr>
        <w:t>Î</w:t>
      </w:r>
      <w:r w:rsidR="00850929" w:rsidRPr="00962D4D">
        <w:rPr>
          <w:rFonts w:ascii="Georgia" w:hAnsi="Georgia"/>
          <w:lang w:val="ro-RO" w:eastAsia="ro-RO"/>
        </w:rPr>
        <w:t>nchide uşa bine că</w:t>
      </w:r>
      <w:r>
        <w:rPr>
          <w:rFonts w:ascii="Georgia" w:hAnsi="Georgia"/>
          <w:lang w:val="ro-RO" w:eastAsia="ro-RO"/>
        </w:rPr>
        <w:t xml:space="preserve"> poate să te fure Vulpea. N-am s</w:t>
      </w:r>
      <w:r w:rsidR="00850929" w:rsidRPr="00962D4D">
        <w:rPr>
          <w:rFonts w:ascii="Georgia" w:hAnsi="Georgia"/>
          <w:lang w:val="ro-RO" w:eastAsia="ro-RO"/>
        </w:rPr>
        <w:t>-0 închid eu că mie nu mi-e frică de Vulpe.</w:t>
      </w:r>
      <w:r>
        <w:rPr>
          <w:rFonts w:ascii="Georgia" w:hAnsi="Georgia"/>
          <w:lang w:val="ro-RO"/>
        </w:rPr>
        <w:t xml:space="preserve"> </w:t>
      </w:r>
    </w:p>
    <w:p w:rsidR="00850929" w:rsidRPr="00962D4D" w:rsidRDefault="00850929" w:rsidP="00850929">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Găina-şi aminti cum o tîrîs</w:t>
      </w:r>
      <w:r w:rsidR="00EA59F9">
        <w:rPr>
          <w:rFonts w:ascii="Georgia" w:hAnsi="Georgia"/>
          <w:lang w:val="ro-RO" w:eastAsia="ro-RO"/>
        </w:rPr>
        <w:t xml:space="preserve">e Vulpea prin pădure, se ridică </w:t>
      </w:r>
      <w:r w:rsidRPr="00962D4D">
        <w:rPr>
          <w:rFonts w:ascii="Georgia" w:hAnsi="Georgia"/>
          <w:lang w:val="ro-RO" w:eastAsia="ro-RO"/>
        </w:rPr>
        <w:t>şi închise uşa cu zăvorul.</w:t>
      </w:r>
    </w:p>
    <w:p w:rsidR="00850929" w:rsidRPr="00962D4D" w:rsidRDefault="00850929" w:rsidP="00850929">
      <w:pPr>
        <w:pStyle w:val="Bodytext111"/>
        <w:shd w:val="clear" w:color="auto" w:fill="auto"/>
        <w:tabs>
          <w:tab w:val="left" w:pos="851"/>
        </w:tabs>
        <w:spacing w:before="34" w:line="240" w:lineRule="auto"/>
        <w:ind w:right="26" w:firstLine="567"/>
        <w:jc w:val="both"/>
        <w:rPr>
          <w:rFonts w:ascii="Georgia" w:hAnsi="Georgia"/>
          <w:lang w:val="ro-RO"/>
        </w:rPr>
      </w:pPr>
      <w:r w:rsidRPr="00962D4D">
        <w:rPr>
          <w:rFonts w:ascii="Georgia" w:hAnsi="Georgia"/>
          <w:lang w:val="ro-RO" w:eastAsia="ro-RO"/>
        </w:rPr>
        <w:t>De atunci, toate găinile dorm cu uşa încuiată.</w:t>
      </w:r>
    </w:p>
    <w:p w:rsidR="00850929" w:rsidRPr="00962D4D" w:rsidRDefault="00850929" w:rsidP="00850929">
      <w:pPr>
        <w:pStyle w:val="Autor"/>
        <w:pageBreakBefore w:val="0"/>
        <w:jc w:val="center"/>
        <w:rPr>
          <w:sz w:val="28"/>
          <w:szCs w:val="28"/>
        </w:rPr>
      </w:pPr>
    </w:p>
    <w:p w:rsidR="00C43816" w:rsidRPr="00962D4D" w:rsidRDefault="00850929" w:rsidP="00A23A0A">
      <w:pPr>
        <w:pStyle w:val="Autor"/>
      </w:pPr>
      <w:r w:rsidRPr="00962D4D">
        <w:lastRenderedPageBreak/>
        <w:t>POVEŞTI CHINEZE</w:t>
      </w:r>
    </w:p>
    <w:p w:rsidR="00850929" w:rsidRPr="009F2A59" w:rsidRDefault="00850929" w:rsidP="00850929">
      <w:pPr>
        <w:pStyle w:val="Autor"/>
        <w:pageBreakBefore w:val="0"/>
        <w:rPr>
          <w:sz w:val="22"/>
          <w:szCs w:val="22"/>
        </w:rPr>
      </w:pPr>
      <w:r w:rsidRPr="009F2A59">
        <w:rPr>
          <w:sz w:val="22"/>
          <w:szCs w:val="22"/>
        </w:rPr>
        <w:t>repovestite de Eufrosina Dorobanţu</w:t>
      </w:r>
    </w:p>
    <w:p w:rsidR="00C43816" w:rsidRPr="00962D4D" w:rsidRDefault="00850929" w:rsidP="00A23A0A">
      <w:pPr>
        <w:pStyle w:val="Titlu"/>
      </w:pPr>
      <w:bookmarkStart w:id="10" w:name="bookmark11"/>
      <w:r w:rsidRPr="00962D4D">
        <w:t>Traista cu minuni</w:t>
      </w:r>
      <w:bookmarkEnd w:id="10"/>
    </w:p>
    <w:p w:rsidR="00850929" w:rsidRPr="00962D4D" w:rsidRDefault="00850929" w:rsidP="00850929">
      <w:pPr>
        <w:pStyle w:val="Bodytext1"/>
        <w:shd w:val="clear" w:color="auto" w:fill="auto"/>
        <w:tabs>
          <w:tab w:val="left" w:pos="851"/>
        </w:tabs>
        <w:spacing w:before="407" w:line="259" w:lineRule="exact"/>
        <w:ind w:right="26" w:firstLine="567"/>
        <w:rPr>
          <w:rFonts w:ascii="Georgia" w:hAnsi="Georgia"/>
          <w:lang w:val="ro-RO"/>
        </w:rPr>
      </w:pPr>
      <w:r w:rsidRPr="00962D4D">
        <w:rPr>
          <w:rFonts w:ascii="Georgia" w:hAnsi="Georgia"/>
          <w:lang w:val="ro-RO" w:eastAsia="ro-RO"/>
        </w:rPr>
        <w:t>Pe muntele Tin creşteau mii de soiuri de flori parfu</w:t>
      </w:r>
      <w:r w:rsidRPr="00962D4D">
        <w:rPr>
          <w:rFonts w:ascii="Georgia" w:hAnsi="Georgia"/>
          <w:lang w:val="ro-RO" w:eastAsia="ro-RO"/>
        </w:rPr>
        <w:softHyphen/>
        <w:t xml:space="preserve">mate şi ierburi din care se făceau tot </w:t>
      </w:r>
      <w:r w:rsidR="00EA59F9">
        <w:rPr>
          <w:rFonts w:ascii="Georgia" w:hAnsi="Georgia"/>
          <w:lang w:val="ro-RO" w:eastAsia="ro-RO"/>
        </w:rPr>
        <w:t>atît</w:t>
      </w:r>
      <w:r w:rsidRPr="00962D4D">
        <w:rPr>
          <w:rFonts w:ascii="Georgia" w:hAnsi="Georgia"/>
          <w:lang w:val="ro-RO" w:eastAsia="ro-RO"/>
        </w:rPr>
        <w:t>ea feluri de leacuri. Acolo, era un sat cu nouăzeci şi nouă de familii care aveau nouăzeci şi nouă de vaci. Şi în acest sat, trăia un fecioraş de vreo cinşpe ani, pe nume Ta Tou, care, cum se crăpa de ziuă, ieşea în drum şi începea să ples</w:t>
      </w:r>
      <w:r w:rsidRPr="00962D4D">
        <w:rPr>
          <w:rFonts w:ascii="Georgia" w:hAnsi="Georgia"/>
          <w:lang w:val="ro-RO" w:eastAsia="ro-RO"/>
        </w:rPr>
        <w:softHyphen/>
        <w:t xml:space="preserve">nească din bici. La auzul pocniturilor, cele nouăzeci şi nouă de vaci ieşeau singure din ogrăzi şi se strîngeau în jurul lui, iar băiatul le </w:t>
      </w:r>
      <w:r w:rsidR="00EA59F9">
        <w:rPr>
          <w:rFonts w:ascii="Georgia" w:hAnsi="Georgia"/>
          <w:lang w:val="ro-RO" w:eastAsia="ro-RO"/>
        </w:rPr>
        <w:t>mîna</w:t>
      </w:r>
      <w:r w:rsidRPr="00962D4D">
        <w:rPr>
          <w:rFonts w:ascii="Georgia" w:hAnsi="Georgia"/>
          <w:lang w:val="ro-RO" w:eastAsia="ro-RO"/>
        </w:rPr>
        <w:t xml:space="preserve"> la păşune. Trecînd prin văi şi căţărîndu-se pe povîrnişuri, Ta Tou îşi ducea cireada să pască cea mai bună iarbă, să bea cea mai bună apă. Vacile lui erau grase de plesneau şi pielea le strălucea de parcă ar fi fost de aur. Într-o zi de vară, pe vreme de arşiţă, cînd vacile se odihneau la umbra copacilor, băiatul a făcut numărătoarea şi a văzut că în loc de nouăzeci şi nouă are </w:t>
      </w:r>
      <w:r w:rsidRPr="00962D4D">
        <w:rPr>
          <w:rStyle w:val="BodytextCandara1"/>
          <w:rFonts w:ascii="Georgia" w:hAnsi="Georgia"/>
          <w:b w:val="0"/>
          <w:shd w:val="clear" w:color="auto" w:fill="auto"/>
          <w:lang w:val="ro-RO" w:eastAsia="ro-RO"/>
        </w:rPr>
        <w:t>o</w:t>
      </w:r>
      <w:r w:rsidRPr="00962D4D">
        <w:rPr>
          <w:rFonts w:ascii="Georgia" w:hAnsi="Georgia"/>
          <w:lang w:val="ro-RO" w:eastAsia="ro-RO"/>
        </w:rPr>
        <w:t xml:space="preserve"> sută de vaci. A numărat încă o dată şi încă o dată, dar tot o sută de vaci îi ieşeau. A intrat la bănuială, mai ales că, în împrejurimi nu mai ştia nici o vacă şi nici nu văzuse cînd venise în cireadă vaca străină. Timp de trei zile, în cireada băiatului au fost o sută de vaci. A patra zi, </w:t>
      </w:r>
      <w:r w:rsidR="00EA59F9">
        <w:rPr>
          <w:rStyle w:val="Bodytext12"/>
          <w:rFonts w:ascii="Georgia" w:hAnsi="Georgia"/>
          <w:shd w:val="clear" w:color="auto" w:fill="auto"/>
          <w:lang w:val="ro-RO" w:eastAsia="ro-RO"/>
        </w:rPr>
        <w:t>cînd</w:t>
      </w:r>
      <w:r w:rsidRPr="00962D4D">
        <w:rPr>
          <w:rStyle w:val="Bodytext12"/>
          <w:rFonts w:ascii="Georgia" w:hAnsi="Georgia"/>
          <w:shd w:val="clear" w:color="auto" w:fill="auto"/>
          <w:lang w:val="ro-RO" w:eastAsia="ro-RO"/>
        </w:rPr>
        <w:t xml:space="preserve"> Ta Tou era, ca de obicei, cu vacile la păşune,</w:t>
      </w:r>
      <w:r w:rsidRPr="00962D4D">
        <w:rPr>
          <w:rStyle w:val="Bodytext1212pt"/>
          <w:rFonts w:ascii="Georgia" w:hAnsi="Georgia"/>
          <w:b w:val="0"/>
          <w:sz w:val="22"/>
          <w:szCs w:val="22"/>
          <w:shd w:val="clear" w:color="auto" w:fill="auto"/>
          <w:lang w:val="ro-RO" w:eastAsia="ro-RO"/>
        </w:rPr>
        <w:t xml:space="preserve"> a </w:t>
      </w:r>
      <w:r w:rsidRPr="00962D4D">
        <w:rPr>
          <w:rStyle w:val="Bodytext12"/>
          <w:rFonts w:ascii="Georgia" w:hAnsi="Georgia"/>
          <w:shd w:val="clear" w:color="auto" w:fill="auto"/>
          <w:lang w:val="ro-RO" w:eastAsia="ro-RO"/>
        </w:rPr>
        <w:t xml:space="preserve">văzut venind spre el un </w:t>
      </w:r>
      <w:r w:rsidR="00243B36" w:rsidRPr="00962D4D">
        <w:rPr>
          <w:rStyle w:val="Bodytext12"/>
          <w:rFonts w:ascii="Georgia" w:hAnsi="Georgia"/>
          <w:shd w:val="clear" w:color="auto" w:fill="auto"/>
          <w:lang w:val="ro-RO" w:eastAsia="ro-RO"/>
        </w:rPr>
        <w:t>bătrî</w:t>
      </w:r>
      <w:r w:rsidRPr="00962D4D">
        <w:rPr>
          <w:rStyle w:val="Bodytext12"/>
          <w:rFonts w:ascii="Georgia" w:hAnsi="Georgia"/>
          <w:shd w:val="clear" w:color="auto" w:fill="auto"/>
          <w:lang w:val="ro-RO" w:eastAsia="ro-RO"/>
        </w:rPr>
        <w:t xml:space="preserve">n cu </w:t>
      </w:r>
      <w:r w:rsidR="00EA59F9">
        <w:rPr>
          <w:rStyle w:val="Bodytext12"/>
          <w:rFonts w:ascii="Georgia" w:hAnsi="Georgia"/>
          <w:shd w:val="clear" w:color="auto" w:fill="auto"/>
          <w:lang w:val="ro-RO" w:eastAsia="ro-RO"/>
        </w:rPr>
        <w:t>sprî</w:t>
      </w:r>
      <w:r w:rsidRPr="00962D4D">
        <w:rPr>
          <w:rStyle w:val="Bodytext12"/>
          <w:rFonts w:ascii="Georgia" w:hAnsi="Georgia"/>
          <w:shd w:val="clear" w:color="auto" w:fill="auto"/>
          <w:lang w:val="ro-RO" w:eastAsia="ro-RO"/>
        </w:rPr>
        <w:t>ncenele şi barba albe ca zăpada. În spate ducea o traistă, iar în mînă avea un bici. Cînd s-a apropiat de băiat, l-a întrebat:</w:t>
      </w:r>
    </w:p>
    <w:p w:rsidR="00850929" w:rsidRPr="00962D4D" w:rsidRDefault="00EA59F9" w:rsidP="00850929">
      <w:pPr>
        <w:pStyle w:val="Bodytext1"/>
        <w:shd w:val="clear" w:color="auto" w:fill="auto"/>
        <w:tabs>
          <w:tab w:val="left" w:pos="663"/>
          <w:tab w:val="left" w:pos="851"/>
          <w:tab w:val="left" w:pos="4052"/>
        </w:tabs>
        <w:spacing w:before="4"/>
        <w:ind w:right="26" w:firstLine="567"/>
        <w:rPr>
          <w:rFonts w:ascii="Georgia" w:hAnsi="Georgia"/>
          <w:lang w:val="ro-RO"/>
        </w:rPr>
      </w:pPr>
      <w:r w:rsidRPr="00962D4D">
        <w:rPr>
          <w:rFonts w:ascii="Georgia" w:hAnsi="Georgia"/>
          <w:lang w:val="ro-RO" w:eastAsia="ro-RO"/>
        </w:rPr>
        <w:t xml:space="preserve">— </w:t>
      </w:r>
      <w:r w:rsidR="00850929" w:rsidRPr="00962D4D">
        <w:rPr>
          <w:rFonts w:ascii="Georgia" w:hAnsi="Georgia"/>
          <w:lang w:val="ro-RO" w:eastAsia="ro-RO"/>
        </w:rPr>
        <w:t>Flăcăule, mi-am pierdut vaca, n-ai văzut-o tu cumva ?</w:t>
      </w:r>
    </w:p>
    <w:p w:rsidR="00850929" w:rsidRPr="00962D4D" w:rsidRDefault="00850929" w:rsidP="00850929">
      <w:pPr>
        <w:pStyle w:val="Bodytext111"/>
        <w:shd w:val="clear" w:color="auto" w:fill="auto"/>
        <w:tabs>
          <w:tab w:val="left" w:pos="851"/>
        </w:tabs>
        <w:ind w:right="26" w:firstLine="567"/>
        <w:jc w:val="both"/>
        <w:rPr>
          <w:rFonts w:ascii="Georgia" w:hAnsi="Georgia"/>
          <w:lang w:val="ro-RO"/>
        </w:rPr>
      </w:pPr>
      <w:r w:rsidRPr="00962D4D">
        <w:rPr>
          <w:rFonts w:ascii="Georgia" w:hAnsi="Georgia"/>
          <w:lang w:val="ro-RO" w:eastAsia="ro-RO"/>
        </w:rPr>
        <w:t>Ta Tou a răspuns :</w:t>
      </w:r>
    </w:p>
    <w:p w:rsidR="00850929" w:rsidRPr="00962D4D" w:rsidRDefault="00EA59F9" w:rsidP="00850929">
      <w:pPr>
        <w:pStyle w:val="Bodytext1"/>
        <w:shd w:val="clear" w:color="auto" w:fill="auto"/>
        <w:tabs>
          <w:tab w:val="left" w:pos="658"/>
          <w:tab w:val="left" w:pos="851"/>
        </w:tabs>
        <w:spacing w:before="0"/>
        <w:ind w:right="26" w:firstLine="567"/>
        <w:rPr>
          <w:rFonts w:ascii="Georgia" w:hAnsi="Georgia"/>
          <w:lang w:val="ro-RO"/>
        </w:rPr>
      </w:pPr>
      <w:r w:rsidRPr="00962D4D">
        <w:rPr>
          <w:rFonts w:ascii="Georgia" w:hAnsi="Georgia"/>
          <w:lang w:val="ro-RO" w:eastAsia="ro-RO"/>
        </w:rPr>
        <w:t xml:space="preserve">— </w:t>
      </w:r>
      <w:r w:rsidR="00850929" w:rsidRPr="00962D4D">
        <w:rPr>
          <w:rFonts w:ascii="Georgia" w:hAnsi="Georgia"/>
          <w:lang w:val="ro-RO" w:eastAsia="ro-RO"/>
        </w:rPr>
        <w:t>Cu trei zile în urmă, în cireada mea, a apărut</w:t>
      </w:r>
      <w:r w:rsidR="00850929" w:rsidRPr="00962D4D">
        <w:rPr>
          <w:rStyle w:val="Bodytext12pt3"/>
          <w:rFonts w:ascii="Georgia" w:hAnsi="Georgia"/>
          <w:b w:val="0"/>
          <w:sz w:val="22"/>
          <w:szCs w:val="22"/>
          <w:shd w:val="clear" w:color="auto" w:fill="auto"/>
          <w:lang w:val="ro-RO" w:eastAsia="ro-RO"/>
        </w:rPr>
        <w:t xml:space="preserve"> o </w:t>
      </w:r>
      <w:r w:rsidR="00850929" w:rsidRPr="00962D4D">
        <w:rPr>
          <w:rFonts w:ascii="Georgia" w:hAnsi="Georgia"/>
          <w:lang w:val="ro-RO" w:eastAsia="ro-RO"/>
        </w:rPr>
        <w:t>vac</w:t>
      </w:r>
      <w:r>
        <w:rPr>
          <w:rFonts w:ascii="Georgia" w:hAnsi="Georgia"/>
          <w:lang w:val="ro-RO" w:eastAsia="ro-RO"/>
        </w:rPr>
        <w:t>ă în plus. Du-te şi vezi dacă e</w:t>
      </w:r>
      <w:r w:rsidR="00850929" w:rsidRPr="00962D4D">
        <w:rPr>
          <w:rFonts w:ascii="Georgia" w:hAnsi="Georgia"/>
          <w:lang w:val="ro-RO" w:eastAsia="ro-RO"/>
        </w:rPr>
        <w:t xml:space="preserve"> a ta.</w:t>
      </w:r>
      <w:r>
        <w:rPr>
          <w:rFonts w:ascii="Georgia" w:hAnsi="Georgia"/>
          <w:lang w:val="ro-RO"/>
        </w:rPr>
        <w:t xml:space="preserve"> </w:t>
      </w:r>
    </w:p>
    <w:p w:rsidR="00850929" w:rsidRPr="00962D4D" w:rsidRDefault="00EA59F9" w:rsidP="00850929">
      <w:pPr>
        <w:pStyle w:val="Bodytext1"/>
        <w:shd w:val="clear" w:color="auto" w:fill="auto"/>
        <w:tabs>
          <w:tab w:val="left" w:pos="851"/>
        </w:tabs>
        <w:spacing w:before="0"/>
        <w:ind w:right="26" w:firstLine="567"/>
        <w:rPr>
          <w:rFonts w:ascii="Georgia" w:hAnsi="Georgia"/>
          <w:lang w:val="ro-RO"/>
        </w:rPr>
      </w:pPr>
      <w:r>
        <w:rPr>
          <w:rFonts w:ascii="Georgia" w:hAnsi="Georgia"/>
          <w:lang w:val="ro-RO" w:eastAsia="ro-RO"/>
        </w:rPr>
        <w:t>Bătrînul a intrat în cireadă şi a ieşit trăgî</w:t>
      </w:r>
      <w:r w:rsidR="00850929" w:rsidRPr="00962D4D">
        <w:rPr>
          <w:rFonts w:ascii="Georgia" w:hAnsi="Georgia"/>
          <w:lang w:val="ro-RO" w:eastAsia="ro-RO"/>
        </w:rPr>
        <w:t>nd o vacă de coarne. Băiatul i-a spus :</w:t>
      </w:r>
    </w:p>
    <w:p w:rsidR="00850929" w:rsidRPr="00962D4D" w:rsidRDefault="00EA59F9" w:rsidP="00850929">
      <w:pPr>
        <w:pStyle w:val="Bodytext111"/>
        <w:shd w:val="clear" w:color="auto" w:fill="auto"/>
        <w:tabs>
          <w:tab w:val="left" w:pos="657"/>
          <w:tab w:val="left" w:pos="851"/>
        </w:tabs>
        <w:ind w:right="26" w:firstLine="567"/>
        <w:jc w:val="both"/>
        <w:rPr>
          <w:rFonts w:ascii="Georgia" w:hAnsi="Georgia"/>
          <w:lang w:val="ro-RO"/>
        </w:rPr>
      </w:pPr>
      <w:r w:rsidRPr="00962D4D">
        <w:rPr>
          <w:rFonts w:ascii="Georgia" w:hAnsi="Georgia"/>
          <w:lang w:val="ro-RO" w:eastAsia="ro-RO"/>
        </w:rPr>
        <w:lastRenderedPageBreak/>
        <w:t xml:space="preserve">— </w:t>
      </w:r>
      <w:r w:rsidR="00850929" w:rsidRPr="00962D4D">
        <w:rPr>
          <w:rFonts w:ascii="Georgia" w:hAnsi="Georgia"/>
          <w:lang w:val="ro-RO" w:eastAsia="ro-RO"/>
        </w:rPr>
        <w:t>Dacă e a ta, ia-o !</w:t>
      </w:r>
      <w:r>
        <w:rPr>
          <w:rFonts w:ascii="Georgia" w:hAnsi="Georgia"/>
          <w:lang w:val="ro-RO"/>
        </w:rPr>
        <w:t xml:space="preserve"> </w:t>
      </w:r>
    </w:p>
    <w:p w:rsidR="00850929" w:rsidRPr="00962D4D" w:rsidRDefault="00EA59F9" w:rsidP="00850929">
      <w:pPr>
        <w:pStyle w:val="Bodytext1"/>
        <w:shd w:val="clear" w:color="auto" w:fill="auto"/>
        <w:tabs>
          <w:tab w:val="left" w:pos="851"/>
        </w:tabs>
        <w:spacing w:before="0"/>
        <w:ind w:right="26" w:firstLine="567"/>
        <w:rPr>
          <w:rFonts w:ascii="Georgia" w:hAnsi="Georgia"/>
          <w:lang w:val="ro-RO"/>
        </w:rPr>
      </w:pPr>
      <w:r>
        <w:rPr>
          <w:rFonts w:ascii="Georgia" w:hAnsi="Georgia"/>
          <w:lang w:val="ro-RO" w:eastAsia="ro-RO"/>
        </w:rPr>
        <w:t>Bătrînul a mîngîiat vaca c</w:t>
      </w:r>
      <w:r w:rsidR="00850929" w:rsidRPr="00962D4D">
        <w:rPr>
          <w:rFonts w:ascii="Georgia" w:hAnsi="Georgia"/>
          <w:lang w:val="ro-RO" w:eastAsia="ro-RO"/>
        </w:rPr>
        <w:t>u mîna şi pe loc pielea a început să-i str</w:t>
      </w:r>
      <w:r>
        <w:rPr>
          <w:rFonts w:ascii="Georgia" w:hAnsi="Georgia"/>
          <w:lang w:val="ro-RO" w:eastAsia="ro-RO"/>
        </w:rPr>
        <w:t xml:space="preserve">ălucească, iar coarnele i s-au </w:t>
      </w:r>
      <w:r w:rsidR="00850929" w:rsidRPr="00962D4D">
        <w:rPr>
          <w:rFonts w:ascii="Georgia" w:hAnsi="Georgia"/>
          <w:lang w:val="ro-RO" w:eastAsia="ro-RO"/>
        </w:rPr>
        <w:t>poleit cu aur. Apoi a încălecat pe ea şi a plecat. După cîţiva paşi s-a oprit, s-a întors către băiat şi i-a spus :</w:t>
      </w:r>
    </w:p>
    <w:p w:rsidR="00850929" w:rsidRPr="00962D4D" w:rsidRDefault="00EA59F9" w:rsidP="00850929">
      <w:pPr>
        <w:pStyle w:val="Bodytext111"/>
        <w:shd w:val="clear" w:color="auto" w:fill="auto"/>
        <w:tabs>
          <w:tab w:val="left" w:pos="657"/>
          <w:tab w:val="left" w:pos="851"/>
        </w:tabs>
        <w:spacing w:line="278" w:lineRule="exact"/>
        <w:ind w:right="26" w:firstLine="567"/>
        <w:jc w:val="both"/>
        <w:rPr>
          <w:rFonts w:ascii="Georgia" w:hAnsi="Georgia"/>
          <w:lang w:val="ro-RO"/>
        </w:rPr>
      </w:pPr>
      <w:r w:rsidRPr="00962D4D">
        <w:rPr>
          <w:rFonts w:ascii="Georgia" w:hAnsi="Georgia"/>
          <w:lang w:val="ro-RO" w:eastAsia="ro-RO"/>
        </w:rPr>
        <w:t xml:space="preserve">— </w:t>
      </w:r>
      <w:r w:rsidR="00850929" w:rsidRPr="00962D4D">
        <w:rPr>
          <w:rFonts w:ascii="Georgia" w:hAnsi="Georgia"/>
          <w:lang w:val="ro-RO" w:eastAsia="ro-RO"/>
        </w:rPr>
        <w:t>Băiete, nu ai nici o dorinţă ?</w:t>
      </w:r>
      <w:r>
        <w:rPr>
          <w:rFonts w:ascii="Georgia" w:hAnsi="Georgia"/>
          <w:lang w:val="ro-RO"/>
        </w:rPr>
        <w:t xml:space="preserve"> </w:t>
      </w:r>
    </w:p>
    <w:p w:rsidR="00850929" w:rsidRPr="00962D4D" w:rsidRDefault="00850929" w:rsidP="00850929">
      <w:pPr>
        <w:pStyle w:val="Bodytext111"/>
        <w:shd w:val="clear" w:color="auto" w:fill="auto"/>
        <w:tabs>
          <w:tab w:val="left" w:pos="851"/>
        </w:tabs>
        <w:spacing w:line="278" w:lineRule="exact"/>
        <w:ind w:right="26" w:firstLine="567"/>
        <w:jc w:val="both"/>
        <w:rPr>
          <w:rFonts w:ascii="Georgia" w:hAnsi="Georgia"/>
          <w:lang w:val="ro-RO"/>
        </w:rPr>
      </w:pPr>
      <w:r w:rsidRPr="00962D4D">
        <w:rPr>
          <w:rFonts w:ascii="Georgia" w:hAnsi="Georgia"/>
          <w:lang w:val="ro-RO" w:eastAsia="ro-RO"/>
        </w:rPr>
        <w:t>Ta Tou s-a gîndit ce s-a gîndit, apoi a răspuns :</w:t>
      </w:r>
    </w:p>
    <w:p w:rsidR="00EA59F9" w:rsidRDefault="00EA59F9" w:rsidP="00850929">
      <w:pPr>
        <w:pStyle w:val="Bodytext1"/>
        <w:shd w:val="clear" w:color="auto" w:fill="auto"/>
        <w:tabs>
          <w:tab w:val="left" w:pos="663"/>
          <w:tab w:val="left" w:pos="851"/>
        </w:tabs>
        <w:spacing w:before="0" w:line="278" w:lineRule="exact"/>
        <w:ind w:right="26" w:firstLine="567"/>
        <w:rPr>
          <w:rFonts w:ascii="Georgia" w:hAnsi="Georgia"/>
          <w:lang w:val="ro-RO" w:eastAsia="ro-RO"/>
        </w:rPr>
      </w:pPr>
      <w:r w:rsidRPr="00962D4D">
        <w:rPr>
          <w:rFonts w:ascii="Georgia" w:hAnsi="Georgia"/>
          <w:lang w:val="ro-RO" w:eastAsia="ro-RO"/>
        </w:rPr>
        <w:t xml:space="preserve">— </w:t>
      </w:r>
      <w:r w:rsidR="00850929" w:rsidRPr="00962D4D">
        <w:rPr>
          <w:rFonts w:ascii="Georgia" w:hAnsi="Georgia"/>
          <w:lang w:val="ro-RO" w:eastAsia="ro-RO"/>
        </w:rPr>
        <w:t>Ceea ce doresc eu, nu poţi tu să îndeplineşti, moşnege.</w:t>
      </w:r>
    </w:p>
    <w:p w:rsidR="00850929" w:rsidRPr="00962D4D" w:rsidRDefault="00850929" w:rsidP="00850929">
      <w:pPr>
        <w:pStyle w:val="Bodytext1"/>
        <w:shd w:val="clear" w:color="auto" w:fill="auto"/>
        <w:tabs>
          <w:tab w:val="left" w:pos="663"/>
          <w:tab w:val="left" w:pos="851"/>
        </w:tabs>
        <w:spacing w:before="0" w:line="278" w:lineRule="exact"/>
        <w:ind w:right="26" w:firstLine="567"/>
        <w:rPr>
          <w:rFonts w:ascii="Georgia" w:hAnsi="Georgia"/>
          <w:lang w:val="ro-RO"/>
        </w:rPr>
      </w:pPr>
      <w:r w:rsidRPr="00962D4D">
        <w:rPr>
          <w:rFonts w:ascii="Georgia" w:hAnsi="Georgia"/>
          <w:lang w:val="ro-RO" w:eastAsia="ro-RO"/>
        </w:rPr>
        <w:t>Îşi amintise că fusese odată într-un sat mai îndepărtat unde văzuse o mulţime de copii care citeau din cărţi şi i-a povestit acest lucru bătrînului.</w:t>
      </w:r>
    </w:p>
    <w:p w:rsidR="00850929" w:rsidRPr="00962D4D" w:rsidRDefault="00850929" w:rsidP="00850929">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Bătrînul a zîmbi</w:t>
      </w:r>
      <w:r w:rsidR="00EA59F9">
        <w:rPr>
          <w:rFonts w:ascii="Georgia" w:hAnsi="Georgia"/>
          <w:lang w:val="ro-RO" w:eastAsia="ro-RO"/>
        </w:rPr>
        <w:t>t, şi-a dat jos traista de pe u</w:t>
      </w:r>
      <w:r w:rsidRPr="00962D4D">
        <w:rPr>
          <w:rFonts w:ascii="Georgia" w:hAnsi="Georgia"/>
          <w:lang w:val="ro-RO" w:eastAsia="ro-RO"/>
        </w:rPr>
        <w:t>meri şi scuturînd-o i-a grăit :</w:t>
      </w:r>
    </w:p>
    <w:p w:rsidR="00850929" w:rsidRPr="00962D4D" w:rsidRDefault="00EA59F9" w:rsidP="00850929">
      <w:pPr>
        <w:pStyle w:val="Bodytext1"/>
        <w:shd w:val="clear" w:color="auto" w:fill="auto"/>
        <w:tabs>
          <w:tab w:val="left" w:pos="654"/>
          <w:tab w:val="left" w:pos="851"/>
        </w:tabs>
        <w:spacing w:before="0" w:line="278" w:lineRule="exact"/>
        <w:ind w:right="26" w:firstLine="567"/>
        <w:rPr>
          <w:rFonts w:ascii="Georgia" w:hAnsi="Georgia"/>
          <w:lang w:val="ro-RO"/>
        </w:rPr>
      </w:pPr>
      <w:r w:rsidRPr="00962D4D">
        <w:rPr>
          <w:rFonts w:ascii="Georgia" w:hAnsi="Georgia"/>
          <w:lang w:val="ro-RO" w:eastAsia="ro-RO"/>
        </w:rPr>
        <w:t xml:space="preserve">— </w:t>
      </w:r>
      <w:r w:rsidR="00850929" w:rsidRPr="00962D4D">
        <w:rPr>
          <w:rFonts w:ascii="Georgia" w:hAnsi="Georgia"/>
          <w:lang w:val="ro-RO" w:eastAsia="ro-RO"/>
        </w:rPr>
        <w:t>Sp</w:t>
      </w:r>
      <w:r>
        <w:rPr>
          <w:rFonts w:ascii="Georgia" w:hAnsi="Georgia"/>
          <w:lang w:val="ro-RO" w:eastAsia="ro-RO"/>
        </w:rPr>
        <w:t>une, flăcăiaşule, ce vrei, că-n</w:t>
      </w:r>
      <w:r w:rsidR="00850929" w:rsidRPr="00962D4D">
        <w:rPr>
          <w:rFonts w:ascii="Georgia" w:hAnsi="Georgia"/>
          <w:lang w:val="ro-RO" w:eastAsia="ro-RO"/>
        </w:rPr>
        <w:t xml:space="preserve"> traista mea se găseşte orice !</w:t>
      </w:r>
    </w:p>
    <w:p w:rsidR="00850929" w:rsidRPr="00962D4D" w:rsidRDefault="00850929" w:rsidP="00850929">
      <w:pPr>
        <w:pStyle w:val="Bodytext1"/>
        <w:shd w:val="clear" w:color="auto" w:fill="auto"/>
        <w:tabs>
          <w:tab w:val="left" w:pos="851"/>
          <w:tab w:val="left" w:pos="3198"/>
        </w:tabs>
        <w:spacing w:before="0" w:line="278" w:lineRule="exact"/>
        <w:ind w:right="26" w:firstLine="567"/>
        <w:rPr>
          <w:rFonts w:ascii="Georgia" w:hAnsi="Georgia"/>
          <w:lang w:val="ro-RO"/>
        </w:rPr>
      </w:pPr>
      <w:r w:rsidRPr="00962D4D">
        <w:rPr>
          <w:rFonts w:ascii="Georgia" w:hAnsi="Georgia"/>
          <w:lang w:val="ro-RO" w:eastAsia="ro-RO"/>
        </w:rPr>
        <w:t>Uitîndu-se</w:t>
      </w:r>
      <w:r w:rsidR="00EA59F9">
        <w:rPr>
          <w:rFonts w:ascii="Georgia" w:hAnsi="Georgia"/>
          <w:lang w:val="ro-RO" w:eastAsia="ro-RO"/>
        </w:rPr>
        <w:t xml:space="preserve"> la traista aceea goală şi necre</w:t>
      </w:r>
      <w:r w:rsidRPr="00962D4D">
        <w:rPr>
          <w:rFonts w:ascii="Georgia" w:hAnsi="Georgia"/>
          <w:lang w:val="ro-RO" w:eastAsia="ro-RO"/>
        </w:rPr>
        <w:t>zînd spusele bătrînului, băiatul a rîs :</w:t>
      </w:r>
    </w:p>
    <w:p w:rsidR="00850929" w:rsidRPr="00962D4D" w:rsidRDefault="00850929" w:rsidP="00850929">
      <w:pPr>
        <w:pStyle w:val="Bodytext111"/>
        <w:shd w:val="clear" w:color="auto" w:fill="auto"/>
        <w:tabs>
          <w:tab w:val="left" w:pos="851"/>
        </w:tabs>
        <w:spacing w:line="278" w:lineRule="exact"/>
        <w:ind w:right="26" w:firstLine="567"/>
        <w:jc w:val="both"/>
        <w:rPr>
          <w:rFonts w:ascii="Georgia" w:hAnsi="Georgia"/>
          <w:lang w:val="ro-RO"/>
        </w:rPr>
      </w:pPr>
      <w:r w:rsidRPr="00962D4D">
        <w:rPr>
          <w:rFonts w:ascii="Georgia" w:hAnsi="Georgia"/>
          <w:lang w:val="ro-RO" w:eastAsia="ro-RO"/>
        </w:rPr>
        <w:t>— Dacă ai, dă-mi o carte !</w:t>
      </w:r>
    </w:p>
    <w:p w:rsidR="00850929" w:rsidRPr="00962D4D" w:rsidRDefault="00EA59F9" w:rsidP="00850929">
      <w:pPr>
        <w:pStyle w:val="Bodytext1"/>
        <w:shd w:val="clear" w:color="auto" w:fill="auto"/>
        <w:tabs>
          <w:tab w:val="left" w:pos="851"/>
        </w:tabs>
        <w:spacing w:before="19"/>
        <w:ind w:right="26" w:firstLine="567"/>
        <w:rPr>
          <w:rFonts w:ascii="Georgia" w:hAnsi="Georgia"/>
          <w:lang w:val="ro-RO"/>
        </w:rPr>
      </w:pPr>
      <w:r>
        <w:rPr>
          <w:rFonts w:ascii="Georgia" w:hAnsi="Georgia"/>
          <w:lang w:val="ro-RO" w:eastAsia="ro-RO"/>
        </w:rPr>
        <w:t>Bătrînul şi-a vîrît mîna în traistă</w:t>
      </w:r>
      <w:r w:rsidR="00850929" w:rsidRPr="00962D4D">
        <w:rPr>
          <w:rFonts w:ascii="Georgia" w:hAnsi="Georgia"/>
          <w:lang w:val="ro-RO" w:eastAsia="ro-RO"/>
        </w:rPr>
        <w:t>, a scos o carte şi i-a aruncat-o.</w:t>
      </w:r>
    </w:p>
    <w:p w:rsidR="00850929" w:rsidRPr="00962D4D" w:rsidRDefault="00850929" w:rsidP="00850929">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Fericit, băiatul a luat cartea cu scoarţe roşii </w:t>
      </w:r>
      <w:r w:rsidR="00963A38">
        <w:rPr>
          <w:rFonts w:ascii="Georgia" w:hAnsi="Georgia"/>
          <w:lang w:val="ro-RO" w:eastAsia="ro-RO"/>
        </w:rPr>
        <w:t>de</w:t>
      </w:r>
      <w:r w:rsidRPr="00962D4D">
        <w:rPr>
          <w:rFonts w:ascii="Georgia" w:hAnsi="Georgia"/>
          <w:lang w:val="ro-RO" w:eastAsia="ro-RO"/>
        </w:rPr>
        <w:t xml:space="preserve"> mătase şi a început s-o răsfoiască. Cînd şi-a ridicat capul, </w:t>
      </w:r>
      <w:r w:rsidR="00243B36" w:rsidRPr="00962D4D">
        <w:rPr>
          <w:rFonts w:ascii="Georgia" w:hAnsi="Georgia"/>
          <w:lang w:val="ro-RO" w:eastAsia="ro-RO"/>
        </w:rPr>
        <w:t>bătrî</w:t>
      </w:r>
      <w:r w:rsidRPr="00962D4D">
        <w:rPr>
          <w:rFonts w:ascii="Georgia" w:hAnsi="Georgia"/>
          <w:lang w:val="ro-RO" w:eastAsia="ro-RO"/>
        </w:rPr>
        <w:t>nul dispăruse.</w:t>
      </w:r>
    </w:p>
    <w:p w:rsidR="00850929" w:rsidRPr="00962D4D" w:rsidRDefault="00850929" w:rsidP="00850929">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Ta Tou avea acum o carte şi deşi ştia numele a mii de ierburi şi de flori, nu ştia să citească. Cine să-l înveţe să citească ? A socotit pe degete toţi oamenii din sat : erau </w:t>
      </w:r>
      <w:r w:rsidR="00243B36" w:rsidRPr="00962D4D">
        <w:rPr>
          <w:rFonts w:ascii="Georgia" w:hAnsi="Georgia"/>
          <w:lang w:val="ro-RO" w:eastAsia="ro-RO"/>
        </w:rPr>
        <w:t>bătrî</w:t>
      </w:r>
      <w:r w:rsidRPr="00962D4D">
        <w:rPr>
          <w:rFonts w:ascii="Georgia" w:hAnsi="Georgia"/>
          <w:lang w:val="ro-RO" w:eastAsia="ro-RO"/>
        </w:rPr>
        <w:t>ni care ştiau să povestească m</w:t>
      </w:r>
      <w:r w:rsidR="00EA59F9">
        <w:rPr>
          <w:rFonts w:ascii="Georgia" w:hAnsi="Georgia"/>
          <w:lang w:val="ro-RO" w:eastAsia="ro-RO"/>
        </w:rPr>
        <w:t xml:space="preserve">ii de poveşti, fete care ştiau </w:t>
      </w:r>
      <w:r w:rsidRPr="00962D4D">
        <w:rPr>
          <w:rFonts w:ascii="Georgia" w:hAnsi="Georgia"/>
          <w:lang w:val="ro-RO" w:eastAsia="ro-RO"/>
        </w:rPr>
        <w:t xml:space="preserve">să cînte mii de cîntece, dar nu era nimeni care să ştie carte. Atunci Ta Tou s-a hotărît să înveţe carte singur. A ars o rămurică şi cu tăciunele </w:t>
      </w:r>
      <w:r w:rsidR="009D6413">
        <w:rPr>
          <w:rFonts w:ascii="Georgia" w:hAnsi="Georgia"/>
          <w:lang w:val="ro-RO" w:eastAsia="ro-RO"/>
        </w:rPr>
        <w:t>de</w:t>
      </w:r>
      <w:r w:rsidRPr="00962D4D">
        <w:rPr>
          <w:rFonts w:ascii="Georgia" w:hAnsi="Georgia"/>
          <w:lang w:val="ro-RO" w:eastAsia="ro-RO"/>
        </w:rPr>
        <w:t xml:space="preserve"> la ea a început s</w:t>
      </w:r>
      <w:r w:rsidR="00EA59F9">
        <w:rPr>
          <w:rFonts w:ascii="Georgia" w:hAnsi="Georgia"/>
          <w:lang w:val="ro-RO" w:eastAsia="ro-RO"/>
        </w:rPr>
        <w:t>ă</w:t>
      </w:r>
      <w:r w:rsidRPr="00962D4D">
        <w:rPr>
          <w:rFonts w:ascii="Georgia" w:hAnsi="Georgia"/>
          <w:lang w:val="ro-RO" w:eastAsia="ro-RO"/>
        </w:rPr>
        <w:t xml:space="preserve"> scrie pe pietre. A scris aşa pînă s-a lăsat noaptea. Deschizînd cartea, literele luminau, încît băiatului nu</w:t>
      </w:r>
      <w:r w:rsidRPr="00962D4D">
        <w:rPr>
          <w:rStyle w:val="Bodytext10pt"/>
          <w:rFonts w:ascii="Georgia" w:hAnsi="Georgia"/>
          <w:shd w:val="clear" w:color="auto" w:fill="auto"/>
          <w:lang w:val="ro-RO" w:eastAsia="ro-RO"/>
        </w:rPr>
        <w:t xml:space="preserve">-i </w:t>
      </w:r>
      <w:r w:rsidR="00EA59F9">
        <w:rPr>
          <w:rFonts w:ascii="Georgia" w:hAnsi="Georgia"/>
          <w:lang w:val="ro-RO" w:eastAsia="ro-RO"/>
        </w:rPr>
        <w:t>m</w:t>
      </w:r>
      <w:r w:rsidRPr="00962D4D">
        <w:rPr>
          <w:rFonts w:ascii="Georgia" w:hAnsi="Georgia"/>
          <w:lang w:val="ro-RO" w:eastAsia="ro-RO"/>
        </w:rPr>
        <w:t>ai trebuia lampă. Cartea lumina mun</w:t>
      </w:r>
      <w:r w:rsidR="00EA59F9">
        <w:rPr>
          <w:rFonts w:ascii="Georgia" w:hAnsi="Georgia"/>
          <w:lang w:val="ro-RO" w:eastAsia="ro-RO"/>
        </w:rPr>
        <w:t>tele, copacii, florile. În noap</w:t>
      </w:r>
      <w:r w:rsidRPr="00962D4D">
        <w:rPr>
          <w:rFonts w:ascii="Georgia" w:hAnsi="Georgia"/>
          <w:lang w:val="ro-RO" w:eastAsia="ro-RO"/>
        </w:rPr>
        <w:t>t</w:t>
      </w:r>
      <w:r w:rsidR="00EA59F9">
        <w:rPr>
          <w:rFonts w:ascii="Georgia" w:hAnsi="Georgia"/>
          <w:lang w:val="ro-RO" w:eastAsia="ro-RO"/>
        </w:rPr>
        <w:t>e</w:t>
      </w:r>
      <w:r w:rsidRPr="00962D4D">
        <w:rPr>
          <w:rFonts w:ascii="Georgia" w:hAnsi="Georgia"/>
          <w:lang w:val="ro-RO" w:eastAsia="ro-RO"/>
        </w:rPr>
        <w:t xml:space="preserve">a aceea, cînd învăţa mai cu rîvnă din carte, s-a apropiat de el o fecioară mlădie, dichisită nevoie mare. Fără să spună un cuvînt, fata s-a aşezat alături de el. Băiatul s-a uitat la ea cu uimire, iar fata îl privea cu ochii-i </w:t>
      </w:r>
      <w:r w:rsidRPr="00962D4D">
        <w:rPr>
          <w:rFonts w:ascii="Georgia" w:hAnsi="Georgia"/>
          <w:lang w:val="ro-RO" w:eastAsia="ro-RO"/>
        </w:rPr>
        <w:lastRenderedPageBreak/>
        <w:t>mari, în tăcere. A aşteptat ce a aşteptat şi văzînd că fata nu pleacă, i-a zis :</w:t>
      </w:r>
    </w:p>
    <w:p w:rsidR="00850929" w:rsidRPr="00962D4D" w:rsidRDefault="00EA59F9" w:rsidP="00850929">
      <w:pPr>
        <w:pStyle w:val="Bodytext111"/>
        <w:shd w:val="clear" w:color="auto" w:fill="auto"/>
        <w:tabs>
          <w:tab w:val="left" w:pos="702"/>
          <w:tab w:val="left" w:pos="851"/>
        </w:tabs>
        <w:ind w:right="26" w:firstLine="567"/>
        <w:jc w:val="both"/>
        <w:rPr>
          <w:rFonts w:ascii="Georgia" w:hAnsi="Georgia"/>
          <w:lang w:val="ro-RO"/>
        </w:rPr>
      </w:pPr>
      <w:r w:rsidRPr="00962D4D">
        <w:rPr>
          <w:rFonts w:ascii="Georgia" w:hAnsi="Georgia"/>
          <w:lang w:val="ro-RO" w:eastAsia="ro-RO"/>
        </w:rPr>
        <w:t xml:space="preserve">— </w:t>
      </w:r>
      <w:r w:rsidR="00850929" w:rsidRPr="00962D4D">
        <w:rPr>
          <w:rFonts w:ascii="Georgia" w:hAnsi="Georgia"/>
          <w:lang w:val="ro-RO" w:eastAsia="ro-RO"/>
        </w:rPr>
        <w:t>Pleacă, te rog, nu mă împiedica să învăţ !</w:t>
      </w:r>
    </w:p>
    <w:p w:rsidR="00850929" w:rsidRPr="00962D4D" w:rsidRDefault="00850929" w:rsidP="00850929">
      <w:pPr>
        <w:pStyle w:val="Bodytext111"/>
        <w:shd w:val="clear" w:color="auto" w:fill="auto"/>
        <w:tabs>
          <w:tab w:val="left" w:pos="851"/>
        </w:tabs>
        <w:ind w:right="26" w:firstLine="567"/>
        <w:jc w:val="both"/>
        <w:rPr>
          <w:rFonts w:ascii="Georgia" w:hAnsi="Georgia"/>
          <w:lang w:val="ro-RO"/>
        </w:rPr>
      </w:pPr>
      <w:r w:rsidRPr="00962D4D">
        <w:rPr>
          <w:rFonts w:ascii="Georgia" w:hAnsi="Georgia"/>
          <w:lang w:val="ro-RO" w:eastAsia="ro-RO"/>
        </w:rPr>
        <w:t>C</w:t>
      </w:r>
      <w:r w:rsidR="00EA59F9">
        <w:rPr>
          <w:rFonts w:ascii="Georgia" w:hAnsi="Georgia"/>
          <w:lang w:val="ro-RO" w:eastAsia="ro-RO"/>
        </w:rPr>
        <w:t>u bl</w:t>
      </w:r>
      <w:r w:rsidRPr="00962D4D">
        <w:rPr>
          <w:rFonts w:ascii="Georgia" w:hAnsi="Georgia"/>
          <w:lang w:val="ro-RO" w:eastAsia="ro-RO"/>
        </w:rPr>
        <w:t>îndeţe, fata a spus :</w:t>
      </w:r>
    </w:p>
    <w:p w:rsidR="00850929" w:rsidRPr="00962D4D" w:rsidRDefault="00EA59F9" w:rsidP="00850929">
      <w:pPr>
        <w:pStyle w:val="Bodytext1"/>
        <w:shd w:val="clear" w:color="auto" w:fill="auto"/>
        <w:tabs>
          <w:tab w:val="left" w:pos="694"/>
          <w:tab w:val="left" w:pos="851"/>
        </w:tabs>
        <w:spacing w:before="0"/>
        <w:ind w:right="26" w:firstLine="567"/>
        <w:rPr>
          <w:rFonts w:ascii="Georgia" w:hAnsi="Georgia"/>
          <w:lang w:val="ro-RO"/>
        </w:rPr>
      </w:pPr>
      <w:r w:rsidRPr="00962D4D">
        <w:rPr>
          <w:rFonts w:ascii="Georgia" w:hAnsi="Georgia"/>
          <w:lang w:val="ro-RO" w:eastAsia="ro-RO"/>
        </w:rPr>
        <w:t xml:space="preserve">— </w:t>
      </w:r>
      <w:r w:rsidR="00850929" w:rsidRPr="00962D4D">
        <w:rPr>
          <w:rFonts w:ascii="Georgia" w:hAnsi="Georgia"/>
          <w:lang w:val="ro-RO" w:eastAsia="ro-RO"/>
        </w:rPr>
        <w:t>Dar nu te împiedic deloc. Ţi-e teamă să mă uit cum scrii ?</w:t>
      </w:r>
    </w:p>
    <w:p w:rsidR="00850929" w:rsidRPr="00962D4D" w:rsidRDefault="00850929" w:rsidP="00850929">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Fără să mai scoată un cuvînt, băiatul şi-a văzut înainte de treabă. După un timp, şi-a ridicat capul, dar fata se afla tot acolo. Aceast</w:t>
      </w:r>
      <w:r w:rsidR="00EA59F9">
        <w:rPr>
          <w:rFonts w:ascii="Georgia" w:hAnsi="Georgia"/>
          <w:lang w:val="ro-RO" w:eastAsia="ro-RO"/>
        </w:rPr>
        <w:t xml:space="preserve">a i-a zîmbit şi i-a spus : </w:t>
      </w:r>
    </w:p>
    <w:p w:rsidR="00850929" w:rsidRPr="00962D4D" w:rsidRDefault="00EA59F9" w:rsidP="00850929">
      <w:pPr>
        <w:pStyle w:val="Bodytext1"/>
        <w:shd w:val="clear" w:color="auto" w:fill="auto"/>
        <w:tabs>
          <w:tab w:val="left" w:pos="382"/>
          <w:tab w:val="left" w:pos="851"/>
        </w:tabs>
        <w:spacing w:before="30" w:line="240" w:lineRule="auto"/>
        <w:ind w:right="26" w:firstLine="567"/>
        <w:rPr>
          <w:rFonts w:ascii="Georgia" w:hAnsi="Georgia"/>
          <w:lang w:val="ro-RO"/>
        </w:rPr>
      </w:pPr>
      <w:r w:rsidRPr="00962D4D">
        <w:rPr>
          <w:rFonts w:ascii="Georgia" w:hAnsi="Georgia"/>
          <w:lang w:val="ro-RO" w:eastAsia="ro-RO"/>
        </w:rPr>
        <w:t xml:space="preserve">— </w:t>
      </w:r>
      <w:r w:rsidR="00850929" w:rsidRPr="00962D4D">
        <w:rPr>
          <w:rFonts w:ascii="Georgia" w:hAnsi="Georgia"/>
          <w:lang w:val="ro-RO" w:eastAsia="ro-RO"/>
        </w:rPr>
        <w:t>Ai aşezat cartea cu scrisul în jos, nu ştii să citeşti ?</w:t>
      </w:r>
    </w:p>
    <w:p w:rsidR="00850929" w:rsidRPr="00962D4D" w:rsidRDefault="00EA59F9" w:rsidP="00850929">
      <w:pPr>
        <w:pStyle w:val="Bodytext111"/>
        <w:shd w:val="clear" w:color="auto" w:fill="auto"/>
        <w:tabs>
          <w:tab w:val="left" w:pos="851"/>
        </w:tabs>
        <w:spacing w:before="24" w:line="240" w:lineRule="auto"/>
        <w:ind w:right="26" w:firstLine="567"/>
        <w:jc w:val="both"/>
        <w:rPr>
          <w:rFonts w:ascii="Georgia" w:hAnsi="Georgia"/>
          <w:lang w:val="ro-RO"/>
        </w:rPr>
      </w:pPr>
      <w:r>
        <w:rPr>
          <w:rFonts w:ascii="Georgia" w:hAnsi="Georgia"/>
          <w:lang w:val="ro-RO" w:eastAsia="ro-RO"/>
        </w:rPr>
        <w:t>Ruşinî</w:t>
      </w:r>
      <w:r w:rsidR="00850929" w:rsidRPr="00962D4D">
        <w:rPr>
          <w:rFonts w:ascii="Georgia" w:hAnsi="Georgia"/>
          <w:lang w:val="ro-RO" w:eastAsia="ro-RO"/>
        </w:rPr>
        <w:t>ndu-se de fată, Ta Tou a răspuns :</w:t>
      </w:r>
      <w:r>
        <w:rPr>
          <w:rFonts w:ascii="Georgia" w:hAnsi="Georgia"/>
          <w:lang w:val="ro-RO"/>
        </w:rPr>
        <w:t xml:space="preserve"> </w:t>
      </w:r>
    </w:p>
    <w:p w:rsidR="00640CC0" w:rsidRDefault="00850929" w:rsidP="00850929">
      <w:pPr>
        <w:pStyle w:val="Bodytext1"/>
        <w:shd w:val="clear" w:color="auto" w:fill="auto"/>
        <w:tabs>
          <w:tab w:val="left" w:pos="851"/>
        </w:tabs>
        <w:spacing w:before="0"/>
        <w:ind w:right="26" w:firstLine="567"/>
        <w:rPr>
          <w:rFonts w:ascii="Georgia" w:hAnsi="Georgia"/>
          <w:lang w:val="ro-RO" w:eastAsia="ro-RO"/>
        </w:rPr>
      </w:pPr>
      <w:r w:rsidRPr="00962D4D">
        <w:rPr>
          <w:rFonts w:ascii="Georgia" w:hAnsi="Georgia"/>
          <w:lang w:val="ro-RO" w:eastAsia="ro-RO"/>
        </w:rPr>
        <w:t xml:space="preserve">— Eu nu ştiu carte, dar tu ştii ? </w:t>
      </w:r>
    </w:p>
    <w:p w:rsidR="00850929" w:rsidRPr="00962D4D" w:rsidRDefault="00850929" w:rsidP="00850929">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Rîzînd, fata a răspuns :</w:t>
      </w:r>
    </w:p>
    <w:p w:rsidR="00850929" w:rsidRPr="00962D4D" w:rsidRDefault="00640CC0" w:rsidP="00850929">
      <w:pPr>
        <w:pStyle w:val="Bodytext111"/>
        <w:shd w:val="clear" w:color="auto" w:fill="auto"/>
        <w:tabs>
          <w:tab w:val="left" w:pos="662"/>
          <w:tab w:val="left" w:pos="851"/>
        </w:tabs>
        <w:ind w:right="26" w:firstLine="567"/>
        <w:jc w:val="both"/>
        <w:rPr>
          <w:rFonts w:ascii="Georgia" w:hAnsi="Georgia"/>
          <w:lang w:val="ro-RO"/>
        </w:rPr>
      </w:pPr>
      <w:r w:rsidRPr="00962D4D">
        <w:rPr>
          <w:rFonts w:ascii="Georgia" w:hAnsi="Georgia"/>
          <w:lang w:val="ro-RO" w:eastAsia="ro-RO"/>
        </w:rPr>
        <w:t xml:space="preserve">— </w:t>
      </w:r>
      <w:r w:rsidR="00850929" w:rsidRPr="00962D4D">
        <w:rPr>
          <w:rFonts w:ascii="Georgia" w:hAnsi="Georgia"/>
          <w:lang w:val="ro-RO" w:eastAsia="ro-RO"/>
        </w:rPr>
        <w:t>Aşa, puţin ştiu şi eu.</w:t>
      </w:r>
    </w:p>
    <w:p w:rsidR="00850929" w:rsidRPr="00962D4D" w:rsidRDefault="00850929" w:rsidP="00850929">
      <w:pPr>
        <w:pStyle w:val="Bodytext111"/>
        <w:shd w:val="clear" w:color="auto" w:fill="auto"/>
        <w:tabs>
          <w:tab w:val="left" w:pos="851"/>
        </w:tabs>
        <w:ind w:right="26" w:firstLine="567"/>
        <w:jc w:val="both"/>
        <w:rPr>
          <w:rFonts w:ascii="Georgia" w:hAnsi="Georgia"/>
          <w:lang w:val="ro-RO"/>
        </w:rPr>
      </w:pPr>
      <w:r w:rsidRPr="00962D4D">
        <w:rPr>
          <w:rFonts w:ascii="Georgia" w:hAnsi="Georgia"/>
          <w:lang w:val="ro-RO" w:eastAsia="ro-RO"/>
        </w:rPr>
        <w:t>Băiatul, neîncrezător, i-a dat cartea :</w:t>
      </w:r>
    </w:p>
    <w:p w:rsidR="00850929" w:rsidRPr="00962D4D" w:rsidRDefault="00640CC0" w:rsidP="00850929">
      <w:pPr>
        <w:pStyle w:val="Bodytext111"/>
        <w:shd w:val="clear" w:color="auto" w:fill="auto"/>
        <w:tabs>
          <w:tab w:val="left" w:pos="666"/>
          <w:tab w:val="left" w:pos="851"/>
        </w:tabs>
        <w:ind w:right="26" w:firstLine="567"/>
        <w:jc w:val="both"/>
        <w:rPr>
          <w:rFonts w:ascii="Georgia" w:hAnsi="Georgia"/>
          <w:lang w:val="ro-RO"/>
        </w:rPr>
      </w:pPr>
      <w:r w:rsidRPr="00962D4D">
        <w:rPr>
          <w:rFonts w:ascii="Georgia" w:hAnsi="Georgia"/>
          <w:lang w:val="ro-RO" w:eastAsia="ro-RO"/>
        </w:rPr>
        <w:t xml:space="preserve">— </w:t>
      </w:r>
      <w:r w:rsidR="00850929" w:rsidRPr="00962D4D">
        <w:rPr>
          <w:rFonts w:ascii="Georgia" w:hAnsi="Georgia"/>
          <w:lang w:val="ro-RO" w:eastAsia="ro-RO"/>
        </w:rPr>
        <w:t>Dacă ştii, citeşte să aud şi eu !</w:t>
      </w:r>
    </w:p>
    <w:p w:rsidR="00850929" w:rsidRPr="00962D4D" w:rsidRDefault="00850929" w:rsidP="00850929">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Fata a început să citească. Ta Tou, plin de bucurie, a rugat-o :</w:t>
      </w:r>
    </w:p>
    <w:p w:rsidR="00850929" w:rsidRPr="00962D4D" w:rsidRDefault="00640CC0" w:rsidP="00850929">
      <w:pPr>
        <w:pStyle w:val="Bodytext111"/>
        <w:shd w:val="clear" w:color="auto" w:fill="auto"/>
        <w:tabs>
          <w:tab w:val="left" w:pos="666"/>
          <w:tab w:val="left" w:pos="851"/>
        </w:tabs>
        <w:ind w:right="26" w:firstLine="567"/>
        <w:jc w:val="both"/>
        <w:rPr>
          <w:rFonts w:ascii="Georgia" w:hAnsi="Georgia"/>
          <w:lang w:val="ro-RO"/>
        </w:rPr>
      </w:pPr>
      <w:r w:rsidRPr="00962D4D">
        <w:rPr>
          <w:rFonts w:ascii="Georgia" w:hAnsi="Georgia"/>
          <w:lang w:val="ro-RO" w:eastAsia="ro-RO"/>
        </w:rPr>
        <w:t xml:space="preserve">— </w:t>
      </w:r>
      <w:r w:rsidR="00850929" w:rsidRPr="00962D4D">
        <w:rPr>
          <w:rFonts w:ascii="Georgia" w:hAnsi="Georgia"/>
          <w:lang w:val="ro-RO" w:eastAsia="ro-RO"/>
        </w:rPr>
        <w:t>Surioară, fii bună şi învaţă-mă şi pe mine !</w:t>
      </w:r>
      <w:r>
        <w:rPr>
          <w:rFonts w:ascii="Georgia" w:hAnsi="Georgia"/>
          <w:lang w:val="ro-RO"/>
        </w:rPr>
        <w:t xml:space="preserve"> </w:t>
      </w:r>
    </w:p>
    <w:p w:rsidR="00850929" w:rsidRPr="00962D4D" w:rsidRDefault="00850929" w:rsidP="00640CC0">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Mişcată, fata s-a oprit din citit, apoi a început să-l</w:t>
      </w:r>
      <w:r w:rsidR="00640CC0">
        <w:rPr>
          <w:rFonts w:ascii="Georgia" w:hAnsi="Georgia"/>
          <w:lang w:val="ro-RO"/>
        </w:rPr>
        <w:t xml:space="preserve"> </w:t>
      </w:r>
      <w:r w:rsidRPr="00962D4D">
        <w:rPr>
          <w:rFonts w:ascii="Georgia" w:hAnsi="Georgia"/>
          <w:lang w:val="ro-RO" w:eastAsia="ro-RO"/>
        </w:rPr>
        <w:t>înveţe pe Ta Tou.</w:t>
      </w:r>
    </w:p>
    <w:p w:rsidR="00850929" w:rsidRPr="00962D4D" w:rsidRDefault="00850929" w:rsidP="00850929">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Băiatul îşi vîra în cap cu repeziciune tot ce-i spunea fata. Au învăţat pînă ce au început să se</w:t>
      </w:r>
      <w:r w:rsidRPr="00962D4D">
        <w:rPr>
          <w:rStyle w:val="BodytextItalic"/>
          <w:rFonts w:ascii="Georgia" w:hAnsi="Georgia"/>
          <w:shd w:val="clear" w:color="auto" w:fill="auto"/>
          <w:lang w:val="ro-RO" w:eastAsia="ro-RO"/>
        </w:rPr>
        <w:t xml:space="preserve"> </w:t>
      </w:r>
      <w:r w:rsidRPr="00640CC0">
        <w:rPr>
          <w:rStyle w:val="BodytextItalic"/>
          <w:rFonts w:ascii="Georgia" w:hAnsi="Georgia"/>
          <w:i w:val="0"/>
          <w:shd w:val="clear" w:color="auto" w:fill="auto"/>
          <w:lang w:val="ro-RO" w:eastAsia="ro-RO"/>
        </w:rPr>
        <w:t>reverse</w:t>
      </w:r>
      <w:r w:rsidRPr="00962D4D">
        <w:rPr>
          <w:rStyle w:val="BodytextItalic"/>
          <w:rFonts w:ascii="Georgia" w:hAnsi="Georgia"/>
          <w:shd w:val="clear" w:color="auto" w:fill="auto"/>
          <w:lang w:val="ro-RO" w:eastAsia="ro-RO"/>
        </w:rPr>
        <w:t xml:space="preserve"> </w:t>
      </w:r>
      <w:r w:rsidRPr="00962D4D">
        <w:rPr>
          <w:rFonts w:ascii="Georgia" w:hAnsi="Georgia"/>
          <w:lang w:val="ro-RO" w:eastAsia="ro-RO"/>
        </w:rPr>
        <w:t xml:space="preserve">zorile. Cînd stelele au început să se stingă de pe cer, cînd păsările au început să ciripească în copaci, fata s-a ridicat de îndată, a privit băiatul, a privit cartea, a oftat din </w:t>
      </w:r>
      <w:r w:rsidR="00AD1586">
        <w:rPr>
          <w:rFonts w:ascii="Georgia" w:hAnsi="Georgia"/>
          <w:lang w:val="ro-RO" w:eastAsia="ro-RO"/>
        </w:rPr>
        <w:t>adînc</w:t>
      </w:r>
      <w:r w:rsidRPr="00962D4D">
        <w:rPr>
          <w:rFonts w:ascii="Georgia" w:hAnsi="Georgia"/>
          <w:lang w:val="ro-RO" w:eastAsia="ro-RO"/>
        </w:rPr>
        <w:t xml:space="preserve"> şi fără să spună un cuvînt, a plecat.</w:t>
      </w:r>
    </w:p>
    <w:p w:rsidR="00850929" w:rsidRPr="00962D4D" w:rsidRDefault="00850929" w:rsidP="00850929">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Ta Tou se simţea ca un înfometat ce a căpătat de mîncare, ca un însetat ce a căpătat de băut. A doua zi, după ce a păscut vacile, cînd s-a lăsat înserarea şi licuricii au început să strălucească, Ta Tou a rămas în aşteptarea fetei. Luna se ridicase de mult pe bolta cerului şi băiatul se temea că fata n-o să mai vină. După un timp de aşteptare, a deschis cartea şi literele au luminat din nou totul în jur. Şi iată că fata a venit. Bucuros, băiatul i-a spus :</w:t>
      </w:r>
    </w:p>
    <w:p w:rsidR="00850929" w:rsidRPr="00962D4D" w:rsidRDefault="00640CC0" w:rsidP="00850929">
      <w:pPr>
        <w:pStyle w:val="Bodytext1"/>
        <w:shd w:val="clear" w:color="auto" w:fill="auto"/>
        <w:tabs>
          <w:tab w:val="left" w:pos="654"/>
          <w:tab w:val="left" w:pos="851"/>
        </w:tabs>
        <w:spacing w:before="0"/>
        <w:ind w:right="26" w:firstLine="567"/>
        <w:rPr>
          <w:rFonts w:ascii="Georgia" w:hAnsi="Georgia"/>
          <w:lang w:val="ro-RO"/>
        </w:rPr>
      </w:pPr>
      <w:r w:rsidRPr="00962D4D">
        <w:rPr>
          <w:rFonts w:ascii="Georgia" w:hAnsi="Georgia"/>
          <w:lang w:val="ro-RO" w:eastAsia="ro-RO"/>
        </w:rPr>
        <w:t xml:space="preserve">— </w:t>
      </w:r>
      <w:r w:rsidR="00850929" w:rsidRPr="00962D4D">
        <w:rPr>
          <w:rFonts w:ascii="Georgia" w:hAnsi="Georgia"/>
          <w:lang w:val="ro-RO" w:eastAsia="ro-RO"/>
        </w:rPr>
        <w:t>Azi de ce ai v</w:t>
      </w:r>
      <w:r>
        <w:rPr>
          <w:rFonts w:ascii="Georgia" w:hAnsi="Georgia"/>
          <w:lang w:val="ro-RO" w:eastAsia="ro-RO"/>
        </w:rPr>
        <w:t>enit atît de tîrziu ? Mi s-a urî</w:t>
      </w:r>
      <w:r w:rsidR="00850929" w:rsidRPr="00962D4D">
        <w:rPr>
          <w:rFonts w:ascii="Georgia" w:hAnsi="Georgia"/>
          <w:lang w:val="ro-RO" w:eastAsia="ro-RO"/>
        </w:rPr>
        <w:t>t aştep- tîndu-te.</w:t>
      </w:r>
      <w:r>
        <w:rPr>
          <w:rFonts w:ascii="Georgia" w:hAnsi="Georgia"/>
          <w:lang w:val="ro-RO"/>
        </w:rPr>
        <w:t xml:space="preserve"> </w:t>
      </w:r>
    </w:p>
    <w:p w:rsidR="00850929" w:rsidRPr="00962D4D" w:rsidRDefault="00850929" w:rsidP="00850929">
      <w:pPr>
        <w:pStyle w:val="Bodytext1"/>
        <w:shd w:val="clear" w:color="auto" w:fill="auto"/>
        <w:tabs>
          <w:tab w:val="left" w:pos="851"/>
        </w:tabs>
        <w:spacing w:before="0" w:line="274" w:lineRule="exact"/>
        <w:ind w:right="26" w:firstLine="567"/>
        <w:rPr>
          <w:rFonts w:ascii="Georgia" w:hAnsi="Georgia"/>
          <w:lang w:val="ro-RO"/>
        </w:rPr>
      </w:pPr>
      <w:r w:rsidRPr="00962D4D">
        <w:rPr>
          <w:rFonts w:ascii="Georgia" w:hAnsi="Georgia"/>
          <w:lang w:val="ro-RO" w:eastAsia="ro-RO"/>
        </w:rPr>
        <w:lastRenderedPageBreak/>
        <w:t>Rîzînd, fata s-a aşezat lîngă el şi l-a învăţat să ci</w:t>
      </w:r>
      <w:r w:rsidRPr="00962D4D">
        <w:rPr>
          <w:rFonts w:ascii="Georgia" w:hAnsi="Georgia"/>
          <w:lang w:val="ro-RO" w:eastAsia="ro-RO"/>
        </w:rPr>
        <w:softHyphen/>
        <w:t xml:space="preserve">tească pînă s-a luminat de ziuă, cînd, încruntînd din sprîncene, s-a ridicat şi a plecat. A treia zi, fata a venit şi mai tîrziu, aşa că n-a apucat să-l înveţe decît foarte puţin, că păsările au început să cînte şi s-a revărsat de ziuă. S-a uitat la băiat şi cu durere a spus </w:t>
      </w:r>
      <w:r w:rsidRPr="00962D4D">
        <w:rPr>
          <w:rStyle w:val="Bodytext12"/>
          <w:rFonts w:ascii="Georgia" w:hAnsi="Georgia"/>
          <w:shd w:val="clear" w:color="auto" w:fill="auto"/>
          <w:lang w:val="ro-RO" w:eastAsia="ro-RO"/>
        </w:rPr>
        <w:t>:</w:t>
      </w:r>
    </w:p>
    <w:p w:rsidR="00640CC0" w:rsidRDefault="00640CC0" w:rsidP="00850929">
      <w:pPr>
        <w:pStyle w:val="Bodytext1"/>
        <w:shd w:val="clear" w:color="auto" w:fill="auto"/>
        <w:tabs>
          <w:tab w:val="left" w:pos="629"/>
          <w:tab w:val="left" w:pos="851"/>
        </w:tabs>
        <w:spacing w:before="16"/>
        <w:ind w:right="26" w:firstLine="567"/>
        <w:rPr>
          <w:rFonts w:ascii="Georgia" w:hAnsi="Georgia"/>
          <w:lang w:val="ro-RO" w:eastAsia="ro-RO"/>
        </w:rPr>
      </w:pPr>
      <w:r w:rsidRPr="00962D4D">
        <w:rPr>
          <w:rFonts w:ascii="Georgia" w:hAnsi="Georgia"/>
          <w:lang w:val="ro-RO" w:eastAsia="ro-RO"/>
        </w:rPr>
        <w:t xml:space="preserve">— </w:t>
      </w:r>
      <w:r>
        <w:rPr>
          <w:rFonts w:ascii="Georgia" w:hAnsi="Georgia"/>
          <w:lang w:val="ro-RO" w:eastAsia="ro-RO"/>
        </w:rPr>
        <w:t>Mîine seară n-am</w:t>
      </w:r>
      <w:r w:rsidR="00850929" w:rsidRPr="00962D4D">
        <w:rPr>
          <w:rFonts w:ascii="Georgia" w:hAnsi="Georgia"/>
          <w:lang w:val="ro-RO" w:eastAsia="ro-RO"/>
        </w:rPr>
        <w:t xml:space="preserve"> să pot veni. </w:t>
      </w:r>
    </w:p>
    <w:p w:rsidR="00850929" w:rsidRPr="00962D4D" w:rsidRDefault="00850929" w:rsidP="00850929">
      <w:pPr>
        <w:pStyle w:val="Bodytext1"/>
        <w:shd w:val="clear" w:color="auto" w:fill="auto"/>
        <w:tabs>
          <w:tab w:val="left" w:pos="629"/>
          <w:tab w:val="left" w:pos="851"/>
        </w:tabs>
        <w:spacing w:before="16"/>
        <w:ind w:right="26" w:firstLine="567"/>
        <w:rPr>
          <w:rFonts w:ascii="Georgia" w:hAnsi="Georgia"/>
          <w:lang w:val="ro-RO"/>
        </w:rPr>
      </w:pPr>
      <w:r w:rsidRPr="00962D4D">
        <w:rPr>
          <w:rFonts w:ascii="Georgia" w:hAnsi="Georgia"/>
          <w:lang w:val="ro-RO" w:eastAsia="ro-RO"/>
        </w:rPr>
        <w:t>Îngrijorat, băiatul a spus :</w:t>
      </w:r>
    </w:p>
    <w:p w:rsidR="00640CC0" w:rsidRDefault="00640CC0" w:rsidP="00850929">
      <w:pPr>
        <w:pStyle w:val="Bodytext1"/>
        <w:shd w:val="clear" w:color="auto" w:fill="auto"/>
        <w:tabs>
          <w:tab w:val="left" w:pos="638"/>
          <w:tab w:val="left" w:pos="851"/>
        </w:tabs>
        <w:spacing w:before="0"/>
        <w:ind w:right="26" w:firstLine="567"/>
        <w:rPr>
          <w:rFonts w:ascii="Georgia" w:hAnsi="Georgia"/>
          <w:lang w:val="ro-RO" w:eastAsia="ro-RO"/>
        </w:rPr>
      </w:pPr>
      <w:r w:rsidRPr="00962D4D">
        <w:rPr>
          <w:rFonts w:ascii="Georgia" w:hAnsi="Georgia"/>
          <w:lang w:val="ro-RO" w:eastAsia="ro-RO"/>
        </w:rPr>
        <w:t xml:space="preserve">— </w:t>
      </w:r>
      <w:r w:rsidR="00850929" w:rsidRPr="00962D4D">
        <w:rPr>
          <w:rFonts w:ascii="Georgia" w:hAnsi="Georgia"/>
          <w:lang w:val="ro-RO" w:eastAsia="ro-RO"/>
        </w:rPr>
        <w:t xml:space="preserve">Te respect ca pe o învăţătoare, te iubesc ca pe o soră, te rog, învaţă-mă pînă la sfîrşit ! Dacă te temi că-i drumul greu, vin eu la tine. </w:t>
      </w:r>
    </w:p>
    <w:p w:rsidR="00850929" w:rsidRPr="00962D4D" w:rsidRDefault="00850929" w:rsidP="00850929">
      <w:pPr>
        <w:pStyle w:val="Bodytext1"/>
        <w:shd w:val="clear" w:color="auto" w:fill="auto"/>
        <w:tabs>
          <w:tab w:val="left" w:pos="638"/>
          <w:tab w:val="left" w:pos="851"/>
        </w:tabs>
        <w:spacing w:before="0"/>
        <w:ind w:right="26" w:firstLine="567"/>
        <w:rPr>
          <w:rFonts w:ascii="Georgia" w:hAnsi="Georgia"/>
          <w:lang w:val="ro-RO"/>
        </w:rPr>
      </w:pPr>
      <w:r w:rsidRPr="00962D4D">
        <w:rPr>
          <w:rFonts w:ascii="Georgia" w:hAnsi="Georgia"/>
          <w:lang w:val="ro-RO" w:eastAsia="ro-RO"/>
        </w:rPr>
        <w:t>Auzindu-l, fetei i se frîngea inima şi ochii îi înotau în lacrimi. Oftînd, i-a spus :</w:t>
      </w:r>
      <w:r w:rsidR="00640CC0">
        <w:rPr>
          <w:rFonts w:ascii="Georgia" w:hAnsi="Georgia"/>
          <w:lang w:val="ro-RO"/>
        </w:rPr>
        <w:t xml:space="preserve"> </w:t>
      </w:r>
    </w:p>
    <w:p w:rsidR="00640CC0" w:rsidRDefault="00640CC0" w:rsidP="00850929">
      <w:pPr>
        <w:pStyle w:val="Bodytext1"/>
        <w:shd w:val="clear" w:color="auto" w:fill="auto"/>
        <w:tabs>
          <w:tab w:val="left" w:pos="643"/>
          <w:tab w:val="left" w:pos="851"/>
        </w:tabs>
        <w:spacing w:before="0"/>
        <w:ind w:right="26" w:firstLine="567"/>
        <w:rPr>
          <w:rFonts w:ascii="Georgia" w:hAnsi="Georgia"/>
          <w:lang w:val="ro-RO" w:eastAsia="ro-RO"/>
        </w:rPr>
      </w:pPr>
      <w:r w:rsidRPr="00962D4D">
        <w:rPr>
          <w:rFonts w:ascii="Georgia" w:hAnsi="Georgia"/>
          <w:lang w:val="ro-RO" w:eastAsia="ro-RO"/>
        </w:rPr>
        <w:t xml:space="preserve">— </w:t>
      </w:r>
      <w:r w:rsidR="00850929" w:rsidRPr="00962D4D">
        <w:rPr>
          <w:rFonts w:ascii="Georgia" w:hAnsi="Georgia"/>
          <w:lang w:val="ro-RO" w:eastAsia="ro-RO"/>
        </w:rPr>
        <w:t xml:space="preserve">Nu că nu aş vrea să te învăţ, nu că ar fi drumul greu. De cînd eram copilă mă aflu în mîinile vrăjitoarei care stă la miazănoapte de Muntele Ridichiei de aur. Ea m-a trimis să-ţi fur cartea vrăjită, dar n-am inima s-o fac. </w:t>
      </w:r>
    </w:p>
    <w:p w:rsidR="00850929" w:rsidRPr="00962D4D" w:rsidRDefault="00850929" w:rsidP="00850929">
      <w:pPr>
        <w:pStyle w:val="Bodytext1"/>
        <w:shd w:val="clear" w:color="auto" w:fill="auto"/>
        <w:tabs>
          <w:tab w:val="left" w:pos="643"/>
          <w:tab w:val="left" w:pos="851"/>
        </w:tabs>
        <w:spacing w:before="0"/>
        <w:ind w:right="26" w:firstLine="567"/>
        <w:rPr>
          <w:rFonts w:ascii="Georgia" w:hAnsi="Georgia"/>
          <w:lang w:val="ro-RO"/>
        </w:rPr>
      </w:pPr>
      <w:r w:rsidRPr="00962D4D">
        <w:rPr>
          <w:rFonts w:ascii="Georgia" w:hAnsi="Georgia"/>
          <w:lang w:val="ro-RO" w:eastAsia="ro-RO"/>
        </w:rPr>
        <w:t>Auzind, Ta Tou spusele fetei, a întrebat-o :</w:t>
      </w:r>
    </w:p>
    <w:p w:rsidR="00850929" w:rsidRPr="00962D4D" w:rsidRDefault="00640CC0" w:rsidP="00850929">
      <w:pPr>
        <w:pStyle w:val="Bodytext111"/>
        <w:shd w:val="clear" w:color="auto" w:fill="auto"/>
        <w:tabs>
          <w:tab w:val="left" w:pos="642"/>
          <w:tab w:val="left" w:pos="851"/>
        </w:tabs>
        <w:ind w:right="26" w:firstLine="567"/>
        <w:jc w:val="both"/>
        <w:rPr>
          <w:rFonts w:ascii="Georgia" w:hAnsi="Georgia"/>
          <w:lang w:val="ro-RO"/>
        </w:rPr>
      </w:pPr>
      <w:r w:rsidRPr="00962D4D">
        <w:rPr>
          <w:rFonts w:ascii="Georgia" w:hAnsi="Georgia"/>
          <w:lang w:val="ro-RO" w:eastAsia="ro-RO"/>
        </w:rPr>
        <w:t xml:space="preserve">— </w:t>
      </w:r>
      <w:r w:rsidR="00850929" w:rsidRPr="00962D4D">
        <w:rPr>
          <w:rFonts w:ascii="Georgia" w:hAnsi="Georgia"/>
          <w:lang w:val="ro-RO" w:eastAsia="ro-RO"/>
        </w:rPr>
        <w:t>De ce nu fugi de la zgripţuroaică ?</w:t>
      </w:r>
    </w:p>
    <w:p w:rsidR="00850929" w:rsidRPr="00962D4D" w:rsidRDefault="00850929" w:rsidP="00850929">
      <w:pPr>
        <w:pStyle w:val="Bodytext111"/>
        <w:shd w:val="clear" w:color="auto" w:fill="auto"/>
        <w:tabs>
          <w:tab w:val="left" w:pos="851"/>
        </w:tabs>
        <w:ind w:right="26" w:firstLine="567"/>
        <w:jc w:val="both"/>
        <w:rPr>
          <w:rFonts w:ascii="Georgia" w:hAnsi="Georgia"/>
          <w:lang w:val="ro-RO"/>
        </w:rPr>
      </w:pPr>
      <w:r w:rsidRPr="00962D4D">
        <w:rPr>
          <w:rFonts w:ascii="Georgia" w:hAnsi="Georgia"/>
          <w:lang w:val="ro-RO" w:eastAsia="ro-RO"/>
        </w:rPr>
        <w:t>Cu ochii plini de lacrimi, fata i-a răspuns :</w:t>
      </w:r>
    </w:p>
    <w:p w:rsidR="00850929" w:rsidRPr="00962D4D" w:rsidRDefault="00640CC0" w:rsidP="00850929">
      <w:pPr>
        <w:pStyle w:val="Bodytext1"/>
        <w:shd w:val="clear" w:color="auto" w:fill="auto"/>
        <w:tabs>
          <w:tab w:val="left" w:pos="634"/>
          <w:tab w:val="left" w:pos="851"/>
        </w:tabs>
        <w:spacing w:before="0"/>
        <w:ind w:right="26" w:firstLine="567"/>
        <w:rPr>
          <w:rFonts w:ascii="Georgia" w:hAnsi="Georgia"/>
          <w:lang w:val="ro-RO"/>
        </w:rPr>
      </w:pPr>
      <w:r w:rsidRPr="00962D4D">
        <w:rPr>
          <w:rFonts w:ascii="Georgia" w:hAnsi="Georgia"/>
          <w:lang w:val="ro-RO" w:eastAsia="ro-RO"/>
        </w:rPr>
        <w:t xml:space="preserve">— </w:t>
      </w:r>
      <w:r w:rsidR="00850929" w:rsidRPr="00962D4D">
        <w:rPr>
          <w:rFonts w:ascii="Georgia" w:hAnsi="Georgia"/>
          <w:lang w:val="ro-RO" w:eastAsia="ro-RO"/>
        </w:rPr>
        <w:t>Chiar şi la capătul lumii de m-aş duce, tot m-ar găsi !</w:t>
      </w:r>
    </w:p>
    <w:p w:rsidR="00850929" w:rsidRPr="00962D4D" w:rsidRDefault="00850929" w:rsidP="00850929">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Se apropia răsăritul soarelui şi în grabă mare fata a plec</w:t>
      </w:r>
      <w:r w:rsidR="00640CC0">
        <w:rPr>
          <w:rFonts w:ascii="Georgia" w:hAnsi="Georgia"/>
          <w:lang w:val="ro-RO" w:eastAsia="ro-RO"/>
        </w:rPr>
        <w:t>at spre miazănoapte şi după cîte</w:t>
      </w:r>
      <w:r w:rsidRPr="00962D4D">
        <w:rPr>
          <w:rFonts w:ascii="Georgia" w:hAnsi="Georgia"/>
          <w:lang w:val="ro-RO" w:eastAsia="ro-RO"/>
        </w:rPr>
        <w:t>va clipe nu s-a mai văzut.</w:t>
      </w:r>
    </w:p>
    <w:p w:rsidR="00850929" w:rsidRPr="00962D4D" w:rsidRDefault="00850929" w:rsidP="00850929">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A patra noapte, fata n-a mai venit. Ta Tou era nespus de mîhnit. Tot timpul se uita în partea unde plecase fata, dar nu vedea decît munţii înalţi şi pădurea. </w:t>
      </w:r>
      <w:r w:rsidR="00852D91" w:rsidRPr="00962D4D">
        <w:rPr>
          <w:rFonts w:ascii="Georgia" w:hAnsi="Georgia"/>
          <w:lang w:val="ro-RO" w:eastAsia="ro-RO"/>
        </w:rPr>
        <w:t>În</w:t>
      </w:r>
      <w:r w:rsidRPr="00962D4D">
        <w:rPr>
          <w:rFonts w:ascii="Georgia" w:hAnsi="Georgia"/>
          <w:lang w:val="ro-RO" w:eastAsia="ro-RO"/>
        </w:rPr>
        <w:t xml:space="preserve"> zilele următoare, flăcăul împreună cu cireada lui s-au apropiat din ce în ce mai mult de peştera vrăjitoarei, dar tare se mai temea.</w:t>
      </w:r>
    </w:p>
    <w:p w:rsidR="00850929" w:rsidRPr="00962D4D" w:rsidRDefault="00640CC0" w:rsidP="00850929">
      <w:pPr>
        <w:pStyle w:val="Bodytext1"/>
        <w:shd w:val="clear" w:color="auto" w:fill="auto"/>
        <w:tabs>
          <w:tab w:val="left" w:pos="851"/>
        </w:tabs>
        <w:spacing w:before="0" w:line="274" w:lineRule="exact"/>
        <w:ind w:right="26" w:firstLine="567"/>
        <w:rPr>
          <w:rFonts w:ascii="Georgia" w:hAnsi="Georgia"/>
          <w:lang w:val="ro-RO"/>
        </w:rPr>
      </w:pPr>
      <w:r>
        <w:rPr>
          <w:rFonts w:ascii="Georgia" w:hAnsi="Georgia"/>
          <w:lang w:val="ro-RO" w:eastAsia="ro-RO"/>
        </w:rPr>
        <w:t>Î</w:t>
      </w:r>
      <w:r w:rsidR="00850929" w:rsidRPr="00962D4D">
        <w:rPr>
          <w:rFonts w:ascii="Georgia" w:hAnsi="Georgia"/>
          <w:lang w:val="ro-RO" w:eastAsia="ro-RO"/>
        </w:rPr>
        <w:t>ntr-o zi, tocmai se uita spre miazănoapte, cînd a văzut două lumini ciudate : una albă, alta roşie, care stră</w:t>
      </w:r>
      <w:r w:rsidR="00850929" w:rsidRPr="00962D4D">
        <w:rPr>
          <w:rFonts w:ascii="Georgia" w:hAnsi="Georgia"/>
          <w:lang w:val="ro-RO" w:eastAsia="ro-RO"/>
        </w:rPr>
        <w:softHyphen/>
        <w:t>luceau de-ţi luau ochii. Ta Tou văzuse de multe ori cum strălucesc stelele căzătoare, dar ceea ce vedea acum străluce</w:t>
      </w:r>
      <w:r w:rsidR="00850929" w:rsidRPr="00962D4D">
        <w:rPr>
          <w:rStyle w:val="Bodytext12"/>
          <w:rFonts w:ascii="Georgia" w:hAnsi="Georgia"/>
          <w:shd w:val="clear" w:color="auto" w:fill="auto"/>
          <w:lang w:val="ro-RO" w:eastAsia="ro-RO"/>
        </w:rPr>
        <w:t>a mai puternic decît orice st</w:t>
      </w:r>
      <w:r>
        <w:rPr>
          <w:rStyle w:val="Bodytext12"/>
          <w:rFonts w:ascii="Georgia" w:hAnsi="Georgia"/>
          <w:shd w:val="clear" w:color="auto" w:fill="auto"/>
          <w:lang w:val="ro-RO" w:eastAsia="ro-RO"/>
        </w:rPr>
        <w:t>ea. Şi apoi era ziua amiaza mare</w:t>
      </w:r>
      <w:r w:rsidR="00850929" w:rsidRPr="00962D4D">
        <w:rPr>
          <w:rStyle w:val="Bodytext12"/>
          <w:rFonts w:ascii="Georgia" w:hAnsi="Georgia"/>
          <w:shd w:val="clear" w:color="auto" w:fill="auto"/>
          <w:lang w:val="ro-RO" w:eastAsia="ro-RO"/>
        </w:rPr>
        <w:t>. Tot uitîndu-se aşa, a văzut că luminile nu erau prea dep</w:t>
      </w:r>
      <w:r>
        <w:rPr>
          <w:rStyle w:val="Bodytext12"/>
          <w:rFonts w:ascii="Georgia" w:hAnsi="Georgia"/>
          <w:shd w:val="clear" w:color="auto" w:fill="auto"/>
          <w:lang w:val="ro-RO" w:eastAsia="ro-RO"/>
        </w:rPr>
        <w:t>arte şi a hotărî</w:t>
      </w:r>
      <w:r w:rsidR="00850929" w:rsidRPr="00962D4D">
        <w:rPr>
          <w:rStyle w:val="Bodytext12"/>
          <w:rFonts w:ascii="Georgia" w:hAnsi="Georgia"/>
          <w:shd w:val="clear" w:color="auto" w:fill="auto"/>
          <w:lang w:val="ro-RO" w:eastAsia="ro-RO"/>
        </w:rPr>
        <w:t>t să se ducă pînă la ele.</w:t>
      </w:r>
    </w:p>
    <w:p w:rsidR="00850929" w:rsidRPr="00962D4D" w:rsidRDefault="00640CC0" w:rsidP="00850929">
      <w:pPr>
        <w:pStyle w:val="Bodytext1"/>
        <w:shd w:val="clear" w:color="auto" w:fill="auto"/>
        <w:tabs>
          <w:tab w:val="left" w:pos="851"/>
        </w:tabs>
        <w:spacing w:before="16"/>
        <w:ind w:right="26" w:firstLine="567"/>
        <w:rPr>
          <w:rFonts w:ascii="Georgia" w:hAnsi="Georgia"/>
          <w:lang w:val="ro-RO"/>
        </w:rPr>
      </w:pPr>
      <w:r>
        <w:rPr>
          <w:rFonts w:ascii="Georgia" w:hAnsi="Georgia"/>
          <w:lang w:val="ro-RO" w:eastAsia="ro-RO"/>
        </w:rPr>
        <w:lastRenderedPageBreak/>
        <w:t>A mers el ce a mers, pînă a</w:t>
      </w:r>
      <w:r w:rsidR="00850929" w:rsidRPr="00962D4D">
        <w:rPr>
          <w:rFonts w:ascii="Georgia" w:hAnsi="Georgia"/>
          <w:lang w:val="ro-RO" w:eastAsia="ro-RO"/>
        </w:rPr>
        <w:t xml:space="preserve"> dat de un arbore cu ramurile întortocheate, care creştea într-o crăpătură a muntelui. Pe una din crenguţele copacului se afla un merişor de aur şi pe alta un merişor de argint, care răspîndeau o lumin</w:t>
      </w:r>
      <w:r>
        <w:rPr>
          <w:rFonts w:ascii="Georgia" w:hAnsi="Georgia"/>
          <w:lang w:val="ro-RO" w:eastAsia="ro-RO"/>
        </w:rPr>
        <w:t>ă aurie şi una argintie. Ta Tou</w:t>
      </w:r>
      <w:r w:rsidR="00850929" w:rsidRPr="00962D4D">
        <w:rPr>
          <w:rFonts w:ascii="Georgia" w:hAnsi="Georgia"/>
          <w:lang w:val="ro-RO" w:eastAsia="ro-RO"/>
        </w:rPr>
        <w:t xml:space="preserve"> s-a urcat pe o piat</w:t>
      </w:r>
      <w:r>
        <w:rPr>
          <w:rFonts w:ascii="Georgia" w:hAnsi="Georgia"/>
          <w:lang w:val="ro-RO" w:eastAsia="ro-RO"/>
        </w:rPr>
        <w:t>ră şi le-a smuls. Dar cele două</w:t>
      </w:r>
      <w:r w:rsidR="00850929" w:rsidRPr="00962D4D">
        <w:rPr>
          <w:rFonts w:ascii="Georgia" w:hAnsi="Georgia"/>
          <w:lang w:val="ro-RO" w:eastAsia="ro-RO"/>
        </w:rPr>
        <w:t xml:space="preserve"> merişoare s-au sfărîmat bucăţele în </w:t>
      </w:r>
      <w:r>
        <w:rPr>
          <w:rFonts w:ascii="Georgia" w:hAnsi="Georgia"/>
          <w:lang w:val="ro-RO" w:eastAsia="ro-RO"/>
        </w:rPr>
        <w:t>mîini</w:t>
      </w:r>
      <w:r w:rsidR="00850929" w:rsidRPr="00962D4D">
        <w:rPr>
          <w:rFonts w:ascii="Georgia" w:hAnsi="Georgia"/>
          <w:lang w:val="ro-RO" w:eastAsia="ro-RO"/>
        </w:rPr>
        <w:t>le lui. Muntele s-a clătinat şi uitîndu-se în jurul său, băiatul a văzut că</w:t>
      </w:r>
      <w:r>
        <w:rPr>
          <w:rFonts w:ascii="Georgia" w:hAnsi="Georgia"/>
          <w:lang w:val="ro-RO" w:eastAsia="ro-RO"/>
        </w:rPr>
        <w:t xml:space="preserve"> </w:t>
      </w:r>
      <w:r w:rsidR="00850929" w:rsidRPr="00962D4D">
        <w:rPr>
          <w:rFonts w:ascii="Georgia" w:hAnsi="Georgia"/>
          <w:lang w:val="ro-RO" w:eastAsia="ro-RO"/>
        </w:rPr>
        <w:t>nu mai era pe piatra pe care se urcase. În dreapta lui, se afla un mu</w:t>
      </w:r>
      <w:r>
        <w:rPr>
          <w:rFonts w:ascii="Georgia" w:hAnsi="Georgia"/>
          <w:lang w:val="ro-RO" w:eastAsia="ro-RO"/>
        </w:rPr>
        <w:t>nte de aur şi în stînga</w:t>
      </w:r>
      <w:r w:rsidR="00850929" w:rsidRPr="00962D4D">
        <w:rPr>
          <w:rFonts w:ascii="Georgia" w:hAnsi="Georgia"/>
          <w:lang w:val="ro-RO" w:eastAsia="ro-RO"/>
        </w:rPr>
        <w:t xml:space="preserve"> lui un munte de argint, care sclipeau de-ţi luau ochii. Făcîndu-şi curaj, băiatul a por</w:t>
      </w:r>
      <w:r w:rsidR="00850929" w:rsidRPr="00962D4D">
        <w:rPr>
          <w:rFonts w:ascii="Georgia" w:hAnsi="Georgia"/>
          <w:lang w:val="ro-RO" w:eastAsia="ro-RO"/>
        </w:rPr>
        <w:softHyphen/>
        <w:t>nit-o înaint</w:t>
      </w:r>
      <w:r>
        <w:rPr>
          <w:rFonts w:ascii="Georgia" w:hAnsi="Georgia"/>
          <w:lang w:val="ro-RO" w:eastAsia="ro-RO"/>
        </w:rPr>
        <w:t>e şi după puţin timp a ajuns la</w:t>
      </w:r>
      <w:r w:rsidR="00850929" w:rsidRPr="00962D4D">
        <w:rPr>
          <w:rFonts w:ascii="Georgia" w:hAnsi="Georgia"/>
          <w:lang w:val="ro-RO" w:eastAsia="ro-RO"/>
        </w:rPr>
        <w:t xml:space="preserve"> o colibă de piatră cu uşile deschise. A intrat şi în urma lui uşa s-a încuiat singură. </w:t>
      </w:r>
      <w:r w:rsidR="00852D91" w:rsidRPr="00962D4D">
        <w:rPr>
          <w:rFonts w:ascii="Georgia" w:hAnsi="Georgia"/>
          <w:lang w:val="ro-RO" w:eastAsia="ro-RO"/>
        </w:rPr>
        <w:t>În</w:t>
      </w:r>
      <w:r w:rsidR="00850929" w:rsidRPr="00962D4D">
        <w:rPr>
          <w:rFonts w:ascii="Georgia" w:hAnsi="Georgia"/>
          <w:lang w:val="ro-RO" w:eastAsia="ro-RO"/>
        </w:rPr>
        <w:t xml:space="preserve"> casă nu se afla decît un pat de mărime potrivită şi o lampă. A vrut să iasă, dar n-a mai putut. A strigat, dar nu l-a auzit nimeni.</w:t>
      </w:r>
    </w:p>
    <w:p w:rsidR="00850929" w:rsidRPr="00962D4D" w:rsidRDefault="00850929" w:rsidP="00850929">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Pe înserate, uşa s-a deschis singură şi cînd băiatul se aştepta să vadă cine ştie ce vrăjitoare, a dat cu ochii de fata care-l învăţase să</w:t>
      </w:r>
      <w:r w:rsidR="00640CC0">
        <w:rPr>
          <w:rFonts w:ascii="Georgia" w:hAnsi="Georgia"/>
          <w:lang w:val="ro-RO" w:eastAsia="ro-RO"/>
        </w:rPr>
        <w:t xml:space="preserve"> scrie şi să citească. Bucuros,</w:t>
      </w:r>
      <w:r w:rsidRPr="00962D4D">
        <w:rPr>
          <w:rFonts w:ascii="Georgia" w:hAnsi="Georgia"/>
          <w:lang w:val="ro-RO" w:eastAsia="ro-RO"/>
        </w:rPr>
        <w:t xml:space="preserve"> băiatul a strigat:</w:t>
      </w:r>
    </w:p>
    <w:p w:rsidR="00850929" w:rsidRPr="00962D4D" w:rsidRDefault="00640CC0" w:rsidP="00850929">
      <w:pPr>
        <w:pStyle w:val="Bodytext111"/>
        <w:shd w:val="clear" w:color="auto" w:fill="auto"/>
        <w:tabs>
          <w:tab w:val="left" w:pos="851"/>
        </w:tabs>
        <w:ind w:right="26" w:firstLine="567"/>
        <w:jc w:val="both"/>
        <w:rPr>
          <w:rFonts w:ascii="Georgia" w:hAnsi="Georgia"/>
          <w:lang w:val="ro-RO"/>
        </w:rPr>
      </w:pPr>
      <w:r w:rsidRPr="00962D4D">
        <w:rPr>
          <w:rFonts w:ascii="Georgia" w:hAnsi="Georgia"/>
          <w:lang w:val="ro-RO" w:eastAsia="ro-RO"/>
        </w:rPr>
        <w:t xml:space="preserve">— </w:t>
      </w:r>
      <w:r w:rsidR="00850929" w:rsidRPr="00962D4D">
        <w:rPr>
          <w:rFonts w:ascii="Georgia" w:hAnsi="Georgia"/>
          <w:lang w:val="ro-RO" w:eastAsia="ro-RO"/>
        </w:rPr>
        <w:t>Aici locui</w:t>
      </w:r>
      <w:r>
        <w:rPr>
          <w:rFonts w:ascii="Georgia" w:hAnsi="Georgia"/>
          <w:lang w:val="ro-RO" w:eastAsia="ro-RO"/>
        </w:rPr>
        <w:t>e</w:t>
      </w:r>
      <w:r w:rsidR="00850929" w:rsidRPr="00962D4D">
        <w:rPr>
          <w:rFonts w:ascii="Georgia" w:hAnsi="Georgia"/>
          <w:lang w:val="ro-RO" w:eastAsia="ro-RO"/>
        </w:rPr>
        <w:t>şti tu ?</w:t>
      </w:r>
    </w:p>
    <w:p w:rsidR="00850929" w:rsidRPr="00962D4D" w:rsidRDefault="00850929" w:rsidP="00850929">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Fata n-a răspuns nimic, a aprins lampa şi a început să croşeteze la lumina ei. Oricît a încercat băiatul s-o facă să vorbească, ea n-a scos nici un cuvînt. Ta Tou şi-a luat cartea</w:t>
      </w:r>
      <w:r w:rsidR="00640CC0">
        <w:rPr>
          <w:rFonts w:ascii="Georgia" w:hAnsi="Georgia"/>
          <w:lang w:val="ro-RO" w:eastAsia="ro-RO"/>
        </w:rPr>
        <w:t xml:space="preserve"> să înveţe, dar fata tot nu l-a</w:t>
      </w:r>
      <w:r w:rsidRPr="00962D4D">
        <w:rPr>
          <w:rFonts w:ascii="Georgia" w:hAnsi="Georgia"/>
          <w:lang w:val="ro-RO" w:eastAsia="ro-RO"/>
        </w:rPr>
        <w:t xml:space="preserve"> băgat în seamă. Atunci, înfuriat,</w:t>
      </w:r>
      <w:r w:rsidR="00640CC0">
        <w:rPr>
          <w:rFonts w:ascii="Georgia" w:hAnsi="Georgia"/>
          <w:lang w:val="ro-RO" w:eastAsia="ro-RO"/>
        </w:rPr>
        <w:t xml:space="preserve"> băiatul s-a oprit din citit, a î</w:t>
      </w:r>
      <w:r w:rsidRPr="00962D4D">
        <w:rPr>
          <w:rFonts w:ascii="Georgia" w:hAnsi="Georgia"/>
          <w:lang w:val="ro-RO" w:eastAsia="ro-RO"/>
        </w:rPr>
        <w:t>nchis cartea şi s-a</w:t>
      </w:r>
      <w:r w:rsidR="00640CC0">
        <w:rPr>
          <w:rFonts w:ascii="Georgia" w:hAnsi="Georgia"/>
          <w:lang w:val="ro-RO" w:eastAsia="ro-RO"/>
        </w:rPr>
        <w:t xml:space="preserve"> întins pe pat prefăcîndu-se că</w:t>
      </w:r>
      <w:r w:rsidRPr="00962D4D">
        <w:rPr>
          <w:rFonts w:ascii="Georgia" w:hAnsi="Georgia"/>
          <w:lang w:val="ro-RO" w:eastAsia="ro-RO"/>
        </w:rPr>
        <w:t xml:space="preserve"> doarme. La miezul nopţii, fata s-a sculat, </w:t>
      </w:r>
      <w:r w:rsidRPr="00962D4D">
        <w:rPr>
          <w:rStyle w:val="Bodytext12"/>
          <w:rFonts w:ascii="Georgia" w:hAnsi="Georgia"/>
          <w:shd w:val="clear" w:color="auto" w:fill="auto"/>
          <w:lang w:val="ro-RO" w:eastAsia="ro-RO"/>
        </w:rPr>
        <w:t>l-a privit înlăcrimată,</w:t>
      </w:r>
      <w:r w:rsidRPr="00962D4D">
        <w:rPr>
          <w:rStyle w:val="Bodytext12Bold"/>
          <w:rFonts w:ascii="Georgia" w:hAnsi="Georgia"/>
          <w:b w:val="0"/>
          <w:shd w:val="clear" w:color="auto" w:fill="auto"/>
          <w:lang w:val="ro-RO" w:eastAsia="ro-RO"/>
        </w:rPr>
        <w:t xml:space="preserve"> a </w:t>
      </w:r>
      <w:r w:rsidRPr="00962D4D">
        <w:rPr>
          <w:rStyle w:val="Bodytext12"/>
          <w:rFonts w:ascii="Georgia" w:hAnsi="Georgia"/>
          <w:shd w:val="clear" w:color="auto" w:fill="auto"/>
          <w:lang w:val="ro-RO" w:eastAsia="ro-RO"/>
        </w:rPr>
        <w:t>stins lampa şi a plecat.</w:t>
      </w:r>
    </w:p>
    <w:p w:rsidR="00850929" w:rsidRPr="009E31A5" w:rsidRDefault="00850929" w:rsidP="00850929">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După ce s-a stins lumina, băiatului i s-a părut că nu se mai află în pat, ci pluteşte pe valurile unei ape. Ba parcă auzea clipocitul valurilor şi vuietul vîntului. A deschis repede cartea şi la lumina ei a încetat şi clipocitul valuri</w:t>
      </w:r>
      <w:r w:rsidR="00640CC0">
        <w:rPr>
          <w:rFonts w:ascii="Georgia" w:hAnsi="Georgia"/>
          <w:lang w:val="ro-RO" w:eastAsia="ro-RO"/>
        </w:rPr>
        <w:t>lor şi vuietul vîntului</w:t>
      </w:r>
      <w:r w:rsidRPr="00962D4D">
        <w:rPr>
          <w:rFonts w:ascii="Georgia" w:hAnsi="Georgia"/>
          <w:lang w:val="ro-RO" w:eastAsia="ro-RO"/>
        </w:rPr>
        <w:t>; se afla din nou pe patul din casa de piatră, iar uşa era deschisă. Acum îl apucase dorul de fată şi nu mai voia să fugă. În sinea lui se întreba de ce fata n-a scos nici un cuvînt cînd l-a văzut şi de ce a lăcrimat cînd a plecat.</w:t>
      </w:r>
      <w:r w:rsidRPr="00962D4D">
        <w:rPr>
          <w:rStyle w:val="Bodytext10pt"/>
          <w:rFonts w:ascii="Georgia" w:hAnsi="Georgia"/>
          <w:shd w:val="clear" w:color="auto" w:fill="auto"/>
          <w:lang w:val="ro-RO" w:eastAsia="ro-RO"/>
        </w:rPr>
        <w:t xml:space="preserve"> S</w:t>
      </w:r>
      <w:r w:rsidRPr="00962D4D">
        <w:rPr>
          <w:rFonts w:ascii="Georgia" w:hAnsi="Georgia"/>
          <w:lang w:val="ro-RO" w:eastAsia="ro-RO"/>
        </w:rPr>
        <w:t xml:space="preserve">-a gîndit aşa pînă s-a luminat de ziuă şi uşa s-a închis din nou. Băiatul a aşteptat în </w:t>
      </w:r>
      <w:r w:rsidRPr="009E31A5">
        <w:rPr>
          <w:rFonts w:ascii="Georgia" w:hAnsi="Georgia"/>
          <w:lang w:val="ro-RO" w:eastAsia="ro-RO"/>
        </w:rPr>
        <w:t>colibă toată ziua,</w:t>
      </w:r>
      <w:r w:rsidRPr="009E31A5">
        <w:rPr>
          <w:rStyle w:val="Bodytext10pt"/>
          <w:rFonts w:ascii="Georgia" w:hAnsi="Georgia"/>
          <w:sz w:val="22"/>
          <w:szCs w:val="22"/>
          <w:shd w:val="clear" w:color="auto" w:fill="auto"/>
          <w:lang w:val="ro-RO" w:eastAsia="ro-RO"/>
        </w:rPr>
        <w:t xml:space="preserve"> iar</w:t>
      </w:r>
      <w:r w:rsidRPr="009E31A5">
        <w:rPr>
          <w:rFonts w:ascii="Georgia" w:hAnsi="Georgia"/>
          <w:lang w:val="ro-RO" w:eastAsia="ro-RO"/>
        </w:rPr>
        <w:t xml:space="preserve"> cînd s-a înnoptat a venit</w:t>
      </w:r>
      <w:r w:rsidRPr="009E31A5">
        <w:rPr>
          <w:rStyle w:val="Bodytext10pt"/>
          <w:rFonts w:ascii="Georgia" w:hAnsi="Georgia"/>
          <w:sz w:val="22"/>
          <w:szCs w:val="22"/>
          <w:shd w:val="clear" w:color="auto" w:fill="auto"/>
          <w:lang w:val="ro-RO" w:eastAsia="ro-RO"/>
        </w:rPr>
        <w:t xml:space="preserve"> fata,</w:t>
      </w:r>
      <w:r w:rsidRPr="009E31A5">
        <w:rPr>
          <w:rFonts w:ascii="Georgia" w:hAnsi="Georgia"/>
          <w:lang w:val="ro-RO" w:eastAsia="ro-RO"/>
        </w:rPr>
        <w:t xml:space="preserve"> dar nici</w:t>
      </w:r>
      <w:r w:rsidRPr="009E31A5">
        <w:rPr>
          <w:rStyle w:val="Bodytext10pt"/>
          <w:rFonts w:ascii="Georgia" w:hAnsi="Georgia"/>
          <w:sz w:val="22"/>
          <w:szCs w:val="22"/>
          <w:shd w:val="clear" w:color="auto" w:fill="auto"/>
          <w:lang w:val="ro-RO" w:eastAsia="ro-RO"/>
        </w:rPr>
        <w:t xml:space="preserve"> de data aceasta</w:t>
      </w:r>
      <w:r w:rsidRPr="009E31A5">
        <w:rPr>
          <w:rFonts w:ascii="Georgia" w:hAnsi="Georgia"/>
          <w:lang w:val="ro-RO" w:eastAsia="ro-RO"/>
        </w:rPr>
        <w:t xml:space="preserve"> n-a</w:t>
      </w:r>
      <w:r w:rsidRPr="009E31A5">
        <w:rPr>
          <w:rStyle w:val="Bodytext10pt"/>
          <w:rFonts w:ascii="Georgia" w:hAnsi="Georgia"/>
          <w:sz w:val="22"/>
          <w:szCs w:val="22"/>
          <w:shd w:val="clear" w:color="auto" w:fill="auto"/>
          <w:lang w:val="ro-RO" w:eastAsia="ro-RO"/>
        </w:rPr>
        <w:t xml:space="preserve"> scos nici</w:t>
      </w:r>
      <w:r w:rsidRPr="009E31A5">
        <w:rPr>
          <w:rFonts w:ascii="Georgia" w:hAnsi="Georgia"/>
          <w:lang w:val="ro-RO" w:eastAsia="ro-RO"/>
        </w:rPr>
        <w:t xml:space="preserve"> o</w:t>
      </w:r>
      <w:r w:rsidRPr="009E31A5">
        <w:rPr>
          <w:rStyle w:val="Bodytext10pt"/>
          <w:rFonts w:ascii="Georgia" w:hAnsi="Georgia"/>
          <w:sz w:val="22"/>
          <w:szCs w:val="22"/>
          <w:shd w:val="clear" w:color="auto" w:fill="auto"/>
          <w:lang w:val="ro-RO" w:eastAsia="ro-RO"/>
        </w:rPr>
        <w:t xml:space="preserve"> vorbă,</w:t>
      </w:r>
      <w:r w:rsidRPr="009E31A5">
        <w:rPr>
          <w:rFonts w:ascii="Georgia" w:hAnsi="Georgia"/>
          <w:lang w:val="ro-RO" w:eastAsia="ro-RO"/>
        </w:rPr>
        <w:t xml:space="preserve"> iar la plecare a lăcrimat.</w:t>
      </w:r>
      <w:r w:rsidRPr="009E31A5">
        <w:rPr>
          <w:rStyle w:val="Bodytext10pt"/>
          <w:rFonts w:ascii="Georgia" w:hAnsi="Georgia"/>
          <w:sz w:val="22"/>
          <w:szCs w:val="22"/>
          <w:shd w:val="clear" w:color="auto" w:fill="auto"/>
          <w:lang w:val="ro-RO" w:eastAsia="ro-RO"/>
        </w:rPr>
        <w:t xml:space="preserve"> Noaptea,</w:t>
      </w:r>
      <w:r w:rsidRPr="009E31A5">
        <w:rPr>
          <w:rFonts w:ascii="Georgia" w:hAnsi="Georgia"/>
          <w:lang w:val="ro-RO" w:eastAsia="ro-RO"/>
        </w:rPr>
        <w:t xml:space="preserve"> băiatul şi</w:t>
      </w:r>
      <w:r w:rsidRPr="009E31A5">
        <w:rPr>
          <w:rStyle w:val="Bodytext10pt"/>
          <w:rFonts w:ascii="Georgia" w:hAnsi="Georgia"/>
          <w:sz w:val="22"/>
          <w:szCs w:val="22"/>
          <w:shd w:val="clear" w:color="auto" w:fill="auto"/>
          <w:lang w:val="ro-RO" w:eastAsia="ro-RO"/>
        </w:rPr>
        <w:t>-a</w:t>
      </w:r>
      <w:r w:rsidRPr="009E31A5">
        <w:rPr>
          <w:rFonts w:ascii="Georgia" w:hAnsi="Georgia"/>
          <w:lang w:val="ro-RO" w:eastAsia="ro-RO"/>
        </w:rPr>
        <w:t xml:space="preserve"> zis</w:t>
      </w:r>
      <w:r w:rsidRPr="009E31A5">
        <w:rPr>
          <w:rStyle w:val="Bodytext10pt"/>
          <w:rFonts w:ascii="Georgia" w:hAnsi="Georgia"/>
          <w:sz w:val="22"/>
          <w:szCs w:val="22"/>
          <w:shd w:val="clear" w:color="auto" w:fill="auto"/>
          <w:lang w:val="ro-RO" w:eastAsia="ro-RO"/>
        </w:rPr>
        <w:t xml:space="preserve"> că</w:t>
      </w:r>
      <w:r w:rsidRPr="009E31A5">
        <w:rPr>
          <w:rFonts w:ascii="Georgia" w:hAnsi="Georgia"/>
          <w:lang w:val="ro-RO" w:eastAsia="ro-RO"/>
        </w:rPr>
        <w:t xml:space="preserve"> dacă e uşa deschisă şi</w:t>
      </w:r>
      <w:r w:rsidRPr="009E31A5">
        <w:rPr>
          <w:rStyle w:val="Bodytext10pt"/>
          <w:rFonts w:ascii="Georgia" w:hAnsi="Georgia"/>
          <w:sz w:val="22"/>
          <w:szCs w:val="22"/>
          <w:shd w:val="clear" w:color="auto" w:fill="auto"/>
          <w:lang w:val="ro-RO" w:eastAsia="ro-RO"/>
        </w:rPr>
        <w:t xml:space="preserve"> dacă nu vine </w:t>
      </w:r>
      <w:r w:rsidRPr="009E31A5">
        <w:rPr>
          <w:rStyle w:val="Bodytext10pt"/>
          <w:rFonts w:ascii="Georgia" w:hAnsi="Georgia"/>
          <w:sz w:val="22"/>
          <w:szCs w:val="22"/>
          <w:shd w:val="clear" w:color="auto" w:fill="auto"/>
          <w:lang w:val="ro-RO" w:eastAsia="ro-RO"/>
        </w:rPr>
        <w:lastRenderedPageBreak/>
        <w:t>fata, să se ducă</w:t>
      </w:r>
      <w:r w:rsidRPr="009E31A5">
        <w:rPr>
          <w:rFonts w:ascii="Georgia" w:hAnsi="Georgia"/>
          <w:lang w:val="ro-RO" w:eastAsia="ro-RO"/>
        </w:rPr>
        <w:t xml:space="preserve"> să-şi vadă vacile.</w:t>
      </w:r>
      <w:r w:rsidRPr="009E31A5">
        <w:rPr>
          <w:rStyle w:val="Bodytext10pt"/>
          <w:rFonts w:ascii="Georgia" w:hAnsi="Georgia"/>
          <w:sz w:val="22"/>
          <w:szCs w:val="22"/>
          <w:shd w:val="clear" w:color="auto" w:fill="auto"/>
          <w:lang w:val="ro-RO" w:eastAsia="ro-RO"/>
        </w:rPr>
        <w:t xml:space="preserve"> Cum</w:t>
      </w:r>
      <w:r w:rsidRPr="009E31A5">
        <w:rPr>
          <w:rFonts w:ascii="Georgia" w:hAnsi="Georgia"/>
          <w:lang w:val="ro-RO" w:eastAsia="ro-RO"/>
        </w:rPr>
        <w:t xml:space="preserve"> a ieşit</w:t>
      </w:r>
      <w:r w:rsidRPr="009E31A5">
        <w:rPr>
          <w:rStyle w:val="Bodytext10pt"/>
          <w:rFonts w:ascii="Georgia" w:hAnsi="Georgia"/>
          <w:sz w:val="22"/>
          <w:szCs w:val="22"/>
          <w:shd w:val="clear" w:color="auto" w:fill="auto"/>
          <w:lang w:val="ro-RO" w:eastAsia="ro-RO"/>
        </w:rPr>
        <w:t xml:space="preserve"> din casă, a dat cu ochii de</w:t>
      </w:r>
      <w:r w:rsidRPr="009E31A5">
        <w:rPr>
          <w:rFonts w:ascii="Georgia" w:hAnsi="Georgia"/>
          <w:lang w:val="ro-RO" w:eastAsia="ro-RO"/>
        </w:rPr>
        <w:t xml:space="preserve"> un</w:t>
      </w:r>
      <w:r w:rsidRPr="009E31A5">
        <w:rPr>
          <w:rStyle w:val="Bodytext10pt"/>
          <w:rFonts w:ascii="Georgia" w:hAnsi="Georgia"/>
          <w:sz w:val="22"/>
          <w:szCs w:val="22"/>
          <w:shd w:val="clear" w:color="auto" w:fill="auto"/>
          <w:lang w:val="ro-RO" w:eastAsia="ro-RO"/>
        </w:rPr>
        <w:t xml:space="preserve"> munte înalt</w:t>
      </w:r>
      <w:r w:rsidRPr="009E31A5">
        <w:rPr>
          <w:rFonts w:ascii="Georgia" w:hAnsi="Georgia"/>
          <w:lang w:val="ro-RO" w:eastAsia="ro-RO"/>
        </w:rPr>
        <w:t xml:space="preserve"> şi întu</w:t>
      </w:r>
      <w:r w:rsidRPr="009E31A5">
        <w:rPr>
          <w:rFonts w:ascii="Georgia" w:hAnsi="Georgia"/>
          <w:lang w:val="ro-RO" w:eastAsia="ro-RO"/>
        </w:rPr>
        <w:softHyphen/>
        <w:t>necat</w:t>
      </w:r>
      <w:r w:rsidRPr="009E31A5">
        <w:rPr>
          <w:rStyle w:val="Bodytext10pt"/>
          <w:rFonts w:ascii="Georgia" w:hAnsi="Georgia"/>
          <w:sz w:val="22"/>
          <w:szCs w:val="22"/>
          <w:shd w:val="clear" w:color="auto" w:fill="auto"/>
          <w:lang w:val="ro-RO" w:eastAsia="ro-RO"/>
        </w:rPr>
        <w:t xml:space="preserve"> care se ridicase între muntele de</w:t>
      </w:r>
      <w:r w:rsidRPr="009E31A5">
        <w:rPr>
          <w:rFonts w:ascii="Georgia" w:hAnsi="Georgia"/>
          <w:lang w:val="ro-RO" w:eastAsia="ro-RO"/>
        </w:rPr>
        <w:t xml:space="preserve"> aur şi</w:t>
      </w:r>
      <w:r w:rsidRPr="009E31A5">
        <w:rPr>
          <w:rStyle w:val="Bodytext10pt"/>
          <w:rFonts w:ascii="Georgia" w:hAnsi="Georgia"/>
          <w:sz w:val="22"/>
          <w:szCs w:val="22"/>
          <w:shd w:val="clear" w:color="auto" w:fill="auto"/>
          <w:lang w:val="ro-RO" w:eastAsia="ro-RO"/>
        </w:rPr>
        <w:t xml:space="preserve"> cel de</w:t>
      </w:r>
      <w:r w:rsidRPr="009E31A5">
        <w:rPr>
          <w:rFonts w:ascii="Georgia" w:hAnsi="Georgia"/>
          <w:lang w:val="ro-RO" w:eastAsia="ro-RO"/>
        </w:rPr>
        <w:t xml:space="preserve"> argint. </w:t>
      </w:r>
      <w:r w:rsidR="009E31A5" w:rsidRPr="009E31A5">
        <w:rPr>
          <w:rStyle w:val="Bodytext10pt"/>
          <w:rFonts w:ascii="Georgia" w:hAnsi="Georgia"/>
          <w:sz w:val="22"/>
          <w:szCs w:val="22"/>
          <w:shd w:val="clear" w:color="auto" w:fill="auto"/>
          <w:lang w:val="ro-RO" w:eastAsia="ro-RO"/>
        </w:rPr>
        <w:t>Căut</w:t>
      </w:r>
      <w:r w:rsidRPr="009E31A5">
        <w:rPr>
          <w:rStyle w:val="Bodytext10pt"/>
          <w:rFonts w:ascii="Georgia" w:hAnsi="Georgia"/>
          <w:sz w:val="22"/>
          <w:szCs w:val="22"/>
          <w:shd w:val="clear" w:color="auto" w:fill="auto"/>
          <w:lang w:val="ro-RO" w:eastAsia="ro-RO"/>
        </w:rPr>
        <w:t>înd</w:t>
      </w:r>
      <w:r w:rsidRPr="009E31A5">
        <w:rPr>
          <w:rFonts w:ascii="Georgia" w:hAnsi="Georgia"/>
          <w:lang w:val="ro-RO" w:eastAsia="ro-RO"/>
        </w:rPr>
        <w:t xml:space="preserve"> în</w:t>
      </w:r>
      <w:r w:rsidR="009E31A5" w:rsidRPr="009E31A5">
        <w:rPr>
          <w:rStyle w:val="Bodytext10pt"/>
          <w:rFonts w:ascii="Georgia" w:hAnsi="Georgia"/>
          <w:sz w:val="22"/>
          <w:szCs w:val="22"/>
          <w:shd w:val="clear" w:color="auto" w:fill="auto"/>
          <w:lang w:val="ro-RO" w:eastAsia="ro-RO"/>
        </w:rPr>
        <w:t xml:space="preserve"> stî</w:t>
      </w:r>
      <w:r w:rsidRPr="009E31A5">
        <w:rPr>
          <w:rStyle w:val="Bodytext10pt"/>
          <w:rFonts w:ascii="Georgia" w:hAnsi="Georgia"/>
          <w:sz w:val="22"/>
          <w:szCs w:val="22"/>
          <w:shd w:val="clear" w:color="auto" w:fill="auto"/>
          <w:lang w:val="ro-RO" w:eastAsia="ro-RO"/>
        </w:rPr>
        <w:t>ng</w:t>
      </w:r>
      <w:r w:rsidR="009E31A5" w:rsidRPr="009E31A5">
        <w:rPr>
          <w:rFonts w:ascii="Georgia" w:hAnsi="Georgia"/>
          <w:lang w:val="ro-RO" w:eastAsia="ro-RO"/>
        </w:rPr>
        <w:t>a</w:t>
      </w:r>
      <w:r w:rsidRPr="009E31A5">
        <w:rPr>
          <w:rFonts w:ascii="Georgia" w:hAnsi="Georgia"/>
          <w:lang w:val="ro-RO" w:eastAsia="ro-RO"/>
        </w:rPr>
        <w:t xml:space="preserve"> şi în</w:t>
      </w:r>
      <w:r w:rsidRPr="009E31A5">
        <w:rPr>
          <w:rStyle w:val="Bodytext10pt"/>
          <w:rFonts w:ascii="Georgia" w:hAnsi="Georgia"/>
          <w:sz w:val="22"/>
          <w:szCs w:val="22"/>
          <w:shd w:val="clear" w:color="auto" w:fill="auto"/>
          <w:lang w:val="ro-RO" w:eastAsia="ro-RO"/>
        </w:rPr>
        <w:t xml:space="preserve"> dreapta</w:t>
      </w:r>
      <w:r w:rsidRPr="009E31A5">
        <w:rPr>
          <w:rFonts w:ascii="Georgia" w:hAnsi="Georgia"/>
          <w:lang w:val="ro-RO" w:eastAsia="ro-RO"/>
        </w:rPr>
        <w:t xml:space="preserve"> pe unde să treacă a </w:t>
      </w:r>
      <w:r w:rsidRPr="009E31A5">
        <w:rPr>
          <w:rStyle w:val="Bodytext10pt"/>
          <w:rFonts w:ascii="Georgia" w:hAnsi="Georgia"/>
          <w:sz w:val="22"/>
          <w:szCs w:val="22"/>
          <w:shd w:val="clear" w:color="auto" w:fill="auto"/>
          <w:lang w:val="ro-RO" w:eastAsia="ro-RO"/>
        </w:rPr>
        <w:t>hotărît</w:t>
      </w:r>
      <w:r w:rsidRPr="009E31A5">
        <w:rPr>
          <w:rFonts w:ascii="Georgia" w:hAnsi="Georgia"/>
          <w:lang w:val="ro-RO" w:eastAsia="ro-RO"/>
        </w:rPr>
        <w:t xml:space="preserve"> să</w:t>
      </w:r>
      <w:r w:rsidR="009E31A5">
        <w:rPr>
          <w:rStyle w:val="Bodytext10pt"/>
          <w:rFonts w:ascii="Georgia" w:hAnsi="Georgia"/>
          <w:sz w:val="22"/>
          <w:szCs w:val="22"/>
          <w:shd w:val="clear" w:color="auto" w:fill="auto"/>
          <w:lang w:val="ro-RO" w:eastAsia="ro-RO"/>
        </w:rPr>
        <w:t xml:space="preserve"> se</w:t>
      </w:r>
      <w:r w:rsidRPr="009E31A5">
        <w:rPr>
          <w:rStyle w:val="Bodytext10pt"/>
          <w:rFonts w:ascii="Georgia" w:hAnsi="Georgia"/>
          <w:sz w:val="22"/>
          <w:szCs w:val="22"/>
          <w:shd w:val="clear" w:color="auto" w:fill="auto"/>
          <w:lang w:val="ro-RO" w:eastAsia="ro-RO"/>
        </w:rPr>
        <w:t xml:space="preserve"> caţere pe muntele de</w:t>
      </w:r>
      <w:r w:rsidRPr="009E31A5">
        <w:rPr>
          <w:rFonts w:ascii="Georgia" w:hAnsi="Georgia"/>
          <w:lang w:val="ro-RO" w:eastAsia="ro-RO"/>
        </w:rPr>
        <w:t xml:space="preserve"> aur. Şi cu cît urca, cu</w:t>
      </w:r>
      <w:r w:rsidRPr="009E31A5">
        <w:rPr>
          <w:rStyle w:val="Bodytext10pt"/>
          <w:rFonts w:ascii="Georgia" w:hAnsi="Georgia"/>
          <w:sz w:val="22"/>
          <w:szCs w:val="22"/>
          <w:shd w:val="clear" w:color="auto" w:fill="auto"/>
          <w:lang w:val="ro-RO" w:eastAsia="ro-RO"/>
        </w:rPr>
        <w:t xml:space="preserve"> atît muntele se făcea</w:t>
      </w:r>
      <w:r w:rsidRPr="009E31A5">
        <w:rPr>
          <w:rFonts w:ascii="Georgia" w:hAnsi="Georgia"/>
          <w:lang w:val="ro-RO" w:eastAsia="ro-RO"/>
        </w:rPr>
        <w:t xml:space="preserve"> şi</w:t>
      </w:r>
      <w:r w:rsidRPr="009E31A5">
        <w:rPr>
          <w:rStyle w:val="Bodytext10pt"/>
          <w:rFonts w:ascii="Georgia" w:hAnsi="Georgia"/>
          <w:sz w:val="22"/>
          <w:szCs w:val="22"/>
          <w:shd w:val="clear" w:color="auto" w:fill="auto"/>
          <w:lang w:val="ro-RO" w:eastAsia="ro-RO"/>
        </w:rPr>
        <w:t xml:space="preserve"> mai</w:t>
      </w:r>
      <w:r w:rsidRPr="009E31A5">
        <w:rPr>
          <w:rFonts w:ascii="Georgia" w:hAnsi="Georgia"/>
          <w:lang w:val="ro-RO" w:eastAsia="ro-RO"/>
        </w:rPr>
        <w:t xml:space="preserve"> înalt.</w:t>
      </w:r>
      <w:r w:rsidRPr="009E31A5">
        <w:rPr>
          <w:rStyle w:val="Bodytext10pt"/>
          <w:rFonts w:ascii="Georgia" w:hAnsi="Georgia"/>
          <w:sz w:val="22"/>
          <w:szCs w:val="22"/>
          <w:shd w:val="clear" w:color="auto" w:fill="auto"/>
          <w:lang w:val="ro-RO" w:eastAsia="ro-RO"/>
        </w:rPr>
        <w:t xml:space="preserve"> Tot</w:t>
      </w:r>
      <w:r w:rsidR="009E31A5">
        <w:rPr>
          <w:rFonts w:ascii="Georgia" w:hAnsi="Georgia"/>
          <w:lang w:val="ro-RO" w:eastAsia="ro-RO"/>
        </w:rPr>
        <w:t xml:space="preserve"> urc</w:t>
      </w:r>
      <w:r w:rsidRPr="009E31A5">
        <w:rPr>
          <w:rFonts w:ascii="Georgia" w:hAnsi="Georgia"/>
          <w:lang w:val="ro-RO" w:eastAsia="ro-RO"/>
        </w:rPr>
        <w:t>îndu-se a auzit un</w:t>
      </w:r>
      <w:r w:rsidRPr="009E31A5">
        <w:rPr>
          <w:rStyle w:val="BodytextItalic"/>
          <w:rFonts w:ascii="Georgia" w:hAnsi="Georgia"/>
          <w:i w:val="0"/>
          <w:shd w:val="clear" w:color="auto" w:fill="auto"/>
          <w:lang w:val="ro-RO" w:eastAsia="ro-RO"/>
        </w:rPr>
        <w:t xml:space="preserve"> răget</w:t>
      </w:r>
      <w:r w:rsidRPr="009E31A5">
        <w:rPr>
          <w:rStyle w:val="Bodytext10pt"/>
          <w:rFonts w:ascii="Georgia" w:hAnsi="Georgia"/>
          <w:i/>
          <w:sz w:val="22"/>
          <w:szCs w:val="22"/>
          <w:shd w:val="clear" w:color="auto" w:fill="auto"/>
          <w:lang w:val="ro-RO" w:eastAsia="ro-RO"/>
        </w:rPr>
        <w:t xml:space="preserve"> </w:t>
      </w:r>
      <w:r w:rsidRPr="009E31A5">
        <w:rPr>
          <w:rStyle w:val="Bodytext10pt"/>
          <w:rFonts w:ascii="Georgia" w:hAnsi="Georgia"/>
          <w:sz w:val="22"/>
          <w:szCs w:val="22"/>
          <w:shd w:val="clear" w:color="auto" w:fill="auto"/>
          <w:lang w:val="ro-RO" w:eastAsia="ro-RO"/>
        </w:rPr>
        <w:t>de vacă</w:t>
      </w:r>
      <w:r w:rsidRPr="009E31A5">
        <w:rPr>
          <w:rFonts w:ascii="Georgia" w:hAnsi="Georgia"/>
          <w:lang w:val="ro-RO" w:eastAsia="ro-RO"/>
        </w:rPr>
        <w:t xml:space="preserve"> şi</w:t>
      </w:r>
      <w:r w:rsidRPr="009E31A5">
        <w:rPr>
          <w:rStyle w:val="Bodytext10pt"/>
          <w:rFonts w:ascii="Georgia" w:hAnsi="Georgia"/>
          <w:sz w:val="22"/>
          <w:szCs w:val="22"/>
          <w:shd w:val="clear" w:color="auto" w:fill="auto"/>
          <w:lang w:val="ro-RO" w:eastAsia="ro-RO"/>
        </w:rPr>
        <w:t xml:space="preserve"> s-a oprit</w:t>
      </w:r>
      <w:r w:rsidRPr="009E31A5">
        <w:rPr>
          <w:rFonts w:ascii="Georgia" w:hAnsi="Georgia"/>
          <w:lang w:val="ro-RO" w:eastAsia="ro-RO"/>
        </w:rPr>
        <w:t xml:space="preserve"> mirat întrebîndu-se cum</w:t>
      </w:r>
      <w:r w:rsidRPr="009E31A5">
        <w:rPr>
          <w:rStyle w:val="Bodytext10pt"/>
          <w:rFonts w:ascii="Georgia" w:hAnsi="Georgia"/>
          <w:sz w:val="22"/>
          <w:szCs w:val="22"/>
          <w:shd w:val="clear" w:color="auto" w:fill="auto"/>
          <w:lang w:val="ro-RO" w:eastAsia="ro-RO"/>
        </w:rPr>
        <w:t xml:space="preserve"> de</w:t>
      </w:r>
      <w:r w:rsidRPr="009E31A5">
        <w:rPr>
          <w:rFonts w:ascii="Georgia" w:hAnsi="Georgia"/>
          <w:lang w:val="ro-RO" w:eastAsia="ro-RO"/>
        </w:rPr>
        <w:t xml:space="preserve"> sînt</w:t>
      </w:r>
      <w:r w:rsidRPr="009E31A5">
        <w:rPr>
          <w:rStyle w:val="Bodytext10pt"/>
          <w:rFonts w:ascii="Georgia" w:hAnsi="Georgia"/>
          <w:sz w:val="22"/>
          <w:szCs w:val="22"/>
          <w:shd w:val="clear" w:color="auto" w:fill="auto"/>
          <w:lang w:val="ro-RO" w:eastAsia="ro-RO"/>
        </w:rPr>
        <w:t xml:space="preserve"> vaci pe muntele acesta</w:t>
      </w:r>
      <w:r w:rsidRPr="009E31A5">
        <w:rPr>
          <w:rFonts w:ascii="Georgia" w:hAnsi="Georgia"/>
          <w:lang w:val="ro-RO" w:eastAsia="ro-RO"/>
        </w:rPr>
        <w:t xml:space="preserve"> ciudat, apoi şi-a zis c-or</w:t>
      </w:r>
      <w:r w:rsidRPr="009E31A5">
        <w:rPr>
          <w:rStyle w:val="Bodytext10pt"/>
          <w:rFonts w:ascii="Georgia" w:hAnsi="Georgia"/>
          <w:sz w:val="22"/>
          <w:szCs w:val="22"/>
          <w:shd w:val="clear" w:color="auto" w:fill="auto"/>
          <w:lang w:val="ro-RO" w:eastAsia="ro-RO"/>
        </w:rPr>
        <w:t xml:space="preserve"> fi poate vacile lui. S</w:t>
      </w:r>
      <w:r w:rsidRPr="009E31A5">
        <w:rPr>
          <w:rFonts w:ascii="Georgia" w:hAnsi="Georgia"/>
          <w:lang w:val="ro-RO" w:eastAsia="ro-RO"/>
        </w:rPr>
        <w:t>-a</w:t>
      </w:r>
      <w:r w:rsidRPr="009E31A5">
        <w:rPr>
          <w:rStyle w:val="Bodytext10pt"/>
          <w:rFonts w:ascii="Georgia" w:hAnsi="Georgia"/>
          <w:sz w:val="22"/>
          <w:szCs w:val="22"/>
          <w:shd w:val="clear" w:color="auto" w:fill="auto"/>
          <w:lang w:val="ro-RO" w:eastAsia="ro-RO"/>
        </w:rPr>
        <w:t xml:space="preserve"> uitat</w:t>
      </w:r>
      <w:r w:rsidRPr="009E31A5">
        <w:rPr>
          <w:rFonts w:ascii="Georgia" w:hAnsi="Georgia"/>
          <w:lang w:val="ro-RO" w:eastAsia="ro-RO"/>
        </w:rPr>
        <w:t xml:space="preserve"> dincotro a venit răgetul şi a văzut o</w:t>
      </w:r>
      <w:r w:rsidRPr="009E31A5">
        <w:rPr>
          <w:rStyle w:val="Bodytext10pt"/>
          <w:rFonts w:ascii="Georgia" w:hAnsi="Georgia"/>
          <w:sz w:val="22"/>
          <w:szCs w:val="22"/>
          <w:shd w:val="clear" w:color="auto" w:fill="auto"/>
          <w:lang w:val="ro-RO" w:eastAsia="ro-RO"/>
        </w:rPr>
        <w:t xml:space="preserve"> cireadă de</w:t>
      </w:r>
      <w:r w:rsidRPr="009E31A5">
        <w:rPr>
          <w:rFonts w:ascii="Georgia" w:hAnsi="Georgia"/>
          <w:lang w:val="ro-RO" w:eastAsia="ro-RO"/>
        </w:rPr>
        <w:t xml:space="preserve"> vaci cu coarnele şi</w:t>
      </w:r>
      <w:r w:rsidRPr="009E31A5">
        <w:rPr>
          <w:rStyle w:val="Bodytext10pt"/>
          <w:rFonts w:ascii="Georgia" w:hAnsi="Georgia"/>
          <w:sz w:val="22"/>
          <w:szCs w:val="22"/>
          <w:shd w:val="clear" w:color="auto" w:fill="auto"/>
          <w:lang w:val="ro-RO" w:eastAsia="ro-RO"/>
        </w:rPr>
        <w:t xml:space="preserve"> copitele</w:t>
      </w:r>
      <w:r w:rsidRPr="009E31A5">
        <w:rPr>
          <w:rFonts w:ascii="Georgia" w:hAnsi="Georgia"/>
          <w:lang w:val="ro-RO" w:eastAsia="ro-RO"/>
        </w:rPr>
        <w:t xml:space="preserve"> de aur, cu</w:t>
      </w:r>
      <w:r w:rsidRPr="009E31A5">
        <w:rPr>
          <w:rStyle w:val="Bodytext10pt"/>
          <w:rFonts w:ascii="Georgia" w:hAnsi="Georgia"/>
          <w:sz w:val="22"/>
          <w:szCs w:val="22"/>
          <w:shd w:val="clear" w:color="auto" w:fill="auto"/>
          <w:lang w:val="ro-RO" w:eastAsia="ro-RO"/>
        </w:rPr>
        <w:t xml:space="preserve"> tot trupul de</w:t>
      </w:r>
      <w:r w:rsidRPr="009E31A5">
        <w:rPr>
          <w:rFonts w:ascii="Georgia" w:hAnsi="Georgia"/>
          <w:lang w:val="ro-RO" w:eastAsia="ro-RO"/>
        </w:rPr>
        <w:t xml:space="preserve"> aur, iar păzitorul</w:t>
      </w:r>
      <w:r w:rsidRPr="009E31A5">
        <w:rPr>
          <w:rStyle w:val="Bodytext10pt"/>
          <w:rFonts w:ascii="Georgia" w:hAnsi="Georgia"/>
          <w:sz w:val="22"/>
          <w:szCs w:val="22"/>
          <w:shd w:val="clear" w:color="auto" w:fill="auto"/>
          <w:lang w:val="ro-RO" w:eastAsia="ro-RO"/>
        </w:rPr>
        <w:t xml:space="preserve"> lor</w:t>
      </w:r>
      <w:r w:rsidRPr="009E31A5">
        <w:rPr>
          <w:rFonts w:ascii="Georgia" w:hAnsi="Georgia"/>
          <w:lang w:val="ro-RO" w:eastAsia="ro-RO"/>
        </w:rPr>
        <w:t xml:space="preserve"> nu era altul decît</w:t>
      </w:r>
      <w:r w:rsidRPr="009E31A5">
        <w:rPr>
          <w:rStyle w:val="Bodytext10pt"/>
          <w:rFonts w:ascii="Georgia" w:hAnsi="Georgia"/>
          <w:sz w:val="22"/>
          <w:szCs w:val="22"/>
          <w:shd w:val="clear" w:color="auto" w:fill="auto"/>
          <w:lang w:val="ro-RO" w:eastAsia="ro-RO"/>
        </w:rPr>
        <w:t xml:space="preserve"> </w:t>
      </w:r>
      <w:r w:rsidR="00243B36" w:rsidRPr="009E31A5">
        <w:rPr>
          <w:rStyle w:val="Bodytext10pt"/>
          <w:rFonts w:ascii="Georgia" w:hAnsi="Georgia"/>
          <w:sz w:val="22"/>
          <w:szCs w:val="22"/>
          <w:shd w:val="clear" w:color="auto" w:fill="auto"/>
          <w:lang w:val="ro-RO" w:eastAsia="ro-RO"/>
        </w:rPr>
        <w:t>bătrî</w:t>
      </w:r>
      <w:r w:rsidRPr="009E31A5">
        <w:rPr>
          <w:rStyle w:val="Bodytext10pt"/>
          <w:rFonts w:ascii="Georgia" w:hAnsi="Georgia"/>
          <w:sz w:val="22"/>
          <w:szCs w:val="22"/>
          <w:shd w:val="clear" w:color="auto" w:fill="auto"/>
          <w:lang w:val="ro-RO" w:eastAsia="ro-RO"/>
        </w:rPr>
        <w:t>nul care-i dăduse</w:t>
      </w:r>
      <w:r w:rsidRPr="009E31A5">
        <w:rPr>
          <w:rFonts w:ascii="Georgia" w:hAnsi="Georgia"/>
          <w:lang w:val="ro-RO" w:eastAsia="ro-RO"/>
        </w:rPr>
        <w:t xml:space="preserve"> cartea.</w:t>
      </w:r>
      <w:r w:rsidRPr="009E31A5">
        <w:rPr>
          <w:rStyle w:val="Bodytext10pt"/>
          <w:rFonts w:ascii="Georgia" w:hAnsi="Georgia"/>
          <w:sz w:val="22"/>
          <w:szCs w:val="22"/>
          <w:shd w:val="clear" w:color="auto" w:fill="auto"/>
          <w:lang w:val="ro-RO" w:eastAsia="ro-RO"/>
        </w:rPr>
        <w:t xml:space="preserve"> Bucuros,</w:t>
      </w:r>
      <w:r w:rsidR="009E31A5">
        <w:rPr>
          <w:rFonts w:ascii="Georgia" w:hAnsi="Georgia"/>
          <w:lang w:val="ro-RO" w:eastAsia="ro-RO"/>
        </w:rPr>
        <w:t xml:space="preserve"> băiatul s-a dus la bătrîn şi</w:t>
      </w:r>
      <w:r w:rsidRPr="009E31A5">
        <w:rPr>
          <w:rFonts w:ascii="Georgia" w:hAnsi="Georgia"/>
          <w:lang w:val="ro-RO" w:eastAsia="ro-RO"/>
        </w:rPr>
        <w:t xml:space="preserve"> l-a întrebat :</w:t>
      </w:r>
    </w:p>
    <w:p w:rsidR="00850929" w:rsidRPr="00962D4D" w:rsidRDefault="009E31A5" w:rsidP="00850929">
      <w:pPr>
        <w:pStyle w:val="Bodytext111"/>
        <w:shd w:val="clear" w:color="auto" w:fill="auto"/>
        <w:tabs>
          <w:tab w:val="left" w:pos="851"/>
        </w:tabs>
        <w:ind w:right="26" w:firstLine="567"/>
        <w:jc w:val="both"/>
        <w:rPr>
          <w:rFonts w:ascii="Georgia" w:hAnsi="Georgia"/>
          <w:lang w:val="ro-RO"/>
        </w:rPr>
      </w:pPr>
      <w:r w:rsidRPr="00962D4D">
        <w:rPr>
          <w:rFonts w:ascii="Georgia" w:hAnsi="Georgia"/>
          <w:lang w:val="ro-RO" w:eastAsia="ro-RO"/>
        </w:rPr>
        <w:t xml:space="preserve">— </w:t>
      </w:r>
      <w:r w:rsidR="00850929" w:rsidRPr="00962D4D">
        <w:rPr>
          <w:rFonts w:ascii="Georgia" w:hAnsi="Georgia"/>
          <w:lang w:val="ro-RO" w:eastAsia="ro-RO"/>
        </w:rPr>
        <w:t>Unde mă aflu, moşnege ?</w:t>
      </w:r>
      <w:r>
        <w:rPr>
          <w:rFonts w:ascii="Georgia" w:hAnsi="Georgia"/>
          <w:lang w:val="ro-RO"/>
        </w:rPr>
        <w:t xml:space="preserve"> </w:t>
      </w:r>
    </w:p>
    <w:p w:rsidR="00850929" w:rsidRPr="00962D4D" w:rsidRDefault="00850929" w:rsidP="00850929">
      <w:pPr>
        <w:pStyle w:val="Bodytext1"/>
        <w:shd w:val="clear" w:color="auto" w:fill="auto"/>
        <w:tabs>
          <w:tab w:val="left" w:pos="851"/>
        </w:tabs>
        <w:spacing w:before="30" w:line="240" w:lineRule="auto"/>
        <w:ind w:right="26" w:firstLine="567"/>
        <w:rPr>
          <w:rFonts w:ascii="Georgia" w:hAnsi="Georgia"/>
          <w:lang w:val="ro-RO"/>
        </w:rPr>
      </w:pPr>
      <w:r w:rsidRPr="00962D4D">
        <w:rPr>
          <w:rFonts w:ascii="Georgia" w:hAnsi="Georgia"/>
          <w:lang w:val="ro-RO" w:eastAsia="ro-RO"/>
        </w:rPr>
        <w:t xml:space="preserve">Văzîndu-l, </w:t>
      </w:r>
      <w:r w:rsidR="00243B36" w:rsidRPr="00962D4D">
        <w:rPr>
          <w:rFonts w:ascii="Georgia" w:hAnsi="Georgia"/>
          <w:lang w:val="ro-RO" w:eastAsia="ro-RO"/>
        </w:rPr>
        <w:t>bătrî</w:t>
      </w:r>
      <w:r w:rsidRPr="00962D4D">
        <w:rPr>
          <w:rFonts w:ascii="Georgia" w:hAnsi="Georgia"/>
          <w:lang w:val="ro-RO" w:eastAsia="ro-RO"/>
        </w:rPr>
        <w:t>nul a tras o sperietură, dar a răspuns :</w:t>
      </w:r>
    </w:p>
    <w:p w:rsidR="00850929" w:rsidRPr="00962D4D" w:rsidRDefault="009E31A5" w:rsidP="00850929">
      <w:pPr>
        <w:pStyle w:val="Bodytext151"/>
        <w:shd w:val="clear" w:color="auto" w:fill="auto"/>
        <w:tabs>
          <w:tab w:val="left" w:pos="317"/>
          <w:tab w:val="left" w:pos="851"/>
        </w:tabs>
        <w:ind w:right="26" w:firstLine="567"/>
        <w:jc w:val="both"/>
        <w:rPr>
          <w:rFonts w:ascii="Georgia" w:hAnsi="Georgia"/>
          <w:lang w:val="ro-RO"/>
        </w:rPr>
      </w:pPr>
      <w:r w:rsidRPr="00962D4D">
        <w:rPr>
          <w:rFonts w:ascii="Georgia" w:hAnsi="Georgia"/>
          <w:lang w:val="ro-RO" w:eastAsia="ro-RO"/>
        </w:rPr>
        <w:t xml:space="preserve">— </w:t>
      </w:r>
      <w:r w:rsidR="00850929" w:rsidRPr="00962D4D">
        <w:rPr>
          <w:rFonts w:ascii="Georgia" w:hAnsi="Georgia"/>
          <w:lang w:val="ro-RO" w:eastAsia="ro-RO"/>
        </w:rPr>
        <w:t xml:space="preserve">Te afli </w:t>
      </w:r>
      <w:r>
        <w:rPr>
          <w:rFonts w:ascii="Georgia" w:hAnsi="Georgia"/>
          <w:lang w:val="ro-RO" w:eastAsia="ro-RO"/>
        </w:rPr>
        <w:t>î</w:t>
      </w:r>
      <w:r w:rsidR="00852D91" w:rsidRPr="00962D4D">
        <w:rPr>
          <w:rFonts w:ascii="Georgia" w:hAnsi="Georgia"/>
          <w:lang w:val="ro-RO" w:eastAsia="ro-RO"/>
        </w:rPr>
        <w:t>n</w:t>
      </w:r>
      <w:r w:rsidR="00850929" w:rsidRPr="00962D4D">
        <w:rPr>
          <w:rFonts w:ascii="Georgia" w:hAnsi="Georgia"/>
          <w:lang w:val="ro-RO" w:eastAsia="ro-RO"/>
        </w:rPr>
        <w:t xml:space="preserve"> inima muntelui. Dar cum de ai ajuns aici ?</w:t>
      </w:r>
    </w:p>
    <w:p w:rsidR="00850929" w:rsidRPr="00962D4D" w:rsidRDefault="00850929" w:rsidP="009E31A5">
      <w:pPr>
        <w:pStyle w:val="Bodytext151"/>
        <w:shd w:val="clear" w:color="auto" w:fill="auto"/>
        <w:tabs>
          <w:tab w:val="left" w:pos="851"/>
        </w:tabs>
        <w:ind w:right="26" w:firstLine="567"/>
        <w:jc w:val="both"/>
        <w:rPr>
          <w:rFonts w:ascii="Georgia" w:hAnsi="Georgia"/>
          <w:lang w:val="ro-RO"/>
        </w:rPr>
      </w:pPr>
      <w:r w:rsidRPr="00962D4D">
        <w:rPr>
          <w:rFonts w:ascii="Georgia" w:hAnsi="Georgia"/>
          <w:lang w:val="ro-RO" w:eastAsia="ro-RO"/>
        </w:rPr>
        <w:t>Ta Tou i-a povestit cum a găsit coliba de piatră, cum</w:t>
      </w:r>
      <w:r w:rsidR="009E31A5">
        <w:rPr>
          <w:rFonts w:ascii="Georgia" w:hAnsi="Georgia"/>
          <w:lang w:val="ro-RO"/>
        </w:rPr>
        <w:t xml:space="preserve"> </w:t>
      </w:r>
      <w:r w:rsidR="009E31A5">
        <w:rPr>
          <w:rFonts w:ascii="Georgia" w:hAnsi="Georgia"/>
          <w:lang w:val="ro-RO" w:eastAsia="ro-RO"/>
        </w:rPr>
        <w:t>a</w:t>
      </w:r>
      <w:r w:rsidRPr="00962D4D">
        <w:rPr>
          <w:rFonts w:ascii="Georgia" w:hAnsi="Georgia"/>
          <w:lang w:val="ro-RO" w:eastAsia="ro-RO"/>
        </w:rPr>
        <w:t xml:space="preserve"> stat </w:t>
      </w:r>
      <w:r w:rsidR="006A6FDF" w:rsidRPr="00962D4D">
        <w:rPr>
          <w:rFonts w:ascii="Georgia" w:hAnsi="Georgia"/>
          <w:lang w:val="ro-RO" w:eastAsia="ro-RO"/>
        </w:rPr>
        <w:t>în</w:t>
      </w:r>
      <w:r w:rsidR="009E31A5">
        <w:rPr>
          <w:rFonts w:ascii="Georgia" w:hAnsi="Georgia"/>
          <w:lang w:val="ro-RO" w:eastAsia="ro-RO"/>
        </w:rPr>
        <w:t xml:space="preserve"> ea şi tot ce s-a mai întî</w:t>
      </w:r>
      <w:r w:rsidRPr="00962D4D">
        <w:rPr>
          <w:rFonts w:ascii="Georgia" w:hAnsi="Georgia"/>
          <w:lang w:val="ro-RO" w:eastAsia="ro-RO"/>
        </w:rPr>
        <w:t xml:space="preserve">mplat. </w:t>
      </w:r>
      <w:r w:rsidR="009E31A5">
        <w:rPr>
          <w:rFonts w:ascii="Georgia" w:hAnsi="Georgia"/>
          <w:lang w:val="ro-RO" w:eastAsia="ro-RO"/>
        </w:rPr>
        <w:t>Bătrînul</w:t>
      </w:r>
      <w:r w:rsidRPr="00962D4D">
        <w:rPr>
          <w:rFonts w:ascii="Georgia" w:hAnsi="Georgia"/>
          <w:lang w:val="ro-RO" w:eastAsia="ro-RO"/>
        </w:rPr>
        <w:t xml:space="preserve"> i-a spus : </w:t>
      </w:r>
    </w:p>
    <w:p w:rsidR="009E31A5" w:rsidRDefault="009E31A5" w:rsidP="00850929">
      <w:pPr>
        <w:pStyle w:val="Bodytext151"/>
        <w:shd w:val="clear" w:color="auto" w:fill="auto"/>
        <w:tabs>
          <w:tab w:val="left" w:pos="648"/>
          <w:tab w:val="left" w:pos="851"/>
        </w:tabs>
        <w:ind w:right="26" w:firstLine="567"/>
        <w:jc w:val="both"/>
        <w:rPr>
          <w:rFonts w:ascii="Georgia" w:hAnsi="Georgia"/>
          <w:lang w:val="ro-RO" w:eastAsia="ro-RO"/>
        </w:rPr>
      </w:pPr>
      <w:r w:rsidRPr="00962D4D">
        <w:rPr>
          <w:rFonts w:ascii="Georgia" w:hAnsi="Georgia"/>
          <w:lang w:val="ro-RO" w:eastAsia="ro-RO"/>
        </w:rPr>
        <w:t xml:space="preserve">— </w:t>
      </w:r>
      <w:r w:rsidR="00850929" w:rsidRPr="00962D4D">
        <w:rPr>
          <w:rFonts w:ascii="Georgia" w:hAnsi="Georgia"/>
          <w:lang w:val="ro-RO" w:eastAsia="ro-RO"/>
        </w:rPr>
        <w:t>Coliba de piatră e a vrăjitoare</w:t>
      </w:r>
      <w:r>
        <w:rPr>
          <w:rFonts w:ascii="Georgia" w:hAnsi="Georgia"/>
          <w:lang w:val="ro-RO" w:eastAsia="ro-RO"/>
        </w:rPr>
        <w:t>i,</w:t>
      </w:r>
      <w:r w:rsidR="00850929" w:rsidRPr="00962D4D">
        <w:rPr>
          <w:rFonts w:ascii="Georgia" w:hAnsi="Georgia"/>
          <w:lang w:val="ro-RO" w:eastAsia="ro-RO"/>
        </w:rPr>
        <w:t xml:space="preserve"> iar p</w:t>
      </w:r>
      <w:r>
        <w:rPr>
          <w:rFonts w:ascii="Georgia" w:hAnsi="Georgia"/>
          <w:lang w:val="ro-RO" w:eastAsia="ro-RO"/>
        </w:rPr>
        <w:t>atul în care ai</w:t>
      </w:r>
      <w:r w:rsidR="00850929" w:rsidRPr="00962D4D">
        <w:rPr>
          <w:rFonts w:ascii="Georgia" w:hAnsi="Georgia"/>
          <w:lang w:val="ro-RO" w:eastAsia="ro-RO"/>
        </w:rPr>
        <w:t xml:space="preserve"> dormit e o punte îngustă deasupra unei prăpăstii. Cînd s-a stins lumina, fata urma să te împingă în prăpastie, dar cartea te-a salvat. Dacă nu</w:t>
      </w:r>
      <w:r>
        <w:rPr>
          <w:rFonts w:ascii="Georgia" w:hAnsi="Georgia"/>
          <w:lang w:val="ro-RO" w:eastAsia="ro-RO"/>
        </w:rPr>
        <w:t xml:space="preserve"> vrei să te desparţi de fată, </w:t>
      </w:r>
      <w:r w:rsidR="00850929" w:rsidRPr="00962D4D">
        <w:rPr>
          <w:rFonts w:ascii="Georgia" w:hAnsi="Georgia"/>
          <w:lang w:val="ro-RO" w:eastAsia="ro-RO"/>
        </w:rPr>
        <w:t xml:space="preserve">îţi voi da un lucru fermecat, pe care să-l pui deasupra lămpii cînd se aprinde. </w:t>
      </w:r>
    </w:p>
    <w:p w:rsidR="00850929" w:rsidRPr="00962D4D" w:rsidRDefault="00850929" w:rsidP="00850929">
      <w:pPr>
        <w:pStyle w:val="Bodytext151"/>
        <w:shd w:val="clear" w:color="auto" w:fill="auto"/>
        <w:tabs>
          <w:tab w:val="left" w:pos="648"/>
          <w:tab w:val="left" w:pos="851"/>
        </w:tabs>
        <w:ind w:right="26" w:firstLine="567"/>
        <w:jc w:val="both"/>
        <w:rPr>
          <w:rFonts w:ascii="Georgia" w:hAnsi="Georgia"/>
          <w:lang w:val="ro-RO"/>
        </w:rPr>
      </w:pPr>
      <w:r w:rsidRPr="00962D4D">
        <w:rPr>
          <w:rFonts w:ascii="Georgia" w:hAnsi="Georgia"/>
          <w:lang w:val="ro-RO" w:eastAsia="ro-RO"/>
        </w:rPr>
        <w:t xml:space="preserve">Şi zicînd aceasta, a vîrît mîna în traistă şi a scos un abajur </w:t>
      </w:r>
      <w:r w:rsidR="009E31A5">
        <w:rPr>
          <w:rFonts w:ascii="Georgia" w:hAnsi="Georgia"/>
          <w:lang w:val="ro-RO" w:eastAsia="ro-RO"/>
        </w:rPr>
        <w:t>vechi pe care i l-a dat. Apoi,</w:t>
      </w:r>
      <w:r w:rsidRPr="00962D4D">
        <w:rPr>
          <w:rFonts w:ascii="Georgia" w:hAnsi="Georgia"/>
          <w:lang w:val="ro-RO" w:eastAsia="ro-RO"/>
        </w:rPr>
        <w:t xml:space="preserve"> i-a mai zis :</w:t>
      </w:r>
    </w:p>
    <w:p w:rsidR="00850929" w:rsidRPr="00962D4D" w:rsidRDefault="009E31A5" w:rsidP="00850929">
      <w:pPr>
        <w:pStyle w:val="Bodytext151"/>
        <w:shd w:val="clear" w:color="auto" w:fill="auto"/>
        <w:tabs>
          <w:tab w:val="left" w:pos="629"/>
          <w:tab w:val="left" w:pos="851"/>
        </w:tabs>
        <w:ind w:right="26" w:firstLine="567"/>
        <w:jc w:val="both"/>
        <w:rPr>
          <w:rFonts w:ascii="Georgia" w:hAnsi="Georgia"/>
          <w:lang w:val="ro-RO"/>
        </w:rPr>
      </w:pPr>
      <w:r w:rsidRPr="00962D4D">
        <w:rPr>
          <w:rFonts w:ascii="Georgia" w:hAnsi="Georgia"/>
          <w:lang w:val="ro-RO" w:eastAsia="ro-RO"/>
        </w:rPr>
        <w:t xml:space="preserve">— </w:t>
      </w:r>
      <w:r w:rsidR="00850929" w:rsidRPr="00962D4D">
        <w:rPr>
          <w:rFonts w:ascii="Georgia" w:hAnsi="Georgia"/>
          <w:lang w:val="ro-RO" w:eastAsia="ro-RO"/>
        </w:rPr>
        <w:t>Păzeşte-mi trei zile vacile de aur şi eu am să mă duc să le păzesc pe ale tale.</w:t>
      </w:r>
      <w:r>
        <w:rPr>
          <w:rFonts w:ascii="Georgia" w:hAnsi="Georgia"/>
          <w:lang w:val="ro-RO"/>
        </w:rPr>
        <w:t xml:space="preserve"> </w:t>
      </w:r>
    </w:p>
    <w:p w:rsidR="00850929" w:rsidRPr="00962D4D" w:rsidRDefault="00850929" w:rsidP="00850929">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Nu se luminase încă şi băiatul s-a înapoiat în colibă. La lumina zilei, uşa s-a închis din nou. Seara a venit iarăşi fata şi a aprins lampa. Atunci, băiatul a spus :</w:t>
      </w:r>
    </w:p>
    <w:p w:rsidR="009E31A5" w:rsidRDefault="009E31A5" w:rsidP="00850929">
      <w:pPr>
        <w:pStyle w:val="Bodytext1"/>
        <w:shd w:val="clear" w:color="auto" w:fill="auto"/>
        <w:tabs>
          <w:tab w:val="left" w:pos="638"/>
          <w:tab w:val="left" w:pos="851"/>
        </w:tabs>
        <w:spacing w:before="0"/>
        <w:ind w:right="26" w:firstLine="567"/>
        <w:rPr>
          <w:rFonts w:ascii="Georgia" w:hAnsi="Georgia"/>
          <w:lang w:val="ro-RO" w:eastAsia="ro-RO"/>
        </w:rPr>
      </w:pPr>
      <w:r w:rsidRPr="00962D4D">
        <w:rPr>
          <w:rFonts w:ascii="Georgia" w:hAnsi="Georgia"/>
          <w:lang w:val="ro-RO" w:eastAsia="ro-RO"/>
        </w:rPr>
        <w:t xml:space="preserve">— </w:t>
      </w:r>
      <w:r w:rsidR="00850929" w:rsidRPr="00962D4D">
        <w:rPr>
          <w:rFonts w:ascii="Georgia" w:hAnsi="Georgia"/>
          <w:lang w:val="ro-RO" w:eastAsia="ro-RO"/>
        </w:rPr>
        <w:t xml:space="preserve">Lampa asta luminează prea puternic. Să-i punem abajurul acesta. </w:t>
      </w:r>
    </w:p>
    <w:p w:rsidR="00850929" w:rsidRPr="00962D4D" w:rsidRDefault="00850929" w:rsidP="00850929">
      <w:pPr>
        <w:pStyle w:val="Bodytext1"/>
        <w:shd w:val="clear" w:color="auto" w:fill="auto"/>
        <w:tabs>
          <w:tab w:val="left" w:pos="638"/>
          <w:tab w:val="left" w:pos="851"/>
        </w:tabs>
        <w:spacing w:before="0"/>
        <w:ind w:right="26" w:firstLine="567"/>
        <w:rPr>
          <w:rFonts w:ascii="Georgia" w:hAnsi="Georgia"/>
          <w:lang w:val="ro-RO"/>
        </w:rPr>
      </w:pPr>
      <w:r w:rsidRPr="00962D4D">
        <w:rPr>
          <w:rFonts w:ascii="Georgia" w:hAnsi="Georgia"/>
          <w:lang w:val="ro-RO" w:eastAsia="ro-RO"/>
        </w:rPr>
        <w:t xml:space="preserve">S-a ridicat şi i-a pus abajurul, fata tot n-a scos nici un cuvînt. Băiatul s-a întins pe pat şi s-a făcut iarăşi că doarme. De data asta, fata a plîns în toată regula uitîndu-se la băiat cum doarme şi apoi s-a dus să sufle în lampă s-o stingă. Dar, </w:t>
      </w:r>
      <w:r w:rsidRPr="00962D4D">
        <w:rPr>
          <w:rFonts w:ascii="Georgia" w:hAnsi="Georgia"/>
          <w:lang w:val="ro-RO" w:eastAsia="ro-RO"/>
        </w:rPr>
        <w:lastRenderedPageBreak/>
        <w:t>cu cît sufla mai tare, cu atît flacăra lămpii creştea, pînă s-a făcut de trei ciîuri.</w:t>
      </w:r>
      <w:r w:rsidR="009E31A5">
        <w:rPr>
          <w:rStyle w:val="FootnoteReference"/>
          <w:rFonts w:ascii="Georgia" w:hAnsi="Georgia"/>
          <w:lang w:val="ro-RO" w:eastAsia="ro-RO"/>
        </w:rPr>
        <w:footnoteReference w:id="5"/>
      </w:r>
      <w:r w:rsidRPr="00962D4D">
        <w:rPr>
          <w:rFonts w:ascii="Georgia" w:hAnsi="Georgia"/>
          <w:lang w:val="ro-RO" w:eastAsia="ro-RO"/>
        </w:rPr>
        <w:t xml:space="preserve"> Cu faţa scăldată în lacrimi, fata a smuls abajurul şi l-a aruncat, iar acesta s-a prefăcut într-o barcă. Casa a dis</w:t>
      </w:r>
      <w:r w:rsidRPr="00962D4D">
        <w:rPr>
          <w:rFonts w:ascii="Georgia" w:hAnsi="Georgia"/>
          <w:lang w:val="ro-RO" w:eastAsia="ro-RO"/>
        </w:rPr>
        <w:softHyphen/>
        <w:t xml:space="preserve">părut pe loc. Cei doi s-au urcat în barca ce plutea pe un rîu căruia nu i se vedeau </w:t>
      </w:r>
      <w:r w:rsidR="00A60EA2">
        <w:rPr>
          <w:rFonts w:ascii="Georgia" w:hAnsi="Georgia"/>
          <w:lang w:val="ro-RO" w:eastAsia="ro-RO"/>
        </w:rPr>
        <w:t>malurile. De data asta, fata a v</w:t>
      </w:r>
      <w:r w:rsidRPr="00962D4D">
        <w:rPr>
          <w:rFonts w:ascii="Georgia" w:hAnsi="Georgia"/>
          <w:lang w:val="ro-RO" w:eastAsia="ro-RO"/>
        </w:rPr>
        <w:t>orbit :</w:t>
      </w:r>
    </w:p>
    <w:p w:rsidR="00A60EA2" w:rsidRDefault="00A60EA2" w:rsidP="00A60EA2">
      <w:pPr>
        <w:pStyle w:val="Bodytext151"/>
        <w:shd w:val="clear" w:color="auto" w:fill="auto"/>
        <w:tabs>
          <w:tab w:val="left" w:pos="322"/>
          <w:tab w:val="left" w:pos="851"/>
        </w:tabs>
        <w:spacing w:before="30" w:line="240" w:lineRule="auto"/>
        <w:ind w:right="26" w:firstLine="567"/>
        <w:jc w:val="both"/>
        <w:rPr>
          <w:rFonts w:ascii="Georgia" w:hAnsi="Georgia"/>
          <w:lang w:val="ro-RO" w:eastAsia="ro-RO"/>
        </w:rPr>
      </w:pPr>
      <w:r w:rsidRPr="00962D4D">
        <w:rPr>
          <w:rFonts w:ascii="Georgia" w:hAnsi="Georgia"/>
          <w:lang w:val="ro-RO" w:eastAsia="ro-RO"/>
        </w:rPr>
        <w:t xml:space="preserve">— </w:t>
      </w:r>
      <w:r w:rsidR="00850929" w:rsidRPr="00962D4D">
        <w:rPr>
          <w:rFonts w:ascii="Georgia" w:hAnsi="Georgia"/>
          <w:lang w:val="ro-RO" w:eastAsia="ro-RO"/>
        </w:rPr>
        <w:t>De unde ai abajurul ăsta fermecat ?</w:t>
      </w:r>
    </w:p>
    <w:p w:rsidR="00A60EA2" w:rsidRDefault="00850929" w:rsidP="00A60EA2">
      <w:pPr>
        <w:pStyle w:val="Bodytext151"/>
        <w:shd w:val="clear" w:color="auto" w:fill="auto"/>
        <w:tabs>
          <w:tab w:val="left" w:pos="322"/>
          <w:tab w:val="left" w:pos="851"/>
        </w:tabs>
        <w:spacing w:before="30" w:line="240" w:lineRule="auto"/>
        <w:ind w:right="26" w:firstLine="567"/>
        <w:jc w:val="both"/>
        <w:rPr>
          <w:rFonts w:ascii="Georgia" w:hAnsi="Georgia"/>
          <w:lang w:val="ro-RO" w:eastAsia="ro-RO"/>
        </w:rPr>
      </w:pPr>
      <w:r w:rsidRPr="00962D4D">
        <w:rPr>
          <w:rFonts w:ascii="Georgia" w:hAnsi="Georgia"/>
          <w:lang w:val="ro-RO" w:eastAsia="ro-RO"/>
        </w:rPr>
        <w:t xml:space="preserve">Uitînd de supărare, băiatul i-a răspuns cu o întrebare : </w:t>
      </w:r>
    </w:p>
    <w:p w:rsidR="00850929" w:rsidRPr="00962D4D" w:rsidRDefault="00A60EA2" w:rsidP="00A60EA2">
      <w:pPr>
        <w:pStyle w:val="Bodytext151"/>
        <w:shd w:val="clear" w:color="auto" w:fill="auto"/>
        <w:tabs>
          <w:tab w:val="left" w:pos="322"/>
          <w:tab w:val="left" w:pos="851"/>
        </w:tabs>
        <w:spacing w:before="30" w:line="240" w:lineRule="auto"/>
        <w:ind w:right="26" w:firstLine="567"/>
        <w:jc w:val="both"/>
        <w:rPr>
          <w:rFonts w:ascii="Georgia" w:hAnsi="Georgia"/>
          <w:lang w:val="ro-RO"/>
        </w:rPr>
      </w:pPr>
      <w:r>
        <w:rPr>
          <w:rFonts w:ascii="Georgia" w:hAnsi="Georgia"/>
          <w:lang w:val="ro-RO" w:eastAsia="ro-RO"/>
        </w:rPr>
        <w:t>— Î</w:t>
      </w:r>
      <w:r w:rsidR="00850929" w:rsidRPr="00962D4D">
        <w:rPr>
          <w:rFonts w:ascii="Georgia" w:hAnsi="Georgia"/>
          <w:lang w:val="ro-RO" w:eastAsia="ro-RO"/>
        </w:rPr>
        <w:t>n nopţile acestea de ce n-ai scos nici un cuvînt ?</w:t>
      </w:r>
    </w:p>
    <w:p w:rsidR="00850929" w:rsidRPr="00962D4D" w:rsidRDefault="00850929" w:rsidP="00850929">
      <w:pPr>
        <w:pStyle w:val="Bodytext111"/>
        <w:shd w:val="clear" w:color="auto" w:fill="auto"/>
        <w:tabs>
          <w:tab w:val="left" w:pos="851"/>
        </w:tabs>
        <w:spacing w:line="250" w:lineRule="exact"/>
        <w:ind w:right="26" w:firstLine="567"/>
        <w:jc w:val="both"/>
        <w:rPr>
          <w:rFonts w:ascii="Georgia" w:hAnsi="Georgia"/>
          <w:lang w:val="ro-RO"/>
        </w:rPr>
      </w:pPr>
      <w:r w:rsidRPr="00962D4D">
        <w:rPr>
          <w:rFonts w:ascii="Georgia" w:hAnsi="Georgia"/>
          <w:lang w:val="ro-RO" w:eastAsia="ro-RO"/>
        </w:rPr>
        <w:t>Fata a răspuns :</w:t>
      </w:r>
    </w:p>
    <w:p w:rsidR="00A60EA2" w:rsidRDefault="00A60EA2" w:rsidP="00850929">
      <w:pPr>
        <w:pStyle w:val="Bodytext1"/>
        <w:shd w:val="clear" w:color="auto" w:fill="auto"/>
        <w:tabs>
          <w:tab w:val="left" w:pos="824"/>
          <w:tab w:val="left" w:pos="851"/>
        </w:tabs>
        <w:spacing w:before="0" w:line="250" w:lineRule="exact"/>
        <w:ind w:right="26" w:firstLine="567"/>
        <w:rPr>
          <w:rFonts w:ascii="Georgia" w:hAnsi="Georgia"/>
          <w:lang w:val="ro-RO" w:eastAsia="ro-RO"/>
        </w:rPr>
      </w:pPr>
      <w:r w:rsidRPr="00962D4D">
        <w:rPr>
          <w:rFonts w:ascii="Georgia" w:hAnsi="Georgia"/>
          <w:lang w:val="ro-RO" w:eastAsia="ro-RO"/>
        </w:rPr>
        <w:t xml:space="preserve">— </w:t>
      </w:r>
      <w:r w:rsidR="00850929" w:rsidRPr="00962D4D">
        <w:rPr>
          <w:rFonts w:ascii="Georgia" w:hAnsi="Georgia"/>
          <w:lang w:val="ro-RO" w:eastAsia="ro-RO"/>
        </w:rPr>
        <w:t>Cum aş fi putut să vorbesc cu tine cînd zgripţuroaica pîndea să audă tot ? Tu nu ştii Ta Tou cum mă chinuia zgripţuroaica în fiecare noapte cînd mă întorceam de la tine, dar orice mi-ar fi făcut nu aveam inima s</w:t>
      </w:r>
      <w:r>
        <w:rPr>
          <w:rFonts w:ascii="Georgia" w:hAnsi="Georgia"/>
          <w:lang w:val="ro-RO" w:eastAsia="ro-RO"/>
        </w:rPr>
        <w:t>ă te îm</w:t>
      </w:r>
      <w:r>
        <w:rPr>
          <w:rFonts w:ascii="Georgia" w:hAnsi="Georgia"/>
          <w:lang w:val="ro-RO" w:eastAsia="ro-RO"/>
        </w:rPr>
        <w:softHyphen/>
        <w:t xml:space="preserve">ping în prăpastie după </w:t>
      </w:r>
      <w:r w:rsidR="00850929" w:rsidRPr="00962D4D">
        <w:rPr>
          <w:rFonts w:ascii="Georgia" w:hAnsi="Georgia"/>
          <w:lang w:val="ro-RO" w:eastAsia="ro-RO"/>
        </w:rPr>
        <w:t xml:space="preserve">ce stingeam lumina. </w:t>
      </w:r>
    </w:p>
    <w:p w:rsidR="00850929" w:rsidRPr="00962D4D" w:rsidRDefault="00850929" w:rsidP="00850929">
      <w:pPr>
        <w:pStyle w:val="Bodytext1"/>
        <w:shd w:val="clear" w:color="auto" w:fill="auto"/>
        <w:tabs>
          <w:tab w:val="left" w:pos="824"/>
          <w:tab w:val="left" w:pos="851"/>
        </w:tabs>
        <w:spacing w:before="0" w:line="250" w:lineRule="exact"/>
        <w:ind w:right="26" w:firstLine="567"/>
        <w:rPr>
          <w:rFonts w:ascii="Georgia" w:hAnsi="Georgia"/>
          <w:lang w:val="ro-RO"/>
        </w:rPr>
      </w:pPr>
      <w:r w:rsidRPr="00962D4D">
        <w:rPr>
          <w:rFonts w:ascii="Georgia" w:hAnsi="Georgia"/>
          <w:lang w:val="ro-RO" w:eastAsia="ro-RO"/>
        </w:rPr>
        <w:t>Uitîndu-se înapoi, cei doi au văzut</w:t>
      </w:r>
      <w:r w:rsidR="00A60EA2">
        <w:rPr>
          <w:rFonts w:ascii="Georgia" w:hAnsi="Georgia"/>
          <w:lang w:val="ro-RO" w:eastAsia="ro-RO"/>
        </w:rPr>
        <w:t xml:space="preserve"> o bărcuţă care-i urmărea apro</w:t>
      </w:r>
      <w:r w:rsidRPr="00962D4D">
        <w:rPr>
          <w:rFonts w:ascii="Georgia" w:hAnsi="Georgia"/>
          <w:lang w:val="ro-RO" w:eastAsia="ro-RO"/>
        </w:rPr>
        <w:t>piindu-se din ce în ce. Speriată, fata a spus :</w:t>
      </w:r>
      <w:r w:rsidR="00A60EA2">
        <w:rPr>
          <w:rFonts w:ascii="Georgia" w:hAnsi="Georgia"/>
          <w:lang w:val="ro-RO"/>
        </w:rPr>
        <w:t xml:space="preserve"> </w:t>
      </w:r>
    </w:p>
    <w:p w:rsidR="00850929" w:rsidRPr="00962D4D" w:rsidRDefault="00A60EA2" w:rsidP="00850929">
      <w:pPr>
        <w:pStyle w:val="Bodytext111"/>
        <w:shd w:val="clear" w:color="auto" w:fill="auto"/>
        <w:tabs>
          <w:tab w:val="left" w:pos="817"/>
          <w:tab w:val="left" w:pos="851"/>
        </w:tabs>
        <w:spacing w:line="274" w:lineRule="exact"/>
        <w:ind w:right="26" w:firstLine="567"/>
        <w:jc w:val="both"/>
        <w:rPr>
          <w:rFonts w:ascii="Georgia" w:hAnsi="Georgia"/>
          <w:lang w:val="ro-RO"/>
        </w:rPr>
      </w:pPr>
      <w:r w:rsidRPr="00962D4D">
        <w:rPr>
          <w:rFonts w:ascii="Georgia" w:hAnsi="Georgia"/>
          <w:lang w:val="ro-RO" w:eastAsia="ro-RO"/>
        </w:rPr>
        <w:t xml:space="preserve">— </w:t>
      </w:r>
      <w:r w:rsidR="00850929" w:rsidRPr="00962D4D">
        <w:rPr>
          <w:rFonts w:ascii="Georgia" w:hAnsi="Georgia"/>
          <w:lang w:val="ro-RO" w:eastAsia="ro-RO"/>
        </w:rPr>
        <w:t>Ne urmăreşte zgripţuroaica !</w:t>
      </w:r>
    </w:p>
    <w:p w:rsidR="00850929" w:rsidRPr="00962D4D" w:rsidRDefault="00850929" w:rsidP="00850929">
      <w:pPr>
        <w:pStyle w:val="Bodytext1"/>
        <w:shd w:val="clear" w:color="auto" w:fill="auto"/>
        <w:tabs>
          <w:tab w:val="left" w:pos="851"/>
        </w:tabs>
        <w:spacing w:before="0" w:line="274" w:lineRule="exact"/>
        <w:ind w:right="26" w:firstLine="567"/>
        <w:rPr>
          <w:rFonts w:ascii="Georgia" w:hAnsi="Georgia"/>
          <w:lang w:val="ro-RO"/>
        </w:rPr>
      </w:pPr>
      <w:r w:rsidRPr="00962D4D">
        <w:rPr>
          <w:rFonts w:ascii="Georgia" w:hAnsi="Georgia"/>
          <w:lang w:val="ro-RO" w:eastAsia="ro-RO"/>
        </w:rPr>
        <w:t xml:space="preserve">Şi şi-a smuls din cap un ac încrustat pe care l-a aruncat în apă. Atunci barca zgripţuroaicei a început să se învîrtească pe loc, dar după puţin timp </w:t>
      </w:r>
      <w:r w:rsidR="00A60EA2">
        <w:rPr>
          <w:rFonts w:ascii="Georgia" w:hAnsi="Georgia"/>
          <w:lang w:val="ro-RO" w:eastAsia="ro-RO"/>
        </w:rPr>
        <w:t>şi-a reluat urmărirea. Fata şi-</w:t>
      </w:r>
      <w:r w:rsidRPr="00962D4D">
        <w:rPr>
          <w:rFonts w:ascii="Georgia" w:hAnsi="Georgia"/>
          <w:lang w:val="ro-RO" w:eastAsia="ro-RO"/>
        </w:rPr>
        <w:t>a scos din păr alt ac pe care l-a zvîrlit în apă şi barca zgripţuroaicei a început iarăşi să se învîrtească. De şapte ori a început urmărirea</w:t>
      </w:r>
      <w:r w:rsidR="00A60EA2">
        <w:rPr>
          <w:rFonts w:ascii="Georgia" w:hAnsi="Georgia"/>
          <w:lang w:val="ro-RO" w:eastAsia="ro-RO"/>
        </w:rPr>
        <w:t xml:space="preserve"> şi de şapte ori a aruncat fata </w:t>
      </w:r>
      <w:r w:rsidRPr="00962D4D">
        <w:rPr>
          <w:rFonts w:ascii="Georgia" w:hAnsi="Georgia"/>
          <w:lang w:val="ro-RO" w:eastAsia="ro-RO"/>
        </w:rPr>
        <w:t>cîte un ac în apă, pînă s-a luminat de ziuă şi barca s-a apropiat de mal. Cei doi au coborît pe mal şi cînd s-au uitat în jur au văzut că se află chiar la marginea satului băiatului.</w:t>
      </w:r>
    </w:p>
    <w:p w:rsidR="00850929" w:rsidRPr="00962D4D" w:rsidRDefault="00850929" w:rsidP="00A60EA2">
      <w:pPr>
        <w:pStyle w:val="Bodytext1"/>
        <w:shd w:val="clear" w:color="auto" w:fill="auto"/>
        <w:tabs>
          <w:tab w:val="left" w:pos="851"/>
        </w:tabs>
        <w:spacing w:before="0" w:line="274" w:lineRule="exact"/>
        <w:ind w:right="26" w:firstLine="567"/>
        <w:rPr>
          <w:rFonts w:ascii="Georgia" w:hAnsi="Georgia"/>
          <w:lang w:val="ro-RO"/>
        </w:rPr>
      </w:pPr>
      <w:r w:rsidRPr="00962D4D">
        <w:rPr>
          <w:rFonts w:ascii="Georgia" w:hAnsi="Georgia"/>
          <w:lang w:val="ro-RO" w:eastAsia="ro-RO"/>
        </w:rPr>
        <w:t xml:space="preserve">Ta Tou a dus-o pe fată acasă, dar după puţin timp a apărut şi zgripţuroaica. Cum a intrat în casă, fără un cuvînt, zgripţuroaica a suflat asupra fetei care a simţit </w:t>
      </w:r>
      <w:r w:rsidR="007B2999">
        <w:rPr>
          <w:rFonts w:ascii="Georgia" w:hAnsi="Georgia"/>
          <w:lang w:val="ro-RO" w:eastAsia="ro-RO"/>
        </w:rPr>
        <w:t>dintr</w:t>
      </w:r>
      <w:r w:rsidR="006A6FDF" w:rsidRPr="00962D4D">
        <w:rPr>
          <w:rFonts w:ascii="Georgia" w:hAnsi="Georgia"/>
          <w:lang w:val="ro-RO" w:eastAsia="ro-RO"/>
        </w:rPr>
        <w:t>-o</w:t>
      </w:r>
      <w:r w:rsidRPr="00962D4D">
        <w:rPr>
          <w:rFonts w:ascii="Georgia" w:hAnsi="Georgia"/>
          <w:lang w:val="ro-RO" w:eastAsia="ro-RO"/>
        </w:rPr>
        <w:t xml:space="preserve"> dată</w:t>
      </w:r>
      <w:r w:rsidR="00A60EA2">
        <w:rPr>
          <w:rFonts w:ascii="Georgia" w:hAnsi="Georgia"/>
          <w:lang w:val="ro-RO" w:eastAsia="ro-RO"/>
        </w:rPr>
        <w:t xml:space="preserve"> că îngheaţă;</w:t>
      </w:r>
      <w:r w:rsidRPr="00962D4D">
        <w:rPr>
          <w:rFonts w:ascii="Georgia" w:hAnsi="Georgia"/>
          <w:lang w:val="ro-RO" w:eastAsia="ro-RO"/>
        </w:rPr>
        <w:t xml:space="preserve">a mai suflat încă o dată şi fata şi-a schimbat culoarea. Îngrijorat, băiatul şi-a amintit cuvintele bătrînului : „Dacă n-ar fi fost cartea, de mult ţi-ar fi făcut de petrecanie </w:t>
      </w:r>
      <w:r w:rsidRPr="00962D4D">
        <w:rPr>
          <w:rFonts w:ascii="Georgia" w:hAnsi="Georgia"/>
          <w:lang w:val="ro-RO" w:eastAsia="ro-RO"/>
        </w:rPr>
        <w:lastRenderedPageBreak/>
        <w:t>zgripţuroaica.</w:t>
      </w:r>
      <w:r w:rsidR="002A0A07" w:rsidRPr="00962D4D">
        <w:rPr>
          <w:rFonts w:ascii="Georgia" w:hAnsi="Georgia"/>
          <w:lang w:val="ro-RO" w:eastAsia="ro-RO"/>
        </w:rPr>
        <w:t>”</w:t>
      </w:r>
      <w:r w:rsidRPr="00962D4D">
        <w:rPr>
          <w:rFonts w:ascii="Georgia" w:hAnsi="Georgia"/>
          <w:lang w:val="ro-RO" w:eastAsia="ro-RO"/>
        </w:rPr>
        <w:t xml:space="preserve"> A luat cartea şi a apropiat-o de corpul fetei care îndată şi-a recăpătat</w:t>
      </w:r>
      <w:r w:rsidR="00A60EA2">
        <w:rPr>
          <w:rFonts w:ascii="Georgia" w:hAnsi="Georgia"/>
          <w:lang w:val="ro-RO"/>
        </w:rPr>
        <w:t xml:space="preserve"> </w:t>
      </w:r>
      <w:r w:rsidRPr="00962D4D">
        <w:rPr>
          <w:rFonts w:ascii="Georgia" w:hAnsi="Georgia"/>
          <w:lang w:val="ro-RO" w:eastAsia="ro-RO"/>
        </w:rPr>
        <w:t xml:space="preserve">culoarea. Văzînd zgripţuroaica că fata nu mai tremura, a început să sufle asupra băiatului. Iar suflarea ei era mai rece decît gheaţa şi băiatul simţea că-i amorţesc oasele şi tremura din toate încheieturile. În sinea lui se gîndea cum s-o scoată din casă şi atunci a luat-o la fugă cu zgripţuroaica după el, gata, gata să-l ajungă. Cînd îşi strînsese pumnii să se ia la luptă cu ea, a apărut şi </w:t>
      </w:r>
      <w:r w:rsidR="00243B36" w:rsidRPr="00962D4D">
        <w:rPr>
          <w:rFonts w:ascii="Georgia" w:hAnsi="Georgia"/>
          <w:lang w:val="ro-RO" w:eastAsia="ro-RO"/>
        </w:rPr>
        <w:t>bătrî</w:t>
      </w:r>
      <w:r w:rsidRPr="00962D4D">
        <w:rPr>
          <w:rFonts w:ascii="Georgia" w:hAnsi="Georgia"/>
          <w:lang w:val="ro-RO" w:eastAsia="ro-RO"/>
        </w:rPr>
        <w:t>nul călare pe o vacă de aur în mijlocul cirezii lui. Moş</w:t>
      </w:r>
      <w:r w:rsidRPr="00962D4D">
        <w:rPr>
          <w:rFonts w:ascii="Georgia" w:hAnsi="Georgia"/>
          <w:lang w:val="ro-RO" w:eastAsia="ro-RO"/>
        </w:rPr>
        <w:softHyphen/>
        <w:t xml:space="preserve">neagul a vîrît mîna în traistă, a scos o frînghie lungă pe care a zvîrlit-o asupra zgripţuroaicei. Frînghia, ca un şarpe, s-a răsucit în jurul mîinilor şi picioarelor acesteia. Apoi, </w:t>
      </w:r>
      <w:r w:rsidR="00243B36" w:rsidRPr="00962D4D">
        <w:rPr>
          <w:rFonts w:ascii="Georgia" w:hAnsi="Georgia"/>
          <w:lang w:val="ro-RO" w:eastAsia="ro-RO"/>
        </w:rPr>
        <w:t>bătrî</w:t>
      </w:r>
      <w:r w:rsidRPr="00962D4D">
        <w:rPr>
          <w:rFonts w:ascii="Georgia" w:hAnsi="Georgia"/>
          <w:lang w:val="ro-RO" w:eastAsia="ro-RO"/>
        </w:rPr>
        <w:t>nul a zis :</w:t>
      </w:r>
    </w:p>
    <w:p w:rsidR="00850929" w:rsidRPr="00962D4D" w:rsidRDefault="00EF729E" w:rsidP="00850929">
      <w:pPr>
        <w:pStyle w:val="Bodytext1"/>
        <w:shd w:val="clear" w:color="auto" w:fill="auto"/>
        <w:tabs>
          <w:tab w:val="left" w:pos="664"/>
          <w:tab w:val="left" w:pos="851"/>
        </w:tabs>
        <w:spacing w:before="0" w:line="250" w:lineRule="exact"/>
        <w:ind w:right="26" w:firstLine="567"/>
        <w:rPr>
          <w:rFonts w:ascii="Georgia" w:hAnsi="Georgia"/>
          <w:lang w:val="ro-RO"/>
        </w:rPr>
      </w:pPr>
      <w:r w:rsidRPr="00962D4D">
        <w:rPr>
          <w:rFonts w:ascii="Georgia" w:hAnsi="Georgia"/>
          <w:lang w:val="ro-RO" w:eastAsia="ro-RO"/>
        </w:rPr>
        <w:t xml:space="preserve">— </w:t>
      </w:r>
      <w:r w:rsidR="00850929" w:rsidRPr="00962D4D">
        <w:rPr>
          <w:rFonts w:ascii="Georgia" w:hAnsi="Georgia"/>
          <w:lang w:val="ro-RO" w:eastAsia="ro-RO"/>
        </w:rPr>
        <w:t>Nu aveam de gînd să te ucid, dar văzînd cum tu vrei să-i pierzi pe alţii, nu te mai pot ierta.</w:t>
      </w:r>
      <w:r>
        <w:rPr>
          <w:rFonts w:ascii="Georgia" w:hAnsi="Georgia"/>
          <w:lang w:val="ro-RO"/>
        </w:rPr>
        <w:t xml:space="preserve"> </w:t>
      </w:r>
    </w:p>
    <w:p w:rsidR="00850929" w:rsidRPr="00962D4D" w:rsidRDefault="00850929" w:rsidP="00850929">
      <w:pPr>
        <w:pStyle w:val="Bodytext1"/>
        <w:shd w:val="clear" w:color="auto" w:fill="auto"/>
        <w:tabs>
          <w:tab w:val="left" w:pos="851"/>
        </w:tabs>
        <w:spacing w:before="0" w:line="250" w:lineRule="exact"/>
        <w:ind w:right="26" w:firstLine="567"/>
        <w:rPr>
          <w:rFonts w:ascii="Georgia" w:hAnsi="Georgia"/>
          <w:lang w:val="ro-RO"/>
        </w:rPr>
      </w:pPr>
      <w:r w:rsidRPr="00962D4D">
        <w:rPr>
          <w:rFonts w:ascii="Georgia" w:hAnsi="Georgia"/>
          <w:lang w:val="ro-RO" w:eastAsia="ro-RO"/>
        </w:rPr>
        <w:t xml:space="preserve">A mai scos din traistă un băţ cu care a atins-o pe zgripţuroaică, şi aceasta s-a făcut nevăzută. Pe locul unde fusese a rămas o pată de sînge. </w:t>
      </w:r>
      <w:r w:rsidR="009E31A5">
        <w:rPr>
          <w:rFonts w:ascii="Georgia" w:hAnsi="Georgia"/>
          <w:lang w:val="ro-RO" w:eastAsia="ro-RO"/>
        </w:rPr>
        <w:t>Bătrînul</w:t>
      </w:r>
      <w:r w:rsidRPr="00962D4D">
        <w:rPr>
          <w:rFonts w:ascii="Georgia" w:hAnsi="Georgia"/>
          <w:lang w:val="ro-RO" w:eastAsia="ro-RO"/>
        </w:rPr>
        <w:t xml:space="preserve"> a pus frînghia şi băţul în traistă şi zîmbind a zis :</w:t>
      </w:r>
    </w:p>
    <w:p w:rsidR="00850929" w:rsidRPr="00962D4D" w:rsidRDefault="00EF729E" w:rsidP="00850929">
      <w:pPr>
        <w:pStyle w:val="Bodytext1"/>
        <w:shd w:val="clear" w:color="auto" w:fill="auto"/>
        <w:tabs>
          <w:tab w:val="left" w:pos="674"/>
          <w:tab w:val="left" w:pos="851"/>
        </w:tabs>
        <w:spacing w:before="0" w:line="250" w:lineRule="exact"/>
        <w:ind w:right="26" w:firstLine="567"/>
        <w:rPr>
          <w:rFonts w:ascii="Georgia" w:hAnsi="Georgia"/>
          <w:lang w:val="ro-RO"/>
        </w:rPr>
      </w:pPr>
      <w:r w:rsidRPr="00962D4D">
        <w:rPr>
          <w:rFonts w:ascii="Georgia" w:hAnsi="Georgia"/>
          <w:lang w:val="ro-RO" w:eastAsia="ro-RO"/>
        </w:rPr>
        <w:t xml:space="preserve">— </w:t>
      </w:r>
      <w:r w:rsidR="00850929" w:rsidRPr="00962D4D">
        <w:rPr>
          <w:rFonts w:ascii="Georgia" w:hAnsi="Georgia"/>
          <w:lang w:val="ro-RO" w:eastAsia="ro-RO"/>
        </w:rPr>
        <w:t>Ţi-am adus vacile. Acum ai şi carte, ai şi cine să te înveţe. Învaţă cît te ţin puterile !</w:t>
      </w:r>
    </w:p>
    <w:p w:rsidR="00850929" w:rsidRPr="00962D4D" w:rsidRDefault="00850929" w:rsidP="00850929">
      <w:pPr>
        <w:pStyle w:val="Bodytext111"/>
        <w:shd w:val="clear" w:color="auto" w:fill="auto"/>
        <w:tabs>
          <w:tab w:val="left" w:pos="851"/>
        </w:tabs>
        <w:spacing w:before="30" w:line="240" w:lineRule="auto"/>
        <w:ind w:right="26" w:firstLine="567"/>
        <w:jc w:val="both"/>
        <w:rPr>
          <w:rFonts w:ascii="Georgia" w:hAnsi="Georgia"/>
          <w:lang w:val="ro-RO"/>
        </w:rPr>
      </w:pPr>
      <w:r w:rsidRPr="00962D4D">
        <w:rPr>
          <w:rFonts w:ascii="Georgia" w:hAnsi="Georgia"/>
          <w:lang w:val="ro-RO" w:eastAsia="ro-RO"/>
        </w:rPr>
        <w:t xml:space="preserve">Apoi şi </w:t>
      </w:r>
      <w:r w:rsidR="00243B36" w:rsidRPr="00962D4D">
        <w:rPr>
          <w:rFonts w:ascii="Georgia" w:hAnsi="Georgia"/>
          <w:lang w:val="ro-RO" w:eastAsia="ro-RO"/>
        </w:rPr>
        <w:t>bătrî</w:t>
      </w:r>
      <w:r w:rsidRPr="00962D4D">
        <w:rPr>
          <w:rFonts w:ascii="Georgia" w:hAnsi="Georgia"/>
          <w:lang w:val="ro-RO" w:eastAsia="ro-RO"/>
        </w:rPr>
        <w:t>nul şi vaca s-au făcut nevăzuţi.</w:t>
      </w:r>
    </w:p>
    <w:p w:rsidR="00C43816" w:rsidRPr="00962D4D" w:rsidRDefault="00C43816" w:rsidP="00A23A0A">
      <w:pPr>
        <w:pStyle w:val="Traducator"/>
      </w:pPr>
    </w:p>
    <w:p w:rsidR="00573257" w:rsidRPr="00962D4D" w:rsidRDefault="00C62544" w:rsidP="00C62544">
      <w:pPr>
        <w:pStyle w:val="Titlu"/>
        <w:pageBreakBefore/>
      </w:pPr>
      <w:bookmarkStart w:id="11" w:name="bookmark12"/>
      <w:r w:rsidRPr="00962D4D">
        <w:lastRenderedPageBreak/>
        <w:t>Crapul fermecat</w:t>
      </w:r>
      <w:bookmarkEnd w:id="11"/>
    </w:p>
    <w:p w:rsidR="00C62544" w:rsidRPr="00962D4D" w:rsidRDefault="00852D91" w:rsidP="001142AA">
      <w:pPr>
        <w:pStyle w:val="Bodytext121"/>
        <w:shd w:val="clear" w:color="auto" w:fill="auto"/>
        <w:tabs>
          <w:tab w:val="left" w:pos="851"/>
        </w:tabs>
        <w:spacing w:line="240" w:lineRule="auto"/>
        <w:ind w:right="28" w:firstLine="567"/>
        <w:rPr>
          <w:rFonts w:ascii="Georgia" w:hAnsi="Georgia"/>
          <w:lang w:val="ro-RO"/>
        </w:rPr>
      </w:pPr>
      <w:r w:rsidRPr="00962D4D">
        <w:rPr>
          <w:rFonts w:ascii="Georgia" w:hAnsi="Georgia"/>
          <w:lang w:val="ro-RO" w:eastAsia="ro-RO"/>
        </w:rPr>
        <w:t>În</w:t>
      </w:r>
      <w:r w:rsidR="00C62544" w:rsidRPr="00962D4D">
        <w:rPr>
          <w:rFonts w:ascii="Georgia" w:hAnsi="Georgia"/>
          <w:lang w:val="ro-RO" w:eastAsia="ro-RO"/>
        </w:rPr>
        <w:t xml:space="preserve"> munţii Tin San se afla un rîu foarte mare, cu apa strălucitoare ca argintul, semănînd cu o pînză ce pogora din înaltul cerului. Rîul curgea, şerpuind printre stîncile</w:t>
      </w:r>
      <w:r w:rsidR="001142AA">
        <w:rPr>
          <w:rFonts w:ascii="Georgia" w:hAnsi="Georgia"/>
          <w:lang w:val="ro-RO"/>
        </w:rPr>
        <w:t xml:space="preserve"> </w:t>
      </w:r>
      <w:r w:rsidR="00C62544" w:rsidRPr="00962D4D">
        <w:rPr>
          <w:rFonts w:ascii="Georgia" w:hAnsi="Georgia" w:cs="Georgia"/>
          <w:lang w:val="ro-RO" w:eastAsia="ro-RO"/>
        </w:rPr>
        <w:t>muntelui</w:t>
      </w:r>
      <w:r w:rsidR="00C62544" w:rsidRPr="00962D4D">
        <w:rPr>
          <w:rFonts w:ascii="Georgia" w:hAnsi="Georgia"/>
          <w:lang w:val="ro-RO" w:eastAsia="ro-RO"/>
        </w:rPr>
        <w:t xml:space="preserve"> şi ajungea într-un iaz cu apa verde şi întunecată de nu puteai să-i vezi fundul. Dincolo de iaz se afla o vale adînc</w:t>
      </w:r>
      <w:r w:rsidR="001142AA">
        <w:rPr>
          <w:rFonts w:ascii="Georgia" w:hAnsi="Georgia"/>
          <w:lang w:val="ro-RO" w:eastAsia="ro-RO"/>
        </w:rPr>
        <w:t>ă şi lungă de cîteva zeci de li</w:t>
      </w:r>
      <w:r w:rsidR="00C62544" w:rsidRPr="001142AA">
        <w:rPr>
          <w:rFonts w:ascii="Georgia" w:hAnsi="Georgia"/>
          <w:vertAlign w:val="superscript"/>
          <w:lang w:val="ro-RO" w:eastAsia="ro-RO"/>
        </w:rPr>
        <w:footnoteReference w:id="6"/>
      </w:r>
      <w:r w:rsidR="001142AA">
        <w:rPr>
          <w:rFonts w:ascii="Georgia" w:hAnsi="Georgia"/>
          <w:lang w:val="ro-RO" w:eastAsia="ro-RO"/>
        </w:rPr>
        <w:t>. La capătul</w:t>
      </w:r>
      <w:r w:rsidR="00C62544" w:rsidRPr="00962D4D">
        <w:rPr>
          <w:rFonts w:ascii="Georgia" w:hAnsi="Georgia"/>
          <w:lang w:val="ro-RO" w:eastAsia="ro-RO"/>
        </w:rPr>
        <w:t xml:space="preserve"> văii, era un sătuleţ, în care trăia un flăcău orfan de</w:t>
      </w:r>
      <w:r w:rsidR="001142AA">
        <w:rPr>
          <w:rFonts w:ascii="Georgia" w:hAnsi="Georgia"/>
          <w:lang w:val="ro-RO" w:eastAsia="ro-RO"/>
        </w:rPr>
        <w:t xml:space="preserve"> mamă şi de</w:t>
      </w:r>
      <w:r w:rsidR="00C62544" w:rsidRPr="00962D4D">
        <w:rPr>
          <w:rFonts w:ascii="Georgia" w:hAnsi="Georgia"/>
          <w:lang w:val="ro-RO" w:eastAsia="ro-RO"/>
        </w:rPr>
        <w:t xml:space="preserve"> tată, ce se numea Uan Sou. Nu avea pe nimeni pe lume, în afară de un buni</w:t>
      </w:r>
      <w:r w:rsidR="001142AA">
        <w:rPr>
          <w:rFonts w:ascii="Georgia" w:hAnsi="Georgia"/>
          <w:lang w:val="ro-RO" w:eastAsia="ro-RO"/>
        </w:rPr>
        <w:t>c care trăia în alt sat şi cu</w:t>
      </w:r>
      <w:r w:rsidR="00C62544" w:rsidRPr="00962D4D">
        <w:rPr>
          <w:rFonts w:ascii="Georgia" w:hAnsi="Georgia"/>
          <w:lang w:val="ro-RO" w:eastAsia="ro-RO"/>
        </w:rPr>
        <w:t xml:space="preserve"> care se vedea numai la sărbători. Uan Sou păzea turma de vaci a satului şi în afara zilelor cînd cobora după mîncare, tot timpul şi-l petrecea pe vîrful muntelui cu turma. Altuia, în locul lui, i s-ar fi urît, dar lui nu. </w:t>
      </w:r>
      <w:r w:rsidRPr="00962D4D">
        <w:rPr>
          <w:rFonts w:ascii="Georgia" w:hAnsi="Georgia"/>
          <w:lang w:val="ro-RO" w:eastAsia="ro-RO"/>
        </w:rPr>
        <w:t>În</w:t>
      </w:r>
      <w:r w:rsidR="00C62544" w:rsidRPr="00962D4D">
        <w:rPr>
          <w:rFonts w:ascii="Georgia" w:hAnsi="Georgia"/>
          <w:lang w:val="ro-RO" w:eastAsia="ro-RO"/>
        </w:rPr>
        <w:t xml:space="preserve"> fiecare zi, după ce vacile se săturau, Uan Sou se tolănea la umbră şi se lăsa în voia viselor. Atunci, dinspre iaz se auzea un cîntec mlădios de fluiere şi un glas duio</w:t>
      </w:r>
      <w:r w:rsidR="001142AA">
        <w:rPr>
          <w:rFonts w:ascii="Georgia" w:hAnsi="Georgia"/>
          <w:lang w:val="ro-RO" w:eastAsia="ro-RO"/>
        </w:rPr>
        <w:t>s</w:t>
      </w:r>
      <w:r w:rsidR="00C62544" w:rsidRPr="00962D4D">
        <w:rPr>
          <w:rFonts w:ascii="Georgia" w:hAnsi="Georgia"/>
          <w:lang w:val="ro-RO" w:eastAsia="ro-RO"/>
        </w:rPr>
        <w:t xml:space="preserve"> care-l vrăjea : cînd viersul era trist, se întrista şi el pînă la lacrimi, cînd viersul era vesel lui i se umplea inima de bucurie.</w:t>
      </w:r>
    </w:p>
    <w:p w:rsidR="00C62544" w:rsidRPr="00962D4D" w:rsidRDefault="001142AA" w:rsidP="00C62544">
      <w:pPr>
        <w:pStyle w:val="Bodytext1"/>
        <w:shd w:val="clear" w:color="auto" w:fill="auto"/>
        <w:tabs>
          <w:tab w:val="left" w:pos="851"/>
        </w:tabs>
        <w:spacing w:before="0" w:line="278" w:lineRule="exact"/>
        <w:ind w:right="26" w:firstLine="567"/>
        <w:rPr>
          <w:rFonts w:ascii="Georgia" w:hAnsi="Georgia"/>
          <w:lang w:val="ro-RO"/>
        </w:rPr>
      </w:pPr>
      <w:r>
        <w:rPr>
          <w:rFonts w:ascii="Georgia" w:hAnsi="Georgia"/>
          <w:lang w:val="ro-RO" w:eastAsia="ro-RO"/>
        </w:rPr>
        <w:t>Î</w:t>
      </w:r>
      <w:r w:rsidR="00C62544" w:rsidRPr="00962D4D">
        <w:rPr>
          <w:rFonts w:ascii="Georgia" w:hAnsi="Georgia"/>
          <w:lang w:val="ro-RO" w:eastAsia="ro-RO"/>
        </w:rPr>
        <w:t>ntr-o zi, viersul a răsunat aşa de melodios şi parcă se ridica din ce în ce mai sus. Tulburat, Uan Sou a sărit în picioare bătînd din palme. Dar cît ai clipi din ochi, s-a lăsat tăcerea, de parcă totul se scufundase în apă. Apa iazului, ca turbată, s-a revărsat peste margini udînd băiatul şi era cît pe aci să-l tragă la fund. Uan Sou s-a luptat din toate puterile : s-a apucat cu mîinile de cren</w:t>
      </w:r>
      <w:r w:rsidR="00C62544" w:rsidRPr="00962D4D">
        <w:rPr>
          <w:rFonts w:ascii="Georgia" w:hAnsi="Georgia"/>
          <w:lang w:val="ro-RO" w:eastAsia="ro-RO"/>
        </w:rPr>
        <w:softHyphen/>
        <w:t>gile copacilor şi ţinîndu-se de ele s-a căţărat în vîrful muntelui. De acolo, a privit în jos şi a văzut că apa se liniştise.</w:t>
      </w:r>
    </w:p>
    <w:p w:rsidR="00C62544" w:rsidRDefault="00C62544" w:rsidP="00C62544">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De atunci, Uan Sou n-a ma</w:t>
      </w:r>
      <w:r w:rsidR="001142AA">
        <w:rPr>
          <w:rFonts w:ascii="Georgia" w:hAnsi="Georgia"/>
          <w:lang w:val="ro-RO" w:eastAsia="ro-RO"/>
        </w:rPr>
        <w:t>i auzit nici un sunet deasupra</w:t>
      </w:r>
      <w:r w:rsidRPr="00962D4D">
        <w:rPr>
          <w:rFonts w:ascii="Georgia" w:hAnsi="Georgia"/>
          <w:lang w:val="ro-RO" w:eastAsia="ro-RO"/>
        </w:rPr>
        <w:t xml:space="preserve"> iazului.</w:t>
      </w:r>
    </w:p>
    <w:p w:rsidR="001142AA" w:rsidRPr="00962D4D" w:rsidRDefault="001142AA" w:rsidP="00C62544">
      <w:pPr>
        <w:pStyle w:val="Bodytext1"/>
        <w:shd w:val="clear" w:color="auto" w:fill="auto"/>
        <w:tabs>
          <w:tab w:val="left" w:pos="851"/>
        </w:tabs>
        <w:spacing w:before="0" w:line="278" w:lineRule="exact"/>
        <w:ind w:right="26" w:firstLine="567"/>
        <w:rPr>
          <w:rFonts w:ascii="Georgia" w:hAnsi="Georgia"/>
          <w:lang w:val="ro-RO"/>
        </w:rPr>
        <w:sectPr w:rsidR="001142AA" w:rsidRPr="00962D4D" w:rsidSect="003F1C38">
          <w:footnotePr>
            <w:numRestart w:val="eachPage"/>
          </w:footnotePr>
          <w:type w:val="continuous"/>
          <w:pgSz w:w="8390" w:h="11905" w:code="11"/>
          <w:pgMar w:top="1134" w:right="1134" w:bottom="1134" w:left="1134" w:header="709" w:footer="709" w:gutter="0"/>
          <w:cols w:space="720"/>
          <w:noEndnote/>
          <w:docGrid w:linePitch="360"/>
        </w:sectPr>
      </w:pPr>
    </w:p>
    <w:p w:rsidR="00C62544" w:rsidRPr="00962D4D" w:rsidRDefault="00C62544" w:rsidP="00C62544">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lastRenderedPageBreak/>
        <w:t>Venise iarna, iarba pe păşune se uscase, în văzduh zburau f</w:t>
      </w:r>
      <w:r w:rsidR="001142AA">
        <w:rPr>
          <w:rFonts w:ascii="Georgia" w:hAnsi="Georgia"/>
          <w:lang w:val="ro-RO" w:eastAsia="ro-RO"/>
        </w:rPr>
        <w:t>ulgii de zăpadă. Oamenii din sat</w:t>
      </w:r>
      <w:r w:rsidRPr="00962D4D">
        <w:rPr>
          <w:rFonts w:ascii="Georgia" w:hAnsi="Georgia"/>
          <w:lang w:val="ro-RO" w:eastAsia="ro-RO"/>
        </w:rPr>
        <w:t xml:space="preserve"> îşi luaseră vacile acasă. În ziua a treia a lui ianuarie, Uan Sou s-a dus să-l vadă pe bunicu-său în satul vecin. Văzînd cît a crescut băiatul, bunicul a spus :</w:t>
      </w:r>
    </w:p>
    <w:p w:rsidR="001142AA" w:rsidRDefault="001142AA" w:rsidP="00C62544">
      <w:pPr>
        <w:pStyle w:val="Bodytext1"/>
        <w:shd w:val="clear" w:color="auto" w:fill="auto"/>
        <w:tabs>
          <w:tab w:val="left" w:pos="663"/>
          <w:tab w:val="left" w:pos="851"/>
        </w:tabs>
        <w:spacing w:before="0"/>
        <w:ind w:right="26" w:firstLine="567"/>
        <w:rPr>
          <w:rFonts w:ascii="Georgia" w:hAnsi="Georgia"/>
          <w:lang w:val="ro-RO" w:eastAsia="ro-RO"/>
        </w:rPr>
      </w:pPr>
      <w:r w:rsidRPr="00962D4D">
        <w:rPr>
          <w:rFonts w:ascii="Georgia" w:hAnsi="Georgia"/>
          <w:lang w:val="ro-RO" w:eastAsia="ro-RO"/>
        </w:rPr>
        <w:t xml:space="preserve">— </w:t>
      </w:r>
      <w:r w:rsidR="00C62544" w:rsidRPr="00962D4D">
        <w:rPr>
          <w:rFonts w:ascii="Georgia" w:hAnsi="Georgia"/>
          <w:lang w:val="ro-RO" w:eastAsia="ro-RO"/>
        </w:rPr>
        <w:t xml:space="preserve">E timpul să-ţi căutăm o nevastă, dar aşa sărac cum eşti, cine să se uite la tine ! </w:t>
      </w:r>
    </w:p>
    <w:p w:rsidR="00C62544" w:rsidRPr="00962D4D" w:rsidRDefault="00C62544" w:rsidP="00C62544">
      <w:pPr>
        <w:pStyle w:val="Bodytext1"/>
        <w:shd w:val="clear" w:color="auto" w:fill="auto"/>
        <w:tabs>
          <w:tab w:val="left" w:pos="663"/>
          <w:tab w:val="left" w:pos="851"/>
        </w:tabs>
        <w:spacing w:before="0"/>
        <w:ind w:right="26" w:firstLine="567"/>
        <w:rPr>
          <w:rFonts w:ascii="Georgia" w:hAnsi="Georgia"/>
          <w:lang w:val="ro-RO"/>
        </w:rPr>
      </w:pPr>
      <w:r w:rsidRPr="00962D4D">
        <w:rPr>
          <w:rFonts w:ascii="Georgia" w:hAnsi="Georgia"/>
          <w:lang w:val="ro-RO" w:eastAsia="ro-RO"/>
        </w:rPr>
        <w:t>Şi a oftat.</w:t>
      </w:r>
    </w:p>
    <w:p w:rsidR="00C62544" w:rsidRPr="00962D4D" w:rsidRDefault="00C62544" w:rsidP="00C62544">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Uan Sou a oftat şi el. Îl săgeta la inimă cînd vedea că bunicul, bătrîn şi bolnav, îi duce grija. Şi atunci s-a gîndit să-l mîngîie pe bătrîn şi i-a spus :</w:t>
      </w:r>
    </w:p>
    <w:p w:rsidR="00C62544" w:rsidRPr="00962D4D" w:rsidRDefault="001142AA" w:rsidP="00C62544">
      <w:pPr>
        <w:pStyle w:val="Bodytext1"/>
        <w:shd w:val="clear" w:color="auto" w:fill="auto"/>
        <w:tabs>
          <w:tab w:val="left" w:pos="634"/>
          <w:tab w:val="left" w:pos="851"/>
        </w:tabs>
        <w:spacing w:before="0"/>
        <w:ind w:right="26" w:firstLine="567"/>
        <w:rPr>
          <w:rFonts w:ascii="Georgia" w:hAnsi="Georgia"/>
          <w:lang w:val="ro-RO"/>
        </w:rPr>
      </w:pPr>
      <w:r w:rsidRPr="00962D4D">
        <w:rPr>
          <w:rFonts w:ascii="Georgia" w:hAnsi="Georgia"/>
          <w:lang w:val="ro-RO" w:eastAsia="ro-RO"/>
        </w:rPr>
        <w:t xml:space="preserve">— </w:t>
      </w:r>
      <w:r w:rsidR="00C62544" w:rsidRPr="00962D4D">
        <w:rPr>
          <w:rFonts w:ascii="Georgia" w:hAnsi="Georgia"/>
          <w:lang w:val="ro-RO" w:eastAsia="ro-RO"/>
        </w:rPr>
        <w:t>Bunicule, nu mai fi îngrijorat. Deja mi-am găsit nevastă. Mîine o aduc acasă. Am venit să-ţi dau de veste.</w:t>
      </w:r>
    </w:p>
    <w:p w:rsidR="00C62544" w:rsidRPr="00962D4D" w:rsidRDefault="00C62544" w:rsidP="00C62544">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La început </w:t>
      </w:r>
      <w:r w:rsidR="00243B36" w:rsidRPr="00962D4D">
        <w:rPr>
          <w:rFonts w:ascii="Georgia" w:hAnsi="Georgia"/>
          <w:lang w:val="ro-RO" w:eastAsia="ro-RO"/>
        </w:rPr>
        <w:t>bătrî</w:t>
      </w:r>
      <w:r w:rsidRPr="00962D4D">
        <w:rPr>
          <w:rFonts w:ascii="Georgia" w:hAnsi="Georgia"/>
          <w:lang w:val="ro-RO" w:eastAsia="ro-RO"/>
        </w:rPr>
        <w:t>nul a fost cam mirat, dar apoi l-a bătut pe umeri şi a spus :</w:t>
      </w:r>
    </w:p>
    <w:p w:rsidR="00C62544" w:rsidRPr="00962D4D" w:rsidRDefault="001142AA" w:rsidP="00C62544">
      <w:pPr>
        <w:pStyle w:val="Bodytext1"/>
        <w:shd w:val="clear" w:color="auto" w:fill="auto"/>
        <w:tabs>
          <w:tab w:val="left" w:pos="649"/>
          <w:tab w:val="left" w:pos="851"/>
        </w:tabs>
        <w:spacing w:before="0"/>
        <w:ind w:right="26" w:firstLine="567"/>
        <w:rPr>
          <w:rFonts w:ascii="Georgia" w:hAnsi="Georgia"/>
          <w:lang w:val="ro-RO"/>
        </w:rPr>
      </w:pPr>
      <w:r w:rsidRPr="00962D4D">
        <w:rPr>
          <w:rFonts w:ascii="Georgia" w:hAnsi="Georgia"/>
          <w:lang w:val="ro-RO" w:eastAsia="ro-RO"/>
        </w:rPr>
        <w:t xml:space="preserve">— </w:t>
      </w:r>
      <w:r w:rsidR="00C62544" w:rsidRPr="00962D4D">
        <w:rPr>
          <w:rFonts w:ascii="Georgia" w:hAnsi="Georgia"/>
          <w:lang w:val="ro-RO" w:eastAsia="ro-RO"/>
        </w:rPr>
        <w:t>Nepoate, nu m-am înşelat, eşti un flăcău de treabă ! Eu mă bucur, dar dacă trăia maică-ta, se bucura şi mai tare.</w:t>
      </w:r>
    </w:p>
    <w:p w:rsidR="00C62544" w:rsidRPr="00962D4D" w:rsidRDefault="00C62544" w:rsidP="00C62544">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La plecare, </w:t>
      </w:r>
      <w:r w:rsidR="00243B36" w:rsidRPr="00962D4D">
        <w:rPr>
          <w:rFonts w:ascii="Georgia" w:hAnsi="Georgia"/>
          <w:lang w:val="ro-RO" w:eastAsia="ro-RO"/>
        </w:rPr>
        <w:t>bătrî</w:t>
      </w:r>
      <w:r w:rsidRPr="00962D4D">
        <w:rPr>
          <w:rFonts w:ascii="Georgia" w:hAnsi="Georgia"/>
          <w:lang w:val="ro-RO" w:eastAsia="ro-RO"/>
        </w:rPr>
        <w:t>nul l-a însoţit pînă la poartă şi i-a spus :</w:t>
      </w:r>
    </w:p>
    <w:p w:rsidR="00C62544" w:rsidRPr="00962D4D" w:rsidRDefault="001142AA" w:rsidP="00C62544">
      <w:pPr>
        <w:pStyle w:val="Bodytext1"/>
        <w:shd w:val="clear" w:color="auto" w:fill="auto"/>
        <w:tabs>
          <w:tab w:val="left" w:pos="658"/>
          <w:tab w:val="left" w:pos="851"/>
        </w:tabs>
        <w:spacing w:before="0"/>
        <w:ind w:right="26" w:firstLine="567"/>
        <w:rPr>
          <w:rFonts w:ascii="Georgia" w:hAnsi="Georgia"/>
          <w:lang w:val="ro-RO"/>
        </w:rPr>
      </w:pPr>
      <w:r w:rsidRPr="00962D4D">
        <w:rPr>
          <w:rFonts w:ascii="Georgia" w:hAnsi="Georgia"/>
          <w:lang w:val="ro-RO" w:eastAsia="ro-RO"/>
        </w:rPr>
        <w:t xml:space="preserve">— </w:t>
      </w:r>
      <w:r w:rsidR="00C62544" w:rsidRPr="00962D4D">
        <w:rPr>
          <w:rFonts w:ascii="Georgia" w:hAnsi="Georgia"/>
          <w:lang w:val="ro-RO" w:eastAsia="ro-RO"/>
        </w:rPr>
        <w:t>Nepoate, nu te am decît pe tine, aşa că peste cîteva zile am să-ţi fac o vizită să văd şi eu ce nevastă ţi-ai ales.</w:t>
      </w:r>
    </w:p>
    <w:p w:rsidR="00C62544" w:rsidRPr="00962D4D" w:rsidRDefault="001142AA" w:rsidP="00C62544">
      <w:pPr>
        <w:pStyle w:val="Bodytext111"/>
        <w:shd w:val="clear" w:color="auto" w:fill="auto"/>
        <w:tabs>
          <w:tab w:val="left" w:pos="851"/>
        </w:tabs>
        <w:ind w:right="26" w:firstLine="567"/>
        <w:jc w:val="both"/>
        <w:rPr>
          <w:rFonts w:ascii="Georgia" w:hAnsi="Georgia"/>
          <w:lang w:val="ro-RO"/>
        </w:rPr>
      </w:pPr>
      <w:r>
        <w:rPr>
          <w:rFonts w:ascii="Georgia" w:hAnsi="Georgia"/>
          <w:lang w:val="ro-RO" w:eastAsia="ro-RO"/>
        </w:rPr>
        <w:t>Î</w:t>
      </w:r>
      <w:r w:rsidR="00C62544" w:rsidRPr="00962D4D">
        <w:rPr>
          <w:rFonts w:ascii="Georgia" w:hAnsi="Georgia"/>
          <w:lang w:val="ro-RO" w:eastAsia="ro-RO"/>
        </w:rPr>
        <w:t>ncurcat, Uan Sou i-a răspuns :</w:t>
      </w:r>
    </w:p>
    <w:p w:rsidR="00C62544" w:rsidRPr="00962D4D" w:rsidRDefault="001142AA" w:rsidP="00C62544">
      <w:pPr>
        <w:pStyle w:val="Bodytext1"/>
        <w:shd w:val="clear" w:color="auto" w:fill="auto"/>
        <w:tabs>
          <w:tab w:val="left" w:pos="654"/>
          <w:tab w:val="left" w:pos="851"/>
        </w:tabs>
        <w:spacing w:before="0"/>
        <w:ind w:right="26" w:firstLine="567"/>
        <w:rPr>
          <w:rFonts w:ascii="Georgia" w:hAnsi="Georgia"/>
          <w:lang w:val="ro-RO"/>
        </w:rPr>
      </w:pPr>
      <w:r w:rsidRPr="00962D4D">
        <w:rPr>
          <w:rFonts w:ascii="Georgia" w:hAnsi="Georgia"/>
          <w:lang w:val="ro-RO" w:eastAsia="ro-RO"/>
        </w:rPr>
        <w:t xml:space="preserve">— </w:t>
      </w:r>
      <w:r w:rsidR="00C62544" w:rsidRPr="00962D4D">
        <w:rPr>
          <w:rFonts w:ascii="Georgia" w:hAnsi="Georgia"/>
          <w:lang w:val="ro-RO" w:eastAsia="ro-RO"/>
        </w:rPr>
        <w:t>Bunicule, la vîrsta ta să mai mergi pe drumuri de munte ? Mai bine nu mai veni !</w:t>
      </w:r>
    </w:p>
    <w:p w:rsidR="00C62544" w:rsidRPr="00962D4D" w:rsidRDefault="00C62544" w:rsidP="00C62544">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Dar, oricîte i-a spus Uan Sou, </w:t>
      </w:r>
      <w:r w:rsidR="00243B36" w:rsidRPr="00962D4D">
        <w:rPr>
          <w:rFonts w:ascii="Georgia" w:hAnsi="Georgia"/>
          <w:lang w:val="ro-RO" w:eastAsia="ro-RO"/>
        </w:rPr>
        <w:t>bătrî</w:t>
      </w:r>
      <w:r w:rsidRPr="00962D4D">
        <w:rPr>
          <w:rFonts w:ascii="Georgia" w:hAnsi="Georgia"/>
          <w:lang w:val="ro-RO" w:eastAsia="ro-RO"/>
        </w:rPr>
        <w:t>nul nu s-a lăsat :</w:t>
      </w:r>
    </w:p>
    <w:p w:rsidR="00C62544" w:rsidRPr="00962D4D" w:rsidRDefault="001142AA" w:rsidP="00C62544">
      <w:pPr>
        <w:pStyle w:val="Bodytext1"/>
        <w:shd w:val="clear" w:color="auto" w:fill="auto"/>
        <w:tabs>
          <w:tab w:val="left" w:pos="668"/>
          <w:tab w:val="left" w:pos="851"/>
        </w:tabs>
        <w:spacing w:before="0"/>
        <w:ind w:right="26" w:firstLine="567"/>
        <w:rPr>
          <w:rFonts w:ascii="Georgia" w:hAnsi="Georgia"/>
          <w:lang w:val="ro-RO"/>
        </w:rPr>
      </w:pPr>
      <w:r w:rsidRPr="00962D4D">
        <w:rPr>
          <w:rFonts w:ascii="Georgia" w:hAnsi="Georgia"/>
          <w:lang w:val="ro-RO" w:eastAsia="ro-RO"/>
        </w:rPr>
        <w:t xml:space="preserve">— </w:t>
      </w:r>
      <w:r w:rsidR="00C62544" w:rsidRPr="00962D4D">
        <w:rPr>
          <w:rFonts w:ascii="Georgia" w:hAnsi="Georgia"/>
          <w:lang w:val="ro-RO" w:eastAsia="ro-RO"/>
        </w:rPr>
        <w:t>Uan Sou băiete, măcar că ar trebui să calc de trei ori într-un loc şi tot vin să-mi văd nepoata.</w:t>
      </w:r>
      <w:r>
        <w:rPr>
          <w:rFonts w:ascii="Georgia" w:hAnsi="Georgia"/>
          <w:lang w:val="ro-RO"/>
        </w:rPr>
        <w:t xml:space="preserve"> </w:t>
      </w:r>
    </w:p>
    <w:p w:rsidR="00C62544" w:rsidRPr="00962D4D" w:rsidRDefault="00C62544" w:rsidP="001142AA">
      <w:pPr>
        <w:pStyle w:val="Bodytext1"/>
        <w:shd w:val="clear" w:color="auto" w:fill="auto"/>
        <w:tabs>
          <w:tab w:val="left" w:pos="851"/>
        </w:tabs>
        <w:spacing w:before="0" w:line="283" w:lineRule="exact"/>
        <w:ind w:right="26" w:firstLine="567"/>
        <w:rPr>
          <w:rFonts w:ascii="Georgia" w:hAnsi="Georgia"/>
          <w:lang w:val="ro-RO"/>
        </w:rPr>
      </w:pPr>
      <w:r w:rsidRPr="00962D4D">
        <w:rPr>
          <w:rFonts w:ascii="Georgia" w:hAnsi="Georgia"/>
          <w:lang w:val="ro-RO" w:eastAsia="ro-RO"/>
        </w:rPr>
        <w:t>Cu inima grea, Uan Sou s-a întors acasă. În sinea lui se gîndea : „Peste cîteva zile vine bunicul şi ce o să</w:t>
      </w:r>
      <w:r w:rsidR="001142AA">
        <w:rPr>
          <w:rFonts w:ascii="Georgia" w:hAnsi="Georgia"/>
          <w:lang w:val="ro-RO"/>
        </w:rPr>
        <w:t xml:space="preserve"> </w:t>
      </w:r>
      <w:r w:rsidRPr="00962D4D">
        <w:rPr>
          <w:rFonts w:ascii="Georgia" w:hAnsi="Georgia"/>
          <w:lang w:val="ro-RO" w:eastAsia="ro-RO"/>
        </w:rPr>
        <w:t xml:space="preserve">găsească ? Frig în casă şi singurătate. Dacă ar şti că l-am </w:t>
      </w:r>
      <w:r w:rsidR="001142AA">
        <w:rPr>
          <w:rFonts w:ascii="Georgia" w:hAnsi="Georgia"/>
          <w:lang w:val="ro-RO" w:eastAsia="ro-RO"/>
        </w:rPr>
        <w:t>minţit, ar fi tare mîhn</w:t>
      </w:r>
      <w:r w:rsidRPr="00962D4D">
        <w:rPr>
          <w:rFonts w:ascii="Georgia" w:hAnsi="Georgia"/>
          <w:lang w:val="ro-RO" w:eastAsia="ro-RO"/>
        </w:rPr>
        <w:t>it. Acum ce-i de făcut ?</w:t>
      </w:r>
      <w:r w:rsidR="002A0A07" w:rsidRPr="00962D4D">
        <w:rPr>
          <w:rFonts w:ascii="Georgia" w:hAnsi="Georgia"/>
          <w:lang w:val="ro-RO" w:eastAsia="ro-RO"/>
        </w:rPr>
        <w:t>”</w:t>
      </w:r>
      <w:r w:rsidRPr="00962D4D">
        <w:rPr>
          <w:rFonts w:ascii="Georgia" w:hAnsi="Georgia"/>
          <w:lang w:val="ro-RO" w:eastAsia="ro-RO"/>
        </w:rPr>
        <w:t xml:space="preserve"> Şi, frămîntîndu-şi aşa creierul, i-a venit un gînd : a luat coşul şi s-a dus pe malul lacului, l-a umplut cu lut şi s-a în</w:t>
      </w:r>
      <w:r w:rsidR="00C04DD5">
        <w:rPr>
          <w:rFonts w:ascii="Georgia" w:hAnsi="Georgia"/>
          <w:lang w:val="ro-RO" w:eastAsia="ro-RO"/>
        </w:rPr>
        <w:t>tors acasă. Şi aşa simţea o strî</w:t>
      </w:r>
      <w:r w:rsidRPr="00962D4D">
        <w:rPr>
          <w:rFonts w:ascii="Georgia" w:hAnsi="Georgia"/>
          <w:lang w:val="ro-RO" w:eastAsia="ro-RO"/>
        </w:rPr>
        <w:t>ngere de inimă şi-l mustra cugetul, că a început să plîngă.</w:t>
      </w:r>
    </w:p>
    <w:p w:rsidR="00C62544" w:rsidRPr="00962D4D" w:rsidRDefault="00C62544" w:rsidP="00C62544">
      <w:pPr>
        <w:pStyle w:val="Bodytext1"/>
        <w:shd w:val="clear" w:color="auto" w:fill="auto"/>
        <w:tabs>
          <w:tab w:val="left" w:pos="851"/>
        </w:tabs>
        <w:spacing w:before="0" w:line="250" w:lineRule="exact"/>
        <w:ind w:right="26" w:firstLine="567"/>
        <w:rPr>
          <w:rFonts w:ascii="Georgia" w:hAnsi="Georgia"/>
          <w:lang w:val="ro-RO"/>
        </w:rPr>
      </w:pPr>
      <w:r w:rsidRPr="00962D4D">
        <w:rPr>
          <w:rFonts w:ascii="Georgia" w:hAnsi="Georgia"/>
          <w:lang w:val="ro-RO" w:eastAsia="ro-RO"/>
        </w:rPr>
        <w:t xml:space="preserve">Acasă a făcut din lut un chip de femeie, i-a vopsit faţa cu alb, i-a desenat nişte sprîncene lungi şi arcuite, o gură mică parcă gata să vorbească, doi ochi vii, care parcă se mişcau în </w:t>
      </w:r>
      <w:r w:rsidRPr="00962D4D">
        <w:rPr>
          <w:rFonts w:ascii="Georgia" w:hAnsi="Georgia"/>
          <w:lang w:val="ro-RO" w:eastAsia="ro-RO"/>
        </w:rPr>
        <w:lastRenderedPageBreak/>
        <w:t>toate părţile. Cercetîndu-şi din ochi lucrarea, Uan Sou a oftat zicîndu-şi : „Oricît ar fi de frumoasă, tot de lut rămîne !</w:t>
      </w:r>
      <w:r w:rsidR="002A0A07" w:rsidRPr="00962D4D">
        <w:rPr>
          <w:rFonts w:ascii="Georgia" w:hAnsi="Georgia"/>
          <w:lang w:val="ro-RO" w:eastAsia="ro-RO"/>
        </w:rPr>
        <w:t>”</w:t>
      </w:r>
    </w:p>
    <w:p w:rsidR="00C62544" w:rsidRPr="00962D4D" w:rsidRDefault="00C04DD5" w:rsidP="00C62544">
      <w:pPr>
        <w:pStyle w:val="Bodytext1"/>
        <w:shd w:val="clear" w:color="auto" w:fill="auto"/>
        <w:tabs>
          <w:tab w:val="left" w:pos="851"/>
        </w:tabs>
        <w:spacing w:before="0" w:line="250" w:lineRule="exact"/>
        <w:ind w:right="26" w:firstLine="567"/>
        <w:rPr>
          <w:rFonts w:ascii="Georgia" w:hAnsi="Georgia"/>
          <w:lang w:val="ro-RO"/>
        </w:rPr>
      </w:pPr>
      <w:r>
        <w:rPr>
          <w:rFonts w:ascii="Georgia" w:hAnsi="Georgia"/>
          <w:lang w:val="ro-RO" w:eastAsia="ro-RO"/>
        </w:rPr>
        <w:t>Î</w:t>
      </w:r>
      <w:r w:rsidR="00C62544" w:rsidRPr="00962D4D">
        <w:rPr>
          <w:rFonts w:ascii="Georgia" w:hAnsi="Georgia"/>
          <w:lang w:val="ro-RO" w:eastAsia="ro-RO"/>
        </w:rPr>
        <w:t xml:space="preserve">n a şasea zi a lui ianuarie, pe la prînz bătrînul a  bătut la poartă. În grabă Uan Sou a luat chipul de lut, l-a pus pe kang </w:t>
      </w:r>
      <w:r w:rsidR="00C62544" w:rsidRPr="00C04DD5">
        <w:rPr>
          <w:rFonts w:ascii="Georgia" w:hAnsi="Georgia"/>
          <w:vertAlign w:val="superscript"/>
          <w:lang w:val="ro-RO" w:eastAsia="ro-RO"/>
        </w:rPr>
        <w:footnoteReference w:id="7"/>
      </w:r>
      <w:r w:rsidR="00C62544" w:rsidRPr="00962D4D">
        <w:rPr>
          <w:rFonts w:ascii="Georgia" w:hAnsi="Georgia"/>
          <w:lang w:val="ro-RO" w:eastAsia="ro-RO"/>
        </w:rPr>
        <w:t>, l-a învelit cu plapuma şi a fugit să deschidă poarta. Bucuros nevoie mare, bătrînul, cum a intrat pe uşă a şi început să se uite în stînga şi-n dreapta, dar n-o vedea pe nepoată. Cînd să deschidă gura să întrebe, Uan Sou l-a poftit să se aşeze, zicîndu-i :</w:t>
      </w:r>
    </w:p>
    <w:p w:rsidR="00C62544" w:rsidRPr="00962D4D" w:rsidRDefault="00C04DD5" w:rsidP="00C62544">
      <w:pPr>
        <w:pStyle w:val="Bodytext151"/>
        <w:shd w:val="clear" w:color="auto" w:fill="auto"/>
        <w:tabs>
          <w:tab w:val="left" w:pos="602"/>
          <w:tab w:val="left" w:pos="851"/>
        </w:tabs>
        <w:spacing w:line="250" w:lineRule="exact"/>
        <w:ind w:right="26" w:firstLine="567"/>
        <w:jc w:val="both"/>
        <w:rPr>
          <w:rFonts w:ascii="Georgia" w:hAnsi="Georgia"/>
          <w:lang w:val="ro-RO"/>
        </w:rPr>
      </w:pPr>
      <w:r w:rsidRPr="00962D4D">
        <w:rPr>
          <w:rFonts w:ascii="Georgia" w:hAnsi="Georgia"/>
          <w:lang w:val="ro-RO" w:eastAsia="ro-RO"/>
        </w:rPr>
        <w:t xml:space="preserve">— </w:t>
      </w:r>
      <w:r w:rsidR="00C62544" w:rsidRPr="00962D4D">
        <w:rPr>
          <w:rFonts w:ascii="Georgia" w:hAnsi="Georgia"/>
          <w:lang w:val="ro-RO" w:eastAsia="ro-RO"/>
        </w:rPr>
        <w:t>Bunicule, stai jos şi te odihneşte.</w:t>
      </w:r>
    </w:p>
    <w:p w:rsidR="00C62544" w:rsidRPr="00962D4D" w:rsidRDefault="00C04DD5" w:rsidP="00C62544">
      <w:pPr>
        <w:pStyle w:val="Bodytext1"/>
        <w:shd w:val="clear" w:color="auto" w:fill="auto"/>
        <w:tabs>
          <w:tab w:val="left" w:pos="851"/>
        </w:tabs>
        <w:spacing w:before="0" w:line="278" w:lineRule="exact"/>
        <w:ind w:right="26" w:firstLine="567"/>
        <w:rPr>
          <w:rFonts w:ascii="Georgia" w:hAnsi="Georgia"/>
          <w:lang w:val="ro-RO"/>
        </w:rPr>
      </w:pPr>
      <w:r>
        <w:rPr>
          <w:rFonts w:ascii="Georgia" w:hAnsi="Georgia"/>
          <w:lang w:val="ro-RO" w:eastAsia="ro-RO"/>
        </w:rPr>
        <w:t>După ce s-a aşezat</w:t>
      </w:r>
      <w:r w:rsidR="00C62544" w:rsidRPr="00962D4D">
        <w:rPr>
          <w:rFonts w:ascii="Georgia" w:hAnsi="Georgia"/>
          <w:lang w:val="ro-RO" w:eastAsia="ro-RO"/>
        </w:rPr>
        <w:t>, Uan Sou nu mai prididea cu vorba :</w:t>
      </w:r>
    </w:p>
    <w:p w:rsidR="00C62544" w:rsidRPr="00962D4D" w:rsidRDefault="00C04DD5" w:rsidP="00C62544">
      <w:pPr>
        <w:pStyle w:val="Bodytext1"/>
        <w:shd w:val="clear" w:color="auto" w:fill="auto"/>
        <w:tabs>
          <w:tab w:val="left" w:pos="851"/>
          <w:tab w:val="left" w:pos="909"/>
        </w:tabs>
        <w:spacing w:before="0" w:line="278" w:lineRule="exact"/>
        <w:ind w:right="26" w:firstLine="567"/>
        <w:rPr>
          <w:rFonts w:ascii="Georgia" w:hAnsi="Georgia"/>
          <w:lang w:val="ro-RO"/>
        </w:rPr>
      </w:pPr>
      <w:r w:rsidRPr="00962D4D">
        <w:rPr>
          <w:rFonts w:ascii="Georgia" w:hAnsi="Georgia"/>
          <w:lang w:val="ro-RO" w:eastAsia="ro-RO"/>
        </w:rPr>
        <w:t xml:space="preserve">— </w:t>
      </w:r>
      <w:r w:rsidR="00C62544" w:rsidRPr="00962D4D">
        <w:rPr>
          <w:rFonts w:ascii="Georgia" w:hAnsi="Georgia"/>
          <w:lang w:val="ro-RO" w:eastAsia="ro-RO"/>
        </w:rPr>
        <w:t>Vii de departe, oi fi însetat,</w:t>
      </w:r>
      <w:r>
        <w:rPr>
          <w:rFonts w:ascii="Georgia" w:hAnsi="Georgia"/>
          <w:lang w:val="ro-RO" w:eastAsia="ro-RO"/>
        </w:rPr>
        <w:t xml:space="preserve"> mă duc să-ţi fierb nişte apă. </w:t>
      </w:r>
    </w:p>
    <w:p w:rsidR="00C62544" w:rsidRPr="00962D4D" w:rsidRDefault="00C62544" w:rsidP="00C62544">
      <w:pPr>
        <w:pStyle w:val="Bodytext211"/>
        <w:shd w:val="clear" w:color="auto" w:fill="auto"/>
        <w:tabs>
          <w:tab w:val="left" w:pos="851"/>
        </w:tabs>
        <w:spacing w:line="278" w:lineRule="exact"/>
        <w:ind w:right="26" w:firstLine="567"/>
        <w:jc w:val="both"/>
        <w:rPr>
          <w:rFonts w:ascii="Georgia" w:hAnsi="Georgia"/>
          <w:lang w:val="ro-RO"/>
        </w:rPr>
      </w:pPr>
      <w:r w:rsidRPr="00962D4D">
        <w:rPr>
          <w:rFonts w:ascii="Georgia" w:hAnsi="Georgia"/>
          <w:lang w:val="ro-RO" w:eastAsia="ro-RO"/>
        </w:rPr>
        <w:t>Bătrînul n-a mai avut timp să-l oprească, că acesta a şi fugit să aducă vreascuri.</w:t>
      </w:r>
    </w:p>
    <w:p w:rsidR="00C62544" w:rsidRPr="00962D4D" w:rsidRDefault="00C62544" w:rsidP="00C04DD5">
      <w:pPr>
        <w:pStyle w:val="Bodytext211"/>
        <w:shd w:val="clear" w:color="auto" w:fill="auto"/>
        <w:tabs>
          <w:tab w:val="left" w:pos="851"/>
        </w:tabs>
        <w:spacing w:line="278" w:lineRule="exact"/>
        <w:ind w:right="26" w:firstLine="567"/>
        <w:jc w:val="both"/>
        <w:rPr>
          <w:rFonts w:ascii="Georgia" w:hAnsi="Georgia"/>
          <w:lang w:val="ro-RO"/>
        </w:rPr>
      </w:pPr>
      <w:r w:rsidRPr="00962D4D">
        <w:rPr>
          <w:rFonts w:ascii="Georgia" w:hAnsi="Georgia"/>
          <w:lang w:val="ro-RO" w:eastAsia="ro-RO"/>
        </w:rPr>
        <w:t>După ce a fiert apa, i-a adus bătrînului să bea şi a ieşit în grabă căutîndu-şi de lucru. Ar fi dorit din toată</w:t>
      </w:r>
      <w:r w:rsidR="00C04DD5">
        <w:rPr>
          <w:rFonts w:ascii="Georgia" w:hAnsi="Georgia"/>
          <w:lang w:val="ro-RO"/>
        </w:rPr>
        <w:t xml:space="preserve"> </w:t>
      </w:r>
      <w:r w:rsidR="00C04DD5">
        <w:rPr>
          <w:rFonts w:ascii="Georgia" w:hAnsi="Georgia"/>
          <w:lang w:val="ro-RO" w:eastAsia="ro-RO"/>
        </w:rPr>
        <w:t>inima să pregătească ceva de mî</w:t>
      </w:r>
      <w:r w:rsidRPr="00962D4D">
        <w:rPr>
          <w:rFonts w:ascii="Georgia" w:hAnsi="Georgia"/>
          <w:lang w:val="ro-RO" w:eastAsia="ro-RO"/>
        </w:rPr>
        <w:t xml:space="preserve">ncare, dar nu avea nici un bob de orez, nici un fir de zarzavat. S-a aşezat </w:t>
      </w:r>
      <w:r w:rsidR="00783497">
        <w:rPr>
          <w:rFonts w:ascii="Georgia" w:hAnsi="Georgia"/>
          <w:lang w:val="ro-RO" w:eastAsia="ro-RO"/>
        </w:rPr>
        <w:t>lîngă</w:t>
      </w:r>
      <w:r w:rsidRPr="00962D4D">
        <w:rPr>
          <w:rFonts w:ascii="Georgia" w:hAnsi="Georgia"/>
          <w:lang w:val="ro-RO" w:eastAsia="ro-RO"/>
        </w:rPr>
        <w:t xml:space="preserve"> bătrîn plin de mîhnire. </w:t>
      </w:r>
      <w:r w:rsidR="009E31A5">
        <w:rPr>
          <w:rFonts w:ascii="Georgia" w:hAnsi="Georgia"/>
          <w:lang w:val="ro-RO" w:eastAsia="ro-RO"/>
        </w:rPr>
        <w:t>Bătrînul</w:t>
      </w:r>
      <w:r w:rsidRPr="00962D4D">
        <w:rPr>
          <w:rFonts w:ascii="Georgia" w:hAnsi="Georgia"/>
          <w:lang w:val="ro-RO" w:eastAsia="ro-RO"/>
        </w:rPr>
        <w:t xml:space="preserve"> a ridicat ceaşca cu apă, apoi a lăsat-o jos aşteptînd parcă ceva :</w:t>
      </w:r>
    </w:p>
    <w:p w:rsidR="00C62544" w:rsidRPr="00962D4D" w:rsidRDefault="00C04DD5" w:rsidP="00C62544">
      <w:pPr>
        <w:pStyle w:val="Bodytext1"/>
        <w:shd w:val="clear" w:color="auto" w:fill="auto"/>
        <w:tabs>
          <w:tab w:val="left" w:pos="669"/>
          <w:tab w:val="left" w:pos="851"/>
        </w:tabs>
        <w:spacing w:before="0" w:line="250" w:lineRule="exact"/>
        <w:ind w:right="26" w:firstLine="567"/>
        <w:rPr>
          <w:rFonts w:ascii="Georgia" w:hAnsi="Georgia"/>
          <w:lang w:val="ro-RO"/>
        </w:rPr>
      </w:pPr>
      <w:r w:rsidRPr="00962D4D">
        <w:rPr>
          <w:rFonts w:ascii="Georgia" w:hAnsi="Georgia"/>
          <w:lang w:val="ro-RO" w:eastAsia="ro-RO"/>
        </w:rPr>
        <w:t xml:space="preserve">— </w:t>
      </w:r>
      <w:r w:rsidR="00C62544" w:rsidRPr="00962D4D">
        <w:rPr>
          <w:rFonts w:ascii="Georgia" w:hAnsi="Georgia"/>
          <w:lang w:val="ro-RO" w:eastAsia="ro-RO"/>
        </w:rPr>
        <w:t>Am venit de o bună bucată de timp. Cheamă ne</w:t>
      </w:r>
      <w:r w:rsidR="00C62544" w:rsidRPr="00962D4D">
        <w:rPr>
          <w:rFonts w:ascii="Georgia" w:hAnsi="Georgia"/>
          <w:lang w:val="ro-RO" w:eastAsia="ro-RO"/>
        </w:rPr>
        <w:softHyphen/>
        <w:t>poata !</w:t>
      </w:r>
    </w:p>
    <w:p w:rsidR="00C62544" w:rsidRPr="00962D4D" w:rsidRDefault="00C62544" w:rsidP="00C62544">
      <w:pPr>
        <w:pStyle w:val="Bodytext1"/>
        <w:shd w:val="clear" w:color="auto" w:fill="auto"/>
        <w:tabs>
          <w:tab w:val="left" w:pos="851"/>
        </w:tabs>
        <w:spacing w:before="0" w:line="250" w:lineRule="exact"/>
        <w:ind w:right="26" w:firstLine="567"/>
        <w:rPr>
          <w:rFonts w:ascii="Georgia" w:hAnsi="Georgia"/>
          <w:lang w:val="ro-RO"/>
        </w:rPr>
      </w:pPr>
      <w:r w:rsidRPr="00962D4D">
        <w:rPr>
          <w:rFonts w:ascii="Georgia" w:hAnsi="Georgia"/>
          <w:lang w:val="ro-RO" w:eastAsia="ro-RO"/>
        </w:rPr>
        <w:t>Uan Sou se temea cel mai mult de aceste cuvinte. Totuşi, nu şi-a pierdut firea şi oftînd, a spus :</w:t>
      </w:r>
      <w:r w:rsidR="00C04DD5">
        <w:rPr>
          <w:rFonts w:ascii="Georgia" w:hAnsi="Georgia"/>
          <w:lang w:val="ro-RO"/>
        </w:rPr>
        <w:t xml:space="preserve"> </w:t>
      </w:r>
    </w:p>
    <w:p w:rsidR="00C04DD5" w:rsidRDefault="00C04DD5" w:rsidP="00C62544">
      <w:pPr>
        <w:pStyle w:val="Bodytext1"/>
        <w:shd w:val="clear" w:color="auto" w:fill="auto"/>
        <w:tabs>
          <w:tab w:val="left" w:pos="688"/>
          <w:tab w:val="left" w:pos="851"/>
        </w:tabs>
        <w:spacing w:before="0" w:line="250" w:lineRule="exact"/>
        <w:ind w:right="26" w:firstLine="567"/>
        <w:rPr>
          <w:rFonts w:ascii="Georgia" w:hAnsi="Georgia"/>
          <w:lang w:val="ro-RO" w:eastAsia="ro-RO"/>
        </w:rPr>
      </w:pPr>
      <w:r w:rsidRPr="00962D4D">
        <w:rPr>
          <w:rFonts w:ascii="Georgia" w:hAnsi="Georgia"/>
          <w:lang w:val="ro-RO" w:eastAsia="ro-RO"/>
        </w:rPr>
        <w:t xml:space="preserve">— </w:t>
      </w:r>
      <w:r w:rsidR="00C62544" w:rsidRPr="00962D4D">
        <w:rPr>
          <w:rFonts w:ascii="Georgia" w:hAnsi="Georgia"/>
          <w:lang w:val="ro-RO" w:eastAsia="ro-RO"/>
        </w:rPr>
        <w:t xml:space="preserve">Bunicule, e bolnavă de cîteva zile, nu se poate mişca din pat ! </w:t>
      </w:r>
    </w:p>
    <w:p w:rsidR="00C62544" w:rsidRPr="00962D4D" w:rsidRDefault="00C62544" w:rsidP="00C62544">
      <w:pPr>
        <w:pStyle w:val="Bodytext1"/>
        <w:shd w:val="clear" w:color="auto" w:fill="auto"/>
        <w:tabs>
          <w:tab w:val="left" w:pos="688"/>
          <w:tab w:val="left" w:pos="851"/>
        </w:tabs>
        <w:spacing w:before="0" w:line="250" w:lineRule="exact"/>
        <w:ind w:right="26" w:firstLine="567"/>
        <w:rPr>
          <w:rFonts w:ascii="Georgia" w:hAnsi="Georgia"/>
          <w:lang w:val="ro-RO"/>
        </w:rPr>
      </w:pPr>
      <w:r w:rsidRPr="00962D4D">
        <w:rPr>
          <w:rFonts w:ascii="Georgia" w:hAnsi="Georgia"/>
          <w:lang w:val="ro-RO" w:eastAsia="ro-RO"/>
        </w:rPr>
        <w:t xml:space="preserve">Auzind </w:t>
      </w:r>
      <w:r w:rsidR="00243B36" w:rsidRPr="00962D4D">
        <w:rPr>
          <w:rFonts w:ascii="Georgia" w:hAnsi="Georgia"/>
          <w:lang w:val="ro-RO" w:eastAsia="ro-RO"/>
        </w:rPr>
        <w:t>bătrî</w:t>
      </w:r>
      <w:r w:rsidRPr="00962D4D">
        <w:rPr>
          <w:rFonts w:ascii="Georgia" w:hAnsi="Georgia"/>
          <w:lang w:val="ro-RO" w:eastAsia="ro-RO"/>
        </w:rPr>
        <w:t xml:space="preserve">nul, parcă s-ar fi îmbolnăvit el, nu </w:t>
      </w:r>
      <w:r w:rsidRPr="00962D4D">
        <w:rPr>
          <w:rStyle w:val="BodytextBold"/>
          <w:rFonts w:ascii="Georgia" w:hAnsi="Georgia"/>
          <w:b w:val="0"/>
          <w:shd w:val="clear" w:color="auto" w:fill="auto"/>
          <w:lang w:val="ro-RO" w:eastAsia="ro-RO"/>
        </w:rPr>
        <w:t>i</w:t>
      </w:r>
      <w:r w:rsidRPr="00962D4D">
        <w:rPr>
          <w:rFonts w:ascii="Georgia" w:hAnsi="Georgia"/>
          <w:lang w:val="ro-RO" w:eastAsia="ro-RO"/>
        </w:rPr>
        <w:t xml:space="preserve">-a mai ars nici de băut, nici de nimic şi a spus </w:t>
      </w:r>
      <w:r w:rsidR="006A6FDF" w:rsidRPr="00962D4D">
        <w:rPr>
          <w:rFonts w:ascii="Georgia" w:hAnsi="Georgia"/>
          <w:lang w:val="ro-RO" w:eastAsia="ro-RO"/>
        </w:rPr>
        <w:t>în</w:t>
      </w:r>
      <w:r w:rsidRPr="00962D4D">
        <w:rPr>
          <w:rFonts w:ascii="Georgia" w:hAnsi="Georgia"/>
          <w:lang w:val="ro-RO" w:eastAsia="ro-RO"/>
        </w:rPr>
        <w:t xml:space="preserve"> grabă :</w:t>
      </w:r>
      <w:r w:rsidR="00C04DD5">
        <w:rPr>
          <w:rFonts w:ascii="Georgia" w:hAnsi="Georgia"/>
          <w:lang w:val="ro-RO"/>
        </w:rPr>
        <w:t xml:space="preserve"> </w:t>
      </w:r>
    </w:p>
    <w:p w:rsidR="00C04DD5" w:rsidRDefault="00C04DD5" w:rsidP="00C04DD5">
      <w:pPr>
        <w:pStyle w:val="Bodytext111"/>
        <w:shd w:val="clear" w:color="auto" w:fill="auto"/>
        <w:tabs>
          <w:tab w:val="left" w:pos="682"/>
          <w:tab w:val="left" w:pos="851"/>
        </w:tabs>
        <w:spacing w:line="250" w:lineRule="exact"/>
        <w:ind w:right="26" w:firstLine="567"/>
        <w:jc w:val="both"/>
        <w:rPr>
          <w:rFonts w:ascii="Georgia" w:hAnsi="Georgia"/>
          <w:lang w:val="ro-RO" w:eastAsia="ro-RO"/>
        </w:rPr>
      </w:pPr>
      <w:r w:rsidRPr="00962D4D">
        <w:rPr>
          <w:rFonts w:ascii="Georgia" w:hAnsi="Georgia"/>
          <w:lang w:val="ro-RO" w:eastAsia="ro-RO"/>
        </w:rPr>
        <w:t xml:space="preserve">— </w:t>
      </w:r>
      <w:r>
        <w:rPr>
          <w:rFonts w:ascii="Georgia" w:hAnsi="Georgia"/>
          <w:lang w:val="ro-RO" w:eastAsia="ro-RO"/>
        </w:rPr>
        <w:t>De ce n-ai spus mai dinainte.</w:t>
      </w:r>
      <w:r w:rsidR="00C62544" w:rsidRPr="00962D4D">
        <w:rPr>
          <w:rFonts w:ascii="Georgia" w:hAnsi="Georgia"/>
          <w:lang w:val="ro-RO" w:eastAsia="ro-RO"/>
        </w:rPr>
        <w:t xml:space="preserve"> Mă duc s-o văd. </w:t>
      </w:r>
    </w:p>
    <w:p w:rsidR="00C62544" w:rsidRPr="00962D4D" w:rsidRDefault="00C62544" w:rsidP="00C04DD5">
      <w:pPr>
        <w:pStyle w:val="Bodytext111"/>
        <w:shd w:val="clear" w:color="auto" w:fill="auto"/>
        <w:tabs>
          <w:tab w:val="left" w:pos="682"/>
          <w:tab w:val="left" w:pos="851"/>
        </w:tabs>
        <w:spacing w:line="250" w:lineRule="exact"/>
        <w:ind w:right="26" w:firstLine="567"/>
        <w:jc w:val="both"/>
        <w:rPr>
          <w:rFonts w:ascii="Georgia" w:hAnsi="Georgia"/>
          <w:lang w:val="ro-RO"/>
        </w:rPr>
      </w:pPr>
      <w:r w:rsidRPr="00962D4D">
        <w:rPr>
          <w:rFonts w:ascii="Georgia" w:hAnsi="Georgia"/>
          <w:lang w:val="ro-RO" w:eastAsia="ro-RO"/>
        </w:rPr>
        <w:t>Intrînd în cameră, Uan Sou a luat-o înainte şi apropiindu-se de pat a zis :</w:t>
      </w:r>
    </w:p>
    <w:p w:rsidR="00C04DD5" w:rsidRDefault="00C04DD5" w:rsidP="00C04DD5">
      <w:pPr>
        <w:pStyle w:val="Bodytext111"/>
        <w:shd w:val="clear" w:color="auto" w:fill="auto"/>
        <w:tabs>
          <w:tab w:val="left" w:pos="682"/>
          <w:tab w:val="left" w:pos="851"/>
        </w:tabs>
        <w:spacing w:line="278" w:lineRule="exact"/>
        <w:ind w:right="26" w:firstLine="567"/>
        <w:jc w:val="both"/>
        <w:rPr>
          <w:rFonts w:ascii="Georgia" w:hAnsi="Georgia"/>
          <w:lang w:val="ro-RO" w:eastAsia="ro-RO"/>
        </w:rPr>
      </w:pPr>
      <w:r w:rsidRPr="00962D4D">
        <w:rPr>
          <w:rFonts w:ascii="Georgia" w:hAnsi="Georgia"/>
          <w:lang w:val="ro-RO" w:eastAsia="ro-RO"/>
        </w:rPr>
        <w:t xml:space="preserve">— </w:t>
      </w:r>
      <w:r w:rsidR="00C62544" w:rsidRPr="00962D4D">
        <w:rPr>
          <w:rFonts w:ascii="Georgia" w:hAnsi="Georgia"/>
          <w:lang w:val="ro-RO" w:eastAsia="ro-RO"/>
        </w:rPr>
        <w:t xml:space="preserve">A </w:t>
      </w:r>
      <w:r>
        <w:rPr>
          <w:rFonts w:ascii="Georgia" w:hAnsi="Georgia"/>
          <w:lang w:val="ro-RO" w:eastAsia="ro-RO"/>
        </w:rPr>
        <w:t>venit bunicul să te vadă, nu poţ</w:t>
      </w:r>
      <w:r w:rsidR="00C62544" w:rsidRPr="00962D4D">
        <w:rPr>
          <w:rFonts w:ascii="Georgia" w:hAnsi="Georgia"/>
          <w:lang w:val="ro-RO" w:eastAsia="ro-RO"/>
        </w:rPr>
        <w:t xml:space="preserve">i să te ridici ? </w:t>
      </w:r>
    </w:p>
    <w:p w:rsidR="00C62544" w:rsidRPr="00962D4D" w:rsidRDefault="00C62544" w:rsidP="00C04DD5">
      <w:pPr>
        <w:pStyle w:val="Bodytext111"/>
        <w:shd w:val="clear" w:color="auto" w:fill="auto"/>
        <w:tabs>
          <w:tab w:val="left" w:pos="682"/>
          <w:tab w:val="left" w:pos="851"/>
        </w:tabs>
        <w:spacing w:line="278" w:lineRule="exact"/>
        <w:ind w:right="26" w:firstLine="567"/>
        <w:jc w:val="both"/>
        <w:rPr>
          <w:rFonts w:ascii="Georgia" w:hAnsi="Georgia"/>
          <w:lang w:val="ro-RO"/>
        </w:rPr>
      </w:pPr>
      <w:r w:rsidRPr="00962D4D">
        <w:rPr>
          <w:rFonts w:ascii="Georgia" w:hAnsi="Georgia"/>
          <w:lang w:val="ro-RO" w:eastAsia="ro-RO"/>
        </w:rPr>
        <w:lastRenderedPageBreak/>
        <w:t>La început n-a văzut decît plapuma umflată ca şi cînd</w:t>
      </w:r>
      <w:r w:rsidR="00C04DD5">
        <w:rPr>
          <w:rFonts w:ascii="Georgia" w:hAnsi="Georgia"/>
          <w:lang w:val="ro-RO"/>
        </w:rPr>
        <w:t xml:space="preserve"> </w:t>
      </w:r>
      <w:r w:rsidRPr="00962D4D">
        <w:rPr>
          <w:rFonts w:ascii="Georgia" w:hAnsi="Georgia"/>
          <w:lang w:val="ro-RO" w:eastAsia="ro-RO"/>
        </w:rPr>
        <w:t>dedesubt dormea un om şi crezînd că e nepoată-sa bol</w:t>
      </w:r>
      <w:r w:rsidRPr="00962D4D">
        <w:rPr>
          <w:rFonts w:ascii="Georgia" w:hAnsi="Georgia"/>
          <w:lang w:val="ro-RO" w:eastAsia="ro-RO"/>
        </w:rPr>
        <w:softHyphen/>
        <w:t>navă, a zis :</w:t>
      </w:r>
    </w:p>
    <w:p w:rsidR="00C62544" w:rsidRPr="00962D4D" w:rsidRDefault="00C04DD5" w:rsidP="00C62544">
      <w:pPr>
        <w:pStyle w:val="Bodytext111"/>
        <w:shd w:val="clear" w:color="auto" w:fill="auto"/>
        <w:tabs>
          <w:tab w:val="left" w:pos="677"/>
          <w:tab w:val="left" w:pos="851"/>
        </w:tabs>
        <w:spacing w:line="278" w:lineRule="exact"/>
        <w:ind w:right="26" w:firstLine="567"/>
        <w:jc w:val="both"/>
        <w:rPr>
          <w:rFonts w:ascii="Georgia" w:hAnsi="Georgia"/>
          <w:lang w:val="ro-RO"/>
        </w:rPr>
      </w:pPr>
      <w:r w:rsidRPr="00962D4D">
        <w:rPr>
          <w:rFonts w:ascii="Georgia" w:hAnsi="Georgia"/>
          <w:lang w:val="ro-RO" w:eastAsia="ro-RO"/>
        </w:rPr>
        <w:t xml:space="preserve">— </w:t>
      </w:r>
      <w:r w:rsidR="00C62544" w:rsidRPr="00962D4D">
        <w:rPr>
          <w:rFonts w:ascii="Georgia" w:hAnsi="Georgia"/>
          <w:lang w:val="ro-RO" w:eastAsia="ro-RO"/>
        </w:rPr>
        <w:t>Ţi-e mai bine, nepoată ?</w:t>
      </w:r>
      <w:r>
        <w:rPr>
          <w:rFonts w:ascii="Georgia" w:hAnsi="Georgia"/>
          <w:lang w:val="ro-RO"/>
        </w:rPr>
        <w:t xml:space="preserve"> </w:t>
      </w:r>
    </w:p>
    <w:p w:rsidR="00C62544" w:rsidRPr="00962D4D" w:rsidRDefault="00C62544" w:rsidP="00C62544">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Hei ! Dar cine şi-ar fi putut închipui ce a urmat ? Pla</w:t>
      </w:r>
      <w:r w:rsidRPr="00962D4D">
        <w:rPr>
          <w:rFonts w:ascii="Georgia" w:hAnsi="Georgia"/>
          <w:lang w:val="ro-RO" w:eastAsia="ro-RO"/>
        </w:rPr>
        <w:softHyphen/>
        <w:t>puma s-a mişcat şi s-a auzit o voce de femeie :</w:t>
      </w:r>
    </w:p>
    <w:p w:rsidR="00C62544" w:rsidRPr="00962D4D" w:rsidRDefault="00C04DD5" w:rsidP="00C62544">
      <w:pPr>
        <w:pStyle w:val="Bodytext111"/>
        <w:shd w:val="clear" w:color="auto" w:fill="auto"/>
        <w:tabs>
          <w:tab w:val="left" w:pos="682"/>
          <w:tab w:val="left" w:pos="851"/>
        </w:tabs>
        <w:spacing w:line="278" w:lineRule="exact"/>
        <w:ind w:right="26" w:firstLine="567"/>
        <w:jc w:val="both"/>
        <w:rPr>
          <w:rFonts w:ascii="Georgia" w:hAnsi="Georgia"/>
          <w:lang w:val="ro-RO"/>
        </w:rPr>
      </w:pPr>
      <w:r w:rsidRPr="00962D4D">
        <w:rPr>
          <w:rFonts w:ascii="Georgia" w:hAnsi="Georgia"/>
          <w:lang w:val="ro-RO" w:eastAsia="ro-RO"/>
        </w:rPr>
        <w:t xml:space="preserve">— </w:t>
      </w:r>
      <w:r w:rsidR="00C62544" w:rsidRPr="00962D4D">
        <w:rPr>
          <w:rFonts w:ascii="Georgia" w:hAnsi="Georgia"/>
          <w:lang w:val="ro-RO" w:eastAsia="ro-RO"/>
        </w:rPr>
        <w:t>Mi-e mai bine, bunicule.</w:t>
      </w:r>
      <w:r>
        <w:rPr>
          <w:rFonts w:ascii="Georgia" w:hAnsi="Georgia"/>
          <w:lang w:val="ro-RO"/>
        </w:rPr>
        <w:t xml:space="preserve"> </w:t>
      </w:r>
    </w:p>
    <w:p w:rsidR="00C62544" w:rsidRPr="00962D4D" w:rsidRDefault="00C62544" w:rsidP="00C62544">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Uan Sou ştia că sub plapumă pusese o făptură de lut, atunci cum de vorbea ? Şi şi-a tras mîna de sub plapumă. Fata s-a ridicat şi a început să-şi aranjeze părul, zicînd :</w:t>
      </w:r>
    </w:p>
    <w:p w:rsidR="00C62544" w:rsidRPr="00962D4D" w:rsidRDefault="00C04DD5" w:rsidP="00C62544">
      <w:pPr>
        <w:pStyle w:val="Bodytext1"/>
        <w:shd w:val="clear" w:color="auto" w:fill="auto"/>
        <w:tabs>
          <w:tab w:val="left" w:pos="664"/>
          <w:tab w:val="left" w:pos="851"/>
        </w:tabs>
        <w:spacing w:before="16" w:line="259" w:lineRule="exact"/>
        <w:ind w:right="26" w:firstLine="567"/>
        <w:rPr>
          <w:rFonts w:ascii="Georgia" w:hAnsi="Georgia"/>
          <w:lang w:val="ro-RO"/>
        </w:rPr>
      </w:pPr>
      <w:r w:rsidRPr="00962D4D">
        <w:rPr>
          <w:rFonts w:ascii="Georgia" w:hAnsi="Georgia"/>
          <w:lang w:val="ro-RO" w:eastAsia="ro-RO"/>
        </w:rPr>
        <w:t xml:space="preserve">— </w:t>
      </w:r>
      <w:r w:rsidR="00C62544" w:rsidRPr="00962D4D">
        <w:rPr>
          <w:rFonts w:ascii="Georgia" w:hAnsi="Georgia"/>
          <w:lang w:val="ro-RO" w:eastAsia="ro-RO"/>
        </w:rPr>
        <w:t xml:space="preserve">Vezi cum eşti ? De cîte ori poate să vină bunicul la vîrsta lui la noi ? Mi-a fost şi mie puţin rău şi am adormit, dar tu trebuia să </w:t>
      </w:r>
      <w:r>
        <w:rPr>
          <w:rFonts w:ascii="Georgia" w:hAnsi="Georgia"/>
          <w:lang w:val="ro-RO" w:eastAsia="ro-RO"/>
        </w:rPr>
        <w:t>mă trezeşti. Ai făcut ceva de mî</w:t>
      </w:r>
      <w:r w:rsidR="00C62544" w:rsidRPr="00962D4D">
        <w:rPr>
          <w:rFonts w:ascii="Georgia" w:hAnsi="Georgia"/>
          <w:lang w:val="ro-RO" w:eastAsia="ro-RO"/>
        </w:rPr>
        <w:t>ncare pentru el ?</w:t>
      </w:r>
      <w:r>
        <w:rPr>
          <w:rFonts w:ascii="Georgia" w:hAnsi="Georgia"/>
          <w:lang w:val="ro-RO"/>
        </w:rPr>
        <w:t xml:space="preserve"> </w:t>
      </w:r>
    </w:p>
    <w:p w:rsidR="00C62544" w:rsidRPr="00962D4D" w:rsidRDefault="00C62544" w:rsidP="00C04DD5">
      <w:pPr>
        <w:pStyle w:val="Bodytext1"/>
        <w:shd w:val="clear" w:color="auto" w:fill="auto"/>
        <w:tabs>
          <w:tab w:val="left" w:pos="851"/>
        </w:tabs>
        <w:spacing w:before="4"/>
        <w:ind w:right="26" w:firstLine="567"/>
        <w:rPr>
          <w:rFonts w:ascii="Georgia" w:hAnsi="Georgia"/>
          <w:lang w:val="ro-RO"/>
        </w:rPr>
      </w:pPr>
      <w:r w:rsidRPr="00962D4D">
        <w:rPr>
          <w:rFonts w:ascii="Georgia" w:hAnsi="Georgia"/>
          <w:lang w:val="ro-RO" w:eastAsia="ro-RO"/>
        </w:rPr>
        <w:t>Văzînd bătrînul că nepoata se simte mai bine şi că e</w:t>
      </w:r>
      <w:r w:rsidR="00C04DD5">
        <w:rPr>
          <w:rFonts w:ascii="Georgia" w:hAnsi="Georgia"/>
          <w:lang w:val="ro-RO"/>
        </w:rPr>
        <w:t xml:space="preserve"> </w:t>
      </w:r>
      <w:r w:rsidRPr="00962D4D">
        <w:rPr>
          <w:rFonts w:ascii="Georgia" w:hAnsi="Georgia"/>
          <w:lang w:val="ro-RO" w:eastAsia="ro-RO"/>
        </w:rPr>
        <w:t>aşa de arătoasă şi vorbeşte aşa de cuviincios, nu mai putea de bucurie. Şi luîndu-i vorba din gură, a zis :</w:t>
      </w:r>
    </w:p>
    <w:p w:rsidR="00C04DD5" w:rsidRDefault="00C04DD5" w:rsidP="00C62544">
      <w:pPr>
        <w:pStyle w:val="Bodytext1"/>
        <w:shd w:val="clear" w:color="auto" w:fill="auto"/>
        <w:tabs>
          <w:tab w:val="left" w:pos="674"/>
          <w:tab w:val="left" w:pos="851"/>
        </w:tabs>
        <w:spacing w:before="0"/>
        <w:ind w:right="26" w:firstLine="567"/>
        <w:rPr>
          <w:rFonts w:ascii="Georgia" w:hAnsi="Georgia"/>
          <w:lang w:val="ro-RO" w:eastAsia="ro-RO"/>
        </w:rPr>
      </w:pPr>
      <w:r w:rsidRPr="00962D4D">
        <w:rPr>
          <w:rFonts w:ascii="Georgia" w:hAnsi="Georgia"/>
          <w:lang w:val="ro-RO" w:eastAsia="ro-RO"/>
        </w:rPr>
        <w:t xml:space="preserve">— </w:t>
      </w:r>
      <w:r w:rsidR="00C62544" w:rsidRPr="00962D4D">
        <w:rPr>
          <w:rFonts w:ascii="Georgia" w:hAnsi="Georgia"/>
          <w:lang w:val="ro-RO" w:eastAsia="ro-RO"/>
        </w:rPr>
        <w:t xml:space="preserve">Nepoată dragă, nu mi-e foame deloc. Nu te mai obosi pentru mine ! </w:t>
      </w:r>
    </w:p>
    <w:p w:rsidR="00C62544" w:rsidRPr="00962D4D" w:rsidRDefault="00C04DD5" w:rsidP="00C62544">
      <w:pPr>
        <w:pStyle w:val="Bodytext1"/>
        <w:shd w:val="clear" w:color="auto" w:fill="auto"/>
        <w:tabs>
          <w:tab w:val="left" w:pos="674"/>
          <w:tab w:val="left" w:pos="851"/>
        </w:tabs>
        <w:spacing w:before="0"/>
        <w:ind w:right="26" w:firstLine="567"/>
        <w:rPr>
          <w:rFonts w:ascii="Georgia" w:hAnsi="Georgia"/>
          <w:lang w:val="ro-RO"/>
        </w:rPr>
      </w:pPr>
      <w:r>
        <w:rPr>
          <w:rFonts w:ascii="Georgia" w:hAnsi="Georgia"/>
          <w:lang w:val="ro-RO" w:eastAsia="ro-RO"/>
        </w:rPr>
        <w:t>Î</w:t>
      </w:r>
      <w:r w:rsidR="00C62544" w:rsidRPr="00962D4D">
        <w:rPr>
          <w:rFonts w:ascii="Georgia" w:hAnsi="Georgia"/>
          <w:lang w:val="ro-RO" w:eastAsia="ro-RO"/>
        </w:rPr>
        <w:t>n acest timp, inima lui Uan Sou bătea de să-i spargă pieptul şi parcă i se părea că mai văzuse fata asta undeva.</w:t>
      </w:r>
    </w:p>
    <w:p w:rsidR="00C62544" w:rsidRPr="00962D4D" w:rsidRDefault="00C62544" w:rsidP="00C62544">
      <w:pPr>
        <w:pStyle w:val="Bodytext111"/>
        <w:shd w:val="clear" w:color="auto" w:fill="auto"/>
        <w:tabs>
          <w:tab w:val="left" w:pos="851"/>
        </w:tabs>
        <w:ind w:right="26" w:firstLine="567"/>
        <w:jc w:val="both"/>
        <w:rPr>
          <w:rFonts w:ascii="Georgia" w:hAnsi="Georgia"/>
          <w:lang w:val="ro-RO"/>
        </w:rPr>
      </w:pPr>
      <w:r w:rsidRPr="00962D4D">
        <w:rPr>
          <w:rFonts w:ascii="Georgia" w:hAnsi="Georgia"/>
          <w:lang w:val="ro-RO" w:eastAsia="ro-RO"/>
        </w:rPr>
        <w:t>Fata nu s-a lăsat şi uitîndu-se la băiat a zis :</w:t>
      </w:r>
    </w:p>
    <w:p w:rsidR="00C62544" w:rsidRPr="00962D4D" w:rsidRDefault="00C04DD5" w:rsidP="00C62544">
      <w:pPr>
        <w:pStyle w:val="Bodytext1"/>
        <w:shd w:val="clear" w:color="auto" w:fill="auto"/>
        <w:tabs>
          <w:tab w:val="left" w:pos="664"/>
          <w:tab w:val="left" w:pos="851"/>
        </w:tabs>
        <w:spacing w:before="0"/>
        <w:ind w:right="26" w:firstLine="567"/>
        <w:rPr>
          <w:rFonts w:ascii="Georgia" w:hAnsi="Georgia"/>
          <w:lang w:val="ro-RO"/>
        </w:rPr>
      </w:pPr>
      <w:r w:rsidRPr="00962D4D">
        <w:rPr>
          <w:rFonts w:ascii="Georgia" w:hAnsi="Georgia"/>
          <w:lang w:val="ro-RO" w:eastAsia="ro-RO"/>
        </w:rPr>
        <w:t xml:space="preserve">— </w:t>
      </w:r>
      <w:r w:rsidR="00C62544" w:rsidRPr="00962D4D">
        <w:rPr>
          <w:rFonts w:ascii="Georgia" w:hAnsi="Georgia"/>
          <w:lang w:val="ro-RO" w:eastAsia="ro-RO"/>
        </w:rPr>
        <w:t xml:space="preserve">Cum putem să-l lăsăm </w:t>
      </w:r>
      <w:r>
        <w:rPr>
          <w:rFonts w:ascii="Georgia" w:hAnsi="Georgia"/>
          <w:lang w:val="ro-RO" w:eastAsia="ro-RO"/>
        </w:rPr>
        <w:t>pe bunic să se întoarcă flămînd</w:t>
      </w:r>
      <w:r w:rsidR="00C62544" w:rsidRPr="00962D4D">
        <w:rPr>
          <w:rFonts w:ascii="Georgia" w:hAnsi="Georgia"/>
          <w:lang w:val="ro-RO" w:eastAsia="ro-RO"/>
        </w:rPr>
        <w:t>? Stai tu cu el de vorbă, iar eu mă duc să pregă</w:t>
      </w:r>
      <w:r w:rsidR="00C62544" w:rsidRPr="00962D4D">
        <w:rPr>
          <w:rFonts w:ascii="Georgia" w:hAnsi="Georgia"/>
          <w:lang w:val="ro-RO" w:eastAsia="ro-RO"/>
        </w:rPr>
        <w:softHyphen/>
        <w:t>tesc ceva demîncare.</w:t>
      </w:r>
    </w:p>
    <w:p w:rsidR="00C62544" w:rsidRPr="00962D4D" w:rsidRDefault="00C62544" w:rsidP="00C62544">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Mulţumit, bătrînul s-a aşezat cu băiatul la taifas, dar mai mult trăgea cu urechea la ce făcea fata. După puţin timp, fata a intrat cu un castron de ţiao</w:t>
      </w:r>
      <w:r w:rsidR="00C04DD5">
        <w:rPr>
          <w:rFonts w:ascii="Georgia" w:hAnsi="Georgia"/>
          <w:lang w:val="ro-RO" w:eastAsia="ro-RO"/>
        </w:rPr>
        <w:t>-te</w:t>
      </w:r>
      <w:r w:rsidRPr="00C04DD5">
        <w:rPr>
          <w:rFonts w:ascii="Georgia" w:hAnsi="Georgia"/>
          <w:vertAlign w:val="superscript"/>
          <w:lang w:val="ro-RO" w:eastAsia="ro-RO"/>
        </w:rPr>
        <w:footnoteReference w:id="8"/>
      </w:r>
      <w:r w:rsidRPr="00C04DD5">
        <w:rPr>
          <w:rFonts w:ascii="Georgia" w:hAnsi="Georgia"/>
          <w:vertAlign w:val="superscript"/>
          <w:lang w:val="ro-RO" w:eastAsia="ro-RO"/>
        </w:rPr>
        <w:t xml:space="preserve"> </w:t>
      </w:r>
      <w:r w:rsidRPr="00962D4D">
        <w:rPr>
          <w:rFonts w:ascii="Georgia" w:hAnsi="Georgia"/>
          <w:lang w:val="ro-RO" w:eastAsia="ro-RO"/>
        </w:rPr>
        <w:t>aburinde. Băiatul a rămas şi mai mirat, întrebîndu-se din ce făcuse fata mîncarea.</w:t>
      </w:r>
    </w:p>
    <w:p w:rsidR="00C62544" w:rsidRPr="00962D4D" w:rsidRDefault="00C62544" w:rsidP="00C62544">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Spre seară, bătrînul a plecat acasă şi băiatul l-a con</w:t>
      </w:r>
      <w:r w:rsidRPr="00962D4D">
        <w:rPr>
          <w:rFonts w:ascii="Georgia" w:hAnsi="Georgia"/>
          <w:lang w:val="ro-RO" w:eastAsia="ro-RO"/>
        </w:rPr>
        <w:softHyphen/>
        <w:t>dus. La înapoiere, fata îl aştepta. Nemaiştiind ce să facă, băiatul a întrebat-o :</w:t>
      </w:r>
    </w:p>
    <w:p w:rsidR="00C62544" w:rsidRPr="00962D4D" w:rsidRDefault="00C04DD5" w:rsidP="00C62544">
      <w:pPr>
        <w:pStyle w:val="Bodytext111"/>
        <w:shd w:val="clear" w:color="auto" w:fill="auto"/>
        <w:tabs>
          <w:tab w:val="left" w:pos="682"/>
          <w:tab w:val="left" w:pos="851"/>
        </w:tabs>
        <w:ind w:right="26" w:firstLine="567"/>
        <w:jc w:val="both"/>
        <w:rPr>
          <w:rFonts w:ascii="Georgia" w:hAnsi="Georgia"/>
          <w:lang w:val="ro-RO"/>
        </w:rPr>
      </w:pPr>
      <w:r w:rsidRPr="00962D4D">
        <w:rPr>
          <w:rFonts w:ascii="Georgia" w:hAnsi="Georgia"/>
          <w:lang w:val="ro-RO" w:eastAsia="ro-RO"/>
        </w:rPr>
        <w:t xml:space="preserve">— </w:t>
      </w:r>
      <w:r w:rsidR="00C62544" w:rsidRPr="00962D4D">
        <w:rPr>
          <w:rFonts w:ascii="Georgia" w:hAnsi="Georgia"/>
          <w:lang w:val="ro-RO" w:eastAsia="ro-RO"/>
        </w:rPr>
        <w:t>Pînă la urmă cine eşti tu ?</w:t>
      </w:r>
    </w:p>
    <w:p w:rsidR="00C62544" w:rsidRPr="00962D4D" w:rsidRDefault="00C62544" w:rsidP="00C62544">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lastRenderedPageBreak/>
        <w:t>Fata a părut că nu e prea bucuroasă de întrebarea băiatului şi arătînd spre chipul de lut care se afla sub masă l-a întrebat :</w:t>
      </w:r>
    </w:p>
    <w:p w:rsidR="00C62544" w:rsidRPr="00962D4D" w:rsidRDefault="00C04DD5" w:rsidP="00C62544">
      <w:pPr>
        <w:pStyle w:val="Bodytext111"/>
        <w:shd w:val="clear" w:color="auto" w:fill="auto"/>
        <w:tabs>
          <w:tab w:val="left" w:pos="686"/>
          <w:tab w:val="left" w:pos="851"/>
        </w:tabs>
        <w:ind w:right="26" w:firstLine="567"/>
        <w:jc w:val="both"/>
        <w:rPr>
          <w:rFonts w:ascii="Georgia" w:hAnsi="Georgia"/>
          <w:lang w:val="ro-RO"/>
        </w:rPr>
      </w:pPr>
      <w:r w:rsidRPr="00962D4D">
        <w:rPr>
          <w:rFonts w:ascii="Georgia" w:hAnsi="Georgia"/>
          <w:lang w:val="ro-RO" w:eastAsia="ro-RO"/>
        </w:rPr>
        <w:t xml:space="preserve">— </w:t>
      </w:r>
      <w:r w:rsidR="00C62544" w:rsidRPr="00962D4D">
        <w:rPr>
          <w:rFonts w:ascii="Georgia" w:hAnsi="Georgia"/>
          <w:lang w:val="ro-RO" w:eastAsia="ro-RO"/>
        </w:rPr>
        <w:t>Nu e asta fata de lut pe care ai făcut-o tu ?</w:t>
      </w:r>
    </w:p>
    <w:p w:rsidR="00C62544" w:rsidRPr="00962D4D" w:rsidRDefault="00C62544" w:rsidP="00C62544">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Băiatul s-a uitat şi a văzut că chipul de lut e nemişcat.</w:t>
      </w:r>
    </w:p>
    <w:p w:rsidR="00C62544" w:rsidRPr="00962D4D" w:rsidRDefault="00C04DD5" w:rsidP="00C62544">
      <w:pPr>
        <w:pStyle w:val="Bodytext111"/>
        <w:shd w:val="clear" w:color="auto" w:fill="auto"/>
        <w:tabs>
          <w:tab w:val="left" w:pos="851"/>
        </w:tabs>
        <w:ind w:right="26" w:firstLine="567"/>
        <w:jc w:val="both"/>
        <w:rPr>
          <w:rFonts w:ascii="Georgia" w:hAnsi="Georgia"/>
          <w:lang w:val="ro-RO"/>
        </w:rPr>
      </w:pPr>
      <w:r>
        <w:rPr>
          <w:rFonts w:ascii="Georgia" w:hAnsi="Georgia"/>
          <w:lang w:val="ro-RO" w:eastAsia="ro-RO"/>
        </w:rPr>
        <w:t>Apoi, fata, oftî</w:t>
      </w:r>
      <w:r w:rsidR="00C62544" w:rsidRPr="00962D4D">
        <w:rPr>
          <w:rFonts w:ascii="Georgia" w:hAnsi="Georgia"/>
          <w:lang w:val="ro-RO" w:eastAsia="ro-RO"/>
        </w:rPr>
        <w:t>nd, a zis :</w:t>
      </w:r>
    </w:p>
    <w:p w:rsidR="00C62544" w:rsidRPr="00962D4D" w:rsidRDefault="00C04DD5" w:rsidP="00C62544">
      <w:pPr>
        <w:pStyle w:val="Bodytext1"/>
        <w:shd w:val="clear" w:color="auto" w:fill="auto"/>
        <w:tabs>
          <w:tab w:val="left" w:pos="654"/>
          <w:tab w:val="left" w:pos="851"/>
        </w:tabs>
        <w:spacing w:before="0" w:line="278" w:lineRule="exact"/>
        <w:ind w:right="26" w:firstLine="567"/>
        <w:rPr>
          <w:rFonts w:ascii="Georgia" w:hAnsi="Georgia"/>
          <w:lang w:val="ro-RO"/>
        </w:rPr>
      </w:pPr>
      <w:r w:rsidRPr="00962D4D">
        <w:rPr>
          <w:rFonts w:ascii="Georgia" w:hAnsi="Georgia"/>
          <w:lang w:val="ro-RO" w:eastAsia="ro-RO"/>
        </w:rPr>
        <w:t xml:space="preserve">— </w:t>
      </w:r>
      <w:r>
        <w:rPr>
          <w:rFonts w:ascii="Georgia" w:hAnsi="Georgia"/>
          <w:lang w:val="ro-RO" w:eastAsia="ro-RO"/>
        </w:rPr>
        <w:t>Î</w:t>
      </w:r>
      <w:r w:rsidR="00C62544" w:rsidRPr="00962D4D">
        <w:rPr>
          <w:rFonts w:ascii="Georgia" w:hAnsi="Georgia"/>
          <w:lang w:val="ro-RO" w:eastAsia="ro-RO"/>
        </w:rPr>
        <w:t>nainte ne întîlneam aproape în fiecare zi, oare în</w:t>
      </w:r>
      <w:r w:rsidR="00C62544" w:rsidRPr="00962D4D">
        <w:rPr>
          <w:rFonts w:ascii="Georgia" w:hAnsi="Georgia"/>
          <w:lang w:val="ro-RO" w:eastAsia="ro-RO"/>
        </w:rPr>
        <w:softHyphen/>
        <w:t>tr-adevăr nu mă recunoşti ?</w:t>
      </w:r>
    </w:p>
    <w:p w:rsidR="00C62544" w:rsidRPr="00962D4D" w:rsidRDefault="00C62544" w:rsidP="00C62544">
      <w:pPr>
        <w:pStyle w:val="Bodytext1"/>
        <w:shd w:val="clear" w:color="auto" w:fill="auto"/>
        <w:tabs>
          <w:tab w:val="left" w:pos="851"/>
        </w:tabs>
        <w:spacing w:before="23" w:line="250" w:lineRule="exact"/>
        <w:ind w:right="26" w:firstLine="567"/>
        <w:rPr>
          <w:rFonts w:ascii="Georgia" w:hAnsi="Georgia"/>
          <w:lang w:val="ro-RO"/>
        </w:rPr>
      </w:pPr>
      <w:r w:rsidRPr="00962D4D">
        <w:rPr>
          <w:rFonts w:ascii="Georgia" w:hAnsi="Georgia"/>
          <w:lang w:val="ro-RO" w:eastAsia="ro-RO"/>
        </w:rPr>
        <w:t>Auzind aceasta, băiatul şi-a amintit de iaz şi atunci a ştiut că ea este fat</w:t>
      </w:r>
      <w:r w:rsidR="00C04DD5">
        <w:rPr>
          <w:rFonts w:ascii="Georgia" w:hAnsi="Georgia"/>
          <w:lang w:val="ro-RO" w:eastAsia="ro-RO"/>
        </w:rPr>
        <w:t>a cu viersul fermecat. Era şi încî</w:t>
      </w:r>
      <w:r w:rsidRPr="00962D4D">
        <w:rPr>
          <w:rFonts w:ascii="Georgia" w:hAnsi="Georgia"/>
          <w:lang w:val="ro-RO" w:eastAsia="ro-RO"/>
        </w:rPr>
        <w:t>ntat, dar şi puţin speriat. Cu tristeţe în glas, fata a spus :</w:t>
      </w:r>
    </w:p>
    <w:p w:rsidR="00C62544" w:rsidRPr="00962D4D" w:rsidRDefault="00C04DD5" w:rsidP="00C62544">
      <w:pPr>
        <w:pStyle w:val="Bodytext1"/>
        <w:shd w:val="clear" w:color="auto" w:fill="auto"/>
        <w:tabs>
          <w:tab w:val="left" w:pos="688"/>
          <w:tab w:val="left" w:pos="851"/>
        </w:tabs>
        <w:spacing w:before="0" w:line="250" w:lineRule="exact"/>
        <w:ind w:right="26" w:firstLine="567"/>
        <w:rPr>
          <w:rFonts w:ascii="Georgia" w:hAnsi="Georgia"/>
          <w:lang w:val="ro-RO"/>
        </w:rPr>
      </w:pPr>
      <w:r w:rsidRPr="00962D4D">
        <w:rPr>
          <w:rFonts w:ascii="Georgia" w:hAnsi="Georgia"/>
          <w:lang w:val="ro-RO" w:eastAsia="ro-RO"/>
        </w:rPr>
        <w:t xml:space="preserve">— </w:t>
      </w:r>
      <w:r w:rsidR="00C62544" w:rsidRPr="00962D4D">
        <w:rPr>
          <w:rFonts w:ascii="Georgia" w:hAnsi="Georgia"/>
          <w:lang w:val="ro-RO" w:eastAsia="ro-RO"/>
        </w:rPr>
        <w:t>Să nu fii mirat dacă-ţi spun adevărul. Eu sînt spi</w:t>
      </w:r>
      <w:r w:rsidR="00C62544" w:rsidRPr="00962D4D">
        <w:rPr>
          <w:rFonts w:ascii="Georgia" w:hAnsi="Georgia"/>
          <w:lang w:val="ro-RO" w:eastAsia="ro-RO"/>
        </w:rPr>
        <w:softHyphen/>
        <w:t>ritul crapului şi de mică am fost răpită şi pusă în slujba altor peşti. Zilnic trebuie să-i distrez cu vier</w:t>
      </w:r>
      <w:r>
        <w:rPr>
          <w:rFonts w:ascii="Georgia" w:hAnsi="Georgia"/>
          <w:lang w:val="ro-RO" w:eastAsia="ro-RO"/>
        </w:rPr>
        <w:t>sul meu chiar dacă ninge,</w:t>
      </w:r>
      <w:r w:rsidR="00C62544" w:rsidRPr="00962D4D">
        <w:rPr>
          <w:rFonts w:ascii="Georgia" w:hAnsi="Georgia"/>
          <w:lang w:val="ro-RO" w:eastAsia="ro-RO"/>
        </w:rPr>
        <w:t xml:space="preserve"> chiar dacă plouă. Acum cîteva zile </w:t>
      </w:r>
      <w:r w:rsidR="00243B36" w:rsidRPr="00962D4D">
        <w:rPr>
          <w:rFonts w:ascii="Georgia" w:hAnsi="Georgia"/>
          <w:lang w:val="ro-RO" w:eastAsia="ro-RO"/>
        </w:rPr>
        <w:t>bătrî</w:t>
      </w:r>
      <w:r w:rsidR="00C62544" w:rsidRPr="00962D4D">
        <w:rPr>
          <w:rFonts w:ascii="Georgia" w:hAnsi="Georgia"/>
          <w:lang w:val="ro-RO" w:eastAsia="ro-RO"/>
        </w:rPr>
        <w:t>nul crap a plecat la o petrecere, iar eu, mergînd pe firul apei am ajuns la marginea satului, unde te-am auzit oftînd şi vorbind singur şi mi s-a muiat inima. Cum să-l fi lăsat pe bunicul tău să plece amărît ?</w:t>
      </w:r>
    </w:p>
    <w:p w:rsidR="00C62544" w:rsidRPr="00962D4D" w:rsidRDefault="00C62544" w:rsidP="00C62544">
      <w:pPr>
        <w:pStyle w:val="Bodytext1"/>
        <w:shd w:val="clear" w:color="auto" w:fill="auto"/>
        <w:tabs>
          <w:tab w:val="left" w:pos="851"/>
        </w:tabs>
        <w:spacing w:before="0" w:line="250" w:lineRule="exact"/>
        <w:ind w:right="26" w:firstLine="567"/>
        <w:rPr>
          <w:rFonts w:ascii="Georgia" w:hAnsi="Georgia"/>
          <w:lang w:val="ro-RO"/>
        </w:rPr>
      </w:pPr>
      <w:r w:rsidRPr="00962D4D">
        <w:rPr>
          <w:rFonts w:ascii="Georgia" w:hAnsi="Georgia"/>
          <w:lang w:val="ro-RO" w:eastAsia="ro-RO"/>
        </w:rPr>
        <w:t>Auzind acestea, Uan Sou a înţeles totul, s-a roşit pînă în vîrful urechilor şi i-a zis :</w:t>
      </w:r>
    </w:p>
    <w:p w:rsidR="00C62544" w:rsidRPr="00962D4D" w:rsidRDefault="00C04DD5" w:rsidP="00C62544">
      <w:pPr>
        <w:pStyle w:val="Bodytext1"/>
        <w:shd w:val="clear" w:color="auto" w:fill="auto"/>
        <w:tabs>
          <w:tab w:val="left" w:pos="674"/>
          <w:tab w:val="left" w:pos="851"/>
        </w:tabs>
        <w:spacing w:before="0" w:line="250" w:lineRule="exact"/>
        <w:ind w:right="26" w:firstLine="567"/>
        <w:rPr>
          <w:rFonts w:ascii="Georgia" w:hAnsi="Georgia"/>
          <w:lang w:val="ro-RO"/>
        </w:rPr>
      </w:pPr>
      <w:r w:rsidRPr="00962D4D">
        <w:rPr>
          <w:rFonts w:ascii="Georgia" w:hAnsi="Georgia"/>
          <w:lang w:val="ro-RO" w:eastAsia="ro-RO"/>
        </w:rPr>
        <w:t xml:space="preserve">— </w:t>
      </w:r>
      <w:r w:rsidR="00C62544" w:rsidRPr="00962D4D">
        <w:rPr>
          <w:rFonts w:ascii="Georgia" w:hAnsi="Georgia"/>
          <w:lang w:val="ro-RO" w:eastAsia="ro-RO"/>
        </w:rPr>
        <w:t>Dacă tot ai venit, rămîi aici şi nu te mai duce îndărăt!</w:t>
      </w:r>
    </w:p>
    <w:p w:rsidR="00C62544" w:rsidRPr="00962D4D" w:rsidRDefault="00C62544" w:rsidP="00C62544">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Aşa a trăit Uan Sou prima zi fericită din viaţa lui. A doua zi fata s-a arătat mîhnită şi cu ochii plini de lacrimi. Văzînd-o, băiatul a crezut că e mîhnită de sărăcia lui şi a întrebat-o :</w:t>
      </w:r>
    </w:p>
    <w:p w:rsidR="00687B7C" w:rsidRDefault="00C04DD5" w:rsidP="00C62544">
      <w:pPr>
        <w:pStyle w:val="Bodytext1"/>
        <w:shd w:val="clear" w:color="auto" w:fill="auto"/>
        <w:tabs>
          <w:tab w:val="left" w:pos="669"/>
          <w:tab w:val="left" w:pos="851"/>
        </w:tabs>
        <w:spacing w:before="0" w:line="278" w:lineRule="exact"/>
        <w:ind w:right="26" w:firstLine="567"/>
        <w:rPr>
          <w:rFonts w:ascii="Georgia" w:hAnsi="Georgia"/>
          <w:lang w:val="ro-RO" w:eastAsia="ro-RO"/>
        </w:rPr>
      </w:pPr>
      <w:r w:rsidRPr="00962D4D">
        <w:rPr>
          <w:rFonts w:ascii="Georgia" w:hAnsi="Georgia"/>
          <w:lang w:val="ro-RO" w:eastAsia="ro-RO"/>
        </w:rPr>
        <w:t xml:space="preserve">— </w:t>
      </w:r>
      <w:r w:rsidR="00C62544" w:rsidRPr="00962D4D">
        <w:rPr>
          <w:rFonts w:ascii="Georgia" w:hAnsi="Georgia"/>
          <w:lang w:val="ro-RO" w:eastAsia="ro-RO"/>
        </w:rPr>
        <w:t xml:space="preserve">Eşti nemulţumită de sărăcia mea ? </w:t>
      </w:r>
    </w:p>
    <w:p w:rsidR="00C62544" w:rsidRPr="00962D4D" w:rsidRDefault="00C62544" w:rsidP="00C62544">
      <w:pPr>
        <w:pStyle w:val="Bodytext1"/>
        <w:shd w:val="clear" w:color="auto" w:fill="auto"/>
        <w:tabs>
          <w:tab w:val="left" w:pos="669"/>
          <w:tab w:val="left" w:pos="851"/>
        </w:tabs>
        <w:spacing w:before="0" w:line="278" w:lineRule="exact"/>
        <w:ind w:right="26" w:firstLine="567"/>
        <w:rPr>
          <w:rFonts w:ascii="Georgia" w:hAnsi="Georgia"/>
          <w:lang w:val="ro-RO"/>
        </w:rPr>
      </w:pPr>
      <w:r w:rsidRPr="00962D4D">
        <w:rPr>
          <w:rFonts w:ascii="Georgia" w:hAnsi="Georgia"/>
          <w:lang w:val="ro-RO" w:eastAsia="ro-RO"/>
        </w:rPr>
        <w:t>Auzind, fata a izbucnit în hohote :</w:t>
      </w:r>
    </w:p>
    <w:p w:rsidR="00C62544" w:rsidRPr="00962D4D" w:rsidRDefault="00687B7C" w:rsidP="00C62544">
      <w:pPr>
        <w:pStyle w:val="Bodytext1"/>
        <w:shd w:val="clear" w:color="auto" w:fill="auto"/>
        <w:tabs>
          <w:tab w:val="left" w:pos="683"/>
          <w:tab w:val="left" w:pos="851"/>
        </w:tabs>
        <w:spacing w:before="0" w:line="278" w:lineRule="exact"/>
        <w:ind w:right="26" w:firstLine="567"/>
        <w:rPr>
          <w:rFonts w:ascii="Georgia" w:hAnsi="Georgia"/>
          <w:lang w:val="ro-RO"/>
        </w:rPr>
      </w:pPr>
      <w:r w:rsidRPr="00962D4D">
        <w:rPr>
          <w:rFonts w:ascii="Georgia" w:hAnsi="Georgia"/>
          <w:lang w:val="ro-RO" w:eastAsia="ro-RO"/>
        </w:rPr>
        <w:t xml:space="preserve">— </w:t>
      </w:r>
      <w:r w:rsidR="00C62544" w:rsidRPr="00962D4D">
        <w:rPr>
          <w:rFonts w:ascii="Georgia" w:hAnsi="Georgia"/>
          <w:lang w:val="ro-RO" w:eastAsia="ro-RO"/>
        </w:rPr>
        <w:t xml:space="preserve">Uan Sou, Uan Sou, cu toate că inima nu vrea, azi trebuie să mă duc acasă, fiindcă se întoarce </w:t>
      </w:r>
      <w:r w:rsidR="00243B36" w:rsidRPr="00962D4D">
        <w:rPr>
          <w:rFonts w:ascii="Georgia" w:hAnsi="Georgia"/>
          <w:lang w:val="ro-RO" w:eastAsia="ro-RO"/>
        </w:rPr>
        <w:t>bătrî</w:t>
      </w:r>
      <w:r w:rsidR="00C62544" w:rsidRPr="00962D4D">
        <w:rPr>
          <w:rFonts w:ascii="Georgia" w:hAnsi="Georgia"/>
          <w:lang w:val="ro-RO" w:eastAsia="ro-RO"/>
        </w:rPr>
        <w:t>nul crap şi dacă nu mă găseşte, o să vină după mine aici. Nu-mi pasă dacă o să fiu pedepsită, dar mă tem pentru viaţa ta.</w:t>
      </w:r>
    </w:p>
    <w:p w:rsidR="00C62544" w:rsidRPr="00962D4D" w:rsidRDefault="00C62544" w:rsidP="00C62544">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Auzind băiatul toate acestea, a izbucnit în lacrimi.</w:t>
      </w:r>
    </w:p>
    <w:p w:rsidR="00C62544" w:rsidRPr="00962D4D" w:rsidRDefault="00C62544" w:rsidP="00C62544">
      <w:pPr>
        <w:pStyle w:val="Bodytext111"/>
        <w:shd w:val="clear" w:color="auto" w:fill="auto"/>
        <w:tabs>
          <w:tab w:val="left" w:pos="851"/>
        </w:tabs>
        <w:spacing w:line="278" w:lineRule="exact"/>
        <w:ind w:right="26" w:firstLine="567"/>
        <w:jc w:val="both"/>
        <w:rPr>
          <w:rFonts w:ascii="Georgia" w:hAnsi="Georgia"/>
          <w:lang w:val="ro-RO"/>
        </w:rPr>
      </w:pPr>
      <w:r w:rsidRPr="00962D4D">
        <w:rPr>
          <w:rFonts w:ascii="Georgia" w:hAnsi="Georgia"/>
          <w:lang w:val="ro-RO" w:eastAsia="ro-RO"/>
        </w:rPr>
        <w:t>După ce s-a mai potolit, fata a zis iarăşi :</w:t>
      </w:r>
      <w:r w:rsidR="00687B7C">
        <w:rPr>
          <w:rFonts w:ascii="Georgia" w:hAnsi="Georgia"/>
          <w:lang w:val="ro-RO"/>
        </w:rPr>
        <w:t xml:space="preserve"> </w:t>
      </w:r>
    </w:p>
    <w:p w:rsidR="00C62544" w:rsidRPr="00962D4D" w:rsidRDefault="00687B7C" w:rsidP="00C62544">
      <w:pPr>
        <w:pStyle w:val="Bodytext1"/>
        <w:shd w:val="clear" w:color="auto" w:fill="auto"/>
        <w:tabs>
          <w:tab w:val="left" w:pos="683"/>
          <w:tab w:val="left" w:pos="851"/>
        </w:tabs>
        <w:spacing w:before="0" w:line="278" w:lineRule="exact"/>
        <w:ind w:right="26" w:firstLine="567"/>
        <w:rPr>
          <w:rFonts w:ascii="Georgia" w:hAnsi="Georgia"/>
          <w:lang w:val="ro-RO"/>
        </w:rPr>
      </w:pPr>
      <w:r w:rsidRPr="00962D4D">
        <w:rPr>
          <w:rFonts w:ascii="Georgia" w:hAnsi="Georgia"/>
          <w:lang w:val="ro-RO" w:eastAsia="ro-RO"/>
        </w:rPr>
        <w:t xml:space="preserve">— </w:t>
      </w:r>
      <w:r w:rsidR="00C62544" w:rsidRPr="00962D4D">
        <w:rPr>
          <w:rFonts w:ascii="Georgia" w:hAnsi="Georgia"/>
          <w:lang w:val="ro-RO" w:eastAsia="ro-RO"/>
        </w:rPr>
        <w:t>Uan Sou, nu fi trist. Acum ne despărţim, dar va fi destul de uşor să ne întîlnim din cînd în cînd. Dacă vrei să mă vezi, vino la marginea iazului, în spatele st</w:t>
      </w:r>
      <w:r w:rsidR="00C62544" w:rsidRPr="00962D4D">
        <w:rPr>
          <w:rStyle w:val="Bodytext12"/>
          <w:rFonts w:ascii="Georgia" w:hAnsi="Georgia"/>
          <w:shd w:val="clear" w:color="auto" w:fill="auto"/>
          <w:lang w:val="ro-RO" w:eastAsia="ro-RO"/>
        </w:rPr>
        <w:t xml:space="preserve">încii verzi şi bate uşor de trei ori </w:t>
      </w:r>
      <w:r>
        <w:rPr>
          <w:rStyle w:val="Bodytext12"/>
          <w:rFonts w:ascii="Georgia" w:hAnsi="Georgia"/>
          <w:shd w:val="clear" w:color="auto" w:fill="auto"/>
          <w:lang w:val="ro-RO" w:eastAsia="ro-RO"/>
        </w:rPr>
        <w:t>din</w:t>
      </w:r>
      <w:r w:rsidR="00C62544" w:rsidRPr="00962D4D">
        <w:rPr>
          <w:rStyle w:val="Bodytext12"/>
          <w:rFonts w:ascii="Georgia" w:hAnsi="Georgia"/>
          <w:shd w:val="clear" w:color="auto" w:fill="auto"/>
          <w:lang w:val="ro-RO" w:eastAsia="ro-RO"/>
        </w:rPr>
        <w:t xml:space="preserve"> palme.</w:t>
      </w:r>
    </w:p>
    <w:p w:rsidR="00C62544" w:rsidRPr="00962D4D" w:rsidRDefault="00C62544" w:rsidP="00C62544">
      <w:pPr>
        <w:pStyle w:val="Bodytext1"/>
        <w:shd w:val="clear" w:color="auto" w:fill="auto"/>
        <w:tabs>
          <w:tab w:val="left" w:pos="851"/>
        </w:tabs>
        <w:spacing w:before="19"/>
        <w:ind w:right="26" w:firstLine="567"/>
        <w:rPr>
          <w:rFonts w:ascii="Georgia" w:hAnsi="Georgia"/>
          <w:lang w:val="ro-RO"/>
        </w:rPr>
      </w:pPr>
      <w:r w:rsidRPr="00962D4D">
        <w:rPr>
          <w:rFonts w:ascii="Georgia" w:hAnsi="Georgia"/>
          <w:lang w:val="ro-RO" w:eastAsia="ro-RO"/>
        </w:rPr>
        <w:lastRenderedPageBreak/>
        <w:t>Temîndu-se că el n-a înţeles, a mai repetat o dată şi încet, încet, a</w:t>
      </w:r>
      <w:r w:rsidR="00687B7C">
        <w:rPr>
          <w:rFonts w:ascii="Georgia" w:hAnsi="Georgia"/>
          <w:lang w:val="ro-RO" w:eastAsia="ro-RO"/>
        </w:rPr>
        <w:t xml:space="preserve"> ieşit din casă ; ajungî</w:t>
      </w:r>
      <w:r w:rsidRPr="00962D4D">
        <w:rPr>
          <w:rFonts w:ascii="Georgia" w:hAnsi="Georgia"/>
          <w:lang w:val="ro-RO" w:eastAsia="ro-RO"/>
        </w:rPr>
        <w:t>nd la poartă, s-a mai uitat o dată în urmă, apoi s-a prefăcut într-un nouraş şi s-a făcut nevăzută.</w:t>
      </w:r>
    </w:p>
    <w:p w:rsidR="00C62544" w:rsidRPr="00962D4D" w:rsidRDefault="00C62544" w:rsidP="00C62544">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Nici mai mult, nici mai puţin, după două zile Uan Sou a plecat la iaz</w:t>
      </w:r>
      <w:r w:rsidR="00687B7C">
        <w:rPr>
          <w:rFonts w:ascii="Georgia" w:hAnsi="Georgia"/>
          <w:lang w:val="ro-RO" w:eastAsia="ro-RO"/>
        </w:rPr>
        <w:t>. Pe malul iazului se afla o stî</w:t>
      </w:r>
      <w:r w:rsidRPr="00962D4D">
        <w:rPr>
          <w:rFonts w:ascii="Georgia" w:hAnsi="Georgia"/>
          <w:lang w:val="ro-RO" w:eastAsia="ro-RO"/>
        </w:rPr>
        <w:t>ncă de înăl</w:t>
      </w:r>
      <w:r w:rsidRPr="00962D4D">
        <w:rPr>
          <w:rFonts w:ascii="Georgia" w:hAnsi="Georgia"/>
          <w:lang w:val="ro-RO" w:eastAsia="ro-RO"/>
        </w:rPr>
        <w:softHyphen/>
        <w:t>ţimea unui om. După spusele fetei, a bătut de trei ori din palme şi-n stîncă a apărut o mică portiţă de lac negru care s-a deschis încetişor. Pe portiţă s-a strecurat fata, care</w:t>
      </w:r>
      <w:r w:rsidR="00687B7C">
        <w:rPr>
          <w:rFonts w:ascii="Georgia" w:hAnsi="Georgia"/>
          <w:lang w:val="ro-RO" w:eastAsia="ro-RO"/>
        </w:rPr>
        <w:t xml:space="preserve"> i-a făcut semn să nu facă zgomot şi apucî</w:t>
      </w:r>
      <w:r w:rsidRPr="00962D4D">
        <w:rPr>
          <w:rFonts w:ascii="Georgia" w:hAnsi="Georgia"/>
          <w:lang w:val="ro-RO" w:eastAsia="ro-RO"/>
        </w:rPr>
        <w:t xml:space="preserve">ndu-l de </w:t>
      </w:r>
      <w:r w:rsidR="007B2999">
        <w:rPr>
          <w:rFonts w:ascii="Georgia" w:hAnsi="Georgia"/>
          <w:lang w:val="ro-RO" w:eastAsia="ro-RO"/>
        </w:rPr>
        <w:t>mînă</w:t>
      </w:r>
      <w:r w:rsidRPr="00962D4D">
        <w:rPr>
          <w:rFonts w:ascii="Georgia" w:hAnsi="Georgia"/>
          <w:lang w:val="ro-RO" w:eastAsia="ro-RO"/>
        </w:rPr>
        <w:t xml:space="preserve"> l-a tras înăuntru. Acolo erau numai clădiri înalte, dar fata l-a dus într-o cămăruţă întunecată şi i-a şoptit :</w:t>
      </w:r>
    </w:p>
    <w:p w:rsidR="00C62544" w:rsidRPr="00962D4D" w:rsidRDefault="00687B7C" w:rsidP="00C62544">
      <w:pPr>
        <w:pStyle w:val="Bodytext1"/>
        <w:shd w:val="clear" w:color="auto" w:fill="auto"/>
        <w:tabs>
          <w:tab w:val="left" w:pos="639"/>
          <w:tab w:val="left" w:pos="851"/>
        </w:tabs>
        <w:spacing w:before="0"/>
        <w:ind w:right="26" w:firstLine="567"/>
        <w:rPr>
          <w:rFonts w:ascii="Georgia" w:hAnsi="Georgia"/>
          <w:lang w:val="ro-RO"/>
        </w:rPr>
      </w:pPr>
      <w:r w:rsidRPr="00962D4D">
        <w:rPr>
          <w:rFonts w:ascii="Georgia" w:hAnsi="Georgia"/>
          <w:lang w:val="ro-RO" w:eastAsia="ro-RO"/>
        </w:rPr>
        <w:t xml:space="preserve">— </w:t>
      </w:r>
      <w:r w:rsidR="00C62544" w:rsidRPr="00962D4D">
        <w:rPr>
          <w:rFonts w:ascii="Georgia" w:hAnsi="Georgia"/>
          <w:lang w:val="ro-RO" w:eastAsia="ro-RO"/>
        </w:rPr>
        <w:t xml:space="preserve">Asta e cămăruţa mea. </w:t>
      </w:r>
      <w:r w:rsidR="00852D91" w:rsidRPr="00962D4D">
        <w:rPr>
          <w:rFonts w:ascii="Georgia" w:hAnsi="Georgia"/>
          <w:lang w:val="ro-RO" w:eastAsia="ro-RO"/>
        </w:rPr>
        <w:t>În</w:t>
      </w:r>
      <w:r w:rsidR="00C62544" w:rsidRPr="00962D4D">
        <w:rPr>
          <w:rFonts w:ascii="Georgia" w:hAnsi="Georgia"/>
          <w:lang w:val="ro-RO" w:eastAsia="ro-RO"/>
        </w:rPr>
        <w:t xml:space="preserve"> clădirile cele înalte locuiesc peştii stăpîni şi azi au musaf</w:t>
      </w:r>
      <w:r>
        <w:rPr>
          <w:rFonts w:ascii="Georgia" w:hAnsi="Georgia"/>
          <w:lang w:val="ro-RO" w:eastAsia="ro-RO"/>
        </w:rPr>
        <w:t>iri. Acum o să mă cheme să le cî</w:t>
      </w:r>
      <w:r w:rsidR="00C62544" w:rsidRPr="00962D4D">
        <w:rPr>
          <w:rFonts w:ascii="Georgia" w:hAnsi="Georgia"/>
          <w:lang w:val="ro-RO" w:eastAsia="ro-RO"/>
        </w:rPr>
        <w:t>nt. Tu rămîi aici şi orice vei auzi afară, să nu te uiţi nici pe geam, nici pe uşă.</w:t>
      </w:r>
    </w:p>
    <w:p w:rsidR="00C62544" w:rsidRPr="00962D4D" w:rsidRDefault="00113AB0" w:rsidP="00C62544">
      <w:pPr>
        <w:pStyle w:val="Bodytext1"/>
        <w:shd w:val="clear" w:color="auto" w:fill="auto"/>
        <w:tabs>
          <w:tab w:val="left" w:pos="851"/>
        </w:tabs>
        <w:spacing w:before="0"/>
        <w:ind w:right="26" w:firstLine="567"/>
        <w:rPr>
          <w:rFonts w:ascii="Georgia" w:hAnsi="Georgia"/>
          <w:lang w:val="ro-RO"/>
        </w:rPr>
      </w:pPr>
      <w:r>
        <w:rPr>
          <w:rFonts w:ascii="Georgia" w:hAnsi="Georgia"/>
          <w:lang w:val="ro-RO" w:eastAsia="ro-RO"/>
        </w:rPr>
        <w:t>Într-o</w:t>
      </w:r>
      <w:r w:rsidR="00C62544" w:rsidRPr="00962D4D">
        <w:rPr>
          <w:rFonts w:ascii="Georgia" w:hAnsi="Georgia"/>
          <w:lang w:val="ro-RO" w:eastAsia="ro-RO"/>
        </w:rPr>
        <w:t xml:space="preserve"> clipă, afară s-a auzit </w:t>
      </w:r>
      <w:r w:rsidR="00687B7C">
        <w:rPr>
          <w:rFonts w:ascii="Georgia" w:hAnsi="Georgia"/>
          <w:lang w:val="ro-RO" w:eastAsia="ro-RO"/>
        </w:rPr>
        <w:t>zgomot de tobă şi fata a ieşit î</w:t>
      </w:r>
      <w:r w:rsidR="00C62544" w:rsidRPr="00962D4D">
        <w:rPr>
          <w:rFonts w:ascii="Georgia" w:hAnsi="Georgia"/>
          <w:lang w:val="ro-RO" w:eastAsia="ro-RO"/>
        </w:rPr>
        <w:t>nchizînd uşa după ea. După puţin timp, a început petrecerea. Se auzea sunet de tobe şi viori, de fluiere şi tălăngi şi deodată s-a înă</w:t>
      </w:r>
      <w:r w:rsidR="00687B7C">
        <w:rPr>
          <w:rFonts w:ascii="Georgia" w:hAnsi="Georgia"/>
          <w:lang w:val="ro-RO" w:eastAsia="ro-RO"/>
        </w:rPr>
        <w:t>lţat viersul fetei. Nemaiputîn</w:t>
      </w:r>
      <w:r w:rsidR="00C62544" w:rsidRPr="00962D4D">
        <w:rPr>
          <w:rFonts w:ascii="Georgia" w:hAnsi="Georgia"/>
          <w:lang w:val="ro-RO" w:eastAsia="ro-RO"/>
        </w:rPr>
        <w:t>du-se stăpîni, Uan Sou a</w:t>
      </w:r>
      <w:r w:rsidR="00687B7C">
        <w:rPr>
          <w:rFonts w:ascii="Georgia" w:hAnsi="Georgia"/>
          <w:lang w:val="ro-RO" w:eastAsia="ro-RO"/>
        </w:rPr>
        <w:t xml:space="preserve"> crăpat puţin fereastra, zicîn</w:t>
      </w:r>
      <w:r w:rsidR="00C62544" w:rsidRPr="00962D4D">
        <w:rPr>
          <w:rFonts w:ascii="Georgia" w:hAnsi="Georgia"/>
          <w:lang w:val="ro-RO" w:eastAsia="ro-RO"/>
        </w:rPr>
        <w:t>du-şi că n-are de ce să se teamă dacă priveşte şi el un pic. Dar cum a deschis fereastra, s-a şi auzit :</w:t>
      </w:r>
    </w:p>
    <w:p w:rsidR="00C62544" w:rsidRPr="00962D4D" w:rsidRDefault="00687B7C" w:rsidP="00C62544">
      <w:pPr>
        <w:pStyle w:val="Bodytext111"/>
        <w:shd w:val="clear" w:color="auto" w:fill="auto"/>
        <w:tabs>
          <w:tab w:val="left" w:pos="657"/>
          <w:tab w:val="left" w:pos="851"/>
        </w:tabs>
        <w:ind w:right="26" w:firstLine="567"/>
        <w:jc w:val="both"/>
        <w:rPr>
          <w:rFonts w:ascii="Georgia" w:hAnsi="Georgia"/>
          <w:lang w:val="ro-RO"/>
        </w:rPr>
      </w:pPr>
      <w:r w:rsidRPr="00962D4D">
        <w:rPr>
          <w:rFonts w:ascii="Georgia" w:hAnsi="Georgia"/>
          <w:lang w:val="ro-RO" w:eastAsia="ro-RO"/>
        </w:rPr>
        <w:t xml:space="preserve">— </w:t>
      </w:r>
      <w:r w:rsidR="00C62544" w:rsidRPr="00962D4D">
        <w:rPr>
          <w:rFonts w:ascii="Georgia" w:hAnsi="Georgia"/>
          <w:lang w:val="ro-RO" w:eastAsia="ro-RO"/>
        </w:rPr>
        <w:t>Ce străin a intrat în palatul meu ?</w:t>
      </w:r>
    </w:p>
    <w:p w:rsidR="00C62544" w:rsidRPr="00962D4D" w:rsidRDefault="00687B7C" w:rsidP="00C62544">
      <w:pPr>
        <w:pStyle w:val="Bodytext1"/>
        <w:shd w:val="clear" w:color="auto" w:fill="auto"/>
        <w:tabs>
          <w:tab w:val="left" w:pos="851"/>
        </w:tabs>
        <w:spacing w:before="0" w:line="278" w:lineRule="exact"/>
        <w:ind w:right="26" w:firstLine="567"/>
        <w:rPr>
          <w:rFonts w:ascii="Georgia" w:hAnsi="Georgia"/>
          <w:lang w:val="ro-RO"/>
        </w:rPr>
      </w:pPr>
      <w:r>
        <w:rPr>
          <w:rFonts w:ascii="Georgia" w:hAnsi="Georgia"/>
          <w:lang w:val="ro-RO" w:eastAsia="ro-RO"/>
        </w:rPr>
        <w:t>Î</w:t>
      </w:r>
      <w:r w:rsidR="00C62544" w:rsidRPr="00962D4D">
        <w:rPr>
          <w:rFonts w:ascii="Georgia" w:hAnsi="Georgia"/>
          <w:lang w:val="ro-RO" w:eastAsia="ro-RO"/>
        </w:rPr>
        <w:t xml:space="preserve">nfricoşat, băiatul a vrut să închidă fereastra la loc, dar deodată muzica a încetat şi nu s-a mai auzit decît clipocitul apei. Fata a intrat în fugă în cameră, l-a apucat de mînă şi l-a tras după ea afară. </w:t>
      </w:r>
      <w:r w:rsidR="00852D91" w:rsidRPr="00962D4D">
        <w:rPr>
          <w:rFonts w:ascii="Georgia" w:hAnsi="Georgia"/>
          <w:lang w:val="ro-RO" w:eastAsia="ro-RO"/>
        </w:rPr>
        <w:t>În</w:t>
      </w:r>
      <w:r w:rsidR="00C62544" w:rsidRPr="00962D4D">
        <w:rPr>
          <w:rFonts w:ascii="Georgia" w:hAnsi="Georgia"/>
          <w:lang w:val="ro-RO" w:eastAsia="ro-RO"/>
        </w:rPr>
        <w:t xml:space="preserve"> jurul lor, cît vedeai </w:t>
      </w:r>
      <w:r w:rsidR="00C62544" w:rsidRPr="00962D4D">
        <w:rPr>
          <w:rStyle w:val="Bodytext12Candara3"/>
          <w:rFonts w:ascii="Georgia" w:hAnsi="Georgia"/>
          <w:b w:val="0"/>
          <w:shd w:val="clear" w:color="auto" w:fill="auto"/>
          <w:lang w:val="ro-RO" w:eastAsia="ro-RO"/>
        </w:rPr>
        <w:t>cu</w:t>
      </w:r>
      <w:r w:rsidR="00C62544" w:rsidRPr="00962D4D">
        <w:rPr>
          <w:rStyle w:val="Bodytext12"/>
          <w:rFonts w:ascii="Georgia" w:hAnsi="Georgia"/>
          <w:shd w:val="clear" w:color="auto" w:fill="auto"/>
          <w:lang w:val="ro-RO" w:eastAsia="ro-RO"/>
        </w:rPr>
        <w:t xml:space="preserve"> ochii, era tot o apă care creştea din ce în ce. După ei au început să alerge o mulţime de oameni cu feţe verzi, înarmaţi cu ciomege. Au</w:t>
      </w:r>
      <w:r>
        <w:rPr>
          <w:rStyle w:val="Bodytext12"/>
          <w:rFonts w:ascii="Georgia" w:hAnsi="Georgia"/>
          <w:shd w:val="clear" w:color="auto" w:fill="auto"/>
          <w:lang w:val="ro-RO" w:eastAsia="ro-RO"/>
        </w:rPr>
        <w:t xml:space="preserve"> fugit ce au fugit şi fata i-a f</w:t>
      </w:r>
      <w:r w:rsidR="00C62544" w:rsidRPr="00962D4D">
        <w:rPr>
          <w:rStyle w:val="Bodytext12"/>
          <w:rFonts w:ascii="Georgia" w:hAnsi="Georgia"/>
          <w:shd w:val="clear" w:color="auto" w:fill="auto"/>
          <w:lang w:val="ro-RO" w:eastAsia="ro-RO"/>
        </w:rPr>
        <w:t xml:space="preserve">ăcut un vînt zicîndu-i : </w:t>
      </w:r>
    </w:p>
    <w:p w:rsidR="00687B7C" w:rsidRDefault="00687B7C" w:rsidP="00C62544">
      <w:pPr>
        <w:pStyle w:val="Bodytext211"/>
        <w:shd w:val="clear" w:color="auto" w:fill="auto"/>
        <w:tabs>
          <w:tab w:val="left" w:pos="851"/>
        </w:tabs>
        <w:spacing w:before="23" w:line="250" w:lineRule="exact"/>
        <w:ind w:right="26" w:firstLine="567"/>
        <w:jc w:val="both"/>
        <w:rPr>
          <w:rFonts w:ascii="Georgia" w:hAnsi="Georgia"/>
          <w:lang w:val="ro-RO" w:eastAsia="ro-RO"/>
        </w:rPr>
      </w:pPr>
      <w:r w:rsidRPr="00962D4D">
        <w:rPr>
          <w:rFonts w:ascii="Georgia" w:hAnsi="Georgia"/>
          <w:lang w:val="ro-RO" w:eastAsia="ro-RO"/>
        </w:rPr>
        <w:t xml:space="preserve">— </w:t>
      </w:r>
      <w:r w:rsidR="00C62544" w:rsidRPr="00962D4D">
        <w:rPr>
          <w:rFonts w:ascii="Georgia" w:hAnsi="Georgia"/>
          <w:lang w:val="ro-RO" w:eastAsia="ro-RO"/>
        </w:rPr>
        <w:t>Repede, Uan Sou, repede ! Fugi cît poţi de repede !</w:t>
      </w:r>
    </w:p>
    <w:p w:rsidR="00C62544" w:rsidRPr="00962D4D" w:rsidRDefault="00C62544" w:rsidP="00C62544">
      <w:pPr>
        <w:pStyle w:val="Bodytext211"/>
        <w:shd w:val="clear" w:color="auto" w:fill="auto"/>
        <w:tabs>
          <w:tab w:val="left" w:pos="851"/>
        </w:tabs>
        <w:spacing w:before="23" w:line="250" w:lineRule="exact"/>
        <w:ind w:right="26" w:firstLine="567"/>
        <w:jc w:val="both"/>
        <w:rPr>
          <w:rFonts w:ascii="Georgia" w:hAnsi="Georgia"/>
          <w:lang w:val="ro-RO"/>
        </w:rPr>
      </w:pPr>
      <w:r w:rsidRPr="00962D4D">
        <w:rPr>
          <w:rFonts w:ascii="Georgia" w:hAnsi="Georgia"/>
          <w:lang w:val="ro-RO" w:eastAsia="ro-RO"/>
        </w:rPr>
        <w:t xml:space="preserve">Atunci, băiatul s-a căţărat în vîrful muntelui şi de acolo s-a uitat înapoi şi a văzut cum apa crescuse iar fata era urmărită </w:t>
      </w:r>
      <w:r w:rsidR="00687B7C">
        <w:rPr>
          <w:rFonts w:ascii="Georgia" w:hAnsi="Georgia"/>
          <w:lang w:val="ro-RO" w:eastAsia="ro-RO"/>
        </w:rPr>
        <w:t>de oamenii cu feţele verzi, care</w:t>
      </w:r>
      <w:r w:rsidRPr="00962D4D">
        <w:rPr>
          <w:rFonts w:ascii="Georgia" w:hAnsi="Georgia"/>
          <w:lang w:val="ro-RO" w:eastAsia="ro-RO"/>
        </w:rPr>
        <w:t xml:space="preserve"> au prins-o şi au tras-o în fundul apei.</w:t>
      </w:r>
      <w:r w:rsidR="00687B7C">
        <w:rPr>
          <w:rFonts w:ascii="Georgia" w:hAnsi="Georgia"/>
          <w:lang w:val="ro-RO"/>
        </w:rPr>
        <w:t xml:space="preserve"> </w:t>
      </w:r>
    </w:p>
    <w:p w:rsidR="00C62544" w:rsidRPr="00962D4D" w:rsidRDefault="00C62544" w:rsidP="00C62544">
      <w:pPr>
        <w:pStyle w:val="Bodytext1"/>
        <w:shd w:val="clear" w:color="auto" w:fill="auto"/>
        <w:tabs>
          <w:tab w:val="left" w:pos="851"/>
        </w:tabs>
        <w:spacing w:before="0" w:line="250" w:lineRule="exact"/>
        <w:ind w:right="26" w:firstLine="567"/>
        <w:rPr>
          <w:rFonts w:ascii="Georgia" w:hAnsi="Georgia"/>
          <w:lang w:val="ro-RO"/>
        </w:rPr>
      </w:pPr>
      <w:r w:rsidRPr="00962D4D">
        <w:rPr>
          <w:rFonts w:ascii="Georgia" w:hAnsi="Georgia"/>
          <w:lang w:val="ro-RO" w:eastAsia="ro-RO"/>
        </w:rPr>
        <w:lastRenderedPageBreak/>
        <w:t xml:space="preserve">A doua zi, apa a scăzut la loc şi la răsăritul soarelui, Uan Sou a văzut cum pe apa iazului înota un crap de aur de vreo cinci ciî lungime. Din ziua aceea, Uan Sou n-a mai văzut-o pe fată </w:t>
      </w:r>
      <w:r w:rsidR="00687B7C">
        <w:rPr>
          <w:rFonts w:ascii="Georgia" w:hAnsi="Georgia"/>
          <w:lang w:val="ro-RO" w:eastAsia="ro-RO"/>
        </w:rPr>
        <w:t>şi de cîte ori a bătut din palme</w:t>
      </w:r>
      <w:r w:rsidRPr="00962D4D">
        <w:rPr>
          <w:rFonts w:ascii="Georgia" w:hAnsi="Georgia"/>
          <w:lang w:val="ro-RO" w:eastAsia="ro-RO"/>
        </w:rPr>
        <w:t xml:space="preserve"> în spatele stîncii verzi nu i-a mai deschis nimeni.</w:t>
      </w:r>
    </w:p>
    <w:p w:rsidR="00C62544" w:rsidRPr="00687B7C" w:rsidRDefault="00C62544" w:rsidP="00C62544">
      <w:pPr>
        <w:pStyle w:val="Autor"/>
        <w:spacing w:before="480" w:after="360"/>
        <w:jc w:val="center"/>
        <w:rPr>
          <w:color w:val="FF0000"/>
        </w:rPr>
      </w:pPr>
      <w:bookmarkStart w:id="12" w:name="bookmark13"/>
      <w:r w:rsidRPr="00962D4D">
        <w:rPr>
          <w:rStyle w:val="Heading2TimesNewRoman"/>
          <w:rFonts w:ascii="Georgia" w:hAnsi="Georgia"/>
          <w:b w:val="0"/>
          <w:bCs w:val="0"/>
          <w:sz w:val="28"/>
          <w:szCs w:val="28"/>
        </w:rPr>
        <w:lastRenderedPageBreak/>
        <w:t>Copilul din</w:t>
      </w:r>
      <w:r w:rsidRPr="00962D4D">
        <w:rPr>
          <w:b/>
          <w:sz w:val="28"/>
          <w:szCs w:val="28"/>
        </w:rPr>
        <w:t xml:space="preserve"> </w:t>
      </w:r>
      <w:r w:rsidRPr="00962D4D">
        <w:rPr>
          <w:sz w:val="28"/>
          <w:szCs w:val="28"/>
        </w:rPr>
        <w:t>lemn de scorţişoar</w:t>
      </w:r>
      <w:bookmarkEnd w:id="12"/>
      <w:r w:rsidR="000F5CBF">
        <w:rPr>
          <w:sz w:val="28"/>
          <w:szCs w:val="28"/>
        </w:rPr>
        <w:t>ă</w:t>
      </w:r>
      <w:r w:rsidR="00687B7C">
        <w:t xml:space="preserve"> </w:t>
      </w:r>
    </w:p>
    <w:p w:rsidR="00C62544" w:rsidRPr="000F5CBF" w:rsidRDefault="00C62544" w:rsidP="00687B7C">
      <w:pPr>
        <w:pStyle w:val="Bodytext1"/>
        <w:shd w:val="clear" w:color="auto" w:fill="auto"/>
        <w:tabs>
          <w:tab w:val="left" w:pos="851"/>
        </w:tabs>
        <w:spacing w:before="0" w:line="240" w:lineRule="auto"/>
        <w:ind w:right="28" w:firstLine="567"/>
        <w:rPr>
          <w:rFonts w:ascii="Georgia" w:hAnsi="Georgia"/>
          <w:lang w:val="ro-RO"/>
        </w:rPr>
      </w:pPr>
      <w:r w:rsidRPr="000F5CBF">
        <w:rPr>
          <w:rFonts w:ascii="Georgia" w:hAnsi="Georgia"/>
          <w:lang w:val="ro-RO" w:eastAsia="ro-RO"/>
        </w:rPr>
        <w:t>D</w:t>
      </w:r>
      <w:r w:rsidR="000F5CBF">
        <w:rPr>
          <w:rFonts w:ascii="Georgia" w:hAnsi="Georgia"/>
          <w:lang w:val="ro-RO" w:eastAsia="ro-RO"/>
        </w:rPr>
        <w:t>EMULT</w:t>
      </w:r>
      <w:r w:rsidRPr="000F5CBF">
        <w:rPr>
          <w:rFonts w:ascii="Georgia" w:hAnsi="Georgia"/>
          <w:lang w:val="ro-RO" w:eastAsia="ro-RO"/>
        </w:rPr>
        <w:t>, tare demult, într-un loc nu departe de malul mării, trăiau odată trei fraţi în belşug şi bunăstare. Ei aveau o mătuşă şi un unchi care o duceau tare greu. Toată averea lor era o colibă şi o curticică. Unchiul era un om voinic, vesel şi priceput la toate. De tînăr muncea pentru cumnatul său, tatăl celor trei feciori şi acasă şi la cî</w:t>
      </w:r>
      <w:r w:rsidR="000F5CBF">
        <w:rPr>
          <w:rFonts w:ascii="Georgia" w:hAnsi="Georgia"/>
          <w:lang w:val="ro-RO" w:eastAsia="ro-RO"/>
        </w:rPr>
        <w:t>mp. Făcuse în viaţa lui tot felu</w:t>
      </w:r>
      <w:r w:rsidRPr="000F5CBF">
        <w:rPr>
          <w:rFonts w:ascii="Georgia" w:hAnsi="Georgia"/>
          <w:lang w:val="ro-RO" w:eastAsia="ro-RO"/>
        </w:rPr>
        <w:t xml:space="preserve">l de treburi şi îndurase tot felul de lipsuri. Şi au trecut ani după ani. Tatăl băieţilor şi-a făcut casă şi acareturi, dar cumnatul a rămas tot cu o colibă şi o curticică ; acesta mînca pîine din făină albă, iar cumnatul său turte din făină neagră. După un timp, </w:t>
      </w:r>
      <w:r w:rsidR="00243B36" w:rsidRPr="000F5CBF">
        <w:rPr>
          <w:rFonts w:ascii="Georgia" w:hAnsi="Georgia"/>
          <w:lang w:val="ro-RO" w:eastAsia="ro-RO"/>
        </w:rPr>
        <w:t>bătrî</w:t>
      </w:r>
      <w:r w:rsidRPr="000F5CBF">
        <w:rPr>
          <w:rFonts w:ascii="Georgia" w:hAnsi="Georgia"/>
          <w:lang w:val="ro-RO" w:eastAsia="ro-RO"/>
        </w:rPr>
        <w:t xml:space="preserve">nul a murit, iar cei trei nepoţi i-au spus </w:t>
      </w:r>
      <w:r w:rsidRPr="000F5CBF">
        <w:rPr>
          <w:rStyle w:val="Bodytext12"/>
          <w:rFonts w:ascii="Georgia" w:hAnsi="Georgia"/>
          <w:shd w:val="clear" w:color="auto" w:fill="auto"/>
          <w:lang w:val="ro-RO" w:eastAsia="ro-RO"/>
        </w:rPr>
        <w:t>:</w:t>
      </w:r>
    </w:p>
    <w:p w:rsidR="00C62544" w:rsidRPr="000F5CBF" w:rsidRDefault="000F5CBF" w:rsidP="00C62544">
      <w:pPr>
        <w:pStyle w:val="Bodytext1"/>
        <w:shd w:val="clear" w:color="auto" w:fill="auto"/>
        <w:tabs>
          <w:tab w:val="left" w:pos="674"/>
          <w:tab w:val="left" w:pos="851"/>
        </w:tabs>
        <w:spacing w:before="12" w:line="250" w:lineRule="exact"/>
        <w:ind w:right="26" w:firstLine="567"/>
        <w:rPr>
          <w:rFonts w:ascii="Georgia" w:hAnsi="Georgia"/>
          <w:lang w:val="ro-RO"/>
        </w:rPr>
      </w:pPr>
      <w:r w:rsidRPr="00962D4D">
        <w:rPr>
          <w:rFonts w:ascii="Georgia" w:hAnsi="Georgia"/>
          <w:lang w:val="ro-RO" w:eastAsia="ro-RO"/>
        </w:rPr>
        <w:t xml:space="preserve">— </w:t>
      </w:r>
      <w:r w:rsidR="00C62544" w:rsidRPr="000F5CBF">
        <w:rPr>
          <w:rFonts w:ascii="Georgia" w:hAnsi="Georgia"/>
          <w:lang w:val="ro-RO" w:eastAsia="ro-RO"/>
        </w:rPr>
        <w:t>Unchiule, lucrează acum pentru noi şi astfel nu veţi muri de foame tu şi mătuşa.</w:t>
      </w:r>
      <w:r>
        <w:rPr>
          <w:rFonts w:ascii="Georgia" w:hAnsi="Georgia"/>
          <w:lang w:val="ro-RO"/>
        </w:rPr>
        <w:t xml:space="preserve"> </w:t>
      </w:r>
    </w:p>
    <w:p w:rsidR="00C62544" w:rsidRPr="000F5CBF" w:rsidRDefault="00C62544" w:rsidP="00C62544">
      <w:pPr>
        <w:pStyle w:val="Bodytext1"/>
        <w:shd w:val="clear" w:color="auto" w:fill="auto"/>
        <w:tabs>
          <w:tab w:val="left" w:pos="851"/>
        </w:tabs>
        <w:spacing w:before="0" w:line="250" w:lineRule="exact"/>
        <w:ind w:right="26" w:firstLine="567"/>
        <w:rPr>
          <w:rFonts w:ascii="Georgia" w:hAnsi="Georgia"/>
          <w:lang w:val="ro-RO"/>
        </w:rPr>
      </w:pPr>
      <w:r w:rsidRPr="000F5CBF">
        <w:rPr>
          <w:rFonts w:ascii="Georgia" w:hAnsi="Georgia"/>
          <w:lang w:val="ro-RO" w:eastAsia="ro-RO"/>
        </w:rPr>
        <w:t xml:space="preserve">Aşa au spus cei trei nepoţi şi unchiul n-a mai zis nimic. Şi au trecut ani după ani. Nepoţii şi-au cumpărat pămînturi, dar unchiul nu avea nici un petec de pămînt: nepoţii îmbrăcau haine de mătase, dar unchiul umbla într-o cămaşă arsă de soare. </w:t>
      </w:r>
      <w:r w:rsidR="00852D91" w:rsidRPr="000F5CBF">
        <w:rPr>
          <w:rFonts w:ascii="Georgia" w:hAnsi="Georgia"/>
          <w:lang w:val="ro-RO" w:eastAsia="ro-RO"/>
        </w:rPr>
        <w:t>În</w:t>
      </w:r>
      <w:r w:rsidRPr="000F5CBF">
        <w:rPr>
          <w:rFonts w:ascii="Georgia" w:hAnsi="Georgia"/>
          <w:lang w:val="ro-RO" w:eastAsia="ro-RO"/>
        </w:rPr>
        <w:t xml:space="preserve"> adîncul inimii, era mîhnit unchiul, dar nu le spunea nimic nepoţilor.</w:t>
      </w:r>
    </w:p>
    <w:p w:rsidR="00C62544" w:rsidRPr="00962D4D" w:rsidRDefault="00C62544" w:rsidP="00C62544">
      <w:pPr>
        <w:pStyle w:val="Bodytext1"/>
        <w:shd w:val="clear" w:color="auto" w:fill="auto"/>
        <w:tabs>
          <w:tab w:val="left" w:pos="851"/>
        </w:tabs>
        <w:spacing w:before="0" w:line="250" w:lineRule="exact"/>
        <w:ind w:right="26" w:firstLine="567"/>
        <w:rPr>
          <w:rFonts w:ascii="Georgia" w:hAnsi="Georgia"/>
          <w:lang w:val="ro-RO"/>
        </w:rPr>
      </w:pPr>
      <w:r w:rsidRPr="00962D4D">
        <w:rPr>
          <w:rFonts w:ascii="Georgia" w:hAnsi="Georgia"/>
          <w:lang w:val="ro-RO" w:eastAsia="ro-RO"/>
        </w:rPr>
        <w:t>Au tre</w:t>
      </w:r>
      <w:r w:rsidR="000F5CBF">
        <w:rPr>
          <w:rFonts w:ascii="Georgia" w:hAnsi="Georgia"/>
          <w:lang w:val="ro-RO" w:eastAsia="ro-RO"/>
        </w:rPr>
        <w:t>cut mulţi ani, unchiul a îmbătrî</w:t>
      </w:r>
      <w:r w:rsidRPr="00962D4D">
        <w:rPr>
          <w:rFonts w:ascii="Georgia" w:hAnsi="Georgia"/>
          <w:lang w:val="ro-RO" w:eastAsia="ro-RO"/>
        </w:rPr>
        <w:t xml:space="preserve">nit, părul i-a albit, mîinile au început să-i tremure. Acum nepoţii nici nu-l mai socoteau de unchi şi-l priveau doar ca pe o slugă. Dar </w:t>
      </w:r>
      <w:r w:rsidR="00243B36" w:rsidRPr="00962D4D">
        <w:rPr>
          <w:rFonts w:ascii="Georgia" w:hAnsi="Georgia"/>
          <w:lang w:val="ro-RO" w:eastAsia="ro-RO"/>
        </w:rPr>
        <w:t>bătrî</w:t>
      </w:r>
      <w:r w:rsidRPr="00962D4D">
        <w:rPr>
          <w:rFonts w:ascii="Georgia" w:hAnsi="Georgia"/>
          <w:lang w:val="ro-RO" w:eastAsia="ro-RO"/>
        </w:rPr>
        <w:t>nul tăcea şi răbda.</w:t>
      </w:r>
    </w:p>
    <w:p w:rsidR="00C62544" w:rsidRPr="00962D4D" w:rsidRDefault="000F5CBF" w:rsidP="00C62544">
      <w:pPr>
        <w:pStyle w:val="Bodytext1"/>
        <w:shd w:val="clear" w:color="auto" w:fill="auto"/>
        <w:tabs>
          <w:tab w:val="left" w:pos="851"/>
        </w:tabs>
        <w:spacing w:before="0" w:line="278" w:lineRule="exact"/>
        <w:ind w:right="26" w:firstLine="567"/>
        <w:rPr>
          <w:rFonts w:ascii="Georgia" w:hAnsi="Georgia"/>
          <w:lang w:val="ro-RO"/>
        </w:rPr>
      </w:pPr>
      <w:r>
        <w:rPr>
          <w:rFonts w:ascii="Georgia" w:hAnsi="Georgia"/>
          <w:lang w:val="ro-RO" w:eastAsia="ro-RO"/>
        </w:rPr>
        <w:t>Într-un an, de sărbătoarea lunii</w:t>
      </w:r>
      <w:r w:rsidR="00C62544" w:rsidRPr="000F5CBF">
        <w:rPr>
          <w:rFonts w:ascii="Georgia" w:hAnsi="Georgia"/>
          <w:vertAlign w:val="superscript"/>
          <w:lang w:val="ro-RO" w:eastAsia="ro-RO"/>
        </w:rPr>
        <w:footnoteReference w:id="9"/>
      </w:r>
      <w:r w:rsidR="00C62544" w:rsidRPr="00962D4D">
        <w:rPr>
          <w:rFonts w:ascii="Georgia" w:hAnsi="Georgia"/>
          <w:lang w:val="ro-RO" w:eastAsia="ro-RO"/>
        </w:rPr>
        <w:t>, nepoţii s-au pregă</w:t>
      </w:r>
      <w:r w:rsidR="00C62544" w:rsidRPr="00962D4D">
        <w:rPr>
          <w:rFonts w:ascii="Georgia" w:hAnsi="Georgia"/>
          <w:lang w:val="ro-RO" w:eastAsia="ro-RO"/>
        </w:rPr>
        <w:softHyphen/>
        <w:t>tit de petrecere : au cumpărat fructe şi prăjituri, au tăiat găini şi raţe. În ajun de sărbătoare, nepotul cel mai mare i-a spus :</w:t>
      </w:r>
    </w:p>
    <w:p w:rsidR="00C62544" w:rsidRPr="00962D4D" w:rsidRDefault="000F5CBF" w:rsidP="00C62544">
      <w:pPr>
        <w:pStyle w:val="Bodytext1"/>
        <w:shd w:val="clear" w:color="auto" w:fill="auto"/>
        <w:tabs>
          <w:tab w:val="left" w:pos="664"/>
          <w:tab w:val="left" w:pos="851"/>
        </w:tabs>
        <w:spacing w:before="0" w:line="278" w:lineRule="exact"/>
        <w:ind w:right="26" w:firstLine="567"/>
        <w:rPr>
          <w:rFonts w:ascii="Georgia" w:hAnsi="Georgia"/>
          <w:lang w:val="ro-RO"/>
        </w:rPr>
      </w:pPr>
      <w:r w:rsidRPr="00962D4D">
        <w:rPr>
          <w:rFonts w:ascii="Georgia" w:hAnsi="Georgia"/>
          <w:lang w:val="ro-RO" w:eastAsia="ro-RO"/>
        </w:rPr>
        <w:t xml:space="preserve">— </w:t>
      </w:r>
      <w:r w:rsidR="00C62544" w:rsidRPr="00962D4D">
        <w:rPr>
          <w:rFonts w:ascii="Georgia" w:hAnsi="Georgia"/>
          <w:lang w:val="ro-RO" w:eastAsia="ro-RO"/>
        </w:rPr>
        <w:t>Hei, ascultă, de sărbătoarea lunii toţi petrec în familie. Du-te şi tu acasă să petreci cu mătuşa !</w:t>
      </w:r>
      <w:r>
        <w:rPr>
          <w:rFonts w:ascii="Georgia" w:hAnsi="Georgia"/>
          <w:lang w:val="ro-RO"/>
        </w:rPr>
        <w:t xml:space="preserve"> </w:t>
      </w:r>
    </w:p>
    <w:p w:rsidR="00C62544" w:rsidRPr="00962D4D" w:rsidRDefault="00C62544" w:rsidP="00C62544">
      <w:pPr>
        <w:pStyle w:val="Bodytext111"/>
        <w:shd w:val="clear" w:color="auto" w:fill="auto"/>
        <w:tabs>
          <w:tab w:val="left" w:pos="851"/>
        </w:tabs>
        <w:spacing w:line="278" w:lineRule="exact"/>
        <w:ind w:right="26" w:firstLine="567"/>
        <w:jc w:val="both"/>
        <w:rPr>
          <w:rFonts w:ascii="Georgia" w:hAnsi="Georgia"/>
          <w:lang w:val="ro-RO"/>
        </w:rPr>
      </w:pPr>
      <w:r w:rsidRPr="00962D4D">
        <w:rPr>
          <w:rFonts w:ascii="Georgia" w:hAnsi="Georgia"/>
          <w:lang w:val="ro-RO" w:eastAsia="ro-RO"/>
        </w:rPr>
        <w:t>Cel de al doilea nepot a mai adăugat :</w:t>
      </w:r>
    </w:p>
    <w:p w:rsidR="00C62544" w:rsidRPr="00962D4D" w:rsidRDefault="000F5CBF" w:rsidP="00C62544">
      <w:pPr>
        <w:pStyle w:val="Bodytext1"/>
        <w:shd w:val="clear" w:color="auto" w:fill="auto"/>
        <w:tabs>
          <w:tab w:val="left" w:pos="669"/>
          <w:tab w:val="left" w:pos="851"/>
        </w:tabs>
        <w:spacing w:before="0" w:line="278" w:lineRule="exact"/>
        <w:ind w:right="26" w:firstLine="567"/>
        <w:rPr>
          <w:rFonts w:ascii="Georgia" w:hAnsi="Georgia"/>
          <w:lang w:val="ro-RO"/>
        </w:rPr>
      </w:pPr>
      <w:r w:rsidRPr="00962D4D">
        <w:rPr>
          <w:rFonts w:ascii="Georgia" w:hAnsi="Georgia"/>
          <w:lang w:val="ro-RO" w:eastAsia="ro-RO"/>
        </w:rPr>
        <w:lastRenderedPageBreak/>
        <w:t xml:space="preserve">— </w:t>
      </w:r>
      <w:r w:rsidR="00C62544" w:rsidRPr="00962D4D">
        <w:rPr>
          <w:rFonts w:ascii="Georgia" w:hAnsi="Georgia"/>
          <w:lang w:val="ro-RO" w:eastAsia="ro-RO"/>
        </w:rPr>
        <w:t>Ascultă ce spune frate-meu ! Du-te acasă, pleacă mai repede !</w:t>
      </w:r>
      <w:r>
        <w:rPr>
          <w:rFonts w:ascii="Georgia" w:hAnsi="Georgia"/>
          <w:lang w:val="ro-RO"/>
        </w:rPr>
        <w:t xml:space="preserve"> </w:t>
      </w:r>
    </w:p>
    <w:p w:rsidR="00C62544" w:rsidRPr="00962D4D" w:rsidRDefault="00C62544" w:rsidP="00C62544">
      <w:pPr>
        <w:pStyle w:val="Bodytext111"/>
        <w:shd w:val="clear" w:color="auto" w:fill="auto"/>
        <w:tabs>
          <w:tab w:val="left" w:pos="851"/>
        </w:tabs>
        <w:spacing w:line="278" w:lineRule="exact"/>
        <w:ind w:right="26" w:firstLine="567"/>
        <w:jc w:val="both"/>
        <w:rPr>
          <w:rFonts w:ascii="Georgia" w:hAnsi="Georgia"/>
          <w:lang w:val="ro-RO"/>
        </w:rPr>
      </w:pPr>
      <w:r w:rsidRPr="00962D4D">
        <w:rPr>
          <w:rFonts w:ascii="Georgia" w:hAnsi="Georgia"/>
          <w:lang w:val="ro-RO" w:eastAsia="ro-RO"/>
        </w:rPr>
        <w:t>Iar cel de al treilea nepot s-a răstit :</w:t>
      </w:r>
    </w:p>
    <w:p w:rsidR="00C62544" w:rsidRPr="00962D4D" w:rsidRDefault="000F5CBF" w:rsidP="00C62544">
      <w:pPr>
        <w:pStyle w:val="Bodytext111"/>
        <w:shd w:val="clear" w:color="auto" w:fill="auto"/>
        <w:tabs>
          <w:tab w:val="left" w:pos="666"/>
          <w:tab w:val="left" w:pos="851"/>
        </w:tabs>
        <w:spacing w:line="278" w:lineRule="exact"/>
        <w:ind w:right="26" w:firstLine="567"/>
        <w:jc w:val="both"/>
        <w:rPr>
          <w:rFonts w:ascii="Georgia" w:hAnsi="Georgia"/>
          <w:lang w:val="ro-RO"/>
        </w:rPr>
      </w:pPr>
      <w:r w:rsidRPr="00962D4D">
        <w:rPr>
          <w:rFonts w:ascii="Georgia" w:hAnsi="Georgia"/>
          <w:lang w:val="ro-RO" w:eastAsia="ro-RO"/>
        </w:rPr>
        <w:t xml:space="preserve">— </w:t>
      </w:r>
      <w:r w:rsidR="00C62544" w:rsidRPr="00962D4D">
        <w:rPr>
          <w:rFonts w:ascii="Georgia" w:hAnsi="Georgia"/>
          <w:lang w:val="ro-RO" w:eastAsia="ro-RO"/>
        </w:rPr>
        <w:t>Hei, ţi-a dat o zi liberă, de ce nu te bucuri ?</w:t>
      </w:r>
    </w:p>
    <w:p w:rsidR="00C62544" w:rsidRPr="00962D4D" w:rsidRDefault="000F5CBF" w:rsidP="00C62544">
      <w:pPr>
        <w:pStyle w:val="Bodytext1"/>
        <w:shd w:val="clear" w:color="auto" w:fill="auto"/>
        <w:tabs>
          <w:tab w:val="left" w:pos="851"/>
        </w:tabs>
        <w:spacing w:before="0" w:line="278" w:lineRule="exact"/>
        <w:ind w:right="26" w:firstLine="567"/>
        <w:rPr>
          <w:rFonts w:ascii="Georgia" w:hAnsi="Georgia"/>
          <w:lang w:val="ro-RO"/>
        </w:rPr>
      </w:pPr>
      <w:r>
        <w:rPr>
          <w:rFonts w:ascii="Georgia" w:hAnsi="Georgia"/>
          <w:lang w:val="ro-RO" w:eastAsia="ro-RO"/>
        </w:rPr>
        <w:t>Î</w:t>
      </w:r>
      <w:r w:rsidR="00C62544" w:rsidRPr="00962D4D">
        <w:rPr>
          <w:rFonts w:ascii="Georgia" w:hAnsi="Georgia"/>
          <w:lang w:val="ro-RO" w:eastAsia="ro-RO"/>
        </w:rPr>
        <w:t>n după-amiaza zilei, unchiul s-a întors acasă cu mîna goală.</w:t>
      </w:r>
    </w:p>
    <w:p w:rsidR="00C62544" w:rsidRPr="00962D4D" w:rsidRDefault="00C62544" w:rsidP="00C62544">
      <w:pPr>
        <w:pStyle w:val="Bodytext1"/>
        <w:shd w:val="clear" w:color="auto" w:fill="auto"/>
        <w:tabs>
          <w:tab w:val="left" w:pos="851"/>
        </w:tabs>
        <w:spacing w:before="19"/>
        <w:ind w:right="26" w:firstLine="567"/>
        <w:rPr>
          <w:rFonts w:ascii="Georgia" w:hAnsi="Georgia"/>
          <w:lang w:val="ro-RO"/>
        </w:rPr>
      </w:pPr>
      <w:r w:rsidRPr="00962D4D">
        <w:rPr>
          <w:rFonts w:ascii="Georgia" w:hAnsi="Georgia"/>
          <w:lang w:val="ro-RO" w:eastAsia="ro-RO"/>
        </w:rPr>
        <w:t>Seara, luna plină se rid</w:t>
      </w:r>
      <w:r w:rsidR="008F1FDD">
        <w:rPr>
          <w:rFonts w:ascii="Georgia" w:hAnsi="Georgia"/>
          <w:lang w:val="ro-RO" w:eastAsia="ro-RO"/>
        </w:rPr>
        <w:t>icase pe cerul albastru, şi ra</w:t>
      </w:r>
      <w:r w:rsidRPr="00962D4D">
        <w:rPr>
          <w:rFonts w:ascii="Georgia" w:hAnsi="Georgia"/>
          <w:lang w:val="ro-RO" w:eastAsia="ro-RO"/>
        </w:rPr>
        <w:t>zele-i albe luminau pămîntul.</w:t>
      </w:r>
    </w:p>
    <w:p w:rsidR="00C62544" w:rsidRPr="00962D4D" w:rsidRDefault="00C62544" w:rsidP="00C62544">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Cei trei fraţi au scos masa afară şi au încărcat-o cu bunătăţuri : fructe, prăjituri, mîncare şi băutură, apoi s-au aşezat în jurul ei şi au început să petreacă. </w:t>
      </w:r>
      <w:r w:rsidR="00852D91" w:rsidRPr="00962D4D">
        <w:rPr>
          <w:rFonts w:ascii="Georgia" w:hAnsi="Georgia"/>
          <w:lang w:val="ro-RO" w:eastAsia="ro-RO"/>
        </w:rPr>
        <w:t>În</w:t>
      </w:r>
      <w:r w:rsidRPr="00962D4D">
        <w:rPr>
          <w:rFonts w:ascii="Georgia" w:hAnsi="Georgia"/>
          <w:lang w:val="ro-RO" w:eastAsia="ro-RO"/>
        </w:rPr>
        <w:t xml:space="preserve"> acest timp, unchiul şi mătuşa ieşiseră în curticică şi stăteau pe o piatră. Nu aveau decît o t</w:t>
      </w:r>
      <w:r w:rsidR="008F1FDD">
        <w:rPr>
          <w:rFonts w:ascii="Georgia" w:hAnsi="Georgia"/>
          <w:lang w:val="ro-RO" w:eastAsia="ro-RO"/>
        </w:rPr>
        <w:t>urtă de mălai şi apă rece. Bătrî</w:t>
      </w:r>
      <w:r w:rsidRPr="00962D4D">
        <w:rPr>
          <w:rFonts w:ascii="Georgia" w:hAnsi="Georgia"/>
          <w:lang w:val="ro-RO" w:eastAsia="ro-RO"/>
        </w:rPr>
        <w:t>na se gîndea cum bărbatul ei munceşte de o viaţă întreagă la nepoţi şi acum la bătrîneţe n-au nici ce mînca, nici ce bea şi a început să plîngă. Bătrînul a în</w:t>
      </w:r>
      <w:r w:rsidRPr="00962D4D">
        <w:rPr>
          <w:rFonts w:ascii="Georgia" w:hAnsi="Georgia"/>
          <w:lang w:val="ro-RO" w:eastAsia="ro-RO"/>
        </w:rPr>
        <w:softHyphen/>
        <w:t>cercat s-o liniştească.</w:t>
      </w:r>
    </w:p>
    <w:p w:rsidR="00C62544" w:rsidRPr="00962D4D" w:rsidRDefault="008F1FDD" w:rsidP="00C62544">
      <w:pPr>
        <w:pStyle w:val="Bodytext1"/>
        <w:shd w:val="clear" w:color="auto" w:fill="auto"/>
        <w:tabs>
          <w:tab w:val="left" w:pos="649"/>
          <w:tab w:val="left" w:pos="851"/>
        </w:tabs>
        <w:spacing w:before="0"/>
        <w:ind w:right="26" w:firstLine="567"/>
        <w:rPr>
          <w:rFonts w:ascii="Georgia" w:hAnsi="Georgia"/>
          <w:lang w:val="ro-RO"/>
        </w:rPr>
      </w:pPr>
      <w:r w:rsidRPr="00962D4D">
        <w:rPr>
          <w:rFonts w:ascii="Georgia" w:hAnsi="Georgia"/>
          <w:lang w:val="ro-RO" w:eastAsia="ro-RO"/>
        </w:rPr>
        <w:t xml:space="preserve">— </w:t>
      </w:r>
      <w:r w:rsidR="00C62544" w:rsidRPr="00962D4D">
        <w:rPr>
          <w:rFonts w:ascii="Georgia" w:hAnsi="Georgia"/>
          <w:lang w:val="ro-RO" w:eastAsia="ro-RO"/>
        </w:rPr>
        <w:t>La ce-ţi foloseşte supărarea, nu mai plînge ! Uite, de dimineaţă cînd am fost pe deal am găsit o pară. Hai s-o mîncăm împreună !</w:t>
      </w:r>
      <w:r>
        <w:rPr>
          <w:rFonts w:ascii="Georgia" w:hAnsi="Georgia"/>
          <w:lang w:val="ro-RO"/>
        </w:rPr>
        <w:t xml:space="preserve"> </w:t>
      </w:r>
    </w:p>
    <w:p w:rsidR="00C62544" w:rsidRPr="00962D4D" w:rsidRDefault="008F1FDD" w:rsidP="00C62544">
      <w:pPr>
        <w:pStyle w:val="Bodytext1"/>
        <w:shd w:val="clear" w:color="auto" w:fill="auto"/>
        <w:tabs>
          <w:tab w:val="left" w:pos="851"/>
        </w:tabs>
        <w:spacing w:before="0"/>
        <w:ind w:right="26" w:firstLine="567"/>
        <w:rPr>
          <w:rFonts w:ascii="Georgia" w:hAnsi="Georgia"/>
          <w:lang w:val="ro-RO"/>
        </w:rPr>
      </w:pPr>
      <w:r>
        <w:rPr>
          <w:rFonts w:ascii="Georgia" w:hAnsi="Georgia"/>
          <w:lang w:val="ro-RO" w:eastAsia="ro-RO"/>
        </w:rPr>
        <w:t>Bătrîn</w:t>
      </w:r>
      <w:r w:rsidR="00C62544" w:rsidRPr="00962D4D">
        <w:rPr>
          <w:rFonts w:ascii="Georgia" w:hAnsi="Georgia"/>
          <w:lang w:val="ro-RO" w:eastAsia="ro-RO"/>
        </w:rPr>
        <w:t>a a luat para şi a aşezat-o pe pămîntul luminat de lună, apoi a zis :</w:t>
      </w:r>
    </w:p>
    <w:p w:rsidR="00C62544" w:rsidRPr="00962D4D" w:rsidRDefault="008F1FDD" w:rsidP="00C62544">
      <w:pPr>
        <w:pStyle w:val="Bodytext111"/>
        <w:shd w:val="clear" w:color="auto" w:fill="auto"/>
        <w:tabs>
          <w:tab w:val="left" w:pos="662"/>
          <w:tab w:val="left" w:pos="851"/>
        </w:tabs>
        <w:ind w:right="26" w:firstLine="567"/>
        <w:jc w:val="both"/>
        <w:rPr>
          <w:rFonts w:ascii="Georgia" w:hAnsi="Georgia"/>
          <w:lang w:val="ro-RO"/>
        </w:rPr>
      </w:pPr>
      <w:r w:rsidRPr="00962D4D">
        <w:rPr>
          <w:rFonts w:ascii="Georgia" w:hAnsi="Georgia"/>
          <w:lang w:val="ro-RO" w:eastAsia="ro-RO"/>
        </w:rPr>
        <w:t xml:space="preserve">— </w:t>
      </w:r>
      <w:r w:rsidR="00C62544" w:rsidRPr="00962D4D">
        <w:rPr>
          <w:rFonts w:ascii="Georgia" w:hAnsi="Georgia"/>
          <w:lang w:val="ro-RO" w:eastAsia="ro-RO"/>
        </w:rPr>
        <w:t>Mănînc-o tu !</w:t>
      </w:r>
    </w:p>
    <w:p w:rsidR="00C62544" w:rsidRPr="00962D4D" w:rsidRDefault="00C62544" w:rsidP="00C62544">
      <w:pPr>
        <w:pStyle w:val="Bodytext111"/>
        <w:shd w:val="clear" w:color="auto" w:fill="auto"/>
        <w:tabs>
          <w:tab w:val="left" w:pos="851"/>
        </w:tabs>
        <w:ind w:right="26" w:firstLine="567"/>
        <w:jc w:val="both"/>
        <w:rPr>
          <w:rFonts w:ascii="Georgia" w:hAnsi="Georgia"/>
          <w:lang w:val="ro-RO"/>
        </w:rPr>
      </w:pPr>
      <w:r w:rsidRPr="00962D4D">
        <w:rPr>
          <w:rFonts w:ascii="Georgia" w:hAnsi="Georgia"/>
          <w:lang w:val="ro-RO" w:eastAsia="ro-RO"/>
        </w:rPr>
        <w:t>Iar bătrînul :</w:t>
      </w:r>
    </w:p>
    <w:p w:rsidR="00C62544" w:rsidRPr="00962D4D" w:rsidRDefault="008F1FDD" w:rsidP="00C62544">
      <w:pPr>
        <w:pStyle w:val="Bodytext111"/>
        <w:shd w:val="clear" w:color="auto" w:fill="auto"/>
        <w:tabs>
          <w:tab w:val="left" w:pos="662"/>
          <w:tab w:val="left" w:pos="851"/>
        </w:tabs>
        <w:ind w:right="26" w:firstLine="567"/>
        <w:jc w:val="both"/>
        <w:rPr>
          <w:rFonts w:ascii="Georgia" w:hAnsi="Georgia"/>
          <w:lang w:val="ro-RO"/>
        </w:rPr>
      </w:pPr>
      <w:r w:rsidRPr="00962D4D">
        <w:rPr>
          <w:rFonts w:ascii="Georgia" w:hAnsi="Georgia"/>
          <w:lang w:val="ro-RO" w:eastAsia="ro-RO"/>
        </w:rPr>
        <w:t xml:space="preserve">— </w:t>
      </w:r>
      <w:r w:rsidR="00C62544" w:rsidRPr="00962D4D">
        <w:rPr>
          <w:rFonts w:ascii="Georgia" w:hAnsi="Georgia"/>
          <w:lang w:val="ro-RO" w:eastAsia="ro-RO"/>
        </w:rPr>
        <w:t>Mai bine mănînc-o tu !</w:t>
      </w:r>
    </w:p>
    <w:p w:rsidR="00C62544" w:rsidRPr="00962D4D" w:rsidRDefault="00C62544" w:rsidP="00C62544">
      <w:pPr>
        <w:pStyle w:val="Bodytext1"/>
        <w:shd w:val="clear" w:color="auto" w:fill="auto"/>
        <w:tabs>
          <w:tab w:val="left" w:pos="851"/>
        </w:tabs>
        <w:spacing w:before="12" w:line="240" w:lineRule="exact"/>
        <w:ind w:right="26" w:firstLine="567"/>
        <w:rPr>
          <w:rFonts w:ascii="Georgia" w:hAnsi="Georgia"/>
          <w:lang w:val="ro-RO"/>
        </w:rPr>
      </w:pPr>
      <w:r w:rsidRPr="00962D4D">
        <w:rPr>
          <w:rFonts w:ascii="Georgia" w:hAnsi="Georgia"/>
          <w:lang w:val="ro-RO" w:eastAsia="ro-RO"/>
        </w:rPr>
        <w:t>Şi aşa se îmbiau unul pe altul, dar nici unul nu se atingea de pară.</w:t>
      </w:r>
      <w:r w:rsidR="008F1FDD">
        <w:rPr>
          <w:rFonts w:ascii="Georgia" w:hAnsi="Georgia"/>
          <w:lang w:val="ro-RO"/>
        </w:rPr>
        <w:t xml:space="preserve"> </w:t>
      </w:r>
    </w:p>
    <w:p w:rsidR="00C62544" w:rsidRPr="00962D4D" w:rsidRDefault="00C62544" w:rsidP="00C62544">
      <w:pPr>
        <w:pStyle w:val="Bodytext1"/>
        <w:shd w:val="clear" w:color="auto" w:fill="auto"/>
        <w:tabs>
          <w:tab w:val="left" w:pos="851"/>
        </w:tabs>
        <w:spacing w:before="0" w:line="245" w:lineRule="exact"/>
        <w:ind w:right="26" w:firstLine="567"/>
        <w:rPr>
          <w:rFonts w:ascii="Georgia" w:hAnsi="Georgia"/>
          <w:lang w:val="ro-RO"/>
        </w:rPr>
      </w:pPr>
      <w:r w:rsidRPr="00962D4D">
        <w:rPr>
          <w:rFonts w:ascii="Georgia" w:hAnsi="Georgia"/>
          <w:lang w:val="ro-RO" w:eastAsia="ro-RO"/>
        </w:rPr>
        <w:t>Deodată, s-a auzit un clinchet de clopoţel şi amîndoi bătrînii au tresărit, zicîndu-şi :</w:t>
      </w:r>
    </w:p>
    <w:p w:rsidR="00C62544" w:rsidRPr="00962D4D" w:rsidRDefault="008F1FDD" w:rsidP="00C62544">
      <w:pPr>
        <w:pStyle w:val="Bodytext1"/>
        <w:shd w:val="clear" w:color="auto" w:fill="auto"/>
        <w:tabs>
          <w:tab w:val="left" w:pos="658"/>
          <w:tab w:val="left" w:pos="851"/>
        </w:tabs>
        <w:spacing w:before="4" w:line="240" w:lineRule="exact"/>
        <w:ind w:right="26" w:firstLine="567"/>
        <w:rPr>
          <w:rFonts w:ascii="Georgia" w:hAnsi="Georgia"/>
          <w:lang w:val="ro-RO"/>
        </w:rPr>
      </w:pPr>
      <w:r w:rsidRPr="00962D4D">
        <w:rPr>
          <w:rFonts w:ascii="Georgia" w:hAnsi="Georgia"/>
          <w:lang w:val="ro-RO" w:eastAsia="ro-RO"/>
        </w:rPr>
        <w:t xml:space="preserve">— </w:t>
      </w:r>
      <w:r w:rsidR="00C62544" w:rsidRPr="00962D4D">
        <w:rPr>
          <w:rFonts w:ascii="Georgia" w:hAnsi="Georgia"/>
          <w:lang w:val="ro-RO" w:eastAsia="ro-RO"/>
        </w:rPr>
        <w:t>E aproape de miezul nopţii, cine-o mai trece pe drum acum ?</w:t>
      </w:r>
      <w:r>
        <w:rPr>
          <w:rFonts w:ascii="Georgia" w:hAnsi="Georgia"/>
          <w:lang w:val="ro-RO"/>
        </w:rPr>
        <w:t xml:space="preserve"> </w:t>
      </w:r>
    </w:p>
    <w:p w:rsidR="00C62544" w:rsidRPr="00962D4D" w:rsidRDefault="00C62544" w:rsidP="00C62544">
      <w:pPr>
        <w:pStyle w:val="Bodytext1"/>
        <w:shd w:val="clear" w:color="auto" w:fill="auto"/>
        <w:tabs>
          <w:tab w:val="left" w:pos="851"/>
        </w:tabs>
        <w:spacing w:before="0" w:line="269" w:lineRule="exact"/>
        <w:ind w:right="26" w:firstLine="567"/>
        <w:rPr>
          <w:rFonts w:ascii="Georgia" w:hAnsi="Georgia"/>
          <w:lang w:val="ro-RO"/>
        </w:rPr>
      </w:pPr>
      <w:r w:rsidRPr="00962D4D">
        <w:rPr>
          <w:rFonts w:ascii="Georgia" w:hAnsi="Georgia"/>
          <w:lang w:val="ro-RO" w:eastAsia="ro-RO"/>
        </w:rPr>
        <w:t>Ting ! Ting ! S-a auzit din nou clopoţelul din ce în ce mai aproape. Clinchetul nu venea nici din partea de răsărit, nici din partea de apus, ci din văzduh. S-au uitat în sus şi au văzut un iepura</w:t>
      </w:r>
      <w:r w:rsidR="008F1FDD">
        <w:rPr>
          <w:rFonts w:ascii="Georgia" w:hAnsi="Georgia"/>
          <w:lang w:val="ro-RO" w:eastAsia="ro-RO"/>
        </w:rPr>
        <w:t>ş alb, care a făcut o săritură ş</w:t>
      </w:r>
      <w:r w:rsidRPr="00962D4D">
        <w:rPr>
          <w:rFonts w:ascii="Georgia" w:hAnsi="Georgia"/>
          <w:lang w:val="ro-RO" w:eastAsia="ro-RO"/>
        </w:rPr>
        <w:t>i a ajuns jos. Iepuraşul era mai strălucitor decît razele lunii, iar clopoţelul de la gîtu</w:t>
      </w:r>
      <w:r w:rsidRPr="00962D4D">
        <w:rPr>
          <w:rStyle w:val="Bodytext12"/>
          <w:rFonts w:ascii="Georgia" w:hAnsi="Georgia"/>
          <w:shd w:val="clear" w:color="auto" w:fill="auto"/>
          <w:lang w:val="ro-RO" w:eastAsia="ro-RO"/>
        </w:rPr>
        <w:t xml:space="preserve">l lui mai strălucitor decît stelele. A început să sară şi clopoţelul </w:t>
      </w:r>
      <w:r w:rsidRPr="00962D4D">
        <w:rPr>
          <w:rStyle w:val="Bodytext12"/>
          <w:rFonts w:ascii="Georgia" w:hAnsi="Georgia"/>
          <w:shd w:val="clear" w:color="auto" w:fill="auto"/>
          <w:lang w:val="ro-RO" w:eastAsia="ro-RO"/>
        </w:rPr>
        <w:lastRenderedPageBreak/>
        <w:t xml:space="preserve">suna, suna... Apoi s-a ridicat pe lăbuţele din spate şi s-a uitat la </w:t>
      </w:r>
      <w:r w:rsidR="00243B36" w:rsidRPr="00962D4D">
        <w:rPr>
          <w:rStyle w:val="Bodytext12"/>
          <w:rFonts w:ascii="Georgia" w:hAnsi="Georgia"/>
          <w:shd w:val="clear" w:color="auto" w:fill="auto"/>
          <w:lang w:val="ro-RO" w:eastAsia="ro-RO"/>
        </w:rPr>
        <w:t>bătrî</w:t>
      </w:r>
      <w:r w:rsidRPr="00962D4D">
        <w:rPr>
          <w:rStyle w:val="Bodytext12"/>
          <w:rFonts w:ascii="Georgia" w:hAnsi="Georgia"/>
          <w:shd w:val="clear" w:color="auto" w:fill="auto"/>
          <w:lang w:val="ro-RO" w:eastAsia="ro-RO"/>
        </w:rPr>
        <w:t>ni. Bătrînul a întrebat speriat :</w:t>
      </w:r>
    </w:p>
    <w:p w:rsidR="00C62544" w:rsidRPr="00962D4D" w:rsidRDefault="008F1FDD" w:rsidP="00C62544">
      <w:pPr>
        <w:pStyle w:val="Bodytext1"/>
        <w:shd w:val="clear" w:color="auto" w:fill="auto"/>
        <w:tabs>
          <w:tab w:val="left" w:pos="644"/>
          <w:tab w:val="left" w:pos="851"/>
        </w:tabs>
        <w:spacing w:before="12"/>
        <w:ind w:right="26" w:firstLine="567"/>
        <w:rPr>
          <w:rFonts w:ascii="Georgia" w:hAnsi="Georgia"/>
          <w:lang w:val="ro-RO"/>
        </w:rPr>
      </w:pPr>
      <w:r w:rsidRPr="00962D4D">
        <w:rPr>
          <w:rFonts w:ascii="Georgia" w:hAnsi="Georgia"/>
          <w:lang w:val="ro-RO" w:eastAsia="ro-RO"/>
        </w:rPr>
        <w:t xml:space="preserve">— </w:t>
      </w:r>
      <w:r w:rsidR="00C62544" w:rsidRPr="00962D4D">
        <w:rPr>
          <w:rFonts w:ascii="Georgia" w:hAnsi="Georgia"/>
          <w:lang w:val="ro-RO" w:eastAsia="ro-RO"/>
        </w:rPr>
        <w:t>Ai venit din văzduh. Nu eşti cumva Iepuraşul de Jad din lună ?</w:t>
      </w:r>
    </w:p>
    <w:p w:rsidR="00C62544" w:rsidRPr="00962D4D" w:rsidRDefault="00C62544" w:rsidP="00C62544">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Iepuraşul a dat din cap. Bătrînul a spus cu mîhnire :</w:t>
      </w:r>
    </w:p>
    <w:p w:rsidR="00C62544" w:rsidRPr="00962D4D" w:rsidRDefault="008F1FDD" w:rsidP="00C62544">
      <w:pPr>
        <w:pStyle w:val="Bodytext1"/>
        <w:shd w:val="clear" w:color="auto" w:fill="auto"/>
        <w:tabs>
          <w:tab w:val="left" w:pos="649"/>
          <w:tab w:val="left" w:pos="851"/>
        </w:tabs>
        <w:spacing w:before="0"/>
        <w:ind w:right="26" w:firstLine="567"/>
        <w:rPr>
          <w:rFonts w:ascii="Georgia" w:hAnsi="Georgia"/>
          <w:lang w:val="ro-RO"/>
        </w:rPr>
      </w:pPr>
      <w:r w:rsidRPr="00962D4D">
        <w:rPr>
          <w:rFonts w:ascii="Georgia" w:hAnsi="Georgia"/>
          <w:lang w:val="ro-RO" w:eastAsia="ro-RO"/>
        </w:rPr>
        <w:t xml:space="preserve">— </w:t>
      </w:r>
      <w:r w:rsidR="00C62544" w:rsidRPr="00962D4D">
        <w:rPr>
          <w:rFonts w:ascii="Georgia" w:hAnsi="Georgia"/>
          <w:lang w:val="ro-RO" w:eastAsia="ro-RO"/>
        </w:rPr>
        <w:t>Iepuraşule, în casa noastră nu se găseşte, nici orez, nici făină, dar dacă ţi-e foame, mă duc să-ţi tai nişte iarbă fragedă.</w:t>
      </w:r>
    </w:p>
    <w:p w:rsidR="00C62544" w:rsidRPr="00962D4D" w:rsidRDefault="00C62544" w:rsidP="00C62544">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Atunci iepuraşul a început să-şi mişte buzele şi a spus :</w:t>
      </w:r>
    </w:p>
    <w:p w:rsidR="00C62544" w:rsidRPr="00962D4D" w:rsidRDefault="008F1FDD" w:rsidP="00C62544">
      <w:pPr>
        <w:pStyle w:val="Bodytext1"/>
        <w:shd w:val="clear" w:color="auto" w:fill="auto"/>
        <w:tabs>
          <w:tab w:val="left" w:pos="649"/>
          <w:tab w:val="left" w:pos="851"/>
        </w:tabs>
        <w:spacing w:before="0"/>
        <w:ind w:right="26" w:firstLine="567"/>
        <w:rPr>
          <w:rFonts w:ascii="Georgia" w:hAnsi="Georgia"/>
          <w:lang w:val="ro-RO"/>
        </w:rPr>
      </w:pPr>
      <w:r w:rsidRPr="00962D4D">
        <w:rPr>
          <w:rFonts w:ascii="Georgia" w:hAnsi="Georgia"/>
          <w:lang w:val="ro-RO" w:eastAsia="ro-RO"/>
        </w:rPr>
        <w:t xml:space="preserve">— </w:t>
      </w:r>
      <w:r w:rsidR="00C62544" w:rsidRPr="00962D4D">
        <w:rPr>
          <w:rFonts w:ascii="Georgia" w:hAnsi="Georgia"/>
          <w:lang w:val="ro-RO" w:eastAsia="ro-RO"/>
        </w:rPr>
        <w:t>Nu vreau nici orez, nici făină, vreau numai să gust din para asta.</w:t>
      </w:r>
    </w:p>
    <w:p w:rsidR="00C62544" w:rsidRPr="00962D4D" w:rsidRDefault="00C62544" w:rsidP="00C62544">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Auzind, cei doi bătrîni s-au bucurat că pot să-i dea şi ei ceva şi i-au dat-o din toată inima. Luînd para, Ie</w:t>
      </w:r>
      <w:r w:rsidRPr="00962D4D">
        <w:rPr>
          <w:rFonts w:ascii="Georgia" w:hAnsi="Georgia"/>
          <w:lang w:val="ro-RO" w:eastAsia="ro-RO"/>
        </w:rPr>
        <w:softHyphen/>
        <w:t>puraşul de Jad a spus bucuros :</w:t>
      </w:r>
      <w:r w:rsidR="008F1FDD">
        <w:rPr>
          <w:rFonts w:ascii="Georgia" w:hAnsi="Georgia"/>
          <w:lang w:val="ro-RO"/>
        </w:rPr>
        <w:t xml:space="preserve"> </w:t>
      </w:r>
    </w:p>
    <w:p w:rsidR="008F1FDD" w:rsidRDefault="008F1FDD" w:rsidP="00C62544">
      <w:pPr>
        <w:pStyle w:val="Bodytext1"/>
        <w:shd w:val="clear" w:color="auto" w:fill="auto"/>
        <w:tabs>
          <w:tab w:val="left" w:pos="663"/>
          <w:tab w:val="left" w:pos="851"/>
        </w:tabs>
        <w:spacing w:before="0" w:line="283" w:lineRule="exact"/>
        <w:ind w:right="26" w:firstLine="567"/>
        <w:rPr>
          <w:rFonts w:ascii="Georgia" w:hAnsi="Georgia"/>
          <w:lang w:val="ro-RO" w:eastAsia="ro-RO"/>
        </w:rPr>
      </w:pPr>
      <w:r w:rsidRPr="00962D4D">
        <w:rPr>
          <w:rFonts w:ascii="Georgia" w:hAnsi="Georgia"/>
          <w:lang w:val="ro-RO" w:eastAsia="ro-RO"/>
        </w:rPr>
        <w:t xml:space="preserve">— </w:t>
      </w:r>
      <w:r w:rsidR="00C62544" w:rsidRPr="00962D4D">
        <w:rPr>
          <w:rFonts w:ascii="Georgia" w:hAnsi="Georgia"/>
          <w:lang w:val="ro-RO" w:eastAsia="ro-RO"/>
        </w:rPr>
        <w:t xml:space="preserve">Dacă aveţi ceva necazuri, căutaţi-mă la Muntele de Apus ! </w:t>
      </w:r>
    </w:p>
    <w:p w:rsidR="00C62544" w:rsidRPr="00962D4D" w:rsidRDefault="00C62544" w:rsidP="00C62544">
      <w:pPr>
        <w:pStyle w:val="Bodytext1"/>
        <w:shd w:val="clear" w:color="auto" w:fill="auto"/>
        <w:tabs>
          <w:tab w:val="left" w:pos="663"/>
          <w:tab w:val="left" w:pos="851"/>
        </w:tabs>
        <w:spacing w:before="0" w:line="283" w:lineRule="exact"/>
        <w:ind w:right="26" w:firstLine="567"/>
        <w:rPr>
          <w:rFonts w:ascii="Georgia" w:hAnsi="Georgia"/>
          <w:lang w:val="ro-RO"/>
        </w:rPr>
      </w:pPr>
      <w:r w:rsidRPr="00962D4D">
        <w:rPr>
          <w:rFonts w:ascii="Georgia" w:hAnsi="Georgia"/>
          <w:lang w:val="ro-RO" w:eastAsia="ro-RO"/>
        </w:rPr>
        <w:t>Şi din nou s-a ridicat în văzduh şi şi-a luat zborul spre lună. Luna era tot aşa de rotundă, razele ei străluceau tot aşa de puternic, dar acum cei doi bătrîni nu mai erau atît de trişti.</w:t>
      </w:r>
    </w:p>
    <w:p w:rsidR="00C62544" w:rsidRPr="00962D4D" w:rsidRDefault="00C62544" w:rsidP="00C62544">
      <w:pPr>
        <w:pStyle w:val="Bodytext1"/>
        <w:shd w:val="clear" w:color="auto" w:fill="auto"/>
        <w:tabs>
          <w:tab w:val="left" w:pos="851"/>
        </w:tabs>
        <w:spacing w:before="0" w:line="283" w:lineRule="exact"/>
        <w:ind w:right="26" w:firstLine="567"/>
        <w:rPr>
          <w:rFonts w:ascii="Georgia" w:hAnsi="Georgia"/>
          <w:lang w:val="ro-RO"/>
        </w:rPr>
      </w:pPr>
      <w:r w:rsidRPr="00962D4D">
        <w:rPr>
          <w:rFonts w:ascii="Georgia" w:hAnsi="Georgia"/>
          <w:lang w:val="ro-RO" w:eastAsia="ro-RO"/>
        </w:rPr>
        <w:t>Au mai trecut trei ani. Unchiul îmbătrînise şi mai mult, îi crescuse barba şi de-abia de mai mergea. Cei trei nepoţi s-au sfătuit în taină cum să scape de el. Cel mare a spus :</w:t>
      </w:r>
    </w:p>
    <w:p w:rsidR="00C62544" w:rsidRPr="00962D4D" w:rsidRDefault="008F1FDD" w:rsidP="00C62544">
      <w:pPr>
        <w:pStyle w:val="Bodytext1"/>
        <w:shd w:val="clear" w:color="auto" w:fill="auto"/>
        <w:tabs>
          <w:tab w:val="left" w:pos="644"/>
          <w:tab w:val="left" w:pos="851"/>
        </w:tabs>
        <w:spacing w:before="0" w:line="283" w:lineRule="exact"/>
        <w:ind w:right="26" w:firstLine="567"/>
        <w:rPr>
          <w:rFonts w:ascii="Georgia" w:hAnsi="Georgia"/>
          <w:lang w:val="ro-RO"/>
        </w:rPr>
      </w:pPr>
      <w:r w:rsidRPr="00962D4D">
        <w:rPr>
          <w:rFonts w:ascii="Georgia" w:hAnsi="Georgia"/>
          <w:lang w:val="ro-RO" w:eastAsia="ro-RO"/>
        </w:rPr>
        <w:t xml:space="preserve">— </w:t>
      </w:r>
      <w:r w:rsidR="00C62544" w:rsidRPr="00962D4D">
        <w:rPr>
          <w:rFonts w:ascii="Georgia" w:hAnsi="Georgia"/>
          <w:lang w:val="ro-RO" w:eastAsia="ro-RO"/>
        </w:rPr>
        <w:t>După cît văd eu, boşorogul ăsta n-o să mai poată face nimic.</w:t>
      </w:r>
    </w:p>
    <w:p w:rsidR="00C62544" w:rsidRPr="00962D4D" w:rsidRDefault="00C62544" w:rsidP="00C62544">
      <w:pPr>
        <w:pStyle w:val="Bodytext111"/>
        <w:shd w:val="clear" w:color="auto" w:fill="auto"/>
        <w:tabs>
          <w:tab w:val="left" w:pos="851"/>
        </w:tabs>
        <w:spacing w:line="283" w:lineRule="exact"/>
        <w:ind w:right="26" w:firstLine="567"/>
        <w:jc w:val="both"/>
        <w:rPr>
          <w:rFonts w:ascii="Georgia" w:hAnsi="Georgia"/>
          <w:lang w:val="ro-RO"/>
        </w:rPr>
      </w:pPr>
      <w:r w:rsidRPr="00962D4D">
        <w:rPr>
          <w:rFonts w:ascii="Georgia" w:hAnsi="Georgia"/>
          <w:lang w:val="ro-RO" w:eastAsia="ro-RO"/>
        </w:rPr>
        <w:t>Cel de al doilea a adăugat :</w:t>
      </w:r>
    </w:p>
    <w:p w:rsidR="00C62544" w:rsidRPr="00962D4D" w:rsidRDefault="008F1FDD" w:rsidP="00C62544">
      <w:pPr>
        <w:pStyle w:val="Bodytext1"/>
        <w:shd w:val="clear" w:color="auto" w:fill="auto"/>
        <w:tabs>
          <w:tab w:val="left" w:pos="342"/>
          <w:tab w:val="left" w:pos="851"/>
        </w:tabs>
        <w:spacing w:before="0" w:line="283" w:lineRule="exact"/>
        <w:ind w:right="26" w:firstLine="567"/>
        <w:rPr>
          <w:rFonts w:ascii="Georgia" w:hAnsi="Georgia"/>
          <w:lang w:val="ro-RO"/>
        </w:rPr>
      </w:pPr>
      <w:r w:rsidRPr="00962D4D">
        <w:rPr>
          <w:rFonts w:ascii="Georgia" w:hAnsi="Georgia"/>
          <w:lang w:val="ro-RO" w:eastAsia="ro-RO"/>
        </w:rPr>
        <w:t xml:space="preserve">— </w:t>
      </w:r>
      <w:r>
        <w:rPr>
          <w:rFonts w:ascii="Georgia" w:hAnsi="Georgia"/>
          <w:lang w:val="ro-RO" w:eastAsia="ro-RO"/>
        </w:rPr>
        <w:t>Aşa e, de ce să mai mănînce mînc</w:t>
      </w:r>
      <w:r w:rsidR="00C62544" w:rsidRPr="00962D4D">
        <w:rPr>
          <w:rFonts w:ascii="Georgia" w:hAnsi="Georgia"/>
          <w:lang w:val="ro-RO" w:eastAsia="ro-RO"/>
        </w:rPr>
        <w:t>area degeaba ?</w:t>
      </w:r>
    </w:p>
    <w:p w:rsidR="00C62544" w:rsidRPr="00962D4D" w:rsidRDefault="00C62544" w:rsidP="00C62544">
      <w:pPr>
        <w:pStyle w:val="Bodytext111"/>
        <w:shd w:val="clear" w:color="auto" w:fill="auto"/>
        <w:tabs>
          <w:tab w:val="left" w:pos="851"/>
        </w:tabs>
        <w:spacing w:before="23"/>
        <w:ind w:right="26" w:firstLine="567"/>
        <w:jc w:val="both"/>
        <w:rPr>
          <w:rFonts w:ascii="Georgia" w:hAnsi="Georgia"/>
          <w:lang w:val="ro-RO"/>
        </w:rPr>
      </w:pPr>
      <w:r w:rsidRPr="00962D4D">
        <w:rPr>
          <w:rFonts w:ascii="Georgia" w:hAnsi="Georgia"/>
          <w:lang w:val="ro-RO" w:eastAsia="ro-RO"/>
        </w:rPr>
        <w:t>Iar cel de al treilea :</w:t>
      </w:r>
    </w:p>
    <w:p w:rsidR="00C62544" w:rsidRPr="00962D4D" w:rsidRDefault="008F1FDD" w:rsidP="00C62544">
      <w:pPr>
        <w:pStyle w:val="Bodytext1"/>
        <w:shd w:val="clear" w:color="auto" w:fill="auto"/>
        <w:tabs>
          <w:tab w:val="left" w:pos="654"/>
          <w:tab w:val="left" w:pos="851"/>
        </w:tabs>
        <w:spacing w:before="0"/>
        <w:ind w:right="26" w:firstLine="567"/>
        <w:rPr>
          <w:rFonts w:ascii="Georgia" w:hAnsi="Georgia"/>
          <w:lang w:val="ro-RO"/>
        </w:rPr>
      </w:pPr>
      <w:r w:rsidRPr="00962D4D">
        <w:rPr>
          <w:rFonts w:ascii="Georgia" w:hAnsi="Georgia"/>
          <w:lang w:val="ro-RO" w:eastAsia="ro-RO"/>
        </w:rPr>
        <w:t xml:space="preserve">— </w:t>
      </w:r>
      <w:r w:rsidR="00C62544" w:rsidRPr="00962D4D">
        <w:rPr>
          <w:rFonts w:ascii="Georgia" w:hAnsi="Georgia"/>
          <w:lang w:val="ro-RO" w:eastAsia="ro-RO"/>
        </w:rPr>
        <w:t>Cel mai bine ar fi să scăpăm de el, dar nu ştiu ce pricini să-i găsim !</w:t>
      </w:r>
    </w:p>
    <w:p w:rsidR="00C62544" w:rsidRPr="00962D4D" w:rsidRDefault="00C62544" w:rsidP="00C62544">
      <w:pPr>
        <w:pStyle w:val="Bodytext111"/>
        <w:shd w:val="clear" w:color="auto" w:fill="auto"/>
        <w:tabs>
          <w:tab w:val="left" w:pos="851"/>
        </w:tabs>
        <w:ind w:right="26" w:firstLine="567"/>
        <w:jc w:val="both"/>
        <w:rPr>
          <w:rFonts w:ascii="Georgia" w:hAnsi="Georgia"/>
          <w:lang w:val="ro-RO"/>
        </w:rPr>
      </w:pPr>
      <w:r w:rsidRPr="00962D4D">
        <w:rPr>
          <w:rFonts w:ascii="Georgia" w:hAnsi="Georgia"/>
          <w:lang w:val="ro-RO" w:eastAsia="ro-RO"/>
        </w:rPr>
        <w:t>Nepotul cel mare, veninos, a zis :</w:t>
      </w:r>
    </w:p>
    <w:p w:rsidR="00C62544" w:rsidRPr="00962D4D" w:rsidRDefault="008F1FDD" w:rsidP="00C62544">
      <w:pPr>
        <w:pStyle w:val="Bodytext1"/>
        <w:shd w:val="clear" w:color="auto" w:fill="auto"/>
        <w:tabs>
          <w:tab w:val="left" w:pos="649"/>
          <w:tab w:val="left" w:pos="851"/>
        </w:tabs>
        <w:spacing w:before="0"/>
        <w:ind w:right="26" w:firstLine="567"/>
        <w:rPr>
          <w:rFonts w:ascii="Georgia" w:hAnsi="Georgia"/>
          <w:lang w:val="ro-RO"/>
        </w:rPr>
      </w:pPr>
      <w:r w:rsidRPr="00962D4D">
        <w:rPr>
          <w:rFonts w:ascii="Georgia" w:hAnsi="Georgia"/>
          <w:lang w:val="ro-RO" w:eastAsia="ro-RO"/>
        </w:rPr>
        <w:t xml:space="preserve">— </w:t>
      </w:r>
      <w:r w:rsidR="00C62544" w:rsidRPr="00962D4D">
        <w:rPr>
          <w:rFonts w:ascii="Georgia" w:hAnsi="Georgia"/>
          <w:lang w:val="ro-RO" w:eastAsia="ro-RO"/>
        </w:rPr>
        <w:t>Mie nu-mi vine greu să-i găsesc pricină. Aşteptaţi şi-o să vedeţi ! Şi a rîs sigur de sine.</w:t>
      </w:r>
    </w:p>
    <w:p w:rsidR="00C62544" w:rsidRPr="00962D4D" w:rsidRDefault="00C62544" w:rsidP="00C62544">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A doua zi de dimineaţă, unchiul l-a întrebat, după obicei, pe nepotul cel mare :</w:t>
      </w:r>
    </w:p>
    <w:p w:rsidR="008F1FDD" w:rsidRDefault="008F1FDD" w:rsidP="00C62544">
      <w:pPr>
        <w:pStyle w:val="Bodytext111"/>
        <w:shd w:val="clear" w:color="auto" w:fill="auto"/>
        <w:tabs>
          <w:tab w:val="left" w:pos="657"/>
          <w:tab w:val="left" w:pos="851"/>
        </w:tabs>
        <w:ind w:right="26" w:firstLine="567"/>
        <w:jc w:val="both"/>
        <w:rPr>
          <w:rFonts w:ascii="Georgia" w:hAnsi="Georgia"/>
          <w:lang w:val="ro-RO" w:eastAsia="ro-RO"/>
        </w:rPr>
      </w:pPr>
      <w:r w:rsidRPr="00962D4D">
        <w:rPr>
          <w:rFonts w:ascii="Georgia" w:hAnsi="Georgia"/>
          <w:lang w:val="ro-RO" w:eastAsia="ro-RO"/>
        </w:rPr>
        <w:t xml:space="preserve">— </w:t>
      </w:r>
      <w:r w:rsidR="00C62544" w:rsidRPr="00962D4D">
        <w:rPr>
          <w:rFonts w:ascii="Georgia" w:hAnsi="Georgia"/>
          <w:lang w:val="ro-RO" w:eastAsia="ro-RO"/>
        </w:rPr>
        <w:t xml:space="preserve">Domnule, ce treabă am de făcut astăzi ? </w:t>
      </w:r>
    </w:p>
    <w:p w:rsidR="00C62544" w:rsidRPr="00962D4D" w:rsidRDefault="00C62544" w:rsidP="00C62544">
      <w:pPr>
        <w:pStyle w:val="Bodytext111"/>
        <w:shd w:val="clear" w:color="auto" w:fill="auto"/>
        <w:tabs>
          <w:tab w:val="left" w:pos="657"/>
          <w:tab w:val="left" w:pos="851"/>
        </w:tabs>
        <w:ind w:right="26" w:firstLine="567"/>
        <w:jc w:val="both"/>
        <w:rPr>
          <w:rFonts w:ascii="Georgia" w:hAnsi="Georgia"/>
          <w:lang w:val="ro-RO"/>
        </w:rPr>
      </w:pPr>
      <w:r w:rsidRPr="00962D4D">
        <w:rPr>
          <w:rFonts w:ascii="Georgia" w:hAnsi="Georgia"/>
          <w:lang w:val="ro-RO" w:eastAsia="ro-RO"/>
        </w:rPr>
        <w:t>Iar nepotul a răspuns :</w:t>
      </w:r>
    </w:p>
    <w:p w:rsidR="00C62544" w:rsidRPr="00962D4D" w:rsidRDefault="008F1FDD" w:rsidP="00C62544">
      <w:pPr>
        <w:pStyle w:val="Bodytext111"/>
        <w:shd w:val="clear" w:color="auto" w:fill="auto"/>
        <w:tabs>
          <w:tab w:val="left" w:pos="662"/>
          <w:tab w:val="left" w:pos="851"/>
        </w:tabs>
        <w:ind w:right="26" w:firstLine="567"/>
        <w:jc w:val="both"/>
        <w:rPr>
          <w:rFonts w:ascii="Georgia" w:hAnsi="Georgia"/>
          <w:lang w:val="ro-RO"/>
        </w:rPr>
      </w:pPr>
      <w:r w:rsidRPr="00962D4D">
        <w:rPr>
          <w:rFonts w:ascii="Georgia" w:hAnsi="Georgia"/>
          <w:lang w:val="ro-RO" w:eastAsia="ro-RO"/>
        </w:rPr>
        <w:lastRenderedPageBreak/>
        <w:t xml:space="preserve">— </w:t>
      </w:r>
      <w:r w:rsidR="00C62544" w:rsidRPr="00962D4D">
        <w:rPr>
          <w:rFonts w:ascii="Georgia" w:hAnsi="Georgia"/>
          <w:lang w:val="ro-RO" w:eastAsia="ro-RO"/>
        </w:rPr>
        <w:t>Urcă-te pe acoperiş şi ară !</w:t>
      </w:r>
      <w:r>
        <w:rPr>
          <w:rFonts w:ascii="Georgia" w:hAnsi="Georgia"/>
          <w:lang w:val="ro-RO"/>
        </w:rPr>
        <w:t xml:space="preserve"> </w:t>
      </w:r>
    </w:p>
    <w:p w:rsidR="00C62544" w:rsidRPr="00962D4D" w:rsidRDefault="00C62544" w:rsidP="00C62544">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Era limpede că-s vorbe de batjocura ! Ele l-au întris</w:t>
      </w:r>
      <w:r w:rsidRPr="00962D4D">
        <w:rPr>
          <w:rFonts w:ascii="Georgia" w:hAnsi="Georgia"/>
          <w:lang w:val="ro-RO" w:eastAsia="ro-RO"/>
        </w:rPr>
        <w:softHyphen/>
        <w:t>tat şi l-au îndurerat pe bătrîn. A înţeles că înainte unchiule în sus, unchiule în jos nu erau decît vorbe goale. De data asta şi-a dat şi mai mult seama ce fel de om e ne</w:t>
      </w:r>
      <w:r w:rsidRPr="00962D4D">
        <w:rPr>
          <w:rFonts w:ascii="Georgia" w:hAnsi="Georgia"/>
          <w:lang w:val="ro-RO" w:eastAsia="ro-RO"/>
        </w:rPr>
        <w:softHyphen/>
        <w:t>potul, dar, nu şi-a pierdut cumpătul şi i-a răspuns liniş</w:t>
      </w:r>
      <w:r w:rsidRPr="00962D4D">
        <w:rPr>
          <w:rFonts w:ascii="Georgia" w:hAnsi="Georgia"/>
          <w:lang w:val="ro-RO" w:eastAsia="ro-RO"/>
        </w:rPr>
        <w:softHyphen/>
        <w:t>tit :</w:t>
      </w:r>
    </w:p>
    <w:p w:rsidR="00922FC9" w:rsidRDefault="008F1FDD" w:rsidP="00C62544">
      <w:pPr>
        <w:pStyle w:val="Bodytext111"/>
        <w:shd w:val="clear" w:color="auto" w:fill="auto"/>
        <w:tabs>
          <w:tab w:val="left" w:pos="662"/>
          <w:tab w:val="left" w:pos="851"/>
        </w:tabs>
        <w:ind w:right="26" w:firstLine="567"/>
        <w:jc w:val="both"/>
        <w:rPr>
          <w:rFonts w:ascii="Georgia" w:hAnsi="Georgia"/>
          <w:lang w:val="ro-RO" w:eastAsia="ro-RO"/>
        </w:rPr>
      </w:pPr>
      <w:r w:rsidRPr="00962D4D">
        <w:rPr>
          <w:rFonts w:ascii="Georgia" w:hAnsi="Georgia"/>
          <w:lang w:val="ro-RO" w:eastAsia="ro-RO"/>
        </w:rPr>
        <w:t xml:space="preserve">— </w:t>
      </w:r>
      <w:r>
        <w:rPr>
          <w:rFonts w:ascii="Georgia" w:hAnsi="Georgia"/>
          <w:lang w:val="ro-RO" w:eastAsia="ro-RO"/>
        </w:rPr>
        <w:t>Î</w:t>
      </w:r>
      <w:r w:rsidR="00C62544" w:rsidRPr="00962D4D">
        <w:rPr>
          <w:rFonts w:ascii="Georgia" w:hAnsi="Georgia"/>
          <w:lang w:val="ro-RO" w:eastAsia="ro-RO"/>
        </w:rPr>
        <w:t>njugă boii şi hai să mergem pe acoperiş să arăm !</w:t>
      </w:r>
    </w:p>
    <w:p w:rsidR="00C62544" w:rsidRPr="00962D4D" w:rsidRDefault="00C62544" w:rsidP="00922FC9">
      <w:pPr>
        <w:pStyle w:val="Bodytext111"/>
        <w:shd w:val="clear" w:color="auto" w:fill="auto"/>
        <w:tabs>
          <w:tab w:val="left" w:pos="662"/>
          <w:tab w:val="left" w:pos="851"/>
        </w:tabs>
        <w:ind w:right="26" w:firstLine="567"/>
        <w:jc w:val="both"/>
        <w:rPr>
          <w:rFonts w:ascii="Georgia" w:hAnsi="Georgia"/>
          <w:lang w:val="ro-RO"/>
        </w:rPr>
      </w:pPr>
      <w:r w:rsidRPr="00962D4D">
        <w:rPr>
          <w:rFonts w:ascii="Georgia" w:hAnsi="Georgia"/>
          <w:lang w:val="ro-RO" w:eastAsia="ro-RO"/>
        </w:rPr>
        <w:t xml:space="preserve">Nepotul s-a roşit şi nemaiavînd cum să-i răspundă,s-a întors şi a plecat. După puţin timp, nepotul mijlociu </w:t>
      </w:r>
      <w:r w:rsidRPr="00962D4D">
        <w:rPr>
          <w:rStyle w:val="Bodytext1212pt"/>
          <w:rFonts w:ascii="Georgia" w:hAnsi="Georgia"/>
          <w:b w:val="0"/>
          <w:sz w:val="22"/>
          <w:szCs w:val="22"/>
          <w:shd w:val="clear" w:color="auto" w:fill="auto"/>
          <w:lang w:val="ro-RO" w:eastAsia="ro-RO"/>
        </w:rPr>
        <w:t>i</w:t>
      </w:r>
      <w:r w:rsidRPr="00962D4D">
        <w:rPr>
          <w:rFonts w:ascii="Georgia" w:hAnsi="Georgia"/>
          <w:lang w:val="ro-RO" w:eastAsia="ro-RO"/>
        </w:rPr>
        <w:t xml:space="preserve">-a zis </w:t>
      </w:r>
      <w:r w:rsidR="00243B36" w:rsidRPr="00962D4D">
        <w:rPr>
          <w:rFonts w:ascii="Georgia" w:hAnsi="Georgia"/>
          <w:lang w:val="ro-RO" w:eastAsia="ro-RO"/>
        </w:rPr>
        <w:t>bătrî</w:t>
      </w:r>
      <w:r w:rsidR="00922FC9">
        <w:rPr>
          <w:rFonts w:ascii="Georgia" w:hAnsi="Georgia"/>
          <w:lang w:val="ro-RO" w:eastAsia="ro-RO"/>
        </w:rPr>
        <w:t>nul</w:t>
      </w:r>
      <w:r w:rsidRPr="00962D4D">
        <w:rPr>
          <w:rFonts w:ascii="Georgia" w:hAnsi="Georgia"/>
          <w:lang w:val="ro-RO" w:eastAsia="ro-RO"/>
        </w:rPr>
        <w:t>ui :</w:t>
      </w:r>
    </w:p>
    <w:p w:rsidR="00C62544" w:rsidRPr="00962D4D" w:rsidRDefault="00922FC9" w:rsidP="00C62544">
      <w:pPr>
        <w:pStyle w:val="Bodytext1"/>
        <w:shd w:val="clear" w:color="auto" w:fill="auto"/>
        <w:tabs>
          <w:tab w:val="left" w:pos="658"/>
          <w:tab w:val="left" w:pos="851"/>
        </w:tabs>
        <w:spacing w:before="0"/>
        <w:ind w:right="26" w:firstLine="567"/>
        <w:rPr>
          <w:rFonts w:ascii="Georgia" w:hAnsi="Georgia"/>
          <w:lang w:val="ro-RO"/>
        </w:rPr>
      </w:pPr>
      <w:r w:rsidRPr="00962D4D">
        <w:rPr>
          <w:rFonts w:ascii="Georgia" w:hAnsi="Georgia"/>
          <w:lang w:val="ro-RO" w:eastAsia="ro-RO"/>
        </w:rPr>
        <w:t xml:space="preserve">— </w:t>
      </w:r>
      <w:r w:rsidR="00C62544" w:rsidRPr="00962D4D">
        <w:rPr>
          <w:rFonts w:ascii="Georgia" w:hAnsi="Georgia"/>
          <w:lang w:val="ro-RO" w:eastAsia="ro-RO"/>
        </w:rPr>
        <w:t>D</w:t>
      </w:r>
      <w:r>
        <w:rPr>
          <w:rFonts w:ascii="Georgia" w:hAnsi="Georgia"/>
          <w:lang w:val="ro-RO" w:eastAsia="ro-RO"/>
        </w:rPr>
        <w:t>acă nu vrei să ari pe acoperiş,</w:t>
      </w:r>
      <w:r w:rsidR="00C62544" w:rsidRPr="00962D4D">
        <w:rPr>
          <w:rFonts w:ascii="Georgia" w:hAnsi="Georgia"/>
          <w:lang w:val="ro-RO" w:eastAsia="ro-RO"/>
        </w:rPr>
        <w:t xml:space="preserve"> du-te şi dă la o parte muntele din spatele casei !</w:t>
      </w:r>
    </w:p>
    <w:p w:rsidR="00C62544" w:rsidRPr="00962D4D" w:rsidRDefault="00C62544" w:rsidP="00C62544">
      <w:pPr>
        <w:pStyle w:val="Bodytext111"/>
        <w:shd w:val="clear" w:color="auto" w:fill="auto"/>
        <w:tabs>
          <w:tab w:val="left" w:pos="851"/>
        </w:tabs>
        <w:ind w:right="26" w:firstLine="567"/>
        <w:jc w:val="both"/>
        <w:rPr>
          <w:rFonts w:ascii="Georgia" w:hAnsi="Georgia"/>
          <w:lang w:val="ro-RO"/>
        </w:rPr>
      </w:pPr>
      <w:r w:rsidRPr="00962D4D">
        <w:rPr>
          <w:rFonts w:ascii="Georgia" w:hAnsi="Georgia"/>
          <w:lang w:val="ro-RO" w:eastAsia="ro-RO"/>
        </w:rPr>
        <w:t>Iar acesta a răspuns :</w:t>
      </w:r>
    </w:p>
    <w:p w:rsidR="00C62544" w:rsidRPr="00962D4D" w:rsidRDefault="00922FC9" w:rsidP="00C62544">
      <w:pPr>
        <w:pStyle w:val="Bodytext1"/>
        <w:shd w:val="clear" w:color="auto" w:fill="auto"/>
        <w:tabs>
          <w:tab w:val="left" w:pos="668"/>
          <w:tab w:val="left" w:pos="851"/>
        </w:tabs>
        <w:spacing w:before="0"/>
        <w:ind w:right="26" w:firstLine="567"/>
        <w:rPr>
          <w:rFonts w:ascii="Georgia" w:hAnsi="Georgia"/>
          <w:lang w:val="ro-RO"/>
        </w:rPr>
      </w:pPr>
      <w:r w:rsidRPr="00962D4D">
        <w:rPr>
          <w:rFonts w:ascii="Georgia" w:hAnsi="Georgia"/>
          <w:lang w:val="ro-RO" w:eastAsia="ro-RO"/>
        </w:rPr>
        <w:t xml:space="preserve">— </w:t>
      </w:r>
      <w:r w:rsidR="00C62544" w:rsidRPr="00962D4D">
        <w:rPr>
          <w:rFonts w:ascii="Georgia" w:hAnsi="Georgia"/>
          <w:lang w:val="ro-RO" w:eastAsia="ro-RO"/>
        </w:rPr>
        <w:t>Bine</w:t>
      </w:r>
      <w:r>
        <w:rPr>
          <w:rFonts w:ascii="Georgia" w:hAnsi="Georgia"/>
          <w:lang w:val="ro-RO" w:eastAsia="ro-RO"/>
        </w:rPr>
        <w:t>, mă duc, dar hai cu mine să mi-</w:t>
      </w:r>
      <w:r w:rsidR="00C62544" w:rsidRPr="00962D4D">
        <w:rPr>
          <w:rFonts w:ascii="Georgia" w:hAnsi="Georgia"/>
          <w:lang w:val="ro-RO" w:eastAsia="ro-RO"/>
        </w:rPr>
        <w:t>l ridici în spate !</w:t>
      </w:r>
    </w:p>
    <w:p w:rsidR="00C62544" w:rsidRPr="00962D4D" w:rsidRDefault="00C62544" w:rsidP="00C62544">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Aşa i-a închis gura </w:t>
      </w:r>
      <w:r w:rsidR="00243B36" w:rsidRPr="00962D4D">
        <w:rPr>
          <w:rFonts w:ascii="Georgia" w:hAnsi="Georgia"/>
          <w:lang w:val="ro-RO" w:eastAsia="ro-RO"/>
        </w:rPr>
        <w:t>bătrî</w:t>
      </w:r>
      <w:r w:rsidRPr="00962D4D">
        <w:rPr>
          <w:rFonts w:ascii="Georgia" w:hAnsi="Georgia"/>
          <w:lang w:val="ro-RO" w:eastAsia="ro-RO"/>
        </w:rPr>
        <w:t>nul şi nepotului mijlociu. După un timp, nepotul cel mic i-a zis :</w:t>
      </w:r>
    </w:p>
    <w:p w:rsidR="00922FC9" w:rsidRDefault="00922FC9" w:rsidP="00C62544">
      <w:pPr>
        <w:pStyle w:val="Bodytext111"/>
        <w:shd w:val="clear" w:color="auto" w:fill="auto"/>
        <w:tabs>
          <w:tab w:val="left" w:pos="662"/>
          <w:tab w:val="left" w:pos="851"/>
        </w:tabs>
        <w:spacing w:line="283" w:lineRule="exact"/>
        <w:ind w:right="26" w:firstLine="567"/>
        <w:jc w:val="both"/>
        <w:rPr>
          <w:rFonts w:ascii="Georgia" w:hAnsi="Georgia"/>
          <w:lang w:val="ro-RO" w:eastAsia="ro-RO"/>
        </w:rPr>
      </w:pPr>
      <w:r w:rsidRPr="00962D4D">
        <w:rPr>
          <w:rFonts w:ascii="Georgia" w:hAnsi="Georgia"/>
          <w:lang w:val="ro-RO" w:eastAsia="ro-RO"/>
        </w:rPr>
        <w:t xml:space="preserve">— </w:t>
      </w:r>
      <w:r w:rsidR="00C62544" w:rsidRPr="00962D4D">
        <w:rPr>
          <w:rFonts w:ascii="Georgia" w:hAnsi="Georgia"/>
          <w:lang w:val="ro-RO" w:eastAsia="ro-RO"/>
        </w:rPr>
        <w:t xml:space="preserve">Boşorogule, trebuie să ieşi la pensie ! </w:t>
      </w:r>
    </w:p>
    <w:p w:rsidR="00C62544" w:rsidRPr="00962D4D" w:rsidRDefault="00C62544" w:rsidP="00C62544">
      <w:pPr>
        <w:pStyle w:val="Bodytext111"/>
        <w:shd w:val="clear" w:color="auto" w:fill="auto"/>
        <w:tabs>
          <w:tab w:val="left" w:pos="662"/>
          <w:tab w:val="left" w:pos="851"/>
        </w:tabs>
        <w:spacing w:line="283" w:lineRule="exact"/>
        <w:ind w:right="26" w:firstLine="567"/>
        <w:jc w:val="both"/>
        <w:rPr>
          <w:rFonts w:ascii="Georgia" w:hAnsi="Georgia"/>
          <w:lang w:val="ro-RO"/>
        </w:rPr>
      </w:pPr>
      <w:r w:rsidRPr="00962D4D">
        <w:rPr>
          <w:rFonts w:ascii="Georgia" w:hAnsi="Georgia"/>
          <w:lang w:val="ro-RO" w:eastAsia="ro-RO"/>
        </w:rPr>
        <w:t xml:space="preserve">Liniştit, </w:t>
      </w:r>
      <w:r w:rsidR="00243B36" w:rsidRPr="00962D4D">
        <w:rPr>
          <w:rFonts w:ascii="Georgia" w:hAnsi="Georgia"/>
          <w:lang w:val="ro-RO" w:eastAsia="ro-RO"/>
        </w:rPr>
        <w:t>bătrî</w:t>
      </w:r>
      <w:r w:rsidRPr="00962D4D">
        <w:rPr>
          <w:rFonts w:ascii="Georgia" w:hAnsi="Georgia"/>
          <w:lang w:val="ro-RO" w:eastAsia="ro-RO"/>
        </w:rPr>
        <w:t>nul i-a răspuns :</w:t>
      </w:r>
    </w:p>
    <w:p w:rsidR="00C62544" w:rsidRPr="00962D4D" w:rsidRDefault="00922FC9" w:rsidP="00C62544">
      <w:pPr>
        <w:pStyle w:val="Bodytext1"/>
        <w:shd w:val="clear" w:color="auto" w:fill="auto"/>
        <w:tabs>
          <w:tab w:val="left" w:pos="649"/>
          <w:tab w:val="left" w:pos="851"/>
        </w:tabs>
        <w:spacing w:before="23"/>
        <w:ind w:right="26" w:firstLine="567"/>
        <w:rPr>
          <w:rFonts w:ascii="Georgia" w:hAnsi="Georgia"/>
          <w:lang w:val="ro-RO"/>
        </w:rPr>
      </w:pPr>
      <w:r w:rsidRPr="00962D4D">
        <w:rPr>
          <w:rFonts w:ascii="Georgia" w:hAnsi="Georgia"/>
          <w:lang w:val="ro-RO" w:eastAsia="ro-RO"/>
        </w:rPr>
        <w:t xml:space="preserve">— </w:t>
      </w:r>
      <w:r w:rsidR="00C62544" w:rsidRPr="00962D4D">
        <w:rPr>
          <w:rFonts w:ascii="Georgia" w:hAnsi="Georgia"/>
          <w:lang w:val="ro-RO" w:eastAsia="ro-RO"/>
        </w:rPr>
        <w:t>Niciodată nu v-am cerut salariu, atunci cum îmi spuneţi să ies la pensie. V-am crescut de cînd eraţi mici şi acum, că am îmbătrînit, de ce vreţi să scăpaţi de mine ?</w:t>
      </w:r>
    </w:p>
    <w:p w:rsidR="00C62544" w:rsidRPr="00962D4D" w:rsidRDefault="00922FC9" w:rsidP="00C62544">
      <w:pPr>
        <w:pStyle w:val="Bodytext1"/>
        <w:shd w:val="clear" w:color="auto" w:fill="auto"/>
        <w:tabs>
          <w:tab w:val="left" w:pos="851"/>
        </w:tabs>
        <w:spacing w:before="0"/>
        <w:ind w:right="26" w:firstLine="567"/>
        <w:rPr>
          <w:rFonts w:ascii="Georgia" w:hAnsi="Georgia"/>
          <w:lang w:val="ro-RO"/>
        </w:rPr>
      </w:pPr>
      <w:r>
        <w:rPr>
          <w:rFonts w:ascii="Georgia" w:hAnsi="Georgia"/>
          <w:lang w:val="ro-RO" w:eastAsia="ro-RO"/>
        </w:rPr>
        <w:t>Oftî</w:t>
      </w:r>
      <w:r w:rsidR="00C62544" w:rsidRPr="00962D4D">
        <w:rPr>
          <w:rFonts w:ascii="Georgia" w:hAnsi="Georgia"/>
          <w:lang w:val="ro-RO" w:eastAsia="ro-RO"/>
        </w:rPr>
        <w:t>nd, nepotul cel mic a răspuns : „De ce, de ce, tot nu ştii de ce ? Fraţii mei ţi-au dat poruncă să faci o treabă, iar tu ai îndrăznit să le porunceşti lor.</w:t>
      </w:r>
      <w:r w:rsidR="002A0A07" w:rsidRPr="00962D4D">
        <w:rPr>
          <w:rFonts w:ascii="Georgia" w:hAnsi="Georgia"/>
          <w:lang w:val="ro-RO" w:eastAsia="ro-RO"/>
        </w:rPr>
        <w:t>”</w:t>
      </w:r>
    </w:p>
    <w:p w:rsidR="00C62544" w:rsidRPr="00962D4D" w:rsidRDefault="00C62544" w:rsidP="00C62544">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Auzind bătrînul acest neadevăr, n-a vrut să se certe cu nepotul şi supărat foc s-a întors acasă.</w:t>
      </w:r>
    </w:p>
    <w:p w:rsidR="00C62544" w:rsidRPr="00962D4D" w:rsidRDefault="00C62544" w:rsidP="00C62544">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I-a povestit tot bătrînei, iar aceasta a izbucnit în plîns :</w:t>
      </w:r>
    </w:p>
    <w:p w:rsidR="00C62544" w:rsidRPr="00962D4D" w:rsidRDefault="00922FC9" w:rsidP="00C62544">
      <w:pPr>
        <w:pStyle w:val="Bodytext1"/>
        <w:shd w:val="clear" w:color="auto" w:fill="auto"/>
        <w:tabs>
          <w:tab w:val="left" w:pos="639"/>
          <w:tab w:val="left" w:pos="851"/>
        </w:tabs>
        <w:spacing w:before="0"/>
        <w:ind w:right="26" w:firstLine="567"/>
        <w:rPr>
          <w:rFonts w:ascii="Georgia" w:hAnsi="Georgia"/>
          <w:lang w:val="ro-RO"/>
        </w:rPr>
      </w:pPr>
      <w:r w:rsidRPr="00962D4D">
        <w:rPr>
          <w:rFonts w:ascii="Georgia" w:hAnsi="Georgia"/>
          <w:lang w:val="ro-RO" w:eastAsia="ro-RO"/>
        </w:rPr>
        <w:t xml:space="preserve">— </w:t>
      </w:r>
      <w:r w:rsidR="00C62544" w:rsidRPr="00962D4D">
        <w:rPr>
          <w:rFonts w:ascii="Georgia" w:hAnsi="Georgia"/>
          <w:lang w:val="ro-RO" w:eastAsia="ro-RO"/>
        </w:rPr>
        <w:t>N-avem decît bucăţica asta de curte, cum o să trăim de aici încolo ?</w:t>
      </w:r>
      <w:r>
        <w:rPr>
          <w:rFonts w:ascii="Georgia" w:hAnsi="Georgia"/>
          <w:lang w:val="ro-RO"/>
        </w:rPr>
        <w:t xml:space="preserve"> </w:t>
      </w:r>
    </w:p>
    <w:p w:rsidR="00C62544" w:rsidRPr="00962D4D" w:rsidRDefault="00C62544" w:rsidP="00C62544">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Bătrînul, de asemenea, a început să se frămînte. Dar,</w:t>
      </w:r>
      <w:r w:rsidR="00922FC9">
        <w:rPr>
          <w:rFonts w:ascii="Georgia" w:hAnsi="Georgia"/>
          <w:lang w:val="ro-RO" w:eastAsia="ro-RO"/>
        </w:rPr>
        <w:t xml:space="preserve"> tot femeile-s mai descurcăreţe</w:t>
      </w:r>
      <w:r w:rsidRPr="00962D4D">
        <w:rPr>
          <w:rFonts w:ascii="Georgia" w:hAnsi="Georgia"/>
          <w:lang w:val="ro-RO" w:eastAsia="ro-RO"/>
        </w:rPr>
        <w:t xml:space="preserve">: </w:t>
      </w:r>
      <w:r w:rsidR="00243B36" w:rsidRPr="00962D4D">
        <w:rPr>
          <w:rFonts w:ascii="Georgia" w:hAnsi="Georgia"/>
          <w:lang w:val="ro-RO" w:eastAsia="ro-RO"/>
        </w:rPr>
        <w:t>bătrî</w:t>
      </w:r>
      <w:r w:rsidRPr="00962D4D">
        <w:rPr>
          <w:rFonts w:ascii="Georgia" w:hAnsi="Georgia"/>
          <w:lang w:val="ro-RO" w:eastAsia="ro-RO"/>
        </w:rPr>
        <w:t>na şi-a amintit de întîmplarea de la sărbătoarea lunii, şi-a şters lacrimile şi zise :</w:t>
      </w:r>
    </w:p>
    <w:p w:rsidR="00922FC9" w:rsidRDefault="00922FC9" w:rsidP="00C62544">
      <w:pPr>
        <w:pStyle w:val="Bodytext1"/>
        <w:shd w:val="clear" w:color="auto" w:fill="auto"/>
        <w:tabs>
          <w:tab w:val="left" w:pos="649"/>
          <w:tab w:val="left" w:pos="851"/>
        </w:tabs>
        <w:spacing w:before="0"/>
        <w:ind w:right="26" w:firstLine="567"/>
        <w:rPr>
          <w:rFonts w:ascii="Georgia" w:hAnsi="Georgia"/>
          <w:lang w:val="ro-RO" w:eastAsia="ro-RO"/>
        </w:rPr>
      </w:pPr>
      <w:r w:rsidRPr="00962D4D">
        <w:rPr>
          <w:rFonts w:ascii="Georgia" w:hAnsi="Georgia"/>
          <w:lang w:val="ro-RO" w:eastAsia="ro-RO"/>
        </w:rPr>
        <w:t xml:space="preserve">— </w:t>
      </w:r>
      <w:r w:rsidR="00C62544" w:rsidRPr="00962D4D">
        <w:rPr>
          <w:rFonts w:ascii="Georgia" w:hAnsi="Georgia"/>
          <w:lang w:val="ro-RO" w:eastAsia="ro-RO"/>
        </w:rPr>
        <w:t xml:space="preserve">Iepuraşul acela de Jad ne-a spus că dacă avem necazuri să-l căutăm la Muntele de Apus. Du-te acuma şi-l caută, cît mai poţi merge. </w:t>
      </w:r>
    </w:p>
    <w:p w:rsidR="00C62544" w:rsidRPr="00962D4D" w:rsidRDefault="00C62544" w:rsidP="00C62544">
      <w:pPr>
        <w:pStyle w:val="Bodytext1"/>
        <w:shd w:val="clear" w:color="auto" w:fill="auto"/>
        <w:tabs>
          <w:tab w:val="left" w:pos="649"/>
          <w:tab w:val="left" w:pos="851"/>
        </w:tabs>
        <w:spacing w:before="0"/>
        <w:ind w:right="26" w:firstLine="567"/>
        <w:rPr>
          <w:rFonts w:ascii="Georgia" w:hAnsi="Georgia"/>
          <w:lang w:val="ro-RO"/>
        </w:rPr>
      </w:pPr>
      <w:r w:rsidRPr="00962D4D">
        <w:rPr>
          <w:rFonts w:ascii="Georgia" w:hAnsi="Georgia"/>
          <w:lang w:val="ro-RO" w:eastAsia="ro-RO"/>
        </w:rPr>
        <w:t xml:space="preserve">Bătrînul şi-a făcut socoteala şi a văzut că </w:t>
      </w:r>
      <w:r w:rsidR="00243B36" w:rsidRPr="00962D4D">
        <w:rPr>
          <w:rFonts w:ascii="Georgia" w:hAnsi="Georgia"/>
          <w:lang w:val="ro-RO" w:eastAsia="ro-RO"/>
        </w:rPr>
        <w:t>bătrî</w:t>
      </w:r>
      <w:r w:rsidR="00922FC9">
        <w:rPr>
          <w:rFonts w:ascii="Georgia" w:hAnsi="Georgia"/>
          <w:lang w:val="ro-RO" w:eastAsia="ro-RO"/>
        </w:rPr>
        <w:t xml:space="preserve">na are </w:t>
      </w:r>
      <w:r w:rsidRPr="00962D4D">
        <w:rPr>
          <w:rFonts w:ascii="Georgia" w:hAnsi="Georgia"/>
          <w:lang w:val="ro-RO" w:eastAsia="ro-RO"/>
        </w:rPr>
        <w:t>dreptate, doar nu putea să stea acasă şi să moară de foame.</w:t>
      </w:r>
      <w:r w:rsidR="00922FC9">
        <w:rPr>
          <w:rFonts w:ascii="Georgia" w:hAnsi="Georgia"/>
          <w:lang w:val="ro-RO"/>
        </w:rPr>
        <w:t xml:space="preserve"> </w:t>
      </w:r>
    </w:p>
    <w:p w:rsidR="00C62544" w:rsidRPr="00962D4D" w:rsidRDefault="00C62544" w:rsidP="00922FC9">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lastRenderedPageBreak/>
        <w:t>A doua zi, bătrînul a plecat spre Muntele de Apus. S-a urcat pe prima creastă şi de acolo a văzut în zare marea albastră ; s-a urcat pe cea de-a doua creastă şi n-a mai văzut decît un nor alb ; s-a urcat pe cea de-a treia creastă şi n-a văzut de jur împrejur decît munţi înalţi. A cutreierat astfel munte după munte şi după nu ştiu cîte zile a ajuns într-un loc unde nu era suflare de om. Nu mai ştia nici în ce lună şi nici în ce zi se află. A poposit într-o peşteră rece ca gheaţa şi a vrut să se</w:t>
      </w:r>
      <w:r w:rsidR="00922FC9">
        <w:rPr>
          <w:rFonts w:ascii="Georgia" w:hAnsi="Georgia"/>
          <w:lang w:val="ro-RO"/>
        </w:rPr>
        <w:t xml:space="preserve"> </w:t>
      </w:r>
      <w:r w:rsidR="00922FC9">
        <w:rPr>
          <w:rFonts w:ascii="Georgia" w:hAnsi="Georgia"/>
          <w:lang w:val="ro-RO" w:eastAsia="ro-RO"/>
        </w:rPr>
        <w:t>odihnească ; dar neputî</w:t>
      </w:r>
      <w:r w:rsidRPr="00962D4D">
        <w:rPr>
          <w:rFonts w:ascii="Georgia" w:hAnsi="Georgia"/>
          <w:lang w:val="ro-RO" w:eastAsia="ro-RO"/>
        </w:rPr>
        <w:t xml:space="preserve">nd dormi, a pornit-o mai departe. După o bucată de drum, la urechile lui a ajuns murmurul unei </w:t>
      </w:r>
      <w:r w:rsidR="00922FC9">
        <w:rPr>
          <w:rFonts w:ascii="Georgia" w:hAnsi="Georgia"/>
          <w:lang w:val="ro-RO" w:eastAsia="ro-RO"/>
        </w:rPr>
        <w:t>ape. Mergînd mai departe, a întîlnit un rîu cu apa</w:t>
      </w:r>
      <w:r w:rsidRPr="00962D4D">
        <w:rPr>
          <w:rFonts w:ascii="Georgia" w:hAnsi="Georgia"/>
          <w:lang w:val="ro-RO" w:eastAsia="ro-RO"/>
        </w:rPr>
        <w:t xml:space="preserve"> limpede ce curgea între doi munţi. Şi pe rîul acela aluneca o barcă ca o săgeată. Stîncile de pe mal erau toate acoperite cu brazi. Tocmai căuta un loc pe unde să treacă apa, cînd l-a izbit un miros de scorţişoară. Privi</w:t>
      </w:r>
      <w:r w:rsidR="00922FC9">
        <w:rPr>
          <w:rFonts w:ascii="Georgia" w:hAnsi="Georgia"/>
          <w:lang w:val="ro-RO" w:eastAsia="ro-RO"/>
        </w:rPr>
        <w:t>nd cerul a văzut cum luna coborî</w:t>
      </w:r>
      <w:r w:rsidRPr="00962D4D">
        <w:rPr>
          <w:rFonts w:ascii="Georgia" w:hAnsi="Georgia"/>
          <w:lang w:val="ro-RO" w:eastAsia="ro-RO"/>
        </w:rPr>
        <w:t>se după muntele învecinat. Ceaţa alburie se ridicase de pe munte, norii coloraţi se învîrteau în jurul lunii şi aşa cum un măr cade într-o plasă moale, tot aşa şi luna a căzut în mijlocul ceţei şi a norilor. A început să sufle vîntul, norii şi ceaţa s-au împrăştiat</w:t>
      </w:r>
      <w:r w:rsidR="00922FC9">
        <w:rPr>
          <w:rFonts w:ascii="Georgia" w:hAnsi="Georgia"/>
          <w:lang w:val="ro-RO" w:eastAsia="ro-RO"/>
        </w:rPr>
        <w:t xml:space="preserve"> şi muntele învecinat nu s-a ma</w:t>
      </w:r>
      <w:r w:rsidRPr="00962D4D">
        <w:rPr>
          <w:rFonts w:ascii="Georgia" w:hAnsi="Georgia"/>
          <w:lang w:val="ro-RO" w:eastAsia="ro-RO"/>
        </w:rPr>
        <w:t xml:space="preserve">i văzut. Fiecare fir de iarbă, fiecare copac, erau albi şi strălucitori ; iar după norii alburii se ascundeau o mulţime de palate. </w:t>
      </w:r>
      <w:r w:rsidR="009E31A5">
        <w:rPr>
          <w:rFonts w:ascii="Georgia" w:hAnsi="Georgia"/>
          <w:lang w:val="ro-RO" w:eastAsia="ro-RO"/>
        </w:rPr>
        <w:t>Bătrînul</w:t>
      </w:r>
      <w:r w:rsidRPr="00962D4D">
        <w:rPr>
          <w:rFonts w:ascii="Georgia" w:hAnsi="Georgia"/>
          <w:lang w:val="ro-RO" w:eastAsia="ro-RO"/>
        </w:rPr>
        <w:t xml:space="preserve"> privea şi se mira cînd s-a auzit strigat de o voce. Uitîndu-se îm</w:t>
      </w:r>
      <w:r w:rsidRPr="00962D4D">
        <w:rPr>
          <w:rFonts w:ascii="Georgia" w:hAnsi="Georgia"/>
          <w:lang w:val="ro-RO" w:eastAsia="ro-RO"/>
        </w:rPr>
        <w:softHyphen/>
        <w:t>prejur, n-a văzut nici ţipenie de om, numai un podeţ care apăruse deasupra rîului. La capul podului era un copac cu crengile încolăcite, şi de sub copac s-a auzit o voce care l-a strigat din nou :</w:t>
      </w:r>
    </w:p>
    <w:p w:rsidR="00C62544" w:rsidRPr="00962D4D" w:rsidRDefault="00922FC9" w:rsidP="00C62544">
      <w:pPr>
        <w:pStyle w:val="Bodytext111"/>
        <w:shd w:val="clear" w:color="auto" w:fill="auto"/>
        <w:tabs>
          <w:tab w:val="left" w:pos="822"/>
          <w:tab w:val="left" w:pos="851"/>
        </w:tabs>
        <w:spacing w:line="278" w:lineRule="exact"/>
        <w:ind w:right="26" w:firstLine="567"/>
        <w:jc w:val="both"/>
        <w:rPr>
          <w:rFonts w:ascii="Georgia" w:hAnsi="Georgia"/>
          <w:lang w:val="ro-RO"/>
        </w:rPr>
      </w:pPr>
      <w:r w:rsidRPr="00962D4D">
        <w:rPr>
          <w:rFonts w:ascii="Georgia" w:hAnsi="Georgia"/>
          <w:lang w:val="ro-RO" w:eastAsia="ro-RO"/>
        </w:rPr>
        <w:t xml:space="preserve">— </w:t>
      </w:r>
      <w:r w:rsidR="00C62544" w:rsidRPr="00962D4D">
        <w:rPr>
          <w:rFonts w:ascii="Georgia" w:hAnsi="Georgia"/>
          <w:lang w:val="ro-RO" w:eastAsia="ro-RO"/>
        </w:rPr>
        <w:t>Vino, vino mai repede !</w:t>
      </w:r>
      <w:r>
        <w:rPr>
          <w:rFonts w:ascii="Georgia" w:hAnsi="Georgia"/>
          <w:lang w:val="ro-RO"/>
        </w:rPr>
        <w:t xml:space="preserve"> </w:t>
      </w:r>
    </w:p>
    <w:p w:rsidR="00C62544" w:rsidRPr="00962D4D" w:rsidRDefault="009E31A5" w:rsidP="00C62544">
      <w:pPr>
        <w:pStyle w:val="Bodytext1"/>
        <w:shd w:val="clear" w:color="auto" w:fill="auto"/>
        <w:tabs>
          <w:tab w:val="left" w:pos="851"/>
        </w:tabs>
        <w:spacing w:before="0" w:line="278" w:lineRule="exact"/>
        <w:ind w:right="26" w:firstLine="567"/>
        <w:rPr>
          <w:rFonts w:ascii="Georgia" w:hAnsi="Georgia"/>
          <w:lang w:val="ro-RO"/>
        </w:rPr>
      </w:pPr>
      <w:r>
        <w:rPr>
          <w:rFonts w:ascii="Georgia" w:hAnsi="Georgia"/>
          <w:lang w:val="ro-RO" w:eastAsia="ro-RO"/>
        </w:rPr>
        <w:t>Bătrînul</w:t>
      </w:r>
      <w:r w:rsidR="00C62544" w:rsidRPr="00962D4D">
        <w:rPr>
          <w:rFonts w:ascii="Georgia" w:hAnsi="Georgia"/>
          <w:lang w:val="ro-RO" w:eastAsia="ro-RO"/>
        </w:rPr>
        <w:t xml:space="preserve"> s-a frecat la ochi şi a mai privit o dată, dar n-a văzut decît o stîncă sub crengile copacului şi alături de ea stătea Iepuraşul de Jad. Ca şi cînd ar fi întîlnit un prieten vechi, </w:t>
      </w:r>
      <w:r w:rsidR="00243B36" w:rsidRPr="00962D4D">
        <w:rPr>
          <w:rFonts w:ascii="Georgia" w:hAnsi="Georgia"/>
          <w:lang w:val="ro-RO" w:eastAsia="ro-RO"/>
        </w:rPr>
        <w:t>bătrî</w:t>
      </w:r>
      <w:r w:rsidR="00C62544" w:rsidRPr="00962D4D">
        <w:rPr>
          <w:rFonts w:ascii="Georgia" w:hAnsi="Georgia"/>
          <w:lang w:val="ro-RO" w:eastAsia="ro-RO"/>
        </w:rPr>
        <w:t xml:space="preserve">nul a </w:t>
      </w:r>
      <w:r w:rsidR="00922FC9">
        <w:rPr>
          <w:rFonts w:ascii="Georgia" w:hAnsi="Georgia"/>
          <w:lang w:val="ro-RO" w:eastAsia="ro-RO"/>
        </w:rPr>
        <w:t xml:space="preserve">alergat, plin de bucurie, spre </w:t>
      </w:r>
      <w:r w:rsidR="00C62544" w:rsidRPr="00962D4D">
        <w:rPr>
          <w:rFonts w:ascii="Georgia" w:hAnsi="Georgia"/>
          <w:lang w:val="ro-RO" w:eastAsia="ro-RO"/>
        </w:rPr>
        <w:t>el. Iepuraşul tocmai alegea or</w:t>
      </w:r>
      <w:r w:rsidR="00922FC9">
        <w:rPr>
          <w:rFonts w:ascii="Georgia" w:hAnsi="Georgia"/>
          <w:lang w:val="ro-RO" w:eastAsia="ro-RO"/>
        </w:rPr>
        <w:t>ez. Alături se vedea o grămă</w:t>
      </w:r>
      <w:r w:rsidR="00C62544" w:rsidRPr="00962D4D">
        <w:rPr>
          <w:rFonts w:ascii="Georgia" w:hAnsi="Georgia"/>
          <w:lang w:val="ro-RO" w:eastAsia="ro-RO"/>
        </w:rPr>
        <w:t>joară de boabe de grăunţe galbene ca aurul. Vesel, iepura</w:t>
      </w:r>
      <w:r w:rsidR="00C62544" w:rsidRPr="00962D4D">
        <w:rPr>
          <w:rFonts w:ascii="Georgia" w:hAnsi="Georgia"/>
          <w:lang w:val="ro-RO" w:eastAsia="ro-RO"/>
        </w:rPr>
        <w:softHyphen/>
        <w:t>şul i-a spus :</w:t>
      </w:r>
    </w:p>
    <w:p w:rsidR="00C62544" w:rsidRPr="00962D4D" w:rsidRDefault="00922FC9" w:rsidP="00922FC9">
      <w:pPr>
        <w:pStyle w:val="Bodytext1"/>
        <w:shd w:val="clear" w:color="auto" w:fill="auto"/>
        <w:tabs>
          <w:tab w:val="left" w:pos="522"/>
          <w:tab w:val="left" w:pos="851"/>
        </w:tabs>
        <w:spacing w:before="0" w:line="278" w:lineRule="exact"/>
        <w:ind w:right="26" w:firstLine="567"/>
        <w:rPr>
          <w:rFonts w:ascii="Georgia" w:hAnsi="Georgia"/>
          <w:lang w:val="ro-RO"/>
        </w:rPr>
      </w:pPr>
      <w:r w:rsidRPr="00962D4D">
        <w:rPr>
          <w:rFonts w:ascii="Georgia" w:hAnsi="Georgia"/>
          <w:lang w:val="ro-RO" w:eastAsia="ro-RO"/>
        </w:rPr>
        <w:t xml:space="preserve">— </w:t>
      </w:r>
      <w:r w:rsidR="00C62544" w:rsidRPr="00962D4D">
        <w:rPr>
          <w:rFonts w:ascii="Georgia" w:hAnsi="Georgia"/>
          <w:lang w:val="ro-RO" w:eastAsia="ro-RO"/>
        </w:rPr>
        <w:t>Ştiu care ţi-e păsul. N-am nimic să-ţi dau în afară</w:t>
      </w:r>
      <w:r>
        <w:rPr>
          <w:rFonts w:ascii="Georgia" w:hAnsi="Georgia"/>
          <w:lang w:val="ro-RO"/>
        </w:rPr>
        <w:t xml:space="preserve"> </w:t>
      </w:r>
      <w:r w:rsidR="00C62544" w:rsidRPr="00962D4D">
        <w:rPr>
          <w:rFonts w:ascii="Georgia" w:hAnsi="Georgia"/>
          <w:lang w:val="ro-RO" w:eastAsia="ro-RO"/>
        </w:rPr>
        <w:t>de grămăjoara asta de boabe. Ia-o şi s-o semeni în pămînt !</w:t>
      </w:r>
    </w:p>
    <w:p w:rsidR="00C62544" w:rsidRPr="00962D4D" w:rsidRDefault="009E31A5" w:rsidP="00C62544">
      <w:pPr>
        <w:pStyle w:val="Bodytext111"/>
        <w:shd w:val="clear" w:color="auto" w:fill="auto"/>
        <w:tabs>
          <w:tab w:val="left" w:pos="851"/>
        </w:tabs>
        <w:spacing w:line="264" w:lineRule="exact"/>
        <w:ind w:right="26" w:firstLine="567"/>
        <w:jc w:val="both"/>
        <w:rPr>
          <w:rFonts w:ascii="Georgia" w:hAnsi="Georgia"/>
          <w:lang w:val="ro-RO"/>
        </w:rPr>
      </w:pPr>
      <w:r>
        <w:rPr>
          <w:rFonts w:ascii="Georgia" w:hAnsi="Georgia"/>
          <w:lang w:val="ro-RO" w:eastAsia="ro-RO"/>
        </w:rPr>
        <w:t>Bătrînul</w:t>
      </w:r>
      <w:r w:rsidR="00C62544" w:rsidRPr="00962D4D">
        <w:rPr>
          <w:rFonts w:ascii="Georgia" w:hAnsi="Georgia"/>
          <w:lang w:val="ro-RO" w:eastAsia="ro-RO"/>
        </w:rPr>
        <w:t>, strîmtorat a spus :</w:t>
      </w:r>
    </w:p>
    <w:p w:rsidR="00922FC9" w:rsidRDefault="00922FC9" w:rsidP="00C62544">
      <w:pPr>
        <w:pStyle w:val="Bodytext111"/>
        <w:shd w:val="clear" w:color="auto" w:fill="auto"/>
        <w:tabs>
          <w:tab w:val="left" w:pos="662"/>
          <w:tab w:val="left" w:pos="851"/>
        </w:tabs>
        <w:spacing w:line="264" w:lineRule="exact"/>
        <w:ind w:right="26" w:firstLine="567"/>
        <w:jc w:val="both"/>
        <w:rPr>
          <w:rFonts w:ascii="Georgia" w:hAnsi="Georgia"/>
          <w:lang w:val="ro-RO" w:eastAsia="ro-RO"/>
        </w:rPr>
      </w:pPr>
      <w:r w:rsidRPr="00962D4D">
        <w:rPr>
          <w:rFonts w:ascii="Georgia" w:hAnsi="Georgia"/>
          <w:lang w:val="ro-RO" w:eastAsia="ro-RO"/>
        </w:rPr>
        <w:t xml:space="preserve">— </w:t>
      </w:r>
      <w:r w:rsidR="00C62544" w:rsidRPr="00962D4D">
        <w:rPr>
          <w:rFonts w:ascii="Georgia" w:hAnsi="Georgia"/>
          <w:lang w:val="ro-RO" w:eastAsia="ro-RO"/>
        </w:rPr>
        <w:t xml:space="preserve">N-am nici măcar un deget de pămînt ! </w:t>
      </w:r>
    </w:p>
    <w:p w:rsidR="00C62544" w:rsidRPr="00962D4D" w:rsidRDefault="00C62544" w:rsidP="00C62544">
      <w:pPr>
        <w:pStyle w:val="Bodytext111"/>
        <w:shd w:val="clear" w:color="auto" w:fill="auto"/>
        <w:tabs>
          <w:tab w:val="left" w:pos="662"/>
          <w:tab w:val="left" w:pos="851"/>
        </w:tabs>
        <w:spacing w:line="264" w:lineRule="exact"/>
        <w:ind w:right="26" w:firstLine="567"/>
        <w:jc w:val="both"/>
        <w:rPr>
          <w:rFonts w:ascii="Georgia" w:hAnsi="Georgia"/>
          <w:lang w:val="ro-RO"/>
        </w:rPr>
      </w:pPr>
      <w:r w:rsidRPr="00962D4D">
        <w:rPr>
          <w:rFonts w:ascii="Georgia" w:hAnsi="Georgia"/>
          <w:lang w:val="ro-RO" w:eastAsia="ro-RO"/>
        </w:rPr>
        <w:lastRenderedPageBreak/>
        <w:t>Iepuraşul a început să rîdă :</w:t>
      </w:r>
    </w:p>
    <w:p w:rsidR="00C62544" w:rsidRPr="00962D4D" w:rsidRDefault="00922FC9" w:rsidP="00C62544">
      <w:pPr>
        <w:pStyle w:val="Bodytext1"/>
        <w:shd w:val="clear" w:color="auto" w:fill="auto"/>
        <w:tabs>
          <w:tab w:val="left" w:pos="669"/>
          <w:tab w:val="left" w:pos="851"/>
        </w:tabs>
        <w:spacing w:before="0" w:line="264" w:lineRule="exact"/>
        <w:ind w:right="26" w:firstLine="567"/>
        <w:rPr>
          <w:rFonts w:ascii="Georgia" w:hAnsi="Georgia"/>
          <w:lang w:val="ro-RO"/>
        </w:rPr>
      </w:pPr>
      <w:r w:rsidRPr="00962D4D">
        <w:rPr>
          <w:rFonts w:ascii="Georgia" w:hAnsi="Georgia"/>
          <w:lang w:val="ro-RO" w:eastAsia="ro-RO"/>
        </w:rPr>
        <w:t xml:space="preserve">— </w:t>
      </w:r>
      <w:r w:rsidR="00C62544" w:rsidRPr="00962D4D">
        <w:rPr>
          <w:rFonts w:ascii="Georgia" w:hAnsi="Georgia"/>
          <w:lang w:val="ro-RO" w:eastAsia="ro-RO"/>
        </w:rPr>
        <w:t>Ia-o, şi s-o semeni în curte. Eşti de multe zile pe drum şi-oi fi obosit. Culcă-te şi te odihneşte sub copacul ăsta.</w:t>
      </w:r>
      <w:r>
        <w:rPr>
          <w:rFonts w:ascii="Georgia" w:hAnsi="Georgia"/>
          <w:lang w:val="ro-RO"/>
        </w:rPr>
        <w:t xml:space="preserve"> </w:t>
      </w:r>
    </w:p>
    <w:p w:rsidR="00C62544" w:rsidRPr="00962D4D" w:rsidRDefault="00C62544" w:rsidP="00C62544">
      <w:pPr>
        <w:pStyle w:val="Bodytext1"/>
        <w:shd w:val="clear" w:color="auto" w:fill="auto"/>
        <w:tabs>
          <w:tab w:val="left" w:pos="851"/>
        </w:tabs>
        <w:spacing w:before="0" w:line="264" w:lineRule="exact"/>
        <w:ind w:right="26" w:firstLine="567"/>
        <w:rPr>
          <w:rFonts w:ascii="Georgia" w:hAnsi="Georgia"/>
          <w:lang w:val="ro-RO"/>
        </w:rPr>
      </w:pPr>
      <w:r w:rsidRPr="00962D4D">
        <w:rPr>
          <w:rFonts w:ascii="Georgia" w:hAnsi="Georgia"/>
          <w:lang w:val="ro-RO" w:eastAsia="ro-RO"/>
        </w:rPr>
        <w:t xml:space="preserve">Auzind spusele iepuraşului, </w:t>
      </w:r>
      <w:r w:rsidR="00243B36" w:rsidRPr="00962D4D">
        <w:rPr>
          <w:rFonts w:ascii="Georgia" w:hAnsi="Georgia"/>
          <w:lang w:val="ro-RO" w:eastAsia="ro-RO"/>
        </w:rPr>
        <w:t>bătrî</w:t>
      </w:r>
      <w:r w:rsidR="00192895">
        <w:rPr>
          <w:rFonts w:ascii="Georgia" w:hAnsi="Georgia"/>
          <w:lang w:val="ro-RO" w:eastAsia="ro-RO"/>
        </w:rPr>
        <w:t>nul a simţit deodată c</w:t>
      </w:r>
      <w:r w:rsidRPr="00962D4D">
        <w:rPr>
          <w:rFonts w:ascii="Georgia" w:hAnsi="Georgia"/>
          <w:lang w:val="ro-RO" w:eastAsia="ro-RO"/>
        </w:rPr>
        <w:t xml:space="preserve">ă i se face somn. N-a mai apucat să spună nici un cuvînt că a şi adormit adînc. În vis se făcea că petale de flori de scorţişoară, ca nişte fulgi de zăpadă pluteau în jurul lui. Şi fiecare petală strălucea ca o rază de lună. Apoi, din arborele de scorţişoară a coborît un copil cu faţa bucălată şi ochii rotunzi, frumos cum nu s-a mai văzut. </w:t>
      </w:r>
      <w:r w:rsidR="009E31A5">
        <w:rPr>
          <w:rFonts w:ascii="Georgia" w:hAnsi="Georgia"/>
          <w:lang w:val="ro-RO" w:eastAsia="ro-RO"/>
        </w:rPr>
        <w:t>Bătrînul</w:t>
      </w:r>
      <w:r w:rsidRPr="00962D4D">
        <w:rPr>
          <w:rFonts w:ascii="Georgia" w:hAnsi="Georgia"/>
          <w:lang w:val="ro-RO" w:eastAsia="ro-RO"/>
        </w:rPr>
        <w:t xml:space="preserve"> a întins mîinile către el şi copilul i-a căzut în braţe. Atunci s-a trezit. Se făcuse ziuă şi răsărise soarele. Nu se mai afla sub arborele de scorţişoară. </w:t>
      </w:r>
      <w:r w:rsidR="009E31A5">
        <w:rPr>
          <w:rFonts w:ascii="Georgia" w:hAnsi="Georgia"/>
          <w:lang w:val="ro-RO" w:eastAsia="ro-RO"/>
        </w:rPr>
        <w:t>Bătrînul</w:t>
      </w:r>
      <w:r w:rsidRPr="00962D4D">
        <w:rPr>
          <w:rFonts w:ascii="Georgia" w:hAnsi="Georgia"/>
          <w:lang w:val="ro-RO" w:eastAsia="ro-RO"/>
        </w:rPr>
        <w:t xml:space="preserve"> s-a ridicat în capul oaselor. Î</w:t>
      </w:r>
      <w:r w:rsidR="00192895">
        <w:rPr>
          <w:rFonts w:ascii="Georgia" w:hAnsi="Georgia"/>
          <w:lang w:val="ro-RO" w:eastAsia="ro-RO"/>
        </w:rPr>
        <w:t>n mînă ţinea cu adevărat ceva. C</w:t>
      </w:r>
      <w:r w:rsidRPr="00962D4D">
        <w:rPr>
          <w:rFonts w:ascii="Georgia" w:hAnsi="Georgia"/>
          <w:lang w:val="ro-RO" w:eastAsia="ro-RO"/>
        </w:rPr>
        <w:t>înd s-a uitat a văzut că ţinea o bucată de lemn de scor</w:t>
      </w:r>
      <w:r w:rsidRPr="00962D4D">
        <w:rPr>
          <w:rFonts w:ascii="Georgia" w:hAnsi="Georgia"/>
          <w:lang w:val="ro-RO" w:eastAsia="ro-RO"/>
        </w:rPr>
        <w:softHyphen/>
        <w:t xml:space="preserve">ţişoară. Şi-a amintit de grămăjoara de grăunţe care se afla alături de el. Şi, deşi nu era decît o mînă de seminţe, </w:t>
      </w:r>
      <w:r w:rsidR="00243B36" w:rsidRPr="00962D4D">
        <w:rPr>
          <w:rFonts w:ascii="Georgia" w:hAnsi="Georgia"/>
          <w:lang w:val="ro-RO" w:eastAsia="ro-RO"/>
        </w:rPr>
        <w:t>bătrî</w:t>
      </w:r>
      <w:r w:rsidRPr="00962D4D">
        <w:rPr>
          <w:rFonts w:ascii="Georgia" w:hAnsi="Georgia"/>
          <w:lang w:val="ro-RO" w:eastAsia="ro-RO"/>
        </w:rPr>
        <w:t>nul ştia că Iepuraşul de Jad i-o dăduse din toată inima. A strîns-o cu grijă ca şi cînd ar fi fost vorba de cine ştie ce comoară şi a plecat.</w:t>
      </w:r>
    </w:p>
    <w:p w:rsidR="00C62544" w:rsidRPr="00962D4D" w:rsidRDefault="00C62544" w:rsidP="00C62544">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 xml:space="preserve">La poalele muntelui era un pîrîu şerpuitor. </w:t>
      </w:r>
      <w:r w:rsidR="009E31A5">
        <w:rPr>
          <w:rFonts w:ascii="Georgia" w:hAnsi="Georgia"/>
          <w:lang w:val="ro-RO" w:eastAsia="ro-RO"/>
        </w:rPr>
        <w:t>Bătrînul</w:t>
      </w:r>
      <w:r w:rsidRPr="00962D4D">
        <w:rPr>
          <w:rFonts w:ascii="Georgia" w:hAnsi="Georgia"/>
          <w:lang w:val="ro-RO" w:eastAsia="ro-RO"/>
        </w:rPr>
        <w:t xml:space="preserve"> l-a trecut sărind din piatră în piatră. A plecat mai departe şi a mers aşa multe zile. A văzut din nou marea albastră, a văzut din nou pescăruşii, şi după puţin timp a ajuns acasă. Af</w:t>
      </w:r>
      <w:r w:rsidRPr="00962D4D">
        <w:rPr>
          <w:rStyle w:val="Bodytext12"/>
          <w:rFonts w:ascii="Georgia" w:hAnsi="Georgia"/>
          <w:shd w:val="clear" w:color="auto" w:fill="auto"/>
          <w:lang w:val="ro-RO" w:eastAsia="ro-RO"/>
        </w:rPr>
        <w:t>lînd că nu adusese decît o grămăjoară de se</w:t>
      </w:r>
      <w:r w:rsidRPr="00962D4D">
        <w:rPr>
          <w:rStyle w:val="Bodytext12"/>
          <w:rFonts w:ascii="Georgia" w:hAnsi="Georgia"/>
          <w:shd w:val="clear" w:color="auto" w:fill="auto"/>
          <w:lang w:val="ro-RO" w:eastAsia="ro-RO"/>
        </w:rPr>
        <w:softHyphen/>
        <w:t xml:space="preserve">minţe, </w:t>
      </w:r>
      <w:r w:rsidR="00243B36" w:rsidRPr="00962D4D">
        <w:rPr>
          <w:rStyle w:val="Bodytext12"/>
          <w:rFonts w:ascii="Georgia" w:hAnsi="Georgia"/>
          <w:shd w:val="clear" w:color="auto" w:fill="auto"/>
          <w:lang w:val="ro-RO" w:eastAsia="ro-RO"/>
        </w:rPr>
        <w:t>bătrî</w:t>
      </w:r>
      <w:r w:rsidRPr="00962D4D">
        <w:rPr>
          <w:rStyle w:val="Bodytext12"/>
          <w:rFonts w:ascii="Georgia" w:hAnsi="Georgia"/>
          <w:shd w:val="clear" w:color="auto" w:fill="auto"/>
          <w:lang w:val="ro-RO" w:eastAsia="ro-RO"/>
        </w:rPr>
        <w:t>na i-a spus :</w:t>
      </w:r>
    </w:p>
    <w:p w:rsidR="00C62544" w:rsidRPr="00962D4D" w:rsidRDefault="00192895" w:rsidP="00C62544">
      <w:pPr>
        <w:pStyle w:val="Bodytext1"/>
        <w:shd w:val="clear" w:color="auto" w:fill="auto"/>
        <w:tabs>
          <w:tab w:val="left" w:pos="851"/>
        </w:tabs>
        <w:spacing w:before="19"/>
        <w:ind w:right="26" w:firstLine="567"/>
        <w:rPr>
          <w:rFonts w:ascii="Georgia" w:hAnsi="Georgia"/>
          <w:lang w:val="ro-RO"/>
        </w:rPr>
      </w:pPr>
      <w:r w:rsidRPr="00962D4D">
        <w:rPr>
          <w:rFonts w:ascii="Georgia" w:hAnsi="Georgia"/>
          <w:lang w:val="ro-RO" w:eastAsia="ro-RO"/>
        </w:rPr>
        <w:t xml:space="preserve">— </w:t>
      </w:r>
      <w:r w:rsidR="00C62544" w:rsidRPr="00962D4D">
        <w:rPr>
          <w:rFonts w:ascii="Georgia" w:hAnsi="Georgia"/>
          <w:lang w:val="ro-RO" w:eastAsia="ro-RO"/>
        </w:rPr>
        <w:t>Le-ai adus aşa de departe, hai să le semănăm în curte ! Şi ai grijă să nu se piardă nici un bob !</w:t>
      </w:r>
      <w:r>
        <w:rPr>
          <w:rFonts w:ascii="Georgia" w:hAnsi="Georgia"/>
          <w:lang w:val="ro-RO"/>
        </w:rPr>
        <w:t xml:space="preserve"> </w:t>
      </w:r>
    </w:p>
    <w:p w:rsidR="00C62544" w:rsidRPr="00962D4D" w:rsidRDefault="00C62544" w:rsidP="00C62544">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Bătrînul a împrumutat o săpăligă şi a început să sape pămîntul, iar </w:t>
      </w:r>
      <w:r w:rsidR="00243B36" w:rsidRPr="00962D4D">
        <w:rPr>
          <w:rFonts w:ascii="Georgia" w:hAnsi="Georgia"/>
          <w:lang w:val="ro-RO" w:eastAsia="ro-RO"/>
        </w:rPr>
        <w:t>bătrî</w:t>
      </w:r>
      <w:r w:rsidRPr="00962D4D">
        <w:rPr>
          <w:rFonts w:ascii="Georgia" w:hAnsi="Georgia"/>
          <w:lang w:val="ro-RO" w:eastAsia="ro-RO"/>
        </w:rPr>
        <w:t xml:space="preserve">na în urma lui semăna boabele. Nu apucaseră să termine de săpat şi semănat, că </w:t>
      </w:r>
      <w:r w:rsidR="00243B36" w:rsidRPr="00962D4D">
        <w:rPr>
          <w:rFonts w:ascii="Georgia" w:hAnsi="Georgia"/>
          <w:lang w:val="ro-RO" w:eastAsia="ro-RO"/>
        </w:rPr>
        <w:t>bătrî</w:t>
      </w:r>
      <w:r w:rsidRPr="00962D4D">
        <w:rPr>
          <w:rFonts w:ascii="Georgia" w:hAnsi="Georgia"/>
          <w:lang w:val="ro-RO" w:eastAsia="ro-RO"/>
        </w:rPr>
        <w:t xml:space="preserve">na a dat un strigăt de uimire. Uitîndu-se, bătrînul a văzut cum seminţele puse în pămînt deja încolţiseră. Şi văzînd cu ochii, plantele creşteau, se înălţau, apoi au dat rod şi rodul s-a copt. Atunci bătrînul a lăsat săpăliga şi a luat secera, iar </w:t>
      </w:r>
      <w:r w:rsidR="00243B36" w:rsidRPr="00962D4D">
        <w:rPr>
          <w:rFonts w:ascii="Georgia" w:hAnsi="Georgia"/>
          <w:lang w:val="ro-RO" w:eastAsia="ro-RO"/>
        </w:rPr>
        <w:t>bătrî</w:t>
      </w:r>
      <w:r w:rsidRPr="00962D4D">
        <w:rPr>
          <w:rFonts w:ascii="Georgia" w:hAnsi="Georgia"/>
          <w:lang w:val="ro-RO" w:eastAsia="ro-RO"/>
        </w:rPr>
        <w:t>na a început să bată spicele.</w:t>
      </w:r>
    </w:p>
    <w:p w:rsidR="00C62544" w:rsidRPr="00962D4D" w:rsidRDefault="00C62544" w:rsidP="00C62544">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Băteau spicele, semănau boabele, apoi secerau. După cîteva zile, casa bătrînului era plină de boabe şi pe vatra lui </w:t>
      </w:r>
      <w:r w:rsidR="006A6FDF" w:rsidRPr="00962D4D">
        <w:rPr>
          <w:rFonts w:ascii="Georgia" w:hAnsi="Georgia"/>
          <w:lang w:val="ro-RO" w:eastAsia="ro-RO"/>
        </w:rPr>
        <w:t>se</w:t>
      </w:r>
      <w:r w:rsidRPr="00962D4D">
        <w:rPr>
          <w:rFonts w:ascii="Georgia" w:hAnsi="Georgia"/>
          <w:lang w:val="ro-RO" w:eastAsia="ro-RO"/>
        </w:rPr>
        <w:t xml:space="preserve"> </w:t>
      </w:r>
      <w:r w:rsidRPr="00962D4D">
        <w:rPr>
          <w:rFonts w:ascii="Georgia" w:hAnsi="Georgia"/>
          <w:lang w:val="ro-RO" w:eastAsia="ro-RO"/>
        </w:rPr>
        <w:lastRenderedPageBreak/>
        <w:t>rumeneau lipiile. Plini de bucurie, cei doi bătrîni nu mai duceau grija zilei de mîine.</w:t>
      </w:r>
    </w:p>
    <w:p w:rsidR="00C62544" w:rsidRPr="00962D4D" w:rsidRDefault="00192895" w:rsidP="00C62544">
      <w:pPr>
        <w:pStyle w:val="Bodytext1"/>
        <w:shd w:val="clear" w:color="auto" w:fill="auto"/>
        <w:tabs>
          <w:tab w:val="left" w:pos="851"/>
        </w:tabs>
        <w:spacing w:before="0" w:line="278" w:lineRule="exact"/>
        <w:ind w:right="26" w:firstLine="567"/>
        <w:rPr>
          <w:rFonts w:ascii="Georgia" w:hAnsi="Georgia"/>
          <w:lang w:val="ro-RO"/>
        </w:rPr>
      </w:pPr>
      <w:r>
        <w:rPr>
          <w:rFonts w:ascii="Georgia" w:hAnsi="Georgia"/>
          <w:lang w:val="ro-RO" w:eastAsia="ro-RO"/>
        </w:rPr>
        <w:t>Î</w:t>
      </w:r>
      <w:r w:rsidR="00C62544" w:rsidRPr="00962D4D">
        <w:rPr>
          <w:rFonts w:ascii="Georgia" w:hAnsi="Georgia"/>
          <w:lang w:val="ro-RO" w:eastAsia="ro-RO"/>
        </w:rPr>
        <w:t xml:space="preserve">ntr-o zi, după ce s-a sculat de la masă, bătrînul şi-a aruncat privirea asupra bucăţii de lemn de scorţişoară şi şi-a amintit de visul cu copilul. S-a gîndit să cioplească în lemn un copil după chipul celui </w:t>
      </w:r>
      <w:r>
        <w:rPr>
          <w:rFonts w:ascii="Georgia" w:hAnsi="Georgia"/>
          <w:lang w:val="ro-RO" w:eastAsia="ro-RO"/>
        </w:rPr>
        <w:t>care</w:t>
      </w:r>
      <w:r w:rsidR="00C62544" w:rsidRPr="00962D4D">
        <w:rPr>
          <w:rFonts w:ascii="Georgia" w:hAnsi="Georgia"/>
          <w:lang w:val="ro-RO" w:eastAsia="ro-RO"/>
        </w:rPr>
        <w:t>-l văzuse în vis. Zis şi făcut. A găsit un cuţit şi a început să cioplească. Era foarte îndemînatic şi după cîteva zile cioplise un copil cu faţă bucălată şi ochii mari, rotunzi, frumos cum nu se mai văzuse, care semăna ca două picături de apă cu co</w:t>
      </w:r>
      <w:r w:rsidR="00C62544" w:rsidRPr="00962D4D">
        <w:rPr>
          <w:rFonts w:ascii="Georgia" w:hAnsi="Georgia"/>
          <w:lang w:val="ro-RO" w:eastAsia="ro-RO"/>
        </w:rPr>
        <w:softHyphen/>
        <w:t>pilul din vis. Bătrînii l-au îndrăgit foarte mult şi i-au dat numele de Copilul de scorţişoară. Copilul parcă ar fi fost viu : gura parcă-i rîdea tot timpul, iar părul parcă era răvăşit de vînt. Deseori, cei doi bătrîni se gîndeau ce bine ar fi dacă copilul ar avea viaţă.</w:t>
      </w:r>
    </w:p>
    <w:p w:rsidR="00C62544" w:rsidRPr="00962D4D" w:rsidRDefault="00C62544" w:rsidP="00C62544">
      <w:pPr>
        <w:pStyle w:val="Bodytext1"/>
        <w:shd w:val="clear" w:color="auto" w:fill="auto"/>
        <w:tabs>
          <w:tab w:val="left" w:pos="851"/>
        </w:tabs>
        <w:spacing w:before="19"/>
        <w:ind w:right="26" w:firstLine="567"/>
        <w:rPr>
          <w:rFonts w:ascii="Georgia" w:hAnsi="Georgia"/>
          <w:lang w:val="ro-RO"/>
        </w:rPr>
      </w:pPr>
      <w:r w:rsidRPr="00962D4D">
        <w:rPr>
          <w:rFonts w:ascii="Georgia" w:hAnsi="Georgia"/>
          <w:lang w:val="ro-RO" w:eastAsia="ro-RO"/>
        </w:rPr>
        <w:t>Zilele treceau pline de îmbelşugare. Bătrîni</w:t>
      </w:r>
      <w:r w:rsidR="00192895">
        <w:rPr>
          <w:rFonts w:ascii="Georgia" w:hAnsi="Georgia"/>
          <w:lang w:val="ro-RO" w:eastAsia="ro-RO"/>
        </w:rPr>
        <w:t>i se</w:t>
      </w:r>
      <w:r w:rsidRPr="00962D4D">
        <w:rPr>
          <w:rFonts w:ascii="Georgia" w:hAnsi="Georgia"/>
          <w:lang w:val="ro-RO" w:eastAsia="ro-RO"/>
        </w:rPr>
        <w:t xml:space="preserve"> înzdră- veniseră. Şi, deşi cei trei nepoţi se purtaseră neomeneşte, bătrîna ar fi dorit să-i vadă. Fără să se sfătuiască cu moşneagul, s-a îmbrăcat, şi-a încărcat coşuleţul şi a plecat la nepoţi. Cum a intrat pe uşă, lucru de mirare, nepotul cel mare i-a luat coşuleţul, nepotul cel mijlociu i-a făcut o temenea, nepotul cel mic i-a turnat ceai să bea. De mulţi ani nu mai fusese tratată aşa de bine în casa nepoţilor ei ! După ce au stat puţin de vorbă, le-a dăruit tot ce avea în coşuleţ şi a plecat acasă.</w:t>
      </w:r>
    </w:p>
    <w:p w:rsidR="00C62544" w:rsidRPr="00962D4D" w:rsidRDefault="00C62544" w:rsidP="00C62544">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După plecarea ei, cei trei fraţi au început să discute. Feciorul cel mare a spus :</w:t>
      </w:r>
    </w:p>
    <w:p w:rsidR="00C62544" w:rsidRPr="00962D4D" w:rsidRDefault="00192895" w:rsidP="00C62544">
      <w:pPr>
        <w:pStyle w:val="Bodytext1"/>
        <w:shd w:val="clear" w:color="auto" w:fill="auto"/>
        <w:tabs>
          <w:tab w:val="left" w:pos="658"/>
          <w:tab w:val="left" w:pos="851"/>
        </w:tabs>
        <w:spacing w:before="0"/>
        <w:ind w:right="26" w:firstLine="567"/>
        <w:rPr>
          <w:rFonts w:ascii="Georgia" w:hAnsi="Georgia"/>
          <w:lang w:val="ro-RO"/>
        </w:rPr>
      </w:pPr>
      <w:r w:rsidRPr="00962D4D">
        <w:rPr>
          <w:rFonts w:ascii="Georgia" w:hAnsi="Georgia"/>
          <w:lang w:val="ro-RO" w:eastAsia="ro-RO"/>
        </w:rPr>
        <w:t xml:space="preserve">— </w:t>
      </w:r>
      <w:r w:rsidR="009E31A5">
        <w:rPr>
          <w:rFonts w:ascii="Georgia" w:hAnsi="Georgia"/>
          <w:lang w:val="ro-RO" w:eastAsia="ro-RO"/>
        </w:rPr>
        <w:t>Bătrînul</w:t>
      </w:r>
      <w:r w:rsidR="00C62544" w:rsidRPr="00962D4D">
        <w:rPr>
          <w:rFonts w:ascii="Georgia" w:hAnsi="Georgia"/>
          <w:lang w:val="ro-RO" w:eastAsia="ro-RO"/>
        </w:rPr>
        <w:t xml:space="preserve"> era sărac lipit pămîntului. Toată viaţa lui a muncit pe la alţii. La vîrsta lui nu puteam să-l ţin pe de gratis. L-am alungat şi credeam c-o să</w:t>
      </w:r>
      <w:r>
        <w:rPr>
          <w:rFonts w:ascii="Georgia" w:hAnsi="Georgia"/>
          <w:lang w:val="ro-RO" w:eastAsia="ro-RO"/>
        </w:rPr>
        <w:t xml:space="preserve"> moară de foame. Dar ce să vezi</w:t>
      </w:r>
      <w:r w:rsidR="00C62544" w:rsidRPr="00962D4D">
        <w:rPr>
          <w:rFonts w:ascii="Georgia" w:hAnsi="Georgia"/>
          <w:lang w:val="ro-RO" w:eastAsia="ro-RO"/>
        </w:rPr>
        <w:t>? Nu numai că n-a murit de foame, dar se pare că s-a îmbogăţit.</w:t>
      </w:r>
      <w:r>
        <w:rPr>
          <w:rFonts w:ascii="Georgia" w:hAnsi="Georgia"/>
          <w:lang w:val="ro-RO"/>
        </w:rPr>
        <w:t xml:space="preserve"> </w:t>
      </w:r>
    </w:p>
    <w:p w:rsidR="00C62544" w:rsidRPr="00962D4D" w:rsidRDefault="00C62544" w:rsidP="00C62544">
      <w:pPr>
        <w:pStyle w:val="Bodytext111"/>
        <w:shd w:val="clear" w:color="auto" w:fill="auto"/>
        <w:tabs>
          <w:tab w:val="left" w:pos="851"/>
        </w:tabs>
        <w:ind w:right="26" w:firstLine="567"/>
        <w:jc w:val="both"/>
        <w:rPr>
          <w:rFonts w:ascii="Georgia" w:hAnsi="Georgia"/>
          <w:lang w:val="ro-RO"/>
        </w:rPr>
      </w:pPr>
      <w:r w:rsidRPr="00962D4D">
        <w:rPr>
          <w:rFonts w:ascii="Georgia" w:hAnsi="Georgia"/>
          <w:lang w:val="ro-RO" w:eastAsia="ro-RO"/>
        </w:rPr>
        <w:t>Feciorul mijlociu i-a ţinut isonul :</w:t>
      </w:r>
    </w:p>
    <w:p w:rsidR="00C62544" w:rsidRPr="00962D4D" w:rsidRDefault="00192895" w:rsidP="00C62544">
      <w:pPr>
        <w:pStyle w:val="Bodytext111"/>
        <w:shd w:val="clear" w:color="auto" w:fill="auto"/>
        <w:tabs>
          <w:tab w:val="left" w:pos="657"/>
          <w:tab w:val="left" w:pos="851"/>
        </w:tabs>
        <w:ind w:right="26" w:firstLine="567"/>
        <w:jc w:val="both"/>
        <w:rPr>
          <w:rFonts w:ascii="Georgia" w:hAnsi="Georgia"/>
          <w:lang w:val="ro-RO"/>
        </w:rPr>
      </w:pPr>
      <w:r w:rsidRPr="00962D4D">
        <w:rPr>
          <w:rFonts w:ascii="Georgia" w:hAnsi="Georgia"/>
          <w:lang w:val="ro-RO" w:eastAsia="ro-RO"/>
        </w:rPr>
        <w:t xml:space="preserve">— </w:t>
      </w:r>
      <w:r w:rsidR="00C62544" w:rsidRPr="00962D4D">
        <w:rPr>
          <w:rFonts w:ascii="Georgia" w:hAnsi="Georgia"/>
          <w:lang w:val="ro-RO" w:eastAsia="ro-RO"/>
        </w:rPr>
        <w:t>Aşa e, dar cum de s-a îmbogăţit ?</w:t>
      </w:r>
    </w:p>
    <w:p w:rsidR="00C62544" w:rsidRPr="00962D4D" w:rsidRDefault="00C62544" w:rsidP="00C62544">
      <w:pPr>
        <w:pStyle w:val="Bodytext111"/>
        <w:shd w:val="clear" w:color="auto" w:fill="auto"/>
        <w:tabs>
          <w:tab w:val="left" w:pos="851"/>
        </w:tabs>
        <w:ind w:right="26" w:firstLine="567"/>
        <w:jc w:val="both"/>
        <w:rPr>
          <w:rFonts w:ascii="Georgia" w:hAnsi="Georgia"/>
          <w:lang w:val="ro-RO"/>
        </w:rPr>
      </w:pPr>
      <w:r w:rsidRPr="00962D4D">
        <w:rPr>
          <w:rFonts w:ascii="Georgia" w:hAnsi="Georgia"/>
          <w:lang w:val="ro-RO" w:eastAsia="ro-RO"/>
        </w:rPr>
        <w:t>Feciorul cel mic însă le-a spus :</w:t>
      </w:r>
    </w:p>
    <w:p w:rsidR="00C62544" w:rsidRPr="00962D4D" w:rsidRDefault="00192895" w:rsidP="00C62544">
      <w:pPr>
        <w:pStyle w:val="Bodytext1"/>
        <w:shd w:val="clear" w:color="auto" w:fill="auto"/>
        <w:tabs>
          <w:tab w:val="left" w:pos="649"/>
          <w:tab w:val="left" w:pos="851"/>
        </w:tabs>
        <w:spacing w:before="0"/>
        <w:ind w:right="26" w:firstLine="567"/>
        <w:rPr>
          <w:rFonts w:ascii="Georgia" w:hAnsi="Georgia"/>
          <w:lang w:val="ro-RO"/>
        </w:rPr>
      </w:pPr>
      <w:r w:rsidRPr="00962D4D">
        <w:rPr>
          <w:rFonts w:ascii="Georgia" w:hAnsi="Georgia"/>
          <w:lang w:val="ro-RO" w:eastAsia="ro-RO"/>
        </w:rPr>
        <w:t xml:space="preserve">— </w:t>
      </w:r>
      <w:r w:rsidR="00C62544" w:rsidRPr="00962D4D">
        <w:rPr>
          <w:rFonts w:ascii="Georgia" w:hAnsi="Georgia"/>
          <w:lang w:val="ro-RO" w:eastAsia="ro-RO"/>
        </w:rPr>
        <w:t xml:space="preserve">Am auzit că a plecat odată departe. Înseamnă că neapărat a găsit pe acolo vreo comoară ! Să mergem mîine pe </w:t>
      </w:r>
      <w:r w:rsidR="00C62544" w:rsidRPr="00962D4D">
        <w:rPr>
          <w:rFonts w:ascii="Georgia" w:hAnsi="Georgia"/>
          <w:lang w:val="ro-RO" w:eastAsia="ro-RO"/>
        </w:rPr>
        <w:lastRenderedPageBreak/>
        <w:t>la ei şi dacă au vreo comoară să facem în aşa fel încît să fie a noastră.</w:t>
      </w:r>
    </w:p>
    <w:p w:rsidR="00C62544" w:rsidRPr="00962D4D" w:rsidRDefault="00C62544" w:rsidP="00C62544">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A doua zi, cel trei nepoţi au făcut o vizită bătrînilor. Toţi trei rîzînd şi întrecîndu-se în politeţuri făceau teme</w:t>
      </w:r>
      <w:r w:rsidRPr="00962D4D">
        <w:rPr>
          <w:rFonts w:ascii="Georgia" w:hAnsi="Georgia"/>
          <w:lang w:val="ro-RO" w:eastAsia="ro-RO"/>
        </w:rPr>
        <w:softHyphen/>
        <w:t xml:space="preserve">nele de zor. </w:t>
      </w:r>
      <w:r w:rsidR="009E31A5">
        <w:rPr>
          <w:rFonts w:ascii="Georgia" w:hAnsi="Georgia"/>
          <w:lang w:val="ro-RO" w:eastAsia="ro-RO"/>
        </w:rPr>
        <w:t>Bătrînul</w:t>
      </w:r>
      <w:r w:rsidRPr="00962D4D">
        <w:rPr>
          <w:rFonts w:ascii="Georgia" w:hAnsi="Georgia"/>
          <w:lang w:val="ro-RO" w:eastAsia="ro-RO"/>
        </w:rPr>
        <w:t xml:space="preserve"> n-ar fi voit să le dea drumul în casă, dar bătrîna i-a poftit înăuntru.</w:t>
      </w:r>
    </w:p>
    <w:p w:rsidR="00C62544" w:rsidRPr="00962D4D" w:rsidRDefault="00C62544" w:rsidP="00C62544">
      <w:pPr>
        <w:pStyle w:val="Bodytext1"/>
        <w:shd w:val="clear" w:color="auto" w:fill="auto"/>
        <w:tabs>
          <w:tab w:val="left" w:pos="851"/>
        </w:tabs>
        <w:spacing w:before="0" w:line="283" w:lineRule="exact"/>
        <w:ind w:right="26" w:firstLine="567"/>
        <w:rPr>
          <w:rFonts w:ascii="Georgia" w:hAnsi="Georgia"/>
          <w:lang w:val="ro-RO"/>
        </w:rPr>
      </w:pPr>
      <w:r w:rsidRPr="00962D4D">
        <w:rPr>
          <w:rFonts w:ascii="Georgia" w:hAnsi="Georgia"/>
          <w:lang w:val="ro-RO" w:eastAsia="ro-RO"/>
        </w:rPr>
        <w:t>Intr</w:t>
      </w:r>
      <w:r w:rsidR="00192895">
        <w:rPr>
          <w:rFonts w:ascii="Georgia" w:hAnsi="Georgia"/>
          <w:lang w:val="ro-RO" w:eastAsia="ro-RO"/>
        </w:rPr>
        <w:t>înd în casă, le fugeau ochii în</w:t>
      </w:r>
      <w:r w:rsidRPr="00962D4D">
        <w:rPr>
          <w:rFonts w:ascii="Georgia" w:hAnsi="Georgia"/>
          <w:lang w:val="ro-RO" w:eastAsia="ro-RO"/>
        </w:rPr>
        <w:t xml:space="preserve">tr-o parte şi în alta. Mare le-a fost mirarea văzînd grămezile de boabe care umpleau toată casa. Pe masă au văzut şi păpuşa </w:t>
      </w:r>
      <w:r w:rsidR="00687B7C">
        <w:rPr>
          <w:rFonts w:ascii="Georgia" w:hAnsi="Georgia"/>
          <w:lang w:val="ro-RO" w:eastAsia="ro-RO"/>
        </w:rPr>
        <w:t>din</w:t>
      </w:r>
      <w:r w:rsidRPr="00962D4D">
        <w:rPr>
          <w:rFonts w:ascii="Georgia" w:hAnsi="Georgia"/>
          <w:lang w:val="ro-RO" w:eastAsia="ro-RO"/>
        </w:rPr>
        <w:t xml:space="preserve"> lemn de scorţişoară. Şi atunci s-au repezit toţi trei </w:t>
      </w:r>
      <w:r w:rsidR="00192895">
        <w:rPr>
          <w:rStyle w:val="Bodytext12"/>
          <w:rFonts w:ascii="Georgia" w:hAnsi="Georgia"/>
          <w:shd w:val="clear" w:color="auto" w:fill="auto"/>
          <w:lang w:val="ro-RO" w:eastAsia="ro-RO"/>
        </w:rPr>
        <w:t>ş</w:t>
      </w:r>
      <w:r w:rsidRPr="00962D4D">
        <w:rPr>
          <w:rStyle w:val="Bodytext12"/>
          <w:rFonts w:ascii="Georgia" w:hAnsi="Georgia"/>
          <w:shd w:val="clear" w:color="auto" w:fill="auto"/>
          <w:lang w:val="ro-RO" w:eastAsia="ro-RO"/>
        </w:rPr>
        <w:t>i au în</w:t>
      </w:r>
      <w:r w:rsidRPr="00962D4D">
        <w:rPr>
          <w:rStyle w:val="Bodytext12"/>
          <w:rFonts w:ascii="Georgia" w:hAnsi="Georgia"/>
          <w:shd w:val="clear" w:color="auto" w:fill="auto"/>
          <w:lang w:val="ro-RO" w:eastAsia="ro-RO"/>
        </w:rPr>
        <w:softHyphen/>
        <w:t xml:space="preserve">conjurat masa. Şi cu cît se uitau, cu atît se dumireau că e vorba de un obiect ciudat. Feciorul cel </w:t>
      </w:r>
      <w:r w:rsidR="00192895">
        <w:rPr>
          <w:rStyle w:val="Bodytext12"/>
          <w:rFonts w:ascii="Georgia" w:hAnsi="Georgia"/>
          <w:shd w:val="clear" w:color="auto" w:fill="auto"/>
          <w:lang w:val="ro-RO" w:eastAsia="ro-RO"/>
        </w:rPr>
        <w:t>mare se gîndea în sinea lui : „</w:t>
      </w:r>
      <w:r w:rsidRPr="00962D4D">
        <w:rPr>
          <w:rStyle w:val="Bodytext12"/>
          <w:rFonts w:ascii="Georgia" w:hAnsi="Georgia"/>
          <w:shd w:val="clear" w:color="auto" w:fill="auto"/>
          <w:lang w:val="ro-RO" w:eastAsia="ro-RO"/>
        </w:rPr>
        <w:t>Asta-i precis o comoară</w:t>
      </w:r>
      <w:r w:rsidR="002A0A07" w:rsidRPr="00962D4D">
        <w:rPr>
          <w:rStyle w:val="Bodytext12"/>
          <w:rFonts w:ascii="Georgia" w:hAnsi="Georgia"/>
          <w:shd w:val="clear" w:color="auto" w:fill="auto"/>
          <w:lang w:val="ro-RO" w:eastAsia="ro-RO"/>
        </w:rPr>
        <w:t>”</w:t>
      </w:r>
      <w:r w:rsidRPr="00962D4D">
        <w:rPr>
          <w:rStyle w:val="Bodytext12"/>
          <w:rFonts w:ascii="Georgia" w:hAnsi="Georgia"/>
          <w:shd w:val="clear" w:color="auto" w:fill="auto"/>
          <w:lang w:val="ro-RO" w:eastAsia="ro-RO"/>
        </w:rPr>
        <w:t>. Pîndind să nu-l vadă mătuşa, a întins mîna s-o apuce, cînd, deodată, păpuşa s-a ridicat şi a spus :</w:t>
      </w:r>
    </w:p>
    <w:p w:rsidR="00C62544" w:rsidRPr="00962D4D" w:rsidRDefault="00192895" w:rsidP="00C62544">
      <w:pPr>
        <w:pStyle w:val="Bodytext111"/>
        <w:shd w:val="clear" w:color="auto" w:fill="auto"/>
        <w:tabs>
          <w:tab w:val="left" w:pos="657"/>
          <w:tab w:val="left" w:pos="851"/>
        </w:tabs>
        <w:spacing w:before="27" w:line="250" w:lineRule="exact"/>
        <w:ind w:right="26" w:firstLine="567"/>
        <w:jc w:val="both"/>
        <w:rPr>
          <w:rFonts w:ascii="Georgia" w:hAnsi="Georgia"/>
          <w:lang w:val="ro-RO"/>
        </w:rPr>
      </w:pPr>
      <w:r w:rsidRPr="00962D4D">
        <w:rPr>
          <w:rFonts w:ascii="Georgia" w:hAnsi="Georgia"/>
          <w:lang w:val="ro-RO" w:eastAsia="ro-RO"/>
        </w:rPr>
        <w:t xml:space="preserve">— </w:t>
      </w:r>
      <w:r w:rsidR="00C62544" w:rsidRPr="00962D4D">
        <w:rPr>
          <w:rFonts w:ascii="Georgia" w:hAnsi="Georgia"/>
          <w:lang w:val="ro-RO" w:eastAsia="ro-RO"/>
        </w:rPr>
        <w:t>Ce vreţi de la mine de m-aţi înconjurat aşa ?</w:t>
      </w:r>
    </w:p>
    <w:p w:rsidR="00C62544" w:rsidRPr="00962D4D" w:rsidRDefault="00C62544" w:rsidP="00192895">
      <w:pPr>
        <w:pStyle w:val="Bodytext1"/>
        <w:shd w:val="clear" w:color="auto" w:fill="auto"/>
        <w:tabs>
          <w:tab w:val="left" w:pos="851"/>
        </w:tabs>
        <w:spacing w:before="0" w:line="250" w:lineRule="exact"/>
        <w:ind w:right="26" w:firstLine="567"/>
        <w:rPr>
          <w:rFonts w:ascii="Georgia" w:hAnsi="Georgia"/>
          <w:lang w:val="ro-RO"/>
        </w:rPr>
      </w:pPr>
      <w:r w:rsidRPr="00962D4D">
        <w:rPr>
          <w:rFonts w:ascii="Georgia" w:hAnsi="Georgia"/>
          <w:lang w:val="ro-RO" w:eastAsia="ro-RO"/>
        </w:rPr>
        <w:t>Bătrînii au tresărit surprinşi, iar cei trei fraţi s-au</w:t>
      </w:r>
      <w:r w:rsidR="00192895">
        <w:rPr>
          <w:rFonts w:ascii="Georgia" w:hAnsi="Georgia"/>
          <w:lang w:val="ro-RO"/>
        </w:rPr>
        <w:t xml:space="preserve"> </w:t>
      </w:r>
      <w:r w:rsidRPr="00962D4D">
        <w:rPr>
          <w:rFonts w:ascii="Georgia" w:hAnsi="Georgia"/>
          <w:lang w:val="ro-RO" w:eastAsia="ro-RO"/>
        </w:rPr>
        <w:t>bucurat văzînd că li se adeveresc bănuielile, zicîndu-şi : „Am zis noi că e vorba de vreo minune</w:t>
      </w:r>
      <w:r w:rsidR="002A0A07" w:rsidRPr="00962D4D">
        <w:rPr>
          <w:rFonts w:ascii="Georgia" w:hAnsi="Georgia"/>
          <w:lang w:val="ro-RO" w:eastAsia="ro-RO"/>
        </w:rPr>
        <w:t>”</w:t>
      </w:r>
      <w:r w:rsidRPr="00962D4D">
        <w:rPr>
          <w:rFonts w:ascii="Georgia" w:hAnsi="Georgia"/>
          <w:lang w:val="ro-RO" w:eastAsia="ro-RO"/>
        </w:rPr>
        <w:t>.</w:t>
      </w:r>
    </w:p>
    <w:p w:rsidR="00C62544" w:rsidRPr="00962D4D" w:rsidRDefault="00C62544" w:rsidP="00C62544">
      <w:pPr>
        <w:pStyle w:val="Bodytext111"/>
        <w:shd w:val="clear" w:color="auto" w:fill="auto"/>
        <w:tabs>
          <w:tab w:val="left" w:pos="851"/>
        </w:tabs>
        <w:spacing w:line="250" w:lineRule="exact"/>
        <w:ind w:right="26" w:firstLine="567"/>
        <w:jc w:val="both"/>
        <w:rPr>
          <w:rFonts w:ascii="Georgia" w:hAnsi="Georgia"/>
          <w:lang w:val="ro-RO"/>
        </w:rPr>
      </w:pPr>
      <w:r w:rsidRPr="00962D4D">
        <w:rPr>
          <w:rFonts w:ascii="Georgia" w:hAnsi="Georgia"/>
          <w:lang w:val="ro-RO" w:eastAsia="ro-RO"/>
        </w:rPr>
        <w:t>Păpuşa a spus din nou :</w:t>
      </w:r>
    </w:p>
    <w:p w:rsidR="00C62544" w:rsidRPr="00962D4D" w:rsidRDefault="00192895" w:rsidP="00C62544">
      <w:pPr>
        <w:pStyle w:val="Bodytext111"/>
        <w:shd w:val="clear" w:color="auto" w:fill="auto"/>
        <w:tabs>
          <w:tab w:val="left" w:pos="652"/>
          <w:tab w:val="left" w:pos="851"/>
        </w:tabs>
        <w:spacing w:line="250" w:lineRule="exact"/>
        <w:ind w:right="26" w:firstLine="567"/>
        <w:jc w:val="both"/>
        <w:rPr>
          <w:rFonts w:ascii="Georgia" w:hAnsi="Georgia"/>
          <w:lang w:val="ro-RO"/>
        </w:rPr>
      </w:pPr>
      <w:r w:rsidRPr="00962D4D">
        <w:rPr>
          <w:rFonts w:ascii="Georgia" w:hAnsi="Georgia"/>
          <w:lang w:val="ro-RO" w:eastAsia="ro-RO"/>
        </w:rPr>
        <w:t xml:space="preserve">— </w:t>
      </w:r>
      <w:r w:rsidR="00C62544" w:rsidRPr="00962D4D">
        <w:rPr>
          <w:rFonts w:ascii="Georgia" w:hAnsi="Georgia"/>
          <w:lang w:val="ro-RO" w:eastAsia="ro-RO"/>
        </w:rPr>
        <w:t>Ce vreţi de la mine de m-aţi înconjurat ?</w:t>
      </w:r>
    </w:p>
    <w:p w:rsidR="00C62544" w:rsidRPr="00962D4D" w:rsidRDefault="00C62544" w:rsidP="00C62544">
      <w:pPr>
        <w:pStyle w:val="Bodytext1"/>
        <w:shd w:val="clear" w:color="auto" w:fill="auto"/>
        <w:tabs>
          <w:tab w:val="left" w:pos="851"/>
        </w:tabs>
        <w:spacing w:before="0" w:line="250" w:lineRule="exact"/>
        <w:ind w:right="26" w:firstLine="567"/>
        <w:rPr>
          <w:rFonts w:ascii="Georgia" w:hAnsi="Georgia"/>
          <w:lang w:val="ro-RO"/>
        </w:rPr>
      </w:pPr>
      <w:r w:rsidRPr="00962D4D">
        <w:rPr>
          <w:rFonts w:ascii="Georgia" w:hAnsi="Georgia"/>
          <w:lang w:val="ro-RO" w:eastAsia="ro-RO"/>
        </w:rPr>
        <w:t>Fratele cel mare s-a gîndit că grămezile de grîu au fost făcute de păpuşă. Dar ce şi-a zis el ? Ce să-i cer eu păpuşei lucruri care n-au prea mare însemnătate şi a spus :</w:t>
      </w:r>
    </w:p>
    <w:p w:rsidR="00C62544" w:rsidRPr="00962D4D" w:rsidRDefault="00192895" w:rsidP="00C62544">
      <w:pPr>
        <w:pStyle w:val="Bodytext111"/>
        <w:shd w:val="clear" w:color="auto" w:fill="auto"/>
        <w:tabs>
          <w:tab w:val="left" w:pos="657"/>
          <w:tab w:val="left" w:pos="851"/>
        </w:tabs>
        <w:spacing w:line="278" w:lineRule="exact"/>
        <w:ind w:right="26" w:firstLine="567"/>
        <w:jc w:val="both"/>
        <w:rPr>
          <w:rFonts w:ascii="Georgia" w:hAnsi="Georgia"/>
          <w:lang w:val="ro-RO"/>
        </w:rPr>
      </w:pPr>
      <w:r w:rsidRPr="00962D4D">
        <w:rPr>
          <w:rFonts w:ascii="Georgia" w:hAnsi="Georgia"/>
          <w:lang w:val="ro-RO" w:eastAsia="ro-RO"/>
        </w:rPr>
        <w:t xml:space="preserve">— </w:t>
      </w:r>
      <w:r w:rsidR="00C62544" w:rsidRPr="00962D4D">
        <w:rPr>
          <w:rFonts w:ascii="Georgia" w:hAnsi="Georgia"/>
          <w:lang w:val="ro-RO" w:eastAsia="ro-RO"/>
        </w:rPr>
        <w:t>Mie să-mi dai perle şi agate !</w:t>
      </w:r>
    </w:p>
    <w:p w:rsidR="00C62544" w:rsidRPr="00962D4D" w:rsidRDefault="00C62544" w:rsidP="00C62544">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Feciorul mijlociu la fel s-a gîndit că grămezile de grîu au fost aduse de păpuşă. Dar ce să ceară el lucruri care n-au cine ş</w:t>
      </w:r>
      <w:r w:rsidR="00192895">
        <w:rPr>
          <w:rFonts w:ascii="Georgia" w:hAnsi="Georgia"/>
          <w:lang w:val="ro-RO" w:eastAsia="ro-RO"/>
        </w:rPr>
        <w:t>t</w:t>
      </w:r>
      <w:r w:rsidRPr="00962D4D">
        <w:rPr>
          <w:rFonts w:ascii="Georgia" w:hAnsi="Georgia"/>
          <w:lang w:val="ro-RO" w:eastAsia="ro-RO"/>
        </w:rPr>
        <w:t>ie ce valoare, şi atunci a spus :</w:t>
      </w:r>
    </w:p>
    <w:p w:rsidR="00C62544" w:rsidRPr="00962D4D" w:rsidRDefault="00192895" w:rsidP="00C62544">
      <w:pPr>
        <w:pStyle w:val="Bodytext111"/>
        <w:shd w:val="clear" w:color="auto" w:fill="auto"/>
        <w:tabs>
          <w:tab w:val="left" w:pos="662"/>
          <w:tab w:val="left" w:pos="851"/>
        </w:tabs>
        <w:spacing w:line="278" w:lineRule="exact"/>
        <w:ind w:right="26" w:firstLine="567"/>
        <w:jc w:val="both"/>
        <w:rPr>
          <w:rFonts w:ascii="Georgia" w:hAnsi="Georgia"/>
          <w:lang w:val="ro-RO"/>
        </w:rPr>
      </w:pPr>
      <w:r w:rsidRPr="00962D4D">
        <w:rPr>
          <w:rFonts w:ascii="Georgia" w:hAnsi="Georgia"/>
          <w:lang w:val="ro-RO" w:eastAsia="ro-RO"/>
        </w:rPr>
        <w:t xml:space="preserve">— </w:t>
      </w:r>
      <w:r w:rsidR="00C62544" w:rsidRPr="00962D4D">
        <w:rPr>
          <w:rFonts w:ascii="Georgia" w:hAnsi="Georgia"/>
          <w:lang w:val="ro-RO" w:eastAsia="ro-RO"/>
        </w:rPr>
        <w:t>Eu vreau jad şi mărgean !</w:t>
      </w:r>
    </w:p>
    <w:p w:rsidR="00C62544" w:rsidRPr="00962D4D" w:rsidRDefault="00C62544" w:rsidP="00C62544">
      <w:pPr>
        <w:pStyle w:val="Bodytext111"/>
        <w:shd w:val="clear" w:color="auto" w:fill="auto"/>
        <w:tabs>
          <w:tab w:val="left" w:pos="851"/>
        </w:tabs>
        <w:spacing w:line="278" w:lineRule="exact"/>
        <w:ind w:right="26" w:firstLine="567"/>
        <w:jc w:val="both"/>
        <w:rPr>
          <w:rFonts w:ascii="Georgia" w:hAnsi="Georgia"/>
          <w:lang w:val="ro-RO"/>
        </w:rPr>
      </w:pPr>
      <w:r w:rsidRPr="00962D4D">
        <w:rPr>
          <w:rFonts w:ascii="Georgia" w:hAnsi="Georgia"/>
          <w:lang w:val="ro-RO" w:eastAsia="ro-RO"/>
        </w:rPr>
        <w:t>La fel a gîndit şi feciorul cel mic şi a spus :</w:t>
      </w:r>
    </w:p>
    <w:p w:rsidR="00C62544" w:rsidRPr="00962D4D" w:rsidRDefault="00192895" w:rsidP="00C62544">
      <w:pPr>
        <w:pStyle w:val="Bodytext111"/>
        <w:shd w:val="clear" w:color="auto" w:fill="auto"/>
        <w:tabs>
          <w:tab w:val="left" w:pos="666"/>
          <w:tab w:val="left" w:pos="851"/>
        </w:tabs>
        <w:spacing w:line="278" w:lineRule="exact"/>
        <w:ind w:right="26" w:firstLine="567"/>
        <w:jc w:val="both"/>
        <w:rPr>
          <w:rFonts w:ascii="Georgia" w:hAnsi="Georgia"/>
          <w:lang w:val="ro-RO"/>
        </w:rPr>
      </w:pPr>
      <w:r w:rsidRPr="00962D4D">
        <w:rPr>
          <w:rFonts w:ascii="Georgia" w:hAnsi="Georgia"/>
          <w:lang w:val="ro-RO" w:eastAsia="ro-RO"/>
        </w:rPr>
        <w:t xml:space="preserve">— </w:t>
      </w:r>
      <w:r w:rsidR="00C62544" w:rsidRPr="00962D4D">
        <w:rPr>
          <w:rFonts w:ascii="Georgia" w:hAnsi="Georgia"/>
          <w:lang w:val="ro-RO" w:eastAsia="ro-RO"/>
        </w:rPr>
        <w:t>Iar eu vreau aur şi argint.</w:t>
      </w:r>
      <w:r>
        <w:rPr>
          <w:rFonts w:ascii="Georgia" w:hAnsi="Georgia"/>
          <w:lang w:val="ro-RO"/>
        </w:rPr>
        <w:t xml:space="preserve"> </w:t>
      </w:r>
    </w:p>
    <w:p w:rsidR="00C62544" w:rsidRPr="00962D4D" w:rsidRDefault="00C62544" w:rsidP="00C62544">
      <w:pPr>
        <w:pStyle w:val="Bodytext111"/>
        <w:shd w:val="clear" w:color="auto" w:fill="auto"/>
        <w:tabs>
          <w:tab w:val="left" w:pos="851"/>
        </w:tabs>
        <w:spacing w:line="278" w:lineRule="exact"/>
        <w:ind w:right="26" w:firstLine="567"/>
        <w:jc w:val="both"/>
        <w:rPr>
          <w:rFonts w:ascii="Georgia" w:hAnsi="Georgia"/>
          <w:lang w:val="ro-RO"/>
        </w:rPr>
      </w:pPr>
      <w:r w:rsidRPr="00962D4D">
        <w:rPr>
          <w:rFonts w:ascii="Georgia" w:hAnsi="Georgia"/>
          <w:lang w:val="ro-RO" w:eastAsia="ro-RO"/>
        </w:rPr>
        <w:t>Mişcîndu-şi buzele, păpuşa le-a răspuns :</w:t>
      </w:r>
    </w:p>
    <w:p w:rsidR="00C62544" w:rsidRPr="00962D4D" w:rsidRDefault="00192895" w:rsidP="00C62544">
      <w:pPr>
        <w:pStyle w:val="Bodytext1"/>
        <w:shd w:val="clear" w:color="auto" w:fill="auto"/>
        <w:tabs>
          <w:tab w:val="left" w:pos="663"/>
          <w:tab w:val="left" w:pos="851"/>
        </w:tabs>
        <w:spacing w:before="0" w:line="278" w:lineRule="exact"/>
        <w:ind w:right="26" w:firstLine="567"/>
        <w:rPr>
          <w:rFonts w:ascii="Georgia" w:hAnsi="Georgia"/>
          <w:lang w:val="ro-RO"/>
        </w:rPr>
      </w:pPr>
      <w:r w:rsidRPr="00962D4D">
        <w:rPr>
          <w:rFonts w:ascii="Georgia" w:hAnsi="Georgia"/>
          <w:lang w:val="ro-RO" w:eastAsia="ro-RO"/>
        </w:rPr>
        <w:t xml:space="preserve">— </w:t>
      </w:r>
      <w:r w:rsidR="00C62544" w:rsidRPr="00962D4D">
        <w:rPr>
          <w:rFonts w:ascii="Georgia" w:hAnsi="Georgia"/>
          <w:lang w:val="ro-RO" w:eastAsia="ro-RO"/>
        </w:rPr>
        <w:t>Pe fundul mării de la răsărit se află Palatul Dra</w:t>
      </w:r>
      <w:r w:rsidR="00C62544" w:rsidRPr="00962D4D">
        <w:rPr>
          <w:rFonts w:ascii="Georgia" w:hAnsi="Georgia"/>
          <w:lang w:val="ro-RO" w:eastAsia="ro-RO"/>
        </w:rPr>
        <w:softHyphen/>
        <w:t>gonului. Şi în palatul Dragonului paturile sînt făcute din jad, perlele, aurul şi a</w:t>
      </w:r>
      <w:r>
        <w:rPr>
          <w:rFonts w:ascii="Georgia" w:hAnsi="Georgia"/>
          <w:lang w:val="ro-RO" w:eastAsia="ro-RO"/>
        </w:rPr>
        <w:t>rgintul acoperă pămîntul. Duce-</w:t>
      </w:r>
      <w:r w:rsidR="00C62544" w:rsidRPr="00962D4D">
        <w:rPr>
          <w:rFonts w:ascii="Georgia" w:hAnsi="Georgia"/>
          <w:lang w:val="ro-RO" w:eastAsia="ro-RO"/>
        </w:rPr>
        <w:t xml:space="preserve">ţi-vă acolo şi luaţi </w:t>
      </w:r>
      <w:r w:rsidR="007F1026">
        <w:rPr>
          <w:rFonts w:ascii="Georgia" w:hAnsi="Georgia"/>
          <w:lang w:val="ro-RO" w:eastAsia="ro-RO"/>
        </w:rPr>
        <w:t>cît</w:t>
      </w:r>
      <w:r w:rsidR="00C62544" w:rsidRPr="00962D4D">
        <w:rPr>
          <w:rFonts w:ascii="Georgia" w:hAnsi="Georgia"/>
          <w:lang w:val="ro-RO" w:eastAsia="ro-RO"/>
        </w:rPr>
        <w:t xml:space="preserve"> vă place.</w:t>
      </w:r>
      <w:r>
        <w:rPr>
          <w:rFonts w:ascii="Georgia" w:hAnsi="Georgia"/>
          <w:lang w:val="ro-RO"/>
        </w:rPr>
        <w:t xml:space="preserve"> </w:t>
      </w:r>
    </w:p>
    <w:p w:rsidR="00C62544" w:rsidRPr="00962D4D" w:rsidRDefault="00192895" w:rsidP="00C62544">
      <w:pPr>
        <w:pStyle w:val="Bodytext111"/>
        <w:shd w:val="clear" w:color="auto" w:fill="auto"/>
        <w:tabs>
          <w:tab w:val="left" w:pos="851"/>
        </w:tabs>
        <w:spacing w:before="27" w:line="245" w:lineRule="exact"/>
        <w:ind w:right="26" w:firstLine="567"/>
        <w:jc w:val="both"/>
        <w:rPr>
          <w:rFonts w:ascii="Georgia" w:hAnsi="Georgia"/>
          <w:lang w:val="ro-RO"/>
        </w:rPr>
      </w:pPr>
      <w:r>
        <w:rPr>
          <w:rFonts w:ascii="Georgia" w:hAnsi="Georgia"/>
          <w:lang w:val="ro-RO" w:eastAsia="ro-RO"/>
        </w:rPr>
        <w:lastRenderedPageBreak/>
        <w:t>Î</w:t>
      </w:r>
      <w:r w:rsidR="00C62544" w:rsidRPr="00962D4D">
        <w:rPr>
          <w:rFonts w:ascii="Georgia" w:hAnsi="Georgia"/>
          <w:lang w:val="ro-RO" w:eastAsia="ro-RO"/>
        </w:rPr>
        <w:t>ntr-un glas, cei trei feciori au întrebat :</w:t>
      </w:r>
    </w:p>
    <w:p w:rsidR="00C62544" w:rsidRPr="00962D4D" w:rsidRDefault="00192895" w:rsidP="00C62544">
      <w:pPr>
        <w:pStyle w:val="Bodytext1"/>
        <w:shd w:val="clear" w:color="auto" w:fill="auto"/>
        <w:tabs>
          <w:tab w:val="left" w:pos="649"/>
          <w:tab w:val="left" w:pos="851"/>
        </w:tabs>
        <w:spacing w:before="0" w:line="245" w:lineRule="exact"/>
        <w:ind w:right="26" w:firstLine="567"/>
        <w:rPr>
          <w:rFonts w:ascii="Georgia" w:hAnsi="Georgia"/>
          <w:lang w:val="ro-RO"/>
        </w:rPr>
      </w:pPr>
      <w:r w:rsidRPr="00962D4D">
        <w:rPr>
          <w:rFonts w:ascii="Georgia" w:hAnsi="Georgia"/>
          <w:lang w:val="ro-RO" w:eastAsia="ro-RO"/>
        </w:rPr>
        <w:t xml:space="preserve">— </w:t>
      </w:r>
      <w:r w:rsidR="00C62544" w:rsidRPr="00962D4D">
        <w:rPr>
          <w:rFonts w:ascii="Georgia" w:hAnsi="Georgia"/>
          <w:lang w:val="ro-RO" w:eastAsia="ro-RO"/>
        </w:rPr>
        <w:t>Dar marea e plină cu apă. Cum să ajungem noi la Palatul Dragonului ?</w:t>
      </w:r>
      <w:r>
        <w:rPr>
          <w:rFonts w:ascii="Georgia" w:hAnsi="Georgia"/>
          <w:lang w:val="ro-RO"/>
        </w:rPr>
        <w:t xml:space="preserve"> </w:t>
      </w:r>
    </w:p>
    <w:p w:rsidR="00C62544" w:rsidRPr="00962D4D" w:rsidRDefault="00C62544" w:rsidP="00C62544">
      <w:pPr>
        <w:pStyle w:val="Bodytext111"/>
        <w:shd w:val="clear" w:color="auto" w:fill="auto"/>
        <w:tabs>
          <w:tab w:val="left" w:pos="851"/>
        </w:tabs>
        <w:spacing w:line="245" w:lineRule="exact"/>
        <w:ind w:right="26" w:firstLine="567"/>
        <w:jc w:val="both"/>
        <w:rPr>
          <w:rFonts w:ascii="Georgia" w:hAnsi="Georgia"/>
          <w:lang w:val="ro-RO"/>
        </w:rPr>
      </w:pPr>
      <w:r w:rsidRPr="00962D4D">
        <w:rPr>
          <w:rFonts w:ascii="Georgia" w:hAnsi="Georgia"/>
          <w:lang w:val="ro-RO" w:eastAsia="ro-RO"/>
        </w:rPr>
        <w:t>Păpuşa, mişcînd din nou buzele, le-a răspuns :</w:t>
      </w:r>
    </w:p>
    <w:p w:rsidR="00C62544" w:rsidRPr="00962D4D" w:rsidRDefault="00192895" w:rsidP="00C62544">
      <w:pPr>
        <w:pStyle w:val="Bodytext1"/>
        <w:shd w:val="clear" w:color="auto" w:fill="auto"/>
        <w:tabs>
          <w:tab w:val="left" w:pos="649"/>
          <w:tab w:val="left" w:pos="851"/>
        </w:tabs>
        <w:spacing w:before="0" w:line="278" w:lineRule="exact"/>
        <w:ind w:right="26" w:firstLine="567"/>
        <w:rPr>
          <w:rFonts w:ascii="Georgia" w:hAnsi="Georgia"/>
          <w:lang w:val="ro-RO"/>
        </w:rPr>
      </w:pPr>
      <w:r w:rsidRPr="00962D4D">
        <w:rPr>
          <w:rFonts w:ascii="Georgia" w:hAnsi="Georgia"/>
          <w:lang w:val="ro-RO" w:eastAsia="ro-RO"/>
        </w:rPr>
        <w:t xml:space="preserve">— </w:t>
      </w:r>
      <w:r w:rsidR="00C62544" w:rsidRPr="00962D4D">
        <w:rPr>
          <w:rFonts w:ascii="Georgia" w:hAnsi="Georgia"/>
          <w:lang w:val="ro-RO" w:eastAsia="ro-RO"/>
        </w:rPr>
        <w:t>Dacă mă luaţi pe mine în braţe n-o să vă înecaţi şi vă arăt şi drumul spre palat.</w:t>
      </w:r>
    </w:p>
    <w:p w:rsidR="00C62544" w:rsidRPr="00962D4D" w:rsidRDefault="00C62544" w:rsidP="00C62544">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Fără să mai ţină seama dacă bătrînii încuviinţează ori nu, cei trei fraţi au luat păpuşa în braţe şi au fugit la marginea mării. Au găsit un loc pe malul mării unde apa era verde de bătea în negru, iar valurile loveau cu furie stîncile. Ştiau cu toţii că acolo e locul cel mai adînc, dar nici unul nu voia să fie primul care se aruncă. Atunci, feciorul cel mare a zis :</w:t>
      </w:r>
    </w:p>
    <w:p w:rsidR="005D1E42" w:rsidRDefault="00192895" w:rsidP="00C62544">
      <w:pPr>
        <w:pStyle w:val="Bodytext1"/>
        <w:shd w:val="clear" w:color="auto" w:fill="auto"/>
        <w:tabs>
          <w:tab w:val="left" w:pos="649"/>
          <w:tab w:val="left" w:pos="851"/>
        </w:tabs>
        <w:spacing w:before="0" w:line="278" w:lineRule="exact"/>
        <w:ind w:right="26" w:firstLine="567"/>
        <w:rPr>
          <w:rFonts w:ascii="Georgia" w:hAnsi="Georgia"/>
          <w:lang w:val="ro-RO" w:eastAsia="ro-RO"/>
        </w:rPr>
      </w:pPr>
      <w:r w:rsidRPr="00962D4D">
        <w:rPr>
          <w:rFonts w:ascii="Georgia" w:hAnsi="Georgia"/>
          <w:lang w:val="ro-RO" w:eastAsia="ro-RO"/>
        </w:rPr>
        <w:t xml:space="preserve">— </w:t>
      </w:r>
      <w:r w:rsidR="00C62544" w:rsidRPr="00962D4D">
        <w:rPr>
          <w:rFonts w:ascii="Georgia" w:hAnsi="Georgia"/>
          <w:lang w:val="ro-RO" w:eastAsia="ro-RO"/>
        </w:rPr>
        <w:t xml:space="preserve">Hai să fiu tot eu primul. Dacă am să văd vreo cale vă fac semn cu mîna şi atunci să săriţi şi voi după mine. </w:t>
      </w:r>
    </w:p>
    <w:p w:rsidR="00C62544" w:rsidRPr="00962D4D" w:rsidRDefault="00C62544" w:rsidP="00C62544">
      <w:pPr>
        <w:pStyle w:val="Bodytext1"/>
        <w:shd w:val="clear" w:color="auto" w:fill="auto"/>
        <w:tabs>
          <w:tab w:val="left" w:pos="649"/>
          <w:tab w:val="left" w:pos="851"/>
        </w:tabs>
        <w:spacing w:before="0" w:line="278" w:lineRule="exact"/>
        <w:ind w:right="26" w:firstLine="567"/>
        <w:rPr>
          <w:rFonts w:ascii="Georgia" w:hAnsi="Georgia"/>
          <w:lang w:val="ro-RO"/>
        </w:rPr>
      </w:pPr>
      <w:r w:rsidRPr="00962D4D">
        <w:rPr>
          <w:rFonts w:ascii="Georgia" w:hAnsi="Georgia"/>
          <w:lang w:val="ro-RO" w:eastAsia="ro-RO"/>
        </w:rPr>
        <w:t>Apoi a luat păpuşa în braţe şi a sărit în apă. L-au acoperit valurile şi l-au tras la fund. Deasupra apei s-au mai văzut pentru o clipă mîinile care se agitau. Fratele cel mijlociu şi cel mic crezînd că acesta e semnalul, s-au aruncat degrabă şi ei în apă, dar ca şi fratele lor mai mare au fost înghiţiţi de valuri.</w:t>
      </w:r>
    </w:p>
    <w:p w:rsidR="00C62544" w:rsidRPr="00962D4D" w:rsidRDefault="00C62544" w:rsidP="00C62544">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 xml:space="preserve">A trecut o zi, au trecut două, dar nici unul din fraţi nu s-a mai întors, doar păpuşa din arbore de scorţişoară plutea la malul mării. Văzînd-o, </w:t>
      </w:r>
      <w:r w:rsidR="00243B36" w:rsidRPr="00962D4D">
        <w:rPr>
          <w:rFonts w:ascii="Georgia" w:hAnsi="Georgia"/>
          <w:lang w:val="ro-RO" w:eastAsia="ro-RO"/>
        </w:rPr>
        <w:t>bătrî</w:t>
      </w:r>
      <w:r w:rsidRPr="00962D4D">
        <w:rPr>
          <w:rFonts w:ascii="Georgia" w:hAnsi="Georgia"/>
          <w:lang w:val="ro-RO" w:eastAsia="ro-RO"/>
        </w:rPr>
        <w:t xml:space="preserve">nul a pescuit-o, a şters-o de apă, şi a strîns-o la piept ca pe un copil. Atunci făptura din lemn s-a muiat </w:t>
      </w:r>
      <w:r w:rsidR="007B2999">
        <w:rPr>
          <w:rFonts w:ascii="Georgia" w:hAnsi="Georgia"/>
          <w:lang w:val="ro-RO" w:eastAsia="ro-RO"/>
        </w:rPr>
        <w:t>dintr</w:t>
      </w:r>
      <w:r w:rsidR="006A6FDF" w:rsidRPr="00962D4D">
        <w:rPr>
          <w:rFonts w:ascii="Georgia" w:hAnsi="Georgia"/>
          <w:lang w:val="ro-RO" w:eastAsia="ro-RO"/>
        </w:rPr>
        <w:t>-o</w:t>
      </w:r>
      <w:r w:rsidRPr="00962D4D">
        <w:rPr>
          <w:rFonts w:ascii="Georgia" w:hAnsi="Georgia"/>
          <w:lang w:val="ro-RO" w:eastAsia="ro-RO"/>
        </w:rPr>
        <w:t xml:space="preserve"> dată şi s-a încălzit. Ochii rotunzi s-au deschis şi păpuşa a tuşit. Bucuros, </w:t>
      </w:r>
      <w:r w:rsidR="00243B36" w:rsidRPr="00962D4D">
        <w:rPr>
          <w:rFonts w:ascii="Georgia" w:hAnsi="Georgia"/>
          <w:lang w:val="ro-RO" w:eastAsia="ro-RO"/>
        </w:rPr>
        <w:t>bătrî</w:t>
      </w:r>
      <w:r w:rsidRPr="00962D4D">
        <w:rPr>
          <w:rFonts w:ascii="Georgia" w:hAnsi="Georgia"/>
          <w:lang w:val="ro-RO" w:eastAsia="ro-RO"/>
        </w:rPr>
        <w:t>nul a strigat de două ori :</w:t>
      </w:r>
    </w:p>
    <w:p w:rsidR="00C62544" w:rsidRPr="00962D4D" w:rsidRDefault="005D1E42" w:rsidP="00C62544">
      <w:pPr>
        <w:pStyle w:val="Bodytext111"/>
        <w:shd w:val="clear" w:color="auto" w:fill="auto"/>
        <w:tabs>
          <w:tab w:val="left" w:pos="646"/>
          <w:tab w:val="left" w:pos="851"/>
        </w:tabs>
        <w:spacing w:before="23" w:line="250" w:lineRule="exact"/>
        <w:ind w:right="26" w:firstLine="567"/>
        <w:jc w:val="both"/>
        <w:rPr>
          <w:rFonts w:ascii="Georgia" w:hAnsi="Georgia"/>
          <w:lang w:val="ro-RO"/>
        </w:rPr>
      </w:pPr>
      <w:r w:rsidRPr="00962D4D">
        <w:rPr>
          <w:rFonts w:ascii="Georgia" w:hAnsi="Georgia"/>
          <w:lang w:val="ro-RO" w:eastAsia="ro-RO"/>
        </w:rPr>
        <w:t xml:space="preserve">— </w:t>
      </w:r>
      <w:r w:rsidR="00C62544" w:rsidRPr="00962D4D">
        <w:rPr>
          <w:rFonts w:ascii="Georgia" w:hAnsi="Georgia"/>
          <w:lang w:val="ro-RO" w:eastAsia="ro-RO"/>
        </w:rPr>
        <w:t>Păpuşă de scorţişoară !</w:t>
      </w:r>
    </w:p>
    <w:p w:rsidR="00C62544" w:rsidRPr="00962D4D" w:rsidRDefault="00C62544" w:rsidP="00C62544">
      <w:pPr>
        <w:pStyle w:val="Bodytext111"/>
        <w:shd w:val="clear" w:color="auto" w:fill="auto"/>
        <w:tabs>
          <w:tab w:val="left" w:pos="851"/>
        </w:tabs>
        <w:spacing w:line="250" w:lineRule="exact"/>
        <w:ind w:right="26" w:firstLine="567"/>
        <w:jc w:val="both"/>
        <w:rPr>
          <w:rFonts w:ascii="Georgia" w:hAnsi="Georgia"/>
          <w:lang w:val="ro-RO"/>
        </w:rPr>
      </w:pPr>
      <w:r w:rsidRPr="00962D4D">
        <w:rPr>
          <w:rFonts w:ascii="Georgia" w:hAnsi="Georgia"/>
          <w:lang w:val="ro-RO" w:eastAsia="ro-RO"/>
        </w:rPr>
        <w:t>Păpuşa a răspuns :</w:t>
      </w:r>
    </w:p>
    <w:p w:rsidR="00C62544" w:rsidRPr="00962D4D" w:rsidRDefault="005D1E42" w:rsidP="00C62544">
      <w:pPr>
        <w:pStyle w:val="Bodytext111"/>
        <w:shd w:val="clear" w:color="auto" w:fill="auto"/>
        <w:tabs>
          <w:tab w:val="left" w:pos="637"/>
          <w:tab w:val="left" w:pos="851"/>
        </w:tabs>
        <w:spacing w:line="250" w:lineRule="exact"/>
        <w:ind w:right="26" w:firstLine="567"/>
        <w:jc w:val="both"/>
        <w:rPr>
          <w:rFonts w:ascii="Georgia" w:hAnsi="Georgia"/>
          <w:lang w:val="ro-RO"/>
        </w:rPr>
      </w:pPr>
      <w:r w:rsidRPr="00962D4D">
        <w:rPr>
          <w:rFonts w:ascii="Georgia" w:hAnsi="Georgia"/>
          <w:lang w:val="ro-RO" w:eastAsia="ro-RO"/>
        </w:rPr>
        <w:t xml:space="preserve">— </w:t>
      </w:r>
      <w:r w:rsidR="00C62544" w:rsidRPr="00962D4D">
        <w:rPr>
          <w:rFonts w:ascii="Georgia" w:hAnsi="Georgia"/>
          <w:lang w:val="ro-RO" w:eastAsia="ro-RO"/>
        </w:rPr>
        <w:t>Tată !</w:t>
      </w:r>
    </w:p>
    <w:p w:rsidR="00C62544" w:rsidRPr="005D1E42" w:rsidRDefault="00C62544" w:rsidP="005D1E42">
      <w:pPr>
        <w:pStyle w:val="Titlu"/>
        <w:spacing w:before="0" w:after="0"/>
        <w:ind w:firstLine="567"/>
        <w:jc w:val="both"/>
        <w:rPr>
          <w:sz w:val="22"/>
          <w:szCs w:val="22"/>
        </w:rPr>
      </w:pPr>
      <w:r w:rsidRPr="005D1E42">
        <w:rPr>
          <w:sz w:val="22"/>
          <w:szCs w:val="22"/>
        </w:rPr>
        <w:t>Bătrînul a dus-o acasă şi i-a dat să mănînce, iar păpuşa a mîncat şi a băut ca orice copil. Şi a crescut devenind un flăcău de toată frumuseţea. Cei trei fraţi nu s-au mai întors acasă. Dar numai flăcăul din lemn de scorţişoară ştia că ei nu se vor mai întoarce niciodată.</w:t>
      </w:r>
    </w:p>
    <w:p w:rsidR="0011735F" w:rsidRPr="00962D4D" w:rsidRDefault="0011735F" w:rsidP="0011735F">
      <w:pPr>
        <w:pStyle w:val="Titlu"/>
        <w:pageBreakBefore/>
        <w:spacing w:before="0" w:after="0"/>
        <w:jc w:val="right"/>
      </w:pPr>
      <w:bookmarkStart w:id="13" w:name="bookmark14"/>
      <w:r w:rsidRPr="00962D4D">
        <w:rPr>
          <w:sz w:val="24"/>
          <w:szCs w:val="24"/>
        </w:rPr>
        <w:lastRenderedPageBreak/>
        <w:t>POVEŞTI CHINEZE</w:t>
      </w:r>
      <w:bookmarkEnd w:id="13"/>
    </w:p>
    <w:p w:rsidR="0011735F" w:rsidRPr="00431427" w:rsidRDefault="0011735F" w:rsidP="0011735F">
      <w:pPr>
        <w:pStyle w:val="Bodytext91"/>
        <w:shd w:val="clear" w:color="auto" w:fill="auto"/>
        <w:tabs>
          <w:tab w:val="left" w:pos="851"/>
        </w:tabs>
        <w:spacing w:before="0" w:after="0" w:line="240" w:lineRule="auto"/>
        <w:ind w:right="28" w:firstLine="567"/>
        <w:jc w:val="right"/>
        <w:rPr>
          <w:rFonts w:ascii="Georgia" w:hAnsi="Georgia"/>
          <w:i w:val="0"/>
          <w:lang w:val="ro-RO"/>
        </w:rPr>
      </w:pPr>
      <w:r w:rsidRPr="00431427">
        <w:rPr>
          <w:rFonts w:ascii="Georgia" w:hAnsi="Georgia"/>
          <w:i w:val="0"/>
          <w:lang w:val="ro-RO" w:eastAsia="ro-RO"/>
        </w:rPr>
        <w:t>repovestite de Olga Stratulat</w:t>
      </w:r>
    </w:p>
    <w:p w:rsidR="0011735F" w:rsidRPr="00962D4D" w:rsidRDefault="0011735F" w:rsidP="0011735F">
      <w:pPr>
        <w:pStyle w:val="Heading141"/>
        <w:shd w:val="clear" w:color="auto" w:fill="auto"/>
        <w:tabs>
          <w:tab w:val="left" w:pos="851"/>
        </w:tabs>
        <w:spacing w:before="480" w:after="360" w:line="240" w:lineRule="auto"/>
        <w:ind w:right="28" w:firstLine="567"/>
        <w:jc w:val="center"/>
        <w:rPr>
          <w:rFonts w:ascii="Georgia" w:hAnsi="Georgia" w:cs="Times New Roman"/>
          <w:b w:val="0"/>
          <w:sz w:val="28"/>
          <w:szCs w:val="28"/>
          <w:lang w:val="ro-RO"/>
        </w:rPr>
      </w:pPr>
      <w:bookmarkStart w:id="14" w:name="bookmark15"/>
      <w:r w:rsidRPr="00962D4D">
        <w:rPr>
          <w:rFonts w:ascii="Georgia" w:hAnsi="Georgia"/>
          <w:b w:val="0"/>
          <w:sz w:val="28"/>
          <w:szCs w:val="28"/>
          <w:lang w:val="ro-RO" w:eastAsia="ro-RO"/>
        </w:rPr>
        <w:t>Negustorul şi şarpele</w:t>
      </w:r>
      <w:bookmarkEnd w:id="14"/>
    </w:p>
    <w:p w:rsidR="0011735F" w:rsidRPr="00962D4D" w:rsidRDefault="0011735F" w:rsidP="0011735F">
      <w:pPr>
        <w:pStyle w:val="Bodytext1"/>
        <w:shd w:val="clear" w:color="auto" w:fill="auto"/>
        <w:tabs>
          <w:tab w:val="left" w:pos="851"/>
        </w:tabs>
        <w:spacing w:before="0" w:line="240" w:lineRule="auto"/>
        <w:ind w:right="28" w:firstLine="567"/>
        <w:rPr>
          <w:rFonts w:ascii="Georgia" w:hAnsi="Georgia"/>
          <w:lang w:val="ro-RO"/>
        </w:rPr>
      </w:pPr>
      <w:r w:rsidRPr="00962D4D">
        <w:rPr>
          <w:rFonts w:ascii="Georgia" w:hAnsi="Georgia"/>
          <w:lang w:val="ro-RO" w:eastAsia="ro-RO"/>
        </w:rPr>
        <w:t>L</w:t>
      </w:r>
      <w:r w:rsidR="00431427">
        <w:rPr>
          <w:rFonts w:ascii="Georgia" w:hAnsi="Georgia"/>
          <w:lang w:val="ro-RO" w:eastAsia="ro-RO"/>
        </w:rPr>
        <w:t>A CINCIZECI DE LI</w:t>
      </w:r>
      <w:r w:rsidRPr="00962D4D">
        <w:rPr>
          <w:rFonts w:ascii="Georgia" w:hAnsi="Georgia"/>
          <w:lang w:val="ro-RO" w:eastAsia="ro-RO"/>
        </w:rPr>
        <w:t xml:space="preserve"> spre apus de Datuncen se află un munte înalt, iar în el este o peşte</w:t>
      </w:r>
      <w:r w:rsidR="00431427">
        <w:rPr>
          <w:rFonts w:ascii="Georgia" w:hAnsi="Georgia"/>
          <w:lang w:val="ro-RO" w:eastAsia="ro-RO"/>
        </w:rPr>
        <w:t>ră, pe care localnicii o numesc</w:t>
      </w:r>
      <w:r w:rsidRPr="00962D4D">
        <w:rPr>
          <w:rFonts w:ascii="Georgia" w:hAnsi="Georgia"/>
          <w:lang w:val="ro-RO" w:eastAsia="ro-RO"/>
        </w:rPr>
        <w:t>: „Peştera dragonului din Iaşmo</w:t>
      </w:r>
      <w:r w:rsidR="002A0A07" w:rsidRPr="00962D4D">
        <w:rPr>
          <w:rFonts w:ascii="Georgia" w:hAnsi="Georgia"/>
          <w:lang w:val="ro-RO" w:eastAsia="ro-RO"/>
        </w:rPr>
        <w:t>”</w:t>
      </w:r>
      <w:r w:rsidRPr="00962D4D">
        <w:rPr>
          <w:rFonts w:ascii="Georgia" w:hAnsi="Georgia"/>
          <w:lang w:val="ro-RO" w:eastAsia="ro-RO"/>
        </w:rPr>
        <w:t>. În peşteră se deschide un templu, iar în el statuia unui zeu într-un halat lung, cu o scurtă vătuită şi cu pantofi în picioare. Pe umăr are o desagă, iar în faţă o tobă mică, cum au negustorii ambulanţi, ca să cheme cumpărătorii.</w:t>
      </w:r>
    </w:p>
    <w:p w:rsidR="0011735F" w:rsidRPr="00962D4D" w:rsidRDefault="0011735F" w:rsidP="0011735F">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Oare aşa arată zeii la înfăţişare ? Bătrînii spuneau că munţii în aceste locuri sînt înalţi, văile </w:t>
      </w:r>
      <w:r w:rsidR="00431427">
        <w:rPr>
          <w:rFonts w:ascii="Georgia" w:hAnsi="Georgia"/>
          <w:lang w:val="ro-RO" w:eastAsia="ro-RO"/>
        </w:rPr>
        <w:t>adînc</w:t>
      </w:r>
      <w:r w:rsidRPr="00962D4D">
        <w:rPr>
          <w:rFonts w:ascii="Georgia" w:hAnsi="Georgia"/>
          <w:lang w:val="ro-RO" w:eastAsia="ro-RO"/>
        </w:rPr>
        <w:t>i.</w:t>
      </w:r>
    </w:p>
    <w:p w:rsidR="0011735F" w:rsidRPr="00962D4D" w:rsidRDefault="0011735F" w:rsidP="0011735F">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Demult, demult s-au petrecut cele ce vreau să vă povestesc. Pe atunci, pe aici, la o distanţă de optzeci de li în jur nu erau pieţe şi femeile cumpărau aţă, ace, sare, făină şi alte mărfuri de la negustorul ambulant Pîn.</w:t>
      </w:r>
    </w:p>
    <w:p w:rsidR="0011735F" w:rsidRPr="00962D4D" w:rsidRDefault="00431427" w:rsidP="0011735F">
      <w:pPr>
        <w:pStyle w:val="Bodytext1"/>
        <w:shd w:val="clear" w:color="auto" w:fill="auto"/>
        <w:tabs>
          <w:tab w:val="left" w:pos="851"/>
        </w:tabs>
        <w:spacing w:before="0"/>
        <w:ind w:right="26" w:firstLine="567"/>
        <w:rPr>
          <w:rFonts w:ascii="Georgia" w:hAnsi="Georgia"/>
          <w:lang w:val="ro-RO"/>
        </w:rPr>
      </w:pPr>
      <w:r>
        <w:rPr>
          <w:rFonts w:ascii="Georgia" w:hAnsi="Georgia"/>
          <w:lang w:val="ro-RO" w:eastAsia="ro-RO"/>
        </w:rPr>
        <w:t>Pî</w:t>
      </w:r>
      <w:r w:rsidR="0011735F" w:rsidRPr="00962D4D">
        <w:rPr>
          <w:rFonts w:ascii="Georgia" w:hAnsi="Georgia"/>
          <w:lang w:val="ro-RO" w:eastAsia="ro-RO"/>
        </w:rPr>
        <w:t xml:space="preserve">n era un om bun, nu lua scump şi nu se supăra cînd cumpărătorii scormoneau mult timp marfa şi apoi plecau fără să cumpere ceva. Cînd sosea în sat începea să bată toba, femeile şi fetele îl înconjurau într-o clipă. Soţiile şi fiicele ţăranilor se bucurau totdeauna de venirea lui Pîn. Odată, cînd el ieşea </w:t>
      </w:r>
      <w:r w:rsidR="007B2999">
        <w:rPr>
          <w:rFonts w:ascii="Georgia" w:hAnsi="Georgia"/>
          <w:lang w:val="ro-RO" w:eastAsia="ro-RO"/>
        </w:rPr>
        <w:t>dintr</w:t>
      </w:r>
      <w:r w:rsidR="006A6FDF" w:rsidRPr="00962D4D">
        <w:rPr>
          <w:rFonts w:ascii="Georgia" w:hAnsi="Georgia"/>
          <w:lang w:val="ro-RO" w:eastAsia="ro-RO"/>
        </w:rPr>
        <w:t>-o</w:t>
      </w:r>
      <w:r w:rsidR="0011735F" w:rsidRPr="00962D4D">
        <w:rPr>
          <w:rFonts w:ascii="Georgia" w:hAnsi="Georgia"/>
          <w:lang w:val="ro-RO" w:eastAsia="ro-RO"/>
        </w:rPr>
        <w:t xml:space="preserve"> trecătoare, a văzut un grup de copii, care înconjuraseră un şarpe mic şi-l loveau unii cu băţul, alţii cu piciorul. Şarpele se st</w:t>
      </w:r>
      <w:r w:rsidR="0011735F" w:rsidRPr="00962D4D">
        <w:rPr>
          <w:rStyle w:val="Bodytext12"/>
          <w:rFonts w:ascii="Georgia" w:hAnsi="Georgia"/>
          <w:shd w:val="clear" w:color="auto" w:fill="auto"/>
          <w:lang w:val="ro-RO" w:eastAsia="ro-RO"/>
        </w:rPr>
        <w:t>rînsese ghem şi nu se mişca. Bătrînului negustor ambulant i s-a făcut milă şi le-a spus copiilor :</w:t>
      </w:r>
    </w:p>
    <w:p w:rsidR="0011735F" w:rsidRPr="00962D4D" w:rsidRDefault="00431427" w:rsidP="0011735F">
      <w:pPr>
        <w:pStyle w:val="Bodytext1"/>
        <w:shd w:val="clear" w:color="auto" w:fill="auto"/>
        <w:tabs>
          <w:tab w:val="left" w:pos="658"/>
          <w:tab w:val="left" w:pos="851"/>
        </w:tabs>
        <w:spacing w:before="0"/>
        <w:ind w:right="26" w:firstLine="567"/>
        <w:rPr>
          <w:rFonts w:ascii="Georgia" w:hAnsi="Georgia"/>
          <w:lang w:val="ro-RO"/>
        </w:rPr>
      </w:pPr>
      <w:r w:rsidRPr="00962D4D">
        <w:rPr>
          <w:rFonts w:ascii="Georgia" w:hAnsi="Georgia"/>
          <w:lang w:val="ro-RO" w:eastAsia="ro-RO"/>
        </w:rPr>
        <w:t xml:space="preserve">— </w:t>
      </w:r>
      <w:r w:rsidR="0011735F" w:rsidRPr="00962D4D">
        <w:rPr>
          <w:rFonts w:ascii="Georgia" w:hAnsi="Georgia"/>
          <w:lang w:val="ro-RO" w:eastAsia="ro-RO"/>
        </w:rPr>
        <w:t>Nu chinuiţi şarpele. Este tare mic şi n-a făcut nimă</w:t>
      </w:r>
      <w:r w:rsidR="0011735F" w:rsidRPr="00962D4D">
        <w:rPr>
          <w:rFonts w:ascii="Georgia" w:hAnsi="Georgia"/>
          <w:lang w:val="ro-RO" w:eastAsia="ro-RO"/>
        </w:rPr>
        <w:softHyphen/>
        <w:t>nui nici un rău. Nu-l omorîţi degeaba.</w:t>
      </w:r>
      <w:r>
        <w:rPr>
          <w:rFonts w:ascii="Georgia" w:hAnsi="Georgia"/>
          <w:lang w:val="ro-RO"/>
        </w:rPr>
        <w:t xml:space="preserve"> </w:t>
      </w:r>
    </w:p>
    <w:p w:rsidR="0011735F" w:rsidRPr="00962D4D" w:rsidRDefault="0011735F" w:rsidP="0011735F">
      <w:pPr>
        <w:pStyle w:val="Bodytext111"/>
        <w:shd w:val="clear" w:color="auto" w:fill="auto"/>
        <w:tabs>
          <w:tab w:val="left" w:pos="851"/>
        </w:tabs>
        <w:ind w:right="26" w:firstLine="567"/>
        <w:jc w:val="both"/>
        <w:rPr>
          <w:rFonts w:ascii="Georgia" w:hAnsi="Georgia"/>
          <w:lang w:val="ro-RO"/>
        </w:rPr>
      </w:pPr>
      <w:r w:rsidRPr="00962D4D">
        <w:rPr>
          <w:rFonts w:ascii="Georgia" w:hAnsi="Georgia"/>
          <w:lang w:val="ro-RO" w:eastAsia="ro-RO"/>
        </w:rPr>
        <w:t>Dar copiii nu l-au ascultat. Atunci Pin le-a spus :</w:t>
      </w:r>
    </w:p>
    <w:p w:rsidR="0011735F" w:rsidRPr="00962D4D" w:rsidRDefault="00431427" w:rsidP="0011735F">
      <w:pPr>
        <w:pStyle w:val="Bodytext1"/>
        <w:shd w:val="clear" w:color="auto" w:fill="auto"/>
        <w:tabs>
          <w:tab w:val="left" w:pos="654"/>
          <w:tab w:val="left" w:pos="851"/>
        </w:tabs>
        <w:spacing w:before="0"/>
        <w:ind w:right="26" w:firstLine="567"/>
        <w:rPr>
          <w:rFonts w:ascii="Georgia" w:hAnsi="Georgia"/>
          <w:lang w:val="ro-RO"/>
        </w:rPr>
      </w:pPr>
      <w:r w:rsidRPr="00962D4D">
        <w:rPr>
          <w:rFonts w:ascii="Georgia" w:hAnsi="Georgia"/>
          <w:lang w:val="ro-RO" w:eastAsia="ro-RO"/>
        </w:rPr>
        <w:t xml:space="preserve">— </w:t>
      </w:r>
      <w:r w:rsidR="0011735F" w:rsidRPr="00962D4D">
        <w:rPr>
          <w:rFonts w:ascii="Georgia" w:hAnsi="Georgia"/>
          <w:lang w:val="ro-RO" w:eastAsia="ro-RO"/>
        </w:rPr>
        <w:t>Haideţi să facem aşa : Vindeţi-mi şarpele şi eu vă voi da bani cu care vă veţi cumpăra un pepene verde. Nu vreţi ?</w:t>
      </w:r>
    </w:p>
    <w:p w:rsidR="0011735F" w:rsidRPr="00962D4D" w:rsidRDefault="0011735F" w:rsidP="0011735F">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Copiii au luat banii şi au fugit. Negustorul ambulant </w:t>
      </w:r>
      <w:r w:rsidRPr="00962D4D">
        <w:rPr>
          <w:rStyle w:val="BodytextBold"/>
          <w:rFonts w:ascii="Georgia" w:hAnsi="Georgia"/>
          <w:b w:val="0"/>
          <w:shd w:val="clear" w:color="auto" w:fill="auto"/>
          <w:lang w:val="ro-RO" w:eastAsia="ro-RO"/>
        </w:rPr>
        <w:t>a</w:t>
      </w:r>
      <w:r w:rsidRPr="00962D4D">
        <w:rPr>
          <w:rFonts w:ascii="Georgia" w:hAnsi="Georgia"/>
          <w:lang w:val="ro-RO" w:eastAsia="ro-RO"/>
        </w:rPr>
        <w:t xml:space="preserve"> ridicat o rămurică, a despicat-o, a apucat cu ea şarpele şi</w:t>
      </w:r>
      <w:r w:rsidRPr="00962D4D">
        <w:rPr>
          <w:rStyle w:val="BodytextBold"/>
          <w:rFonts w:ascii="Georgia" w:hAnsi="Georgia"/>
          <w:b w:val="0"/>
          <w:shd w:val="clear" w:color="auto" w:fill="auto"/>
          <w:lang w:val="ro-RO" w:eastAsia="ro-RO"/>
        </w:rPr>
        <w:t xml:space="preserve"> l-a</w:t>
      </w:r>
      <w:r w:rsidRPr="00962D4D">
        <w:rPr>
          <w:rFonts w:ascii="Georgia" w:hAnsi="Georgia"/>
          <w:lang w:val="ro-RO" w:eastAsia="ro-RO"/>
        </w:rPr>
        <w:t xml:space="preserve"> pus în lada în care purta marfa. Din ziua aceea Pîn </w:t>
      </w:r>
      <w:r w:rsidRPr="00962D4D">
        <w:rPr>
          <w:rStyle w:val="BodytextBold"/>
          <w:rFonts w:ascii="Georgia" w:hAnsi="Georgia"/>
          <w:b w:val="0"/>
          <w:shd w:val="clear" w:color="auto" w:fill="auto"/>
          <w:lang w:val="ro-RO" w:eastAsia="ro-RO"/>
        </w:rPr>
        <w:t>a</w:t>
      </w:r>
      <w:r w:rsidRPr="00962D4D">
        <w:rPr>
          <w:rFonts w:ascii="Georgia" w:hAnsi="Georgia"/>
          <w:lang w:val="ro-RO" w:eastAsia="ro-RO"/>
        </w:rPr>
        <w:t xml:space="preserve"> început să hrănească şarpele şi</w:t>
      </w:r>
      <w:r w:rsidRPr="00962D4D">
        <w:rPr>
          <w:rStyle w:val="BodytextBold"/>
          <w:rFonts w:ascii="Georgia" w:hAnsi="Georgia"/>
          <w:b w:val="0"/>
          <w:shd w:val="clear" w:color="auto" w:fill="auto"/>
          <w:lang w:val="ro-RO" w:eastAsia="ro-RO"/>
        </w:rPr>
        <w:t>-l</w:t>
      </w:r>
      <w:r w:rsidRPr="00962D4D">
        <w:rPr>
          <w:rFonts w:ascii="Georgia" w:hAnsi="Georgia"/>
          <w:lang w:val="ro-RO" w:eastAsia="ro-RO"/>
        </w:rPr>
        <w:t xml:space="preserve"> purta peste tot cu el.</w:t>
      </w:r>
    </w:p>
    <w:p w:rsidR="0011735F" w:rsidRPr="00962D4D" w:rsidRDefault="0011735F" w:rsidP="0011735F">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lastRenderedPageBreak/>
        <w:t>Nici n-a simţit cum au trecut zece ani şi micul şarpe se făcuse acum şarpe mare, trupul lui era de grosimea unei ceşti şi se lungise, aşa că lada în care stătea nu mai putea fi închisă bine, aproape tot timpul avea capacul deschis.</w:t>
      </w:r>
    </w:p>
    <w:p w:rsidR="0011735F" w:rsidRPr="00962D4D" w:rsidRDefault="0011735F" w:rsidP="0011735F">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Pîn umbla ca şi mai înainte prin sate, urca în munţi, cobora în văi, dar acum îi era din ce în ce mai greu să poarte lada cu şarpele. </w:t>
      </w:r>
      <w:r w:rsidR="00113AB0">
        <w:rPr>
          <w:rFonts w:ascii="Georgia" w:hAnsi="Georgia"/>
          <w:lang w:val="ro-RO" w:eastAsia="ro-RO"/>
        </w:rPr>
        <w:t>Într-o</w:t>
      </w:r>
      <w:r w:rsidRPr="00962D4D">
        <w:rPr>
          <w:rFonts w:ascii="Georgia" w:hAnsi="Georgia"/>
          <w:lang w:val="ro-RO" w:eastAsia="ro-RO"/>
        </w:rPr>
        <w:t xml:space="preserve"> zi, a lăsat jos cobiliţa, </w:t>
      </w:r>
      <w:r w:rsidRPr="00962D4D">
        <w:rPr>
          <w:rStyle w:val="BodytextBold"/>
          <w:rFonts w:ascii="Georgia" w:hAnsi="Georgia"/>
          <w:b w:val="0"/>
          <w:shd w:val="clear" w:color="auto" w:fill="auto"/>
          <w:lang w:val="ro-RO" w:eastAsia="ro-RO"/>
        </w:rPr>
        <w:t>a</w:t>
      </w:r>
      <w:r w:rsidRPr="00962D4D">
        <w:rPr>
          <w:rFonts w:ascii="Georgia" w:hAnsi="Georgia"/>
          <w:lang w:val="ro-RO" w:eastAsia="ro-RO"/>
        </w:rPr>
        <w:t xml:space="preserve"> deschis lada şi i-a spus şarpelui :</w:t>
      </w:r>
    </w:p>
    <w:p w:rsidR="0011735F" w:rsidRPr="00962D4D" w:rsidRDefault="00431427" w:rsidP="0011735F">
      <w:pPr>
        <w:pStyle w:val="Bodytext1"/>
        <w:shd w:val="clear" w:color="auto" w:fill="auto"/>
        <w:tabs>
          <w:tab w:val="left" w:pos="658"/>
          <w:tab w:val="left" w:pos="851"/>
        </w:tabs>
        <w:spacing w:before="0"/>
        <w:ind w:right="26" w:firstLine="567"/>
        <w:rPr>
          <w:rFonts w:ascii="Georgia" w:hAnsi="Georgia"/>
          <w:lang w:val="ro-RO"/>
        </w:rPr>
      </w:pPr>
      <w:r w:rsidRPr="00962D4D">
        <w:rPr>
          <w:rFonts w:ascii="Georgia" w:hAnsi="Georgia"/>
          <w:lang w:val="ro-RO" w:eastAsia="ro-RO"/>
        </w:rPr>
        <w:t xml:space="preserve">— </w:t>
      </w:r>
      <w:r w:rsidR="0011735F" w:rsidRPr="00962D4D">
        <w:rPr>
          <w:rFonts w:ascii="Georgia" w:hAnsi="Georgia"/>
          <w:lang w:val="ro-RO" w:eastAsia="ro-RO"/>
        </w:rPr>
        <w:t xml:space="preserve">De acum înainte nu mai pot avea grijă de tine. Ai crescut mare </w:t>
      </w:r>
      <w:r>
        <w:rPr>
          <w:rFonts w:ascii="Georgia" w:hAnsi="Georgia"/>
          <w:lang w:val="ro-RO" w:eastAsia="ro-RO"/>
        </w:rPr>
        <w:t>şi poţi să te hrăneşti singur. Î</w:t>
      </w:r>
      <w:r w:rsidR="0011735F" w:rsidRPr="00962D4D">
        <w:rPr>
          <w:rFonts w:ascii="Georgia" w:hAnsi="Georgia"/>
          <w:lang w:val="ro-RO" w:eastAsia="ro-RO"/>
        </w:rPr>
        <w:t>ţi dau drumul, dar să nu te atingi niciodată de oameni.</w:t>
      </w:r>
      <w:r>
        <w:rPr>
          <w:rFonts w:ascii="Georgia" w:hAnsi="Georgia"/>
          <w:lang w:val="ro-RO" w:eastAsia="ro-RO"/>
        </w:rPr>
        <w:t xml:space="preserve"> Pro</w:t>
      </w:r>
      <w:r w:rsidR="0011735F" w:rsidRPr="00962D4D">
        <w:rPr>
          <w:rFonts w:ascii="Georgia" w:hAnsi="Georgia"/>
          <w:lang w:val="ro-RO" w:eastAsia="ro-RO"/>
        </w:rPr>
        <w:t>mite-mi !</w:t>
      </w:r>
    </w:p>
    <w:p w:rsidR="0011735F" w:rsidRPr="00962D4D" w:rsidRDefault="0011735F" w:rsidP="0011735F">
      <w:pPr>
        <w:pStyle w:val="Bodytext111"/>
        <w:shd w:val="clear" w:color="auto" w:fill="auto"/>
        <w:tabs>
          <w:tab w:val="left" w:pos="851"/>
          <w:tab w:val="left" w:pos="4650"/>
        </w:tabs>
        <w:spacing w:line="259" w:lineRule="exact"/>
        <w:ind w:right="26" w:firstLine="567"/>
        <w:jc w:val="both"/>
        <w:rPr>
          <w:rFonts w:ascii="Georgia" w:hAnsi="Georgia"/>
          <w:lang w:val="ro-RO"/>
        </w:rPr>
      </w:pPr>
      <w:r w:rsidRPr="00962D4D">
        <w:rPr>
          <w:rFonts w:ascii="Georgia" w:hAnsi="Georgia"/>
          <w:lang w:val="ro-RO" w:eastAsia="ro-RO"/>
        </w:rPr>
        <w:t>Şarpele a încuviinţat din cap.</w:t>
      </w:r>
      <w:r w:rsidR="00431427">
        <w:rPr>
          <w:rFonts w:ascii="Georgia" w:hAnsi="Georgia"/>
          <w:lang w:val="ro-RO" w:eastAsia="ro-RO"/>
        </w:rPr>
        <w:t xml:space="preserve"> </w:t>
      </w:r>
    </w:p>
    <w:p w:rsidR="00637247" w:rsidRDefault="00431427" w:rsidP="0011735F">
      <w:pPr>
        <w:pStyle w:val="Bodytext1"/>
        <w:shd w:val="clear" w:color="auto" w:fill="auto"/>
        <w:tabs>
          <w:tab w:val="left" w:pos="663"/>
          <w:tab w:val="left" w:pos="851"/>
        </w:tabs>
        <w:spacing w:before="0" w:line="259" w:lineRule="exact"/>
        <w:ind w:right="26" w:firstLine="567"/>
        <w:rPr>
          <w:rFonts w:ascii="Georgia" w:hAnsi="Georgia"/>
          <w:lang w:val="ro-RO" w:eastAsia="ro-RO"/>
        </w:rPr>
      </w:pPr>
      <w:r w:rsidRPr="00962D4D">
        <w:rPr>
          <w:rFonts w:ascii="Georgia" w:hAnsi="Georgia"/>
          <w:lang w:val="ro-RO" w:eastAsia="ro-RO"/>
        </w:rPr>
        <w:t xml:space="preserve">— </w:t>
      </w:r>
      <w:r w:rsidR="0011735F" w:rsidRPr="00962D4D">
        <w:rPr>
          <w:rFonts w:ascii="Georgia" w:hAnsi="Georgia"/>
          <w:lang w:val="ro-RO" w:eastAsia="ro-RO"/>
        </w:rPr>
        <w:t xml:space="preserve">Atunci du-te ! i-a spus negustorul ambulant. </w:t>
      </w:r>
    </w:p>
    <w:p w:rsidR="0011735F" w:rsidRPr="00962D4D" w:rsidRDefault="0011735F" w:rsidP="0011735F">
      <w:pPr>
        <w:pStyle w:val="Bodytext1"/>
        <w:shd w:val="clear" w:color="auto" w:fill="auto"/>
        <w:tabs>
          <w:tab w:val="left" w:pos="663"/>
          <w:tab w:val="left" w:pos="851"/>
        </w:tabs>
        <w:spacing w:before="0" w:line="259" w:lineRule="exact"/>
        <w:ind w:right="26" w:firstLine="567"/>
        <w:rPr>
          <w:rFonts w:ascii="Georgia" w:hAnsi="Georgia"/>
          <w:lang w:val="ro-RO"/>
        </w:rPr>
      </w:pPr>
      <w:r w:rsidRPr="00962D4D">
        <w:rPr>
          <w:rFonts w:ascii="Georgia" w:hAnsi="Georgia"/>
          <w:lang w:val="ro-RO" w:eastAsia="ro-RO"/>
        </w:rPr>
        <w:t xml:space="preserve">Nici </w:t>
      </w:r>
      <w:r w:rsidRPr="00962D4D">
        <w:rPr>
          <w:rStyle w:val="BodytextBold"/>
          <w:rFonts w:ascii="Georgia" w:hAnsi="Georgia"/>
          <w:b w:val="0"/>
          <w:shd w:val="clear" w:color="auto" w:fill="auto"/>
          <w:lang w:val="ro-RO" w:eastAsia="ro-RO"/>
        </w:rPr>
        <w:t>n</w:t>
      </w:r>
      <w:r w:rsidRPr="00962D4D">
        <w:rPr>
          <w:rFonts w:ascii="Georgia" w:hAnsi="Georgia"/>
          <w:lang w:val="ro-RO" w:eastAsia="ro-RO"/>
        </w:rPr>
        <w:t>-a apucat să clipească şi şarpele a ieşit din ladă şi re</w:t>
      </w:r>
      <w:r w:rsidRPr="00962D4D">
        <w:rPr>
          <w:rFonts w:ascii="Georgia" w:hAnsi="Georgia"/>
          <w:lang w:val="ro-RO" w:eastAsia="ro-RO"/>
        </w:rPr>
        <w:softHyphen/>
        <w:t>pede, repede a pornit pe drum. Au mai trecut cîţiva ani.</w:t>
      </w:r>
    </w:p>
    <w:p w:rsidR="0011735F" w:rsidRPr="00962D4D" w:rsidRDefault="0011735F" w:rsidP="00637247">
      <w:pPr>
        <w:pStyle w:val="Bodytext1"/>
        <w:shd w:val="clear" w:color="auto" w:fill="auto"/>
        <w:tabs>
          <w:tab w:val="left" w:pos="851"/>
        </w:tabs>
        <w:spacing w:before="12" w:line="245" w:lineRule="exact"/>
        <w:ind w:right="26" w:firstLine="567"/>
        <w:rPr>
          <w:rFonts w:ascii="Georgia" w:hAnsi="Georgia"/>
          <w:lang w:val="ro-RO"/>
        </w:rPr>
      </w:pPr>
      <w:r w:rsidRPr="00962D4D">
        <w:rPr>
          <w:rFonts w:ascii="Georgia" w:hAnsi="Georgia"/>
          <w:lang w:val="ro-RO" w:eastAsia="ro-RO"/>
        </w:rPr>
        <w:t>Şi iată, în munţi au început să se petreacă lucruri ciudate.</w:t>
      </w:r>
      <w:r w:rsidR="00637247">
        <w:rPr>
          <w:rFonts w:ascii="Georgia" w:hAnsi="Georgia"/>
          <w:lang w:val="ro-RO" w:eastAsia="ro-RO"/>
        </w:rPr>
        <w:t>Ziua în amiaza mare</w:t>
      </w:r>
      <w:r w:rsidRPr="00962D4D">
        <w:rPr>
          <w:rFonts w:ascii="Georgia" w:hAnsi="Georgia"/>
          <w:lang w:val="ro-RO" w:eastAsia="ro-RO"/>
        </w:rPr>
        <w:t xml:space="preserve"> dispăreau deodată oameni, plecaţi în m</w:t>
      </w:r>
      <w:r w:rsidR="00637247">
        <w:rPr>
          <w:rFonts w:ascii="Georgia" w:hAnsi="Georgia"/>
          <w:lang w:val="ro-RO" w:eastAsia="ro-RO"/>
        </w:rPr>
        <w:t>unţi după vreascuri. Atunci au f</w:t>
      </w:r>
      <w:r w:rsidRPr="00962D4D">
        <w:rPr>
          <w:rFonts w:ascii="Georgia" w:hAnsi="Georgia"/>
          <w:lang w:val="ro-RO" w:eastAsia="ro-RO"/>
        </w:rPr>
        <w:t>ost trimişi zece  flăcăi tineri şi voinici cu secere, tîrnăcoape, lopeţi şi cobiliţe în cercetare. S-a întors numai unul, dar şi acela fără încălţări aşa de tare fugise. Privirea lui era tulbure, nu putea să spună nici un cuvînt. Consătenii l-au bătut pe spate, l-au stropit cu apă rece, i-au turnat în gură o fiertură ca să-l pună pe picioare. Au trecut cîteva ore pînă ce şi-a venit în fire şi a putut să le povestească ce i s-a întîmplat.</w:t>
      </w:r>
    </w:p>
    <w:p w:rsidR="0011735F" w:rsidRPr="00962D4D" w:rsidRDefault="0011735F" w:rsidP="0011735F">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Nici nu trecuseră flăcăii de jumătatea drumului cînd în faţa lor a apărut un şarpe alb lung şi cît ai clipi</w:t>
      </w:r>
      <w:r w:rsidRPr="00962D4D">
        <w:rPr>
          <w:rStyle w:val="Bodytext12pt2"/>
          <w:rFonts w:ascii="Georgia" w:hAnsi="Georgia"/>
          <w:sz w:val="22"/>
          <w:szCs w:val="22"/>
          <w:shd w:val="clear" w:color="auto" w:fill="auto"/>
          <w:lang w:val="ro-RO" w:eastAsia="ro-RO"/>
        </w:rPr>
        <w:t xml:space="preserve"> a </w:t>
      </w:r>
      <w:r w:rsidRPr="00962D4D">
        <w:rPr>
          <w:rFonts w:ascii="Georgia" w:hAnsi="Georgia"/>
          <w:lang w:val="ro-RO" w:eastAsia="ro-RO"/>
        </w:rPr>
        <w:t>înghiţit nouă din cei zece flăcăi. Din fericire, al zecelea era iute de picior, altfel şi el ar fi avut aceeaşi soartă. Ţăranii, auzind povestea flăcăului, au îngheţat de spaimă, au mai vrut să-l mai întrebe cîte ceva, da</w:t>
      </w:r>
      <w:r w:rsidR="00637247">
        <w:rPr>
          <w:rFonts w:ascii="Georgia" w:hAnsi="Georgia"/>
          <w:lang w:val="ro-RO" w:eastAsia="ro-RO"/>
        </w:rPr>
        <w:t>r</w:t>
      </w:r>
      <w:r w:rsidRPr="00962D4D">
        <w:rPr>
          <w:rFonts w:ascii="Georgia" w:hAnsi="Georgia"/>
          <w:lang w:val="ro-RO" w:eastAsia="ro-RO"/>
        </w:rPr>
        <w:t xml:space="preserve"> flăcăul, povestindu-le, a retrăit cele ce i s-au întîmplat şi a murit de groază.</w:t>
      </w:r>
    </w:p>
    <w:p w:rsidR="0011735F" w:rsidRPr="00962D4D" w:rsidRDefault="0011735F" w:rsidP="0011735F">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 xml:space="preserve">Şi şi-au amintit ţăranii că demult, cînd erau încă copii, negustorul ambulant Pîn a cumpărat de la ei pentru cîţiva bănuţi un şarpe mic alb. Oare nu-i acela şarpele monstru de acum, care mănîncă oameni ? Cu siguranţă că da. Bătrînul Pîn a atras nenorocirea asupra oamenilor. Cuvintele ţăranilor au </w:t>
      </w:r>
      <w:r w:rsidRPr="00962D4D">
        <w:rPr>
          <w:rFonts w:ascii="Georgia" w:hAnsi="Georgia"/>
          <w:lang w:val="ro-RO" w:eastAsia="ro-RO"/>
        </w:rPr>
        <w:lastRenderedPageBreak/>
        <w:t>ajuns pînă la negustorul ambulant, care, fără să spună cuiva vreun cuvînt, a pornit în munţi să caute şarpele. Trei zile a umblat prin munţi, dar n-a dat de şarpe. S-a întors în sat, si-a ras capul, s-a spălat,</w:t>
      </w:r>
      <w:r w:rsidRPr="00962D4D">
        <w:rPr>
          <w:rFonts w:ascii="Georgia" w:hAnsi="Georgia"/>
          <w:lang w:val="ro-RO"/>
        </w:rPr>
        <w:t xml:space="preserve"> </w:t>
      </w:r>
      <w:r w:rsidR="00637247">
        <w:rPr>
          <w:rFonts w:ascii="Georgia" w:hAnsi="Georgia"/>
          <w:lang w:val="ro-RO" w:eastAsia="ro-RO"/>
        </w:rPr>
        <w:t>a luat cu el mî</w:t>
      </w:r>
      <w:r w:rsidRPr="00962D4D">
        <w:rPr>
          <w:rFonts w:ascii="Georgia" w:hAnsi="Georgia"/>
          <w:lang w:val="ro-RO" w:eastAsia="ro-RO"/>
        </w:rPr>
        <w:t>ncare, şi-a bătut ţinte în tălpile încălţărilor şi</w:t>
      </w:r>
      <w:r w:rsidRPr="00962D4D">
        <w:rPr>
          <w:rStyle w:val="Bodytext1212pt1"/>
          <w:rFonts w:ascii="Georgia" w:hAnsi="Georgia"/>
          <w:shd w:val="clear" w:color="auto" w:fill="auto"/>
          <w:lang w:val="ro-RO" w:eastAsia="ro-RO"/>
        </w:rPr>
        <w:t xml:space="preserve"> a</w:t>
      </w:r>
      <w:r w:rsidRPr="00962D4D">
        <w:rPr>
          <w:rFonts w:ascii="Georgia" w:hAnsi="Georgia"/>
          <w:lang w:val="ro-RO" w:eastAsia="ro-RO"/>
        </w:rPr>
        <w:t xml:space="preserve"> plecat iarăşi în căutarea şarpelui, jurînd să nu se întoarcă pînă nu-l va omorî.</w:t>
      </w:r>
    </w:p>
    <w:p w:rsidR="0011735F" w:rsidRPr="00962D4D" w:rsidRDefault="0011735F" w:rsidP="0011735F">
      <w:pPr>
        <w:pStyle w:val="Bodytext1"/>
        <w:shd w:val="clear" w:color="auto" w:fill="auto"/>
        <w:tabs>
          <w:tab w:val="left" w:pos="851"/>
        </w:tabs>
        <w:spacing w:before="0" w:line="250" w:lineRule="exact"/>
        <w:ind w:right="26" w:firstLine="567"/>
        <w:rPr>
          <w:rFonts w:ascii="Georgia" w:hAnsi="Georgia"/>
          <w:lang w:val="ro-RO"/>
        </w:rPr>
      </w:pPr>
      <w:r w:rsidRPr="00962D4D">
        <w:rPr>
          <w:rFonts w:ascii="Georgia" w:hAnsi="Georgia"/>
          <w:lang w:val="ro-RO" w:eastAsia="ro-RO"/>
        </w:rPr>
        <w:t>Dar nici a d</w:t>
      </w:r>
      <w:r w:rsidR="00637247">
        <w:rPr>
          <w:rFonts w:ascii="Georgia" w:hAnsi="Georgia"/>
          <w:lang w:val="ro-RO" w:eastAsia="ro-RO"/>
        </w:rPr>
        <w:t>oua zi, nici a treia zi şi nici</w:t>
      </w:r>
      <w:r w:rsidRPr="00962D4D">
        <w:rPr>
          <w:rFonts w:ascii="Georgia" w:hAnsi="Georgia"/>
          <w:lang w:val="ro-RO" w:eastAsia="ro-RO"/>
        </w:rPr>
        <w:t xml:space="preserve"> a patra zi n-a întîlnit Pîn şarpele. </w:t>
      </w:r>
      <w:r w:rsidR="00852D91" w:rsidRPr="00962D4D">
        <w:rPr>
          <w:rFonts w:ascii="Georgia" w:hAnsi="Georgia"/>
          <w:lang w:val="ro-RO" w:eastAsia="ro-RO"/>
        </w:rPr>
        <w:t>În</w:t>
      </w:r>
      <w:r w:rsidR="00637247">
        <w:rPr>
          <w:rFonts w:ascii="Georgia" w:hAnsi="Georgia"/>
          <w:lang w:val="ro-RO" w:eastAsia="ro-RO"/>
        </w:rPr>
        <w:t xml:space="preserve"> a cincea zi, vî</w:t>
      </w:r>
      <w:r w:rsidRPr="00962D4D">
        <w:rPr>
          <w:rFonts w:ascii="Georgia" w:hAnsi="Georgia"/>
          <w:lang w:val="ro-RO" w:eastAsia="ro-RO"/>
        </w:rPr>
        <w:t>rfurile ţintelor de aramă din talpă s-au ros şi luceau parcă ar fi fost bobiţe de aur, pantalonii şi scurta vătuită tot agăţîndu-se de tufe şi ghimpi s-au transformat în zdrenţe, ochii, de atîta sforţare, s-au înroşit, părul i s-a încîlcit, omul abia-abia îşi mai tîra picioarele, dar tot timpul îşi şoptea : „Pînă cînd nu voi omorî şarpele, n-am dreptul să mor, pînă cînd nu voi omorî şarpele, n-am dreptul să mor</w:t>
      </w:r>
      <w:r w:rsidR="002A0A07" w:rsidRPr="00962D4D">
        <w:rPr>
          <w:rFonts w:ascii="Georgia" w:hAnsi="Georgia"/>
          <w:lang w:val="ro-RO" w:eastAsia="ro-RO"/>
        </w:rPr>
        <w:t>”</w:t>
      </w:r>
      <w:r w:rsidRPr="00962D4D">
        <w:rPr>
          <w:rFonts w:ascii="Georgia" w:hAnsi="Georgia"/>
          <w:lang w:val="ro-RO" w:eastAsia="ro-RO"/>
        </w:rPr>
        <w:t>...</w:t>
      </w:r>
    </w:p>
    <w:p w:rsidR="0011735F" w:rsidRPr="00962D4D" w:rsidRDefault="0011735F" w:rsidP="0011735F">
      <w:pPr>
        <w:pStyle w:val="Bodytext1"/>
        <w:shd w:val="clear" w:color="auto" w:fill="auto"/>
        <w:tabs>
          <w:tab w:val="left" w:pos="851"/>
        </w:tabs>
        <w:spacing w:before="0" w:line="250" w:lineRule="exact"/>
        <w:ind w:right="26" w:firstLine="567"/>
        <w:rPr>
          <w:rFonts w:ascii="Georgia" w:hAnsi="Georgia"/>
          <w:lang w:val="ro-RO"/>
        </w:rPr>
      </w:pPr>
      <w:r w:rsidRPr="00962D4D">
        <w:rPr>
          <w:rFonts w:ascii="Georgia" w:hAnsi="Georgia"/>
          <w:lang w:val="ro-RO" w:eastAsia="ro-RO"/>
        </w:rPr>
        <w:t>Deodată, aude : „Sss-sss-sss</w:t>
      </w:r>
      <w:r w:rsidR="002A0A07" w:rsidRPr="00962D4D">
        <w:rPr>
          <w:rFonts w:ascii="Georgia" w:hAnsi="Georgia"/>
          <w:lang w:val="ro-RO" w:eastAsia="ro-RO"/>
        </w:rPr>
        <w:t>”</w:t>
      </w:r>
      <w:r w:rsidRPr="00962D4D">
        <w:rPr>
          <w:rFonts w:ascii="Georgia" w:hAnsi="Georgia"/>
          <w:lang w:val="ro-RO" w:eastAsia="ro-RO"/>
        </w:rPr>
        <w:t>. Pîn s-a uitat cu atenţie în jur. La doi paşi de el, în iarba deasă, cu capul ridicat, stătea şarpele alb.</w:t>
      </w:r>
    </w:p>
    <w:p w:rsidR="0011735F" w:rsidRPr="00962D4D" w:rsidRDefault="0011735F" w:rsidP="0011735F">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Cîteva secunde s-a uitat la om, în sfîrşit, şi-a recunos</w:t>
      </w:r>
      <w:r w:rsidRPr="00962D4D">
        <w:rPr>
          <w:rFonts w:ascii="Georgia" w:hAnsi="Georgia"/>
          <w:lang w:val="ro-RO" w:eastAsia="ro-RO"/>
        </w:rPr>
        <w:softHyphen/>
        <w:t>cut vechiul stăpîn şi trăgîndu-şi capul repede s-a tîrît în altă parte. Pîn şi-a încordat ultimele puteri şi a alergat după el. Din vale în vale, de pe o stîncă pe alta, sus-jos, înapoi şi din nou înainte, şarpele fugea de fostul său stăpîn.</w:t>
      </w:r>
    </w:p>
    <w:p w:rsidR="0011735F" w:rsidRPr="00962D4D" w:rsidRDefault="0011735F" w:rsidP="0011735F">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Soarele coborîse de mult dincolo de munţi şi luna îşi revărsa razele pe pămînt, iar Pîn urmărea continuu monstrul.</w:t>
      </w:r>
    </w:p>
    <w:p w:rsidR="0011735F" w:rsidRPr="00962D4D" w:rsidRDefault="0011735F" w:rsidP="0011735F">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Dar iată că şarpele a ajuns lîngă o peşteră mare şi a dispărut în ea. Pîn s-a dus după el. A umblat prin toate ascunzişurile peşterii şi a descoperit o ieşitură între două pietre. Acolo o fi intrat şarpele. Pîn a încercat s-o lăr</w:t>
      </w:r>
      <w:r w:rsidRPr="00962D4D">
        <w:rPr>
          <w:rFonts w:ascii="Georgia" w:hAnsi="Georgia"/>
          <w:lang w:val="ro-RO" w:eastAsia="ro-RO"/>
        </w:rPr>
        <w:softHyphen/>
        <w:t xml:space="preserve">gească, şi-a zgîriat rău mîinile, şi-a rupt unghiile, dar ieşitura nu s-a mărit. Ce să facă </w:t>
      </w:r>
      <w:r w:rsidRPr="00962D4D">
        <w:rPr>
          <w:rStyle w:val="Bodytext12"/>
          <w:rFonts w:ascii="Georgia" w:hAnsi="Georgia"/>
          <w:shd w:val="clear" w:color="auto" w:fill="auto"/>
          <w:lang w:val="ro-RO" w:eastAsia="ro-RO"/>
        </w:rPr>
        <w:t xml:space="preserve">? A stat mult timp pe gînduri. </w:t>
      </w:r>
      <w:r w:rsidR="00852D91" w:rsidRPr="00962D4D">
        <w:rPr>
          <w:rStyle w:val="Bodytext12"/>
          <w:rFonts w:ascii="Georgia" w:hAnsi="Georgia"/>
          <w:shd w:val="clear" w:color="auto" w:fill="auto"/>
          <w:lang w:val="ro-RO" w:eastAsia="ro-RO"/>
        </w:rPr>
        <w:t>În</w:t>
      </w:r>
      <w:r w:rsidRPr="00962D4D">
        <w:rPr>
          <w:rStyle w:val="Bodytext12"/>
          <w:rFonts w:ascii="Georgia" w:hAnsi="Georgia"/>
          <w:shd w:val="clear" w:color="auto" w:fill="auto"/>
          <w:lang w:val="ro-RO" w:eastAsia="ro-RO"/>
        </w:rPr>
        <w:t xml:space="preserve"> sfîrşit, strîngînd </w:t>
      </w:r>
      <w:r w:rsidR="00637247">
        <w:rPr>
          <w:rStyle w:val="Bodytext12"/>
          <w:rFonts w:ascii="Georgia" w:hAnsi="Georgia"/>
          <w:shd w:val="clear" w:color="auto" w:fill="auto"/>
          <w:lang w:val="ro-RO" w:eastAsia="ro-RO"/>
        </w:rPr>
        <w:t>din dinţi şi-a spus hotărît : „Î</w:t>
      </w:r>
      <w:r w:rsidRPr="00962D4D">
        <w:rPr>
          <w:rStyle w:val="Bodytext12"/>
          <w:rFonts w:ascii="Georgia" w:hAnsi="Georgia"/>
          <w:shd w:val="clear" w:color="auto" w:fill="auto"/>
          <w:lang w:val="ro-RO" w:eastAsia="ro-RO"/>
        </w:rPr>
        <w:t>ntrucît n-am reuşit să omor şarpele, cu corpul meu voi închide văgăuna, ca el să nu mai aibă pe unde ieşi niciodată să atace oamenii</w:t>
      </w:r>
      <w:r w:rsidR="002A0A07" w:rsidRPr="00962D4D">
        <w:rPr>
          <w:rStyle w:val="Bodytext12"/>
          <w:rFonts w:ascii="Georgia" w:hAnsi="Georgia"/>
          <w:shd w:val="clear" w:color="auto" w:fill="auto"/>
          <w:lang w:val="ro-RO" w:eastAsia="ro-RO"/>
        </w:rPr>
        <w:t>”</w:t>
      </w:r>
      <w:r w:rsidRPr="00962D4D">
        <w:rPr>
          <w:rStyle w:val="Bodytext12"/>
          <w:rFonts w:ascii="Georgia" w:hAnsi="Georgia"/>
          <w:shd w:val="clear" w:color="auto" w:fill="auto"/>
          <w:lang w:val="ro-RO" w:eastAsia="ro-RO"/>
        </w:rPr>
        <w:t>.</w:t>
      </w:r>
    </w:p>
    <w:p w:rsidR="0011735F" w:rsidRPr="00962D4D" w:rsidRDefault="0011735F" w:rsidP="0011735F">
      <w:pPr>
        <w:pStyle w:val="Bodytext1"/>
        <w:shd w:val="clear" w:color="auto" w:fill="auto"/>
        <w:tabs>
          <w:tab w:val="left" w:pos="851"/>
        </w:tabs>
        <w:spacing w:before="23" w:line="250" w:lineRule="exact"/>
        <w:ind w:right="26" w:firstLine="567"/>
        <w:rPr>
          <w:rFonts w:ascii="Georgia" w:hAnsi="Georgia"/>
          <w:lang w:val="ro-RO"/>
        </w:rPr>
      </w:pPr>
      <w:r w:rsidRPr="00962D4D">
        <w:rPr>
          <w:rFonts w:ascii="Georgia" w:hAnsi="Georgia"/>
          <w:lang w:val="ro-RO" w:eastAsia="ro-RO"/>
        </w:rPr>
        <w:lastRenderedPageBreak/>
        <w:t>Aceasta s-a întîmplat pe data de opt a lunii a treia. De atunci nimeni nu l-a mai întîlnit pe negustorul am</w:t>
      </w:r>
      <w:r w:rsidRPr="00962D4D">
        <w:rPr>
          <w:rFonts w:ascii="Georgia" w:hAnsi="Georgia"/>
          <w:lang w:val="ro-RO" w:eastAsia="ro-RO"/>
        </w:rPr>
        <w:softHyphen/>
        <w:t>bulant Pîn. Dar legenda despre el a trecut de la bunici la nepoţi şi amintirea despre curajosul negustor ambulant trăieşte şi azi printre oameni, de mulţi, mulţi ani.</w:t>
      </w:r>
    </w:p>
    <w:p w:rsidR="0011735F" w:rsidRPr="00962D4D" w:rsidRDefault="0011735F" w:rsidP="0011735F">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Iată de ce oamenii au ridicat în peştera dragonului din Iaşmo un templu, în care au pus statuia lui Pîn.</w:t>
      </w:r>
    </w:p>
    <w:p w:rsidR="0011735F" w:rsidRPr="00962D4D" w:rsidRDefault="00637247" w:rsidP="0011735F">
      <w:pPr>
        <w:pStyle w:val="Bodytext1"/>
        <w:shd w:val="clear" w:color="auto" w:fill="auto"/>
        <w:tabs>
          <w:tab w:val="left" w:pos="851"/>
        </w:tabs>
        <w:spacing w:before="0" w:line="278" w:lineRule="exact"/>
        <w:ind w:right="26" w:firstLine="567"/>
        <w:rPr>
          <w:rFonts w:ascii="Georgia" w:hAnsi="Georgia"/>
          <w:lang w:val="ro-RO"/>
        </w:rPr>
      </w:pPr>
      <w:r>
        <w:rPr>
          <w:rFonts w:ascii="Georgia" w:hAnsi="Georgia"/>
          <w:lang w:val="ro-RO" w:eastAsia="ro-RO"/>
        </w:rPr>
        <w:t>Şi în fiecare</w:t>
      </w:r>
      <w:r w:rsidR="0011735F" w:rsidRPr="00962D4D">
        <w:rPr>
          <w:rFonts w:ascii="Georgia" w:hAnsi="Georgia"/>
          <w:lang w:val="ro-RO" w:eastAsia="ro-RO"/>
        </w:rPr>
        <w:t xml:space="preserve"> an, pe data de opt a lunii a treia, ţăranii din satele de munte din împrejurimi se adună în acest templu, ca printr-un cuvînt bun să amintească tuturor de Pîn, care şi-a dat viaţa să-i salveze pe oameni de urgia şarpelui.</w:t>
      </w:r>
    </w:p>
    <w:p w:rsidR="0011735F" w:rsidRPr="00962D4D" w:rsidRDefault="0011735F" w:rsidP="0011735F">
      <w:pPr>
        <w:pStyle w:val="Bodytext241"/>
        <w:pageBreakBefore/>
        <w:shd w:val="clear" w:color="auto" w:fill="auto"/>
        <w:tabs>
          <w:tab w:val="left" w:pos="851"/>
        </w:tabs>
        <w:spacing w:before="480" w:after="360" w:line="240" w:lineRule="auto"/>
        <w:ind w:right="28" w:firstLine="567"/>
        <w:jc w:val="center"/>
        <w:rPr>
          <w:rFonts w:ascii="Georgia" w:hAnsi="Georgia"/>
          <w:b w:val="0"/>
          <w:sz w:val="28"/>
          <w:szCs w:val="28"/>
          <w:lang w:val="ro-RO"/>
        </w:rPr>
      </w:pPr>
      <w:r w:rsidRPr="00962D4D">
        <w:rPr>
          <w:rFonts w:ascii="Georgia" w:hAnsi="Georgia"/>
          <w:b w:val="0"/>
          <w:sz w:val="28"/>
          <w:szCs w:val="28"/>
          <w:lang w:val="ro-RO" w:eastAsia="ro-RO"/>
        </w:rPr>
        <w:lastRenderedPageBreak/>
        <w:t>Femeia şi maimuţele</w:t>
      </w:r>
    </w:p>
    <w:p w:rsidR="0011735F" w:rsidRPr="00962D4D" w:rsidRDefault="0011735F" w:rsidP="0011735F">
      <w:pPr>
        <w:pStyle w:val="Bodytext1"/>
        <w:shd w:val="clear" w:color="auto" w:fill="auto"/>
        <w:tabs>
          <w:tab w:val="left" w:pos="851"/>
        </w:tabs>
        <w:spacing w:before="0" w:line="240" w:lineRule="auto"/>
        <w:ind w:right="28" w:firstLine="567"/>
        <w:rPr>
          <w:rFonts w:ascii="Georgia" w:hAnsi="Georgia"/>
          <w:lang w:val="ro-RO"/>
        </w:rPr>
      </w:pPr>
      <w:r w:rsidRPr="00962D4D">
        <w:rPr>
          <w:rFonts w:ascii="Georgia" w:hAnsi="Georgia"/>
          <w:lang w:val="ro-RO" w:eastAsia="ro-RO"/>
        </w:rPr>
        <w:t>O</w:t>
      </w:r>
      <w:r w:rsidR="00637247">
        <w:rPr>
          <w:rFonts w:ascii="Georgia" w:hAnsi="Georgia"/>
          <w:lang w:val="ro-RO" w:eastAsia="ro-RO"/>
        </w:rPr>
        <w:t>DATĂ</w:t>
      </w:r>
      <w:r w:rsidRPr="00962D4D">
        <w:rPr>
          <w:rFonts w:ascii="Georgia" w:hAnsi="Georgia"/>
          <w:lang w:val="ro-RO" w:eastAsia="ro-RO"/>
        </w:rPr>
        <w:t xml:space="preserve"> o femeie foarte săracă măturînd podeaua în casa moşierului a găsit trei monede de aramă şi s-a bucurat. „De mult n-am mai mîncat supă de morcovi</w:t>
      </w:r>
      <w:r w:rsidR="002A0A07" w:rsidRPr="00962D4D">
        <w:rPr>
          <w:rFonts w:ascii="Georgia" w:hAnsi="Georgia"/>
          <w:lang w:val="ro-RO" w:eastAsia="ro-RO"/>
        </w:rPr>
        <w:t>”</w:t>
      </w:r>
      <w:r w:rsidRPr="00962D4D">
        <w:rPr>
          <w:rFonts w:ascii="Georgia" w:hAnsi="Georgia"/>
          <w:lang w:val="ro-RO" w:eastAsia="ro-RO"/>
        </w:rPr>
        <w:t xml:space="preserve"> şi-a spus ea. </w:t>
      </w:r>
      <w:r w:rsidR="00637247">
        <w:rPr>
          <w:rFonts w:ascii="Georgia" w:hAnsi="Georgia"/>
          <w:lang w:val="ro-RO" w:eastAsia="ro-RO"/>
        </w:rPr>
        <w:t>„</w:t>
      </w:r>
      <w:r w:rsidRPr="00962D4D">
        <w:rPr>
          <w:rFonts w:ascii="Georgia" w:hAnsi="Georgia"/>
          <w:lang w:val="ro-RO" w:eastAsia="ro-RO"/>
        </w:rPr>
        <w:t>Astăzi fericirea mi-a surîs. Am găsit aceste trei monede de aramă cu care pot să-mi cumpăr morcovi şi să-mi fac supă.</w:t>
      </w:r>
      <w:r w:rsidR="002A0A07" w:rsidRPr="00962D4D">
        <w:rPr>
          <w:rFonts w:ascii="Georgia" w:hAnsi="Georgia"/>
          <w:lang w:val="ro-RO" w:eastAsia="ro-RO"/>
        </w:rPr>
        <w:t>”</w:t>
      </w:r>
    </w:p>
    <w:p w:rsidR="0011735F" w:rsidRPr="00962D4D" w:rsidRDefault="0011735F" w:rsidP="0011735F">
      <w:pPr>
        <w:pStyle w:val="Bodytext1"/>
        <w:shd w:val="clear" w:color="auto" w:fill="auto"/>
        <w:tabs>
          <w:tab w:val="left" w:pos="851"/>
        </w:tabs>
        <w:spacing w:before="23" w:line="250" w:lineRule="exact"/>
        <w:ind w:right="26" w:firstLine="567"/>
        <w:rPr>
          <w:rFonts w:ascii="Georgia" w:hAnsi="Georgia"/>
          <w:lang w:val="ro-RO"/>
        </w:rPr>
      </w:pPr>
      <w:r w:rsidRPr="00962D4D">
        <w:rPr>
          <w:rFonts w:ascii="Georgia" w:hAnsi="Georgia"/>
          <w:lang w:val="ro-RO" w:eastAsia="ro-RO"/>
        </w:rPr>
        <w:t>Mergea ducînd coşul într-o mînă, iar cu cealaltă se sprijinea într-un băţ. Făcuse doar cîţiva paşi, cînd deodată a zărit nişte maimuţe, care curînd au înconju</w:t>
      </w:r>
      <w:r w:rsidRPr="00962D4D">
        <w:rPr>
          <w:rFonts w:ascii="Georgia" w:hAnsi="Georgia"/>
          <w:lang w:val="ro-RO" w:eastAsia="ro-RO"/>
        </w:rPr>
        <w:softHyphen/>
        <w:t>rat-o şi care-i cereau morcovi.</w:t>
      </w:r>
    </w:p>
    <w:p w:rsidR="0011735F" w:rsidRPr="00962D4D" w:rsidRDefault="00637247" w:rsidP="0011735F">
      <w:pPr>
        <w:pStyle w:val="Bodytext1"/>
        <w:shd w:val="clear" w:color="auto" w:fill="auto"/>
        <w:tabs>
          <w:tab w:val="left" w:pos="322"/>
          <w:tab w:val="left" w:pos="851"/>
        </w:tabs>
        <w:spacing w:before="0" w:line="250" w:lineRule="exact"/>
        <w:ind w:right="26" w:firstLine="567"/>
        <w:rPr>
          <w:rFonts w:ascii="Georgia" w:hAnsi="Georgia"/>
          <w:lang w:val="ro-RO"/>
        </w:rPr>
      </w:pPr>
      <w:r w:rsidRPr="00962D4D">
        <w:rPr>
          <w:rFonts w:ascii="Georgia" w:hAnsi="Georgia"/>
          <w:lang w:val="ro-RO" w:eastAsia="ro-RO"/>
        </w:rPr>
        <w:t xml:space="preserve">— </w:t>
      </w:r>
      <w:r w:rsidR="0011735F" w:rsidRPr="00962D4D">
        <w:rPr>
          <w:rFonts w:ascii="Georgia" w:hAnsi="Georgia"/>
          <w:lang w:val="ro-RO" w:eastAsia="ro-RO"/>
        </w:rPr>
        <w:t>Dă-ne morcovi! strigau. Sîntem lihnite de foame.</w:t>
      </w:r>
    </w:p>
    <w:p w:rsidR="0011735F" w:rsidRPr="00962D4D" w:rsidRDefault="0011735F" w:rsidP="00637247">
      <w:pPr>
        <w:pStyle w:val="Bodytext1"/>
        <w:shd w:val="clear" w:color="auto" w:fill="auto"/>
        <w:tabs>
          <w:tab w:val="left" w:pos="851"/>
        </w:tabs>
        <w:spacing w:before="0" w:line="250" w:lineRule="exact"/>
        <w:ind w:right="26" w:firstLine="567"/>
        <w:rPr>
          <w:rFonts w:ascii="Georgia" w:hAnsi="Georgia"/>
          <w:lang w:val="ro-RO"/>
        </w:rPr>
      </w:pPr>
      <w:r w:rsidRPr="00962D4D">
        <w:rPr>
          <w:rFonts w:ascii="Georgia" w:hAnsi="Georgia"/>
          <w:lang w:val="ro-RO" w:eastAsia="ro-RO"/>
        </w:rPr>
        <w:t>Femeia avea o inimă ca o pîine caldă şi i s-a făcut</w:t>
      </w:r>
      <w:r w:rsidR="00637247">
        <w:rPr>
          <w:rFonts w:ascii="Georgia" w:hAnsi="Georgia"/>
          <w:lang w:val="ro-RO"/>
        </w:rPr>
        <w:t xml:space="preserve"> </w:t>
      </w:r>
      <w:r w:rsidRPr="00962D4D">
        <w:rPr>
          <w:rFonts w:ascii="Georgia" w:hAnsi="Georgia"/>
          <w:lang w:val="ro-RO" w:eastAsia="ro-RO"/>
        </w:rPr>
        <w:t>milă de maimuţele flămînde. A împărţit morcovii în două părţi şi o parte a dat-o maimuţelor. Au</w:t>
      </w:r>
      <w:r w:rsidR="00637247">
        <w:rPr>
          <w:rFonts w:ascii="Georgia" w:hAnsi="Georgia"/>
          <w:lang w:val="ro-RO" w:eastAsia="ro-RO"/>
        </w:rPr>
        <w:t xml:space="preserve"> mîncat maimuţele partea lor şi</w:t>
      </w:r>
      <w:r w:rsidRPr="00962D4D">
        <w:rPr>
          <w:rFonts w:ascii="Georgia" w:hAnsi="Georgia"/>
          <w:lang w:val="ro-RO" w:eastAsia="ro-RO"/>
        </w:rPr>
        <w:t xml:space="preserve"> mai cereau încă. Le-a mai dat femeia, dar maimuţelor tot le mai era foame.</w:t>
      </w:r>
    </w:p>
    <w:p w:rsidR="0011735F" w:rsidRPr="00962D4D" w:rsidRDefault="0011735F" w:rsidP="0011735F">
      <w:pPr>
        <w:pStyle w:val="Bodytext1"/>
        <w:shd w:val="clear" w:color="auto" w:fill="auto"/>
        <w:tabs>
          <w:tab w:val="left" w:pos="851"/>
          <w:tab w:val="left" w:pos="2486"/>
        </w:tabs>
        <w:spacing w:before="0" w:line="250" w:lineRule="exact"/>
        <w:ind w:right="26" w:firstLine="567"/>
        <w:rPr>
          <w:rFonts w:ascii="Georgia" w:hAnsi="Georgia"/>
          <w:lang w:val="ro-RO"/>
        </w:rPr>
      </w:pPr>
      <w:r w:rsidRPr="00962D4D">
        <w:rPr>
          <w:rFonts w:ascii="Georgia" w:hAnsi="Georgia"/>
          <w:lang w:val="ro-RO" w:eastAsia="ro-RO"/>
        </w:rPr>
        <w:t>A văzut femeia că n-o scoate la capăt cu ele : în coş mai rămăseseră doar trei morcovi. Abia, abia îi vor ajunge pentru supă, iar maimuţele nu se potoleau, î</w:t>
      </w:r>
      <w:r w:rsidR="00637247">
        <w:rPr>
          <w:rFonts w:ascii="Georgia" w:hAnsi="Georgia"/>
          <w:lang w:val="ro-RO" w:eastAsia="ro-RO"/>
        </w:rPr>
        <w:t>ncepuseră să se vîre în coş.</w:t>
      </w:r>
    </w:p>
    <w:p w:rsidR="0011735F" w:rsidRPr="00962D4D" w:rsidRDefault="0011735F" w:rsidP="0011735F">
      <w:pPr>
        <w:pStyle w:val="Bodytext1"/>
        <w:shd w:val="clear" w:color="auto" w:fill="auto"/>
        <w:tabs>
          <w:tab w:val="left" w:pos="851"/>
        </w:tabs>
        <w:spacing w:before="0" w:line="250" w:lineRule="exact"/>
        <w:ind w:right="26" w:firstLine="567"/>
        <w:rPr>
          <w:rFonts w:ascii="Georgia" w:hAnsi="Georgia"/>
          <w:lang w:val="ro-RO"/>
        </w:rPr>
      </w:pPr>
      <w:r w:rsidRPr="00962D4D">
        <w:rPr>
          <w:rFonts w:ascii="Georgia" w:hAnsi="Georgia"/>
          <w:lang w:val="ro-RO" w:eastAsia="ro-RO"/>
        </w:rPr>
        <w:t>Femeia s-a supărat, a împrăştiat cu băţul maimuţele şi a po</w:t>
      </w:r>
      <w:r w:rsidR="00637247">
        <w:rPr>
          <w:rFonts w:ascii="Georgia" w:hAnsi="Georgia"/>
          <w:lang w:val="ro-RO" w:eastAsia="ro-RO"/>
        </w:rPr>
        <w:t>rn</w:t>
      </w:r>
      <w:r w:rsidRPr="00962D4D">
        <w:rPr>
          <w:rFonts w:ascii="Georgia" w:hAnsi="Georgia"/>
          <w:lang w:val="ro-RO" w:eastAsia="ro-RO"/>
        </w:rPr>
        <w:t xml:space="preserve">it mai departe. Maimuţele s-au urcat în copaci </w:t>
      </w:r>
      <w:r w:rsidR="00637247">
        <w:rPr>
          <w:rFonts w:ascii="Georgia" w:hAnsi="Georgia"/>
          <w:lang w:val="ro-RO" w:eastAsia="ro-RO"/>
        </w:rPr>
        <w:t>ş</w:t>
      </w:r>
      <w:r w:rsidRPr="00962D4D">
        <w:rPr>
          <w:rFonts w:ascii="Georgia" w:hAnsi="Georgia"/>
          <w:lang w:val="ro-RO" w:eastAsia="ro-RO"/>
        </w:rPr>
        <w:t>i au început să o ameninţe.</w:t>
      </w:r>
    </w:p>
    <w:p w:rsidR="0011735F" w:rsidRPr="00962D4D" w:rsidRDefault="00637247" w:rsidP="0011735F">
      <w:pPr>
        <w:pStyle w:val="Bodytext1"/>
        <w:shd w:val="clear" w:color="auto" w:fill="auto"/>
        <w:tabs>
          <w:tab w:val="left" w:pos="643"/>
          <w:tab w:val="left" w:pos="851"/>
        </w:tabs>
        <w:spacing w:before="0" w:line="278" w:lineRule="exact"/>
        <w:ind w:right="26" w:firstLine="567"/>
        <w:rPr>
          <w:rFonts w:ascii="Georgia" w:hAnsi="Georgia"/>
          <w:lang w:val="ro-RO"/>
        </w:rPr>
      </w:pPr>
      <w:r w:rsidRPr="00962D4D">
        <w:rPr>
          <w:rFonts w:ascii="Georgia" w:hAnsi="Georgia"/>
          <w:lang w:val="ro-RO" w:eastAsia="ro-RO"/>
        </w:rPr>
        <w:t xml:space="preserve">— </w:t>
      </w:r>
      <w:r w:rsidR="0011735F" w:rsidRPr="00962D4D">
        <w:rPr>
          <w:rFonts w:ascii="Georgia" w:hAnsi="Georgia"/>
          <w:lang w:val="ro-RO" w:eastAsia="ro-RO"/>
        </w:rPr>
        <w:t>Aşteaptă, o să-ţi pară rău</w:t>
      </w:r>
      <w:r>
        <w:rPr>
          <w:rFonts w:ascii="Georgia" w:hAnsi="Georgia"/>
          <w:lang w:val="ro-RO" w:eastAsia="ro-RO"/>
        </w:rPr>
        <w:t xml:space="preserve"> că nu ne-ai dat toţi mor</w:t>
      </w:r>
      <w:r>
        <w:rPr>
          <w:rFonts w:ascii="Georgia" w:hAnsi="Georgia"/>
          <w:lang w:val="ro-RO" w:eastAsia="ro-RO"/>
        </w:rPr>
        <w:softHyphen/>
        <w:t>covii</w:t>
      </w:r>
      <w:r w:rsidR="0011735F" w:rsidRPr="00962D4D">
        <w:rPr>
          <w:rFonts w:ascii="Georgia" w:hAnsi="Georgia"/>
          <w:lang w:val="ro-RO" w:eastAsia="ro-RO"/>
        </w:rPr>
        <w:t xml:space="preserve">! </w:t>
      </w:r>
      <w:r w:rsidR="00852D91" w:rsidRPr="00962D4D">
        <w:rPr>
          <w:rFonts w:ascii="Georgia" w:hAnsi="Georgia"/>
          <w:lang w:val="ro-RO" w:eastAsia="ro-RO"/>
        </w:rPr>
        <w:t>În</w:t>
      </w:r>
      <w:r w:rsidR="0011735F" w:rsidRPr="00962D4D">
        <w:rPr>
          <w:rFonts w:ascii="Georgia" w:hAnsi="Georgia"/>
          <w:lang w:val="ro-RO" w:eastAsia="ro-RO"/>
        </w:rPr>
        <w:t xml:space="preserve"> noaptea asta vom veni şi te vom zgîria pînă te vom omorî.</w:t>
      </w:r>
    </w:p>
    <w:p w:rsidR="0011735F" w:rsidRPr="00962D4D" w:rsidRDefault="0011735F" w:rsidP="0011735F">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S-a întors femeia acasă şi i s-a făcut frică, iar cînd s-a gîndit că la noapte va muri a început să plîngă în hohote.</w:t>
      </w:r>
    </w:p>
    <w:p w:rsidR="0011735F" w:rsidRPr="00962D4D" w:rsidRDefault="00852D91" w:rsidP="0011735F">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În</w:t>
      </w:r>
      <w:r w:rsidR="0011735F" w:rsidRPr="00962D4D">
        <w:rPr>
          <w:rFonts w:ascii="Georgia" w:hAnsi="Georgia"/>
          <w:lang w:val="ro-RO" w:eastAsia="ro-RO"/>
        </w:rPr>
        <w:t xml:space="preserve"> acest timp tocmai trecea vecinul ei, Van U, cu vaca sa bălţată. Auzind-o plîngînd, s-a apropiat şi a între</w:t>
      </w:r>
      <w:r w:rsidR="0011735F" w:rsidRPr="00962D4D">
        <w:rPr>
          <w:rFonts w:ascii="Georgia" w:hAnsi="Georgia"/>
          <w:lang w:val="ro-RO" w:eastAsia="ro-RO"/>
        </w:rPr>
        <w:softHyphen/>
        <w:t>bat-o :</w:t>
      </w:r>
    </w:p>
    <w:p w:rsidR="0011735F" w:rsidRPr="00962D4D" w:rsidRDefault="00637247" w:rsidP="0011735F">
      <w:pPr>
        <w:pStyle w:val="Bodytext111"/>
        <w:shd w:val="clear" w:color="auto" w:fill="auto"/>
        <w:tabs>
          <w:tab w:val="left" w:pos="642"/>
          <w:tab w:val="left" w:pos="851"/>
        </w:tabs>
        <w:spacing w:line="278" w:lineRule="exact"/>
        <w:ind w:right="26" w:firstLine="567"/>
        <w:jc w:val="both"/>
        <w:rPr>
          <w:rFonts w:ascii="Georgia" w:hAnsi="Georgia"/>
          <w:lang w:val="ro-RO"/>
        </w:rPr>
      </w:pPr>
      <w:r w:rsidRPr="00962D4D">
        <w:rPr>
          <w:rFonts w:ascii="Georgia" w:hAnsi="Georgia"/>
          <w:lang w:val="ro-RO" w:eastAsia="ro-RO"/>
        </w:rPr>
        <w:t xml:space="preserve">— </w:t>
      </w:r>
      <w:r w:rsidR="0011735F" w:rsidRPr="00962D4D">
        <w:rPr>
          <w:rFonts w:ascii="Georgia" w:hAnsi="Georgia"/>
          <w:lang w:val="ro-RO" w:eastAsia="ro-RO"/>
        </w:rPr>
        <w:t>Vecino, de ce plîngi ?</w:t>
      </w:r>
    </w:p>
    <w:p w:rsidR="0011735F" w:rsidRPr="00962D4D" w:rsidRDefault="0011735F" w:rsidP="0011735F">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Femeia i-a povestit ce i s-a întîmplat şi a început şi mai tare să plîngă, iar Van U i-a spus :</w:t>
      </w:r>
    </w:p>
    <w:p w:rsidR="0011735F" w:rsidRPr="00962D4D" w:rsidRDefault="008E54B2" w:rsidP="0011735F">
      <w:pPr>
        <w:pStyle w:val="Bodytext1"/>
        <w:shd w:val="clear" w:color="auto" w:fill="auto"/>
        <w:tabs>
          <w:tab w:val="left" w:pos="629"/>
          <w:tab w:val="left" w:pos="851"/>
        </w:tabs>
        <w:spacing w:before="23" w:line="250" w:lineRule="exact"/>
        <w:ind w:right="26" w:firstLine="567"/>
        <w:rPr>
          <w:rFonts w:ascii="Georgia" w:hAnsi="Georgia"/>
          <w:lang w:val="ro-RO"/>
        </w:rPr>
      </w:pPr>
      <w:r w:rsidRPr="00962D4D">
        <w:rPr>
          <w:rFonts w:ascii="Georgia" w:hAnsi="Georgia"/>
          <w:lang w:val="ro-RO" w:eastAsia="ro-RO"/>
        </w:rPr>
        <w:lastRenderedPageBreak/>
        <w:t xml:space="preserve">— </w:t>
      </w:r>
      <w:r w:rsidR="0011735F" w:rsidRPr="00962D4D">
        <w:rPr>
          <w:rFonts w:ascii="Georgia" w:hAnsi="Georgia"/>
          <w:lang w:val="ro-RO" w:eastAsia="ro-RO"/>
        </w:rPr>
        <w:t>Nu te teme, am să-ţi dau la noapte vaca mea bălţată, care este foarte nărăvaşă şi păzeşte foarte bine poarta. Cînd vor veni maimuţele le va ridica pe toate în coarne, a spus Van U şi şi-a legat vaca în curtea sărmanei vecine.</w:t>
      </w:r>
    </w:p>
    <w:p w:rsidR="0011735F" w:rsidRPr="00962D4D" w:rsidRDefault="0011735F" w:rsidP="0011735F">
      <w:pPr>
        <w:pStyle w:val="Bodytext1"/>
        <w:shd w:val="clear" w:color="auto" w:fill="auto"/>
        <w:tabs>
          <w:tab w:val="left" w:pos="851"/>
        </w:tabs>
        <w:spacing w:before="0" w:line="250" w:lineRule="exact"/>
        <w:ind w:right="26" w:firstLine="567"/>
        <w:rPr>
          <w:rFonts w:ascii="Georgia" w:hAnsi="Georgia"/>
          <w:lang w:val="ro-RO"/>
        </w:rPr>
      </w:pPr>
      <w:r w:rsidRPr="00962D4D">
        <w:rPr>
          <w:rFonts w:ascii="Georgia" w:hAnsi="Georgia"/>
          <w:lang w:val="ro-RO" w:eastAsia="ro-RO"/>
        </w:rPr>
        <w:t>Femeia i-a mulţumit, dar cînd şi-a amintit din nou de maimuţe a început să plîngă.</w:t>
      </w:r>
    </w:p>
    <w:p w:rsidR="0011735F" w:rsidRPr="00962D4D" w:rsidRDefault="008E54B2" w:rsidP="0011735F">
      <w:pPr>
        <w:pStyle w:val="Bodytext111"/>
        <w:shd w:val="clear" w:color="auto" w:fill="auto"/>
        <w:tabs>
          <w:tab w:val="left" w:pos="851"/>
        </w:tabs>
        <w:spacing w:line="250" w:lineRule="exact"/>
        <w:ind w:right="26" w:firstLine="567"/>
        <w:jc w:val="both"/>
        <w:rPr>
          <w:rFonts w:ascii="Georgia" w:hAnsi="Georgia"/>
          <w:lang w:val="ro-RO"/>
        </w:rPr>
      </w:pPr>
      <w:r>
        <w:rPr>
          <w:rFonts w:ascii="Georgia" w:hAnsi="Georgia"/>
          <w:lang w:val="ro-RO" w:eastAsia="ro-RO"/>
        </w:rPr>
        <w:t>Deodată aude : „</w:t>
      </w:r>
      <w:r w:rsidR="0011735F" w:rsidRPr="00962D4D">
        <w:rPr>
          <w:rFonts w:ascii="Georgia" w:hAnsi="Georgia"/>
          <w:lang w:val="ro-RO" w:eastAsia="ro-RO"/>
        </w:rPr>
        <w:t>Crabi vii. Cumpăraţi crabi !</w:t>
      </w:r>
      <w:r w:rsidR="002A0A07" w:rsidRPr="00962D4D">
        <w:rPr>
          <w:rFonts w:ascii="Georgia" w:hAnsi="Georgia"/>
          <w:lang w:val="ro-RO" w:eastAsia="ro-RO"/>
        </w:rPr>
        <w:t>”</w:t>
      </w:r>
    </w:p>
    <w:p w:rsidR="0011735F" w:rsidRPr="00962D4D" w:rsidRDefault="008E54B2" w:rsidP="0011735F">
      <w:pPr>
        <w:pStyle w:val="Bodytext1"/>
        <w:shd w:val="clear" w:color="auto" w:fill="auto"/>
        <w:tabs>
          <w:tab w:val="left" w:pos="851"/>
        </w:tabs>
        <w:spacing w:before="0" w:line="250" w:lineRule="exact"/>
        <w:ind w:right="26" w:firstLine="567"/>
        <w:rPr>
          <w:rFonts w:ascii="Georgia" w:hAnsi="Georgia"/>
          <w:lang w:val="ro-RO"/>
        </w:rPr>
      </w:pPr>
      <w:r>
        <w:rPr>
          <w:rFonts w:ascii="Georgia" w:hAnsi="Georgia"/>
          <w:lang w:val="ro-RO" w:eastAsia="ro-RO"/>
        </w:rPr>
        <w:t xml:space="preserve">Acesta este unchiaşul </w:t>
      </w:r>
      <w:r w:rsidR="0011735F" w:rsidRPr="00962D4D">
        <w:rPr>
          <w:rFonts w:ascii="Georgia" w:hAnsi="Georgia"/>
          <w:lang w:val="ro-RO" w:eastAsia="ro-RO"/>
        </w:rPr>
        <w:t>Sui, el prinde şi vinde crabi.</w:t>
      </w:r>
    </w:p>
    <w:p w:rsidR="0011735F" w:rsidRPr="00962D4D" w:rsidRDefault="00852D91" w:rsidP="0011735F">
      <w:pPr>
        <w:pStyle w:val="Bodytext1"/>
        <w:shd w:val="clear" w:color="auto" w:fill="auto"/>
        <w:tabs>
          <w:tab w:val="left" w:pos="851"/>
        </w:tabs>
        <w:spacing w:before="0" w:line="250" w:lineRule="exact"/>
        <w:ind w:right="26" w:firstLine="567"/>
        <w:rPr>
          <w:rFonts w:ascii="Georgia" w:hAnsi="Georgia"/>
          <w:lang w:val="ro-RO"/>
        </w:rPr>
      </w:pPr>
      <w:r w:rsidRPr="00962D4D">
        <w:rPr>
          <w:rFonts w:ascii="Georgia" w:hAnsi="Georgia"/>
          <w:lang w:val="ro-RO" w:eastAsia="ro-RO"/>
        </w:rPr>
        <w:t>În</w:t>
      </w:r>
      <w:r w:rsidR="0011735F" w:rsidRPr="00962D4D">
        <w:rPr>
          <w:rFonts w:ascii="Georgia" w:hAnsi="Georgia"/>
          <w:lang w:val="ro-RO" w:eastAsia="ro-RO"/>
        </w:rPr>
        <w:t xml:space="preserve"> mîinile lui întotdeauna se găseşte un coş mare, iar în el se zbat crabii. </w:t>
      </w:r>
      <w:r w:rsidR="008E54B2">
        <w:rPr>
          <w:rFonts w:ascii="Georgia" w:hAnsi="Georgia"/>
          <w:lang w:val="ro-RO" w:eastAsia="ro-RO"/>
        </w:rPr>
        <w:t>A văzut şi unchiaşul Sui cum plî</w:t>
      </w:r>
      <w:r w:rsidR="0011735F" w:rsidRPr="00962D4D">
        <w:rPr>
          <w:rFonts w:ascii="Georgia" w:hAnsi="Georgia"/>
          <w:lang w:val="ro-RO" w:eastAsia="ro-RO"/>
        </w:rPr>
        <w:t>ngea biata femeie şi a întrebat-o :</w:t>
      </w:r>
    </w:p>
    <w:p w:rsidR="0011735F" w:rsidRPr="00962D4D" w:rsidRDefault="008E54B2" w:rsidP="0011735F">
      <w:pPr>
        <w:pStyle w:val="Bodytext1"/>
        <w:shd w:val="clear" w:color="auto" w:fill="auto"/>
        <w:tabs>
          <w:tab w:val="left" w:pos="317"/>
          <w:tab w:val="left" w:pos="851"/>
        </w:tabs>
        <w:spacing w:before="0" w:line="250" w:lineRule="exact"/>
        <w:ind w:right="26" w:firstLine="567"/>
        <w:rPr>
          <w:rFonts w:ascii="Georgia" w:hAnsi="Georgia"/>
          <w:lang w:val="ro-RO"/>
        </w:rPr>
      </w:pPr>
      <w:r w:rsidRPr="00962D4D">
        <w:rPr>
          <w:rFonts w:ascii="Georgia" w:hAnsi="Georgia"/>
          <w:lang w:val="ro-RO" w:eastAsia="ro-RO"/>
        </w:rPr>
        <w:t xml:space="preserve">— </w:t>
      </w:r>
      <w:r w:rsidR="0011735F" w:rsidRPr="00962D4D">
        <w:rPr>
          <w:rFonts w:ascii="Georgia" w:hAnsi="Georgia"/>
          <w:lang w:val="ro-RO" w:eastAsia="ro-RO"/>
        </w:rPr>
        <w:t>Femeie, ce of ai pe inimă ? De ce verşi lacrimi ?</w:t>
      </w:r>
    </w:p>
    <w:p w:rsidR="0011735F" w:rsidRPr="00962D4D" w:rsidRDefault="008E54B2" w:rsidP="0011735F">
      <w:pPr>
        <w:pStyle w:val="Bodytext1"/>
        <w:shd w:val="clear" w:color="auto" w:fill="auto"/>
        <w:tabs>
          <w:tab w:val="left" w:pos="629"/>
          <w:tab w:val="left" w:pos="851"/>
        </w:tabs>
        <w:spacing w:before="0" w:line="250" w:lineRule="exact"/>
        <w:ind w:right="26" w:firstLine="567"/>
        <w:rPr>
          <w:rFonts w:ascii="Georgia" w:hAnsi="Georgia"/>
          <w:lang w:val="ro-RO"/>
        </w:rPr>
      </w:pPr>
      <w:r w:rsidRPr="00962D4D">
        <w:rPr>
          <w:rFonts w:ascii="Georgia" w:hAnsi="Georgia"/>
          <w:lang w:val="ro-RO" w:eastAsia="ro-RO"/>
        </w:rPr>
        <w:t xml:space="preserve">— </w:t>
      </w:r>
      <w:r w:rsidR="0011735F" w:rsidRPr="00962D4D">
        <w:rPr>
          <w:rFonts w:ascii="Georgia" w:hAnsi="Georgia"/>
          <w:lang w:val="ro-RO" w:eastAsia="ro-RO"/>
        </w:rPr>
        <w:t>Ah ? Nu mă mai întreba, maimuţele m-au ameninţat că vor veni la noapte şi mă vor zgîria pînă mă vor omorî, i-a spus femeia.</w:t>
      </w:r>
    </w:p>
    <w:p w:rsidR="0011735F" w:rsidRPr="00962D4D" w:rsidRDefault="008E54B2" w:rsidP="0011735F">
      <w:pPr>
        <w:pStyle w:val="Bodytext1"/>
        <w:shd w:val="clear" w:color="auto" w:fill="auto"/>
        <w:tabs>
          <w:tab w:val="left" w:pos="629"/>
          <w:tab w:val="left" w:pos="851"/>
        </w:tabs>
        <w:spacing w:before="0" w:line="278" w:lineRule="exact"/>
        <w:ind w:right="26" w:firstLine="567"/>
        <w:rPr>
          <w:rFonts w:ascii="Georgia" w:hAnsi="Georgia"/>
          <w:lang w:val="ro-RO"/>
        </w:rPr>
      </w:pPr>
      <w:r w:rsidRPr="00962D4D">
        <w:rPr>
          <w:rFonts w:ascii="Georgia" w:hAnsi="Georgia"/>
          <w:lang w:val="ro-RO" w:eastAsia="ro-RO"/>
        </w:rPr>
        <w:t xml:space="preserve">— </w:t>
      </w:r>
      <w:r w:rsidR="0011735F" w:rsidRPr="00962D4D">
        <w:rPr>
          <w:rFonts w:ascii="Georgia" w:hAnsi="Georgia"/>
          <w:lang w:val="ro-RO" w:eastAsia="ro-RO"/>
        </w:rPr>
        <w:t>Nu trebuie să te întristezi înainte de vreme, a liniştit-o unchiul Sui. Eu îţi voi dărui cîţiva crabi.</w:t>
      </w:r>
    </w:p>
    <w:p w:rsidR="0011735F" w:rsidRPr="00962D4D" w:rsidRDefault="008E54B2" w:rsidP="0011735F">
      <w:pPr>
        <w:pStyle w:val="Bodytext111"/>
        <w:shd w:val="clear" w:color="auto" w:fill="auto"/>
        <w:tabs>
          <w:tab w:val="left" w:pos="646"/>
          <w:tab w:val="left" w:pos="851"/>
        </w:tabs>
        <w:spacing w:line="278" w:lineRule="exact"/>
        <w:ind w:right="26" w:firstLine="567"/>
        <w:jc w:val="both"/>
        <w:rPr>
          <w:rFonts w:ascii="Georgia" w:hAnsi="Georgia"/>
          <w:lang w:val="ro-RO"/>
        </w:rPr>
      </w:pPr>
      <w:r w:rsidRPr="00962D4D">
        <w:rPr>
          <w:rFonts w:ascii="Georgia" w:hAnsi="Georgia"/>
          <w:lang w:val="ro-RO" w:eastAsia="ro-RO"/>
        </w:rPr>
        <w:t xml:space="preserve">— </w:t>
      </w:r>
      <w:r w:rsidR="0011735F" w:rsidRPr="00962D4D">
        <w:rPr>
          <w:rFonts w:ascii="Georgia" w:hAnsi="Georgia"/>
          <w:lang w:val="ro-RO" w:eastAsia="ro-RO"/>
        </w:rPr>
        <w:t>O, crabii sînt nişte fiinţe extraordinare.</w:t>
      </w:r>
    </w:p>
    <w:p w:rsidR="0011735F" w:rsidRPr="00962D4D" w:rsidRDefault="008E54B2" w:rsidP="0011735F">
      <w:pPr>
        <w:pStyle w:val="Bodytext1"/>
        <w:shd w:val="clear" w:color="auto" w:fill="auto"/>
        <w:tabs>
          <w:tab w:val="left" w:pos="629"/>
          <w:tab w:val="left" w:pos="851"/>
        </w:tabs>
        <w:spacing w:before="0" w:line="278" w:lineRule="exact"/>
        <w:ind w:right="26" w:firstLine="567"/>
        <w:rPr>
          <w:rFonts w:ascii="Georgia" w:hAnsi="Georgia"/>
          <w:lang w:val="ro-RO"/>
        </w:rPr>
      </w:pPr>
      <w:r w:rsidRPr="00962D4D">
        <w:rPr>
          <w:rFonts w:ascii="Georgia" w:hAnsi="Georgia"/>
          <w:lang w:val="ro-RO" w:eastAsia="ro-RO"/>
        </w:rPr>
        <w:t xml:space="preserve">— </w:t>
      </w:r>
      <w:r w:rsidR="0011735F" w:rsidRPr="00962D4D">
        <w:rPr>
          <w:rFonts w:ascii="Georgia" w:hAnsi="Georgia"/>
          <w:lang w:val="ro-RO" w:eastAsia="ro-RO"/>
        </w:rPr>
        <w:t>Pune-i într-o cofă cu apă. Maimuţele vor vrea să bea şi atunci crabii se vor agăţa de ele şi apoi ţin-te, a spus el şi a scos din coş cinci din cei mai mari crabi.</w:t>
      </w:r>
    </w:p>
    <w:p w:rsidR="0011735F" w:rsidRPr="00962D4D" w:rsidRDefault="0011735F" w:rsidP="0011735F">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S-a liniştit puţin sărmana femeie. A început să mănînce supă de morcovi, dar din nou şi-a amintit că la noapte vor veni maimuţele şi lacrimile au început să-i curgă pe obraji.</w:t>
      </w:r>
    </w:p>
    <w:p w:rsidR="0011735F" w:rsidRPr="00962D4D" w:rsidRDefault="0011735F" w:rsidP="0011735F">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Deodată vede trecînd pe drum un negustor cu un sac. Acesta s-a oprit şi a întrebat-o :</w:t>
      </w:r>
    </w:p>
    <w:p w:rsidR="0011735F" w:rsidRPr="00962D4D" w:rsidRDefault="0011735F" w:rsidP="0011735F">
      <w:pPr>
        <w:pStyle w:val="Bodytext111"/>
        <w:shd w:val="clear" w:color="auto" w:fill="auto"/>
        <w:tabs>
          <w:tab w:val="left" w:pos="851"/>
        </w:tabs>
        <w:spacing w:line="278" w:lineRule="exact"/>
        <w:ind w:right="26" w:firstLine="567"/>
        <w:jc w:val="both"/>
        <w:rPr>
          <w:rFonts w:ascii="Georgia" w:hAnsi="Georgia"/>
          <w:lang w:val="ro-RO"/>
        </w:rPr>
      </w:pPr>
      <w:r w:rsidRPr="00962D4D">
        <w:rPr>
          <w:rFonts w:ascii="Georgia" w:hAnsi="Georgia"/>
          <w:lang w:val="ro-RO" w:eastAsia="ro-RO"/>
        </w:rPr>
        <w:t>— De ce plîngi, soro ?</w:t>
      </w:r>
    </w:p>
    <w:p w:rsidR="0011735F" w:rsidRPr="00962D4D" w:rsidRDefault="0011735F" w:rsidP="0011735F">
      <w:pPr>
        <w:pStyle w:val="Bodytext111"/>
        <w:shd w:val="clear" w:color="auto" w:fill="auto"/>
        <w:tabs>
          <w:tab w:val="left" w:pos="851"/>
        </w:tabs>
        <w:spacing w:before="19"/>
        <w:ind w:right="26" w:firstLine="567"/>
        <w:jc w:val="both"/>
        <w:rPr>
          <w:rFonts w:ascii="Georgia" w:hAnsi="Georgia"/>
          <w:lang w:val="ro-RO"/>
        </w:rPr>
      </w:pPr>
      <w:r w:rsidRPr="00962D4D">
        <w:rPr>
          <w:rStyle w:val="Bodytext1110pt"/>
          <w:rFonts w:ascii="Georgia" w:hAnsi="Georgia"/>
          <w:sz w:val="22"/>
          <w:szCs w:val="22"/>
          <w:shd w:val="clear" w:color="auto" w:fill="auto"/>
          <w:lang w:val="ro-RO" w:eastAsia="ro-RO"/>
        </w:rPr>
        <w:t>I</w:t>
      </w:r>
      <w:r w:rsidRPr="00962D4D">
        <w:rPr>
          <w:rFonts w:ascii="Georgia" w:hAnsi="Georgia"/>
          <w:lang w:val="ro-RO" w:eastAsia="ro-RO"/>
        </w:rPr>
        <w:t>-a povestit femeia necazul ei, iar el i-a spus :</w:t>
      </w:r>
    </w:p>
    <w:p w:rsidR="0011735F" w:rsidRPr="00962D4D" w:rsidRDefault="008E54B2" w:rsidP="0011735F">
      <w:pPr>
        <w:pStyle w:val="Bodytext111"/>
        <w:shd w:val="clear" w:color="auto" w:fill="auto"/>
        <w:tabs>
          <w:tab w:val="left" w:pos="646"/>
          <w:tab w:val="left" w:pos="851"/>
        </w:tabs>
        <w:ind w:right="26" w:firstLine="567"/>
        <w:jc w:val="both"/>
        <w:rPr>
          <w:rFonts w:ascii="Georgia" w:hAnsi="Georgia"/>
          <w:lang w:val="ro-RO"/>
        </w:rPr>
      </w:pPr>
      <w:r w:rsidRPr="00962D4D">
        <w:rPr>
          <w:rFonts w:ascii="Georgia" w:hAnsi="Georgia"/>
          <w:lang w:val="ro-RO" w:eastAsia="ro-RO"/>
        </w:rPr>
        <w:t xml:space="preserve">— </w:t>
      </w:r>
      <w:r w:rsidR="0011735F" w:rsidRPr="00962D4D">
        <w:rPr>
          <w:rFonts w:ascii="Georgia" w:hAnsi="Georgia"/>
          <w:lang w:val="ro-RO" w:eastAsia="ro-RO"/>
        </w:rPr>
        <w:t>Nu fi tristă, te voi ajuta.</w:t>
      </w:r>
    </w:p>
    <w:p w:rsidR="0011735F" w:rsidRPr="00962D4D" w:rsidRDefault="0011735F" w:rsidP="0011735F">
      <w:pPr>
        <w:pStyle w:val="Bodytext111"/>
        <w:shd w:val="clear" w:color="auto" w:fill="auto"/>
        <w:tabs>
          <w:tab w:val="left" w:pos="851"/>
        </w:tabs>
        <w:ind w:right="26" w:firstLine="567"/>
        <w:jc w:val="both"/>
        <w:rPr>
          <w:rFonts w:ascii="Georgia" w:hAnsi="Georgia"/>
          <w:lang w:val="ro-RO"/>
        </w:rPr>
      </w:pPr>
      <w:r w:rsidRPr="00962D4D">
        <w:rPr>
          <w:rFonts w:ascii="Georgia" w:hAnsi="Georgia"/>
          <w:lang w:val="ro-RO" w:eastAsia="ro-RO"/>
        </w:rPr>
        <w:t>Şi a scos din sac un ac lung şi asc</w:t>
      </w:r>
      <w:r w:rsidR="008E54B2">
        <w:rPr>
          <w:rFonts w:ascii="Georgia" w:hAnsi="Georgia"/>
          <w:lang w:val="ro-RO" w:eastAsia="ro-RO"/>
        </w:rPr>
        <w:t>uţit.</w:t>
      </w:r>
    </w:p>
    <w:p w:rsidR="0011735F" w:rsidRPr="00962D4D" w:rsidRDefault="008E54B2" w:rsidP="0011735F">
      <w:pPr>
        <w:pStyle w:val="Bodytext1"/>
        <w:shd w:val="clear" w:color="auto" w:fill="auto"/>
        <w:tabs>
          <w:tab w:val="left" w:pos="638"/>
          <w:tab w:val="left" w:pos="851"/>
        </w:tabs>
        <w:spacing w:before="0"/>
        <w:ind w:right="26" w:firstLine="567"/>
        <w:rPr>
          <w:rFonts w:ascii="Georgia" w:hAnsi="Georgia"/>
          <w:lang w:val="ro-RO"/>
        </w:rPr>
      </w:pPr>
      <w:r w:rsidRPr="00962D4D">
        <w:rPr>
          <w:rFonts w:ascii="Georgia" w:hAnsi="Georgia"/>
          <w:lang w:val="ro-RO" w:eastAsia="ro-RO"/>
        </w:rPr>
        <w:t xml:space="preserve">— </w:t>
      </w:r>
      <w:r w:rsidR="0011735F" w:rsidRPr="00962D4D">
        <w:rPr>
          <w:rFonts w:ascii="Georgia" w:hAnsi="Georgia"/>
          <w:lang w:val="ro-RO" w:eastAsia="ro-RO"/>
        </w:rPr>
        <w:t>Ia acul şi înfige-l în prag. Maimuţele vor călca pe el şi nu vor merge mai departe !</w:t>
      </w:r>
    </w:p>
    <w:p w:rsidR="0011735F" w:rsidRPr="00962D4D" w:rsidRDefault="0011735F" w:rsidP="0011735F">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A lăsat acul şi a plecat, iar femeia plîngea întruna fără să se mai oprească.</w:t>
      </w:r>
    </w:p>
    <w:p w:rsidR="0011735F" w:rsidRPr="00962D4D" w:rsidRDefault="008E54B2" w:rsidP="0011735F">
      <w:pPr>
        <w:pStyle w:val="Bodytext1"/>
        <w:shd w:val="clear" w:color="auto" w:fill="auto"/>
        <w:tabs>
          <w:tab w:val="left" w:pos="643"/>
          <w:tab w:val="left" w:pos="851"/>
        </w:tabs>
        <w:spacing w:before="0"/>
        <w:ind w:right="26" w:firstLine="567"/>
        <w:rPr>
          <w:rFonts w:ascii="Georgia" w:hAnsi="Georgia"/>
          <w:lang w:val="ro-RO"/>
        </w:rPr>
      </w:pPr>
      <w:r w:rsidRPr="00962D4D">
        <w:rPr>
          <w:rFonts w:ascii="Georgia" w:hAnsi="Georgia"/>
          <w:lang w:val="ro-RO" w:eastAsia="ro-RO"/>
        </w:rPr>
        <w:lastRenderedPageBreak/>
        <w:t xml:space="preserve">— </w:t>
      </w:r>
      <w:r w:rsidR="0011735F" w:rsidRPr="00962D4D">
        <w:rPr>
          <w:rFonts w:ascii="Georgia" w:hAnsi="Georgia"/>
          <w:lang w:val="ro-RO" w:eastAsia="ro-RO"/>
        </w:rPr>
        <w:t>Ei, mătuşico, ce s-a întîmplat ? a auzit ea vocea lui Li-ba, care trăieşte tocmai la marginea satului şi împleteşte rogojini pentru moşier.</w:t>
      </w:r>
    </w:p>
    <w:p w:rsidR="0011735F" w:rsidRPr="00962D4D" w:rsidRDefault="008E54B2" w:rsidP="0011735F">
      <w:pPr>
        <w:pStyle w:val="Bodytext1"/>
        <w:shd w:val="clear" w:color="auto" w:fill="auto"/>
        <w:tabs>
          <w:tab w:val="left" w:pos="638"/>
          <w:tab w:val="left" w:pos="851"/>
        </w:tabs>
        <w:spacing w:before="0"/>
        <w:ind w:right="26" w:firstLine="567"/>
        <w:rPr>
          <w:rFonts w:ascii="Georgia" w:hAnsi="Georgia"/>
          <w:lang w:val="ro-RO"/>
        </w:rPr>
      </w:pPr>
      <w:r w:rsidRPr="00962D4D">
        <w:rPr>
          <w:rFonts w:ascii="Georgia" w:hAnsi="Georgia"/>
          <w:lang w:val="ro-RO" w:eastAsia="ro-RO"/>
        </w:rPr>
        <w:t xml:space="preserve">— </w:t>
      </w:r>
      <w:r w:rsidR="0011735F" w:rsidRPr="00962D4D">
        <w:rPr>
          <w:rFonts w:ascii="Georgia" w:hAnsi="Georgia"/>
          <w:lang w:val="ro-RO" w:eastAsia="ro-RO"/>
        </w:rPr>
        <w:t>Am dat de belea, spuse printre lacrimi femeia. N-am vrut să dau toţi morcovii maimuţelor şi ele m-au ameninţat că vor veni la noapte şi mă vor zgîria pînă mă vor omorî.</w:t>
      </w:r>
    </w:p>
    <w:p w:rsidR="0011735F" w:rsidRPr="00962D4D" w:rsidRDefault="008E54B2" w:rsidP="0011735F">
      <w:pPr>
        <w:pStyle w:val="Bodytext1"/>
        <w:shd w:val="clear" w:color="auto" w:fill="auto"/>
        <w:tabs>
          <w:tab w:val="left" w:pos="638"/>
          <w:tab w:val="left" w:pos="851"/>
        </w:tabs>
        <w:spacing w:before="0"/>
        <w:ind w:right="26" w:firstLine="567"/>
        <w:rPr>
          <w:rFonts w:ascii="Georgia" w:hAnsi="Georgia"/>
          <w:lang w:val="ro-RO"/>
        </w:rPr>
      </w:pPr>
      <w:r w:rsidRPr="00962D4D">
        <w:rPr>
          <w:rFonts w:ascii="Georgia" w:hAnsi="Georgia"/>
          <w:lang w:val="ro-RO" w:eastAsia="ro-RO"/>
        </w:rPr>
        <w:t xml:space="preserve">— </w:t>
      </w:r>
      <w:r w:rsidR="0011735F" w:rsidRPr="00962D4D">
        <w:rPr>
          <w:rFonts w:ascii="Georgia" w:hAnsi="Georgia"/>
          <w:lang w:val="ro-RO" w:eastAsia="ro-RO"/>
        </w:rPr>
        <w:t>Nu mai plînge, ia rogojina mea, uită-te cît este de netedă şi pune-o pe scară. Maimuţele nu se vor putea urca pe ea, pentru că este foarte alunecoasă.</w:t>
      </w:r>
      <w:r>
        <w:rPr>
          <w:rFonts w:ascii="Georgia" w:hAnsi="Georgia"/>
          <w:lang w:val="ro-RO"/>
        </w:rPr>
        <w:t xml:space="preserve"> </w:t>
      </w:r>
    </w:p>
    <w:p w:rsidR="0011735F" w:rsidRPr="00962D4D" w:rsidRDefault="0011735F" w:rsidP="0011735F">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 xml:space="preserve">I-a mulţumit femeia lui Li-ba şi a hotărît să facă aşa cum i-au spus toţi. A legat </w:t>
      </w:r>
      <w:r w:rsidR="00783497">
        <w:rPr>
          <w:rFonts w:ascii="Georgia" w:hAnsi="Georgia"/>
          <w:lang w:val="ro-RO" w:eastAsia="ro-RO"/>
        </w:rPr>
        <w:t>lîngă</w:t>
      </w:r>
      <w:r w:rsidRPr="00962D4D">
        <w:rPr>
          <w:rFonts w:ascii="Georgia" w:hAnsi="Georgia"/>
          <w:lang w:val="ro-RO" w:eastAsia="ro-RO"/>
        </w:rPr>
        <w:t xml:space="preserve"> poartă vaca nărăvaşă a lui Van U, a pus crabii unchiului Sui în putina cu apă şi a aşezat-o în curte ; în prag a înfipt acul cel lung, rogojina a pus-o pe scară, iar ea s-a ascuns în beci şi a început să aştepte.</w:t>
      </w:r>
    </w:p>
    <w:p w:rsidR="0011735F" w:rsidRPr="00962D4D" w:rsidRDefault="0011735F" w:rsidP="0011735F">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Iată, s-a întunecat de tot, pe stradă s-au auzit tropăi</w:t>
      </w:r>
      <w:r w:rsidRPr="00962D4D">
        <w:rPr>
          <w:rFonts w:ascii="Georgia" w:hAnsi="Georgia"/>
          <w:lang w:val="ro-RO" w:eastAsia="ro-RO"/>
        </w:rPr>
        <w:softHyphen/>
        <w:t xml:space="preserve">turi şi ţipete. Erau maimuţele în goană. Au deschis poarta, iar vaca pestriţă, cînd a dat cu capul, a ridicat deodată trei în coarne. Au vrut ele să se urce pe </w:t>
      </w:r>
      <w:r w:rsidR="008E54B2">
        <w:rPr>
          <w:rFonts w:ascii="Georgia" w:hAnsi="Georgia"/>
          <w:lang w:val="ro-RO" w:eastAsia="ro-RO"/>
        </w:rPr>
        <w:t>scară, dar aici, rogojina era alun</w:t>
      </w:r>
      <w:r w:rsidRPr="00962D4D">
        <w:rPr>
          <w:rFonts w:ascii="Georgia" w:hAnsi="Georgia"/>
          <w:lang w:val="ro-RO" w:eastAsia="ro-RO"/>
        </w:rPr>
        <w:t>ecoasă nu puteau deloc să se urce, se rostogoleau în jos.</w:t>
      </w:r>
    </w:p>
    <w:p w:rsidR="0011735F" w:rsidRPr="00962D4D" w:rsidRDefault="0011735F" w:rsidP="0011735F">
      <w:pPr>
        <w:pStyle w:val="Bodytext1"/>
        <w:shd w:val="clear" w:color="auto" w:fill="auto"/>
        <w:tabs>
          <w:tab w:val="left" w:pos="851"/>
        </w:tabs>
        <w:spacing w:before="23" w:line="250" w:lineRule="exact"/>
        <w:ind w:right="26" w:firstLine="567"/>
        <w:rPr>
          <w:rFonts w:ascii="Georgia" w:hAnsi="Georgia"/>
          <w:lang w:val="ro-RO"/>
        </w:rPr>
      </w:pPr>
      <w:r w:rsidRPr="00962D4D">
        <w:rPr>
          <w:rFonts w:ascii="Georgia" w:hAnsi="Georgia"/>
          <w:lang w:val="ro-RO" w:eastAsia="ro-RO"/>
        </w:rPr>
        <w:t>Au obosit maimuţele şi li s-a făcut sete. Au văzut în curte putina cu apă, au băgat capul, iar crabii le-au apucat de nas.</w:t>
      </w:r>
    </w:p>
    <w:p w:rsidR="0011735F" w:rsidRPr="00962D4D" w:rsidRDefault="0011735F" w:rsidP="0011735F">
      <w:pPr>
        <w:pStyle w:val="Bodytext111"/>
        <w:shd w:val="clear" w:color="auto" w:fill="auto"/>
        <w:tabs>
          <w:tab w:val="left" w:pos="851"/>
        </w:tabs>
        <w:spacing w:line="250" w:lineRule="exact"/>
        <w:ind w:right="26" w:firstLine="567"/>
        <w:jc w:val="both"/>
        <w:rPr>
          <w:rFonts w:ascii="Georgia" w:hAnsi="Georgia"/>
          <w:lang w:val="ro-RO"/>
        </w:rPr>
      </w:pPr>
      <w:r w:rsidRPr="00962D4D">
        <w:rPr>
          <w:rFonts w:ascii="Georgia" w:hAnsi="Georgia"/>
          <w:lang w:val="ro-RO" w:eastAsia="ro-RO"/>
        </w:rPr>
        <w:t>Maimuţele au urlat de durere.</w:t>
      </w:r>
    </w:p>
    <w:p w:rsidR="0011735F" w:rsidRPr="00962D4D" w:rsidRDefault="008E54B2" w:rsidP="0011735F">
      <w:pPr>
        <w:pStyle w:val="Bodytext1"/>
        <w:shd w:val="clear" w:color="auto" w:fill="auto"/>
        <w:tabs>
          <w:tab w:val="left" w:pos="851"/>
        </w:tabs>
        <w:spacing w:before="0" w:line="250" w:lineRule="exact"/>
        <w:ind w:right="26" w:firstLine="567"/>
        <w:rPr>
          <w:rFonts w:ascii="Georgia" w:hAnsi="Georgia"/>
          <w:lang w:val="ro-RO"/>
        </w:rPr>
      </w:pPr>
      <w:r>
        <w:rPr>
          <w:rFonts w:ascii="Georgia" w:hAnsi="Georgia"/>
          <w:lang w:val="ro-RO" w:eastAsia="ro-RO"/>
        </w:rPr>
        <w:t>Au fugit spre poar</w:t>
      </w:r>
      <w:r w:rsidR="0011735F" w:rsidRPr="00962D4D">
        <w:rPr>
          <w:rFonts w:ascii="Georgia" w:hAnsi="Georgia"/>
          <w:lang w:val="ro-RO" w:eastAsia="ro-RO"/>
        </w:rPr>
        <w:t>tă, iar vaca a mai ridicat trei din ele în coarne. S-au speriat maimuţele şi alergau fără rost prin curte.</w:t>
      </w:r>
    </w:p>
    <w:p w:rsidR="0011735F" w:rsidRPr="00962D4D" w:rsidRDefault="0011735F" w:rsidP="0011735F">
      <w:pPr>
        <w:pStyle w:val="Bodytext1"/>
        <w:shd w:val="clear" w:color="auto" w:fill="auto"/>
        <w:tabs>
          <w:tab w:val="left" w:pos="851"/>
        </w:tabs>
        <w:spacing w:before="0" w:line="250" w:lineRule="exact"/>
        <w:ind w:right="26" w:firstLine="567"/>
        <w:rPr>
          <w:rFonts w:ascii="Georgia" w:hAnsi="Georgia"/>
          <w:lang w:val="ro-RO"/>
        </w:rPr>
      </w:pPr>
      <w:r w:rsidRPr="00962D4D">
        <w:rPr>
          <w:rFonts w:ascii="Georgia" w:hAnsi="Georgia"/>
          <w:lang w:val="ro-RO" w:eastAsia="ro-RO"/>
        </w:rPr>
        <w:t>S-au urcat apoi pe gard şi pe aici îţi este drumul, iar femeia a ieşit din beci şi era fericită că a scăpat de mai</w:t>
      </w:r>
      <w:r w:rsidRPr="00962D4D">
        <w:rPr>
          <w:rFonts w:ascii="Georgia" w:hAnsi="Georgia"/>
          <w:lang w:val="ro-RO" w:eastAsia="ro-RO"/>
        </w:rPr>
        <w:softHyphen/>
        <w:t>muţe.</w:t>
      </w:r>
    </w:p>
    <w:p w:rsidR="0011735F" w:rsidRPr="00962D4D" w:rsidRDefault="0011735F" w:rsidP="0011735F">
      <w:pPr>
        <w:pStyle w:val="Bodytext1"/>
        <w:shd w:val="clear" w:color="auto" w:fill="auto"/>
        <w:tabs>
          <w:tab w:val="left" w:pos="851"/>
        </w:tabs>
        <w:spacing w:before="0" w:line="250" w:lineRule="exact"/>
        <w:ind w:right="26" w:firstLine="567"/>
        <w:rPr>
          <w:rFonts w:ascii="Georgia" w:hAnsi="Georgia"/>
          <w:lang w:val="ro-RO"/>
        </w:rPr>
      </w:pPr>
    </w:p>
    <w:p w:rsidR="0011735F" w:rsidRPr="00962D4D" w:rsidRDefault="0011735F" w:rsidP="0011735F">
      <w:pPr>
        <w:pStyle w:val="Bodytext1"/>
        <w:pageBreakBefore/>
        <w:shd w:val="clear" w:color="auto" w:fill="auto"/>
        <w:tabs>
          <w:tab w:val="left" w:pos="851"/>
        </w:tabs>
        <w:spacing w:before="480" w:after="360" w:line="240" w:lineRule="auto"/>
        <w:ind w:right="28" w:firstLine="567"/>
        <w:jc w:val="center"/>
        <w:rPr>
          <w:rFonts w:ascii="Georgia" w:hAnsi="Georgia"/>
          <w:sz w:val="28"/>
          <w:szCs w:val="28"/>
          <w:lang w:val="ro-RO"/>
        </w:rPr>
      </w:pPr>
      <w:bookmarkStart w:id="15" w:name="bookmark16"/>
      <w:r w:rsidRPr="00962D4D">
        <w:rPr>
          <w:rFonts w:ascii="Georgia" w:hAnsi="Georgia"/>
          <w:sz w:val="28"/>
          <w:szCs w:val="28"/>
          <w:lang w:val="ro-RO" w:eastAsia="ro-RO"/>
        </w:rPr>
        <w:lastRenderedPageBreak/>
        <w:t>Călugărul pedepsit</w:t>
      </w:r>
      <w:bookmarkEnd w:id="15"/>
    </w:p>
    <w:p w:rsidR="0011735F" w:rsidRPr="00962D4D" w:rsidRDefault="0011735F" w:rsidP="0011735F">
      <w:pPr>
        <w:pStyle w:val="Bodytext1"/>
        <w:shd w:val="clear" w:color="auto" w:fill="auto"/>
        <w:tabs>
          <w:tab w:val="left" w:pos="851"/>
        </w:tabs>
        <w:spacing w:before="0" w:line="240" w:lineRule="auto"/>
        <w:ind w:right="28" w:firstLine="567"/>
        <w:rPr>
          <w:rFonts w:ascii="Georgia" w:hAnsi="Georgia"/>
          <w:lang w:val="ro-RO"/>
        </w:rPr>
      </w:pPr>
      <w:r w:rsidRPr="00962D4D">
        <w:rPr>
          <w:rFonts w:ascii="Georgia" w:hAnsi="Georgia"/>
          <w:lang w:val="ro-RO" w:eastAsia="ro-RO"/>
        </w:rPr>
        <w:t>U</w:t>
      </w:r>
      <w:r w:rsidR="008E54B2">
        <w:rPr>
          <w:rFonts w:ascii="Georgia" w:hAnsi="Georgia"/>
          <w:lang w:val="ro-RO" w:eastAsia="ro-RO"/>
        </w:rPr>
        <w:t>NUI CĂLUGĂR</w:t>
      </w:r>
      <w:r w:rsidRPr="00962D4D">
        <w:rPr>
          <w:rFonts w:ascii="Georgia" w:hAnsi="Georgia"/>
          <w:lang w:val="ro-RO" w:eastAsia="ro-RO"/>
        </w:rPr>
        <w:t xml:space="preserve"> i-a plăcut odată nevasta unui ţăran. Şi iată că venind primăvara, ţăranul s-a dus să pună răsa</w:t>
      </w:r>
      <w:r w:rsidRPr="00962D4D">
        <w:rPr>
          <w:rFonts w:ascii="Georgia" w:hAnsi="Georgia"/>
          <w:lang w:val="ro-RO" w:eastAsia="ro-RO"/>
        </w:rPr>
        <w:softHyphen/>
        <w:t xml:space="preserve">duri pe cîmp şi călugărul s-a apropiat de el. A păstrat un timp tăcere, cum se spune : „băgînd mîinile în mîneci şi privind </w:t>
      </w:r>
      <w:r w:rsidR="007B2999">
        <w:rPr>
          <w:rFonts w:ascii="Georgia" w:hAnsi="Georgia"/>
          <w:lang w:val="ro-RO" w:eastAsia="ro-RO"/>
        </w:rPr>
        <w:t>dintr</w:t>
      </w:r>
      <w:r w:rsidR="006A6FDF" w:rsidRPr="00962D4D">
        <w:rPr>
          <w:rFonts w:ascii="Georgia" w:hAnsi="Georgia"/>
          <w:lang w:val="ro-RO" w:eastAsia="ro-RO"/>
        </w:rPr>
        <w:t>-o</w:t>
      </w:r>
      <w:r w:rsidRPr="00962D4D">
        <w:rPr>
          <w:rFonts w:ascii="Georgia" w:hAnsi="Georgia"/>
          <w:lang w:val="ro-RO" w:eastAsia="ro-RO"/>
        </w:rPr>
        <w:t xml:space="preserve"> parte</w:t>
      </w:r>
      <w:r w:rsidR="002A0A07" w:rsidRPr="00962D4D">
        <w:rPr>
          <w:rFonts w:ascii="Georgia" w:hAnsi="Georgia"/>
          <w:lang w:val="ro-RO" w:eastAsia="ro-RO"/>
        </w:rPr>
        <w:t>”</w:t>
      </w:r>
      <w:r w:rsidRPr="00962D4D">
        <w:rPr>
          <w:rFonts w:ascii="Georgia" w:hAnsi="Georgia"/>
          <w:lang w:val="ro-RO" w:eastAsia="ro-RO"/>
        </w:rPr>
        <w:t>, iar apoi a spus :</w:t>
      </w:r>
    </w:p>
    <w:p w:rsidR="0011735F" w:rsidRPr="00962D4D" w:rsidRDefault="008E54B2" w:rsidP="0011735F">
      <w:pPr>
        <w:pStyle w:val="Bodytext1"/>
        <w:shd w:val="clear" w:color="auto" w:fill="auto"/>
        <w:tabs>
          <w:tab w:val="left" w:pos="851"/>
        </w:tabs>
        <w:spacing w:before="0" w:line="259" w:lineRule="exact"/>
        <w:ind w:right="26" w:firstLine="567"/>
        <w:rPr>
          <w:rFonts w:ascii="Georgia" w:hAnsi="Georgia"/>
          <w:lang w:val="ro-RO"/>
        </w:rPr>
      </w:pPr>
      <w:r w:rsidRPr="00962D4D">
        <w:rPr>
          <w:rFonts w:ascii="Georgia" w:hAnsi="Georgia"/>
          <w:lang w:val="ro-RO" w:eastAsia="ro-RO"/>
        </w:rPr>
        <w:t xml:space="preserve">— </w:t>
      </w:r>
      <w:r w:rsidR="0011735F" w:rsidRPr="00962D4D">
        <w:rPr>
          <w:rFonts w:ascii="Georgia" w:hAnsi="Georgia"/>
          <w:lang w:val="ro-RO" w:eastAsia="ro-RO"/>
        </w:rPr>
        <w:t>Fiule, cum poţi trei, chiar patru luni la rînd să-ţi faci bătături, lucrînd la cîmp ? Este foarte greu. Cît de uşoară este viaţa călugărilor, care citesc din cartea de rugăciuni, trag clopotul şi umblă unde vor. Bine mai trăim noi în mînăstiri mari, înalte, nu ca muritorii de rînd, noi sîntem mai aproape de cer şi mai departe de pămînt.</w:t>
      </w:r>
      <w:r>
        <w:rPr>
          <w:rFonts w:ascii="Georgia" w:hAnsi="Georgia"/>
          <w:lang w:val="ro-RO"/>
        </w:rPr>
        <w:t xml:space="preserve"> </w:t>
      </w:r>
    </w:p>
    <w:p w:rsidR="0011735F" w:rsidRPr="00962D4D" w:rsidRDefault="0011735F" w:rsidP="0011735F">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Ţăranul l-a ascultat pe călugăr şi s-a g</w:t>
      </w:r>
      <w:r w:rsidR="008E54B2">
        <w:rPr>
          <w:rFonts w:ascii="Georgia" w:hAnsi="Georgia"/>
          <w:lang w:val="ro-RO" w:eastAsia="ro-RO"/>
        </w:rPr>
        <w:t>îndit : „Î</w:t>
      </w:r>
      <w:r w:rsidRPr="00962D4D">
        <w:rPr>
          <w:rFonts w:ascii="Georgia" w:hAnsi="Georgia"/>
          <w:lang w:val="ro-RO" w:eastAsia="ro-RO"/>
        </w:rPr>
        <w:t>ntr-adevăr, au o viaţă bună</w:t>
      </w:r>
      <w:r w:rsidR="002A0A07" w:rsidRPr="00962D4D">
        <w:rPr>
          <w:rFonts w:ascii="Georgia" w:hAnsi="Georgia"/>
          <w:lang w:val="ro-RO" w:eastAsia="ro-RO"/>
        </w:rPr>
        <w:t>”</w:t>
      </w:r>
      <w:r w:rsidRPr="00962D4D">
        <w:rPr>
          <w:rFonts w:ascii="Georgia" w:hAnsi="Georgia"/>
          <w:lang w:val="ro-RO" w:eastAsia="ro-RO"/>
        </w:rPr>
        <w:t xml:space="preserve"> şi s-a hotărît să </w:t>
      </w:r>
      <w:r w:rsidR="006A6FDF" w:rsidRPr="00962D4D">
        <w:rPr>
          <w:rFonts w:ascii="Georgia" w:hAnsi="Georgia"/>
          <w:lang w:val="ro-RO" w:eastAsia="ro-RO"/>
        </w:rPr>
        <w:t>se</w:t>
      </w:r>
      <w:r w:rsidRPr="00962D4D">
        <w:rPr>
          <w:rFonts w:ascii="Georgia" w:hAnsi="Georgia"/>
          <w:lang w:val="ro-RO" w:eastAsia="ro-RO"/>
        </w:rPr>
        <w:t xml:space="preserve"> facă şi el călugăr.</w:t>
      </w:r>
    </w:p>
    <w:p w:rsidR="0011735F" w:rsidRPr="00962D4D" w:rsidRDefault="0011735F" w:rsidP="0011735F">
      <w:pPr>
        <w:pStyle w:val="Bodytext1"/>
        <w:shd w:val="clear" w:color="auto" w:fill="auto"/>
        <w:tabs>
          <w:tab w:val="left" w:pos="851"/>
        </w:tabs>
        <w:spacing w:before="19"/>
        <w:ind w:right="26" w:firstLine="567"/>
        <w:rPr>
          <w:rFonts w:ascii="Georgia" w:hAnsi="Georgia"/>
          <w:lang w:val="ro-RO"/>
        </w:rPr>
      </w:pPr>
      <w:r w:rsidRPr="00962D4D">
        <w:rPr>
          <w:rFonts w:ascii="Georgia" w:hAnsi="Georgia"/>
          <w:lang w:val="ro-RO" w:eastAsia="ro-RO"/>
        </w:rPr>
        <w:t>Cum s-a întors acasă, i-a p</w:t>
      </w:r>
      <w:r w:rsidR="008E54B2">
        <w:rPr>
          <w:rFonts w:ascii="Georgia" w:hAnsi="Georgia"/>
          <w:lang w:val="ro-RO" w:eastAsia="ro-RO"/>
        </w:rPr>
        <w:t>ovestit soţiei despre hotărî- re</w:t>
      </w:r>
      <w:r w:rsidRPr="00962D4D">
        <w:rPr>
          <w:rFonts w:ascii="Georgia" w:hAnsi="Georgia"/>
          <w:lang w:val="ro-RO" w:eastAsia="ro-RO"/>
        </w:rPr>
        <w:t>a sa, care, cînd a auzit că i-a venit soţului ideea să se călugărească a început să-l certe.</w:t>
      </w:r>
    </w:p>
    <w:p w:rsidR="0011735F" w:rsidRPr="00962D4D" w:rsidRDefault="008E54B2" w:rsidP="0011735F">
      <w:pPr>
        <w:pStyle w:val="Bodytext1"/>
        <w:shd w:val="clear" w:color="auto" w:fill="auto"/>
        <w:tabs>
          <w:tab w:val="left" w:pos="668"/>
          <w:tab w:val="left" w:pos="851"/>
        </w:tabs>
        <w:spacing w:before="0"/>
        <w:ind w:right="26" w:firstLine="567"/>
        <w:rPr>
          <w:rFonts w:ascii="Georgia" w:hAnsi="Georgia"/>
          <w:lang w:val="ro-RO"/>
        </w:rPr>
      </w:pPr>
      <w:r w:rsidRPr="00962D4D">
        <w:rPr>
          <w:rFonts w:ascii="Georgia" w:hAnsi="Georgia"/>
          <w:lang w:val="ro-RO" w:eastAsia="ro-RO"/>
        </w:rPr>
        <w:t xml:space="preserve">— </w:t>
      </w:r>
      <w:r w:rsidR="0011735F" w:rsidRPr="00962D4D">
        <w:rPr>
          <w:rFonts w:ascii="Georgia" w:hAnsi="Georgia"/>
          <w:lang w:val="ro-RO" w:eastAsia="ro-RO"/>
        </w:rPr>
        <w:t xml:space="preserve">Bătrîn prost ce eşti ! Dacă ai să te faci călugăr vei avea de suferit. Va trebui să stai zile întregi închis </w:t>
      </w:r>
      <w:r w:rsidR="006A6FDF" w:rsidRPr="00962D4D">
        <w:rPr>
          <w:rFonts w:ascii="Georgia" w:hAnsi="Georgia"/>
          <w:lang w:val="ro-RO" w:eastAsia="ro-RO"/>
        </w:rPr>
        <w:t>în</w:t>
      </w:r>
      <w:r w:rsidR="0011735F" w:rsidRPr="00962D4D">
        <w:rPr>
          <w:rFonts w:ascii="Georgia" w:hAnsi="Georgia"/>
          <w:lang w:val="ro-RO" w:eastAsia="ro-RO"/>
        </w:rPr>
        <w:t xml:space="preserve"> chilie. Vei putea sta într-un loc fără să ai treabă ? Ai văzut cum mănîncă călugării plăcintele, dar n-ai văzut cum îi tund. Scoate-ţi din cap prostia asta.</w:t>
      </w:r>
    </w:p>
    <w:p w:rsidR="0011735F" w:rsidRPr="00962D4D" w:rsidRDefault="0011735F" w:rsidP="0011735F">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„Nevasta are dreptate</w:t>
      </w:r>
      <w:r w:rsidR="002A0A07" w:rsidRPr="00962D4D">
        <w:rPr>
          <w:rFonts w:ascii="Georgia" w:hAnsi="Georgia"/>
          <w:lang w:val="ro-RO" w:eastAsia="ro-RO"/>
        </w:rPr>
        <w:t>”</w:t>
      </w:r>
      <w:r w:rsidRPr="00962D4D">
        <w:rPr>
          <w:rFonts w:ascii="Georgia" w:hAnsi="Georgia"/>
          <w:lang w:val="ro-RO" w:eastAsia="ro-RO"/>
        </w:rPr>
        <w:t xml:space="preserve"> s-a gîndit ţăranul şi i-a trecut pofta de călugărie. A doua zi s-a dus din nou la </w:t>
      </w:r>
      <w:r w:rsidR="008E54B2">
        <w:rPr>
          <w:rFonts w:ascii="Georgia" w:hAnsi="Georgia"/>
          <w:lang w:val="ro-RO" w:eastAsia="ro-RO"/>
        </w:rPr>
        <w:t>c</w:t>
      </w:r>
      <w:r w:rsidRPr="00962D4D">
        <w:rPr>
          <w:rFonts w:ascii="Georgia" w:hAnsi="Georgia"/>
          <w:lang w:val="ro-RO" w:eastAsia="ro-RO"/>
        </w:rPr>
        <w:t>împ. Spre amiază, nevasta a luat de ale mîncării : o ceaşcă de supă de orez, găluşte şi s-a dus la bărbatul ei la cîmp. S-au aşezat pe hat şi au</w:t>
      </w:r>
      <w:r w:rsidR="008E54B2">
        <w:rPr>
          <w:rFonts w:ascii="Georgia" w:hAnsi="Georgia"/>
          <w:lang w:val="ro-RO" w:eastAsia="ro-RO"/>
        </w:rPr>
        <w:t xml:space="preserve"> </w:t>
      </w:r>
      <w:r w:rsidRPr="00962D4D">
        <w:rPr>
          <w:rFonts w:ascii="Georgia" w:hAnsi="Georgia"/>
          <w:lang w:val="ro-RO" w:eastAsia="ro-RO"/>
        </w:rPr>
        <w:t>început să mănîn</w:t>
      </w:r>
      <w:r w:rsidR="008E54B2">
        <w:rPr>
          <w:rFonts w:ascii="Georgia" w:hAnsi="Georgia"/>
          <w:lang w:val="ro-RO" w:eastAsia="ro-RO"/>
        </w:rPr>
        <w:t>c</w:t>
      </w:r>
      <w:r w:rsidRPr="00962D4D">
        <w:rPr>
          <w:rFonts w:ascii="Georgia" w:hAnsi="Georgia"/>
          <w:lang w:val="ro-RO" w:eastAsia="ro-RO"/>
        </w:rPr>
        <w:t>e.</w:t>
      </w:r>
    </w:p>
    <w:p w:rsidR="0011735F" w:rsidRPr="00962D4D" w:rsidRDefault="0011735F" w:rsidP="0011735F">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Călugărul cînd a văzut cum stă ţăranul cu nevasta nu mai putea de ciudă. O dorea din ce în ce mai mult pe nevasta ţăranului. A trecut pe </w:t>
      </w:r>
      <w:r w:rsidR="00783497">
        <w:rPr>
          <w:rFonts w:ascii="Georgia" w:hAnsi="Georgia"/>
          <w:lang w:val="ro-RO" w:eastAsia="ro-RO"/>
        </w:rPr>
        <w:t>lîngă</w:t>
      </w:r>
      <w:r w:rsidRPr="00962D4D">
        <w:rPr>
          <w:rFonts w:ascii="Georgia" w:hAnsi="Georgia"/>
          <w:lang w:val="ro-RO" w:eastAsia="ro-RO"/>
        </w:rPr>
        <w:t xml:space="preserve"> ei o dată, de două ori, iar femeia nici n-a întors capul spre el. Ţăranul însă a observat cum se uita călugărul la frumoasa lui soţie şi îndată şi-a dat seama ce gînduri are. A hotărît să-i dea o lecţie bună.</w:t>
      </w:r>
    </w:p>
    <w:p w:rsidR="0011735F" w:rsidRPr="00962D4D" w:rsidRDefault="0011735F" w:rsidP="0011735F">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lastRenderedPageBreak/>
        <w:t>Au terminat prînzul. Nevasta a pus ceştile şi beţişoarele în coş şi s-a dus acasă. Iar călugărul, cum s-a depărtat femeia, s-a apropiat de ţăran.</w:t>
      </w:r>
    </w:p>
    <w:p w:rsidR="0011735F" w:rsidRPr="00962D4D" w:rsidRDefault="008E54B2" w:rsidP="0011735F">
      <w:pPr>
        <w:pStyle w:val="Bodytext1"/>
        <w:shd w:val="clear" w:color="auto" w:fill="auto"/>
        <w:tabs>
          <w:tab w:val="left" w:pos="658"/>
          <w:tab w:val="left" w:pos="851"/>
        </w:tabs>
        <w:spacing w:before="0"/>
        <w:ind w:right="26" w:firstLine="567"/>
        <w:rPr>
          <w:rFonts w:ascii="Georgia" w:hAnsi="Georgia"/>
          <w:lang w:val="ro-RO"/>
        </w:rPr>
      </w:pPr>
      <w:r w:rsidRPr="00962D4D">
        <w:rPr>
          <w:rFonts w:ascii="Georgia" w:hAnsi="Georgia"/>
          <w:lang w:val="ro-RO" w:eastAsia="ro-RO"/>
        </w:rPr>
        <w:t xml:space="preserve">— </w:t>
      </w:r>
      <w:r w:rsidR="0011735F" w:rsidRPr="00962D4D">
        <w:rPr>
          <w:rFonts w:ascii="Georgia" w:hAnsi="Georgia"/>
          <w:lang w:val="ro-RO" w:eastAsia="ro-RO"/>
        </w:rPr>
        <w:t>Ieri ţi-am povestit despre viaţa călugărilor, ce ai hotărît ?</w:t>
      </w:r>
    </w:p>
    <w:p w:rsidR="0011735F" w:rsidRPr="00962D4D" w:rsidRDefault="008E54B2" w:rsidP="0011735F">
      <w:pPr>
        <w:pStyle w:val="Bodytext1"/>
        <w:shd w:val="clear" w:color="auto" w:fill="auto"/>
        <w:tabs>
          <w:tab w:val="left" w:pos="663"/>
          <w:tab w:val="left" w:pos="851"/>
        </w:tabs>
        <w:spacing w:before="0"/>
        <w:ind w:right="26" w:firstLine="567"/>
        <w:rPr>
          <w:rFonts w:ascii="Georgia" w:hAnsi="Georgia"/>
          <w:lang w:val="ro-RO"/>
        </w:rPr>
      </w:pPr>
      <w:r w:rsidRPr="00962D4D">
        <w:rPr>
          <w:rFonts w:ascii="Georgia" w:hAnsi="Georgia"/>
          <w:lang w:val="ro-RO" w:eastAsia="ro-RO"/>
        </w:rPr>
        <w:t xml:space="preserve">— </w:t>
      </w:r>
      <w:r w:rsidR="0011735F" w:rsidRPr="00962D4D">
        <w:rPr>
          <w:rFonts w:ascii="Georgia" w:hAnsi="Georgia"/>
          <w:lang w:val="ro-RO" w:eastAsia="ro-RO"/>
        </w:rPr>
        <w:t>Eu sînt gata, dar nevasta nu mă lasă. Dacă m-aş face negustor n-ar avea nimic împotrivă, a răspuns ţă</w:t>
      </w:r>
      <w:r w:rsidR="0011735F" w:rsidRPr="00962D4D">
        <w:rPr>
          <w:rFonts w:ascii="Georgia" w:hAnsi="Georgia"/>
          <w:lang w:val="ro-RO" w:eastAsia="ro-RO"/>
        </w:rPr>
        <w:softHyphen/>
        <w:t>ranul.</w:t>
      </w:r>
    </w:p>
    <w:p w:rsidR="0011735F" w:rsidRPr="00962D4D" w:rsidRDefault="008E54B2" w:rsidP="0011735F">
      <w:pPr>
        <w:pStyle w:val="Bodytext1"/>
        <w:shd w:val="clear" w:color="auto" w:fill="auto"/>
        <w:tabs>
          <w:tab w:val="left" w:pos="649"/>
          <w:tab w:val="left" w:pos="851"/>
        </w:tabs>
        <w:spacing w:before="0" w:line="278" w:lineRule="exact"/>
        <w:ind w:right="26" w:firstLine="567"/>
        <w:rPr>
          <w:rFonts w:ascii="Georgia" w:hAnsi="Georgia"/>
          <w:lang w:val="ro-RO"/>
        </w:rPr>
      </w:pPr>
      <w:r w:rsidRPr="00962D4D">
        <w:rPr>
          <w:rFonts w:ascii="Georgia" w:hAnsi="Georgia"/>
          <w:lang w:val="ro-RO" w:eastAsia="ro-RO"/>
        </w:rPr>
        <w:t xml:space="preserve">— </w:t>
      </w:r>
      <w:r w:rsidR="0011735F" w:rsidRPr="00962D4D">
        <w:rPr>
          <w:rFonts w:ascii="Georgia" w:hAnsi="Georgia"/>
          <w:lang w:val="ro-RO" w:eastAsia="ro-RO"/>
        </w:rPr>
        <w:t>Sigur, apucă-te de negustorie, a prins din zbor ideea călugărul.</w:t>
      </w:r>
    </w:p>
    <w:p w:rsidR="0011735F" w:rsidRPr="00962D4D" w:rsidRDefault="0011735F" w:rsidP="0011735F">
      <w:pPr>
        <w:pStyle w:val="Bodytext111"/>
        <w:shd w:val="clear" w:color="auto" w:fill="auto"/>
        <w:tabs>
          <w:tab w:val="left" w:pos="851"/>
        </w:tabs>
        <w:spacing w:before="19"/>
        <w:ind w:right="26" w:firstLine="567"/>
        <w:jc w:val="both"/>
        <w:rPr>
          <w:rFonts w:ascii="Georgia" w:hAnsi="Georgia"/>
          <w:lang w:val="ro-RO"/>
        </w:rPr>
      </w:pPr>
      <w:r w:rsidRPr="00962D4D">
        <w:rPr>
          <w:rFonts w:ascii="Georgia" w:hAnsi="Georgia"/>
          <w:lang w:val="ro-RO" w:eastAsia="ro-RO"/>
        </w:rPr>
        <w:t>— Dar n-am bani.</w:t>
      </w:r>
    </w:p>
    <w:p w:rsidR="0011735F" w:rsidRPr="00962D4D" w:rsidRDefault="008E54B2" w:rsidP="0011735F">
      <w:pPr>
        <w:pStyle w:val="Bodytext1"/>
        <w:shd w:val="clear" w:color="auto" w:fill="auto"/>
        <w:tabs>
          <w:tab w:val="left" w:pos="663"/>
          <w:tab w:val="left" w:pos="851"/>
        </w:tabs>
        <w:spacing w:before="0"/>
        <w:ind w:right="26" w:firstLine="567"/>
        <w:rPr>
          <w:rFonts w:ascii="Georgia" w:hAnsi="Georgia"/>
          <w:lang w:val="ro-RO"/>
        </w:rPr>
      </w:pPr>
      <w:r w:rsidRPr="00962D4D">
        <w:rPr>
          <w:rFonts w:ascii="Georgia" w:hAnsi="Georgia"/>
          <w:lang w:val="ro-RO" w:eastAsia="ro-RO"/>
        </w:rPr>
        <w:t xml:space="preserve">— </w:t>
      </w:r>
      <w:r w:rsidR="0011735F" w:rsidRPr="00962D4D">
        <w:rPr>
          <w:rFonts w:ascii="Georgia" w:hAnsi="Georgia"/>
          <w:lang w:val="ro-RO" w:eastAsia="ro-RO"/>
        </w:rPr>
        <w:t>Am să-ţi împrumut eu bani fără dobîndă. Vei cîştiga şi-mi vei da datoria înapoi. Dacă vrei să te faci negustor, cel mai bun lucru este să deschizi o prăvălie cu mărunţişuri. Este o afacere bună, numai du-te mai repede după marfă.</w:t>
      </w:r>
    </w:p>
    <w:p w:rsidR="0011735F" w:rsidRPr="00962D4D" w:rsidRDefault="008E54B2" w:rsidP="0011735F">
      <w:pPr>
        <w:pStyle w:val="Bodytext1"/>
        <w:shd w:val="clear" w:color="auto" w:fill="auto"/>
        <w:tabs>
          <w:tab w:val="left" w:pos="644"/>
          <w:tab w:val="left" w:pos="851"/>
        </w:tabs>
        <w:spacing w:before="0"/>
        <w:ind w:right="26" w:firstLine="567"/>
        <w:rPr>
          <w:rFonts w:ascii="Georgia" w:hAnsi="Georgia"/>
          <w:lang w:val="ro-RO"/>
        </w:rPr>
      </w:pPr>
      <w:r w:rsidRPr="00962D4D">
        <w:rPr>
          <w:rFonts w:ascii="Georgia" w:hAnsi="Georgia"/>
          <w:lang w:val="ro-RO" w:eastAsia="ro-RO"/>
        </w:rPr>
        <w:t xml:space="preserve">— </w:t>
      </w:r>
      <w:r w:rsidR="0011735F" w:rsidRPr="00962D4D">
        <w:rPr>
          <w:rFonts w:ascii="Georgia" w:hAnsi="Georgia"/>
          <w:lang w:val="ro-RO" w:eastAsia="ro-RO"/>
        </w:rPr>
        <w:t>Eşti gata să-mi împrumuţi bani, s-</w:t>
      </w:r>
      <w:r>
        <w:rPr>
          <w:rFonts w:ascii="Georgia" w:hAnsi="Georgia"/>
          <w:lang w:val="ro-RO" w:eastAsia="ro-RO"/>
        </w:rPr>
        <w:t>a bucurat ţăra</w:t>
      </w:r>
      <w:r>
        <w:rPr>
          <w:rFonts w:ascii="Georgia" w:hAnsi="Georgia"/>
          <w:lang w:val="ro-RO" w:eastAsia="ro-RO"/>
        </w:rPr>
        <w:softHyphen/>
        <w:t>nul. Î</w:t>
      </w:r>
      <w:r w:rsidR="0011735F" w:rsidRPr="00962D4D">
        <w:rPr>
          <w:rFonts w:ascii="Georgia" w:hAnsi="Georgia"/>
          <w:lang w:val="ro-RO" w:eastAsia="ro-RO"/>
        </w:rPr>
        <w:t>ţi mulţumesc mult. Dar cînd vei putea să mi-i împrumuţi ?</w:t>
      </w:r>
    </w:p>
    <w:p w:rsidR="0011735F" w:rsidRPr="00962D4D" w:rsidRDefault="0011735F" w:rsidP="0011735F">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Călugărul s-a gîndit că dorinţa lui cea mare se poate împlini în curînd şi a hotărît să se grăbească.</w:t>
      </w:r>
    </w:p>
    <w:p w:rsidR="0011735F" w:rsidRPr="00962D4D" w:rsidRDefault="008E54B2" w:rsidP="0011735F">
      <w:pPr>
        <w:pStyle w:val="Bodytext1"/>
        <w:shd w:val="clear" w:color="auto" w:fill="auto"/>
        <w:tabs>
          <w:tab w:val="left" w:pos="658"/>
          <w:tab w:val="left" w:pos="851"/>
        </w:tabs>
        <w:spacing w:before="0"/>
        <w:ind w:right="26" w:firstLine="567"/>
        <w:rPr>
          <w:rFonts w:ascii="Georgia" w:hAnsi="Georgia"/>
          <w:lang w:val="ro-RO"/>
        </w:rPr>
      </w:pPr>
      <w:r w:rsidRPr="00962D4D">
        <w:rPr>
          <w:rFonts w:ascii="Georgia" w:hAnsi="Georgia"/>
          <w:lang w:val="ro-RO" w:eastAsia="ro-RO"/>
        </w:rPr>
        <w:t xml:space="preserve">— </w:t>
      </w:r>
      <w:r w:rsidR="0011735F" w:rsidRPr="00962D4D">
        <w:rPr>
          <w:rFonts w:ascii="Georgia" w:hAnsi="Georgia"/>
          <w:lang w:val="ro-RO" w:eastAsia="ro-RO"/>
        </w:rPr>
        <w:t>Treaba văd că este grabnică. Nu poate fi amînată. Chiar acum mă duc după bani şi ţi-i voi aduce.</w:t>
      </w:r>
    </w:p>
    <w:p w:rsidR="0011735F" w:rsidRPr="00962D4D" w:rsidRDefault="0011735F" w:rsidP="0011735F">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Ţăranul a mai sădit cîteva tufe şi s-a dus repede spre casă. Nici n-au terminat bine masa şi a şi intrat călugărul, care i-a dat două sute de iuani de argint. Ţăranul l-a invi</w:t>
      </w:r>
      <w:r w:rsidRPr="00962D4D">
        <w:rPr>
          <w:rFonts w:ascii="Georgia" w:hAnsi="Georgia"/>
          <w:lang w:val="ro-RO" w:eastAsia="ro-RO"/>
        </w:rPr>
        <w:softHyphen/>
        <w:t>tat să intre şi i-a spus soţiei să pregătească ceaiul. Soţia şi-a dat seama de gîndurile călugărului şi a vrut să-şi ajute bărbatul.</w:t>
      </w:r>
    </w:p>
    <w:p w:rsidR="0011735F" w:rsidRPr="00962D4D" w:rsidRDefault="0011735F" w:rsidP="0011735F">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Se uita şăgalnic la călugăr, iar lui i se topea inima de bucurie.</w:t>
      </w:r>
    </w:p>
    <w:p w:rsidR="0011735F" w:rsidRPr="00962D4D" w:rsidRDefault="008E54B2" w:rsidP="0011735F">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 </w:t>
      </w:r>
      <w:r w:rsidR="0011735F" w:rsidRPr="00962D4D">
        <w:rPr>
          <w:rFonts w:ascii="Georgia" w:hAnsi="Georgia"/>
          <w:lang w:val="ro-RO" w:eastAsia="ro-RO"/>
        </w:rPr>
        <w:t>Am vorbit cu nevasta, i-a spus ţăranul. Ea n-are nimic împotrivă. Mîine dis-de-dimineaţă plec la drum şi peste o lună mă voi întoarce şi-ţi voi înapoia toată suma cu mii de mulţumiri.</w:t>
      </w:r>
    </w:p>
    <w:p w:rsidR="0011735F" w:rsidRPr="00962D4D" w:rsidRDefault="00D5274E" w:rsidP="0011735F">
      <w:pPr>
        <w:pStyle w:val="Bodytext1"/>
        <w:shd w:val="clear" w:color="auto" w:fill="auto"/>
        <w:tabs>
          <w:tab w:val="left" w:pos="649"/>
          <w:tab w:val="left" w:pos="851"/>
        </w:tabs>
        <w:spacing w:before="0"/>
        <w:ind w:right="26" w:firstLine="567"/>
        <w:rPr>
          <w:rFonts w:ascii="Georgia" w:hAnsi="Georgia"/>
          <w:lang w:val="ro-RO"/>
        </w:rPr>
      </w:pPr>
      <w:r w:rsidRPr="00962D4D">
        <w:rPr>
          <w:rFonts w:ascii="Georgia" w:hAnsi="Georgia"/>
          <w:lang w:val="ro-RO" w:eastAsia="ro-RO"/>
        </w:rPr>
        <w:t xml:space="preserve">— </w:t>
      </w:r>
      <w:r w:rsidR="0011735F" w:rsidRPr="00962D4D">
        <w:rPr>
          <w:rFonts w:ascii="Georgia" w:hAnsi="Georgia"/>
          <w:lang w:val="ro-RO" w:eastAsia="ro-RO"/>
        </w:rPr>
        <w:t>Nu este nevoie de mulţumiri. Ce, între prieteni este nevoie de asemenea ceremonii ?</w:t>
      </w:r>
      <w:r>
        <w:rPr>
          <w:rFonts w:ascii="Georgia" w:hAnsi="Georgia"/>
          <w:lang w:val="ro-RO"/>
        </w:rPr>
        <w:t xml:space="preserve"> </w:t>
      </w:r>
    </w:p>
    <w:p w:rsidR="0011735F" w:rsidRPr="00962D4D" w:rsidRDefault="0011735F" w:rsidP="0011735F">
      <w:pPr>
        <w:pStyle w:val="Bodytext1"/>
        <w:shd w:val="clear" w:color="auto" w:fill="auto"/>
        <w:tabs>
          <w:tab w:val="left" w:pos="851"/>
        </w:tabs>
        <w:spacing w:before="0" w:line="283" w:lineRule="exact"/>
        <w:ind w:right="26" w:firstLine="567"/>
        <w:rPr>
          <w:rFonts w:ascii="Georgia" w:hAnsi="Georgia"/>
          <w:lang w:val="ro-RO"/>
        </w:rPr>
      </w:pPr>
      <w:r w:rsidRPr="00962D4D">
        <w:rPr>
          <w:rFonts w:ascii="Georgia" w:hAnsi="Georgia"/>
          <w:lang w:val="ro-RO" w:eastAsia="ro-RO"/>
        </w:rPr>
        <w:t>Curînd călugărul şi-a luat rămas bun şi a plecat. Ne</w:t>
      </w:r>
      <w:r w:rsidRPr="00962D4D">
        <w:rPr>
          <w:rFonts w:ascii="Georgia" w:hAnsi="Georgia"/>
          <w:lang w:val="ro-RO" w:eastAsia="ro-RO"/>
        </w:rPr>
        <w:softHyphen/>
        <w:t xml:space="preserve">vasta i-a ajutat bărbatului să-şi strîngă lucrurile şi abia s-a luminat de ziuă şi ţăranul a plecat de acasă. </w:t>
      </w:r>
      <w:r w:rsidR="00852D91" w:rsidRPr="00962D4D">
        <w:rPr>
          <w:rFonts w:ascii="Georgia" w:hAnsi="Georgia"/>
          <w:lang w:val="ro-RO" w:eastAsia="ro-RO"/>
        </w:rPr>
        <w:t>În</w:t>
      </w:r>
      <w:r w:rsidRPr="00962D4D">
        <w:rPr>
          <w:rFonts w:ascii="Georgia" w:hAnsi="Georgia"/>
          <w:lang w:val="ro-RO" w:eastAsia="ro-RO"/>
        </w:rPr>
        <w:t xml:space="preserve"> aceeaşi seară, călugărul, lăsînd la o parte toate treburile, s-a dus la nevasta ţăranului. </w:t>
      </w:r>
      <w:r w:rsidRPr="00962D4D">
        <w:rPr>
          <w:rFonts w:ascii="Georgia" w:hAnsi="Georgia"/>
          <w:lang w:val="ro-RO" w:eastAsia="ro-RO"/>
        </w:rPr>
        <w:lastRenderedPageBreak/>
        <w:t>Stăteau şi vorbeau veseli. Călugărul aştepta momentul pot</w:t>
      </w:r>
      <w:r w:rsidRPr="00962D4D">
        <w:rPr>
          <w:rStyle w:val="Bodytext12"/>
          <w:rFonts w:ascii="Georgia" w:hAnsi="Georgia"/>
          <w:shd w:val="clear" w:color="auto" w:fill="auto"/>
          <w:lang w:val="ro-RO" w:eastAsia="ro-RO"/>
        </w:rPr>
        <w:t>rivit ca să înceapă să vorbească despre sentimentele sale. Dar cînd i se părea că ar putea, femeia devenea atît de serioasă, încît după cum se spune : „i se muiau oasele şi-i slăbeau muşchii</w:t>
      </w:r>
      <w:r w:rsidR="002A0A07" w:rsidRPr="00962D4D">
        <w:rPr>
          <w:rStyle w:val="Bodytext12"/>
          <w:rFonts w:ascii="Georgia" w:hAnsi="Georgia"/>
          <w:shd w:val="clear" w:color="auto" w:fill="auto"/>
          <w:lang w:val="ro-RO" w:eastAsia="ro-RO"/>
        </w:rPr>
        <w:t>”</w:t>
      </w:r>
      <w:r w:rsidRPr="00962D4D">
        <w:rPr>
          <w:rStyle w:val="Bodytext12"/>
          <w:rFonts w:ascii="Georgia" w:hAnsi="Georgia"/>
          <w:shd w:val="clear" w:color="auto" w:fill="auto"/>
          <w:lang w:val="ro-RO" w:eastAsia="ro-RO"/>
        </w:rPr>
        <w:t xml:space="preserve"> şi cuvintele i se opreau în gît. Apoi femeia l-a luat pe călugăr de mînă şi l-a dus sus. </w:t>
      </w:r>
      <w:r w:rsidR="00852D91" w:rsidRPr="00962D4D">
        <w:rPr>
          <w:rStyle w:val="Bodytext12"/>
          <w:rFonts w:ascii="Georgia" w:hAnsi="Georgia"/>
          <w:shd w:val="clear" w:color="auto" w:fill="auto"/>
          <w:lang w:val="ro-RO" w:eastAsia="ro-RO"/>
        </w:rPr>
        <w:t>În</w:t>
      </w:r>
      <w:r w:rsidRPr="00962D4D">
        <w:rPr>
          <w:rStyle w:val="Bodytext12"/>
          <w:rFonts w:ascii="Georgia" w:hAnsi="Georgia"/>
          <w:shd w:val="clear" w:color="auto" w:fill="auto"/>
          <w:lang w:val="ro-RO" w:eastAsia="ro-RO"/>
        </w:rPr>
        <w:t xml:space="preserve"> sfîrşit, un prilej bun, gîndea călugărul, gata s-o îmbrăţişeze, dar deodată s-a auzit cineva bătînd la poartă. Călugărul tremura de frică şi a priceput că este ţăranul. Femeia i-a poruncit să se ascundă repede în lada goală pentru orez. În lada de orez în ultimul timp stătuseră nişte crengi ţepoase. Spinii au înţepat trupul gras al călugărului, dar el nu îndrăznea să scoată un sunet.</w:t>
      </w:r>
    </w:p>
    <w:p w:rsidR="0011735F" w:rsidRPr="00962D4D" w:rsidRDefault="0011735F" w:rsidP="0011735F">
      <w:pPr>
        <w:pStyle w:val="Bodytext1"/>
        <w:shd w:val="clear" w:color="auto" w:fill="auto"/>
        <w:tabs>
          <w:tab w:val="left" w:pos="851"/>
        </w:tabs>
        <w:spacing w:before="4" w:line="278" w:lineRule="exact"/>
        <w:ind w:right="26" w:firstLine="567"/>
        <w:rPr>
          <w:rFonts w:ascii="Georgia" w:hAnsi="Georgia"/>
          <w:lang w:val="ro-RO"/>
        </w:rPr>
      </w:pPr>
      <w:r w:rsidRPr="00962D4D">
        <w:rPr>
          <w:rFonts w:ascii="Georgia" w:hAnsi="Georgia"/>
          <w:lang w:val="ro-RO" w:eastAsia="ro-RO"/>
        </w:rPr>
        <w:t xml:space="preserve">Femeia între timp a coborît, a deschis poarta </w:t>
      </w:r>
      <w:r w:rsidR="00D5274E">
        <w:rPr>
          <w:rFonts w:ascii="Georgia" w:hAnsi="Georgia"/>
          <w:lang w:val="ro-RO" w:eastAsia="ro-RO"/>
        </w:rPr>
        <w:t>şi</w:t>
      </w:r>
      <w:r w:rsidRPr="00962D4D">
        <w:rPr>
          <w:rFonts w:ascii="Georgia" w:hAnsi="Georgia"/>
          <w:lang w:val="ro-RO" w:eastAsia="ro-RO"/>
        </w:rPr>
        <w:t xml:space="preserve"> îm</w:t>
      </w:r>
      <w:r w:rsidRPr="00962D4D">
        <w:rPr>
          <w:rFonts w:ascii="Georgia" w:hAnsi="Georgia"/>
          <w:lang w:val="ro-RO" w:eastAsia="ro-RO"/>
        </w:rPr>
        <w:softHyphen/>
        <w:t>preună cu soţul ei s-a urcat în camera cu pricina.</w:t>
      </w:r>
    </w:p>
    <w:p w:rsidR="0011735F" w:rsidRPr="00962D4D" w:rsidRDefault="00D5274E" w:rsidP="0011735F">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 xml:space="preserve">— </w:t>
      </w:r>
      <w:r w:rsidR="0011735F" w:rsidRPr="00962D4D">
        <w:rPr>
          <w:rFonts w:ascii="Georgia" w:hAnsi="Georgia"/>
          <w:lang w:val="ro-RO" w:eastAsia="ro-RO"/>
        </w:rPr>
        <w:t>Barca cu c</w:t>
      </w:r>
      <w:r>
        <w:rPr>
          <w:rFonts w:ascii="Georgia" w:hAnsi="Georgia"/>
          <w:lang w:val="ro-RO" w:eastAsia="ro-RO"/>
        </w:rPr>
        <w:t>are mergeam s-a scufundat, de ac</w:t>
      </w:r>
      <w:r w:rsidR="0011735F" w:rsidRPr="00962D4D">
        <w:rPr>
          <w:rFonts w:ascii="Georgia" w:hAnsi="Georgia"/>
          <w:lang w:val="ro-RO" w:eastAsia="ro-RO"/>
        </w:rPr>
        <w:t>eea am fost nevoit să mă întorc, iar pe drum m-au atacat hoţii şi mi-au luat cei două sute de iuani, pe care mi i-a îm</w:t>
      </w:r>
      <w:r w:rsidR="0011735F" w:rsidRPr="00962D4D">
        <w:rPr>
          <w:rFonts w:ascii="Georgia" w:hAnsi="Georgia"/>
          <w:lang w:val="ro-RO" w:eastAsia="ro-RO"/>
        </w:rPr>
        <w:softHyphen/>
        <w:t>prumutat călugărul. Ce ghinion ! Mai bine voi lucra ca şi mai înainte la cîmp. Numai ce să mă fac cu datoria ? A ! Ştii ce m-am gîndit ? Am să-i dau această ladă cu orez.</w:t>
      </w:r>
    </w:p>
    <w:p w:rsidR="0011735F" w:rsidRPr="00962D4D" w:rsidRDefault="0011735F" w:rsidP="0011735F">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Şi soţii au dormit liniştiţi. Numai atunci şi-a dat seama călugărul ce au pus ei la cale. Toată noaptea s-a chinuit în ladă, iar dimineaţa ţăranul a chemat doi no</w:t>
      </w:r>
      <w:r w:rsidRPr="00962D4D">
        <w:rPr>
          <w:rFonts w:ascii="Georgia" w:hAnsi="Georgia"/>
          <w:lang w:val="ro-RO" w:eastAsia="ro-RO"/>
        </w:rPr>
        <w:softHyphen/>
        <w:t>vici de la mînăstire şi i-a rugat să ia lada ca plată pentru datoria pe care o aveau de dat călugărului.</w:t>
      </w:r>
    </w:p>
    <w:p w:rsidR="0011735F" w:rsidRPr="00962D4D" w:rsidRDefault="0011735F" w:rsidP="0011735F">
      <w:pPr>
        <w:pStyle w:val="Bodytext1"/>
        <w:shd w:val="clear" w:color="auto" w:fill="auto"/>
        <w:tabs>
          <w:tab w:val="left" w:pos="851"/>
        </w:tabs>
        <w:spacing w:before="23" w:line="250" w:lineRule="exact"/>
        <w:ind w:right="26" w:firstLine="567"/>
        <w:rPr>
          <w:rFonts w:ascii="Georgia" w:hAnsi="Georgia"/>
          <w:lang w:val="ro-RO"/>
        </w:rPr>
      </w:pPr>
      <w:r w:rsidRPr="00962D4D">
        <w:rPr>
          <w:rFonts w:ascii="Georgia" w:hAnsi="Georgia"/>
          <w:lang w:val="ro-RO" w:eastAsia="ro-RO"/>
        </w:rPr>
        <w:t>Novicii au trecut un băţ prin inelul de pe capacul lă</w:t>
      </w:r>
      <w:r w:rsidRPr="00962D4D">
        <w:rPr>
          <w:rFonts w:ascii="Georgia" w:hAnsi="Georgia"/>
          <w:lang w:val="ro-RO" w:eastAsia="ro-RO"/>
        </w:rPr>
        <w:softHyphen/>
        <w:t>zii, au ridicat-o şi îndoindu-se sub greutatea ei au dus-o la mînăstire. Lada se clătina pe băţ. Numai atunci cînd novicii s-au apropiat de mînăstire au auzit pe cineva strigînd înăuntru :</w:t>
      </w:r>
    </w:p>
    <w:p w:rsidR="0011735F" w:rsidRPr="00962D4D" w:rsidRDefault="00D5274E" w:rsidP="0011735F">
      <w:pPr>
        <w:pStyle w:val="Bodytext1"/>
        <w:shd w:val="clear" w:color="auto" w:fill="auto"/>
        <w:tabs>
          <w:tab w:val="left" w:pos="658"/>
          <w:tab w:val="left" w:pos="851"/>
        </w:tabs>
        <w:spacing w:before="0" w:line="250" w:lineRule="exact"/>
        <w:ind w:right="26" w:firstLine="567"/>
        <w:rPr>
          <w:rFonts w:ascii="Georgia" w:hAnsi="Georgia"/>
          <w:lang w:val="ro-RO"/>
        </w:rPr>
      </w:pPr>
      <w:r w:rsidRPr="00962D4D">
        <w:rPr>
          <w:rFonts w:ascii="Georgia" w:hAnsi="Georgia"/>
          <w:lang w:val="ro-RO" w:eastAsia="ro-RO"/>
        </w:rPr>
        <w:t xml:space="preserve">— </w:t>
      </w:r>
      <w:r w:rsidR="0011735F" w:rsidRPr="00962D4D">
        <w:rPr>
          <w:rFonts w:ascii="Georgia" w:hAnsi="Georgia"/>
          <w:lang w:val="ro-RO" w:eastAsia="ro-RO"/>
        </w:rPr>
        <w:t>Nu împingeţi ! Mă doare. Of, of, of. Deschideţi mai repede !</w:t>
      </w:r>
    </w:p>
    <w:p w:rsidR="0011735F" w:rsidRPr="00962D4D" w:rsidRDefault="0011735F" w:rsidP="0011735F">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Novicii au ridicat în grabă capacul şi nu mică le-a fost mirarea cînd au văzut în ladă pe călugăr, plin de vînătăi şi ciuruit de spini.</w:t>
      </w:r>
    </w:p>
    <w:p w:rsidR="0011735F" w:rsidRPr="00962D4D" w:rsidRDefault="0011735F" w:rsidP="0011735F">
      <w:pPr>
        <w:pStyle w:val="Bodytext1"/>
        <w:pageBreakBefore/>
        <w:shd w:val="clear" w:color="auto" w:fill="auto"/>
        <w:tabs>
          <w:tab w:val="left" w:pos="851"/>
        </w:tabs>
        <w:spacing w:before="480" w:after="360" w:line="240" w:lineRule="auto"/>
        <w:ind w:right="28" w:firstLine="567"/>
        <w:jc w:val="center"/>
        <w:rPr>
          <w:rFonts w:ascii="Georgia" w:hAnsi="Georgia"/>
          <w:sz w:val="28"/>
          <w:szCs w:val="28"/>
          <w:lang w:val="ro-RO"/>
        </w:rPr>
      </w:pPr>
      <w:bookmarkStart w:id="16" w:name="bookmark17"/>
      <w:r w:rsidRPr="00962D4D">
        <w:rPr>
          <w:rFonts w:ascii="Georgia" w:hAnsi="Georgia"/>
          <w:sz w:val="28"/>
          <w:szCs w:val="28"/>
          <w:lang w:val="ro-RO" w:eastAsia="ro-RO"/>
        </w:rPr>
        <w:lastRenderedPageBreak/>
        <w:t>Prefectul judeţului a desenat un tigru</w:t>
      </w:r>
      <w:bookmarkEnd w:id="16"/>
    </w:p>
    <w:p w:rsidR="0011735F" w:rsidRPr="00962D4D" w:rsidRDefault="0011735F" w:rsidP="0011735F">
      <w:pPr>
        <w:pStyle w:val="Bodytext1"/>
        <w:shd w:val="clear" w:color="auto" w:fill="auto"/>
        <w:tabs>
          <w:tab w:val="left" w:pos="851"/>
        </w:tabs>
        <w:spacing w:before="0" w:line="240" w:lineRule="auto"/>
        <w:ind w:right="28" w:firstLine="567"/>
        <w:rPr>
          <w:rFonts w:ascii="Georgia" w:hAnsi="Georgia"/>
          <w:lang w:val="ro-RO"/>
        </w:rPr>
      </w:pPr>
      <w:r w:rsidRPr="00962D4D">
        <w:rPr>
          <w:rFonts w:ascii="Georgia" w:hAnsi="Georgia"/>
          <w:lang w:val="ro-RO" w:eastAsia="ro-RO"/>
        </w:rPr>
        <w:t>T</w:t>
      </w:r>
      <w:r w:rsidR="00B91F9C">
        <w:rPr>
          <w:rFonts w:ascii="Georgia" w:hAnsi="Georgia"/>
          <w:lang w:val="ro-RO" w:eastAsia="ro-RO"/>
        </w:rPr>
        <w:t>RĂIA ODATĂ</w:t>
      </w:r>
      <w:r w:rsidRPr="00962D4D">
        <w:rPr>
          <w:rFonts w:ascii="Georgia" w:hAnsi="Georgia"/>
          <w:lang w:val="ro-RO" w:eastAsia="ro-RO"/>
        </w:rPr>
        <w:t xml:space="preserve"> un prefect căruia îi plăcea foarte mult să deseneze tigri, numai că el desena foarte prost şi în loc de tigri ieşeau nişte pisici, care nici pe departe nu aduceau </w:t>
      </w:r>
      <w:r w:rsidRPr="00962D4D">
        <w:rPr>
          <w:rStyle w:val="Bodytext12pt2"/>
          <w:rFonts w:ascii="Georgia" w:hAnsi="Georgia"/>
          <w:sz w:val="22"/>
          <w:szCs w:val="22"/>
          <w:shd w:val="clear" w:color="auto" w:fill="auto"/>
          <w:lang w:val="ro-RO" w:eastAsia="ro-RO"/>
        </w:rPr>
        <w:t>a</w:t>
      </w:r>
      <w:r w:rsidRPr="00962D4D">
        <w:rPr>
          <w:rFonts w:ascii="Georgia" w:hAnsi="Georgia"/>
          <w:lang w:val="ro-RO" w:eastAsia="ro-RO"/>
        </w:rPr>
        <w:t xml:space="preserve"> tigri.</w:t>
      </w:r>
    </w:p>
    <w:p w:rsidR="0011735F" w:rsidRPr="00962D4D" w:rsidRDefault="0011735F" w:rsidP="0011735F">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Odată a desenat un asemenea tigru şi l-a chemat pe curierul său ca să se uite şi să-l laude, iar apoi să răs- pîndească ştirea despre talentele sale în tot judeţul.</w:t>
      </w:r>
    </w:p>
    <w:p w:rsidR="0011735F" w:rsidRPr="00962D4D" w:rsidRDefault="0011735F" w:rsidP="0011735F">
      <w:pPr>
        <w:pStyle w:val="Bodytext211"/>
        <w:shd w:val="clear" w:color="auto" w:fill="auto"/>
        <w:tabs>
          <w:tab w:val="left" w:pos="851"/>
        </w:tabs>
        <w:spacing w:line="278" w:lineRule="exact"/>
        <w:ind w:right="26" w:firstLine="567"/>
        <w:jc w:val="both"/>
        <w:rPr>
          <w:rFonts w:ascii="Georgia" w:hAnsi="Georgia"/>
          <w:lang w:val="ro-RO"/>
        </w:rPr>
      </w:pPr>
      <w:r w:rsidRPr="00962D4D">
        <w:rPr>
          <w:rFonts w:ascii="Georgia" w:hAnsi="Georgia"/>
          <w:lang w:val="ro-RO" w:eastAsia="ro-RO"/>
        </w:rPr>
        <w:t>Cum a venit, prefectul şi-a scos tabloul şi l-a întrebat:</w:t>
      </w:r>
    </w:p>
    <w:p w:rsidR="0011735F" w:rsidRPr="00962D4D" w:rsidRDefault="00B91F9C" w:rsidP="0011735F">
      <w:pPr>
        <w:pStyle w:val="Bodytext111"/>
        <w:shd w:val="clear" w:color="auto" w:fill="auto"/>
        <w:tabs>
          <w:tab w:val="left" w:pos="642"/>
          <w:tab w:val="left" w:pos="851"/>
        </w:tabs>
        <w:spacing w:line="278" w:lineRule="exact"/>
        <w:ind w:right="26" w:firstLine="567"/>
        <w:jc w:val="both"/>
        <w:rPr>
          <w:rFonts w:ascii="Georgia" w:hAnsi="Georgia"/>
          <w:lang w:val="ro-RO"/>
        </w:rPr>
      </w:pPr>
      <w:r w:rsidRPr="00962D4D">
        <w:rPr>
          <w:rFonts w:ascii="Georgia" w:hAnsi="Georgia"/>
          <w:lang w:val="ro-RO" w:eastAsia="ro-RO"/>
        </w:rPr>
        <w:t xml:space="preserve">— </w:t>
      </w:r>
      <w:r w:rsidR="0011735F" w:rsidRPr="00962D4D">
        <w:rPr>
          <w:rFonts w:ascii="Georgia" w:hAnsi="Georgia"/>
          <w:lang w:val="ro-RO" w:eastAsia="ro-RO"/>
        </w:rPr>
        <w:t>Kai, ce este asta după părerea ta ?</w:t>
      </w:r>
    </w:p>
    <w:p w:rsidR="0011735F" w:rsidRPr="00962D4D" w:rsidRDefault="0011735F" w:rsidP="0011735F">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Curierul a privit şi s-a gîndit că an</w:t>
      </w:r>
      <w:r w:rsidR="00B91F9C">
        <w:rPr>
          <w:rFonts w:ascii="Georgia" w:hAnsi="Georgia"/>
          <w:lang w:val="ro-RO" w:eastAsia="ro-RO"/>
        </w:rPr>
        <w:t>imalul negru aduce foarte mult c</w:t>
      </w:r>
      <w:r w:rsidRPr="00962D4D">
        <w:rPr>
          <w:rFonts w:ascii="Georgia" w:hAnsi="Georgia"/>
          <w:lang w:val="ro-RO" w:eastAsia="ro-RO"/>
        </w:rPr>
        <w:t>u o pisică şi i-a spus :</w:t>
      </w:r>
    </w:p>
    <w:p w:rsidR="0011735F" w:rsidRPr="00962D4D" w:rsidRDefault="0011735F" w:rsidP="0011735F">
      <w:pPr>
        <w:pStyle w:val="Bodytext111"/>
        <w:shd w:val="clear" w:color="auto" w:fill="auto"/>
        <w:tabs>
          <w:tab w:val="left" w:pos="851"/>
        </w:tabs>
        <w:spacing w:line="278" w:lineRule="exact"/>
        <w:ind w:right="26" w:firstLine="567"/>
        <w:jc w:val="both"/>
        <w:rPr>
          <w:rFonts w:ascii="Georgia" w:hAnsi="Georgia"/>
          <w:lang w:val="ro-RO"/>
        </w:rPr>
      </w:pPr>
      <w:r w:rsidRPr="00962D4D">
        <w:rPr>
          <w:rFonts w:ascii="Georgia" w:hAnsi="Georgia"/>
          <w:lang w:val="ro-RO" w:eastAsia="ro-RO"/>
        </w:rPr>
        <w:t>— Aceasta este o pisică, înălţimea ta !</w:t>
      </w:r>
    </w:p>
    <w:p w:rsidR="0011735F" w:rsidRPr="00962D4D" w:rsidRDefault="0011735F" w:rsidP="0011735F">
      <w:pPr>
        <w:pStyle w:val="Bodytext111"/>
        <w:shd w:val="clear" w:color="auto" w:fill="auto"/>
        <w:tabs>
          <w:tab w:val="left" w:pos="851"/>
        </w:tabs>
        <w:spacing w:before="19"/>
        <w:ind w:right="26" w:firstLine="567"/>
        <w:jc w:val="both"/>
        <w:rPr>
          <w:rFonts w:ascii="Georgia" w:hAnsi="Georgia"/>
          <w:lang w:val="ro-RO"/>
        </w:rPr>
      </w:pPr>
      <w:r w:rsidRPr="00962D4D">
        <w:rPr>
          <w:rFonts w:ascii="Georgia" w:hAnsi="Georgia"/>
          <w:lang w:val="ro-RO" w:eastAsia="ro-RO"/>
        </w:rPr>
        <w:t>Prefectul s-a înfuriat :</w:t>
      </w:r>
    </w:p>
    <w:p w:rsidR="0011735F" w:rsidRPr="00962D4D" w:rsidRDefault="00B91F9C" w:rsidP="0011735F">
      <w:pPr>
        <w:pStyle w:val="Bodytext1"/>
        <w:shd w:val="clear" w:color="auto" w:fill="auto"/>
        <w:tabs>
          <w:tab w:val="left" w:pos="674"/>
          <w:tab w:val="left" w:pos="851"/>
        </w:tabs>
        <w:spacing w:before="0"/>
        <w:ind w:right="26" w:firstLine="567"/>
        <w:rPr>
          <w:rFonts w:ascii="Georgia" w:hAnsi="Georgia"/>
          <w:lang w:val="ro-RO"/>
        </w:rPr>
      </w:pPr>
      <w:r w:rsidRPr="00962D4D">
        <w:rPr>
          <w:rFonts w:ascii="Georgia" w:hAnsi="Georgia"/>
          <w:lang w:val="ro-RO" w:eastAsia="ro-RO"/>
        </w:rPr>
        <w:t xml:space="preserve">— </w:t>
      </w:r>
      <w:r w:rsidR="0011735F" w:rsidRPr="00962D4D">
        <w:rPr>
          <w:rFonts w:ascii="Georgia" w:hAnsi="Georgia"/>
          <w:lang w:val="ro-RO" w:eastAsia="ro-RO"/>
        </w:rPr>
        <w:t>La naiba ! N-ai ochi să vezi ? Pe tigrul desenat de superiorul tău îl iei drept o pisică ? Obrăznic</w:t>
      </w:r>
      <w:r>
        <w:rPr>
          <w:rFonts w:ascii="Georgia" w:hAnsi="Georgia"/>
          <w:lang w:val="ro-RO" w:eastAsia="ro-RO"/>
        </w:rPr>
        <w:t>ia ta nu are margini. Şi întorcî</w:t>
      </w:r>
      <w:r w:rsidR="0011735F" w:rsidRPr="00962D4D">
        <w:rPr>
          <w:rFonts w:ascii="Georgia" w:hAnsi="Georgia"/>
          <w:lang w:val="ro-RO" w:eastAsia="ro-RO"/>
        </w:rPr>
        <w:t>ndu-se a strigat :</w:t>
      </w:r>
    </w:p>
    <w:p w:rsidR="0011735F" w:rsidRPr="00962D4D" w:rsidRDefault="00B91F9C" w:rsidP="0011735F">
      <w:pPr>
        <w:pStyle w:val="Bodytext1"/>
        <w:shd w:val="clear" w:color="auto" w:fill="auto"/>
        <w:tabs>
          <w:tab w:val="left" w:pos="674"/>
          <w:tab w:val="left" w:pos="851"/>
        </w:tabs>
        <w:spacing w:before="0"/>
        <w:ind w:right="26" w:firstLine="567"/>
        <w:rPr>
          <w:rFonts w:ascii="Georgia" w:hAnsi="Georgia"/>
          <w:lang w:val="ro-RO"/>
        </w:rPr>
      </w:pPr>
      <w:r w:rsidRPr="00962D4D">
        <w:rPr>
          <w:rFonts w:ascii="Georgia" w:hAnsi="Georgia"/>
          <w:lang w:val="ro-RO" w:eastAsia="ro-RO"/>
        </w:rPr>
        <w:t xml:space="preserve">— </w:t>
      </w:r>
      <w:r w:rsidR="0011735F" w:rsidRPr="00962D4D">
        <w:rPr>
          <w:rFonts w:ascii="Georgia" w:hAnsi="Georgia"/>
          <w:lang w:val="ro-RO" w:eastAsia="ro-RO"/>
        </w:rPr>
        <w:t>Slujitori, luaţi-l pe acest nemernic şi daţi-i patru</w:t>
      </w:r>
      <w:r w:rsidR="0011735F" w:rsidRPr="00962D4D">
        <w:rPr>
          <w:rFonts w:ascii="Georgia" w:hAnsi="Georgia"/>
          <w:lang w:val="ro-RO" w:eastAsia="ro-RO"/>
        </w:rPr>
        <w:softHyphen/>
        <w:t>zeci de lovituri !</w:t>
      </w:r>
      <w:r>
        <w:rPr>
          <w:rFonts w:ascii="Georgia" w:hAnsi="Georgia"/>
          <w:lang w:val="ro-RO"/>
        </w:rPr>
        <w:t xml:space="preserve"> </w:t>
      </w:r>
    </w:p>
    <w:p w:rsidR="0011735F" w:rsidRPr="00962D4D" w:rsidRDefault="0011735F" w:rsidP="0011735F">
      <w:pPr>
        <w:pStyle w:val="Bodytext111"/>
        <w:shd w:val="clear" w:color="auto" w:fill="auto"/>
        <w:tabs>
          <w:tab w:val="left" w:pos="851"/>
        </w:tabs>
        <w:ind w:right="26" w:firstLine="567"/>
        <w:jc w:val="both"/>
        <w:rPr>
          <w:rFonts w:ascii="Georgia" w:hAnsi="Georgia"/>
          <w:lang w:val="ro-RO"/>
        </w:rPr>
      </w:pPr>
      <w:r w:rsidRPr="00962D4D">
        <w:rPr>
          <w:rFonts w:ascii="Georgia" w:hAnsi="Georgia"/>
          <w:lang w:val="ro-RO" w:eastAsia="ro-RO"/>
        </w:rPr>
        <w:t>Şi săracul om a fost snopit în bătăi.</w:t>
      </w:r>
    </w:p>
    <w:p w:rsidR="0011735F" w:rsidRPr="00962D4D" w:rsidRDefault="0011735F" w:rsidP="0011735F">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Prefectul a chemat alt curier şi a început să-l întrebe şi pe el. Curierul a văzut tigrul desenat cu tuş negru, care semăna grozav cu un motan negru, dar n-a în</w:t>
      </w:r>
      <w:r w:rsidRPr="00962D4D">
        <w:rPr>
          <w:rFonts w:ascii="Georgia" w:hAnsi="Georgia"/>
          <w:lang w:val="ro-RO" w:eastAsia="ro-RO"/>
        </w:rPr>
        <w:softHyphen/>
        <w:t>drăznit să spună ceva. Ştia doar că prietenul lui a avut le suferit că l-a numit pe acest tigru pisoi. Stătea şi tăcea gîndindu-se cum să iasă din încurcătură.</w:t>
      </w:r>
    </w:p>
    <w:p w:rsidR="0011735F" w:rsidRPr="00962D4D" w:rsidRDefault="00B91F9C" w:rsidP="0011735F">
      <w:pPr>
        <w:pStyle w:val="Bodytext111"/>
        <w:shd w:val="clear" w:color="auto" w:fill="auto"/>
        <w:tabs>
          <w:tab w:val="left" w:pos="682"/>
          <w:tab w:val="left" w:pos="851"/>
        </w:tabs>
        <w:ind w:right="26" w:firstLine="567"/>
        <w:jc w:val="both"/>
        <w:rPr>
          <w:rFonts w:ascii="Georgia" w:hAnsi="Georgia"/>
          <w:lang w:val="ro-RO"/>
        </w:rPr>
      </w:pPr>
      <w:r w:rsidRPr="00962D4D">
        <w:rPr>
          <w:rFonts w:ascii="Georgia" w:hAnsi="Georgia"/>
          <w:lang w:val="ro-RO" w:eastAsia="ro-RO"/>
        </w:rPr>
        <w:t xml:space="preserve">— </w:t>
      </w:r>
      <w:r w:rsidR="0011735F" w:rsidRPr="00962D4D">
        <w:rPr>
          <w:rFonts w:ascii="Georgia" w:hAnsi="Georgia"/>
          <w:lang w:val="ro-RO" w:eastAsia="ro-RO"/>
        </w:rPr>
        <w:t>Spune ce-i asta ? a întrebat prefectul.</w:t>
      </w:r>
    </w:p>
    <w:p w:rsidR="0011735F" w:rsidRPr="00962D4D" w:rsidRDefault="00B91F9C" w:rsidP="0011735F">
      <w:pPr>
        <w:pStyle w:val="Bodytext1"/>
        <w:shd w:val="clear" w:color="auto" w:fill="auto"/>
        <w:tabs>
          <w:tab w:val="left" w:pos="366"/>
          <w:tab w:val="left" w:pos="851"/>
        </w:tabs>
        <w:spacing w:before="0"/>
        <w:ind w:right="26" w:firstLine="567"/>
        <w:rPr>
          <w:rFonts w:ascii="Georgia" w:hAnsi="Georgia"/>
          <w:lang w:val="ro-RO"/>
        </w:rPr>
      </w:pPr>
      <w:r w:rsidRPr="00962D4D">
        <w:rPr>
          <w:rFonts w:ascii="Georgia" w:hAnsi="Georgia"/>
          <w:lang w:val="ro-RO" w:eastAsia="ro-RO"/>
        </w:rPr>
        <w:t xml:space="preserve">— </w:t>
      </w:r>
      <w:r w:rsidR="0011735F" w:rsidRPr="00962D4D">
        <w:rPr>
          <w:rFonts w:ascii="Georgia" w:hAnsi="Georgia"/>
          <w:lang w:val="ro-RO" w:eastAsia="ro-RO"/>
        </w:rPr>
        <w:t>Stăpîne, nu am curaj să spun, a răspuns curierul.</w:t>
      </w:r>
    </w:p>
    <w:p w:rsidR="0011735F" w:rsidRPr="00962D4D" w:rsidRDefault="00B91F9C" w:rsidP="0011735F">
      <w:pPr>
        <w:pStyle w:val="Bodytext111"/>
        <w:shd w:val="clear" w:color="auto" w:fill="auto"/>
        <w:tabs>
          <w:tab w:val="left" w:pos="686"/>
          <w:tab w:val="left" w:pos="851"/>
        </w:tabs>
        <w:ind w:right="26" w:firstLine="567"/>
        <w:jc w:val="both"/>
        <w:rPr>
          <w:rFonts w:ascii="Georgia" w:hAnsi="Georgia"/>
          <w:lang w:val="ro-RO"/>
        </w:rPr>
      </w:pPr>
      <w:r w:rsidRPr="00962D4D">
        <w:rPr>
          <w:rFonts w:ascii="Georgia" w:hAnsi="Georgia"/>
          <w:lang w:val="ro-RO" w:eastAsia="ro-RO"/>
        </w:rPr>
        <w:t xml:space="preserve">— </w:t>
      </w:r>
      <w:r w:rsidR="0011735F" w:rsidRPr="00962D4D">
        <w:rPr>
          <w:rFonts w:ascii="Georgia" w:hAnsi="Georgia"/>
          <w:lang w:val="ro-RO" w:eastAsia="ro-RO"/>
        </w:rPr>
        <w:t>Dar de cine te temi tu ?</w:t>
      </w:r>
    </w:p>
    <w:p w:rsidR="0011735F" w:rsidRPr="00962D4D" w:rsidRDefault="00B91F9C" w:rsidP="0011735F">
      <w:pPr>
        <w:pStyle w:val="Bodytext111"/>
        <w:shd w:val="clear" w:color="auto" w:fill="auto"/>
        <w:tabs>
          <w:tab w:val="left" w:pos="686"/>
          <w:tab w:val="left" w:pos="851"/>
        </w:tabs>
        <w:ind w:right="26" w:firstLine="567"/>
        <w:jc w:val="both"/>
        <w:rPr>
          <w:rFonts w:ascii="Georgia" w:hAnsi="Georgia"/>
          <w:lang w:val="ro-RO"/>
        </w:rPr>
      </w:pPr>
      <w:r w:rsidRPr="00962D4D">
        <w:rPr>
          <w:rFonts w:ascii="Georgia" w:hAnsi="Georgia"/>
          <w:lang w:val="ro-RO" w:eastAsia="ro-RO"/>
        </w:rPr>
        <w:t xml:space="preserve">— </w:t>
      </w:r>
      <w:r w:rsidR="0011735F" w:rsidRPr="00962D4D">
        <w:rPr>
          <w:rFonts w:ascii="Georgia" w:hAnsi="Georgia"/>
          <w:lang w:val="ro-RO" w:eastAsia="ro-RO"/>
        </w:rPr>
        <w:t>Mă tem de stăpîn.</w:t>
      </w:r>
    </w:p>
    <w:p w:rsidR="0011735F" w:rsidRPr="00962D4D" w:rsidRDefault="00B91F9C" w:rsidP="0011735F">
      <w:pPr>
        <w:pStyle w:val="Bodytext1"/>
        <w:shd w:val="clear" w:color="auto" w:fill="auto"/>
        <w:tabs>
          <w:tab w:val="left" w:pos="674"/>
          <w:tab w:val="left" w:pos="851"/>
        </w:tabs>
        <w:spacing w:before="0"/>
        <w:ind w:right="26" w:firstLine="567"/>
        <w:rPr>
          <w:rFonts w:ascii="Georgia" w:hAnsi="Georgia"/>
          <w:lang w:val="ro-RO"/>
        </w:rPr>
      </w:pPr>
      <w:r w:rsidRPr="00962D4D">
        <w:rPr>
          <w:rFonts w:ascii="Georgia" w:hAnsi="Georgia"/>
          <w:lang w:val="ro-RO" w:eastAsia="ro-RO"/>
        </w:rPr>
        <w:t xml:space="preserve">— </w:t>
      </w:r>
      <w:r w:rsidR="0011735F" w:rsidRPr="00962D4D">
        <w:rPr>
          <w:rFonts w:ascii="Georgia" w:hAnsi="Georgia"/>
          <w:lang w:val="ro-RO" w:eastAsia="ro-RO"/>
        </w:rPr>
        <w:t>Atunci eu, de cine mă tem eu ? a întrebat prefectul supărat.</w:t>
      </w:r>
    </w:p>
    <w:p w:rsidR="0011735F" w:rsidRPr="00962D4D" w:rsidRDefault="00B91F9C" w:rsidP="0011735F">
      <w:pPr>
        <w:pStyle w:val="Bodytext111"/>
        <w:shd w:val="clear" w:color="auto" w:fill="auto"/>
        <w:tabs>
          <w:tab w:val="left" w:pos="682"/>
          <w:tab w:val="left" w:pos="851"/>
        </w:tabs>
        <w:ind w:right="26" w:firstLine="567"/>
        <w:jc w:val="both"/>
        <w:rPr>
          <w:rFonts w:ascii="Georgia" w:hAnsi="Georgia"/>
          <w:lang w:val="ro-RO"/>
        </w:rPr>
      </w:pPr>
      <w:r w:rsidRPr="00962D4D">
        <w:rPr>
          <w:rFonts w:ascii="Georgia" w:hAnsi="Georgia"/>
          <w:lang w:val="ro-RO" w:eastAsia="ro-RO"/>
        </w:rPr>
        <w:t xml:space="preserve">— </w:t>
      </w:r>
      <w:r w:rsidR="0011735F" w:rsidRPr="00962D4D">
        <w:rPr>
          <w:rFonts w:ascii="Georgia" w:hAnsi="Georgia"/>
          <w:lang w:val="ro-RO" w:eastAsia="ro-RO"/>
        </w:rPr>
        <w:t xml:space="preserve">Stăpînul se </w:t>
      </w:r>
      <w:r>
        <w:rPr>
          <w:rFonts w:ascii="Georgia" w:hAnsi="Georgia"/>
          <w:lang w:val="ro-RO" w:eastAsia="ro-RO"/>
        </w:rPr>
        <w:t>teme de alţi stăpîni.</w:t>
      </w:r>
    </w:p>
    <w:p w:rsidR="0011735F" w:rsidRPr="00962D4D" w:rsidRDefault="00B91F9C" w:rsidP="0011735F">
      <w:pPr>
        <w:pStyle w:val="Bodytext111"/>
        <w:shd w:val="clear" w:color="auto" w:fill="auto"/>
        <w:tabs>
          <w:tab w:val="left" w:pos="686"/>
          <w:tab w:val="left" w:pos="851"/>
        </w:tabs>
        <w:ind w:right="26" w:firstLine="567"/>
        <w:jc w:val="both"/>
        <w:rPr>
          <w:rFonts w:ascii="Georgia" w:hAnsi="Georgia"/>
          <w:lang w:val="ro-RO"/>
        </w:rPr>
      </w:pPr>
      <w:r w:rsidRPr="00962D4D">
        <w:rPr>
          <w:rFonts w:ascii="Georgia" w:hAnsi="Georgia"/>
          <w:lang w:val="ro-RO" w:eastAsia="ro-RO"/>
        </w:rPr>
        <w:t xml:space="preserve">— </w:t>
      </w:r>
      <w:r w:rsidR="0011735F" w:rsidRPr="00962D4D">
        <w:rPr>
          <w:rFonts w:ascii="Georgia" w:hAnsi="Georgia"/>
          <w:lang w:val="ro-RO" w:eastAsia="ro-RO"/>
        </w:rPr>
        <w:t>Iar ei de cine se tem ?</w:t>
      </w:r>
    </w:p>
    <w:p w:rsidR="0011735F" w:rsidRPr="00962D4D" w:rsidRDefault="00B91F9C" w:rsidP="0011735F">
      <w:pPr>
        <w:pStyle w:val="Bodytext111"/>
        <w:shd w:val="clear" w:color="auto" w:fill="auto"/>
        <w:tabs>
          <w:tab w:val="left" w:pos="682"/>
          <w:tab w:val="left" w:pos="851"/>
        </w:tabs>
        <w:ind w:right="26" w:firstLine="567"/>
        <w:jc w:val="both"/>
        <w:rPr>
          <w:rFonts w:ascii="Georgia" w:hAnsi="Georgia"/>
          <w:lang w:val="ro-RO"/>
        </w:rPr>
      </w:pPr>
      <w:r w:rsidRPr="00962D4D">
        <w:rPr>
          <w:rFonts w:ascii="Georgia" w:hAnsi="Georgia"/>
          <w:lang w:val="ro-RO" w:eastAsia="ro-RO"/>
        </w:rPr>
        <w:lastRenderedPageBreak/>
        <w:t xml:space="preserve">— </w:t>
      </w:r>
      <w:r w:rsidR="0011735F" w:rsidRPr="00962D4D">
        <w:rPr>
          <w:rFonts w:ascii="Georgia" w:hAnsi="Georgia"/>
          <w:lang w:val="ro-RO" w:eastAsia="ro-RO"/>
        </w:rPr>
        <w:t>Ei se tem de cer.</w:t>
      </w:r>
    </w:p>
    <w:p w:rsidR="0011735F" w:rsidRPr="00962D4D" w:rsidRDefault="00B91F9C" w:rsidP="0011735F">
      <w:pPr>
        <w:pStyle w:val="Bodytext111"/>
        <w:shd w:val="clear" w:color="auto" w:fill="auto"/>
        <w:tabs>
          <w:tab w:val="left" w:pos="691"/>
          <w:tab w:val="left" w:pos="851"/>
        </w:tabs>
        <w:ind w:right="26" w:firstLine="567"/>
        <w:jc w:val="both"/>
        <w:rPr>
          <w:rFonts w:ascii="Georgia" w:hAnsi="Georgia"/>
          <w:lang w:val="ro-RO"/>
        </w:rPr>
      </w:pPr>
      <w:r w:rsidRPr="00962D4D">
        <w:rPr>
          <w:rFonts w:ascii="Georgia" w:hAnsi="Georgia"/>
          <w:lang w:val="ro-RO" w:eastAsia="ro-RO"/>
        </w:rPr>
        <w:t xml:space="preserve">— </w:t>
      </w:r>
      <w:r w:rsidR="0011735F" w:rsidRPr="00962D4D">
        <w:rPr>
          <w:rFonts w:ascii="Georgia" w:hAnsi="Georgia"/>
          <w:lang w:val="ro-RO" w:eastAsia="ro-RO"/>
        </w:rPr>
        <w:t>Iar cerul de cine se teme ?</w:t>
      </w:r>
    </w:p>
    <w:p w:rsidR="0011735F" w:rsidRPr="00962D4D" w:rsidRDefault="00B91F9C" w:rsidP="0011735F">
      <w:pPr>
        <w:pStyle w:val="Bodytext111"/>
        <w:shd w:val="clear" w:color="auto" w:fill="auto"/>
        <w:tabs>
          <w:tab w:val="left" w:pos="686"/>
          <w:tab w:val="left" w:pos="851"/>
        </w:tabs>
        <w:ind w:right="26" w:firstLine="567"/>
        <w:jc w:val="both"/>
        <w:rPr>
          <w:rFonts w:ascii="Georgia" w:hAnsi="Georgia"/>
          <w:lang w:val="ro-RO"/>
        </w:rPr>
      </w:pPr>
      <w:r w:rsidRPr="00962D4D">
        <w:rPr>
          <w:rFonts w:ascii="Georgia" w:hAnsi="Georgia"/>
          <w:lang w:val="ro-RO" w:eastAsia="ro-RO"/>
        </w:rPr>
        <w:t xml:space="preserve">— </w:t>
      </w:r>
      <w:r w:rsidR="0011735F" w:rsidRPr="00962D4D">
        <w:rPr>
          <w:rFonts w:ascii="Georgia" w:hAnsi="Georgia"/>
          <w:lang w:val="ro-RO" w:eastAsia="ro-RO"/>
        </w:rPr>
        <w:t>Cerul se teme numai de nori.</w:t>
      </w:r>
    </w:p>
    <w:p w:rsidR="0011735F" w:rsidRPr="00962D4D" w:rsidRDefault="00B91F9C" w:rsidP="0011735F">
      <w:pPr>
        <w:pStyle w:val="Bodytext111"/>
        <w:shd w:val="clear" w:color="auto" w:fill="auto"/>
        <w:tabs>
          <w:tab w:val="left" w:pos="682"/>
          <w:tab w:val="left" w:pos="851"/>
        </w:tabs>
        <w:ind w:right="26" w:firstLine="567"/>
        <w:jc w:val="both"/>
        <w:rPr>
          <w:rFonts w:ascii="Georgia" w:hAnsi="Georgia"/>
          <w:lang w:val="ro-RO"/>
        </w:rPr>
      </w:pPr>
      <w:r w:rsidRPr="00962D4D">
        <w:rPr>
          <w:rFonts w:ascii="Georgia" w:hAnsi="Georgia"/>
          <w:lang w:val="ro-RO" w:eastAsia="ro-RO"/>
        </w:rPr>
        <w:t xml:space="preserve">— </w:t>
      </w:r>
      <w:r>
        <w:rPr>
          <w:rFonts w:ascii="Georgia" w:hAnsi="Georgia"/>
          <w:lang w:val="ro-RO" w:eastAsia="ro-RO"/>
        </w:rPr>
        <w:t xml:space="preserve">Iar norii de cine se tem ? </w:t>
      </w:r>
    </w:p>
    <w:p w:rsidR="0011735F" w:rsidRPr="00962D4D" w:rsidRDefault="00B91F9C" w:rsidP="0011735F">
      <w:pPr>
        <w:pStyle w:val="Bodytext111"/>
        <w:shd w:val="clear" w:color="auto" w:fill="auto"/>
        <w:tabs>
          <w:tab w:val="left" w:pos="682"/>
          <w:tab w:val="left" w:pos="851"/>
        </w:tabs>
        <w:ind w:right="26" w:firstLine="567"/>
        <w:jc w:val="both"/>
        <w:rPr>
          <w:rFonts w:ascii="Georgia" w:hAnsi="Georgia"/>
          <w:lang w:val="ro-RO"/>
        </w:rPr>
      </w:pPr>
      <w:r w:rsidRPr="00962D4D">
        <w:rPr>
          <w:rFonts w:ascii="Georgia" w:hAnsi="Georgia"/>
          <w:lang w:val="ro-RO" w:eastAsia="ro-RO"/>
        </w:rPr>
        <w:t xml:space="preserve">— </w:t>
      </w:r>
      <w:r w:rsidR="0011735F" w:rsidRPr="00962D4D">
        <w:rPr>
          <w:rFonts w:ascii="Georgia" w:hAnsi="Georgia"/>
          <w:lang w:val="ro-RO" w:eastAsia="ro-RO"/>
        </w:rPr>
        <w:t>Norii se tem de vînt.</w:t>
      </w:r>
    </w:p>
    <w:p w:rsidR="0011735F" w:rsidRPr="00962D4D" w:rsidRDefault="00B91F9C" w:rsidP="0011735F">
      <w:pPr>
        <w:pStyle w:val="Bodytext111"/>
        <w:shd w:val="clear" w:color="auto" w:fill="auto"/>
        <w:tabs>
          <w:tab w:val="left" w:pos="686"/>
          <w:tab w:val="left" w:pos="851"/>
        </w:tabs>
        <w:ind w:right="26" w:firstLine="567"/>
        <w:jc w:val="both"/>
        <w:rPr>
          <w:rFonts w:ascii="Georgia" w:hAnsi="Georgia"/>
          <w:lang w:val="ro-RO"/>
        </w:rPr>
      </w:pPr>
      <w:r w:rsidRPr="00962D4D">
        <w:rPr>
          <w:rFonts w:ascii="Georgia" w:hAnsi="Georgia"/>
          <w:lang w:val="ro-RO" w:eastAsia="ro-RO"/>
        </w:rPr>
        <w:t xml:space="preserve">— </w:t>
      </w:r>
      <w:r w:rsidR="0011735F" w:rsidRPr="00962D4D">
        <w:rPr>
          <w:rFonts w:ascii="Georgia" w:hAnsi="Georgia"/>
          <w:lang w:val="ro-RO" w:eastAsia="ro-RO"/>
        </w:rPr>
        <w:t>Iar vîntul ?</w:t>
      </w:r>
    </w:p>
    <w:p w:rsidR="0011735F" w:rsidRPr="00962D4D" w:rsidRDefault="00B91F9C" w:rsidP="0011735F">
      <w:pPr>
        <w:pStyle w:val="Bodytext111"/>
        <w:shd w:val="clear" w:color="auto" w:fill="auto"/>
        <w:tabs>
          <w:tab w:val="left" w:pos="686"/>
          <w:tab w:val="left" w:pos="851"/>
        </w:tabs>
        <w:ind w:right="26" w:firstLine="567"/>
        <w:jc w:val="both"/>
        <w:rPr>
          <w:rFonts w:ascii="Georgia" w:hAnsi="Georgia"/>
          <w:lang w:val="ro-RO"/>
        </w:rPr>
      </w:pPr>
      <w:r w:rsidRPr="00962D4D">
        <w:rPr>
          <w:rFonts w:ascii="Georgia" w:hAnsi="Georgia"/>
          <w:lang w:val="ro-RO" w:eastAsia="ro-RO"/>
        </w:rPr>
        <w:t xml:space="preserve">— </w:t>
      </w:r>
      <w:r w:rsidR="0011735F" w:rsidRPr="00962D4D">
        <w:rPr>
          <w:rFonts w:ascii="Georgia" w:hAnsi="Georgia"/>
          <w:lang w:val="ro-RO" w:eastAsia="ro-RO"/>
        </w:rPr>
        <w:t>Vîntul se teme de pereţi.</w:t>
      </w:r>
    </w:p>
    <w:p w:rsidR="0011735F" w:rsidRPr="00962D4D" w:rsidRDefault="00B91F9C" w:rsidP="0011735F">
      <w:pPr>
        <w:pStyle w:val="Bodytext111"/>
        <w:shd w:val="clear" w:color="auto" w:fill="auto"/>
        <w:tabs>
          <w:tab w:val="left" w:pos="691"/>
          <w:tab w:val="left" w:pos="851"/>
        </w:tabs>
        <w:spacing w:before="40" w:line="240" w:lineRule="auto"/>
        <w:ind w:right="26" w:firstLine="567"/>
        <w:jc w:val="both"/>
        <w:rPr>
          <w:rFonts w:ascii="Georgia" w:hAnsi="Georgia"/>
          <w:lang w:val="ro-RO"/>
        </w:rPr>
      </w:pPr>
      <w:r w:rsidRPr="00962D4D">
        <w:rPr>
          <w:rFonts w:ascii="Georgia" w:hAnsi="Georgia"/>
          <w:lang w:val="ro-RO" w:eastAsia="ro-RO"/>
        </w:rPr>
        <w:t xml:space="preserve">— </w:t>
      </w:r>
      <w:r w:rsidR="0011735F" w:rsidRPr="00962D4D">
        <w:rPr>
          <w:rFonts w:ascii="Georgia" w:hAnsi="Georgia"/>
          <w:lang w:val="ro-RO" w:eastAsia="ro-RO"/>
        </w:rPr>
        <w:t>Iar pereţii de cine se tem ?</w:t>
      </w:r>
    </w:p>
    <w:p w:rsidR="0011735F" w:rsidRPr="00962D4D" w:rsidRDefault="0011735F" w:rsidP="0011735F">
      <w:pPr>
        <w:pStyle w:val="Bodytext111"/>
        <w:shd w:val="clear" w:color="auto" w:fill="auto"/>
        <w:tabs>
          <w:tab w:val="left" w:pos="851"/>
        </w:tabs>
        <w:spacing w:before="25" w:line="240" w:lineRule="auto"/>
        <w:ind w:right="26" w:firstLine="567"/>
        <w:jc w:val="both"/>
        <w:rPr>
          <w:rFonts w:ascii="Georgia" w:hAnsi="Georgia"/>
          <w:lang w:val="ro-RO"/>
        </w:rPr>
      </w:pPr>
      <w:r w:rsidRPr="00962D4D">
        <w:rPr>
          <w:rFonts w:ascii="Georgia" w:hAnsi="Georgia" w:cs="Georgia"/>
          <w:lang w:val="ro-RO" w:eastAsia="ro-RO"/>
        </w:rPr>
        <w:t>—</w:t>
      </w:r>
      <w:r w:rsidRPr="00962D4D">
        <w:rPr>
          <w:rFonts w:ascii="Georgia" w:hAnsi="Georgia"/>
          <w:lang w:val="ro-RO" w:eastAsia="ro-RO"/>
        </w:rPr>
        <w:t xml:space="preserve"> Pereţii se tem de şoareci.</w:t>
      </w:r>
    </w:p>
    <w:p w:rsidR="0011735F" w:rsidRPr="00962D4D" w:rsidRDefault="00B91F9C" w:rsidP="0011735F">
      <w:pPr>
        <w:pStyle w:val="Bodytext111"/>
        <w:shd w:val="clear" w:color="auto" w:fill="auto"/>
        <w:tabs>
          <w:tab w:val="left" w:pos="642"/>
          <w:tab w:val="left" w:pos="851"/>
        </w:tabs>
        <w:spacing w:line="250" w:lineRule="exact"/>
        <w:ind w:right="26" w:firstLine="567"/>
        <w:jc w:val="both"/>
        <w:rPr>
          <w:rFonts w:ascii="Georgia" w:hAnsi="Georgia"/>
          <w:lang w:val="ro-RO"/>
        </w:rPr>
      </w:pPr>
      <w:r w:rsidRPr="00962D4D">
        <w:rPr>
          <w:rFonts w:ascii="Georgia" w:hAnsi="Georgia"/>
          <w:lang w:val="ro-RO" w:eastAsia="ro-RO"/>
        </w:rPr>
        <w:t xml:space="preserve">— </w:t>
      </w:r>
      <w:r w:rsidR="0011735F" w:rsidRPr="00962D4D">
        <w:rPr>
          <w:rFonts w:ascii="Georgia" w:hAnsi="Georgia"/>
          <w:lang w:val="ro-RO" w:eastAsia="ro-RO"/>
        </w:rPr>
        <w:t>Iar şoarecii de cine se tem ?</w:t>
      </w:r>
    </w:p>
    <w:p w:rsidR="0011735F" w:rsidRPr="00962D4D" w:rsidRDefault="00B91F9C" w:rsidP="0011735F">
      <w:pPr>
        <w:pStyle w:val="Bodytext1"/>
        <w:shd w:val="clear" w:color="auto" w:fill="auto"/>
        <w:tabs>
          <w:tab w:val="left" w:pos="673"/>
          <w:tab w:val="left" w:pos="851"/>
        </w:tabs>
        <w:spacing w:before="0" w:line="250" w:lineRule="exact"/>
        <w:ind w:right="26" w:firstLine="567"/>
        <w:rPr>
          <w:rFonts w:ascii="Georgia" w:hAnsi="Georgia"/>
          <w:lang w:val="ro-RO"/>
        </w:rPr>
      </w:pPr>
      <w:r w:rsidRPr="00962D4D">
        <w:rPr>
          <w:rFonts w:ascii="Georgia" w:hAnsi="Georgia"/>
          <w:lang w:val="ro-RO" w:eastAsia="ro-RO"/>
        </w:rPr>
        <w:t xml:space="preserve">— </w:t>
      </w:r>
      <w:r w:rsidR="0011735F" w:rsidRPr="00962D4D">
        <w:rPr>
          <w:rFonts w:ascii="Georgia" w:hAnsi="Georgia"/>
          <w:lang w:val="ro-RO" w:eastAsia="ro-RO"/>
        </w:rPr>
        <w:t>Şoarecii nu se tem de nimeni decît de cel din ta</w:t>
      </w:r>
      <w:r w:rsidR="0011735F" w:rsidRPr="00962D4D">
        <w:rPr>
          <w:rFonts w:ascii="Georgia" w:hAnsi="Georgia"/>
          <w:lang w:val="ro-RO" w:eastAsia="ro-RO"/>
        </w:rPr>
        <w:softHyphen/>
        <w:t>bloul desenat de dumne</w:t>
      </w:r>
      <w:r>
        <w:rPr>
          <w:rFonts w:ascii="Georgia" w:hAnsi="Georgia"/>
          <w:lang w:val="ro-RO" w:eastAsia="ro-RO"/>
        </w:rPr>
        <w:t>avoastră, a spus curierul luîn</w:t>
      </w:r>
      <w:r w:rsidR="0011735F" w:rsidRPr="00962D4D">
        <w:rPr>
          <w:rFonts w:ascii="Georgia" w:hAnsi="Georgia"/>
          <w:lang w:val="ro-RO" w:eastAsia="ro-RO"/>
        </w:rPr>
        <w:t>du-şi inima în dinţi.</w:t>
      </w:r>
      <w:r>
        <w:rPr>
          <w:rFonts w:ascii="Georgia" w:hAnsi="Georgia"/>
          <w:lang w:val="ro-RO"/>
        </w:rPr>
        <w:t xml:space="preserve"> </w:t>
      </w:r>
    </w:p>
    <w:p w:rsidR="0011735F" w:rsidRPr="00962D4D" w:rsidRDefault="0011735F" w:rsidP="0011735F">
      <w:pPr>
        <w:pStyle w:val="Bodytext1"/>
        <w:shd w:val="clear" w:color="auto" w:fill="auto"/>
        <w:tabs>
          <w:tab w:val="left" w:pos="851"/>
        </w:tabs>
        <w:spacing w:before="0" w:line="250" w:lineRule="exact"/>
        <w:ind w:right="26" w:firstLine="567"/>
        <w:rPr>
          <w:rFonts w:ascii="Georgia" w:hAnsi="Georgia"/>
          <w:lang w:val="ro-RO"/>
        </w:rPr>
      </w:pPr>
      <w:r w:rsidRPr="00962D4D">
        <w:rPr>
          <w:rFonts w:ascii="Georgia" w:hAnsi="Georgia"/>
          <w:lang w:val="ro-RO" w:eastAsia="ro-RO"/>
        </w:rPr>
        <w:t>Prefectul s-a holbat la el, dar n-a mai putut să scoată o vorbă.</w:t>
      </w:r>
    </w:p>
    <w:p w:rsidR="0011735F" w:rsidRPr="00962D4D" w:rsidRDefault="0011735F" w:rsidP="0011735F">
      <w:pPr>
        <w:pStyle w:val="Bodytext1"/>
        <w:shd w:val="clear" w:color="auto" w:fill="auto"/>
        <w:tabs>
          <w:tab w:val="left" w:pos="851"/>
        </w:tabs>
        <w:spacing w:before="0" w:line="250" w:lineRule="exact"/>
        <w:ind w:right="26" w:firstLine="567"/>
        <w:rPr>
          <w:rFonts w:ascii="Georgia" w:hAnsi="Georgia"/>
          <w:lang w:val="ro-RO"/>
        </w:rPr>
      </w:pPr>
    </w:p>
    <w:p w:rsidR="0011735F" w:rsidRPr="00962D4D" w:rsidRDefault="0011735F" w:rsidP="0011735F">
      <w:pPr>
        <w:pStyle w:val="Bodytext1"/>
        <w:pageBreakBefore/>
        <w:shd w:val="clear" w:color="auto" w:fill="auto"/>
        <w:tabs>
          <w:tab w:val="left" w:pos="851"/>
        </w:tabs>
        <w:spacing w:before="480" w:after="360" w:line="240" w:lineRule="auto"/>
        <w:ind w:right="28" w:firstLine="567"/>
        <w:jc w:val="center"/>
        <w:rPr>
          <w:rFonts w:ascii="Georgia" w:hAnsi="Georgia"/>
          <w:sz w:val="28"/>
          <w:szCs w:val="28"/>
          <w:lang w:val="ro-RO"/>
        </w:rPr>
      </w:pPr>
      <w:bookmarkStart w:id="17" w:name="bookmark18"/>
      <w:r w:rsidRPr="00962D4D">
        <w:rPr>
          <w:rFonts w:ascii="Georgia" w:hAnsi="Georgia"/>
          <w:sz w:val="28"/>
          <w:szCs w:val="28"/>
          <w:lang w:val="ro-RO" w:eastAsia="ro-RO"/>
        </w:rPr>
        <w:lastRenderedPageBreak/>
        <w:t>Femeia cea frumoasă</w:t>
      </w:r>
      <w:bookmarkEnd w:id="17"/>
    </w:p>
    <w:p w:rsidR="0011735F" w:rsidRPr="00962D4D" w:rsidRDefault="0011735F" w:rsidP="0011735F">
      <w:pPr>
        <w:pStyle w:val="Bodytext1"/>
        <w:shd w:val="clear" w:color="auto" w:fill="auto"/>
        <w:tabs>
          <w:tab w:val="left" w:pos="851"/>
        </w:tabs>
        <w:spacing w:before="0" w:line="240" w:lineRule="auto"/>
        <w:ind w:right="28" w:firstLine="567"/>
        <w:rPr>
          <w:rFonts w:ascii="Georgia" w:hAnsi="Georgia"/>
          <w:lang w:val="ro-RO"/>
        </w:rPr>
      </w:pPr>
      <w:r w:rsidRPr="00962D4D">
        <w:rPr>
          <w:rFonts w:ascii="Georgia" w:hAnsi="Georgia"/>
          <w:lang w:val="ro-RO" w:eastAsia="ro-RO"/>
        </w:rPr>
        <w:t>D</w:t>
      </w:r>
      <w:r w:rsidR="0022580B">
        <w:rPr>
          <w:rFonts w:ascii="Georgia" w:hAnsi="Georgia"/>
          <w:lang w:val="ro-RO" w:eastAsia="ro-RO"/>
        </w:rPr>
        <w:t>UPĂ NUNTĂ</w:t>
      </w:r>
      <w:r w:rsidRPr="00962D4D">
        <w:rPr>
          <w:rFonts w:ascii="Georgia" w:hAnsi="Georgia"/>
          <w:lang w:val="ro-RO" w:eastAsia="ro-RO"/>
        </w:rPr>
        <w:t>, Giang nu se mai ducea să lucreze la cîmp. Stătea acasă zile întregi pentru că o iubea pe tînără şi frumoasa lui soţie. Şi cu cît o privea mai mult, cu atît mai puţin ar fi vrut să se despartă de ea.</w:t>
      </w:r>
    </w:p>
    <w:p w:rsidR="0011735F" w:rsidRPr="00962D4D" w:rsidRDefault="0011735F" w:rsidP="0011735F">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Giang s-a lepădat cu totul de muncă şi a uitat de toţi din pricina soţiei sale. Aşa a trecut jumătate de an, un an... La sfîrşitul celui de-al doilea an, tot ce aparţinea soţiei : mese, scaune, albituri — totul a fost amanetat sau vîndut şi în casă nu mai avea nici un ban.</w:t>
      </w:r>
    </w:p>
    <w:p w:rsidR="0011735F" w:rsidRPr="00962D4D" w:rsidRDefault="0011735F" w:rsidP="0011735F">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Soţia lui Giang era într-adevăr frumoasă, dar apăsată de gînduri triste : „Din ziua nunţii noastre soţul meu nici</w:t>
      </w:r>
      <w:r w:rsidRPr="00962D4D">
        <w:rPr>
          <w:rFonts w:ascii="Georgia" w:hAnsi="Georgia"/>
          <w:lang w:val="ro-RO" w:eastAsia="ro-RO"/>
        </w:rPr>
        <w:softHyphen/>
        <w:t>odată n-a ieşit din casă. Ziua şi noaptea stă pe loc din pricina mea, nu lucrează, doar mănîncă. Curînd nu vom mai putea trăi aşa</w:t>
      </w:r>
      <w:r w:rsidR="002A0A07" w:rsidRPr="00962D4D">
        <w:rPr>
          <w:rFonts w:ascii="Georgia" w:hAnsi="Georgia"/>
          <w:lang w:val="ro-RO" w:eastAsia="ro-RO"/>
        </w:rPr>
        <w:t>”</w:t>
      </w:r>
      <w:r w:rsidRPr="00962D4D">
        <w:rPr>
          <w:rFonts w:ascii="Georgia" w:hAnsi="Georgia"/>
          <w:lang w:val="ro-RO" w:eastAsia="ro-RO"/>
        </w:rPr>
        <w:t>.</w:t>
      </w:r>
    </w:p>
    <w:p w:rsidR="0011735F" w:rsidRPr="00962D4D" w:rsidRDefault="0011735F" w:rsidP="0011735F">
      <w:pPr>
        <w:pStyle w:val="Bodytext111"/>
        <w:shd w:val="clear" w:color="auto" w:fill="auto"/>
        <w:tabs>
          <w:tab w:val="left" w:pos="851"/>
        </w:tabs>
        <w:spacing w:line="278" w:lineRule="exact"/>
        <w:ind w:right="26" w:firstLine="567"/>
        <w:jc w:val="both"/>
        <w:rPr>
          <w:rFonts w:ascii="Georgia" w:hAnsi="Georgia"/>
          <w:lang w:val="ro-RO"/>
        </w:rPr>
      </w:pPr>
      <w:r w:rsidRPr="00962D4D">
        <w:rPr>
          <w:rFonts w:ascii="Georgia" w:hAnsi="Georgia"/>
          <w:lang w:val="ro-RO" w:eastAsia="ro-RO"/>
        </w:rPr>
        <w:t>Şi ea a început să-şi dojenească soţul :</w:t>
      </w:r>
    </w:p>
    <w:p w:rsidR="0011735F" w:rsidRPr="00962D4D" w:rsidRDefault="0022580B" w:rsidP="0011735F">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 xml:space="preserve">— </w:t>
      </w:r>
      <w:r w:rsidR="0011735F" w:rsidRPr="00962D4D">
        <w:rPr>
          <w:rFonts w:ascii="Georgia" w:hAnsi="Georgia"/>
          <w:lang w:val="ro-RO" w:eastAsia="ro-RO"/>
        </w:rPr>
        <w:t>Cum poţi să stai zile întregi cu mîinile încrucişate, cînd toţi oamenii lucrează ?</w:t>
      </w:r>
    </w:p>
    <w:p w:rsidR="0011735F" w:rsidRPr="00962D4D" w:rsidRDefault="0011735F" w:rsidP="0011735F">
      <w:pPr>
        <w:pStyle w:val="Bodytext1"/>
        <w:shd w:val="clear" w:color="auto" w:fill="auto"/>
        <w:tabs>
          <w:tab w:val="left" w:pos="851"/>
        </w:tabs>
        <w:spacing w:before="19"/>
        <w:ind w:right="26" w:firstLine="567"/>
        <w:rPr>
          <w:rFonts w:ascii="Georgia" w:hAnsi="Georgia"/>
          <w:lang w:val="ro-RO"/>
        </w:rPr>
      </w:pPr>
      <w:r w:rsidRPr="00962D4D">
        <w:rPr>
          <w:rFonts w:ascii="Georgia" w:hAnsi="Georgia"/>
          <w:lang w:val="ro-RO" w:eastAsia="ro-RO"/>
        </w:rPr>
        <w:t>Giang s-a uitat la faţa ei fină, gingaşă, şi s-a gîndit neliniştit :</w:t>
      </w:r>
    </w:p>
    <w:p w:rsidR="0011735F" w:rsidRPr="00962D4D" w:rsidRDefault="0022580B" w:rsidP="0011735F">
      <w:pPr>
        <w:pStyle w:val="Bodytext1"/>
        <w:shd w:val="clear" w:color="auto" w:fill="auto"/>
        <w:tabs>
          <w:tab w:val="left" w:pos="342"/>
          <w:tab w:val="left" w:pos="851"/>
        </w:tabs>
        <w:spacing w:before="0"/>
        <w:ind w:right="26" w:firstLine="567"/>
        <w:rPr>
          <w:rFonts w:ascii="Georgia" w:hAnsi="Georgia"/>
          <w:lang w:val="ro-RO"/>
        </w:rPr>
      </w:pPr>
      <w:r w:rsidRPr="00962D4D">
        <w:rPr>
          <w:rFonts w:ascii="Georgia" w:hAnsi="Georgia"/>
          <w:lang w:val="ro-RO" w:eastAsia="ro-RO"/>
        </w:rPr>
        <w:t xml:space="preserve">— </w:t>
      </w:r>
      <w:r w:rsidR="0011735F" w:rsidRPr="00962D4D">
        <w:rPr>
          <w:rFonts w:ascii="Georgia" w:hAnsi="Georgia"/>
          <w:lang w:val="ro-RO" w:eastAsia="ro-RO"/>
        </w:rPr>
        <w:t>Dacă aş pleca, ea n-o să mai fie numai a casei.</w:t>
      </w:r>
    </w:p>
    <w:p w:rsidR="0011735F" w:rsidRPr="00962D4D" w:rsidRDefault="0011735F" w:rsidP="0022580B">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Şi fiind robu</w:t>
      </w:r>
      <w:r w:rsidR="0022580B">
        <w:rPr>
          <w:rFonts w:ascii="Georgia" w:hAnsi="Georgia"/>
          <w:lang w:val="ro-RO" w:eastAsia="ro-RO"/>
        </w:rPr>
        <w:t>l ei, a rămas iar acasă, preferî</w:t>
      </w:r>
      <w:r w:rsidRPr="00962D4D">
        <w:rPr>
          <w:rFonts w:ascii="Georgia" w:hAnsi="Georgia"/>
          <w:lang w:val="ro-RO" w:eastAsia="ro-RO"/>
        </w:rPr>
        <w:t>nd să</w:t>
      </w:r>
      <w:r w:rsidR="0022580B">
        <w:rPr>
          <w:rFonts w:ascii="Georgia" w:hAnsi="Georgia"/>
          <w:lang w:val="ro-RO"/>
        </w:rPr>
        <w:t xml:space="preserve"> </w:t>
      </w:r>
      <w:r w:rsidRPr="00962D4D">
        <w:rPr>
          <w:rFonts w:ascii="Georgia" w:hAnsi="Georgia"/>
          <w:lang w:val="ro-RO" w:eastAsia="ro-RO"/>
        </w:rPr>
        <w:t>mănînce mîncarea cea mai rea, însă să fie sigur că nimic nu i se va întîmpla soţiei.</w:t>
      </w:r>
    </w:p>
    <w:p w:rsidR="0011735F" w:rsidRPr="00962D4D" w:rsidRDefault="0022580B" w:rsidP="0011735F">
      <w:pPr>
        <w:pStyle w:val="Bodytext1"/>
        <w:shd w:val="clear" w:color="auto" w:fill="auto"/>
        <w:tabs>
          <w:tab w:val="left" w:pos="851"/>
        </w:tabs>
        <w:spacing w:before="0"/>
        <w:ind w:right="26" w:firstLine="567"/>
        <w:rPr>
          <w:rFonts w:ascii="Georgia" w:hAnsi="Georgia"/>
          <w:lang w:val="ro-RO"/>
        </w:rPr>
      </w:pPr>
      <w:r>
        <w:rPr>
          <w:rFonts w:ascii="Georgia" w:hAnsi="Georgia"/>
          <w:lang w:val="ro-RO" w:eastAsia="ro-RO"/>
        </w:rPr>
        <w:t>Î</w:t>
      </w:r>
      <w:r w:rsidR="0011735F" w:rsidRPr="00962D4D">
        <w:rPr>
          <w:rFonts w:ascii="Georgia" w:hAnsi="Georgia"/>
          <w:lang w:val="ro-RO" w:eastAsia="ro-RO"/>
        </w:rPr>
        <w:t>ntr-o zi, Giang a înţeles că dacă nici a doua zi nu se va duce la lucru să-şi cîştige pîinea, va muri de foame.</w:t>
      </w:r>
    </w:p>
    <w:p w:rsidR="0011735F" w:rsidRPr="00962D4D" w:rsidRDefault="0011735F" w:rsidP="0011735F">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Dis-de-dimineaţă, Giang şi-a luat rămas bun de la soţia sa şi</w:t>
      </w:r>
      <w:r w:rsidR="0022580B">
        <w:rPr>
          <w:rFonts w:ascii="Georgia" w:hAnsi="Georgia"/>
          <w:lang w:val="ro-RO" w:eastAsia="ro-RO"/>
        </w:rPr>
        <w:t xml:space="preserve"> s-a dus în sat</w:t>
      </w:r>
      <w:r w:rsidRPr="00962D4D">
        <w:rPr>
          <w:rFonts w:ascii="Georgia" w:hAnsi="Georgia"/>
          <w:lang w:val="ro-RO" w:eastAsia="ro-RO"/>
        </w:rPr>
        <w:t>ul învecinat să caute de lucru. Pe drum s-a întîlnit cu un bărbat chipeş de vreo cincizeci de ani.</w:t>
      </w:r>
    </w:p>
    <w:p w:rsidR="0011735F" w:rsidRPr="00962D4D" w:rsidRDefault="0022580B" w:rsidP="0011735F">
      <w:pPr>
        <w:pStyle w:val="Bodytext1"/>
        <w:shd w:val="clear" w:color="auto" w:fill="auto"/>
        <w:tabs>
          <w:tab w:val="left" w:pos="649"/>
          <w:tab w:val="left" w:pos="851"/>
        </w:tabs>
        <w:spacing w:before="0"/>
        <w:ind w:right="26" w:firstLine="567"/>
        <w:rPr>
          <w:rFonts w:ascii="Georgia" w:hAnsi="Georgia"/>
          <w:lang w:val="ro-RO"/>
        </w:rPr>
      </w:pPr>
      <w:r w:rsidRPr="00962D4D">
        <w:rPr>
          <w:rFonts w:ascii="Georgia" w:hAnsi="Georgia"/>
          <w:lang w:val="ro-RO" w:eastAsia="ro-RO"/>
        </w:rPr>
        <w:t xml:space="preserve">— </w:t>
      </w:r>
      <w:r w:rsidR="0011735F" w:rsidRPr="00962D4D">
        <w:rPr>
          <w:rFonts w:ascii="Georgia" w:hAnsi="Georgia"/>
          <w:lang w:val="ro-RO" w:eastAsia="ro-RO"/>
        </w:rPr>
        <w:t>Cum, te duci în satul apropiat ? l-a întrebat el pe Giang.</w:t>
      </w:r>
    </w:p>
    <w:p w:rsidR="0011735F" w:rsidRPr="00962D4D" w:rsidRDefault="0022580B" w:rsidP="0011735F">
      <w:pPr>
        <w:pStyle w:val="Bodytext1"/>
        <w:shd w:val="clear" w:color="auto" w:fill="auto"/>
        <w:tabs>
          <w:tab w:val="left" w:pos="649"/>
          <w:tab w:val="left" w:pos="851"/>
        </w:tabs>
        <w:spacing w:before="0"/>
        <w:ind w:right="26" w:firstLine="567"/>
        <w:rPr>
          <w:rFonts w:ascii="Georgia" w:hAnsi="Georgia"/>
          <w:lang w:val="ro-RO"/>
        </w:rPr>
      </w:pPr>
      <w:r w:rsidRPr="00962D4D">
        <w:rPr>
          <w:rFonts w:ascii="Georgia" w:hAnsi="Georgia"/>
          <w:lang w:val="ro-RO" w:eastAsia="ro-RO"/>
        </w:rPr>
        <w:t xml:space="preserve">— </w:t>
      </w:r>
      <w:r w:rsidR="0011735F" w:rsidRPr="00962D4D">
        <w:rPr>
          <w:rFonts w:ascii="Georgia" w:hAnsi="Georgia"/>
          <w:lang w:val="ro-RO" w:eastAsia="ro-RO"/>
        </w:rPr>
        <w:t>Merg singur şi putem merge împreună, a răspuns Giang.</w:t>
      </w:r>
    </w:p>
    <w:p w:rsidR="0011735F" w:rsidRPr="00962D4D" w:rsidRDefault="0011735F" w:rsidP="0011735F">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Pe drum, Giang i-a povestit necunoscutului istoria sa.</w:t>
      </w:r>
    </w:p>
    <w:p w:rsidR="0011735F" w:rsidRPr="00962D4D" w:rsidRDefault="0022580B" w:rsidP="0011735F">
      <w:pPr>
        <w:pStyle w:val="Bodytext1"/>
        <w:shd w:val="clear" w:color="auto" w:fill="auto"/>
        <w:tabs>
          <w:tab w:val="left" w:pos="639"/>
          <w:tab w:val="left" w:pos="851"/>
        </w:tabs>
        <w:spacing w:before="0"/>
        <w:ind w:right="26" w:firstLine="567"/>
        <w:rPr>
          <w:rFonts w:ascii="Georgia" w:hAnsi="Georgia"/>
          <w:lang w:val="ro-RO"/>
        </w:rPr>
      </w:pPr>
      <w:r w:rsidRPr="00962D4D">
        <w:rPr>
          <w:rFonts w:ascii="Georgia" w:hAnsi="Georgia"/>
          <w:lang w:val="ro-RO" w:eastAsia="ro-RO"/>
        </w:rPr>
        <w:lastRenderedPageBreak/>
        <w:t xml:space="preserve">— </w:t>
      </w:r>
      <w:r w:rsidR="0011735F" w:rsidRPr="00962D4D">
        <w:rPr>
          <w:rFonts w:ascii="Georgia" w:hAnsi="Georgia"/>
          <w:lang w:val="ro-RO" w:eastAsia="ro-RO"/>
        </w:rPr>
        <w:t>S</w:t>
      </w:r>
      <w:r>
        <w:rPr>
          <w:rFonts w:ascii="Georgia" w:hAnsi="Georgia"/>
          <w:lang w:val="ro-RO" w:eastAsia="ro-RO"/>
        </w:rPr>
        <w:t>î</w:t>
      </w:r>
      <w:r w:rsidR="0011735F" w:rsidRPr="00962D4D">
        <w:rPr>
          <w:rFonts w:ascii="Georgia" w:hAnsi="Georgia"/>
          <w:lang w:val="ro-RO" w:eastAsia="ro-RO"/>
        </w:rPr>
        <w:t>nt aşa de nefericit, am fost nevoit, să-mi las acasă soţia — a început el — trebuie să lucrez pentru că murim de foame.</w:t>
      </w:r>
    </w:p>
    <w:p w:rsidR="0011735F" w:rsidRPr="00962D4D" w:rsidRDefault="0022580B" w:rsidP="0011735F">
      <w:pPr>
        <w:pStyle w:val="Bodytext111"/>
        <w:shd w:val="clear" w:color="auto" w:fill="auto"/>
        <w:tabs>
          <w:tab w:val="left" w:pos="662"/>
          <w:tab w:val="left" w:pos="851"/>
        </w:tabs>
        <w:ind w:right="26" w:firstLine="567"/>
        <w:jc w:val="both"/>
        <w:rPr>
          <w:rFonts w:ascii="Georgia" w:hAnsi="Georgia"/>
          <w:lang w:val="ro-RO"/>
        </w:rPr>
      </w:pPr>
      <w:r w:rsidRPr="00962D4D">
        <w:rPr>
          <w:rFonts w:ascii="Georgia" w:hAnsi="Georgia"/>
          <w:lang w:val="ro-RO" w:eastAsia="ro-RO"/>
        </w:rPr>
        <w:t xml:space="preserve">— </w:t>
      </w:r>
      <w:r w:rsidR="0011735F" w:rsidRPr="00962D4D">
        <w:rPr>
          <w:rFonts w:ascii="Georgia" w:hAnsi="Georgia"/>
          <w:lang w:val="ro-RO" w:eastAsia="ro-RO"/>
        </w:rPr>
        <w:t>Cel mai simplu ar fi să-ţi ţii soţia în sticlă.</w:t>
      </w:r>
    </w:p>
    <w:p w:rsidR="0011735F" w:rsidRPr="00962D4D" w:rsidRDefault="0022580B" w:rsidP="0011735F">
      <w:pPr>
        <w:pStyle w:val="Bodytext111"/>
        <w:shd w:val="clear" w:color="auto" w:fill="auto"/>
        <w:tabs>
          <w:tab w:val="left" w:pos="657"/>
          <w:tab w:val="left" w:pos="851"/>
        </w:tabs>
        <w:ind w:right="26" w:firstLine="567"/>
        <w:jc w:val="both"/>
        <w:rPr>
          <w:rFonts w:ascii="Georgia" w:hAnsi="Georgia"/>
          <w:lang w:val="ro-RO"/>
        </w:rPr>
      </w:pPr>
      <w:r w:rsidRPr="00962D4D">
        <w:rPr>
          <w:rFonts w:ascii="Georgia" w:hAnsi="Georgia"/>
          <w:lang w:val="ro-RO" w:eastAsia="ro-RO"/>
        </w:rPr>
        <w:t xml:space="preserve">— </w:t>
      </w:r>
      <w:r w:rsidR="0011735F" w:rsidRPr="00962D4D">
        <w:rPr>
          <w:rFonts w:ascii="Georgia" w:hAnsi="Georgia"/>
          <w:lang w:val="ro-RO" w:eastAsia="ro-RO"/>
        </w:rPr>
        <w:t>Cum aşa ?</w:t>
      </w:r>
    </w:p>
    <w:p w:rsidR="0011735F" w:rsidRPr="00962D4D" w:rsidRDefault="0022580B" w:rsidP="0011735F">
      <w:pPr>
        <w:pStyle w:val="Bodytext1"/>
        <w:shd w:val="clear" w:color="auto" w:fill="auto"/>
        <w:tabs>
          <w:tab w:val="left" w:pos="663"/>
          <w:tab w:val="left" w:pos="851"/>
        </w:tabs>
        <w:spacing w:before="0"/>
        <w:ind w:right="26" w:firstLine="567"/>
        <w:rPr>
          <w:rFonts w:ascii="Georgia" w:hAnsi="Georgia"/>
          <w:lang w:val="ro-RO"/>
        </w:rPr>
      </w:pPr>
      <w:r w:rsidRPr="00962D4D">
        <w:rPr>
          <w:rFonts w:ascii="Georgia" w:hAnsi="Georgia"/>
          <w:lang w:val="ro-RO" w:eastAsia="ro-RO"/>
        </w:rPr>
        <w:t xml:space="preserve">— </w:t>
      </w:r>
      <w:r w:rsidR="0011735F" w:rsidRPr="00962D4D">
        <w:rPr>
          <w:rFonts w:ascii="Georgia" w:hAnsi="Georgia"/>
          <w:lang w:val="ro-RO" w:eastAsia="ro-RO"/>
        </w:rPr>
        <w:t xml:space="preserve">O, aceasta este foarte simplu. Am să-ţi dau eu sticla. Înainte de a ieşi din casă este de ajuns să te uiţi la soţie şi să sufli în sticluţă, iar ea se va oglindi </w:t>
      </w:r>
      <w:r w:rsidR="006A6FDF" w:rsidRPr="00962D4D">
        <w:rPr>
          <w:rFonts w:ascii="Georgia" w:hAnsi="Georgia"/>
          <w:lang w:val="ro-RO" w:eastAsia="ro-RO"/>
        </w:rPr>
        <w:t>în</w:t>
      </w:r>
      <w:r w:rsidR="0011735F" w:rsidRPr="00962D4D">
        <w:rPr>
          <w:rFonts w:ascii="Georgia" w:hAnsi="Georgia"/>
          <w:lang w:val="ro-RO" w:eastAsia="ro-RO"/>
        </w:rPr>
        <w:t xml:space="preserve"> ea. Niciodată nu va trebui să te desparţi de ea. Uite, ia-o !</w:t>
      </w:r>
    </w:p>
    <w:p w:rsidR="0011735F" w:rsidRPr="00962D4D" w:rsidRDefault="0011735F" w:rsidP="0011735F">
      <w:pPr>
        <w:pStyle w:val="Bodytext1"/>
        <w:shd w:val="clear" w:color="auto" w:fill="auto"/>
        <w:tabs>
          <w:tab w:val="left" w:pos="851"/>
        </w:tabs>
        <w:spacing w:before="0" w:line="274" w:lineRule="exact"/>
        <w:ind w:right="26" w:firstLine="567"/>
        <w:rPr>
          <w:rFonts w:ascii="Georgia" w:hAnsi="Georgia"/>
          <w:lang w:val="ro-RO"/>
        </w:rPr>
      </w:pPr>
      <w:r w:rsidRPr="00962D4D">
        <w:rPr>
          <w:rFonts w:ascii="Georgia" w:hAnsi="Georgia"/>
          <w:lang w:val="ro-RO" w:eastAsia="ro-RO"/>
        </w:rPr>
        <w:t>A luat Giang sticluţa, pînă la jumătatea dru</w:t>
      </w:r>
      <w:r w:rsidR="00E17B57">
        <w:rPr>
          <w:rFonts w:ascii="Georgia" w:hAnsi="Georgia"/>
          <w:lang w:val="ro-RO" w:eastAsia="ro-RO"/>
        </w:rPr>
        <w:t>mului s-a tot uitat la ea, cum a</w:t>
      </w:r>
      <w:r w:rsidRPr="00962D4D">
        <w:rPr>
          <w:rFonts w:ascii="Georgia" w:hAnsi="Georgia"/>
          <w:lang w:val="ro-RO" w:eastAsia="ro-RO"/>
        </w:rPr>
        <w:t xml:space="preserve"> ajuns în sat a ascuns-o</w:t>
      </w:r>
      <w:r w:rsidR="00E17B57">
        <w:rPr>
          <w:rFonts w:ascii="Georgia" w:hAnsi="Georgia"/>
          <w:lang w:val="ro-RO" w:eastAsia="ro-RO"/>
        </w:rPr>
        <w:t>, a repetat</w:t>
      </w:r>
      <w:r w:rsidRPr="00962D4D">
        <w:rPr>
          <w:rFonts w:ascii="Georgia" w:hAnsi="Georgia"/>
          <w:lang w:val="ro-RO" w:eastAsia="ro-RO"/>
        </w:rPr>
        <w:t xml:space="preserve"> tot ce i-a spus bărbatul acela şi fredonînd s-a întors acasă.</w:t>
      </w:r>
    </w:p>
    <w:p w:rsidR="0011735F" w:rsidRPr="00962D4D" w:rsidRDefault="0011735F" w:rsidP="0011735F">
      <w:pPr>
        <w:pStyle w:val="Bodytext1"/>
        <w:shd w:val="clear" w:color="auto" w:fill="auto"/>
        <w:tabs>
          <w:tab w:val="left" w:pos="851"/>
        </w:tabs>
        <w:spacing w:before="19" w:line="250" w:lineRule="exact"/>
        <w:ind w:right="26" w:firstLine="567"/>
        <w:rPr>
          <w:rFonts w:ascii="Georgia" w:hAnsi="Georgia"/>
          <w:lang w:val="ro-RO"/>
        </w:rPr>
      </w:pPr>
      <w:r w:rsidRPr="00962D4D">
        <w:rPr>
          <w:rFonts w:ascii="Georgia" w:hAnsi="Georgia"/>
          <w:lang w:val="ro-RO" w:eastAsia="ro-RO"/>
        </w:rPr>
        <w:t>A doua zi s-a hotărît să încerce. Cînd soţia stătea în faţa oglinzii şi se pieptăna, Giang s-a uitat cu atenţie la ea şi a suflat în sticlă.</w:t>
      </w:r>
    </w:p>
    <w:p w:rsidR="0011735F" w:rsidRPr="00962D4D" w:rsidRDefault="0011735F" w:rsidP="0011735F">
      <w:pPr>
        <w:pStyle w:val="Bodytext1"/>
        <w:shd w:val="clear" w:color="auto" w:fill="auto"/>
        <w:tabs>
          <w:tab w:val="left" w:pos="851"/>
        </w:tabs>
        <w:spacing w:before="0" w:line="250" w:lineRule="exact"/>
        <w:ind w:right="26" w:firstLine="567"/>
        <w:rPr>
          <w:rFonts w:ascii="Georgia" w:hAnsi="Georgia"/>
          <w:lang w:val="ro-RO"/>
        </w:rPr>
      </w:pPr>
      <w:r w:rsidRPr="00962D4D">
        <w:rPr>
          <w:rFonts w:ascii="Georgia" w:hAnsi="Georgia"/>
          <w:lang w:val="ro-RO" w:eastAsia="ro-RO"/>
        </w:rPr>
        <w:t>Soţia a văzut în oglindă că soţul ei face ceva şi a vrut să-l întrebe ce, dar n-a reuşit nici să deschidă gura, căci şi-a pierdut cunoştinţa şi cînd s-a trezit era deja în sticluţă.</w:t>
      </w:r>
    </w:p>
    <w:p w:rsidR="0011735F" w:rsidRPr="00962D4D" w:rsidRDefault="00E17B57" w:rsidP="0011735F">
      <w:pPr>
        <w:pStyle w:val="Bodytext1"/>
        <w:shd w:val="clear" w:color="auto" w:fill="auto"/>
        <w:tabs>
          <w:tab w:val="left" w:pos="851"/>
        </w:tabs>
        <w:spacing w:before="0" w:line="250" w:lineRule="exact"/>
        <w:ind w:right="26" w:firstLine="567"/>
        <w:rPr>
          <w:rFonts w:ascii="Georgia" w:hAnsi="Georgia"/>
          <w:lang w:val="ro-RO"/>
        </w:rPr>
      </w:pPr>
      <w:r>
        <w:rPr>
          <w:rFonts w:ascii="Georgia" w:hAnsi="Georgia"/>
          <w:lang w:val="ro-RO" w:eastAsia="ro-RO"/>
        </w:rPr>
        <w:t>Acum,</w:t>
      </w:r>
      <w:r w:rsidR="0011735F" w:rsidRPr="00962D4D">
        <w:rPr>
          <w:rFonts w:ascii="Georgia" w:hAnsi="Georgia"/>
          <w:lang w:val="ro-RO" w:eastAsia="ro-RO"/>
        </w:rPr>
        <w:t xml:space="preserve"> Giang putea fi pe deplin liniştit — soţia lui era ascunsă de privirile curioşilor.</w:t>
      </w:r>
    </w:p>
    <w:p w:rsidR="0011735F" w:rsidRPr="00962D4D" w:rsidRDefault="0011735F" w:rsidP="0011735F">
      <w:pPr>
        <w:pStyle w:val="Bodytext1"/>
        <w:shd w:val="clear" w:color="auto" w:fill="auto"/>
        <w:tabs>
          <w:tab w:val="left" w:pos="851"/>
        </w:tabs>
        <w:spacing w:before="0" w:line="250" w:lineRule="exact"/>
        <w:ind w:right="26" w:firstLine="567"/>
        <w:rPr>
          <w:rFonts w:ascii="Georgia" w:hAnsi="Georgia"/>
          <w:lang w:val="ro-RO"/>
        </w:rPr>
      </w:pPr>
      <w:r w:rsidRPr="00962D4D">
        <w:rPr>
          <w:rFonts w:ascii="Georgia" w:hAnsi="Georgia"/>
          <w:lang w:val="ro-RO" w:eastAsia="ro-RO"/>
        </w:rPr>
        <w:t>Seara, răsturna sticluţa şi frumoasa lui soţie stătea din nou în faţa lui.</w:t>
      </w:r>
    </w:p>
    <w:p w:rsidR="0011735F" w:rsidRPr="00962D4D" w:rsidRDefault="00E17B57" w:rsidP="0011735F">
      <w:pPr>
        <w:pStyle w:val="Bodytext1"/>
        <w:shd w:val="clear" w:color="auto" w:fill="auto"/>
        <w:tabs>
          <w:tab w:val="left" w:pos="851"/>
        </w:tabs>
        <w:spacing w:before="0" w:line="250" w:lineRule="exact"/>
        <w:ind w:right="26" w:firstLine="567"/>
        <w:rPr>
          <w:rFonts w:ascii="Georgia" w:hAnsi="Georgia"/>
          <w:lang w:val="ro-RO"/>
        </w:rPr>
      </w:pPr>
      <w:r>
        <w:rPr>
          <w:rFonts w:ascii="Georgia" w:hAnsi="Georgia"/>
          <w:lang w:val="ro-RO" w:eastAsia="ro-RO"/>
        </w:rPr>
        <w:t>Î</w:t>
      </w:r>
      <w:r w:rsidR="0011735F" w:rsidRPr="00962D4D">
        <w:rPr>
          <w:rFonts w:ascii="Georgia" w:hAnsi="Georgia"/>
          <w:lang w:val="ro-RO" w:eastAsia="ro-RO"/>
        </w:rPr>
        <w:t>ntr-o zi şi-a lăsat soţia în casă. Trebuia să se ducă să facă baie, şi, după ce şi-a luat săpunul şi prosopul, a plecat în grabă.</w:t>
      </w:r>
    </w:p>
    <w:p w:rsidR="0011735F" w:rsidRPr="00962D4D" w:rsidRDefault="0011735F" w:rsidP="0011735F">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Conducîndu-şi soţul, soţia a fugit la rîu să-i spele hainele. S-a apucat să spele haina soţului şi deodată a dat peste un obiect lunguieţ.</w:t>
      </w:r>
    </w:p>
    <w:p w:rsidR="0011735F" w:rsidRPr="00962D4D" w:rsidRDefault="00E17B57" w:rsidP="0011735F">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 xml:space="preserve">— </w:t>
      </w:r>
      <w:r w:rsidR="0011735F" w:rsidRPr="00962D4D">
        <w:rPr>
          <w:rFonts w:ascii="Georgia" w:hAnsi="Georgia"/>
          <w:lang w:val="ro-RO" w:eastAsia="ro-RO"/>
        </w:rPr>
        <w:t>Ei, dar asta-i chiar</w:t>
      </w:r>
      <w:r w:rsidR="0011735F" w:rsidRPr="00962D4D">
        <w:rPr>
          <w:rFonts w:ascii="Georgia" w:hAnsi="Georgia"/>
          <w:vertAlign w:val="superscript"/>
          <w:lang w:val="ro-RO" w:eastAsia="ro-RO"/>
        </w:rPr>
        <w:t>-</w:t>
      </w:r>
      <w:r w:rsidR="0011735F" w:rsidRPr="00962D4D">
        <w:rPr>
          <w:rFonts w:ascii="Georgia" w:hAnsi="Georgia"/>
          <w:lang w:val="ro-RO" w:eastAsia="ro-RO"/>
        </w:rPr>
        <w:t xml:space="preserve"> sticluţa !</w:t>
      </w:r>
      <w:r>
        <w:rPr>
          <w:rFonts w:ascii="Georgia" w:hAnsi="Georgia"/>
          <w:lang w:val="ro-RO" w:eastAsia="ro-RO"/>
        </w:rPr>
        <w:t xml:space="preserve"> a spus de îndată ce a scos-o. Î</w:t>
      </w:r>
      <w:r w:rsidR="0011735F" w:rsidRPr="00962D4D">
        <w:rPr>
          <w:rFonts w:ascii="Georgia" w:hAnsi="Georgia"/>
          <w:lang w:val="ro-RO" w:eastAsia="ro-RO"/>
        </w:rPr>
        <w:t>n fiecare dimineaţă, soţul meu mă ascunde în ea. El nu se desparte niciodată de sticlă, oare de ce azi a l</w:t>
      </w:r>
      <w:r>
        <w:rPr>
          <w:rFonts w:ascii="Georgia" w:hAnsi="Georgia"/>
          <w:lang w:val="ro-RO" w:eastAsia="ro-RO"/>
        </w:rPr>
        <w:t>ăsat-o acasă</w:t>
      </w:r>
      <w:r w:rsidR="0011735F" w:rsidRPr="00962D4D">
        <w:rPr>
          <w:rFonts w:ascii="Georgia" w:hAnsi="Georgia"/>
          <w:lang w:val="ro-RO" w:eastAsia="ro-RO"/>
        </w:rPr>
        <w:t>?</w:t>
      </w:r>
    </w:p>
    <w:p w:rsidR="0011735F" w:rsidRPr="00962D4D" w:rsidRDefault="0011735F" w:rsidP="0011735F">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 xml:space="preserve">De pe malul opus al rîului, în vremea aceasta, se uita la femeie un tînăr frumos şi ea s-a uitat la el şi </w:t>
      </w:r>
      <w:r w:rsidR="009D6413">
        <w:rPr>
          <w:rFonts w:ascii="Georgia" w:hAnsi="Georgia"/>
          <w:lang w:val="ro-RO" w:eastAsia="ro-RO"/>
        </w:rPr>
        <w:t>de</w:t>
      </w:r>
      <w:r w:rsidRPr="00962D4D">
        <w:rPr>
          <w:rFonts w:ascii="Georgia" w:hAnsi="Georgia"/>
          <w:lang w:val="ro-RO" w:eastAsia="ro-RO"/>
        </w:rPr>
        <w:t xml:space="preserve"> ruşine şi-a lăsat capul în jos.</w:t>
      </w:r>
      <w:r w:rsidR="00E17B57">
        <w:rPr>
          <w:rFonts w:ascii="Georgia" w:hAnsi="Georgia"/>
          <w:lang w:val="ro-RO"/>
        </w:rPr>
        <w:t xml:space="preserve"> </w:t>
      </w:r>
    </w:p>
    <w:p w:rsidR="0011735F" w:rsidRPr="00962D4D" w:rsidRDefault="0011735F" w:rsidP="0011735F">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lastRenderedPageBreak/>
        <w:t xml:space="preserve">Singură nu şi-a dat seama că a suflat. Tînărul imediat a </w:t>
      </w:r>
      <w:r w:rsidR="006A6FDF" w:rsidRPr="00962D4D">
        <w:rPr>
          <w:rFonts w:ascii="Georgia" w:hAnsi="Georgia"/>
          <w:lang w:val="ro-RO" w:eastAsia="ro-RO"/>
        </w:rPr>
        <w:t>în</w:t>
      </w:r>
      <w:r w:rsidR="00E17B57">
        <w:rPr>
          <w:rFonts w:ascii="Georgia" w:hAnsi="Georgia"/>
          <w:lang w:val="ro-RO" w:eastAsia="ro-RO"/>
        </w:rPr>
        <w:t>trat</w:t>
      </w:r>
      <w:r w:rsidRPr="00962D4D">
        <w:rPr>
          <w:rFonts w:ascii="Georgia" w:hAnsi="Georgia"/>
          <w:lang w:val="ro-RO" w:eastAsia="ro-RO"/>
        </w:rPr>
        <w:t xml:space="preserve"> </w:t>
      </w:r>
      <w:r w:rsidR="006A6FDF" w:rsidRPr="00962D4D">
        <w:rPr>
          <w:rFonts w:ascii="Georgia" w:hAnsi="Georgia"/>
          <w:lang w:val="ro-RO" w:eastAsia="ro-RO"/>
        </w:rPr>
        <w:t>în</w:t>
      </w:r>
      <w:r w:rsidRPr="00962D4D">
        <w:rPr>
          <w:rFonts w:ascii="Georgia" w:hAnsi="Georgia"/>
          <w:lang w:val="ro-RO" w:eastAsia="ro-RO"/>
        </w:rPr>
        <w:t xml:space="preserve"> sticluţă.</w:t>
      </w:r>
    </w:p>
    <w:p w:rsidR="0011735F" w:rsidRPr="00962D4D" w:rsidRDefault="00E17B57" w:rsidP="0011735F">
      <w:pPr>
        <w:pStyle w:val="Bodytext1"/>
        <w:shd w:val="clear" w:color="auto" w:fill="auto"/>
        <w:tabs>
          <w:tab w:val="left" w:pos="851"/>
        </w:tabs>
        <w:spacing w:before="0" w:line="278" w:lineRule="exact"/>
        <w:ind w:right="26" w:firstLine="567"/>
        <w:rPr>
          <w:rFonts w:ascii="Georgia" w:hAnsi="Georgia"/>
          <w:lang w:val="ro-RO"/>
        </w:rPr>
      </w:pPr>
      <w:r>
        <w:rPr>
          <w:rFonts w:ascii="Georgia" w:hAnsi="Georgia"/>
          <w:lang w:val="ro-RO" w:eastAsia="ro-RO"/>
        </w:rPr>
        <w:t>A doua zi,</w:t>
      </w:r>
      <w:r w:rsidR="0011735F" w:rsidRPr="00962D4D">
        <w:rPr>
          <w:rFonts w:ascii="Georgia" w:hAnsi="Georgia"/>
          <w:lang w:val="ro-RO" w:eastAsia="ro-RO"/>
        </w:rPr>
        <w:t xml:space="preserve"> Giang, înainte de a pleca la cîmp ca de obicei, a suflat în sticluţă şi soţia sa a intrat iar în ea. Pe drum şi-a amintit de acel necunoscut chipeş, care i-a dat sticluţa c</w:t>
      </w:r>
      <w:r w:rsidR="0011735F" w:rsidRPr="00962D4D">
        <w:rPr>
          <w:rStyle w:val="Bodytext12"/>
          <w:rFonts w:ascii="Georgia" w:hAnsi="Georgia"/>
          <w:shd w:val="clear" w:color="auto" w:fill="auto"/>
          <w:lang w:val="ro-RO" w:eastAsia="ro-RO"/>
        </w:rPr>
        <w:t>e cu atîta siguranţă îi păzeşte soţia de privirile străinilor.</w:t>
      </w:r>
    </w:p>
    <w:p w:rsidR="0011735F" w:rsidRPr="00962D4D" w:rsidRDefault="0011735F" w:rsidP="0011735F">
      <w:pPr>
        <w:pStyle w:val="Bodytext1"/>
        <w:shd w:val="clear" w:color="auto" w:fill="auto"/>
        <w:tabs>
          <w:tab w:val="left" w:pos="851"/>
        </w:tabs>
        <w:spacing w:before="23" w:line="250" w:lineRule="exact"/>
        <w:ind w:right="26" w:firstLine="567"/>
        <w:rPr>
          <w:rFonts w:ascii="Georgia" w:hAnsi="Georgia"/>
          <w:lang w:val="ro-RO"/>
        </w:rPr>
      </w:pPr>
      <w:r w:rsidRPr="00962D4D">
        <w:rPr>
          <w:rFonts w:ascii="Georgia" w:hAnsi="Georgia"/>
          <w:lang w:val="ro-RO" w:eastAsia="ro-RO"/>
        </w:rPr>
        <w:t>Cînd a sosit acasă a răsturnat st</w:t>
      </w:r>
      <w:r w:rsidR="00E17B57">
        <w:rPr>
          <w:rFonts w:ascii="Georgia" w:hAnsi="Georgia"/>
          <w:lang w:val="ro-RO" w:eastAsia="ro-RO"/>
        </w:rPr>
        <w:t>icluţa şi a</w:t>
      </w:r>
      <w:r w:rsidRPr="00962D4D">
        <w:rPr>
          <w:rFonts w:ascii="Georgia" w:hAnsi="Georgia"/>
          <w:lang w:val="ro-RO" w:eastAsia="ro-RO"/>
        </w:rPr>
        <w:t xml:space="preserve"> înlemnit. </w:t>
      </w:r>
      <w:r w:rsidR="00852D91" w:rsidRPr="00962D4D">
        <w:rPr>
          <w:rFonts w:ascii="Georgia" w:hAnsi="Georgia"/>
          <w:lang w:val="ro-RO" w:eastAsia="ro-RO"/>
        </w:rPr>
        <w:t>În</w:t>
      </w:r>
      <w:r w:rsidRPr="00962D4D">
        <w:rPr>
          <w:rFonts w:ascii="Georgia" w:hAnsi="Georgia"/>
          <w:lang w:val="ro-RO" w:eastAsia="ro-RO"/>
        </w:rPr>
        <w:t xml:space="preserve"> faţa lui stătea soţia şi </w:t>
      </w:r>
      <w:r w:rsidR="00783497">
        <w:rPr>
          <w:rFonts w:ascii="Georgia" w:hAnsi="Georgia"/>
          <w:lang w:val="ro-RO" w:eastAsia="ro-RO"/>
        </w:rPr>
        <w:t>lîngă</w:t>
      </w:r>
      <w:r w:rsidRPr="00962D4D">
        <w:rPr>
          <w:rFonts w:ascii="Georgia" w:hAnsi="Georgia"/>
          <w:lang w:val="ro-RO" w:eastAsia="ro-RO"/>
        </w:rPr>
        <w:t xml:space="preserve"> ea un tînăr frumos.</w:t>
      </w:r>
    </w:p>
    <w:p w:rsidR="0011735F" w:rsidRPr="00962D4D" w:rsidRDefault="00E17B57" w:rsidP="0011735F">
      <w:pPr>
        <w:pStyle w:val="Bodytext1"/>
        <w:shd w:val="clear" w:color="auto" w:fill="auto"/>
        <w:tabs>
          <w:tab w:val="left" w:pos="851"/>
        </w:tabs>
        <w:spacing w:before="0" w:line="250" w:lineRule="exact"/>
        <w:ind w:right="26" w:firstLine="567"/>
        <w:rPr>
          <w:rFonts w:ascii="Georgia" w:hAnsi="Georgia"/>
          <w:lang w:val="ro-RO"/>
        </w:rPr>
      </w:pPr>
      <w:r w:rsidRPr="00962D4D">
        <w:rPr>
          <w:rFonts w:ascii="Georgia" w:hAnsi="Georgia"/>
          <w:lang w:val="ro-RO" w:eastAsia="ro-RO"/>
        </w:rPr>
        <w:t xml:space="preserve">— </w:t>
      </w:r>
      <w:r>
        <w:rPr>
          <w:rFonts w:ascii="Georgia" w:hAnsi="Georgia"/>
          <w:lang w:val="ro-RO" w:eastAsia="ro-RO"/>
        </w:rPr>
        <w:t>Î</w:t>
      </w:r>
      <w:r w:rsidR="0011735F" w:rsidRPr="00962D4D">
        <w:rPr>
          <w:rFonts w:ascii="Georgia" w:hAnsi="Georgia"/>
          <w:lang w:val="ro-RO" w:eastAsia="ro-RO"/>
        </w:rPr>
        <w:t xml:space="preserve">ntr-adevăr este uimitor ! doar sticluţa a fost bine închisă. Cum de a pătruns acolo acest tînăr ? </w:t>
      </w:r>
      <w:r w:rsidR="00852D91" w:rsidRPr="00962D4D">
        <w:rPr>
          <w:rFonts w:ascii="Georgia" w:hAnsi="Georgia"/>
          <w:lang w:val="ro-RO" w:eastAsia="ro-RO"/>
        </w:rPr>
        <w:t>În</w:t>
      </w:r>
      <w:r w:rsidR="0011735F" w:rsidRPr="00962D4D">
        <w:rPr>
          <w:rFonts w:ascii="Georgia" w:hAnsi="Georgia"/>
          <w:lang w:val="ro-RO" w:eastAsia="ro-RO"/>
        </w:rPr>
        <w:t xml:space="preserve"> orice caz, şi-a dat seama că nu este uşor să păzeşti o soţie tînără şi frumoasă.</w:t>
      </w:r>
      <w:r>
        <w:rPr>
          <w:rFonts w:ascii="Georgia" w:hAnsi="Georgia"/>
          <w:lang w:val="ro-RO"/>
        </w:rPr>
        <w:t xml:space="preserve"> </w:t>
      </w:r>
    </w:p>
    <w:p w:rsidR="0011735F" w:rsidRPr="00962D4D" w:rsidRDefault="0011735F" w:rsidP="0011735F">
      <w:pPr>
        <w:pStyle w:val="Bodytext1"/>
        <w:shd w:val="clear" w:color="auto" w:fill="auto"/>
        <w:tabs>
          <w:tab w:val="left" w:pos="851"/>
        </w:tabs>
        <w:spacing w:before="0" w:line="250" w:lineRule="exact"/>
        <w:ind w:right="26" w:firstLine="567"/>
        <w:rPr>
          <w:rFonts w:ascii="Georgia" w:hAnsi="Georgia"/>
          <w:lang w:val="ro-RO"/>
        </w:rPr>
      </w:pPr>
    </w:p>
    <w:p w:rsidR="0011735F" w:rsidRPr="00E17B57" w:rsidRDefault="0011735F" w:rsidP="00E17B57">
      <w:pPr>
        <w:pStyle w:val="Heading21"/>
        <w:pageBreakBefore/>
        <w:shd w:val="clear" w:color="auto" w:fill="auto"/>
        <w:tabs>
          <w:tab w:val="left" w:pos="851"/>
        </w:tabs>
        <w:spacing w:before="480" w:after="360" w:line="240" w:lineRule="auto"/>
        <w:ind w:right="28" w:firstLine="567"/>
        <w:jc w:val="center"/>
        <w:rPr>
          <w:rFonts w:ascii="Georgia" w:hAnsi="Georgia" w:cs="Times New Roman"/>
          <w:b w:val="0"/>
          <w:sz w:val="28"/>
          <w:szCs w:val="28"/>
          <w:lang w:val="ro-RO"/>
        </w:rPr>
      </w:pPr>
      <w:bookmarkStart w:id="18" w:name="bookmark19"/>
      <w:r w:rsidRPr="00E17B57">
        <w:rPr>
          <w:rFonts w:ascii="Georgia" w:hAnsi="Georgia"/>
          <w:b w:val="0"/>
          <w:sz w:val="28"/>
          <w:szCs w:val="28"/>
          <w:lang w:val="ro-RO" w:eastAsia="ro-RO"/>
        </w:rPr>
        <w:lastRenderedPageBreak/>
        <w:t>Mireasa de lut</w:t>
      </w:r>
      <w:bookmarkEnd w:id="18"/>
    </w:p>
    <w:p w:rsidR="004C1D57" w:rsidRPr="00962D4D" w:rsidRDefault="00E17B57" w:rsidP="00E17B57">
      <w:pPr>
        <w:pStyle w:val="Bodytext1"/>
        <w:shd w:val="clear" w:color="auto" w:fill="auto"/>
        <w:tabs>
          <w:tab w:val="left" w:pos="851"/>
        </w:tabs>
        <w:spacing w:before="0" w:line="240" w:lineRule="auto"/>
        <w:ind w:right="28" w:firstLine="567"/>
        <w:rPr>
          <w:rFonts w:ascii="Georgia" w:hAnsi="Georgia"/>
          <w:lang w:val="ro-RO"/>
        </w:rPr>
      </w:pPr>
      <w:r>
        <w:rPr>
          <w:rFonts w:ascii="Georgia" w:hAnsi="Georgia"/>
          <w:lang w:val="ro-RO" w:eastAsia="ro-RO"/>
        </w:rPr>
        <w:t>O FEMEIE SĂRACĂ</w:t>
      </w:r>
      <w:r w:rsidR="004C1D57" w:rsidRPr="00962D4D">
        <w:rPr>
          <w:rFonts w:ascii="Georgia" w:hAnsi="Georgia"/>
          <w:lang w:val="ro-RO" w:eastAsia="ro-RO"/>
        </w:rPr>
        <w:t>, pe care o chema Sin-</w:t>
      </w:r>
      <w:r>
        <w:rPr>
          <w:rFonts w:ascii="Georgia" w:hAnsi="Georgia"/>
          <w:lang w:val="ro-RO" w:eastAsia="ro-RO"/>
        </w:rPr>
        <w:t>i</w:t>
      </w:r>
      <w:r w:rsidR="006A6FDF" w:rsidRPr="00962D4D">
        <w:rPr>
          <w:rFonts w:ascii="Georgia" w:hAnsi="Georgia"/>
          <w:lang w:val="ro-RO" w:eastAsia="ro-RO"/>
        </w:rPr>
        <w:t>n</w:t>
      </w:r>
      <w:r w:rsidR="004C1D57" w:rsidRPr="00962D4D">
        <w:rPr>
          <w:rFonts w:ascii="Georgia" w:hAnsi="Georgia"/>
          <w:lang w:val="ro-RO" w:eastAsia="ro-RO"/>
        </w:rPr>
        <w:t xml:space="preserve"> nu avea nici un copil şi îşi dorea foarte mult o fată. Măritînd fata, ar fi căpătat bani mulţi şi ar fi trăit fără griji.</w:t>
      </w:r>
    </w:p>
    <w:p w:rsidR="004C1D57" w:rsidRPr="00962D4D" w:rsidRDefault="004C1D57" w:rsidP="004C1D57">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 xml:space="preserve">Dar </w:t>
      </w:r>
      <w:r w:rsidR="00E17B57">
        <w:rPr>
          <w:rFonts w:ascii="Georgia" w:hAnsi="Georgia"/>
          <w:lang w:val="ro-RO" w:eastAsia="ro-RO"/>
        </w:rPr>
        <w:t>Sin-in</w:t>
      </w:r>
      <w:r w:rsidRPr="00962D4D">
        <w:rPr>
          <w:rFonts w:ascii="Georgia" w:hAnsi="Georgia"/>
          <w:lang w:val="ro-RO" w:eastAsia="ro-RO"/>
        </w:rPr>
        <w:t xml:space="preserve"> a născut un fiu şi a hotărît să ascundă acest lucru oamenilor. Cînd băiatul era mic trăia la mama lui ; ea îl îmbrăca ca pe o fetiţă şi toţi credeau că </w:t>
      </w:r>
      <w:r w:rsidR="00E17B57">
        <w:rPr>
          <w:rFonts w:ascii="Georgia" w:hAnsi="Georgia"/>
          <w:lang w:val="ro-RO" w:eastAsia="ro-RO"/>
        </w:rPr>
        <w:t>Sin-in</w:t>
      </w:r>
      <w:r w:rsidRPr="00962D4D">
        <w:rPr>
          <w:rFonts w:ascii="Georgia" w:hAnsi="Georgia"/>
          <w:lang w:val="ro-RO" w:eastAsia="ro-RO"/>
        </w:rPr>
        <w:t xml:space="preserve"> are o fată. Iar cînd copilul a crescut, </w:t>
      </w:r>
      <w:r w:rsidR="00E17B57">
        <w:rPr>
          <w:rFonts w:ascii="Georgia" w:hAnsi="Georgia"/>
          <w:lang w:val="ro-RO" w:eastAsia="ro-RO"/>
        </w:rPr>
        <w:t>Sin-in</w:t>
      </w:r>
      <w:r w:rsidRPr="00962D4D">
        <w:rPr>
          <w:rFonts w:ascii="Georgia" w:hAnsi="Georgia"/>
          <w:lang w:val="ro-RO" w:eastAsia="ro-RO"/>
        </w:rPr>
        <w:t xml:space="preserve"> l-a trimis într-un sat depărtat la bunica. Astfel nimeni n-a aflat taina ei. Între timp, în satul vecin, un bogătaş a auzit că </w:t>
      </w:r>
      <w:r w:rsidR="00E17B57">
        <w:rPr>
          <w:rFonts w:ascii="Georgia" w:hAnsi="Georgia"/>
          <w:lang w:val="ro-RO" w:eastAsia="ro-RO"/>
        </w:rPr>
        <w:t>Sin-in</w:t>
      </w:r>
      <w:r w:rsidRPr="00962D4D">
        <w:rPr>
          <w:rFonts w:ascii="Georgia" w:hAnsi="Georgia"/>
          <w:lang w:val="ro-RO" w:eastAsia="ro-RO"/>
        </w:rPr>
        <w:t xml:space="preserve"> a născut o fată şi s-a gîndit </w:t>
      </w:r>
      <w:r w:rsidR="00E17B57">
        <w:rPr>
          <w:rFonts w:ascii="Georgia" w:hAnsi="Georgia"/>
          <w:lang w:val="ro-RO" w:eastAsia="ro-RO"/>
        </w:rPr>
        <w:t>să o peţească pentru unicul său</w:t>
      </w:r>
      <w:r w:rsidRPr="00962D4D">
        <w:rPr>
          <w:rFonts w:ascii="Georgia" w:hAnsi="Georgia"/>
          <w:lang w:val="ro-RO" w:eastAsia="ro-RO"/>
        </w:rPr>
        <w:t xml:space="preserve"> fiu.</w:t>
      </w:r>
    </w:p>
    <w:p w:rsidR="004C1D57" w:rsidRPr="00962D4D" w:rsidRDefault="00E17B57" w:rsidP="004C1D57">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Nu-i nimic că fata este săracă şi mult mai mare decît fiul meu, se gîndea bogătaşul, în schimb vom avea o lucrătoare pe gratis în casă şi apoi la o adică o vom putea alunga.</w:t>
      </w:r>
      <w:r>
        <w:rPr>
          <w:rFonts w:ascii="Georgia" w:hAnsi="Georgia"/>
          <w:lang w:val="ro-RO"/>
        </w:rPr>
        <w:t xml:space="preserve"> </w:t>
      </w:r>
    </w:p>
    <w:p w:rsidR="004C1D57" w:rsidRPr="00962D4D" w:rsidRDefault="004C1D57" w:rsidP="004C1D57">
      <w:pPr>
        <w:pStyle w:val="Bodytext1"/>
        <w:shd w:val="clear" w:color="auto" w:fill="auto"/>
        <w:tabs>
          <w:tab w:val="left" w:pos="851"/>
        </w:tabs>
        <w:spacing w:before="19"/>
        <w:ind w:right="26" w:firstLine="567"/>
        <w:rPr>
          <w:rFonts w:ascii="Georgia" w:hAnsi="Georgia"/>
          <w:lang w:val="ro-RO"/>
        </w:rPr>
      </w:pPr>
      <w:r w:rsidRPr="00962D4D">
        <w:rPr>
          <w:rFonts w:ascii="Georgia" w:hAnsi="Georgia"/>
          <w:lang w:val="ro-RO" w:eastAsia="ro-RO"/>
        </w:rPr>
        <w:t xml:space="preserve">A primit </w:t>
      </w:r>
      <w:r w:rsidR="00E17B57">
        <w:rPr>
          <w:rFonts w:ascii="Georgia" w:hAnsi="Georgia"/>
          <w:lang w:val="ro-RO" w:eastAsia="ro-RO"/>
        </w:rPr>
        <w:t>Sin-in</w:t>
      </w:r>
      <w:r w:rsidRPr="00962D4D">
        <w:rPr>
          <w:rFonts w:ascii="Georgia" w:hAnsi="Georgia"/>
          <w:lang w:val="ro-RO" w:eastAsia="ro-RO"/>
        </w:rPr>
        <w:t xml:space="preserve"> pentru mireasă mulţi bani de argint şi multe haine, încît nu le mai ştia numărul. Au hotărît părinţii şi ziua cununiei. În ziua hotărîtă, </w:t>
      </w:r>
      <w:r w:rsidR="00E17B57">
        <w:rPr>
          <w:rFonts w:ascii="Georgia" w:hAnsi="Georgia"/>
          <w:lang w:val="ro-RO" w:eastAsia="ro-RO"/>
        </w:rPr>
        <w:t>Sin-in</w:t>
      </w:r>
      <w:r w:rsidRPr="00962D4D">
        <w:rPr>
          <w:rFonts w:ascii="Georgia" w:hAnsi="Georgia"/>
          <w:lang w:val="ro-RO" w:eastAsia="ro-RO"/>
        </w:rPr>
        <w:t xml:space="preserve"> l-a adus pe fiul ei acasă, l-a îmbrăcat ca pe o mireasă şi i-a spus :</w:t>
      </w:r>
    </w:p>
    <w:p w:rsidR="004C1D57" w:rsidRPr="00962D4D" w:rsidRDefault="00664CCD" w:rsidP="004C1D5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 xml:space="preserve">Astăzi te vor duce </w:t>
      </w:r>
      <w:r>
        <w:rPr>
          <w:rFonts w:ascii="Georgia" w:hAnsi="Georgia"/>
          <w:lang w:val="ro-RO" w:eastAsia="ro-RO"/>
        </w:rPr>
        <w:t>în casa mirelui, nu te teme</w:t>
      </w:r>
      <w:r w:rsidR="004C1D57" w:rsidRPr="00962D4D">
        <w:rPr>
          <w:rFonts w:ascii="Georgia" w:hAnsi="Georgia"/>
          <w:lang w:val="ro-RO" w:eastAsia="ro-RO"/>
        </w:rPr>
        <w:t xml:space="preserve"> de nimic şi fă aşa cum îţi voi spune.</w:t>
      </w:r>
      <w:r>
        <w:rPr>
          <w:rFonts w:ascii="Georgia" w:hAnsi="Georgia"/>
          <w:lang w:val="ro-RO"/>
        </w:rPr>
        <w:t xml:space="preserve"> </w:t>
      </w:r>
    </w:p>
    <w:p w:rsidR="004C1D57" w:rsidRPr="00962D4D" w:rsidRDefault="004C1D57" w:rsidP="004C1D5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Apoi i-a spus fiului planul său. Deodată s-au auzit tobele şi flautele. A apărut o litieră frumoasă dusă de patru culi. Din tot satul au venit oameni la casa lui </w:t>
      </w:r>
      <w:r w:rsidR="00E17B57">
        <w:rPr>
          <w:rFonts w:ascii="Georgia" w:hAnsi="Georgia"/>
          <w:lang w:val="ro-RO" w:eastAsia="ro-RO"/>
        </w:rPr>
        <w:t>Sin-in</w:t>
      </w:r>
      <w:r w:rsidRPr="00962D4D">
        <w:rPr>
          <w:rFonts w:ascii="Georgia" w:hAnsi="Georgia"/>
          <w:lang w:val="ro-RO" w:eastAsia="ro-RO"/>
        </w:rPr>
        <w:t>, să vadă cînd iese mireasa. S-a adunat o mare mul</w:t>
      </w:r>
      <w:r w:rsidRPr="00962D4D">
        <w:rPr>
          <w:rFonts w:ascii="Georgia" w:hAnsi="Georgia"/>
          <w:lang w:val="ro-RO" w:eastAsia="ro-RO"/>
        </w:rPr>
        <w:softHyphen/>
        <w:t>ţime de oameni, consătenii vorbeau veseli şi priveau litiera bogată.</w:t>
      </w:r>
    </w:p>
    <w:p w:rsidR="004C1D57" w:rsidRPr="00962D4D" w:rsidRDefault="004C1D57" w:rsidP="004C1D5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Dar iată că din casă a ieşit </w:t>
      </w:r>
      <w:r w:rsidR="00E17B57">
        <w:rPr>
          <w:rFonts w:ascii="Georgia" w:hAnsi="Georgia"/>
          <w:lang w:val="ro-RO" w:eastAsia="ro-RO"/>
        </w:rPr>
        <w:t>Sin-in</w:t>
      </w:r>
      <w:r w:rsidRPr="00962D4D">
        <w:rPr>
          <w:rFonts w:ascii="Georgia" w:hAnsi="Georgia"/>
          <w:lang w:val="ro-RO" w:eastAsia="ro-RO"/>
        </w:rPr>
        <w:t>, ducînd de mînă mi</w:t>
      </w:r>
      <w:r w:rsidRPr="00962D4D">
        <w:rPr>
          <w:rFonts w:ascii="Georgia" w:hAnsi="Georgia"/>
          <w:lang w:val="ro-RO" w:eastAsia="ro-RO"/>
        </w:rPr>
        <w:softHyphen/>
        <w:t>reasa îmbrăcată în rochie roşie : părul miresei era legat într-un coc şi prins cu ace de aur. Nici unuia dintre vecini nu-i putea trece prin cap că mireasa nu-i fată, ci un tînăr de toată frumuseţea.</w:t>
      </w:r>
    </w:p>
    <w:p w:rsidR="004C1D57" w:rsidRPr="00962D4D" w:rsidRDefault="004C1D57" w:rsidP="004C1D5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Fiul lui </w:t>
      </w:r>
      <w:r w:rsidR="00E17B57">
        <w:rPr>
          <w:rFonts w:ascii="Georgia" w:hAnsi="Georgia"/>
          <w:lang w:val="ro-RO" w:eastAsia="ro-RO"/>
        </w:rPr>
        <w:t>Sin-in</w:t>
      </w:r>
      <w:r w:rsidRPr="00962D4D">
        <w:rPr>
          <w:rFonts w:ascii="Georgia" w:hAnsi="Georgia"/>
          <w:lang w:val="ro-RO" w:eastAsia="ro-RO"/>
        </w:rPr>
        <w:t xml:space="preserve"> se aşeză în litieră şi culii porniră prin sat ; mai tare se auzeau tobele şi mai tare cîntau flautele. Culii </w:t>
      </w:r>
      <w:r w:rsidRPr="00962D4D">
        <w:rPr>
          <w:rFonts w:ascii="Georgia" w:hAnsi="Georgia"/>
          <w:lang w:val="ro-RO" w:eastAsia="ro-RO"/>
        </w:rPr>
        <w:lastRenderedPageBreak/>
        <w:t>mergeau foarte repede şi în curînd satul a rămas departe în urmă.</w:t>
      </w:r>
    </w:p>
    <w:p w:rsidR="004C1D57" w:rsidRPr="00962D4D" w:rsidRDefault="004C1D57" w:rsidP="004C1D5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Era o căldură înăbuşitoare, sudoarea curgea şiroaie pe feţele obosite ale bărbaţilor. Au mai mers o bucată de drum şi au hotărît să se odihnească. Au pus jos litiera, iar ei s-au culcat lîngă ea şi în curînd au adormit. Iar fiul lui </w:t>
      </w:r>
      <w:r w:rsidR="00E17B57">
        <w:rPr>
          <w:rFonts w:ascii="Georgia" w:hAnsi="Georgia"/>
          <w:lang w:val="ro-RO" w:eastAsia="ro-RO"/>
        </w:rPr>
        <w:t>Sin-in</w:t>
      </w:r>
      <w:r w:rsidRPr="00962D4D">
        <w:rPr>
          <w:rFonts w:ascii="Georgia" w:hAnsi="Georgia"/>
          <w:lang w:val="ro-RO" w:eastAsia="ro-RO"/>
        </w:rPr>
        <w:t xml:space="preserve"> numai atîta aştepta. Cum a auzit sforăi</w:t>
      </w:r>
      <w:r w:rsidRPr="00962D4D">
        <w:rPr>
          <w:rFonts w:ascii="Georgia" w:hAnsi="Georgia"/>
          <w:lang w:val="ro-RO" w:eastAsia="ro-RO"/>
        </w:rPr>
        <w:softHyphen/>
        <w:t>turile culilor, a coborît încet din litieră şi s-a ascuns printre tufe. Şi-a dezbrăcat hainele de nuntă, şi-a desfăcut cocul, s-a îmbrăcat cu hainele lui şi a devenit din nou el însuşi. Cine ar fi putut gîndi că el era chiar „mireasa</w:t>
      </w:r>
      <w:r w:rsidR="002A0A07" w:rsidRPr="00962D4D">
        <w:rPr>
          <w:rFonts w:ascii="Georgia" w:hAnsi="Georgia"/>
          <w:lang w:val="ro-RO" w:eastAsia="ro-RO"/>
        </w:rPr>
        <w:t>”</w:t>
      </w:r>
      <w:r w:rsidRPr="00962D4D">
        <w:rPr>
          <w:rFonts w:ascii="Georgia" w:hAnsi="Georgia"/>
          <w:lang w:val="ro-RO" w:eastAsia="ro-RO"/>
        </w:rPr>
        <w:t xml:space="preserve"> !</w:t>
      </w:r>
    </w:p>
    <w:p w:rsidR="004C1D57" w:rsidRPr="00962D4D" w:rsidRDefault="004C1D57" w:rsidP="004C1D5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Cum s-au trezit culii au descoperit că mireasa a dis</w:t>
      </w:r>
      <w:r w:rsidRPr="00962D4D">
        <w:rPr>
          <w:rFonts w:ascii="Georgia" w:hAnsi="Georgia"/>
          <w:lang w:val="ro-RO" w:eastAsia="ro-RO"/>
        </w:rPr>
        <w:softHyphen/>
        <w:t>părut. O căutară prin toate tufele. O strigară pînă răguşiră, dar mireasa parcă intrase în pămînt. S-au speriat şi au început să plîngă.</w:t>
      </w:r>
    </w:p>
    <w:p w:rsidR="004C1D57" w:rsidRPr="00962D4D" w:rsidRDefault="004C1D57" w:rsidP="004C1D57">
      <w:pPr>
        <w:pStyle w:val="Bodytext111"/>
        <w:shd w:val="clear" w:color="auto" w:fill="auto"/>
        <w:tabs>
          <w:tab w:val="left" w:pos="851"/>
        </w:tabs>
        <w:ind w:right="26" w:firstLine="567"/>
        <w:jc w:val="both"/>
        <w:rPr>
          <w:rFonts w:ascii="Georgia" w:hAnsi="Georgia"/>
          <w:lang w:val="ro-RO"/>
        </w:rPr>
      </w:pPr>
      <w:r w:rsidRPr="00962D4D">
        <w:rPr>
          <w:rFonts w:ascii="Georgia" w:hAnsi="Georgia"/>
          <w:lang w:val="ro-RO" w:eastAsia="ro-RO"/>
        </w:rPr>
        <w:t>Atunci tînărul s-a apropiat şi i-a întrebat :</w:t>
      </w:r>
    </w:p>
    <w:p w:rsidR="004C1D57" w:rsidRPr="00962D4D" w:rsidRDefault="004C1D57" w:rsidP="004C1D57">
      <w:pPr>
        <w:pStyle w:val="Bodytext111"/>
        <w:shd w:val="clear" w:color="auto" w:fill="auto"/>
        <w:tabs>
          <w:tab w:val="left" w:pos="851"/>
        </w:tabs>
        <w:ind w:right="26" w:firstLine="567"/>
        <w:jc w:val="both"/>
        <w:rPr>
          <w:rFonts w:ascii="Georgia" w:hAnsi="Georgia"/>
          <w:lang w:val="ro-RO"/>
        </w:rPr>
      </w:pPr>
      <w:r w:rsidRPr="00962D4D">
        <w:rPr>
          <w:rFonts w:ascii="Georgia" w:hAnsi="Georgia" w:cs="Georgia"/>
          <w:lang w:val="ro-RO" w:eastAsia="ro-RO"/>
        </w:rPr>
        <w:t>—</w:t>
      </w:r>
      <w:r w:rsidRPr="00962D4D">
        <w:rPr>
          <w:rFonts w:ascii="Georgia" w:hAnsi="Georgia"/>
          <w:lang w:val="ro-RO" w:eastAsia="ro-RO"/>
        </w:rPr>
        <w:t xml:space="preserve"> Ce s-a întîmplat ? De ce plîngeţi ?</w:t>
      </w:r>
    </w:p>
    <w:p w:rsidR="004C1D57" w:rsidRPr="00962D4D" w:rsidRDefault="004C1D57" w:rsidP="004C1D57">
      <w:pPr>
        <w:pStyle w:val="Bodytext111"/>
        <w:shd w:val="clear" w:color="auto" w:fill="auto"/>
        <w:tabs>
          <w:tab w:val="left" w:pos="851"/>
        </w:tabs>
        <w:ind w:right="26" w:firstLine="567"/>
        <w:jc w:val="both"/>
        <w:rPr>
          <w:rFonts w:ascii="Georgia" w:hAnsi="Georgia"/>
          <w:lang w:val="ro-RO"/>
        </w:rPr>
      </w:pPr>
      <w:r w:rsidRPr="00962D4D">
        <w:rPr>
          <w:rFonts w:ascii="Georgia" w:hAnsi="Georgia"/>
          <w:lang w:val="ro-RO" w:eastAsia="ro-RO"/>
        </w:rPr>
        <w:t>Culii, desigur, nu l-au recunoscut şi au răspuns :</w:t>
      </w:r>
    </w:p>
    <w:p w:rsidR="004C1D57" w:rsidRPr="00962D4D" w:rsidRDefault="00664CCD" w:rsidP="004C1D57">
      <w:pPr>
        <w:pStyle w:val="Bodytext1"/>
        <w:shd w:val="clear" w:color="auto" w:fill="auto"/>
        <w:tabs>
          <w:tab w:val="left" w:pos="634"/>
          <w:tab w:val="left" w:pos="851"/>
        </w:tabs>
        <w:spacing w:before="0"/>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Duceam în litieră mireasa, eram frînţi de oboseală şi ne-am aşezat să ne odihnim. Cînd am dormit, mireasa a dispărut şi n-o găsim nicăieri. Ce să facem ? Fără mi</w:t>
      </w:r>
      <w:r w:rsidR="004C1D57" w:rsidRPr="00962D4D">
        <w:rPr>
          <w:rFonts w:ascii="Georgia" w:hAnsi="Georgia"/>
          <w:lang w:val="ro-RO" w:eastAsia="ro-RO"/>
        </w:rPr>
        <w:softHyphen/>
        <w:t>reasă nu ne putem întoarce pentru că ne vor băga la închisoare.</w:t>
      </w:r>
      <w:r>
        <w:rPr>
          <w:rFonts w:ascii="Georgia" w:hAnsi="Georgia"/>
          <w:lang w:val="ro-RO"/>
        </w:rPr>
        <w:t xml:space="preserve"> </w:t>
      </w:r>
    </w:p>
    <w:p w:rsidR="004C1D57" w:rsidRPr="00962D4D" w:rsidRDefault="004C1D57" w:rsidP="004C1D5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Fiului lui </w:t>
      </w:r>
      <w:r w:rsidR="00E17B57">
        <w:rPr>
          <w:rFonts w:ascii="Georgia" w:hAnsi="Georgia"/>
          <w:lang w:val="ro-RO" w:eastAsia="ro-RO"/>
        </w:rPr>
        <w:t>Sin-in</w:t>
      </w:r>
      <w:r w:rsidRPr="00962D4D">
        <w:rPr>
          <w:rFonts w:ascii="Georgia" w:hAnsi="Georgia"/>
          <w:lang w:val="ro-RO" w:eastAsia="ro-RO"/>
        </w:rPr>
        <w:t xml:space="preserve"> i s-a făcut milă de ei şi le-a spus :</w:t>
      </w:r>
    </w:p>
    <w:p w:rsidR="004C1D57" w:rsidRPr="00962D4D" w:rsidRDefault="00664CCD" w:rsidP="004C1D57">
      <w:pPr>
        <w:pStyle w:val="Bodytext1"/>
        <w:shd w:val="clear" w:color="auto" w:fill="auto"/>
        <w:tabs>
          <w:tab w:val="left" w:pos="638"/>
          <w:tab w:val="left" w:pos="851"/>
        </w:tabs>
        <w:spacing w:before="0"/>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Voi încerca să vă ajut. Luaţi cît mai mult lut, faceţi o păpuşă de mărimea unui om şi îmbrăcaţi-o în rochie roşie. Cînd veţi ajunge la casa mirelui, spuneţi că mireasa a obosit pe drum şi vrea să se odihnească. Mergeţi cu li</w:t>
      </w:r>
      <w:r w:rsidR="004C1D57" w:rsidRPr="00962D4D">
        <w:rPr>
          <w:rFonts w:ascii="Georgia" w:hAnsi="Georgia"/>
          <w:lang w:val="ro-RO" w:eastAsia="ro-RO"/>
        </w:rPr>
        <w:softHyphen/>
        <w:t>tiera direct în camera miresei şi cum veţi primi banii plecaţi.</w:t>
      </w:r>
    </w:p>
    <w:p w:rsidR="004C1D57" w:rsidRPr="00962D4D" w:rsidRDefault="004C1D57" w:rsidP="004C1D5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I-au mulţumit culii şi au făcut aşa cum le-a spus. Au făcut din lut o păpuşă mare, au învelit-o într-o bucată de material roşu, au aşeza</w:t>
      </w:r>
      <w:r w:rsidR="00664CCD">
        <w:rPr>
          <w:rFonts w:ascii="Georgia" w:hAnsi="Georgia"/>
          <w:lang w:val="ro-RO" w:eastAsia="ro-RO"/>
        </w:rPr>
        <w:t>t-o în litieră şi au dus-o. Iar</w:t>
      </w:r>
      <w:r w:rsidRPr="00962D4D">
        <w:rPr>
          <w:rFonts w:ascii="Georgia" w:hAnsi="Georgia"/>
          <w:lang w:val="ro-RO" w:eastAsia="ro-RO"/>
        </w:rPr>
        <w:t xml:space="preserve"> în casa mirelui totul era gata pentru primirea miresei. Se adunaseră multe rude şi mulţi musafiri.</w:t>
      </w:r>
    </w:p>
    <w:p w:rsidR="004C1D57" w:rsidRPr="00962D4D" w:rsidRDefault="004C1D57" w:rsidP="004C1D5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Iată că a apărut litiera împodobită. Au început să bată tobele, să sune flautele, să pocnească pocnitorile, s-au aprins focurile de artificii. Litiera s-a apropiat de poartă şi toţi musafirii au alergat să vadă mireasa. Dar culii au spus că </w:t>
      </w:r>
      <w:r w:rsidRPr="00962D4D">
        <w:rPr>
          <w:rFonts w:ascii="Georgia" w:hAnsi="Georgia"/>
          <w:lang w:val="ro-RO" w:eastAsia="ro-RO"/>
        </w:rPr>
        <w:lastRenderedPageBreak/>
        <w:t>mireasa a obosit foarte tare şi au dus litiera în camera ei. Au pus păpuşa de lut în pat şi cum au primit banii au plecat în grabă. A venit seara. Musafirii au plecat, iar mama mirelui s-a dus în camera miresei s-o vadă. A deschis uşa şi vede mireasa st</w:t>
      </w:r>
      <w:r w:rsidRPr="00962D4D">
        <w:rPr>
          <w:rStyle w:val="Bodytext12"/>
          <w:rFonts w:ascii="Georgia" w:hAnsi="Georgia"/>
          <w:shd w:val="clear" w:color="auto" w:fill="auto"/>
          <w:lang w:val="ro-RO" w:eastAsia="ro-RO"/>
        </w:rPr>
        <w:t>înd în pat.</w:t>
      </w:r>
    </w:p>
    <w:p w:rsidR="004C1D57" w:rsidRPr="00962D4D" w:rsidRDefault="00664CCD" w:rsidP="004C1D57">
      <w:pPr>
        <w:pStyle w:val="Bodytext1"/>
        <w:shd w:val="clear" w:color="auto" w:fill="auto"/>
        <w:tabs>
          <w:tab w:val="left" w:pos="644"/>
          <w:tab w:val="left" w:pos="851"/>
        </w:tabs>
        <w:spacing w:before="0"/>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Ei, tu ! a strigat soacra, tot mai dormi. Scoală-te. Tu n-ai venit la noi pentru odihnă.</w:t>
      </w:r>
    </w:p>
    <w:p w:rsidR="004C1D57" w:rsidRPr="00962D4D" w:rsidRDefault="004C1D57" w:rsidP="004C1D5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Păpuşa bineînţeles tăcea. Soacra s-a supărat, a venit în fugă lîngă pat, a vrut să lovească mireasa, dar a rămas cu gura căscată — în loc de mireasă, o păpuşă.</w:t>
      </w:r>
    </w:p>
    <w:p w:rsidR="004C1D57" w:rsidRPr="00962D4D" w:rsidRDefault="004C1D57" w:rsidP="004C1D5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A înţeles că a fost păcălită, s-a înfuriat, a luat un ciocan şi a spart păpuşa în bucăţi mici.</w:t>
      </w:r>
    </w:p>
    <w:p w:rsidR="004C1D57" w:rsidRPr="00962D4D" w:rsidRDefault="004C1D57" w:rsidP="004C1D5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Dimineaţa soacra s-a dus la judecător cu plîngerea. S-a mirat judecătorul, dar a primit un plocon bun şi a promis că o va pedepsi pe </w:t>
      </w:r>
      <w:r w:rsidR="00E17B57">
        <w:rPr>
          <w:rFonts w:ascii="Georgia" w:hAnsi="Georgia"/>
          <w:lang w:val="ro-RO" w:eastAsia="ro-RO"/>
        </w:rPr>
        <w:t>Sin-in</w:t>
      </w:r>
      <w:r w:rsidRPr="00962D4D">
        <w:rPr>
          <w:rFonts w:ascii="Georgia" w:hAnsi="Georgia"/>
          <w:lang w:val="ro-RO" w:eastAsia="ro-RO"/>
        </w:rPr>
        <w:t>.</w:t>
      </w:r>
    </w:p>
    <w:p w:rsidR="004C1D57" w:rsidRPr="00962D4D" w:rsidRDefault="004C1D57" w:rsidP="004C1D57">
      <w:pPr>
        <w:pStyle w:val="Bodytext111"/>
        <w:shd w:val="clear" w:color="auto" w:fill="auto"/>
        <w:tabs>
          <w:tab w:val="left" w:pos="851"/>
        </w:tabs>
        <w:ind w:right="26" w:firstLine="567"/>
        <w:jc w:val="both"/>
        <w:rPr>
          <w:rFonts w:ascii="Georgia" w:hAnsi="Georgia"/>
          <w:lang w:val="ro-RO"/>
        </w:rPr>
      </w:pPr>
      <w:r w:rsidRPr="00962D4D">
        <w:rPr>
          <w:rFonts w:ascii="Georgia" w:hAnsi="Georgia"/>
          <w:lang w:val="ro-RO" w:eastAsia="ro-RO"/>
        </w:rPr>
        <w:t xml:space="preserve">A doua zi, a chemat-o pe </w:t>
      </w:r>
      <w:r w:rsidR="00E17B57">
        <w:rPr>
          <w:rFonts w:ascii="Georgia" w:hAnsi="Georgia"/>
          <w:lang w:val="ro-RO" w:eastAsia="ro-RO"/>
        </w:rPr>
        <w:t>Sin-in</w:t>
      </w:r>
      <w:r w:rsidRPr="00962D4D">
        <w:rPr>
          <w:rFonts w:ascii="Georgia" w:hAnsi="Georgia"/>
          <w:lang w:val="ro-RO" w:eastAsia="ro-RO"/>
        </w:rPr>
        <w:t xml:space="preserve"> şi i-a spus :</w:t>
      </w:r>
    </w:p>
    <w:p w:rsidR="004C1D57" w:rsidRPr="00962D4D" w:rsidRDefault="00664CCD" w:rsidP="004C1D57">
      <w:pPr>
        <w:pStyle w:val="Bodytext1"/>
        <w:shd w:val="clear" w:color="auto" w:fill="auto"/>
        <w:tabs>
          <w:tab w:val="left" w:pos="644"/>
          <w:tab w:val="left" w:pos="851"/>
        </w:tabs>
        <w:spacing w:before="0" w:line="278" w:lineRule="exact"/>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Cum ai îndrăznit să păcăleşti o doamnă atît de stimată din familia Van ? De ce ai trimis păpuşa în locul miresei ? Spune tot adevărul !</w:t>
      </w:r>
    </w:p>
    <w:p w:rsidR="004C1D57" w:rsidRPr="00962D4D" w:rsidRDefault="00E17B57" w:rsidP="004C1D57">
      <w:pPr>
        <w:pStyle w:val="Bodytext111"/>
        <w:shd w:val="clear" w:color="auto" w:fill="auto"/>
        <w:tabs>
          <w:tab w:val="left" w:pos="851"/>
        </w:tabs>
        <w:spacing w:line="278" w:lineRule="exact"/>
        <w:ind w:right="26" w:firstLine="567"/>
        <w:jc w:val="both"/>
        <w:rPr>
          <w:rFonts w:ascii="Georgia" w:hAnsi="Georgia"/>
          <w:lang w:val="ro-RO"/>
        </w:rPr>
      </w:pPr>
      <w:r>
        <w:rPr>
          <w:rFonts w:ascii="Georgia" w:hAnsi="Georgia"/>
          <w:lang w:val="ro-RO" w:eastAsia="ro-RO"/>
        </w:rPr>
        <w:t>Sin-in</w:t>
      </w:r>
      <w:r w:rsidR="004C1D57" w:rsidRPr="00962D4D">
        <w:rPr>
          <w:rFonts w:ascii="Georgia" w:hAnsi="Georgia"/>
          <w:lang w:val="ro-RO" w:eastAsia="ro-RO"/>
        </w:rPr>
        <w:t xml:space="preserve"> s-a prefăcut tristă şi a început să plîngă :</w:t>
      </w:r>
    </w:p>
    <w:p w:rsidR="004C1D57" w:rsidRPr="00962D4D" w:rsidRDefault="00664CCD" w:rsidP="004C1D57">
      <w:pPr>
        <w:pStyle w:val="Bodytext1"/>
        <w:shd w:val="clear" w:color="auto" w:fill="auto"/>
        <w:tabs>
          <w:tab w:val="left" w:pos="644"/>
          <w:tab w:val="left" w:pos="851"/>
        </w:tabs>
        <w:spacing w:before="0" w:line="278" w:lineRule="exact"/>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Ea mă bîrfeşte. Tot satul a văzut cum am aşezat-o pe fiica mea în litieră, n</w:t>
      </w:r>
      <w:r>
        <w:rPr>
          <w:rFonts w:ascii="Georgia" w:hAnsi="Georgia"/>
          <w:lang w:val="ro-RO" w:eastAsia="ro-RO"/>
        </w:rPr>
        <w:t>-am auzit de nici o păpuşă. Da-</w:t>
      </w:r>
      <w:r w:rsidR="004C1D57" w:rsidRPr="00962D4D">
        <w:rPr>
          <w:rFonts w:ascii="Georgia" w:hAnsi="Georgia"/>
          <w:lang w:val="ro-RO" w:eastAsia="ro-RO"/>
        </w:rPr>
        <w:t>ţi-mi fata înapoi ! Unde este această păpuşă blestemată, în care au transformat-o pe fiica mea ?</w:t>
      </w:r>
    </w:p>
    <w:p w:rsidR="004C1D57" w:rsidRPr="00962D4D" w:rsidRDefault="00664CCD" w:rsidP="004C1D57">
      <w:pPr>
        <w:pStyle w:val="Bodytext1"/>
        <w:shd w:val="clear" w:color="auto" w:fill="auto"/>
        <w:tabs>
          <w:tab w:val="left" w:pos="644"/>
          <w:tab w:val="left" w:pos="851"/>
        </w:tabs>
        <w:spacing w:before="0" w:line="278" w:lineRule="exact"/>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Arată-ne această păpuşă, stimată doamnă Van. Acum va ieşi adevărul la iveală.</w:t>
      </w:r>
    </w:p>
    <w:p w:rsidR="004C1D57" w:rsidRPr="00962D4D" w:rsidRDefault="004C1D57" w:rsidP="004C1D57">
      <w:pPr>
        <w:pStyle w:val="Bodytext111"/>
        <w:shd w:val="clear" w:color="auto" w:fill="auto"/>
        <w:tabs>
          <w:tab w:val="left" w:pos="851"/>
        </w:tabs>
        <w:spacing w:line="278" w:lineRule="exact"/>
        <w:ind w:right="26" w:firstLine="567"/>
        <w:jc w:val="both"/>
        <w:rPr>
          <w:rFonts w:ascii="Georgia" w:hAnsi="Georgia"/>
          <w:lang w:val="ro-RO"/>
        </w:rPr>
      </w:pPr>
      <w:r w:rsidRPr="00962D4D">
        <w:rPr>
          <w:rFonts w:ascii="Georgia" w:hAnsi="Georgia"/>
          <w:lang w:val="ro-RO" w:eastAsia="ro-RO"/>
        </w:rPr>
        <w:t>Auzind aceasta, mama mirelui a răspuns :</w:t>
      </w:r>
    </w:p>
    <w:p w:rsidR="004C1D57" w:rsidRPr="00962D4D" w:rsidRDefault="00664CCD" w:rsidP="004C1D57">
      <w:pPr>
        <w:pStyle w:val="Bodytext1"/>
        <w:shd w:val="clear" w:color="auto" w:fill="auto"/>
        <w:tabs>
          <w:tab w:val="left" w:pos="634"/>
          <w:tab w:val="left" w:pos="851"/>
        </w:tabs>
        <w:spacing w:before="0" w:line="278" w:lineRule="exact"/>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Eu am spart păpuşa, iar bucăţile le-am aruncat în lac.</w:t>
      </w:r>
    </w:p>
    <w:p w:rsidR="004C1D57" w:rsidRPr="00962D4D" w:rsidRDefault="00664CCD" w:rsidP="004C1D57">
      <w:pPr>
        <w:pStyle w:val="Bodytext1"/>
        <w:shd w:val="clear" w:color="auto" w:fill="auto"/>
        <w:tabs>
          <w:tab w:val="left" w:pos="634"/>
          <w:tab w:val="left" w:pos="851"/>
        </w:tabs>
        <w:spacing w:before="0" w:line="278" w:lineRule="exact"/>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 xml:space="preserve">Atunci n-am ce face — a răspuns judecătorul — va trebui s-o eliberăm pe </w:t>
      </w:r>
      <w:r w:rsidR="00E17B57">
        <w:rPr>
          <w:rFonts w:ascii="Georgia" w:hAnsi="Georgia"/>
          <w:lang w:val="ro-RO" w:eastAsia="ro-RO"/>
        </w:rPr>
        <w:t>Sin-in</w:t>
      </w:r>
      <w:r w:rsidR="004C1D57" w:rsidRPr="00962D4D">
        <w:rPr>
          <w:rFonts w:ascii="Georgia" w:hAnsi="Georgia"/>
          <w:lang w:val="ro-RO" w:eastAsia="ro-RO"/>
        </w:rPr>
        <w:t xml:space="preserve"> din lipsă de probe.</w:t>
      </w:r>
    </w:p>
    <w:p w:rsidR="004C1D57" w:rsidRPr="00962D4D" w:rsidRDefault="004C1D57" w:rsidP="004C1D57">
      <w:pPr>
        <w:pStyle w:val="Bodytext1"/>
        <w:shd w:val="clear" w:color="auto" w:fill="auto"/>
        <w:tabs>
          <w:tab w:val="left" w:pos="851"/>
        </w:tabs>
        <w:spacing w:before="23" w:line="250" w:lineRule="exact"/>
        <w:ind w:right="26" w:firstLine="567"/>
        <w:rPr>
          <w:rFonts w:ascii="Georgia" w:hAnsi="Georgia"/>
          <w:lang w:val="ro-RO"/>
        </w:rPr>
      </w:pPr>
      <w:r w:rsidRPr="00962D4D">
        <w:rPr>
          <w:rFonts w:ascii="Georgia" w:hAnsi="Georgia"/>
          <w:lang w:val="ro-RO" w:eastAsia="ro-RO"/>
        </w:rPr>
        <w:t>Mama mirelui a fost nevoită să plece fără să pri</w:t>
      </w:r>
      <w:r w:rsidRPr="00962D4D">
        <w:rPr>
          <w:rFonts w:ascii="Georgia" w:hAnsi="Georgia"/>
          <w:lang w:val="ro-RO" w:eastAsia="ro-RO"/>
        </w:rPr>
        <w:softHyphen/>
        <w:t xml:space="preserve">mească nimic, iar </w:t>
      </w:r>
      <w:r w:rsidR="00E17B57">
        <w:rPr>
          <w:rFonts w:ascii="Georgia" w:hAnsi="Georgia"/>
          <w:lang w:val="ro-RO" w:eastAsia="ro-RO"/>
        </w:rPr>
        <w:t>Sin-in</w:t>
      </w:r>
      <w:r w:rsidRPr="00962D4D">
        <w:rPr>
          <w:rFonts w:ascii="Georgia" w:hAnsi="Georgia"/>
          <w:lang w:val="ro-RO" w:eastAsia="ro-RO"/>
        </w:rPr>
        <w:t xml:space="preserve"> cu fiul ei au început de atunci să ducă o viaţă îmbelşugată şi plină de bucurii.</w:t>
      </w:r>
      <w:r w:rsidR="00664CCD">
        <w:rPr>
          <w:rFonts w:ascii="Georgia" w:hAnsi="Georgia"/>
          <w:lang w:val="ro-RO"/>
        </w:rPr>
        <w:t xml:space="preserve"> </w:t>
      </w:r>
    </w:p>
    <w:p w:rsidR="004C1D57" w:rsidRPr="00664CCD" w:rsidRDefault="004C1D57" w:rsidP="00664CCD">
      <w:pPr>
        <w:pStyle w:val="Bodytext291"/>
        <w:pageBreakBefore/>
        <w:shd w:val="clear" w:color="auto" w:fill="auto"/>
        <w:tabs>
          <w:tab w:val="left" w:pos="851"/>
        </w:tabs>
        <w:spacing w:before="480" w:after="360" w:line="240" w:lineRule="auto"/>
        <w:ind w:right="28" w:firstLine="567"/>
        <w:jc w:val="center"/>
        <w:rPr>
          <w:rFonts w:ascii="Georgia" w:hAnsi="Georgia" w:cs="Times New Roman"/>
          <w:sz w:val="28"/>
          <w:szCs w:val="28"/>
          <w:lang w:val="ro-RO"/>
        </w:rPr>
      </w:pPr>
      <w:r w:rsidRPr="00664CCD">
        <w:rPr>
          <w:rFonts w:ascii="Georgia" w:hAnsi="Georgia"/>
          <w:sz w:val="28"/>
          <w:szCs w:val="28"/>
          <w:lang w:val="ro-RO" w:eastAsia="ro-RO"/>
        </w:rPr>
        <w:lastRenderedPageBreak/>
        <w:t>Porcul alb</w:t>
      </w:r>
    </w:p>
    <w:p w:rsidR="004C1D57" w:rsidRPr="00962D4D" w:rsidRDefault="00664CCD" w:rsidP="00664CCD">
      <w:pPr>
        <w:pStyle w:val="Bodytext1"/>
        <w:shd w:val="clear" w:color="auto" w:fill="auto"/>
        <w:tabs>
          <w:tab w:val="left" w:pos="851"/>
        </w:tabs>
        <w:spacing w:before="0" w:line="240" w:lineRule="auto"/>
        <w:ind w:right="28" w:firstLine="567"/>
        <w:rPr>
          <w:rFonts w:ascii="Georgia" w:hAnsi="Georgia"/>
          <w:lang w:val="ro-RO"/>
        </w:rPr>
      </w:pPr>
      <w:r>
        <w:rPr>
          <w:rFonts w:ascii="Georgia" w:hAnsi="Georgia"/>
          <w:lang w:val="ro-RO" w:eastAsia="ro-RO"/>
        </w:rPr>
        <w:t>ÎNTR-UN SAT trăia odat</w:t>
      </w:r>
      <w:r w:rsidR="004C1D57" w:rsidRPr="00962D4D">
        <w:rPr>
          <w:rFonts w:ascii="Georgia" w:hAnsi="Georgia"/>
          <w:lang w:val="ro-RO" w:eastAsia="ro-RO"/>
        </w:rPr>
        <w:t>ă un om, care nu se ştie cum că</w:t>
      </w:r>
      <w:r w:rsidR="004C1D57" w:rsidRPr="00962D4D">
        <w:rPr>
          <w:rFonts w:ascii="Georgia" w:hAnsi="Georgia"/>
          <w:lang w:val="ro-RO" w:eastAsia="ro-RO"/>
        </w:rPr>
        <w:softHyphen/>
        <w:t>pătase un porc alb. Mare i-a fost bucuria şi uimirea, deoarece nici un om de pe a</w:t>
      </w:r>
      <w:r>
        <w:rPr>
          <w:rFonts w:ascii="Georgia" w:hAnsi="Georgia"/>
          <w:lang w:val="ro-RO" w:eastAsia="ro-RO"/>
        </w:rPr>
        <w:t xml:space="preserve">cele meleaguri nu avea un porc </w:t>
      </w:r>
      <w:r w:rsidR="004C1D57" w:rsidRPr="00962D4D">
        <w:rPr>
          <w:rFonts w:ascii="Georgia" w:hAnsi="Georgia"/>
          <w:lang w:val="ro-RO" w:eastAsia="ro-RO"/>
        </w:rPr>
        <w:t>alb, toţi aveau doar porci negri.</w:t>
      </w:r>
    </w:p>
    <w:p w:rsidR="004C1D57" w:rsidRPr="00962D4D" w:rsidRDefault="004C1D57" w:rsidP="004C1D57">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 xml:space="preserve">Omul socoti că este o adevărată comoară şi poate se va îmbogăţi </w:t>
      </w:r>
      <w:r w:rsidR="007B2999">
        <w:rPr>
          <w:rFonts w:ascii="Georgia" w:hAnsi="Georgia"/>
          <w:lang w:val="ro-RO" w:eastAsia="ro-RO"/>
        </w:rPr>
        <w:t>dintr</w:t>
      </w:r>
      <w:r w:rsidR="006A6FDF" w:rsidRPr="00962D4D">
        <w:rPr>
          <w:rFonts w:ascii="Georgia" w:hAnsi="Georgia"/>
          <w:lang w:val="ro-RO" w:eastAsia="ro-RO"/>
        </w:rPr>
        <w:t>-o</w:t>
      </w:r>
      <w:r w:rsidRPr="00962D4D">
        <w:rPr>
          <w:rFonts w:ascii="Georgia" w:hAnsi="Georgia"/>
          <w:lang w:val="ro-RO" w:eastAsia="ro-RO"/>
        </w:rPr>
        <w:t xml:space="preserve"> dată. Hotărî să se ducă cu porcul la împărat, împăratul îl va răsplăti desigur cu bani mulţi. Curtea împăratului era departe, departe, iar omul nostru nu avea nici cal, nici căruţă şi trebui să pornească pe jos. </w:t>
      </w:r>
      <w:r w:rsidR="00852D91" w:rsidRPr="00962D4D">
        <w:rPr>
          <w:rFonts w:ascii="Georgia" w:hAnsi="Georgia"/>
          <w:lang w:val="ro-RO" w:eastAsia="ro-RO"/>
        </w:rPr>
        <w:t>În</w:t>
      </w:r>
      <w:r w:rsidRPr="00962D4D">
        <w:rPr>
          <w:rFonts w:ascii="Georgia" w:hAnsi="Georgia"/>
          <w:lang w:val="ro-RO" w:eastAsia="ro-RO"/>
        </w:rPr>
        <w:t xml:space="preserve"> faţa lui mergea porcul grohăind, iar în urmă încet, încet, neîndrăznind să-l lovească cu biciul, mergea ţăranul.</w:t>
      </w:r>
    </w:p>
    <w:p w:rsidR="004C1D57" w:rsidRPr="00962D4D" w:rsidRDefault="004C1D57" w:rsidP="004C1D57">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Merseră ce merseră pînă ce ajunseră într-un ţinut, unde oamenii nu văzuseră niciodată porci albi. Toţi se mirară şi lăudară minunatul animal. Cînd auziră că vrea să-l dăruiască împăratului laudele nu mai conteniră. Ţă</w:t>
      </w:r>
      <w:r w:rsidRPr="00962D4D">
        <w:rPr>
          <w:rFonts w:ascii="Georgia" w:hAnsi="Georgia"/>
          <w:lang w:val="ro-RO" w:eastAsia="ro-RO"/>
        </w:rPr>
        <w:softHyphen/>
        <w:t>ranul asculta şi se bucura de parcă ar fi şi primit răsplata.</w:t>
      </w:r>
    </w:p>
    <w:p w:rsidR="004C1D57" w:rsidRPr="00962D4D" w:rsidRDefault="00664CCD" w:rsidP="004C1D57">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Aveţi răbdare — le spunea el — mă voi întoarce şi vă voi</w:t>
      </w:r>
      <w:r>
        <w:rPr>
          <w:rFonts w:ascii="Georgia" w:hAnsi="Georgia"/>
          <w:lang w:val="ro-RO" w:eastAsia="ro-RO"/>
        </w:rPr>
        <w:t xml:space="preserve"> aduce de la împărat munţi de mî</w:t>
      </w:r>
      <w:r w:rsidR="004C1D57" w:rsidRPr="00962D4D">
        <w:rPr>
          <w:rFonts w:ascii="Georgia" w:hAnsi="Georgia"/>
          <w:lang w:val="ro-RO" w:eastAsia="ro-RO"/>
        </w:rPr>
        <w:t>ncare şi mări de băutură. Pe toţi vă voi invita la masă şi veţi vedea atunci ce înseamnă să fii bogat.</w:t>
      </w:r>
      <w:r>
        <w:rPr>
          <w:rFonts w:ascii="Georgia" w:hAnsi="Georgia"/>
          <w:lang w:val="ro-RO"/>
        </w:rPr>
        <w:t xml:space="preserve"> </w:t>
      </w:r>
    </w:p>
    <w:p w:rsidR="004C1D57" w:rsidRPr="00962D4D" w:rsidRDefault="004C1D57" w:rsidP="004C1D57">
      <w:pPr>
        <w:pStyle w:val="Bodytext301"/>
        <w:shd w:val="clear" w:color="auto" w:fill="auto"/>
        <w:tabs>
          <w:tab w:val="left" w:pos="851"/>
        </w:tabs>
        <w:spacing w:before="19"/>
        <w:ind w:right="26" w:firstLine="567"/>
        <w:rPr>
          <w:rFonts w:ascii="Georgia" w:hAnsi="Georgia"/>
          <w:b w:val="0"/>
          <w:lang w:val="ro-RO"/>
        </w:rPr>
      </w:pPr>
      <w:r w:rsidRPr="00962D4D">
        <w:rPr>
          <w:rFonts w:ascii="Georgia" w:hAnsi="Georgia"/>
          <w:b w:val="0"/>
          <w:lang w:val="ro-RO" w:eastAsia="ro-RO"/>
        </w:rPr>
        <w:t xml:space="preserve">Apoi porni mai departe la drum şi merse pînă ce dădu </w:t>
      </w:r>
      <w:r w:rsidRPr="00962D4D">
        <w:rPr>
          <w:rStyle w:val="Bodytext30NotBold"/>
          <w:rFonts w:ascii="Georgia" w:hAnsi="Georgia"/>
          <w:shd w:val="clear" w:color="auto" w:fill="auto"/>
          <w:lang w:val="ro-RO" w:eastAsia="ro-RO"/>
        </w:rPr>
        <w:t>de alt</w:t>
      </w:r>
      <w:r w:rsidRPr="00962D4D">
        <w:rPr>
          <w:rFonts w:ascii="Georgia" w:hAnsi="Georgia"/>
          <w:b w:val="0"/>
          <w:lang w:val="ro-RO" w:eastAsia="ro-RO"/>
        </w:rPr>
        <w:t xml:space="preserve"> ţinut. Cînd oamenii de acolo văzură că mînă un porc</w:t>
      </w:r>
      <w:r w:rsidRPr="00962D4D">
        <w:rPr>
          <w:rStyle w:val="Bodytext30NotBold"/>
          <w:rFonts w:ascii="Georgia" w:hAnsi="Georgia"/>
          <w:shd w:val="clear" w:color="auto" w:fill="auto"/>
          <w:lang w:val="ro-RO" w:eastAsia="ro-RO"/>
        </w:rPr>
        <w:t xml:space="preserve"> alb</w:t>
      </w:r>
      <w:r w:rsidRPr="00962D4D">
        <w:rPr>
          <w:rFonts w:ascii="Georgia" w:hAnsi="Georgia"/>
          <w:b w:val="0"/>
          <w:lang w:val="ro-RO" w:eastAsia="ro-RO"/>
        </w:rPr>
        <w:t xml:space="preserve"> cu gînd să-l dăruiască împăratului,</w:t>
      </w:r>
      <w:r w:rsidRPr="00962D4D">
        <w:rPr>
          <w:rStyle w:val="Bodytext30NotBold"/>
          <w:rFonts w:ascii="Georgia" w:hAnsi="Georgia"/>
          <w:shd w:val="clear" w:color="auto" w:fill="auto"/>
          <w:lang w:val="ro-RO" w:eastAsia="ro-RO"/>
        </w:rPr>
        <w:t xml:space="preserve"> se</w:t>
      </w:r>
      <w:r w:rsidRPr="00962D4D">
        <w:rPr>
          <w:rFonts w:ascii="Georgia" w:hAnsi="Georgia"/>
          <w:b w:val="0"/>
          <w:lang w:val="ro-RO" w:eastAsia="ro-RO"/>
        </w:rPr>
        <w:t xml:space="preserve"> mirară </w:t>
      </w:r>
      <w:r w:rsidRPr="00962D4D">
        <w:rPr>
          <w:rStyle w:val="Bodytext30NotBold"/>
          <w:rFonts w:ascii="Georgia" w:hAnsi="Georgia"/>
          <w:shd w:val="clear" w:color="auto" w:fill="auto"/>
          <w:lang w:val="ro-RO" w:eastAsia="ro-RO"/>
        </w:rPr>
        <w:t>şi</w:t>
      </w:r>
      <w:r w:rsidRPr="00962D4D">
        <w:rPr>
          <w:rFonts w:ascii="Georgia" w:hAnsi="Georgia"/>
          <w:b w:val="0"/>
          <w:lang w:val="ro-RO" w:eastAsia="ro-RO"/>
        </w:rPr>
        <w:t xml:space="preserve"> începură să rîdă.</w:t>
      </w:r>
    </w:p>
    <w:p w:rsidR="004C1D57" w:rsidRPr="00962D4D" w:rsidRDefault="004C1D57" w:rsidP="004C1D57">
      <w:pPr>
        <w:pStyle w:val="Bodytext111"/>
        <w:shd w:val="clear" w:color="auto" w:fill="auto"/>
        <w:tabs>
          <w:tab w:val="left" w:pos="851"/>
        </w:tabs>
        <w:ind w:right="26" w:firstLine="567"/>
        <w:jc w:val="both"/>
        <w:rPr>
          <w:rFonts w:ascii="Georgia" w:hAnsi="Georgia"/>
          <w:lang w:val="ro-RO"/>
        </w:rPr>
      </w:pPr>
      <w:r w:rsidRPr="00962D4D">
        <w:rPr>
          <w:rFonts w:ascii="Georgia" w:hAnsi="Georgia"/>
          <w:lang w:val="ro-RO" w:eastAsia="ro-RO"/>
        </w:rPr>
        <w:t>Cineva spuse :</w:t>
      </w:r>
    </w:p>
    <w:p w:rsidR="004C1D57" w:rsidRPr="00962D4D" w:rsidRDefault="00664CCD" w:rsidP="004C1D57">
      <w:pPr>
        <w:pStyle w:val="Bodytext1"/>
        <w:shd w:val="clear" w:color="auto" w:fill="auto"/>
        <w:tabs>
          <w:tab w:val="left" w:pos="644"/>
          <w:tab w:val="left" w:pos="851"/>
        </w:tabs>
        <w:spacing w:before="0"/>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Du-l mai repede acasă ! Ce mare lucru e un porc alb ? Noi avem cu toţii porci albi.</w:t>
      </w:r>
    </w:p>
    <w:p w:rsidR="004C1D57" w:rsidRPr="00962D4D" w:rsidRDefault="004C1D57" w:rsidP="004C1D57">
      <w:pPr>
        <w:pStyle w:val="Bodytext111"/>
        <w:shd w:val="clear" w:color="auto" w:fill="auto"/>
        <w:tabs>
          <w:tab w:val="left" w:pos="851"/>
        </w:tabs>
        <w:ind w:right="26" w:firstLine="567"/>
        <w:jc w:val="both"/>
        <w:rPr>
          <w:rFonts w:ascii="Georgia" w:hAnsi="Georgia"/>
          <w:lang w:val="ro-RO"/>
        </w:rPr>
      </w:pPr>
      <w:r w:rsidRPr="00962D4D">
        <w:rPr>
          <w:rFonts w:ascii="Georgia" w:hAnsi="Georgia"/>
          <w:lang w:val="ro-RO" w:eastAsia="ro-RO"/>
        </w:rPr>
        <w:t>Altul spuse :</w:t>
      </w:r>
    </w:p>
    <w:p w:rsidR="004C1D57" w:rsidRPr="00962D4D" w:rsidRDefault="00664CCD" w:rsidP="004C1D57">
      <w:pPr>
        <w:pStyle w:val="Bodytext1"/>
        <w:shd w:val="clear" w:color="auto" w:fill="auto"/>
        <w:tabs>
          <w:tab w:val="left" w:pos="654"/>
          <w:tab w:val="left" w:pos="851"/>
        </w:tabs>
        <w:spacing w:before="0"/>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Mai bine taie-l aici şi mănîncă-l, o fi departe pînă la tine acasă, să nu moară pe drum.</w:t>
      </w:r>
    </w:p>
    <w:p w:rsidR="004C1D57" w:rsidRPr="00962D4D" w:rsidRDefault="004C1D57" w:rsidP="004C1D57">
      <w:pPr>
        <w:pStyle w:val="Bodytext111"/>
        <w:shd w:val="clear" w:color="auto" w:fill="auto"/>
        <w:tabs>
          <w:tab w:val="left" w:pos="851"/>
        </w:tabs>
        <w:ind w:right="26" w:firstLine="567"/>
        <w:jc w:val="both"/>
        <w:rPr>
          <w:rFonts w:ascii="Georgia" w:hAnsi="Georgia"/>
          <w:lang w:val="ro-RO"/>
        </w:rPr>
      </w:pPr>
      <w:r w:rsidRPr="00962D4D">
        <w:rPr>
          <w:rFonts w:ascii="Georgia" w:hAnsi="Georgia"/>
          <w:lang w:val="ro-RO" w:eastAsia="ro-RO"/>
        </w:rPr>
        <w:t>Al treilea spuse :</w:t>
      </w:r>
    </w:p>
    <w:p w:rsidR="004C1D57" w:rsidRPr="00962D4D" w:rsidRDefault="00664CCD" w:rsidP="004C1D57">
      <w:pPr>
        <w:pStyle w:val="Bodytext1"/>
        <w:shd w:val="clear" w:color="auto" w:fill="auto"/>
        <w:tabs>
          <w:tab w:val="left" w:pos="654"/>
          <w:tab w:val="left" w:pos="851"/>
        </w:tabs>
        <w:spacing w:before="0"/>
        <w:ind w:right="26" w:firstLine="567"/>
        <w:rPr>
          <w:rFonts w:ascii="Georgia" w:hAnsi="Georgia"/>
          <w:lang w:val="ro-RO"/>
        </w:rPr>
      </w:pPr>
      <w:r w:rsidRPr="00962D4D">
        <w:rPr>
          <w:rFonts w:ascii="Georgia" w:hAnsi="Georgia"/>
          <w:lang w:val="ro-RO" w:eastAsia="ro-RO"/>
        </w:rPr>
        <w:lastRenderedPageBreak/>
        <w:t xml:space="preserve">— </w:t>
      </w:r>
      <w:r w:rsidR="00D40DAB">
        <w:rPr>
          <w:rFonts w:ascii="Georgia" w:hAnsi="Georgia"/>
          <w:lang w:val="ro-RO" w:eastAsia="ro-RO"/>
        </w:rPr>
        <w:t>Mai bine vinde-mi-l mie ! Î</w:t>
      </w:r>
      <w:r w:rsidR="004C1D57" w:rsidRPr="00962D4D">
        <w:rPr>
          <w:rFonts w:ascii="Georgia" w:hAnsi="Georgia"/>
          <w:lang w:val="ro-RO" w:eastAsia="ro-RO"/>
        </w:rPr>
        <w:t>ţi voi da cîţiva bănuţi, căci de la împărat nu vei căpăta nici un ban, ba va pune slugile să te şi bată. Crezi că-i mare lucru un porc alb ? Deschide-ţi bine ochii !</w:t>
      </w:r>
      <w:r>
        <w:rPr>
          <w:rFonts w:ascii="Georgia" w:hAnsi="Georgia"/>
          <w:lang w:val="ro-RO"/>
        </w:rPr>
        <w:t xml:space="preserve"> </w:t>
      </w:r>
    </w:p>
    <w:p w:rsidR="004C1D57" w:rsidRPr="00962D4D" w:rsidRDefault="004C1D57" w:rsidP="004C1D5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Ţăranul nu crezu o iotă din vorbele lor, socotind că </w:t>
      </w:r>
      <w:r w:rsidRPr="00962D4D">
        <w:rPr>
          <w:rStyle w:val="BodytextBold"/>
          <w:rFonts w:ascii="Georgia" w:hAnsi="Georgia"/>
          <w:b w:val="0"/>
          <w:shd w:val="clear" w:color="auto" w:fill="auto"/>
          <w:lang w:val="ro-RO" w:eastAsia="ro-RO"/>
        </w:rPr>
        <w:t>vor să</w:t>
      </w:r>
      <w:r w:rsidRPr="00962D4D">
        <w:rPr>
          <w:rFonts w:ascii="Georgia" w:hAnsi="Georgia"/>
          <w:lang w:val="ro-RO" w:eastAsia="ro-RO"/>
        </w:rPr>
        <w:t xml:space="preserve"> pună mîna pe porcul lui prin minciuni, ca apoi </w:t>
      </w:r>
      <w:r w:rsidRPr="00962D4D">
        <w:rPr>
          <w:rStyle w:val="BodytextBold"/>
          <w:rFonts w:ascii="Georgia" w:hAnsi="Georgia"/>
          <w:b w:val="0"/>
          <w:shd w:val="clear" w:color="auto" w:fill="auto"/>
          <w:lang w:val="ro-RO" w:eastAsia="ro-RO"/>
        </w:rPr>
        <w:t>să-l</w:t>
      </w:r>
      <w:r w:rsidRPr="00962D4D">
        <w:rPr>
          <w:rFonts w:ascii="Georgia" w:hAnsi="Georgia"/>
          <w:lang w:val="ro-RO" w:eastAsia="ro-RO"/>
        </w:rPr>
        <w:t xml:space="preserve"> vîndă împăratului şi le spuse :</w:t>
      </w:r>
    </w:p>
    <w:p w:rsidR="004C1D57" w:rsidRPr="00962D4D" w:rsidRDefault="00664CCD" w:rsidP="004C1D57">
      <w:pPr>
        <w:pStyle w:val="Bodytext1"/>
        <w:shd w:val="clear" w:color="auto" w:fill="auto"/>
        <w:tabs>
          <w:tab w:val="left" w:pos="639"/>
          <w:tab w:val="left" w:pos="851"/>
        </w:tabs>
        <w:spacing w:before="0"/>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Ce credeţi că sînt un prost ? Să nu cumva să vă treacă prin cap că prin minciuni veţi pune mîna pe comoara mea. Mă voi duce singur la împărat şi voi primi o mare răsplată.</w:t>
      </w:r>
    </w:p>
    <w:p w:rsidR="004C1D57" w:rsidRPr="00962D4D" w:rsidRDefault="004C1D57" w:rsidP="004C1D5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Şi iar porni la drum. Nu vă pot spune cît timp a mers pînă a dat de curtea împăratului. Cînd auziră străjile </w:t>
      </w:r>
      <w:r w:rsidRPr="00962D4D">
        <w:rPr>
          <w:rStyle w:val="BodytextBold"/>
          <w:rFonts w:ascii="Georgia" w:hAnsi="Georgia"/>
          <w:b w:val="0"/>
          <w:shd w:val="clear" w:color="auto" w:fill="auto"/>
          <w:lang w:val="ro-RO" w:eastAsia="ro-RO"/>
        </w:rPr>
        <w:t>că</w:t>
      </w:r>
      <w:r w:rsidRPr="00962D4D">
        <w:rPr>
          <w:rFonts w:ascii="Georgia" w:hAnsi="Georgia"/>
          <w:lang w:val="ro-RO" w:eastAsia="ro-RO"/>
        </w:rPr>
        <w:t xml:space="preserve"> un om a adus în dar împăratului un porc alb jigărit şi murdar şi că-l mai laudă că este o adevărată comoară, nu numai că nu-l </w:t>
      </w:r>
      <w:r w:rsidR="00D40DAB">
        <w:rPr>
          <w:rFonts w:ascii="Georgia" w:hAnsi="Georgia"/>
          <w:lang w:val="ro-RO" w:eastAsia="ro-RO"/>
        </w:rPr>
        <w:t>lăsară să intre, dar îl şi ocărî</w:t>
      </w:r>
      <w:r w:rsidRPr="00962D4D">
        <w:rPr>
          <w:rFonts w:ascii="Georgia" w:hAnsi="Georgia"/>
          <w:lang w:val="ro-RO" w:eastAsia="ro-RO"/>
        </w:rPr>
        <w:t>ră. Ţăranul nu ascultă pe nimeni şi ţinu morţiş să ajungă la împărat.</w:t>
      </w:r>
    </w:p>
    <w:p w:rsidR="004C1D57" w:rsidRPr="00962D4D" w:rsidRDefault="00D40DAB" w:rsidP="004C1D57">
      <w:pPr>
        <w:pStyle w:val="Bodytext1"/>
        <w:shd w:val="clear" w:color="auto" w:fill="auto"/>
        <w:tabs>
          <w:tab w:val="left" w:pos="634"/>
          <w:tab w:val="left" w:pos="851"/>
        </w:tabs>
        <w:spacing w:before="0" w:line="278" w:lineRule="exact"/>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Mişcă-te, prostule, mai repede de aici ! începură să ţipe la el străjerii şi să-l bată.</w:t>
      </w:r>
      <w:r>
        <w:rPr>
          <w:rFonts w:ascii="Georgia" w:hAnsi="Georgia"/>
          <w:lang w:val="ro-RO" w:eastAsia="ro-RO"/>
        </w:rPr>
        <w:t xml:space="preserve"> </w:t>
      </w:r>
    </w:p>
    <w:p w:rsidR="004C1D57" w:rsidRPr="00962D4D" w:rsidRDefault="004C1D57" w:rsidP="004C1D57">
      <w:pPr>
        <w:pStyle w:val="Bodytext1"/>
        <w:shd w:val="clear" w:color="auto" w:fill="auto"/>
        <w:tabs>
          <w:tab w:val="left" w:pos="851"/>
        </w:tabs>
        <w:spacing w:before="23" w:line="250" w:lineRule="exact"/>
        <w:ind w:right="26" w:firstLine="567"/>
        <w:rPr>
          <w:rFonts w:ascii="Georgia" w:hAnsi="Georgia"/>
          <w:lang w:val="ro-RO"/>
        </w:rPr>
      </w:pPr>
      <w:r w:rsidRPr="00962D4D">
        <w:rPr>
          <w:rFonts w:ascii="Georgia" w:hAnsi="Georgia"/>
          <w:lang w:val="ro-RO" w:eastAsia="ro-RO"/>
        </w:rPr>
        <w:t>Dar ţăranul nu se potoli şi se hotărî să afle ce cu</w:t>
      </w:r>
      <w:r w:rsidRPr="00962D4D">
        <w:rPr>
          <w:rFonts w:ascii="Georgia" w:hAnsi="Georgia"/>
          <w:lang w:val="ro-RO" w:eastAsia="ro-RO"/>
        </w:rPr>
        <w:softHyphen/>
        <w:t>loare au porcii împăratului. Se apropie, se uită şi în</w:t>
      </w:r>
      <w:r w:rsidRPr="00962D4D">
        <w:rPr>
          <w:rFonts w:ascii="Georgia" w:hAnsi="Georgia"/>
          <w:lang w:val="ro-RO" w:eastAsia="ro-RO"/>
        </w:rPr>
        <w:softHyphen/>
        <w:t>tr-adevăr văzu că împăratul are mulţi porci albi. Îşi lăsă capul în piept şi porni încet spre casă. Iar porcul slăbi aşa de mult din cauza drumului lung, că nu mai era bun de nimic ; şi ţăranul nu mai ajunse acasă cu el, pentru că porcul muri pe drum.</w:t>
      </w:r>
    </w:p>
    <w:p w:rsidR="004C1D57" w:rsidRPr="00D40DAB" w:rsidRDefault="004C1D57" w:rsidP="00D40DAB">
      <w:pPr>
        <w:pStyle w:val="Heading221"/>
        <w:pageBreakBefore/>
        <w:shd w:val="clear" w:color="auto" w:fill="auto"/>
        <w:tabs>
          <w:tab w:val="left" w:pos="851"/>
        </w:tabs>
        <w:spacing w:before="480" w:after="360" w:line="240" w:lineRule="auto"/>
        <w:ind w:right="28" w:firstLine="567"/>
        <w:jc w:val="center"/>
        <w:rPr>
          <w:rFonts w:ascii="Georgia" w:hAnsi="Georgia" w:cs="Times New Roman"/>
          <w:sz w:val="28"/>
          <w:szCs w:val="28"/>
          <w:lang w:val="ro-RO"/>
        </w:rPr>
      </w:pPr>
      <w:bookmarkStart w:id="19" w:name="bookmark20"/>
      <w:r w:rsidRPr="00D40DAB">
        <w:rPr>
          <w:rFonts w:ascii="Georgia" w:hAnsi="Georgia"/>
          <w:sz w:val="28"/>
          <w:szCs w:val="28"/>
          <w:lang w:val="ro-RO" w:eastAsia="ro-RO"/>
        </w:rPr>
        <w:lastRenderedPageBreak/>
        <w:t>Şoarecele de munte şi şoarecele de oraş</w:t>
      </w:r>
      <w:bookmarkEnd w:id="19"/>
    </w:p>
    <w:p w:rsidR="004C1D57" w:rsidRPr="00962D4D" w:rsidRDefault="00D40DAB" w:rsidP="00D40DAB">
      <w:pPr>
        <w:pStyle w:val="Bodytext1"/>
        <w:shd w:val="clear" w:color="auto" w:fill="auto"/>
        <w:tabs>
          <w:tab w:val="left" w:pos="851"/>
        </w:tabs>
        <w:spacing w:before="0" w:line="240" w:lineRule="auto"/>
        <w:ind w:right="28" w:firstLine="567"/>
        <w:rPr>
          <w:rFonts w:ascii="Georgia" w:hAnsi="Georgia"/>
          <w:lang w:val="ro-RO"/>
        </w:rPr>
      </w:pPr>
      <w:r>
        <w:rPr>
          <w:rFonts w:ascii="Georgia" w:hAnsi="Georgia"/>
          <w:lang w:val="ro-RO" w:eastAsia="ro-RO"/>
        </w:rPr>
        <w:t>ODATĂ</w:t>
      </w:r>
      <w:r w:rsidR="004C1D57" w:rsidRPr="00962D4D">
        <w:rPr>
          <w:rFonts w:ascii="Georgia" w:hAnsi="Georgia"/>
          <w:lang w:val="ro-RO" w:eastAsia="ro-RO"/>
        </w:rPr>
        <w:t>, şoarecele, care locuia în munţi</w:t>
      </w:r>
      <w:r>
        <w:rPr>
          <w:rFonts w:ascii="Georgia" w:hAnsi="Georgia"/>
          <w:lang w:val="ro-RO" w:eastAsia="ro-RO"/>
        </w:rPr>
        <w:t>, a ieşit să se plimbe şi a întî</w:t>
      </w:r>
      <w:r w:rsidR="004C1D57" w:rsidRPr="00962D4D">
        <w:rPr>
          <w:rFonts w:ascii="Georgia" w:hAnsi="Georgia"/>
          <w:lang w:val="ro-RO" w:eastAsia="ro-RO"/>
        </w:rPr>
        <w:t>lnit pe drum un şoarece din oraş. Au intrat în vorbă şi s-au plăcut foarte mult unul pe altul. Din acea zi au început să se plimbe adesea împreună şi au devenit prieteni nedespărţiţi.</w:t>
      </w:r>
    </w:p>
    <w:p w:rsidR="004C1D57" w:rsidRPr="00962D4D" w:rsidRDefault="00D40DAB" w:rsidP="004C1D57">
      <w:pPr>
        <w:pStyle w:val="Bodytext311"/>
        <w:shd w:val="clear" w:color="auto" w:fill="auto"/>
        <w:tabs>
          <w:tab w:val="left" w:pos="851"/>
        </w:tabs>
        <w:ind w:right="26" w:firstLine="567"/>
        <w:rPr>
          <w:rFonts w:ascii="Georgia" w:hAnsi="Georgia"/>
          <w:lang w:val="ro-RO"/>
        </w:rPr>
      </w:pPr>
      <w:r>
        <w:rPr>
          <w:rFonts w:ascii="Georgia" w:hAnsi="Georgia"/>
          <w:lang w:val="ro-RO" w:eastAsia="ro-RO"/>
        </w:rPr>
        <w:t>Î</w:t>
      </w:r>
      <w:r w:rsidR="004C1D57" w:rsidRPr="00962D4D">
        <w:rPr>
          <w:rFonts w:ascii="Georgia" w:hAnsi="Georgia"/>
          <w:lang w:val="ro-RO" w:eastAsia="ro-RO"/>
        </w:rPr>
        <w:t>ntr-o bună zi şoarecele de munte i-a spus şoarecelui de oraş :</w:t>
      </w:r>
    </w:p>
    <w:p w:rsidR="004C1D57" w:rsidRPr="00962D4D" w:rsidRDefault="004C1D57" w:rsidP="00D40DAB">
      <w:pPr>
        <w:pStyle w:val="Bodytext321"/>
        <w:shd w:val="clear" w:color="auto" w:fill="auto"/>
        <w:tabs>
          <w:tab w:val="left" w:pos="851"/>
        </w:tabs>
        <w:spacing w:after="0" w:line="240" w:lineRule="auto"/>
        <w:ind w:right="28" w:firstLine="567"/>
        <w:jc w:val="both"/>
        <w:rPr>
          <w:rFonts w:ascii="Georgia" w:hAnsi="Georgia"/>
          <w:lang w:val="ro-RO"/>
        </w:rPr>
      </w:pPr>
      <w:r w:rsidRPr="00962D4D">
        <w:rPr>
          <w:rFonts w:ascii="Georgia" w:hAnsi="Georgia"/>
          <w:lang w:val="ro-RO" w:eastAsia="ro-RO"/>
        </w:rPr>
        <w:t xml:space="preserve">— </w:t>
      </w:r>
      <w:r w:rsidRPr="00D40DAB">
        <w:rPr>
          <w:rFonts w:ascii="Georgia" w:hAnsi="Georgia"/>
          <w:lang w:val="ro-RO" w:eastAsia="ro-RO"/>
        </w:rPr>
        <w:t>Ascultă, dragă frăţioare, ţie, care locuieşti tot timpul</w:t>
      </w:r>
      <w:r w:rsidR="00D40DAB" w:rsidRPr="00D40DAB">
        <w:rPr>
          <w:rFonts w:ascii="Georgia" w:hAnsi="Georgia"/>
          <w:lang w:val="ro-RO"/>
        </w:rPr>
        <w:t xml:space="preserve"> </w:t>
      </w:r>
      <w:r w:rsidRPr="00D40DAB">
        <w:rPr>
          <w:rFonts w:ascii="Georgia" w:hAnsi="Georgia"/>
          <w:lang w:val="ro-RO" w:eastAsia="ro-RO"/>
        </w:rPr>
        <w:t>în oraş, desigur ţi s-a făcut lehamite de hrana orăşenilor.</w:t>
      </w:r>
    </w:p>
    <w:p w:rsidR="004C1D57" w:rsidRPr="00962D4D" w:rsidRDefault="00D40DAB" w:rsidP="004C1D57">
      <w:pPr>
        <w:pStyle w:val="Bodytext111"/>
        <w:shd w:val="clear" w:color="auto" w:fill="auto"/>
        <w:tabs>
          <w:tab w:val="left" w:pos="851"/>
        </w:tabs>
        <w:spacing w:line="278" w:lineRule="exact"/>
        <w:ind w:right="26" w:firstLine="567"/>
        <w:jc w:val="both"/>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Nu vrei să guşti nişte bucate proaspete şi fragede ?</w:t>
      </w:r>
    </w:p>
    <w:p w:rsidR="004C1D57" w:rsidRPr="00962D4D" w:rsidRDefault="00D40DAB" w:rsidP="004C1D57">
      <w:pPr>
        <w:pStyle w:val="Bodytext111"/>
        <w:shd w:val="clear" w:color="auto" w:fill="auto"/>
        <w:tabs>
          <w:tab w:val="left" w:pos="851"/>
        </w:tabs>
        <w:spacing w:line="278" w:lineRule="exact"/>
        <w:ind w:right="26" w:firstLine="567"/>
        <w:jc w:val="both"/>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Haide la mine, te voi ospăta ca să mă ţii minte !</w:t>
      </w:r>
      <w:r>
        <w:rPr>
          <w:rFonts w:ascii="Georgia" w:hAnsi="Georgia"/>
          <w:lang w:val="ro-RO"/>
        </w:rPr>
        <w:t xml:space="preserve"> </w:t>
      </w:r>
    </w:p>
    <w:p w:rsidR="004C1D57" w:rsidRPr="00962D4D" w:rsidRDefault="004C1D57" w:rsidP="00D40DAB">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Şoarecele de oraş a primit cu bucurie. Şoarecele de</w:t>
      </w:r>
      <w:r w:rsidR="00D40DAB">
        <w:rPr>
          <w:rFonts w:ascii="Georgia" w:hAnsi="Georgia"/>
          <w:lang w:val="ro-RO"/>
        </w:rPr>
        <w:t xml:space="preserve"> </w:t>
      </w:r>
      <w:r w:rsidRPr="00962D4D">
        <w:rPr>
          <w:rFonts w:ascii="Georgia" w:hAnsi="Georgia"/>
          <w:lang w:val="ro-RO" w:eastAsia="ro-RO"/>
        </w:rPr>
        <w:t>munte şi-a dus prietenul în vizuina sa, a scos din cămară</w:t>
      </w:r>
      <w:r w:rsidR="00D40DAB">
        <w:rPr>
          <w:rFonts w:ascii="Georgia" w:hAnsi="Georgia"/>
          <w:lang w:val="ro-RO"/>
        </w:rPr>
        <w:t xml:space="preserve"> </w:t>
      </w:r>
      <w:r w:rsidRPr="00962D4D">
        <w:rPr>
          <w:rFonts w:ascii="Georgia" w:hAnsi="Georgia"/>
          <w:lang w:val="ro-RO" w:eastAsia="ro-RO"/>
        </w:rPr>
        <w:t>arahide, cartofi dulci şi fel de fel de boabe din care</w:t>
      </w:r>
      <w:r w:rsidR="00D40DAB">
        <w:rPr>
          <w:rFonts w:ascii="Georgia" w:hAnsi="Georgia"/>
          <w:lang w:val="ro-RO"/>
        </w:rPr>
        <w:t xml:space="preserve"> </w:t>
      </w:r>
      <w:r w:rsidRPr="00962D4D">
        <w:rPr>
          <w:rFonts w:ascii="Georgia" w:hAnsi="Georgia"/>
          <w:lang w:val="ro-RO" w:eastAsia="ro-RO"/>
        </w:rPr>
        <w:t>oaspetele a mîncat cu poftă.</w:t>
      </w:r>
    </w:p>
    <w:p w:rsidR="004C1D57" w:rsidRPr="00962D4D" w:rsidRDefault="004C1D57" w:rsidP="004C1D57">
      <w:pPr>
        <w:pStyle w:val="Bodytext1"/>
        <w:shd w:val="clear" w:color="auto" w:fill="auto"/>
        <w:tabs>
          <w:tab w:val="left" w:pos="851"/>
        </w:tabs>
        <w:spacing w:before="19"/>
        <w:ind w:right="26" w:firstLine="567"/>
        <w:rPr>
          <w:rFonts w:ascii="Georgia" w:hAnsi="Georgia"/>
          <w:lang w:val="ro-RO"/>
        </w:rPr>
      </w:pPr>
      <w:r w:rsidRPr="00962D4D">
        <w:rPr>
          <w:rFonts w:ascii="Georgia" w:hAnsi="Georgia"/>
          <w:lang w:val="ro-RO" w:eastAsia="ro-RO"/>
        </w:rPr>
        <w:t>Mulţumit de ospitalitate, l-a invitat din toată inima la el şi pe şoarecele de munte, ca să guste slănină, zahăr şi fursecuri. Şoarecele de munte nu mai putea de bucurie, deoarece niciodată nu încercase asemenea delicatese. A doua zi, şoarecii s-au îndreptat spre oraş. Prietenul de la oraş locuia în pivniţa unei băcănii şi întotdeauna avea din belşug tot felul de bunătăţi.</w:t>
      </w:r>
    </w:p>
    <w:p w:rsidR="004C1D57" w:rsidRPr="00962D4D" w:rsidRDefault="004C1D57" w:rsidP="004C1D5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Vorbind despre una, despre alta, s-au strecurat de sub podea, s-au tăvălit prin zahăr, au gustat afumăturile şi au mîncat pe săturate.</w:t>
      </w:r>
    </w:p>
    <w:p w:rsidR="004C1D57" w:rsidRPr="00962D4D" w:rsidRDefault="004C1D57" w:rsidP="004C1D5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Deodată, şoarecele de munte a zărit într-un colţ un vas mare de lut.</w:t>
      </w:r>
    </w:p>
    <w:p w:rsidR="004C1D57" w:rsidRPr="00962D4D" w:rsidRDefault="00D40DAB" w:rsidP="004C1D57">
      <w:pPr>
        <w:pStyle w:val="Bodytext1"/>
        <w:shd w:val="clear" w:color="auto" w:fill="auto"/>
        <w:tabs>
          <w:tab w:val="left" w:pos="644"/>
          <w:tab w:val="left" w:pos="851"/>
        </w:tabs>
        <w:spacing w:before="0"/>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Frăţioare, a strigat el şoarecelui de oraş, aici ce mai este ?</w:t>
      </w:r>
      <w:r>
        <w:rPr>
          <w:rFonts w:ascii="Georgia" w:hAnsi="Georgia"/>
          <w:lang w:val="ro-RO"/>
        </w:rPr>
        <w:t xml:space="preserve"> </w:t>
      </w:r>
    </w:p>
    <w:p w:rsidR="004C1D57" w:rsidRPr="00962D4D" w:rsidRDefault="00D40DAB" w:rsidP="004C1D57">
      <w:pPr>
        <w:pStyle w:val="Bodytext1"/>
        <w:shd w:val="clear" w:color="auto" w:fill="auto"/>
        <w:tabs>
          <w:tab w:val="left" w:pos="654"/>
          <w:tab w:val="left" w:pos="851"/>
        </w:tabs>
        <w:spacing w:before="0"/>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O, aici este un ulei foarte gustos şi gras, dar să nu bei mult din el. Gustă dacă doreşti !</w:t>
      </w:r>
      <w:r>
        <w:rPr>
          <w:rFonts w:ascii="Georgia" w:hAnsi="Georgia"/>
          <w:lang w:val="ro-RO"/>
        </w:rPr>
        <w:t xml:space="preserve"> </w:t>
      </w:r>
    </w:p>
    <w:p w:rsidR="00D40DAB" w:rsidRDefault="004C1D57" w:rsidP="004C1D57">
      <w:pPr>
        <w:pStyle w:val="Bodytext1"/>
        <w:shd w:val="clear" w:color="auto" w:fill="auto"/>
        <w:tabs>
          <w:tab w:val="left" w:pos="851"/>
        </w:tabs>
        <w:spacing w:before="0" w:line="278" w:lineRule="exact"/>
        <w:ind w:right="26" w:firstLine="567"/>
        <w:rPr>
          <w:rFonts w:ascii="Georgia" w:hAnsi="Georgia"/>
          <w:lang w:val="ro-RO" w:eastAsia="ro-RO"/>
        </w:rPr>
      </w:pPr>
      <w:r w:rsidRPr="00962D4D">
        <w:rPr>
          <w:rFonts w:ascii="Georgia" w:hAnsi="Georgia"/>
          <w:lang w:val="ro-RO" w:eastAsia="ro-RO"/>
        </w:rPr>
        <w:lastRenderedPageBreak/>
        <w:t xml:space="preserve">Cu toate că era prea sătul, şoarecele de munte s-a lăcomit şi la ulei. L-a rugat pe prietenul său să-l ţină strîns cu dinţii </w:t>
      </w:r>
      <w:r w:rsidR="00D40DAB">
        <w:rPr>
          <w:rFonts w:ascii="Georgia" w:hAnsi="Georgia"/>
          <w:lang w:val="ro-RO" w:eastAsia="ro-RO"/>
        </w:rPr>
        <w:t>de vîrful cozii şi a coborît în</w:t>
      </w:r>
      <w:r w:rsidRPr="00962D4D">
        <w:rPr>
          <w:rFonts w:ascii="Georgia" w:hAnsi="Georgia"/>
          <w:lang w:val="ro-RO" w:eastAsia="ro-RO"/>
        </w:rPr>
        <w:t xml:space="preserve"> vas.</w:t>
      </w:r>
    </w:p>
    <w:p w:rsidR="004C1D57" w:rsidRPr="00962D4D" w:rsidRDefault="004C1D57" w:rsidP="004C1D57">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Uleiul era atît de galben şi de limpede, încît se putea vedea fundul vasului.</w:t>
      </w:r>
    </w:p>
    <w:p w:rsidR="004C1D57" w:rsidRPr="00962D4D" w:rsidRDefault="004C1D57" w:rsidP="004C1D57">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Şoarecele de munte stătu atîrnat de propria-i coadă ca de o frînghie şi bău cu nesaţ din ulei.</w:t>
      </w:r>
    </w:p>
    <w:p w:rsidR="004C1D57" w:rsidRPr="00962D4D" w:rsidRDefault="004C1D57" w:rsidP="004C1D57">
      <w:pPr>
        <w:pStyle w:val="Bodytext111"/>
        <w:shd w:val="clear" w:color="auto" w:fill="auto"/>
        <w:tabs>
          <w:tab w:val="left" w:pos="851"/>
        </w:tabs>
        <w:spacing w:line="278" w:lineRule="exact"/>
        <w:ind w:right="26" w:firstLine="567"/>
        <w:jc w:val="both"/>
        <w:rPr>
          <w:rFonts w:ascii="Georgia" w:hAnsi="Georgia"/>
          <w:lang w:val="ro-RO"/>
        </w:rPr>
      </w:pPr>
      <w:r w:rsidRPr="00962D4D">
        <w:rPr>
          <w:rFonts w:ascii="Georgia" w:hAnsi="Georgia"/>
          <w:lang w:val="ro-RO" w:eastAsia="ro-RO"/>
        </w:rPr>
        <w:t>După aceea strigă şoarecelui de oraş :</w:t>
      </w:r>
    </w:p>
    <w:p w:rsidR="004C1D57" w:rsidRPr="00962D4D" w:rsidRDefault="005B55BE" w:rsidP="004C1D57">
      <w:pPr>
        <w:pStyle w:val="Bodytext111"/>
        <w:shd w:val="clear" w:color="auto" w:fill="auto"/>
        <w:tabs>
          <w:tab w:val="left" w:pos="666"/>
          <w:tab w:val="left" w:pos="851"/>
        </w:tabs>
        <w:spacing w:line="278" w:lineRule="exact"/>
        <w:ind w:right="26" w:firstLine="567"/>
        <w:jc w:val="both"/>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Nu mai pot să beau, trage-mă în sus !</w:t>
      </w:r>
    </w:p>
    <w:p w:rsidR="004C1D57" w:rsidRPr="00962D4D" w:rsidRDefault="004C1D57" w:rsidP="004C1D57">
      <w:pPr>
        <w:pStyle w:val="Bodytext111"/>
        <w:shd w:val="clear" w:color="auto" w:fill="auto"/>
        <w:tabs>
          <w:tab w:val="left" w:pos="851"/>
        </w:tabs>
        <w:spacing w:line="278" w:lineRule="exact"/>
        <w:ind w:right="26" w:firstLine="567"/>
        <w:jc w:val="both"/>
        <w:rPr>
          <w:rFonts w:ascii="Georgia" w:hAnsi="Georgia"/>
          <w:lang w:val="ro-RO"/>
        </w:rPr>
      </w:pPr>
      <w:r w:rsidRPr="00962D4D">
        <w:rPr>
          <w:rFonts w:ascii="Georgia" w:hAnsi="Georgia"/>
          <w:lang w:val="ro-RO" w:eastAsia="ro-RO"/>
        </w:rPr>
        <w:t>Trăgîndu-l de coadă, şoarecele de oraş i-a spus :</w:t>
      </w:r>
    </w:p>
    <w:p w:rsidR="004C1D57" w:rsidRPr="00962D4D" w:rsidRDefault="005B55BE" w:rsidP="004C1D57">
      <w:pPr>
        <w:pStyle w:val="Bodytext1"/>
        <w:shd w:val="clear" w:color="auto" w:fill="auto"/>
        <w:tabs>
          <w:tab w:val="left" w:pos="649"/>
          <w:tab w:val="left" w:pos="851"/>
        </w:tabs>
        <w:spacing w:before="0" w:line="278" w:lineRule="exact"/>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Haide, frăţioare, de aici. Vreau să te scot teafăr, deoarece nu prea departe de noi se plimbă motanul ca şi cum nu ne-ar fi zărit.</w:t>
      </w:r>
    </w:p>
    <w:p w:rsidR="004C1D57" w:rsidRPr="00962D4D" w:rsidRDefault="005B55BE" w:rsidP="004C1D57">
      <w:pPr>
        <w:pStyle w:val="Bodytext1"/>
        <w:shd w:val="clear" w:color="auto" w:fill="auto"/>
        <w:tabs>
          <w:tab w:val="left" w:pos="649"/>
          <w:tab w:val="left" w:pos="851"/>
        </w:tabs>
        <w:spacing w:before="23" w:line="250" w:lineRule="exact"/>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A, nu-i nimic, nu te teme, îi răspunse şoarecele de munte, îmi place foarte mult uleiul, mai vreau să beau.</w:t>
      </w:r>
    </w:p>
    <w:p w:rsidR="004C1D57" w:rsidRPr="00962D4D" w:rsidRDefault="004C1D57" w:rsidP="004C1D57">
      <w:pPr>
        <w:pStyle w:val="Bodytext1"/>
        <w:shd w:val="clear" w:color="auto" w:fill="auto"/>
        <w:tabs>
          <w:tab w:val="left" w:pos="851"/>
        </w:tabs>
        <w:spacing w:before="0" w:line="250" w:lineRule="exact"/>
        <w:ind w:right="26" w:firstLine="567"/>
        <w:rPr>
          <w:rFonts w:ascii="Georgia" w:hAnsi="Georgia"/>
          <w:lang w:val="ro-RO"/>
        </w:rPr>
      </w:pPr>
      <w:r w:rsidRPr="00962D4D">
        <w:rPr>
          <w:rFonts w:ascii="Georgia" w:hAnsi="Georgia"/>
          <w:lang w:val="ro-RO" w:eastAsia="ro-RO"/>
        </w:rPr>
        <w:t>A răsuflat şi a coborît din nou în vas, iar şoarecele de oraş stătea pe marginea vasului, ţinînd între dinţi co</w:t>
      </w:r>
      <w:r w:rsidR="005B55BE">
        <w:rPr>
          <w:rFonts w:ascii="Georgia" w:hAnsi="Georgia"/>
          <w:lang w:val="ro-RO" w:eastAsia="ro-RO"/>
        </w:rPr>
        <w:t>a</w:t>
      </w:r>
      <w:r w:rsidRPr="00962D4D">
        <w:rPr>
          <w:rFonts w:ascii="Georgia" w:hAnsi="Georgia"/>
          <w:lang w:val="ro-RO" w:eastAsia="ro-RO"/>
        </w:rPr>
        <w:t>da prietenului.</w:t>
      </w:r>
    </w:p>
    <w:p w:rsidR="004C1D57" w:rsidRPr="00962D4D" w:rsidRDefault="004C1D57" w:rsidP="004C1D57">
      <w:pPr>
        <w:pStyle w:val="Bodytext1"/>
        <w:shd w:val="clear" w:color="auto" w:fill="auto"/>
        <w:tabs>
          <w:tab w:val="left" w:pos="851"/>
        </w:tabs>
        <w:spacing w:before="0" w:line="250" w:lineRule="exact"/>
        <w:ind w:right="26" w:firstLine="567"/>
        <w:rPr>
          <w:rFonts w:ascii="Georgia" w:hAnsi="Georgia"/>
          <w:lang w:val="ro-RO"/>
        </w:rPr>
      </w:pPr>
      <w:r w:rsidRPr="00962D4D">
        <w:rPr>
          <w:rFonts w:ascii="Georgia" w:hAnsi="Georgia"/>
          <w:lang w:val="ro-RO" w:eastAsia="ro-RO"/>
        </w:rPr>
        <w:t>Deodată, fereastra s-a deschis şi s-a ivit un motan mare şi negru.</w:t>
      </w:r>
    </w:p>
    <w:p w:rsidR="004C1D57" w:rsidRPr="00962D4D" w:rsidRDefault="005B55BE" w:rsidP="004C1D57">
      <w:pPr>
        <w:pStyle w:val="Bodytext1"/>
        <w:shd w:val="clear" w:color="auto" w:fill="auto"/>
        <w:tabs>
          <w:tab w:val="left" w:pos="649"/>
          <w:tab w:val="left" w:pos="851"/>
        </w:tabs>
        <w:spacing w:before="0" w:line="250" w:lineRule="exact"/>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Ah, frăţioare, ieşi ! a strigat şoarecele de oraş şi fireşte a dat drumul cozii prietenului său.</w:t>
      </w:r>
    </w:p>
    <w:p w:rsidR="004C1D57" w:rsidRPr="00962D4D" w:rsidRDefault="004C1D57" w:rsidP="004C1D57">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„Pleosc</w:t>
      </w:r>
      <w:r w:rsidR="002A0A07" w:rsidRPr="00962D4D">
        <w:rPr>
          <w:rFonts w:ascii="Georgia" w:hAnsi="Georgia"/>
          <w:lang w:val="ro-RO" w:eastAsia="ro-RO"/>
        </w:rPr>
        <w:t>”</w:t>
      </w:r>
      <w:r w:rsidRPr="00962D4D">
        <w:rPr>
          <w:rFonts w:ascii="Georgia" w:hAnsi="Georgia"/>
          <w:lang w:val="ro-RO" w:eastAsia="ro-RO"/>
        </w:rPr>
        <w:t xml:space="preserve"> s-a auzit din vas. Şoarecele de munte căzuse în ulei. A încercat să înoate, dar n-a putut, întrucît se îngreunase foarte mult, şi aşa s-a înecat.</w:t>
      </w:r>
    </w:p>
    <w:p w:rsidR="004C1D57" w:rsidRPr="005B55BE" w:rsidRDefault="004C1D57" w:rsidP="005B55BE">
      <w:pPr>
        <w:pStyle w:val="Heading221"/>
        <w:pageBreakBefore/>
        <w:shd w:val="clear" w:color="auto" w:fill="auto"/>
        <w:tabs>
          <w:tab w:val="left" w:pos="851"/>
        </w:tabs>
        <w:spacing w:before="480" w:after="360" w:line="240" w:lineRule="auto"/>
        <w:ind w:right="28" w:firstLine="567"/>
        <w:jc w:val="center"/>
        <w:rPr>
          <w:rFonts w:ascii="Georgia" w:hAnsi="Georgia" w:cs="Times New Roman"/>
          <w:sz w:val="28"/>
          <w:szCs w:val="28"/>
          <w:lang w:val="ro-RO"/>
        </w:rPr>
      </w:pPr>
      <w:bookmarkStart w:id="20" w:name="bookmark21"/>
      <w:r w:rsidRPr="005B55BE">
        <w:rPr>
          <w:rFonts w:ascii="Georgia" w:hAnsi="Georgia"/>
          <w:sz w:val="28"/>
          <w:szCs w:val="28"/>
          <w:lang w:val="ro-RO" w:eastAsia="ro-RO"/>
        </w:rPr>
        <w:lastRenderedPageBreak/>
        <w:t>Bărbatul cel tont</w:t>
      </w:r>
      <w:bookmarkEnd w:id="20"/>
    </w:p>
    <w:p w:rsidR="004C1D57" w:rsidRPr="00962D4D" w:rsidRDefault="005B55BE" w:rsidP="005B55BE">
      <w:pPr>
        <w:pStyle w:val="Bodytext1"/>
        <w:shd w:val="clear" w:color="auto" w:fill="auto"/>
        <w:tabs>
          <w:tab w:val="left" w:pos="851"/>
        </w:tabs>
        <w:spacing w:before="0" w:line="240" w:lineRule="auto"/>
        <w:ind w:right="28" w:firstLine="567"/>
        <w:rPr>
          <w:rFonts w:ascii="Georgia" w:hAnsi="Georgia"/>
          <w:lang w:val="ro-RO"/>
        </w:rPr>
      </w:pPr>
      <w:r>
        <w:rPr>
          <w:rFonts w:ascii="Georgia" w:hAnsi="Georgia"/>
          <w:lang w:val="ro-RO" w:eastAsia="ro-RO"/>
        </w:rPr>
        <w:t>O FEMEIE</w:t>
      </w:r>
      <w:r w:rsidR="004C1D57" w:rsidRPr="00962D4D">
        <w:rPr>
          <w:rFonts w:ascii="Georgia" w:hAnsi="Georgia"/>
          <w:lang w:val="ro-RO" w:eastAsia="ro-RO"/>
        </w:rPr>
        <w:t xml:space="preserve"> avea un bărbat foarte prost. Nu ştia să facă nimic, iar dacă se apuca de ceva ieşea tocmai pe dos.</w:t>
      </w:r>
    </w:p>
    <w:p w:rsidR="004C1D57" w:rsidRPr="00962D4D" w:rsidRDefault="004C1D57" w:rsidP="004C1D57">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Odată nevasta l-a trimis la nişte neamuri după răz</w:t>
      </w:r>
      <w:r w:rsidRPr="00962D4D">
        <w:rPr>
          <w:rFonts w:ascii="Georgia" w:hAnsi="Georgia"/>
          <w:lang w:val="ro-RO" w:eastAsia="ro-RO"/>
        </w:rPr>
        <w:softHyphen/>
        <w:t>boiul de ţesut. La întoarcere, bărbatul obosit se aşeză la marginea drumului ca să se odihnească. Stînd aşa privi la unealta din faţa lui şi îi spuse : „Dacă ai patru pi</w:t>
      </w:r>
      <w:r w:rsidRPr="00962D4D">
        <w:rPr>
          <w:rFonts w:ascii="Georgia" w:hAnsi="Georgia"/>
          <w:lang w:val="ro-RO" w:eastAsia="ro-RO"/>
        </w:rPr>
        <w:softHyphen/>
        <w:t>cioare, de ce să te mai car eu ? Du-te singur, poate ai să mă şi întreci !</w:t>
      </w:r>
      <w:r w:rsidR="002A0A07" w:rsidRPr="00962D4D">
        <w:rPr>
          <w:rFonts w:ascii="Georgia" w:hAnsi="Georgia"/>
          <w:lang w:val="ro-RO" w:eastAsia="ro-RO"/>
        </w:rPr>
        <w:t>”</w:t>
      </w:r>
    </w:p>
    <w:p w:rsidR="004C1D57" w:rsidRPr="00962D4D" w:rsidRDefault="004C1D57" w:rsidP="004C1D57">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Şi puse războiul de ţesut în mijlocul drumului, plecînd singur mai departe.</w:t>
      </w:r>
    </w:p>
    <w:p w:rsidR="004C1D57" w:rsidRPr="00962D4D" w:rsidRDefault="004C1D57" w:rsidP="004C1D57">
      <w:pPr>
        <w:pStyle w:val="Bodytext1"/>
        <w:shd w:val="clear" w:color="auto" w:fill="auto"/>
        <w:tabs>
          <w:tab w:val="left" w:pos="851"/>
        </w:tabs>
        <w:spacing w:before="33" w:line="240" w:lineRule="auto"/>
        <w:ind w:right="26" w:firstLine="567"/>
        <w:rPr>
          <w:rFonts w:ascii="Georgia" w:hAnsi="Georgia"/>
          <w:lang w:val="ro-RO"/>
        </w:rPr>
      </w:pPr>
      <w:r w:rsidRPr="00962D4D">
        <w:rPr>
          <w:rFonts w:ascii="Georgia" w:hAnsi="Georgia"/>
          <w:lang w:val="ro-RO" w:eastAsia="ro-RO"/>
        </w:rPr>
        <w:t>Cum a ajuns acasă, nevasta l-a şi întrebat de război.</w:t>
      </w:r>
    </w:p>
    <w:p w:rsidR="004C1D57" w:rsidRPr="00962D4D" w:rsidRDefault="005B55BE" w:rsidP="004C1D57">
      <w:pPr>
        <w:pStyle w:val="Bodytext1"/>
        <w:shd w:val="clear" w:color="auto" w:fill="auto"/>
        <w:tabs>
          <w:tab w:val="left" w:pos="654"/>
          <w:tab w:val="left" w:pos="851"/>
        </w:tabs>
        <w:spacing w:before="0"/>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I-am spus să vină singur aici, doar are patru pi</w:t>
      </w:r>
      <w:r w:rsidR="004C1D57" w:rsidRPr="00962D4D">
        <w:rPr>
          <w:rFonts w:ascii="Georgia" w:hAnsi="Georgia"/>
          <w:lang w:val="ro-RO" w:eastAsia="ro-RO"/>
        </w:rPr>
        <w:softHyphen/>
        <w:t>cioare. Va veni cu siguranţă, răspunse bărbatul.</w:t>
      </w:r>
      <w:r>
        <w:rPr>
          <w:rFonts w:ascii="Georgia" w:hAnsi="Georgia"/>
          <w:lang w:val="ro-RO"/>
        </w:rPr>
        <w:t xml:space="preserve"> </w:t>
      </w:r>
    </w:p>
    <w:p w:rsidR="004C1D57" w:rsidRPr="00962D4D" w:rsidRDefault="005B55BE" w:rsidP="004C1D57">
      <w:pPr>
        <w:pStyle w:val="Bodytext1"/>
        <w:shd w:val="clear" w:color="auto" w:fill="auto"/>
        <w:tabs>
          <w:tab w:val="left" w:pos="649"/>
          <w:tab w:val="left" w:pos="851"/>
        </w:tabs>
        <w:spacing w:before="0"/>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Ce tot spui ? Doar un război de ţesut nu poate să umble. Picioarele lui sînt de lemn. Fugi inapoi şi adu-l !</w:t>
      </w:r>
    </w:p>
    <w:p w:rsidR="004C1D57" w:rsidRPr="00962D4D" w:rsidRDefault="004C1D57" w:rsidP="004C1D5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Dar se întunecase şi bărbatul se hotărî să lase pe a doua zi. </w:t>
      </w:r>
      <w:r w:rsidR="00852D91" w:rsidRPr="00962D4D">
        <w:rPr>
          <w:rFonts w:ascii="Georgia" w:hAnsi="Georgia"/>
          <w:lang w:val="ro-RO" w:eastAsia="ro-RO"/>
        </w:rPr>
        <w:t>În</w:t>
      </w:r>
      <w:r w:rsidRPr="00962D4D">
        <w:rPr>
          <w:rFonts w:ascii="Georgia" w:hAnsi="Georgia"/>
          <w:lang w:val="ro-RO" w:eastAsia="ro-RO"/>
        </w:rPr>
        <w:t xml:space="preserve"> zori, se întoarse să ia războiul de ţesut pe care încă nu se uscase roua.</w:t>
      </w:r>
    </w:p>
    <w:p w:rsidR="004C1D57" w:rsidRPr="00962D4D" w:rsidRDefault="005B55BE" w:rsidP="004C1D57">
      <w:pPr>
        <w:pStyle w:val="Bodytext1"/>
        <w:shd w:val="clear" w:color="auto" w:fill="auto"/>
        <w:tabs>
          <w:tab w:val="left" w:pos="654"/>
          <w:tab w:val="left" w:pos="851"/>
        </w:tabs>
        <w:spacing w:before="0"/>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Vai, sărmanul, cît de tare s-a grăbit, a obosit, ba chiar a transpirat, spuse bărbatul cel tont şi-l luă acasă.</w:t>
      </w:r>
    </w:p>
    <w:p w:rsidR="004C1D57" w:rsidRPr="00962D4D" w:rsidRDefault="004C1D57" w:rsidP="004C1D5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După cîteva zile nevasta îi spuse să ducă la piaţă pînza pe care o ţesuse ea.</w:t>
      </w:r>
    </w:p>
    <w:p w:rsidR="004C1D57" w:rsidRPr="00962D4D" w:rsidRDefault="004C1D57" w:rsidP="004C1D57">
      <w:pPr>
        <w:pStyle w:val="Bodytext1"/>
        <w:shd w:val="clear" w:color="auto" w:fill="auto"/>
        <w:tabs>
          <w:tab w:val="left" w:pos="851"/>
          <w:tab w:val="left" w:pos="3932"/>
        </w:tabs>
        <w:spacing w:before="0"/>
        <w:ind w:right="26" w:firstLine="567"/>
        <w:rPr>
          <w:rFonts w:ascii="Georgia" w:hAnsi="Georgia"/>
          <w:lang w:val="ro-RO"/>
        </w:rPr>
      </w:pPr>
      <w:r w:rsidRPr="00962D4D">
        <w:rPr>
          <w:rFonts w:ascii="Georgia" w:hAnsi="Georgia"/>
          <w:lang w:val="ro-RO" w:eastAsia="ro-RO"/>
        </w:rPr>
        <w:t>Bărbatul văzu pe drum doi stîlpi. Crez</w:t>
      </w:r>
      <w:r w:rsidR="005B55BE">
        <w:rPr>
          <w:rFonts w:ascii="Georgia" w:hAnsi="Georgia"/>
          <w:lang w:val="ro-RO" w:eastAsia="ro-RO"/>
        </w:rPr>
        <w:t>înd că sînt oa</w:t>
      </w:r>
      <w:r w:rsidR="005B55BE">
        <w:rPr>
          <w:rFonts w:ascii="Georgia" w:hAnsi="Georgia"/>
          <w:lang w:val="ro-RO" w:eastAsia="ro-RO"/>
        </w:rPr>
        <w:softHyphen/>
        <w:t>meni strigă :</w:t>
      </w:r>
    </w:p>
    <w:p w:rsidR="004C1D57" w:rsidRPr="00962D4D" w:rsidRDefault="005B55BE" w:rsidP="004C1D57">
      <w:pPr>
        <w:pStyle w:val="Bodytext111"/>
        <w:shd w:val="clear" w:color="auto" w:fill="auto"/>
        <w:tabs>
          <w:tab w:val="left" w:pos="637"/>
          <w:tab w:val="left" w:pos="851"/>
        </w:tabs>
        <w:ind w:right="26" w:firstLine="567"/>
        <w:jc w:val="both"/>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Ei ! Nu aveţi nevoie de nişte pînză ?</w:t>
      </w:r>
    </w:p>
    <w:p w:rsidR="004C1D57" w:rsidRPr="00962D4D" w:rsidRDefault="004C1D57" w:rsidP="004C1D57">
      <w:pPr>
        <w:pStyle w:val="Bodytext111"/>
        <w:shd w:val="clear" w:color="auto" w:fill="auto"/>
        <w:tabs>
          <w:tab w:val="left" w:pos="851"/>
        </w:tabs>
        <w:ind w:right="26" w:firstLine="567"/>
        <w:jc w:val="both"/>
        <w:rPr>
          <w:rFonts w:ascii="Georgia" w:hAnsi="Georgia"/>
          <w:lang w:val="ro-RO"/>
        </w:rPr>
      </w:pPr>
      <w:r w:rsidRPr="00962D4D">
        <w:rPr>
          <w:rFonts w:ascii="Georgia" w:hAnsi="Georgia"/>
          <w:lang w:val="ro-RO" w:eastAsia="ro-RO"/>
        </w:rPr>
        <w:t>Stîlpii nu scoaseră o vorbă.</w:t>
      </w:r>
    </w:p>
    <w:p w:rsidR="004C1D57" w:rsidRPr="00962D4D" w:rsidRDefault="005B55BE" w:rsidP="004C1D57">
      <w:pPr>
        <w:pStyle w:val="Bodytext111"/>
        <w:shd w:val="clear" w:color="auto" w:fill="auto"/>
        <w:tabs>
          <w:tab w:val="left" w:pos="642"/>
          <w:tab w:val="left" w:pos="851"/>
        </w:tabs>
        <w:ind w:right="26" w:firstLine="567"/>
        <w:jc w:val="both"/>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Haide, luaţi nişte pînză, stărui bărbatul.</w:t>
      </w:r>
    </w:p>
    <w:p w:rsidR="004C1D57" w:rsidRPr="00962D4D" w:rsidRDefault="004C1D57" w:rsidP="004C1D57">
      <w:pPr>
        <w:pStyle w:val="Bodytext111"/>
        <w:shd w:val="clear" w:color="auto" w:fill="auto"/>
        <w:tabs>
          <w:tab w:val="left" w:pos="851"/>
        </w:tabs>
        <w:ind w:right="26" w:firstLine="567"/>
        <w:jc w:val="both"/>
        <w:rPr>
          <w:rFonts w:ascii="Georgia" w:hAnsi="Georgia"/>
          <w:lang w:val="ro-RO"/>
        </w:rPr>
      </w:pPr>
      <w:r w:rsidRPr="00962D4D">
        <w:rPr>
          <w:rFonts w:ascii="Georgia" w:hAnsi="Georgia"/>
          <w:lang w:val="ro-RO" w:eastAsia="ro-RO"/>
        </w:rPr>
        <w:t>Se apropie şi puse pînza lîngă stîlp.</w:t>
      </w:r>
    </w:p>
    <w:p w:rsidR="004C1D57" w:rsidRPr="00962D4D" w:rsidRDefault="005B55BE" w:rsidP="004C1D57">
      <w:pPr>
        <w:pStyle w:val="Bodytext111"/>
        <w:shd w:val="clear" w:color="auto" w:fill="auto"/>
        <w:tabs>
          <w:tab w:val="left" w:pos="642"/>
          <w:tab w:val="left" w:pos="851"/>
        </w:tabs>
        <w:spacing w:line="278" w:lineRule="exact"/>
        <w:ind w:right="26" w:firstLine="567"/>
        <w:jc w:val="both"/>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Luaţi-o ! Dar banii unde sînt ?</w:t>
      </w:r>
    </w:p>
    <w:p w:rsidR="004C1D57" w:rsidRPr="00962D4D" w:rsidRDefault="005B55BE" w:rsidP="004C1D57">
      <w:pPr>
        <w:pStyle w:val="Bodytext111"/>
        <w:shd w:val="clear" w:color="auto" w:fill="auto"/>
        <w:tabs>
          <w:tab w:val="left" w:pos="851"/>
        </w:tabs>
        <w:spacing w:line="278" w:lineRule="exact"/>
        <w:ind w:right="26" w:firstLine="567"/>
        <w:jc w:val="both"/>
        <w:rPr>
          <w:rFonts w:ascii="Georgia" w:hAnsi="Georgia"/>
          <w:lang w:val="ro-RO"/>
        </w:rPr>
      </w:pPr>
      <w:r>
        <w:rPr>
          <w:rFonts w:ascii="Georgia" w:hAnsi="Georgia"/>
          <w:lang w:val="ro-RO" w:eastAsia="ro-RO"/>
        </w:rPr>
        <w:t xml:space="preserve">O </w:t>
      </w:r>
      <w:r w:rsidR="004C1D57" w:rsidRPr="00962D4D">
        <w:rPr>
          <w:rFonts w:ascii="Georgia" w:hAnsi="Georgia"/>
          <w:lang w:val="ro-RO" w:eastAsia="ro-RO"/>
        </w:rPr>
        <w:t>vacă din împrejurimi mugi : Muu !</w:t>
      </w:r>
    </w:p>
    <w:p w:rsidR="004C1D57" w:rsidRPr="00962D4D" w:rsidRDefault="004C1D57" w:rsidP="004C1D57">
      <w:pPr>
        <w:pStyle w:val="Bodytext111"/>
        <w:shd w:val="clear" w:color="auto" w:fill="auto"/>
        <w:tabs>
          <w:tab w:val="left" w:pos="851"/>
        </w:tabs>
        <w:spacing w:line="278" w:lineRule="exact"/>
        <w:ind w:right="26" w:firstLine="567"/>
        <w:jc w:val="both"/>
        <w:rPr>
          <w:rFonts w:ascii="Georgia" w:hAnsi="Georgia"/>
          <w:lang w:val="ro-RO"/>
        </w:rPr>
      </w:pPr>
      <w:r w:rsidRPr="00962D4D">
        <w:rPr>
          <w:rFonts w:ascii="Georgia" w:hAnsi="Georgia"/>
          <w:lang w:val="ro-RO" w:eastAsia="ro-RO"/>
        </w:rPr>
        <w:t>Iar el înţelese : „Nu</w:t>
      </w:r>
      <w:r w:rsidR="002A0A07" w:rsidRPr="00962D4D">
        <w:rPr>
          <w:rFonts w:ascii="Georgia" w:hAnsi="Georgia"/>
          <w:lang w:val="ro-RO" w:eastAsia="ro-RO"/>
        </w:rPr>
        <w:t>”</w:t>
      </w:r>
      <w:r w:rsidRPr="00962D4D">
        <w:rPr>
          <w:rFonts w:ascii="Georgia" w:hAnsi="Georgia"/>
          <w:lang w:val="ro-RO" w:eastAsia="ro-RO"/>
        </w:rPr>
        <w:t>.</w:t>
      </w:r>
    </w:p>
    <w:p w:rsidR="004C1D57" w:rsidRPr="00962D4D" w:rsidRDefault="005B55BE" w:rsidP="004C1D57">
      <w:pPr>
        <w:pStyle w:val="Bodytext111"/>
        <w:shd w:val="clear" w:color="auto" w:fill="auto"/>
        <w:tabs>
          <w:tab w:val="left" w:pos="646"/>
          <w:tab w:val="left" w:pos="851"/>
        </w:tabs>
        <w:spacing w:line="278" w:lineRule="exact"/>
        <w:ind w:right="26" w:firstLine="567"/>
        <w:jc w:val="both"/>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Bine, dacă azi nu aveţi bani am să vin mîine.</w:t>
      </w:r>
    </w:p>
    <w:p w:rsidR="004C1D57" w:rsidRPr="00962D4D" w:rsidRDefault="005B55BE" w:rsidP="004C1D57">
      <w:pPr>
        <w:pStyle w:val="Bodytext111"/>
        <w:shd w:val="clear" w:color="auto" w:fill="auto"/>
        <w:tabs>
          <w:tab w:val="left" w:pos="646"/>
          <w:tab w:val="left" w:pos="851"/>
        </w:tabs>
        <w:spacing w:line="278" w:lineRule="exact"/>
        <w:ind w:right="26" w:firstLine="567"/>
        <w:jc w:val="both"/>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Cui ai vîndut pînza ? îl întrebă nevasta.</w:t>
      </w:r>
    </w:p>
    <w:p w:rsidR="004C1D57" w:rsidRPr="00962D4D" w:rsidRDefault="005B55BE" w:rsidP="004C1D57">
      <w:pPr>
        <w:pStyle w:val="Bodytext1"/>
        <w:shd w:val="clear" w:color="auto" w:fill="auto"/>
        <w:tabs>
          <w:tab w:val="left" w:pos="634"/>
          <w:tab w:val="left" w:pos="851"/>
        </w:tabs>
        <w:spacing w:before="0" w:line="278" w:lineRule="exact"/>
        <w:ind w:right="26" w:firstLine="567"/>
        <w:rPr>
          <w:rFonts w:ascii="Georgia" w:hAnsi="Georgia"/>
          <w:lang w:val="ro-RO"/>
        </w:rPr>
      </w:pPr>
      <w:r w:rsidRPr="00962D4D">
        <w:rPr>
          <w:rFonts w:ascii="Georgia" w:hAnsi="Georgia"/>
          <w:lang w:val="ro-RO" w:eastAsia="ro-RO"/>
        </w:rPr>
        <w:lastRenderedPageBreak/>
        <w:t xml:space="preserve">— </w:t>
      </w:r>
      <w:r w:rsidR="004C1D57" w:rsidRPr="00962D4D">
        <w:rPr>
          <w:rFonts w:ascii="Georgia" w:hAnsi="Georgia"/>
          <w:lang w:val="ro-RO" w:eastAsia="ro-RO"/>
        </w:rPr>
        <w:t>La doi flăcăi, răspunse bărbatul. Ei stăteau lîngă drum şi tăceau, însă cînd i-am întrebat de bani</w:t>
      </w:r>
      <w:r w:rsidR="004C1D57" w:rsidRPr="00962D4D">
        <w:rPr>
          <w:rStyle w:val="BodytextBold"/>
          <w:rFonts w:ascii="Georgia" w:hAnsi="Georgia"/>
          <w:b w:val="0"/>
          <w:shd w:val="clear" w:color="auto" w:fill="auto"/>
          <w:lang w:val="ro-RO" w:eastAsia="ro-RO"/>
        </w:rPr>
        <w:t xml:space="preserve"> au spus </w:t>
      </w:r>
      <w:r w:rsidR="004C1D57" w:rsidRPr="00962D4D">
        <w:rPr>
          <w:rFonts w:ascii="Georgia" w:hAnsi="Georgia"/>
          <w:lang w:val="ro-RO" w:eastAsia="ro-RO"/>
        </w:rPr>
        <w:t>că n-au.</w:t>
      </w:r>
      <w:r>
        <w:rPr>
          <w:rFonts w:ascii="Georgia" w:hAnsi="Georgia"/>
          <w:lang w:val="ro-RO"/>
        </w:rPr>
        <w:t xml:space="preserve"> </w:t>
      </w:r>
    </w:p>
    <w:p w:rsidR="004C1D57" w:rsidRPr="00962D4D" w:rsidRDefault="004C1D57" w:rsidP="004C1D57">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Nevasta i-a pus mai multe întrebări şi îndată a price</w:t>
      </w:r>
      <w:r w:rsidRPr="00962D4D">
        <w:rPr>
          <w:rFonts w:ascii="Georgia" w:hAnsi="Georgia"/>
          <w:lang w:val="ro-RO" w:eastAsia="ro-RO"/>
        </w:rPr>
        <w:softHyphen/>
        <w:t>put şi l-a trimis să aducă pînza înapoi.</w:t>
      </w:r>
    </w:p>
    <w:p w:rsidR="004C1D57" w:rsidRPr="00962D4D" w:rsidRDefault="004C1D57" w:rsidP="005B55BE">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S-a întors chiar în acel loc, dar sulul de pînză</w:t>
      </w:r>
      <w:r w:rsidRPr="00962D4D">
        <w:rPr>
          <w:rStyle w:val="BodytextBold"/>
          <w:rFonts w:ascii="Georgia" w:hAnsi="Georgia"/>
          <w:b w:val="0"/>
          <w:shd w:val="clear" w:color="auto" w:fill="auto"/>
          <w:lang w:val="ro-RO" w:eastAsia="ro-RO"/>
        </w:rPr>
        <w:t xml:space="preserve"> nu era </w:t>
      </w:r>
      <w:r w:rsidRPr="00962D4D">
        <w:rPr>
          <w:rFonts w:ascii="Georgia" w:hAnsi="Georgia"/>
          <w:lang w:val="ro-RO" w:eastAsia="ro-RO"/>
        </w:rPr>
        <w:t>nicăieri. Deodată, ză</w:t>
      </w:r>
      <w:r w:rsidR="005B55BE">
        <w:rPr>
          <w:rFonts w:ascii="Georgia" w:hAnsi="Georgia"/>
          <w:lang w:val="ro-RO" w:eastAsia="ro-RO"/>
        </w:rPr>
        <w:t>ri pe drum mai mulţi oameni îm</w:t>
      </w:r>
      <w:r w:rsidRPr="00962D4D">
        <w:rPr>
          <w:rFonts w:ascii="Georgia" w:hAnsi="Georgia"/>
          <w:lang w:val="ro-RO" w:eastAsia="ro-RO"/>
        </w:rPr>
        <w:t>brăca</w:t>
      </w:r>
      <w:r w:rsidRPr="00962D4D">
        <w:rPr>
          <w:rStyle w:val="Bodytext11"/>
          <w:rFonts w:ascii="Georgia" w:hAnsi="Georgia"/>
          <w:shd w:val="clear" w:color="auto" w:fill="auto"/>
          <w:lang w:val="ro-RO" w:eastAsia="ro-RO"/>
        </w:rPr>
        <w:t>ţi în haine albe, semn de doliu la chinezi, căci</w:t>
      </w:r>
      <w:r w:rsidR="005B55BE">
        <w:rPr>
          <w:rFonts w:ascii="Georgia" w:hAnsi="Georgia"/>
          <w:lang w:val="ro-RO"/>
        </w:rPr>
        <w:t xml:space="preserve"> </w:t>
      </w:r>
      <w:r w:rsidR="005B55BE">
        <w:rPr>
          <w:rFonts w:ascii="Georgia" w:hAnsi="Georgia"/>
          <w:lang w:val="ro-RO" w:eastAsia="ro-RO"/>
        </w:rPr>
        <w:t>era o procesiune de înmormînt</w:t>
      </w:r>
      <w:r w:rsidRPr="00962D4D">
        <w:rPr>
          <w:rFonts w:ascii="Georgia" w:hAnsi="Georgia"/>
          <w:lang w:val="ro-RO" w:eastAsia="ro-RO"/>
        </w:rPr>
        <w:t>are.</w:t>
      </w:r>
    </w:p>
    <w:p w:rsidR="004C1D57" w:rsidRPr="00962D4D" w:rsidRDefault="004C1D57" w:rsidP="004C1D5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Atunci bărbatul s-a gîndit că ei sînt hoţii şi începu să-i ocărască.</w:t>
      </w:r>
    </w:p>
    <w:p w:rsidR="004C1D57" w:rsidRPr="00962D4D" w:rsidRDefault="005B55BE" w:rsidP="004C1D57">
      <w:pPr>
        <w:pStyle w:val="Bodytext111"/>
        <w:shd w:val="clear" w:color="auto" w:fill="auto"/>
        <w:tabs>
          <w:tab w:val="left" w:pos="666"/>
          <w:tab w:val="left" w:pos="851"/>
        </w:tabs>
        <w:ind w:right="26" w:firstLine="567"/>
        <w:jc w:val="both"/>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Daţi-mi pînza mea, dacă nu, vă bat.</w:t>
      </w:r>
    </w:p>
    <w:p w:rsidR="004C1D57" w:rsidRPr="00962D4D" w:rsidRDefault="004C1D57" w:rsidP="004C1D5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Oamenii puseră mîna pe el şi-</w:t>
      </w:r>
      <w:r w:rsidR="005B55BE">
        <w:rPr>
          <w:rFonts w:ascii="Georgia" w:hAnsi="Georgia"/>
          <w:lang w:val="ro-RO" w:eastAsia="ro-RO"/>
        </w:rPr>
        <w:t>l snopiră în bătăi. Cînd a veni</w:t>
      </w:r>
      <w:r w:rsidRPr="00962D4D">
        <w:rPr>
          <w:rFonts w:ascii="Georgia" w:hAnsi="Georgia"/>
          <w:lang w:val="ro-RO" w:eastAsia="ro-RO"/>
        </w:rPr>
        <w:t>t acasă şi i s-a plîns nevestei, ea îi spuse :</w:t>
      </w:r>
    </w:p>
    <w:p w:rsidR="004C1D57" w:rsidRPr="00962D4D" w:rsidRDefault="005B55BE" w:rsidP="004C1D57">
      <w:pPr>
        <w:pStyle w:val="Bodytext1"/>
        <w:shd w:val="clear" w:color="auto" w:fill="auto"/>
        <w:tabs>
          <w:tab w:val="left" w:pos="658"/>
          <w:tab w:val="left" w:pos="851"/>
        </w:tabs>
        <w:spacing w:before="0"/>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Prostule, era o înmormîntare. Mai bine i-ai fi ajutat să ducă sicriul. Atunci ei ţi-ar fi mulţumit şi nu te-ar fi bătut.</w:t>
      </w:r>
    </w:p>
    <w:p w:rsidR="004C1D57" w:rsidRPr="00962D4D" w:rsidRDefault="005B55BE" w:rsidP="004C1D57">
      <w:pPr>
        <w:pStyle w:val="Bodytext1"/>
        <w:shd w:val="clear" w:color="auto" w:fill="auto"/>
        <w:tabs>
          <w:tab w:val="left" w:pos="654"/>
          <w:tab w:val="left" w:pos="851"/>
        </w:tabs>
        <w:spacing w:before="0"/>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Bine, data viitoare voi fi mai deştept, i-a promis bărbatul şi s-a dus să se plimbe.</w:t>
      </w:r>
    </w:p>
    <w:p w:rsidR="004C1D57" w:rsidRPr="00962D4D" w:rsidRDefault="004C1D57" w:rsidP="004C1D5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Merse ce merse şi văzu venind spre el nişte hamali care duceau o litieră împodobită.</w:t>
      </w:r>
    </w:p>
    <w:p w:rsidR="004C1D57" w:rsidRPr="00962D4D" w:rsidRDefault="005B55BE" w:rsidP="004C1D57">
      <w:pPr>
        <w:pStyle w:val="Bodytext1"/>
        <w:shd w:val="clear" w:color="auto" w:fill="auto"/>
        <w:tabs>
          <w:tab w:val="left" w:pos="668"/>
          <w:tab w:val="left" w:pos="851"/>
        </w:tabs>
        <w:spacing w:before="0"/>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Ei,</w:t>
      </w:r>
      <w:r>
        <w:rPr>
          <w:rFonts w:ascii="Georgia" w:hAnsi="Georgia"/>
          <w:lang w:val="ro-RO" w:eastAsia="ro-RO"/>
        </w:rPr>
        <w:t xml:space="preserve"> voi ! strigă el. Aşteptaţi-mă </w:t>
      </w:r>
      <w:r w:rsidR="004C1D57" w:rsidRPr="00962D4D">
        <w:rPr>
          <w:rFonts w:ascii="Georgia" w:hAnsi="Georgia"/>
          <w:lang w:val="ro-RO" w:eastAsia="ro-RO"/>
        </w:rPr>
        <w:t>să vă ajut să du</w:t>
      </w:r>
      <w:r w:rsidR="004C1D57" w:rsidRPr="00962D4D">
        <w:rPr>
          <w:rFonts w:ascii="Georgia" w:hAnsi="Georgia"/>
          <w:lang w:val="ro-RO" w:eastAsia="ro-RO"/>
        </w:rPr>
        <w:softHyphen/>
        <w:t>ceţi sicriul.</w:t>
      </w:r>
    </w:p>
    <w:p w:rsidR="004C1D57" w:rsidRPr="00962D4D" w:rsidRDefault="004C1D57" w:rsidP="004C1D57">
      <w:pPr>
        <w:pStyle w:val="Bodytext111"/>
        <w:shd w:val="clear" w:color="auto" w:fill="auto"/>
        <w:tabs>
          <w:tab w:val="left" w:pos="851"/>
        </w:tabs>
        <w:ind w:right="26" w:firstLine="567"/>
        <w:jc w:val="both"/>
        <w:rPr>
          <w:rFonts w:ascii="Georgia" w:hAnsi="Georgia"/>
          <w:lang w:val="ro-RO"/>
        </w:rPr>
      </w:pPr>
      <w:r w:rsidRPr="00962D4D">
        <w:rPr>
          <w:rFonts w:ascii="Georgia" w:hAnsi="Georgia"/>
          <w:lang w:val="ro-RO" w:eastAsia="ro-RO"/>
        </w:rPr>
        <w:t>Auzind una ca asta, hamalii îl luară la bătaie.</w:t>
      </w:r>
    </w:p>
    <w:p w:rsidR="004C1D57" w:rsidRPr="00962D4D" w:rsidRDefault="004C1D57" w:rsidP="004C1D5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Omul se întoarse acasă cu lacrimi în ochi. Cînd nevasta află de cele întîmplate rîse cu poftă :</w:t>
      </w:r>
    </w:p>
    <w:p w:rsidR="004C1D57" w:rsidRPr="00962D4D" w:rsidRDefault="005B55BE" w:rsidP="004C1D57">
      <w:pPr>
        <w:pStyle w:val="Bodytext1"/>
        <w:shd w:val="clear" w:color="auto" w:fill="auto"/>
        <w:tabs>
          <w:tab w:val="left" w:pos="658"/>
          <w:tab w:val="left" w:pos="851"/>
        </w:tabs>
        <w:spacing w:before="0"/>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N-ai pic de minte ! Litiera de nuntă ai luat-o drept sicriu. Trebuia să zîmbeşti, să baţi din palme.</w:t>
      </w:r>
    </w:p>
    <w:p w:rsidR="004C1D57" w:rsidRPr="00962D4D" w:rsidRDefault="005B55BE" w:rsidP="004C1D57">
      <w:pPr>
        <w:pStyle w:val="Bodytext1"/>
        <w:shd w:val="clear" w:color="auto" w:fill="auto"/>
        <w:tabs>
          <w:tab w:val="left" w:pos="649"/>
          <w:tab w:val="left" w:pos="851"/>
        </w:tabs>
        <w:spacing w:before="0"/>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Bine, altă dată am să ştiu ce să fac, mormăi băr</w:t>
      </w:r>
      <w:r w:rsidR="004C1D57" w:rsidRPr="00962D4D">
        <w:rPr>
          <w:rFonts w:ascii="Georgia" w:hAnsi="Georgia"/>
          <w:lang w:val="ro-RO" w:eastAsia="ro-RO"/>
        </w:rPr>
        <w:softHyphen/>
        <w:t>batul şi se duse</w:t>
      </w:r>
      <w:r>
        <w:rPr>
          <w:rFonts w:ascii="Georgia" w:hAnsi="Georgia"/>
          <w:lang w:val="ro-RO" w:eastAsia="ro-RO"/>
        </w:rPr>
        <w:t xml:space="preserve"> </w:t>
      </w:r>
      <w:r w:rsidR="004C1D57" w:rsidRPr="00962D4D">
        <w:rPr>
          <w:rFonts w:ascii="Georgia" w:hAnsi="Georgia"/>
          <w:lang w:val="ro-RO" w:eastAsia="ro-RO"/>
        </w:rPr>
        <w:t>la culcare.</w:t>
      </w:r>
    </w:p>
    <w:p w:rsidR="004C1D57" w:rsidRPr="00962D4D" w:rsidRDefault="004C1D57" w:rsidP="004C1D5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Dimineaţa, cum ieşi pe stradă, văzu că vecinilor le arde casa.. Se apropie şi privi. Îi plăcea să se uite la flăcări şi deodată zîmbi, bătu din palme şi începu să danseze. Iar oamenii îl luară din nou la bătaie.</w:t>
      </w:r>
    </w:p>
    <w:p w:rsidR="004C1D57" w:rsidRPr="00962D4D" w:rsidRDefault="004C1D57" w:rsidP="004C1D57">
      <w:pPr>
        <w:pStyle w:val="Bodytext111"/>
        <w:shd w:val="clear" w:color="auto" w:fill="auto"/>
        <w:tabs>
          <w:tab w:val="left" w:pos="851"/>
        </w:tabs>
        <w:spacing w:line="278" w:lineRule="exact"/>
        <w:ind w:right="26" w:firstLine="567"/>
        <w:jc w:val="both"/>
        <w:rPr>
          <w:rFonts w:ascii="Georgia" w:hAnsi="Georgia"/>
          <w:lang w:val="ro-RO"/>
        </w:rPr>
      </w:pPr>
      <w:r w:rsidRPr="00962D4D">
        <w:rPr>
          <w:rFonts w:ascii="Georgia" w:hAnsi="Georgia"/>
          <w:lang w:val="ro-RO" w:eastAsia="ro-RO"/>
        </w:rPr>
        <w:t>Se întoarse acasă şi începu să se jeluie :</w:t>
      </w:r>
    </w:p>
    <w:p w:rsidR="004C1D57" w:rsidRPr="00962D4D" w:rsidRDefault="005B55BE" w:rsidP="004C1D57">
      <w:pPr>
        <w:pStyle w:val="Bodytext1"/>
        <w:shd w:val="clear" w:color="auto" w:fill="auto"/>
        <w:tabs>
          <w:tab w:val="left" w:pos="654"/>
          <w:tab w:val="left" w:pos="851"/>
        </w:tabs>
        <w:spacing w:before="0" w:line="278" w:lineRule="exact"/>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Sărmanul şi nenorocitul de mine, toţi mă bat, ni</w:t>
      </w:r>
      <w:r w:rsidR="004C1D57" w:rsidRPr="00962D4D">
        <w:rPr>
          <w:rFonts w:ascii="Georgia" w:hAnsi="Georgia"/>
          <w:lang w:val="ro-RO" w:eastAsia="ro-RO"/>
        </w:rPr>
        <w:softHyphen/>
        <w:t>mănui nu-i pot fi pe plac.</w:t>
      </w:r>
    </w:p>
    <w:p w:rsidR="004C1D57" w:rsidRPr="00962D4D" w:rsidRDefault="004C1D57" w:rsidP="004C1D57">
      <w:pPr>
        <w:pStyle w:val="Bodytext111"/>
        <w:shd w:val="clear" w:color="auto" w:fill="auto"/>
        <w:tabs>
          <w:tab w:val="left" w:pos="851"/>
        </w:tabs>
        <w:spacing w:before="27" w:line="245" w:lineRule="exact"/>
        <w:ind w:right="26" w:firstLine="567"/>
        <w:jc w:val="both"/>
        <w:rPr>
          <w:rFonts w:ascii="Georgia" w:hAnsi="Georgia"/>
          <w:lang w:val="ro-RO"/>
        </w:rPr>
      </w:pPr>
      <w:r w:rsidRPr="00962D4D">
        <w:rPr>
          <w:rFonts w:ascii="Georgia" w:hAnsi="Georgia"/>
          <w:lang w:val="ro-RO" w:eastAsia="ro-RO"/>
        </w:rPr>
        <w:t>Nevasta îşi ridică braţele deznădăjduită.</w:t>
      </w:r>
    </w:p>
    <w:p w:rsidR="004C1D57" w:rsidRPr="00962D4D" w:rsidRDefault="005B55BE" w:rsidP="004C1D57">
      <w:pPr>
        <w:pStyle w:val="Bodytext1"/>
        <w:shd w:val="clear" w:color="auto" w:fill="auto"/>
        <w:tabs>
          <w:tab w:val="left" w:pos="644"/>
          <w:tab w:val="left" w:pos="851"/>
        </w:tabs>
        <w:spacing w:before="0" w:line="245" w:lineRule="exact"/>
        <w:ind w:right="26" w:firstLine="567"/>
        <w:rPr>
          <w:rFonts w:ascii="Georgia" w:hAnsi="Georgia"/>
          <w:lang w:val="ro-RO"/>
        </w:rPr>
      </w:pPr>
      <w:r w:rsidRPr="00962D4D">
        <w:rPr>
          <w:rFonts w:ascii="Georgia" w:hAnsi="Georgia"/>
          <w:lang w:val="ro-RO" w:eastAsia="ro-RO"/>
        </w:rPr>
        <w:lastRenderedPageBreak/>
        <w:t xml:space="preserve">— </w:t>
      </w:r>
      <w:r w:rsidR="004C1D57" w:rsidRPr="00962D4D">
        <w:rPr>
          <w:rFonts w:ascii="Georgia" w:hAnsi="Georgia"/>
          <w:lang w:val="ro-RO" w:eastAsia="ro-RO"/>
        </w:rPr>
        <w:t>Of, că tont mai eşti ! Cum poţi să baţi din palme cînd arde casa cuiva ? Mai bine ai fi luat o căldare cu apă şi ai fi turnat peste foc.</w:t>
      </w:r>
    </w:p>
    <w:p w:rsidR="004C1D57" w:rsidRPr="00962D4D" w:rsidRDefault="004C1D57" w:rsidP="004C1D57">
      <w:pPr>
        <w:pStyle w:val="Bodytext1"/>
        <w:shd w:val="clear" w:color="auto" w:fill="auto"/>
        <w:tabs>
          <w:tab w:val="left" w:pos="851"/>
        </w:tabs>
        <w:spacing w:before="0" w:line="274" w:lineRule="exact"/>
        <w:ind w:right="26" w:firstLine="567"/>
        <w:rPr>
          <w:rFonts w:ascii="Georgia" w:hAnsi="Georgia"/>
          <w:lang w:val="ro-RO"/>
        </w:rPr>
      </w:pPr>
      <w:r w:rsidRPr="00962D4D">
        <w:rPr>
          <w:rFonts w:ascii="Georgia" w:hAnsi="Georgia"/>
          <w:lang w:val="ro-RO" w:eastAsia="ro-RO"/>
        </w:rPr>
        <w:t>Auzind-o bărbatul se hotărî să dea neapărat peste un foc şi să-l stingă.</w:t>
      </w:r>
    </w:p>
    <w:p w:rsidR="004C1D57" w:rsidRPr="00962D4D" w:rsidRDefault="004C1D57" w:rsidP="004C1D57">
      <w:pPr>
        <w:pStyle w:val="Bodytext1"/>
        <w:shd w:val="clear" w:color="auto" w:fill="auto"/>
        <w:tabs>
          <w:tab w:val="left" w:pos="851"/>
        </w:tabs>
        <w:spacing w:before="0" w:line="274" w:lineRule="exact"/>
        <w:ind w:right="26" w:firstLine="567"/>
        <w:rPr>
          <w:rFonts w:ascii="Georgia" w:hAnsi="Georgia"/>
          <w:lang w:val="ro-RO"/>
        </w:rPr>
      </w:pPr>
      <w:r w:rsidRPr="00962D4D">
        <w:rPr>
          <w:rFonts w:ascii="Georgia" w:hAnsi="Georgia"/>
          <w:lang w:val="ro-RO" w:eastAsia="ro-RO"/>
        </w:rPr>
        <w:t>Plecă prin sat şi ajunse la o fierărie. Acolo văzu cum se înălţau flăcările şi scînteile zburînd peste tot.</w:t>
      </w:r>
    </w:p>
    <w:p w:rsidR="004C1D57" w:rsidRPr="00962D4D" w:rsidRDefault="004C1D57" w:rsidP="004C1D57">
      <w:pPr>
        <w:pStyle w:val="Bodytext1"/>
        <w:shd w:val="clear" w:color="auto" w:fill="auto"/>
        <w:tabs>
          <w:tab w:val="left" w:pos="851"/>
        </w:tabs>
        <w:spacing w:before="0" w:line="274" w:lineRule="exact"/>
        <w:ind w:right="26" w:firstLine="567"/>
        <w:rPr>
          <w:rFonts w:ascii="Georgia" w:hAnsi="Georgia"/>
          <w:lang w:val="ro-RO"/>
        </w:rPr>
      </w:pPr>
      <w:r w:rsidRPr="00962D4D">
        <w:rPr>
          <w:rFonts w:ascii="Georgia" w:hAnsi="Georgia"/>
          <w:lang w:val="ro-RO" w:eastAsia="ro-RO"/>
        </w:rPr>
        <w:t>Luă imediat o căldare cu apă şi o turnă peste foc. Atunci au venit fierarii şi l-au bătut atît de tare, că abia a ajuns pînă acasă.</w:t>
      </w:r>
    </w:p>
    <w:p w:rsidR="004C1D57" w:rsidRPr="00962D4D" w:rsidRDefault="005B55BE" w:rsidP="00CE6C28">
      <w:pPr>
        <w:pStyle w:val="Bodytext1"/>
        <w:shd w:val="clear" w:color="auto" w:fill="auto"/>
        <w:tabs>
          <w:tab w:val="left" w:pos="644"/>
          <w:tab w:val="left" w:pos="851"/>
        </w:tabs>
        <w:spacing w:before="0" w:line="274" w:lineRule="exact"/>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Of — se jelui femeia — oare cum este cu putinţă să torni apă peste focul din fierărie ? Dacă ai fi bătut cu</w:t>
      </w:r>
      <w:r w:rsidR="00CE6C28">
        <w:rPr>
          <w:rFonts w:ascii="Georgia" w:hAnsi="Georgia"/>
          <w:lang w:val="ro-RO"/>
        </w:rPr>
        <w:t xml:space="preserve"> </w:t>
      </w:r>
      <w:r w:rsidR="004C1D57" w:rsidRPr="00962D4D">
        <w:rPr>
          <w:rFonts w:ascii="Georgia" w:hAnsi="Georgia"/>
          <w:lang w:val="ro-RO" w:eastAsia="ro-RO"/>
        </w:rPr>
        <w:t>barosul pe nicovală, fierarii ţi-ar fi mulţumit.</w:t>
      </w:r>
    </w:p>
    <w:p w:rsidR="004C1D57" w:rsidRPr="00962D4D" w:rsidRDefault="00CE6C28" w:rsidP="004C1D57">
      <w:pPr>
        <w:pStyle w:val="Bodytext1"/>
        <w:shd w:val="clear" w:color="auto" w:fill="auto"/>
        <w:tabs>
          <w:tab w:val="left" w:pos="649"/>
          <w:tab w:val="left" w:pos="851"/>
        </w:tabs>
        <w:spacing w:before="0" w:line="278" w:lineRule="exact"/>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 xml:space="preserve">Bine. Acum ştiu ce am de făcut, </w:t>
      </w:r>
      <w:r w:rsidR="006A6FDF" w:rsidRPr="00962D4D">
        <w:rPr>
          <w:rFonts w:ascii="Georgia" w:hAnsi="Georgia"/>
          <w:lang w:val="ro-RO" w:eastAsia="ro-RO"/>
        </w:rPr>
        <w:t>se</w:t>
      </w:r>
      <w:r w:rsidR="004C1D57" w:rsidRPr="00962D4D">
        <w:rPr>
          <w:rFonts w:ascii="Georgia" w:hAnsi="Georgia"/>
          <w:lang w:val="ro-RO" w:eastAsia="ro-RO"/>
        </w:rPr>
        <w:t xml:space="preserve"> bucură băr</w:t>
      </w:r>
      <w:r w:rsidR="004C1D57" w:rsidRPr="00962D4D">
        <w:rPr>
          <w:rFonts w:ascii="Georgia" w:hAnsi="Georgia"/>
          <w:lang w:val="ro-RO" w:eastAsia="ro-RO"/>
        </w:rPr>
        <w:softHyphen/>
        <w:t>batul.</w:t>
      </w:r>
    </w:p>
    <w:p w:rsidR="004C1D57" w:rsidRPr="00962D4D" w:rsidRDefault="00852D91" w:rsidP="004C1D57">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În</w:t>
      </w:r>
      <w:r w:rsidR="004C1D57" w:rsidRPr="00962D4D">
        <w:rPr>
          <w:rFonts w:ascii="Georgia" w:hAnsi="Georgia"/>
          <w:lang w:val="ro-RO" w:eastAsia="ro-RO"/>
        </w:rPr>
        <w:t xml:space="preserve"> aceeaşi zi văzu că doi se bat. Se loveau cu bastoa</w:t>
      </w:r>
      <w:r w:rsidR="004C1D57" w:rsidRPr="00962D4D">
        <w:rPr>
          <w:rFonts w:ascii="Georgia" w:hAnsi="Georgia"/>
          <w:lang w:val="ro-RO" w:eastAsia="ro-RO"/>
        </w:rPr>
        <w:softHyphen/>
        <w:t>nele şi strigau fiecare cît îl ţinea gura de tare.</w:t>
      </w:r>
    </w:p>
    <w:p w:rsidR="004C1D57" w:rsidRPr="00962D4D" w:rsidRDefault="004C1D57" w:rsidP="004C1D57">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Bărbatul cel tont se apropie de ei, luă de pe jos bas</w:t>
      </w:r>
      <w:r w:rsidRPr="00962D4D">
        <w:rPr>
          <w:rFonts w:ascii="Georgia" w:hAnsi="Georgia"/>
          <w:lang w:val="ro-RO" w:eastAsia="ro-RO"/>
        </w:rPr>
        <w:softHyphen/>
        <w:t>tonul şi începu să lovească în toate părţile.</w:t>
      </w:r>
    </w:p>
    <w:p w:rsidR="004C1D57" w:rsidRPr="00962D4D" w:rsidRDefault="004C1D57" w:rsidP="004C1D57">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Cei doi uitară de cearta lor şi se repeziră la el. Abia reuşi să scape teafăr. Atunci nevasta îi zise :</w:t>
      </w:r>
    </w:p>
    <w:p w:rsidR="004C1D57" w:rsidRPr="00962D4D" w:rsidRDefault="00CE6C28" w:rsidP="004C1D57">
      <w:pPr>
        <w:pStyle w:val="Bodytext111"/>
        <w:shd w:val="clear" w:color="auto" w:fill="auto"/>
        <w:tabs>
          <w:tab w:val="left" w:pos="642"/>
          <w:tab w:val="left" w:pos="851"/>
        </w:tabs>
        <w:spacing w:line="278" w:lineRule="exact"/>
        <w:ind w:right="26" w:firstLine="567"/>
        <w:jc w:val="both"/>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Prostule, cînd doi se bat trebuie</w:t>
      </w:r>
      <w:r>
        <w:rPr>
          <w:rStyle w:val="Bodytext119pt"/>
          <w:rFonts w:ascii="Georgia" w:hAnsi="Georgia"/>
          <w:sz w:val="22"/>
          <w:szCs w:val="22"/>
          <w:shd w:val="clear" w:color="auto" w:fill="auto"/>
          <w:lang w:val="ro-RO" w:eastAsia="ro-RO"/>
        </w:rPr>
        <w:t xml:space="preserve"> să-</w:t>
      </w:r>
      <w:r w:rsidR="004C1D57" w:rsidRPr="00962D4D">
        <w:rPr>
          <w:rStyle w:val="Bodytext119pt"/>
          <w:rFonts w:ascii="Georgia" w:hAnsi="Georgia"/>
          <w:sz w:val="22"/>
          <w:szCs w:val="22"/>
          <w:shd w:val="clear" w:color="auto" w:fill="auto"/>
          <w:lang w:val="ro-RO" w:eastAsia="ro-RO"/>
        </w:rPr>
        <w:t>i</w:t>
      </w:r>
      <w:r w:rsidR="004C1D57" w:rsidRPr="00962D4D">
        <w:rPr>
          <w:rFonts w:ascii="Georgia" w:hAnsi="Georgia"/>
          <w:lang w:val="ro-RO" w:eastAsia="ro-RO"/>
        </w:rPr>
        <w:t xml:space="preserve"> desparţi.</w:t>
      </w:r>
    </w:p>
    <w:p w:rsidR="004C1D57" w:rsidRPr="00962D4D" w:rsidRDefault="00CE6C28" w:rsidP="004C1D57">
      <w:pPr>
        <w:pStyle w:val="Bodytext1"/>
        <w:shd w:val="clear" w:color="auto" w:fill="auto"/>
        <w:tabs>
          <w:tab w:val="left" w:pos="851"/>
        </w:tabs>
        <w:spacing w:before="0" w:line="278" w:lineRule="exact"/>
        <w:ind w:right="26" w:firstLine="567"/>
        <w:rPr>
          <w:rFonts w:ascii="Georgia" w:hAnsi="Georgia"/>
          <w:lang w:val="ro-RO"/>
        </w:rPr>
      </w:pPr>
      <w:r>
        <w:rPr>
          <w:rFonts w:ascii="Georgia" w:hAnsi="Georgia"/>
          <w:lang w:val="ro-RO" w:eastAsia="ro-RO"/>
        </w:rPr>
        <w:t>Î</w:t>
      </w:r>
      <w:r w:rsidR="004C1D57" w:rsidRPr="00962D4D">
        <w:rPr>
          <w:rFonts w:ascii="Georgia" w:hAnsi="Georgia"/>
          <w:lang w:val="ro-RO" w:eastAsia="ro-RO"/>
        </w:rPr>
        <w:t>n curînd bărbatul făcu cum îl învăţase nevasta ; dar de data asta nu mai era bucuros.</w:t>
      </w:r>
    </w:p>
    <w:p w:rsidR="004C1D57" w:rsidRPr="00962D4D" w:rsidRDefault="004C1D57" w:rsidP="004C1D57">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Erau doi tauri, iar el s-a apucat să-i despartă. Un taur îl ridică în coarne şi-l aruncă departe.</w:t>
      </w:r>
    </w:p>
    <w:p w:rsidR="004C1D57" w:rsidRDefault="004C1D57" w:rsidP="004C1D57">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Abia spre seară îl găsiră mai mult mort decît viu.</w:t>
      </w:r>
    </w:p>
    <w:p w:rsidR="00CE6C28" w:rsidRPr="00962D4D" w:rsidRDefault="00CE6C28" w:rsidP="004C1D57">
      <w:pPr>
        <w:pStyle w:val="Bodytext1"/>
        <w:shd w:val="clear" w:color="auto" w:fill="auto"/>
        <w:tabs>
          <w:tab w:val="left" w:pos="851"/>
        </w:tabs>
        <w:spacing w:before="0" w:line="278" w:lineRule="exact"/>
        <w:ind w:right="26" w:firstLine="567"/>
        <w:rPr>
          <w:rFonts w:ascii="Georgia" w:hAnsi="Georgia"/>
          <w:lang w:val="ro-RO"/>
        </w:rPr>
      </w:pPr>
    </w:p>
    <w:p w:rsidR="004C1D57" w:rsidRPr="00CE6C28" w:rsidRDefault="004C1D57" w:rsidP="00CE6C28">
      <w:pPr>
        <w:pStyle w:val="Heading21"/>
        <w:pageBreakBefore/>
        <w:shd w:val="clear" w:color="auto" w:fill="auto"/>
        <w:tabs>
          <w:tab w:val="left" w:pos="851"/>
        </w:tabs>
        <w:spacing w:before="480" w:after="360" w:line="240" w:lineRule="auto"/>
        <w:ind w:right="28" w:firstLine="567"/>
        <w:jc w:val="center"/>
        <w:rPr>
          <w:rFonts w:ascii="Georgia" w:hAnsi="Georgia" w:cs="Times New Roman"/>
          <w:b w:val="0"/>
          <w:sz w:val="28"/>
          <w:szCs w:val="28"/>
          <w:lang w:val="ro-RO"/>
        </w:rPr>
      </w:pPr>
      <w:bookmarkStart w:id="21" w:name="bookmark22"/>
      <w:r w:rsidRPr="00CE6C28">
        <w:rPr>
          <w:rFonts w:ascii="Georgia" w:hAnsi="Georgia"/>
          <w:b w:val="0"/>
          <w:sz w:val="28"/>
          <w:szCs w:val="28"/>
          <w:lang w:val="ro-RO" w:eastAsia="ro-RO"/>
        </w:rPr>
        <w:lastRenderedPageBreak/>
        <w:t>Muntele Huantungşanvan</w:t>
      </w:r>
      <w:bookmarkEnd w:id="21"/>
    </w:p>
    <w:p w:rsidR="004C1D57" w:rsidRPr="00962D4D" w:rsidRDefault="00852D91" w:rsidP="00CE6C28">
      <w:pPr>
        <w:pStyle w:val="Bodytext1"/>
        <w:shd w:val="clear" w:color="auto" w:fill="auto"/>
        <w:tabs>
          <w:tab w:val="left" w:pos="851"/>
        </w:tabs>
        <w:spacing w:before="0" w:line="240" w:lineRule="auto"/>
        <w:ind w:right="28" w:firstLine="567"/>
        <w:rPr>
          <w:rFonts w:ascii="Georgia" w:hAnsi="Georgia"/>
          <w:lang w:val="ro-RO"/>
        </w:rPr>
      </w:pPr>
      <w:r w:rsidRPr="00962D4D">
        <w:rPr>
          <w:rFonts w:ascii="Georgia" w:hAnsi="Georgia"/>
          <w:lang w:val="ro-RO" w:eastAsia="ro-RO"/>
        </w:rPr>
        <w:t>În</w:t>
      </w:r>
      <w:r w:rsidR="004C1D57" w:rsidRPr="00962D4D">
        <w:rPr>
          <w:rFonts w:ascii="Georgia" w:hAnsi="Georgia"/>
          <w:lang w:val="ro-RO" w:eastAsia="ro-RO"/>
        </w:rPr>
        <w:t xml:space="preserve"> provincia Cijeţian există un munte care se numeşte Muntele de aramă. Deşi nu se scoate aramă din el, muntele se numeşte totuşi de aramă. De ce se numeşte aşa o să </w:t>
      </w:r>
      <w:r w:rsidR="00CE6C28">
        <w:rPr>
          <w:rFonts w:ascii="Georgia" w:hAnsi="Georgia"/>
          <w:lang w:val="ro-RO" w:eastAsia="ro-RO"/>
        </w:rPr>
        <w:t>aflăm din legenda „Muntele de ar</w:t>
      </w:r>
      <w:r w:rsidR="004C1D57" w:rsidRPr="00962D4D">
        <w:rPr>
          <w:rFonts w:ascii="Georgia" w:hAnsi="Georgia"/>
          <w:lang w:val="ro-RO" w:eastAsia="ro-RO"/>
        </w:rPr>
        <w:t>amă</w:t>
      </w:r>
      <w:r w:rsidR="002A0A07" w:rsidRPr="00962D4D">
        <w:rPr>
          <w:rFonts w:ascii="Georgia" w:hAnsi="Georgia"/>
          <w:lang w:val="ro-RO" w:eastAsia="ro-RO"/>
        </w:rPr>
        <w:t>”</w:t>
      </w:r>
      <w:r w:rsidR="004C1D57" w:rsidRPr="00962D4D">
        <w:rPr>
          <w:rFonts w:ascii="Georgia" w:hAnsi="Georgia"/>
          <w:lang w:val="ro-RO" w:eastAsia="ro-RO"/>
        </w:rPr>
        <w:t>.</w:t>
      </w:r>
    </w:p>
    <w:p w:rsidR="004C1D57" w:rsidRPr="00962D4D" w:rsidRDefault="004C1D57" w:rsidP="004C1D5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Se povesteşte că foarte demult, la poalele muntelui tr</w:t>
      </w:r>
      <w:r w:rsidR="00CE6C28">
        <w:rPr>
          <w:rFonts w:ascii="Georgia" w:hAnsi="Georgia"/>
          <w:lang w:val="ro-RO" w:eastAsia="ro-RO"/>
        </w:rPr>
        <w:t>ăia un boier care avea mult pămî</w:t>
      </w:r>
      <w:r w:rsidRPr="00962D4D">
        <w:rPr>
          <w:rFonts w:ascii="Georgia" w:hAnsi="Georgia"/>
          <w:lang w:val="ro-RO" w:eastAsia="ro-RO"/>
        </w:rPr>
        <w:t>nt şi bogăţii nenumă</w:t>
      </w:r>
      <w:r w:rsidRPr="00962D4D">
        <w:rPr>
          <w:rFonts w:ascii="Georgia" w:hAnsi="Georgia"/>
          <w:lang w:val="ro-RO" w:eastAsia="ro-RO"/>
        </w:rPr>
        <w:softHyphen/>
        <w:t xml:space="preserve">rate ; dar lui tot nu-i ajungeau şi se </w:t>
      </w:r>
      <w:r w:rsidR="00A80AE1">
        <w:rPr>
          <w:rFonts w:ascii="Georgia" w:hAnsi="Georgia"/>
          <w:lang w:val="ro-RO" w:eastAsia="ro-RO"/>
        </w:rPr>
        <w:t>gînd</w:t>
      </w:r>
      <w:r w:rsidRPr="00962D4D">
        <w:rPr>
          <w:rFonts w:ascii="Georgia" w:hAnsi="Georgia"/>
          <w:lang w:val="ro-RO" w:eastAsia="ro-RO"/>
        </w:rPr>
        <w:t>ea mereu cum să şi le sporească.</w:t>
      </w:r>
    </w:p>
    <w:p w:rsidR="004C1D57" w:rsidRPr="00962D4D" w:rsidRDefault="00CE6C28" w:rsidP="004C1D57">
      <w:pPr>
        <w:pStyle w:val="Bodytext1"/>
        <w:shd w:val="clear" w:color="auto" w:fill="auto"/>
        <w:tabs>
          <w:tab w:val="left" w:pos="851"/>
        </w:tabs>
        <w:spacing w:before="0"/>
        <w:ind w:right="26" w:firstLine="567"/>
        <w:rPr>
          <w:rFonts w:ascii="Georgia" w:hAnsi="Georgia"/>
          <w:lang w:val="ro-RO"/>
        </w:rPr>
      </w:pPr>
      <w:r>
        <w:rPr>
          <w:rFonts w:ascii="Georgia" w:hAnsi="Georgia"/>
          <w:lang w:val="ro-RO" w:eastAsia="ro-RO"/>
        </w:rPr>
        <w:t>Odată,</w:t>
      </w:r>
      <w:r w:rsidR="004C1D57" w:rsidRPr="00962D4D">
        <w:rPr>
          <w:rFonts w:ascii="Georgia" w:hAnsi="Georgia"/>
          <w:lang w:val="ro-RO" w:eastAsia="ro-RO"/>
        </w:rPr>
        <w:t xml:space="preserve"> cînd boierul stătea în sala unde se primesc musafirii, a auzit la poartă sunetul mătăniilor de lemn şi în sală a intrat un preot. Salutîndu-l pe boier, el a murmurat :</w:t>
      </w:r>
    </w:p>
    <w:p w:rsidR="004C1D57" w:rsidRPr="00962D4D" w:rsidRDefault="00CE6C28" w:rsidP="004C1D57">
      <w:pPr>
        <w:pStyle w:val="Bodytext1"/>
        <w:shd w:val="clear" w:color="auto" w:fill="auto"/>
        <w:tabs>
          <w:tab w:val="left" w:pos="654"/>
          <w:tab w:val="left" w:pos="851"/>
        </w:tabs>
        <w:spacing w:before="0"/>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Fă</w:t>
      </w:r>
      <w:r>
        <w:rPr>
          <w:rFonts w:ascii="Georgia" w:hAnsi="Georgia"/>
          <w:lang w:val="ro-RO" w:eastAsia="ro-RO"/>
        </w:rPr>
        <w:t>-ţi pomană, stăpîne, pentru lumî</w:t>
      </w:r>
      <w:r w:rsidR="004C1D57" w:rsidRPr="00962D4D">
        <w:rPr>
          <w:rFonts w:ascii="Georgia" w:hAnsi="Georgia"/>
          <w:lang w:val="ro-RO" w:eastAsia="ro-RO"/>
        </w:rPr>
        <w:t>nări aromate şi untdelemn de candele şi vei fi răsplătit cu mulţi fii şi nepoţi, cu o mare fericire şi viaţă lungă.</w:t>
      </w:r>
    </w:p>
    <w:p w:rsidR="004C1D57" w:rsidRPr="00962D4D" w:rsidRDefault="004C1D57" w:rsidP="004C1D5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Boierul, cum a auzit că i se cer bani, s-a înverzit la faţă, a început să strige :</w:t>
      </w:r>
    </w:p>
    <w:p w:rsidR="004C1D57" w:rsidRPr="00962D4D" w:rsidRDefault="00CE6C28" w:rsidP="004C1D57">
      <w:pPr>
        <w:pStyle w:val="Bodytext111"/>
        <w:shd w:val="clear" w:color="auto" w:fill="auto"/>
        <w:tabs>
          <w:tab w:val="left" w:pos="646"/>
          <w:tab w:val="left" w:pos="851"/>
        </w:tabs>
        <w:ind w:right="26" w:firstLine="567"/>
        <w:jc w:val="both"/>
        <w:rPr>
          <w:rFonts w:ascii="Georgia" w:hAnsi="Georgia"/>
          <w:lang w:val="ro-RO"/>
        </w:rPr>
      </w:pPr>
      <w:r w:rsidRPr="00962D4D">
        <w:rPr>
          <w:rFonts w:ascii="Georgia" w:hAnsi="Georgia"/>
          <w:lang w:val="ro-RO" w:eastAsia="ro-RO"/>
        </w:rPr>
        <w:t xml:space="preserve">— </w:t>
      </w:r>
      <w:r>
        <w:rPr>
          <w:rFonts w:ascii="Georgia" w:hAnsi="Georgia"/>
          <w:lang w:val="ro-RO" w:eastAsia="ro-RO"/>
        </w:rPr>
        <w:t xml:space="preserve">Ieşi afară, </w:t>
      </w:r>
      <w:r w:rsidR="004C1D57" w:rsidRPr="00962D4D">
        <w:rPr>
          <w:rFonts w:ascii="Georgia" w:hAnsi="Georgia"/>
          <w:lang w:val="ro-RO" w:eastAsia="ro-RO"/>
        </w:rPr>
        <w:t>afară, afară, eu n-am bani.</w:t>
      </w:r>
    </w:p>
    <w:p w:rsidR="004C1D57" w:rsidRPr="00962D4D" w:rsidRDefault="00CE6C28" w:rsidP="004C1D57">
      <w:pPr>
        <w:pStyle w:val="Bodytext1"/>
        <w:shd w:val="clear" w:color="auto" w:fill="auto"/>
        <w:tabs>
          <w:tab w:val="left" w:pos="346"/>
          <w:tab w:val="left" w:pos="851"/>
        </w:tabs>
        <w:spacing w:before="0"/>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Dacă n-ai bani, poţi să dai orez, a spus preotul.</w:t>
      </w:r>
    </w:p>
    <w:p w:rsidR="004C1D57" w:rsidRPr="00962D4D" w:rsidRDefault="00CE6C28" w:rsidP="004C1D57">
      <w:pPr>
        <w:pStyle w:val="Bodytext1"/>
        <w:shd w:val="clear" w:color="auto" w:fill="auto"/>
        <w:tabs>
          <w:tab w:val="left" w:pos="342"/>
          <w:tab w:val="left" w:pos="851"/>
        </w:tabs>
        <w:spacing w:before="0"/>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Nu numai că n-am orez, dar nici măcar tărîţe.</w:t>
      </w:r>
    </w:p>
    <w:p w:rsidR="004C1D57" w:rsidRPr="00962D4D" w:rsidRDefault="004C1D57" w:rsidP="004C1D5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Dar preotul nu pleca şi continua să se milogească :</w:t>
      </w:r>
    </w:p>
    <w:p w:rsidR="004C1D57" w:rsidRPr="00962D4D" w:rsidRDefault="00CE6C28" w:rsidP="004C1D57">
      <w:pPr>
        <w:pStyle w:val="Bodytext1"/>
        <w:shd w:val="clear" w:color="auto" w:fill="auto"/>
        <w:tabs>
          <w:tab w:val="left" w:pos="649"/>
          <w:tab w:val="left" w:pos="851"/>
        </w:tabs>
        <w:spacing w:before="0"/>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 xml:space="preserve">Fie-ţi milă, stăpîne, dă ceva pentru </w:t>
      </w:r>
      <w:r>
        <w:rPr>
          <w:rFonts w:ascii="Georgia" w:hAnsi="Georgia"/>
          <w:lang w:val="ro-RO" w:eastAsia="ro-RO"/>
        </w:rPr>
        <w:t>lumînăr</w:t>
      </w:r>
      <w:r w:rsidR="004C1D57" w:rsidRPr="00962D4D">
        <w:rPr>
          <w:rFonts w:ascii="Georgia" w:hAnsi="Georgia"/>
          <w:lang w:val="ro-RO" w:eastAsia="ro-RO"/>
        </w:rPr>
        <w:t>i aromate şi untdelemn de candele. Am puterea de a transforma orice lucru în aur, argint şi pietre preţioase.</w:t>
      </w:r>
    </w:p>
    <w:p w:rsidR="004C1D57" w:rsidRPr="00962D4D" w:rsidRDefault="004C1D57" w:rsidP="004C1D57">
      <w:pPr>
        <w:pStyle w:val="Bodytext1"/>
        <w:shd w:val="clear" w:color="auto" w:fill="auto"/>
        <w:tabs>
          <w:tab w:val="left" w:pos="851"/>
        </w:tabs>
        <w:spacing w:before="0" w:line="283" w:lineRule="exact"/>
        <w:ind w:right="26" w:firstLine="567"/>
        <w:rPr>
          <w:rFonts w:ascii="Georgia" w:hAnsi="Georgia"/>
          <w:lang w:val="ro-RO"/>
        </w:rPr>
      </w:pPr>
      <w:r w:rsidRPr="00962D4D">
        <w:rPr>
          <w:rFonts w:ascii="Georgia" w:hAnsi="Georgia"/>
          <w:lang w:val="ro-RO" w:eastAsia="ro-RO"/>
        </w:rPr>
        <w:t xml:space="preserve">Cînd a auzit boierul că preotul are o asemenea artă, a ciulit urechile şi s-a gîndit : „Poate că acest preot vrea pur şi simplu să ia bani de la mine. Dar dacă el poate transforma lucrurile în aur, de </w:t>
      </w:r>
      <w:r w:rsidR="00310DB3">
        <w:rPr>
          <w:rFonts w:ascii="Georgia" w:hAnsi="Georgia"/>
          <w:lang w:val="ro-RO" w:eastAsia="ro-RO"/>
        </w:rPr>
        <w:t>ce</w:t>
      </w:r>
      <w:r w:rsidRPr="00962D4D">
        <w:rPr>
          <w:rFonts w:ascii="Georgia" w:hAnsi="Georgia"/>
          <w:lang w:val="ro-RO" w:eastAsia="ro-RO"/>
        </w:rPr>
        <w:t xml:space="preserve"> umblă şi cerşeşte </w:t>
      </w:r>
      <w:r w:rsidRPr="00962D4D">
        <w:rPr>
          <w:rStyle w:val="Bodytext12"/>
          <w:rFonts w:ascii="Georgia" w:hAnsi="Georgia"/>
          <w:shd w:val="clear" w:color="auto" w:fill="auto"/>
          <w:lang w:val="ro-RO" w:eastAsia="ro-RO"/>
        </w:rPr>
        <w:t xml:space="preserve">? Poate că spune adevărul sau poate minte. Dacă vrea să mă înşele, voi face aşa încît oricum </w:t>
      </w:r>
      <w:r w:rsidR="00CE6C28">
        <w:rPr>
          <w:rStyle w:val="Bodytext12"/>
          <w:rFonts w:ascii="Georgia" w:hAnsi="Georgia"/>
          <w:shd w:val="clear" w:color="auto" w:fill="auto"/>
          <w:lang w:val="ro-RO" w:eastAsia="ro-RO"/>
        </w:rPr>
        <w:t>nu va primi nimic, doar că va m</w:t>
      </w:r>
      <w:r w:rsidRPr="00962D4D">
        <w:rPr>
          <w:rStyle w:val="Bodytext12"/>
          <w:rFonts w:ascii="Georgia" w:hAnsi="Georgia"/>
          <w:shd w:val="clear" w:color="auto" w:fill="auto"/>
          <w:lang w:val="ro-RO" w:eastAsia="ro-RO"/>
        </w:rPr>
        <w:t>înca de pomană de cîteva ori.</w:t>
      </w:r>
      <w:r w:rsidR="00CE6C28">
        <w:rPr>
          <w:rFonts w:ascii="Georgia" w:hAnsi="Georgia"/>
          <w:lang w:val="ro-RO"/>
        </w:rPr>
        <w:t>”</w:t>
      </w:r>
    </w:p>
    <w:p w:rsidR="004C1D57" w:rsidRPr="00962D4D" w:rsidRDefault="004C1D57" w:rsidP="004C1D57">
      <w:pPr>
        <w:pStyle w:val="Bodytext111"/>
        <w:shd w:val="clear" w:color="auto" w:fill="auto"/>
        <w:tabs>
          <w:tab w:val="left" w:pos="851"/>
        </w:tabs>
        <w:spacing w:before="23"/>
        <w:ind w:right="26" w:firstLine="567"/>
        <w:jc w:val="both"/>
        <w:rPr>
          <w:rFonts w:ascii="Georgia" w:hAnsi="Georgia"/>
          <w:lang w:val="ro-RO"/>
        </w:rPr>
      </w:pPr>
      <w:r w:rsidRPr="00962D4D">
        <w:rPr>
          <w:rFonts w:ascii="Georgia" w:hAnsi="Georgia"/>
          <w:lang w:val="ro-RO" w:eastAsia="ro-RO"/>
        </w:rPr>
        <w:t xml:space="preserve">După ce s-a gîndit astfel a zîmbit şi a spus : </w:t>
      </w:r>
    </w:p>
    <w:p w:rsidR="004C1D57" w:rsidRPr="00962D4D" w:rsidRDefault="00CE6C28" w:rsidP="004C1D57">
      <w:pPr>
        <w:pStyle w:val="Bodytext1"/>
        <w:shd w:val="clear" w:color="auto" w:fill="auto"/>
        <w:tabs>
          <w:tab w:val="left" w:pos="658"/>
          <w:tab w:val="left" w:pos="851"/>
        </w:tabs>
        <w:spacing w:before="0"/>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Acum n-am bani. Vino după cîteva zile. Tu spui că poţi să preschimbi pietrele în aur, este adevărat ?</w:t>
      </w:r>
    </w:p>
    <w:p w:rsidR="004C1D57" w:rsidRPr="00962D4D" w:rsidRDefault="00CE6C28" w:rsidP="004C1D57">
      <w:pPr>
        <w:pStyle w:val="Bodytext111"/>
        <w:shd w:val="clear" w:color="auto" w:fill="auto"/>
        <w:tabs>
          <w:tab w:val="left" w:pos="657"/>
          <w:tab w:val="left" w:pos="851"/>
        </w:tabs>
        <w:ind w:right="26" w:firstLine="567"/>
        <w:jc w:val="both"/>
        <w:rPr>
          <w:rFonts w:ascii="Georgia" w:hAnsi="Georgia"/>
          <w:lang w:val="ro-RO"/>
        </w:rPr>
      </w:pPr>
      <w:r w:rsidRPr="00962D4D">
        <w:rPr>
          <w:rFonts w:ascii="Georgia" w:hAnsi="Georgia"/>
          <w:lang w:val="ro-RO" w:eastAsia="ro-RO"/>
        </w:rPr>
        <w:lastRenderedPageBreak/>
        <w:t xml:space="preserve">— </w:t>
      </w:r>
      <w:r w:rsidR="004C1D57" w:rsidRPr="00962D4D">
        <w:rPr>
          <w:rFonts w:ascii="Georgia" w:hAnsi="Georgia"/>
          <w:lang w:val="ro-RO" w:eastAsia="ro-RO"/>
        </w:rPr>
        <w:t>Eu nu mint niciodată, răspunse preotul.</w:t>
      </w:r>
    </w:p>
    <w:p w:rsidR="004C1D57" w:rsidRPr="00962D4D" w:rsidRDefault="00CE6C28" w:rsidP="004C1D57">
      <w:pPr>
        <w:pStyle w:val="Bodytext1"/>
        <w:shd w:val="clear" w:color="auto" w:fill="auto"/>
        <w:tabs>
          <w:tab w:val="left" w:pos="649"/>
          <w:tab w:val="left" w:pos="851"/>
        </w:tabs>
        <w:spacing w:before="0"/>
        <w:ind w:right="26" w:firstLine="567"/>
        <w:rPr>
          <w:rFonts w:ascii="Georgia" w:hAnsi="Georgia"/>
          <w:lang w:val="ro-RO"/>
        </w:rPr>
      </w:pPr>
      <w:r w:rsidRPr="00962D4D">
        <w:rPr>
          <w:rFonts w:ascii="Georgia" w:hAnsi="Georgia"/>
          <w:lang w:val="ro-RO" w:eastAsia="ro-RO"/>
        </w:rPr>
        <w:t xml:space="preserve">— </w:t>
      </w:r>
      <w:r>
        <w:rPr>
          <w:rFonts w:ascii="Georgia" w:hAnsi="Georgia"/>
          <w:lang w:val="ro-RO" w:eastAsia="ro-RO"/>
        </w:rPr>
        <w:t>Î</w:t>
      </w:r>
      <w:r w:rsidR="004C1D57" w:rsidRPr="00962D4D">
        <w:rPr>
          <w:rFonts w:ascii="Georgia" w:hAnsi="Georgia"/>
          <w:lang w:val="ro-RO" w:eastAsia="ro-RO"/>
        </w:rPr>
        <w:t>ntr-adevăr, şt</w:t>
      </w:r>
      <w:r>
        <w:rPr>
          <w:rFonts w:ascii="Georgia" w:hAnsi="Georgia"/>
          <w:lang w:val="ro-RO" w:eastAsia="ro-RO"/>
        </w:rPr>
        <w:t>ii să transformi metalul în aur,</w:t>
      </w:r>
      <w:r w:rsidR="004C1D57" w:rsidRPr="00962D4D">
        <w:rPr>
          <w:rFonts w:ascii="Georgia" w:hAnsi="Georgia"/>
          <w:lang w:val="ro-RO" w:eastAsia="ro-RO"/>
        </w:rPr>
        <w:t xml:space="preserve"> argint şi pietre preţioase ?</w:t>
      </w:r>
    </w:p>
    <w:p w:rsidR="004C1D57" w:rsidRPr="00962D4D" w:rsidRDefault="00CE6C28" w:rsidP="004C1D57">
      <w:pPr>
        <w:pStyle w:val="Bodytext111"/>
        <w:shd w:val="clear" w:color="auto" w:fill="auto"/>
        <w:tabs>
          <w:tab w:val="left" w:pos="676"/>
          <w:tab w:val="left" w:pos="851"/>
        </w:tabs>
        <w:ind w:right="26" w:firstLine="567"/>
        <w:jc w:val="both"/>
        <w:rPr>
          <w:rFonts w:ascii="Georgia" w:hAnsi="Georgia"/>
          <w:lang w:val="ro-RO"/>
        </w:rPr>
      </w:pPr>
      <w:r w:rsidRPr="00962D4D">
        <w:rPr>
          <w:rFonts w:ascii="Georgia" w:hAnsi="Georgia"/>
          <w:lang w:val="ro-RO" w:eastAsia="ro-RO"/>
        </w:rPr>
        <w:t xml:space="preserve">— </w:t>
      </w:r>
      <w:r>
        <w:rPr>
          <w:rFonts w:ascii="Georgia" w:hAnsi="Georgia"/>
          <w:lang w:val="ro-RO" w:eastAsia="ro-RO"/>
        </w:rPr>
        <w:t>Î</w:t>
      </w:r>
      <w:r w:rsidR="004C1D57" w:rsidRPr="00962D4D">
        <w:rPr>
          <w:rFonts w:ascii="Georgia" w:hAnsi="Georgia"/>
          <w:lang w:val="ro-RO" w:eastAsia="ro-RO"/>
        </w:rPr>
        <w:t>ntr-adevăr, ştiu, repetă preotul.</w:t>
      </w:r>
    </w:p>
    <w:p w:rsidR="004C1D57" w:rsidRPr="00962D4D" w:rsidRDefault="004C1D57" w:rsidP="004C1D5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Boierul se bucură tare mult, dar luînd un aer nepăsă</w:t>
      </w:r>
      <w:r w:rsidRPr="00962D4D">
        <w:rPr>
          <w:rFonts w:ascii="Georgia" w:hAnsi="Georgia"/>
          <w:lang w:val="ro-RO" w:eastAsia="ro-RO"/>
        </w:rPr>
        <w:softHyphen/>
        <w:t>tor, zise :</w:t>
      </w:r>
    </w:p>
    <w:p w:rsidR="004C1D57" w:rsidRPr="00962D4D" w:rsidRDefault="00CE6C28" w:rsidP="004C1D57">
      <w:pPr>
        <w:pStyle w:val="Bodytext1"/>
        <w:shd w:val="clear" w:color="auto" w:fill="auto"/>
        <w:tabs>
          <w:tab w:val="left" w:pos="654"/>
          <w:tab w:val="left" w:pos="851"/>
        </w:tabs>
        <w:spacing w:before="0"/>
        <w:ind w:right="26" w:firstLine="567"/>
        <w:rPr>
          <w:rFonts w:ascii="Georgia" w:hAnsi="Georgia"/>
          <w:lang w:val="ro-RO"/>
        </w:rPr>
      </w:pPr>
      <w:r w:rsidRPr="00962D4D">
        <w:rPr>
          <w:rFonts w:ascii="Georgia" w:hAnsi="Georgia"/>
          <w:lang w:val="ro-RO" w:eastAsia="ro-RO"/>
        </w:rPr>
        <w:t xml:space="preserve">— </w:t>
      </w:r>
      <w:r>
        <w:rPr>
          <w:rFonts w:ascii="Georgia" w:hAnsi="Georgia"/>
          <w:lang w:val="ro-RO" w:eastAsia="ro-RO"/>
        </w:rPr>
        <w:t>Am destul</w:t>
      </w:r>
      <w:r w:rsidR="004C1D57" w:rsidRPr="00962D4D">
        <w:rPr>
          <w:rFonts w:ascii="Georgia" w:hAnsi="Georgia"/>
          <w:lang w:val="ro-RO" w:eastAsia="ro-RO"/>
        </w:rPr>
        <w:t xml:space="preserve"> aur, argint şi pietre preţioase, dar nicio</w:t>
      </w:r>
      <w:r w:rsidR="004C1D57" w:rsidRPr="00962D4D">
        <w:rPr>
          <w:rFonts w:ascii="Georgia" w:hAnsi="Georgia"/>
          <w:lang w:val="ro-RO" w:eastAsia="ro-RO"/>
        </w:rPr>
        <w:softHyphen/>
        <w:t>dată n-am văzut cum se face aurul. Arată-mi, vrei ?</w:t>
      </w:r>
    </w:p>
    <w:p w:rsidR="004C1D57" w:rsidRPr="00962D4D" w:rsidRDefault="00CE6C28" w:rsidP="004C1D57">
      <w:pPr>
        <w:pStyle w:val="Bodytext111"/>
        <w:shd w:val="clear" w:color="auto" w:fill="auto"/>
        <w:tabs>
          <w:tab w:val="left" w:pos="666"/>
          <w:tab w:val="left" w:pos="851"/>
        </w:tabs>
        <w:ind w:right="26" w:firstLine="567"/>
        <w:jc w:val="both"/>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Bine, spuse preotul.</w:t>
      </w:r>
    </w:p>
    <w:p w:rsidR="004C1D57" w:rsidRPr="00962D4D" w:rsidRDefault="004C1D57" w:rsidP="004C1D57">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Boierul îndată a ordonat slugilor să-l ducă pe preot într-o cameră şi să-i dea de mîncare. După ce acesta mîncă, îi spuse din nou :</w:t>
      </w:r>
    </w:p>
    <w:p w:rsidR="004C1D57" w:rsidRPr="00962D4D" w:rsidRDefault="00CE6C28" w:rsidP="004C1D57">
      <w:pPr>
        <w:pStyle w:val="Bodytext111"/>
        <w:shd w:val="clear" w:color="auto" w:fill="auto"/>
        <w:tabs>
          <w:tab w:val="left" w:pos="666"/>
          <w:tab w:val="left" w:pos="851"/>
        </w:tabs>
        <w:spacing w:line="278" w:lineRule="exact"/>
        <w:ind w:right="26" w:firstLine="567"/>
        <w:jc w:val="both"/>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Fă-mi douăzeci de liani de argint, bine ?</w:t>
      </w:r>
    </w:p>
    <w:p w:rsidR="004C1D57" w:rsidRPr="00962D4D" w:rsidRDefault="00CE6C28" w:rsidP="004C1D57">
      <w:pPr>
        <w:pStyle w:val="Bodytext1"/>
        <w:shd w:val="clear" w:color="auto" w:fill="auto"/>
        <w:tabs>
          <w:tab w:val="left" w:pos="346"/>
          <w:tab w:val="left" w:pos="851"/>
        </w:tabs>
        <w:spacing w:before="0" w:line="278" w:lineRule="exact"/>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Bine, zise preotul, mîine dimineaţă îi vei găsi.</w:t>
      </w:r>
    </w:p>
    <w:p w:rsidR="004C1D57" w:rsidRPr="00962D4D" w:rsidRDefault="004C1D57" w:rsidP="004C1D57">
      <w:pPr>
        <w:pStyle w:val="Bodytext111"/>
        <w:shd w:val="clear" w:color="auto" w:fill="auto"/>
        <w:tabs>
          <w:tab w:val="left" w:pos="851"/>
        </w:tabs>
        <w:spacing w:line="278" w:lineRule="exact"/>
        <w:ind w:right="26" w:firstLine="567"/>
        <w:jc w:val="both"/>
        <w:rPr>
          <w:rFonts w:ascii="Georgia" w:hAnsi="Georgia"/>
          <w:lang w:val="ro-RO"/>
        </w:rPr>
      </w:pPr>
      <w:r w:rsidRPr="00962D4D">
        <w:rPr>
          <w:rFonts w:ascii="Georgia" w:hAnsi="Georgia"/>
          <w:lang w:val="ro-RO" w:eastAsia="ro-RO"/>
        </w:rPr>
        <w:t>Seara, boierul ordonă slujitorilor :</w:t>
      </w:r>
    </w:p>
    <w:p w:rsidR="004C1D57" w:rsidRPr="00962D4D" w:rsidRDefault="00CE6C28" w:rsidP="004C1D57">
      <w:pPr>
        <w:pStyle w:val="Bodytext1"/>
        <w:shd w:val="clear" w:color="auto" w:fill="auto"/>
        <w:tabs>
          <w:tab w:val="left" w:pos="630"/>
          <w:tab w:val="left" w:pos="851"/>
        </w:tabs>
        <w:spacing w:before="0" w:line="278" w:lineRule="exact"/>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Uitaţi-vă cu atenţie după preot, nu-l lăsaţi să fugă, dacă va dispărea ceva, voi veţi răspunde.</w:t>
      </w:r>
    </w:p>
    <w:p w:rsidR="004C1D57" w:rsidRPr="00962D4D" w:rsidRDefault="004C1D57" w:rsidP="004C1D57">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De obicei, stăpînul se scula foarte tîrziu, dar de data asta nici nu mijise bine de ziuă cînd se sculă. A alergat în camera unde dormea preotul şi s-a uitat înăuntru. Cînd a văzut că preotul doarme s-a liniştit şi s-a întors să mai aţipească.</w:t>
      </w:r>
    </w:p>
    <w:p w:rsidR="004C1D57" w:rsidRPr="00962D4D" w:rsidRDefault="004C1D57" w:rsidP="004C1D57">
      <w:pPr>
        <w:pStyle w:val="Bodytext1"/>
        <w:shd w:val="clear" w:color="auto" w:fill="auto"/>
        <w:tabs>
          <w:tab w:val="left" w:pos="851"/>
        </w:tabs>
        <w:spacing w:before="19"/>
        <w:ind w:right="26" w:firstLine="567"/>
        <w:rPr>
          <w:rFonts w:ascii="Georgia" w:hAnsi="Georgia"/>
          <w:lang w:val="ro-RO"/>
        </w:rPr>
      </w:pPr>
      <w:r w:rsidRPr="00962D4D">
        <w:rPr>
          <w:rFonts w:ascii="Georgia" w:hAnsi="Georgia"/>
          <w:lang w:val="ro-RO" w:eastAsia="ro-RO"/>
        </w:rPr>
        <w:t>Cînd boierul s-a sculat a doua oară, preotul îl aştepta de mult în salon. Cum a intrat, preotul i-a şi dat douăzeci de liani de argint.</w:t>
      </w:r>
    </w:p>
    <w:p w:rsidR="004C1D57" w:rsidRPr="00962D4D" w:rsidRDefault="004C1D57" w:rsidP="004C1D5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Bogatul a cîntărit în mînă argintul, l-a încercat cu dinţii şi a văzut că este bun. De bucurie, ochii îi</w:t>
      </w:r>
      <w:r w:rsidR="000C2AD5">
        <w:rPr>
          <w:rFonts w:ascii="Georgia" w:hAnsi="Georgia"/>
          <w:lang w:val="ro-RO" w:eastAsia="ro-RO"/>
        </w:rPr>
        <w:t xml:space="preserve"> luceau şi vorbea întruna. Îi ce</w:t>
      </w:r>
      <w:r w:rsidRPr="00962D4D">
        <w:rPr>
          <w:rFonts w:ascii="Georgia" w:hAnsi="Georgia"/>
          <w:lang w:val="ro-RO" w:eastAsia="ro-RO"/>
        </w:rPr>
        <w:t>ru preotului încă cincizeci de liani de aur şi a doua zi i-a primit.</w:t>
      </w:r>
    </w:p>
    <w:p w:rsidR="004C1D57" w:rsidRPr="00962D4D" w:rsidRDefault="004C1D57" w:rsidP="004C1D5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A treia zi moşierul îl rugă de o sută de perle şi preotul îi numără exact o sută.</w:t>
      </w:r>
    </w:p>
    <w:p w:rsidR="004C1D57" w:rsidRPr="00962D4D" w:rsidRDefault="004C1D57" w:rsidP="004C1D5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Aşa a trecut jumătate de lună. Boierul nu înceta să ceară ba una, ba alta. Preotul s-a plictisit şi i-a spus :</w:t>
      </w:r>
    </w:p>
    <w:p w:rsidR="000C2AD5" w:rsidRDefault="000C2AD5" w:rsidP="004C1D57">
      <w:pPr>
        <w:pStyle w:val="Bodytext1"/>
        <w:shd w:val="clear" w:color="auto" w:fill="auto"/>
        <w:tabs>
          <w:tab w:val="left" w:pos="663"/>
          <w:tab w:val="left" w:pos="851"/>
        </w:tabs>
        <w:spacing w:before="0"/>
        <w:ind w:right="26" w:firstLine="567"/>
        <w:rPr>
          <w:rFonts w:ascii="Georgia" w:hAnsi="Georgia"/>
          <w:lang w:val="ro-RO" w:eastAsia="ro-RO"/>
        </w:rPr>
      </w:pPr>
      <w:r w:rsidRPr="00962D4D">
        <w:rPr>
          <w:rFonts w:ascii="Georgia" w:hAnsi="Georgia"/>
          <w:lang w:val="ro-RO" w:eastAsia="ro-RO"/>
        </w:rPr>
        <w:t xml:space="preserve">— </w:t>
      </w:r>
      <w:r w:rsidR="004C1D57" w:rsidRPr="00962D4D">
        <w:rPr>
          <w:rFonts w:ascii="Georgia" w:hAnsi="Georgia"/>
          <w:lang w:val="ro-RO" w:eastAsia="ro-RO"/>
        </w:rPr>
        <w:t>Toate aceste bogăţii pe care ţi le-am da</w:t>
      </w:r>
      <w:r>
        <w:rPr>
          <w:rFonts w:ascii="Georgia" w:hAnsi="Georgia"/>
          <w:lang w:val="ro-RO" w:eastAsia="ro-RO"/>
        </w:rPr>
        <w:t>t le am</w:t>
      </w:r>
      <w:r w:rsidR="004C1D57" w:rsidRPr="00962D4D">
        <w:rPr>
          <w:rFonts w:ascii="Georgia" w:hAnsi="Georgia"/>
          <w:lang w:val="ro-RO" w:eastAsia="ro-RO"/>
        </w:rPr>
        <w:t xml:space="preserve"> de la o broască ţestoa</w:t>
      </w:r>
      <w:r>
        <w:rPr>
          <w:rFonts w:ascii="Georgia" w:hAnsi="Georgia"/>
          <w:lang w:val="ro-RO" w:eastAsia="ro-RO"/>
        </w:rPr>
        <w:t>să de aramă. Dar prea mult am cer</w:t>
      </w:r>
      <w:r w:rsidR="004C1D57" w:rsidRPr="00962D4D">
        <w:rPr>
          <w:rFonts w:ascii="Georgia" w:hAnsi="Georgia"/>
          <w:lang w:val="ro-RO" w:eastAsia="ro-RO"/>
        </w:rPr>
        <w:t xml:space="preserve">ut de la ea şi mai mult nu-mi va da. Dacă vrei, cere-i singur </w:t>
      </w:r>
    </w:p>
    <w:p w:rsidR="004C1D57" w:rsidRPr="00962D4D" w:rsidRDefault="004C1D57" w:rsidP="004C1D57">
      <w:pPr>
        <w:pStyle w:val="Bodytext1"/>
        <w:shd w:val="clear" w:color="auto" w:fill="auto"/>
        <w:tabs>
          <w:tab w:val="left" w:pos="663"/>
          <w:tab w:val="left" w:pos="851"/>
        </w:tabs>
        <w:spacing w:before="0"/>
        <w:ind w:right="26" w:firstLine="567"/>
        <w:rPr>
          <w:rFonts w:ascii="Georgia" w:hAnsi="Georgia"/>
          <w:lang w:val="ro-RO"/>
        </w:rPr>
      </w:pPr>
      <w:r w:rsidRPr="00962D4D">
        <w:rPr>
          <w:rFonts w:ascii="Georgia" w:hAnsi="Georgia"/>
          <w:lang w:val="ro-RO" w:eastAsia="ro-RO"/>
        </w:rPr>
        <w:lastRenderedPageBreak/>
        <w:t>Preotul a scos din sac o broască ţestoasă de aramă, a pus-o pe masă şi a plecat.</w:t>
      </w:r>
      <w:r w:rsidR="000C2AD5">
        <w:rPr>
          <w:rFonts w:ascii="Georgia" w:hAnsi="Georgia"/>
          <w:lang w:val="ro-RO"/>
        </w:rPr>
        <w:t xml:space="preserve"> </w:t>
      </w:r>
    </w:p>
    <w:p w:rsidR="004C1D57" w:rsidRPr="00962D4D" w:rsidRDefault="004C1D57" w:rsidP="004C1D5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Broasca ţestoasă de aramă era cît un sfeşnic pentru </w:t>
      </w:r>
      <w:r w:rsidR="00CE6C28">
        <w:rPr>
          <w:rFonts w:ascii="Georgia" w:hAnsi="Georgia"/>
          <w:lang w:val="ro-RO" w:eastAsia="ro-RO"/>
        </w:rPr>
        <w:t>lumînăr</w:t>
      </w:r>
      <w:r w:rsidRPr="00962D4D">
        <w:rPr>
          <w:rFonts w:ascii="Georgia" w:hAnsi="Georgia"/>
          <w:lang w:val="ro-RO" w:eastAsia="ro-RO"/>
        </w:rPr>
        <w:t>i şi pe lîngă asta nu era vie. Preotul spunea că ea poate transforma metalul în aur, argint şi pietre pre</w:t>
      </w:r>
      <w:r w:rsidRPr="00962D4D">
        <w:rPr>
          <w:rFonts w:ascii="Georgia" w:hAnsi="Georgia"/>
          <w:lang w:val="ro-RO" w:eastAsia="ro-RO"/>
        </w:rPr>
        <w:softHyphen/>
        <w:t>ţioase. Boierul nu prea credea, totuşi îngenunche în faţa ei şi fără să ridice capul murmură :</w:t>
      </w:r>
    </w:p>
    <w:p w:rsidR="004C1D57" w:rsidRPr="00962D4D" w:rsidRDefault="000C2AD5" w:rsidP="004C1D57">
      <w:pPr>
        <w:pStyle w:val="Bodytext1"/>
        <w:shd w:val="clear" w:color="auto" w:fill="auto"/>
        <w:tabs>
          <w:tab w:val="left" w:pos="663"/>
          <w:tab w:val="left" w:pos="851"/>
        </w:tabs>
        <w:spacing w:before="0"/>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Broască ţestoasă de aramă, dă-mi o comoară, broască ţestoasă, dă-mi o comoară.</w:t>
      </w:r>
      <w:r>
        <w:rPr>
          <w:rFonts w:ascii="Georgia" w:hAnsi="Georgia"/>
          <w:lang w:val="ro-RO"/>
        </w:rPr>
        <w:t xml:space="preserve"> </w:t>
      </w:r>
    </w:p>
    <w:p w:rsidR="004C1D57" w:rsidRPr="00962D4D" w:rsidRDefault="004C1D57" w:rsidP="004C1D5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Ochii broaştei ţestoase se micşorară, picioarele în</w:t>
      </w:r>
      <w:r w:rsidRPr="00962D4D">
        <w:rPr>
          <w:rFonts w:ascii="Georgia" w:hAnsi="Georgia"/>
          <w:lang w:val="ro-RO" w:eastAsia="ro-RO"/>
        </w:rPr>
        <w:softHyphen/>
        <w:t>cepură să se mişte şi-i spuse :</w:t>
      </w:r>
    </w:p>
    <w:p w:rsidR="004C1D57" w:rsidRPr="00962D4D" w:rsidRDefault="000C2AD5" w:rsidP="004C1D57">
      <w:pPr>
        <w:pStyle w:val="Bodytext1"/>
        <w:shd w:val="clear" w:color="auto" w:fill="auto"/>
        <w:tabs>
          <w:tab w:val="left" w:pos="644"/>
          <w:tab w:val="left" w:pos="851"/>
        </w:tabs>
        <w:spacing w:before="0"/>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Şi aurul, şi argintul, şi perlele pe care ţi le-am dat sînt luate de la prietenii şi rudele tale.</w:t>
      </w:r>
      <w:r>
        <w:rPr>
          <w:rFonts w:ascii="Georgia" w:hAnsi="Georgia"/>
          <w:lang w:val="ro-RO"/>
        </w:rPr>
        <w:t xml:space="preserve"> </w:t>
      </w:r>
    </w:p>
    <w:p w:rsidR="004C1D57" w:rsidRPr="00962D4D" w:rsidRDefault="004C1D57" w:rsidP="004C1D5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Boierul tot nu se potolea şi din nou se înclină şi spuse :</w:t>
      </w:r>
    </w:p>
    <w:p w:rsidR="004C1D57" w:rsidRPr="00962D4D" w:rsidRDefault="000C2AD5" w:rsidP="004C1D57">
      <w:pPr>
        <w:pStyle w:val="Bodytext1"/>
        <w:shd w:val="clear" w:color="auto" w:fill="auto"/>
        <w:tabs>
          <w:tab w:val="left" w:pos="639"/>
          <w:tab w:val="left" w:pos="851"/>
        </w:tabs>
        <w:spacing w:before="0" w:line="288" w:lineRule="exact"/>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Dacă n-a mai rămas la rude şi prieteni, atunci există la alţi oameni.</w:t>
      </w:r>
      <w:r>
        <w:rPr>
          <w:rFonts w:ascii="Georgia" w:hAnsi="Georgia"/>
          <w:lang w:val="ro-RO"/>
        </w:rPr>
        <w:t xml:space="preserve"> </w:t>
      </w:r>
    </w:p>
    <w:p w:rsidR="004C1D57" w:rsidRPr="00962D4D" w:rsidRDefault="000C2AD5" w:rsidP="004C1D57">
      <w:pPr>
        <w:pStyle w:val="Bodytext1"/>
        <w:shd w:val="clear" w:color="auto" w:fill="auto"/>
        <w:tabs>
          <w:tab w:val="left" w:pos="779"/>
          <w:tab w:val="left" w:pos="851"/>
        </w:tabs>
        <w:spacing w:before="31" w:line="250" w:lineRule="exact"/>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Pentru ce-ţi trebuie atîtea bogăţii ? Tu nu ai măsu</w:t>
      </w:r>
      <w:r>
        <w:rPr>
          <w:rFonts w:ascii="Georgia" w:hAnsi="Georgia"/>
          <w:lang w:val="ro-RO" w:eastAsia="ro-RO"/>
        </w:rPr>
        <w:t>r</w:t>
      </w:r>
      <w:r w:rsidR="004C1D57" w:rsidRPr="00962D4D">
        <w:rPr>
          <w:rFonts w:ascii="Georgia" w:hAnsi="Georgia"/>
          <w:lang w:val="ro-RO" w:eastAsia="ro-RO"/>
        </w:rPr>
        <w:t>ă ?</w:t>
      </w:r>
    </w:p>
    <w:p w:rsidR="004C1D57" w:rsidRPr="00962D4D" w:rsidRDefault="000C2AD5" w:rsidP="000C2AD5">
      <w:pPr>
        <w:pStyle w:val="Bodytext1"/>
        <w:shd w:val="clear" w:color="auto" w:fill="auto"/>
        <w:tabs>
          <w:tab w:val="left" w:pos="779"/>
          <w:tab w:val="left" w:pos="851"/>
        </w:tabs>
        <w:spacing w:before="0" w:line="250" w:lineRule="exact"/>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Aurul, argintul şi pietrele preţioase sînt iubite de toţi oamenii şi cu cît sînt mai multe, cu atît mai bine, răspunse lacomul.</w:t>
      </w:r>
    </w:p>
    <w:p w:rsidR="004C1D57" w:rsidRPr="00962D4D" w:rsidRDefault="000C2AD5" w:rsidP="004C1D57">
      <w:pPr>
        <w:pStyle w:val="Bodytext111"/>
        <w:shd w:val="clear" w:color="auto" w:fill="auto"/>
        <w:tabs>
          <w:tab w:val="left" w:pos="851"/>
        </w:tabs>
        <w:spacing w:before="15" w:line="240" w:lineRule="auto"/>
        <w:ind w:right="26" w:firstLine="567"/>
        <w:jc w:val="both"/>
        <w:rPr>
          <w:rFonts w:ascii="Georgia" w:hAnsi="Georgia"/>
          <w:lang w:val="ro-RO"/>
        </w:rPr>
      </w:pPr>
      <w:r w:rsidRPr="00962D4D">
        <w:rPr>
          <w:rFonts w:ascii="Georgia" w:hAnsi="Georgia"/>
          <w:lang w:val="ro-RO" w:eastAsia="ro-RO"/>
        </w:rPr>
        <w:t xml:space="preserve">— </w:t>
      </w:r>
      <w:r>
        <w:rPr>
          <w:rFonts w:ascii="Georgia" w:hAnsi="Georgia"/>
          <w:lang w:val="ro-RO" w:eastAsia="ro-RO"/>
        </w:rPr>
        <w:t>Î</w:t>
      </w:r>
      <w:r w:rsidR="004C1D57" w:rsidRPr="00962D4D">
        <w:rPr>
          <w:rFonts w:ascii="Georgia" w:hAnsi="Georgia"/>
          <w:lang w:val="ro-RO" w:eastAsia="ro-RO"/>
        </w:rPr>
        <w:t>ncă mai vrei ? îl întrebă broasca.</w:t>
      </w:r>
    </w:p>
    <w:p w:rsidR="004C1D57" w:rsidRPr="00962D4D" w:rsidRDefault="000C2AD5" w:rsidP="004C1D57">
      <w:pPr>
        <w:pStyle w:val="Bodytext1"/>
        <w:shd w:val="clear" w:color="auto" w:fill="auto"/>
        <w:tabs>
          <w:tab w:val="left" w:pos="779"/>
          <w:tab w:val="left" w:pos="851"/>
        </w:tabs>
        <w:spacing w:before="0"/>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Mai vreau, repetă boierul şi începu să bată mătăniile cu mai mult sîrg.</w:t>
      </w:r>
    </w:p>
    <w:p w:rsidR="004C1D57" w:rsidRPr="00962D4D" w:rsidRDefault="000C2AD5" w:rsidP="004C1D57">
      <w:pPr>
        <w:pStyle w:val="Bodytext1"/>
        <w:shd w:val="clear" w:color="auto" w:fill="auto"/>
        <w:tabs>
          <w:tab w:val="left" w:pos="851"/>
        </w:tabs>
        <w:spacing w:before="0"/>
        <w:ind w:right="26" w:firstLine="567"/>
        <w:rPr>
          <w:rFonts w:ascii="Georgia" w:hAnsi="Georgia"/>
          <w:lang w:val="ro-RO"/>
        </w:rPr>
      </w:pPr>
      <w:r>
        <w:rPr>
          <w:rFonts w:ascii="Georgia" w:hAnsi="Georgia"/>
          <w:lang w:val="ro-RO" w:eastAsia="ro-RO"/>
        </w:rPr>
        <w:t>Broasca ţestoasă de aramă s-a</w:t>
      </w:r>
      <w:r w:rsidR="004C1D57" w:rsidRPr="00962D4D">
        <w:rPr>
          <w:rFonts w:ascii="Georgia" w:hAnsi="Georgia"/>
          <w:lang w:val="ro-RO" w:eastAsia="ro-RO"/>
        </w:rPr>
        <w:t xml:space="preserve"> supărat, capul ei a început să crească încet şi ea a devenit de mărimea unui monument.</w:t>
      </w:r>
    </w:p>
    <w:p w:rsidR="004C1D57" w:rsidRPr="00962D4D" w:rsidRDefault="000C2AD5" w:rsidP="004C1D57">
      <w:pPr>
        <w:pStyle w:val="Bodytext1"/>
        <w:shd w:val="clear" w:color="auto" w:fill="auto"/>
        <w:tabs>
          <w:tab w:val="left" w:pos="851"/>
          <w:tab w:val="left" w:pos="990"/>
        </w:tabs>
        <w:spacing w:before="0"/>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Intră în burta mea şi ia-ţi comoara, spuse broasca  ţestoasă şi într-o clipă deschise gura şi-l înghiţi pe moşier.</w:t>
      </w:r>
    </w:p>
    <w:p w:rsidR="004C1D57" w:rsidRDefault="004C1D57" w:rsidP="004C1D57">
      <w:pPr>
        <w:pStyle w:val="Bodytext121"/>
        <w:shd w:val="clear" w:color="auto" w:fill="auto"/>
        <w:tabs>
          <w:tab w:val="left" w:pos="851"/>
        </w:tabs>
        <w:spacing w:line="259" w:lineRule="exact"/>
        <w:ind w:right="26" w:firstLine="567"/>
        <w:rPr>
          <w:rFonts w:ascii="Georgia" w:hAnsi="Georgia"/>
          <w:lang w:val="ro-RO"/>
        </w:rPr>
      </w:pPr>
      <w:r w:rsidRPr="00962D4D">
        <w:rPr>
          <w:rFonts w:ascii="Georgia" w:hAnsi="Georgia"/>
          <w:lang w:val="ro-RO" w:eastAsia="ro-RO"/>
        </w:rPr>
        <w:t>L-a înghiţit pe moşierul cel lacom şi împreună cu el toate  bogăţiile ce erau în casa lui.</w:t>
      </w:r>
    </w:p>
    <w:p w:rsidR="004C1D57" w:rsidRPr="00962D4D" w:rsidRDefault="004C1D57" w:rsidP="004C1D57">
      <w:pPr>
        <w:pStyle w:val="Bodytext1"/>
        <w:shd w:val="clear" w:color="auto" w:fill="auto"/>
        <w:tabs>
          <w:tab w:val="left" w:pos="851"/>
        </w:tabs>
        <w:spacing w:before="180" w:line="259" w:lineRule="exact"/>
        <w:ind w:right="26" w:firstLine="567"/>
        <w:rPr>
          <w:rFonts w:ascii="Georgia" w:hAnsi="Georgia"/>
          <w:lang w:val="ro-RO"/>
        </w:rPr>
      </w:pPr>
      <w:r w:rsidRPr="00962D4D">
        <w:rPr>
          <w:rFonts w:ascii="Georgia" w:hAnsi="Georgia"/>
          <w:lang w:val="ro-RO" w:eastAsia="ro-RO"/>
        </w:rPr>
        <w:t>Trăia în locul acela un iobag, care lucrase înainte la acest bogat. Cînd stăpînul a dispărut şi iobagul a plecat în munţi să adune vreascuri. Odată auzi cum cineva îl strigă, atunci se întoarse imediat şi văzu o broască ţestoasă mare cît o masă. Aceasta era broasca ţestoasă de aramă.</w:t>
      </w:r>
    </w:p>
    <w:p w:rsidR="004C1D57" w:rsidRPr="00962D4D" w:rsidRDefault="000C2AD5" w:rsidP="004C1D57">
      <w:pPr>
        <w:pStyle w:val="Bodytext1"/>
        <w:shd w:val="clear" w:color="auto" w:fill="auto"/>
        <w:tabs>
          <w:tab w:val="left" w:pos="851"/>
          <w:tab w:val="left" w:pos="990"/>
        </w:tabs>
        <w:spacing w:before="0" w:line="259" w:lineRule="exact"/>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Dacă ţi-e greu, spune-mi ce-ţi trebuie şi eu te voi  ajuta, i-a spus ea săracului.</w:t>
      </w:r>
    </w:p>
    <w:p w:rsidR="004C1D57" w:rsidRPr="00962D4D" w:rsidRDefault="000C2AD5" w:rsidP="004C1D57">
      <w:pPr>
        <w:pStyle w:val="Bodytext1"/>
        <w:shd w:val="clear" w:color="auto" w:fill="auto"/>
        <w:tabs>
          <w:tab w:val="left" w:pos="851"/>
        </w:tabs>
        <w:spacing w:before="0" w:line="259" w:lineRule="exact"/>
        <w:ind w:right="26" w:firstLine="567"/>
        <w:rPr>
          <w:rFonts w:ascii="Georgia" w:hAnsi="Georgia"/>
          <w:lang w:val="ro-RO"/>
        </w:rPr>
      </w:pPr>
      <w:r w:rsidRPr="00962D4D">
        <w:rPr>
          <w:rFonts w:ascii="Georgia" w:hAnsi="Georgia"/>
          <w:lang w:val="ro-RO" w:eastAsia="ro-RO"/>
        </w:rPr>
        <w:lastRenderedPageBreak/>
        <w:t xml:space="preserve">— </w:t>
      </w:r>
      <w:r w:rsidR="004C1D57" w:rsidRPr="00962D4D">
        <w:rPr>
          <w:rFonts w:ascii="Georgia" w:hAnsi="Georgia"/>
          <w:lang w:val="ro-RO" w:eastAsia="ro-RO"/>
        </w:rPr>
        <w:t>Nu mi-e greu, dar iată cuţitul cu care tai vreascu</w:t>
      </w:r>
      <w:r w:rsidR="004C1D57" w:rsidRPr="00962D4D">
        <w:rPr>
          <w:rFonts w:ascii="Georgia" w:hAnsi="Georgia"/>
          <w:lang w:val="ro-RO" w:eastAsia="ro-RO"/>
        </w:rPr>
        <w:softHyphen/>
        <w:t>rile este bont. Eh, dacă aş putea găsi un cuţit ascuţit ! dar n-am bani.</w:t>
      </w:r>
    </w:p>
    <w:p w:rsidR="004C1D57" w:rsidRPr="00962D4D" w:rsidRDefault="000C2AD5" w:rsidP="004C1D57">
      <w:pPr>
        <w:pStyle w:val="Bodytext1"/>
        <w:shd w:val="clear" w:color="auto" w:fill="auto"/>
        <w:tabs>
          <w:tab w:val="left" w:pos="789"/>
          <w:tab w:val="left" w:pos="851"/>
        </w:tabs>
        <w:spacing w:before="0" w:line="259" w:lineRule="exact"/>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 xml:space="preserve">Loveşte-mă de </w:t>
      </w:r>
      <w:r>
        <w:rPr>
          <w:rFonts w:ascii="Georgia" w:hAnsi="Georgia"/>
          <w:lang w:val="ro-RO" w:eastAsia="ro-RO"/>
        </w:rPr>
        <w:t>trei ori pe spate, şi spune : „</w:t>
      </w:r>
      <w:r w:rsidR="004C1D57" w:rsidRPr="00962D4D">
        <w:rPr>
          <w:rFonts w:ascii="Georgia" w:hAnsi="Georgia"/>
          <w:lang w:val="ro-RO" w:eastAsia="ro-RO"/>
        </w:rPr>
        <w:t>Vreau un cuţit bun pentru tăiatul vreascurilor</w:t>
      </w:r>
      <w:r w:rsidR="002A0A07" w:rsidRPr="00962D4D">
        <w:rPr>
          <w:rFonts w:ascii="Georgia" w:hAnsi="Georgia"/>
          <w:lang w:val="ro-RO" w:eastAsia="ro-RO"/>
        </w:rPr>
        <w:t>”</w:t>
      </w:r>
      <w:r w:rsidR="004C1D57" w:rsidRPr="00962D4D">
        <w:rPr>
          <w:rFonts w:ascii="Georgia" w:hAnsi="Georgia"/>
          <w:lang w:val="ro-RO" w:eastAsia="ro-RO"/>
        </w:rPr>
        <w:t>, zise broasca ţestoasă.</w:t>
      </w:r>
    </w:p>
    <w:p w:rsidR="004C1D57" w:rsidRPr="00962D4D" w:rsidRDefault="004C1D57" w:rsidP="004C1D57">
      <w:pPr>
        <w:pStyle w:val="Bodytext1"/>
        <w:shd w:val="clear" w:color="auto" w:fill="auto"/>
        <w:tabs>
          <w:tab w:val="left" w:pos="851"/>
        </w:tabs>
        <w:spacing w:before="4"/>
        <w:ind w:right="26" w:firstLine="567"/>
        <w:rPr>
          <w:rFonts w:ascii="Georgia" w:hAnsi="Georgia"/>
          <w:lang w:val="ro-RO"/>
        </w:rPr>
      </w:pPr>
      <w:r w:rsidRPr="00962D4D">
        <w:rPr>
          <w:rFonts w:ascii="Georgia" w:hAnsi="Georgia"/>
          <w:lang w:val="ro-RO" w:eastAsia="ro-RO"/>
        </w:rPr>
        <w:t>Iobagul a făcut cum l-a învăţat broasca ţestoasă de aramă. Broasca a scos din gură un cuţit, atît de ascuţit, că nu numai lemnul, dar şi piatra o putea tăia.</w:t>
      </w:r>
    </w:p>
    <w:p w:rsidR="004C1D57" w:rsidRPr="00962D4D" w:rsidRDefault="004C1D57" w:rsidP="004C1D5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Cînd iobagul se pregătea să plece, broasca ţestoa</w:t>
      </w:r>
      <w:r w:rsidR="000C2AD5">
        <w:rPr>
          <w:rFonts w:ascii="Georgia" w:hAnsi="Georgia"/>
          <w:lang w:val="ro-RO" w:eastAsia="ro-RO"/>
        </w:rPr>
        <w:t>să îi</w:t>
      </w:r>
      <w:r w:rsidRPr="00962D4D">
        <w:rPr>
          <w:rFonts w:ascii="Georgia" w:hAnsi="Georgia"/>
          <w:lang w:val="ro-RO" w:eastAsia="ro-RO"/>
        </w:rPr>
        <w:t xml:space="preserve"> spuse :</w:t>
      </w:r>
    </w:p>
    <w:p w:rsidR="004C1D57" w:rsidRPr="00962D4D" w:rsidRDefault="000C2AD5" w:rsidP="004C1D57">
      <w:pPr>
        <w:pStyle w:val="Bodytext1"/>
        <w:shd w:val="clear" w:color="auto" w:fill="auto"/>
        <w:tabs>
          <w:tab w:val="left" w:pos="658"/>
          <w:tab w:val="left" w:pos="851"/>
        </w:tabs>
        <w:spacing w:before="0"/>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Dacă rudele sau prietenii tăi au nevoie de ceva, să mă caute şi eu îi voi ajuta. Trebuie să repete de trei ori numele meu şi îndată voi apărea.</w:t>
      </w:r>
    </w:p>
    <w:p w:rsidR="004C1D57" w:rsidRPr="00962D4D" w:rsidRDefault="004C1D57" w:rsidP="004C1D5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Se înapoie iobagul acasă şi povesti rudelor şi priete</w:t>
      </w:r>
      <w:r w:rsidRPr="00962D4D">
        <w:rPr>
          <w:rFonts w:ascii="Georgia" w:hAnsi="Georgia"/>
          <w:lang w:val="ro-RO" w:eastAsia="ro-RO"/>
        </w:rPr>
        <w:softHyphen/>
        <w:t>nilor despre întîlnirea sa din munţi. Şi acum toţi care n-aveau ce mînca sau care erau încercaţi de vreo boală şi nu aveau bani să cheme doctorul şi să cumpere medi</w:t>
      </w:r>
      <w:r w:rsidRPr="00962D4D">
        <w:rPr>
          <w:rFonts w:ascii="Georgia" w:hAnsi="Georgia"/>
          <w:lang w:val="ro-RO" w:eastAsia="ro-RO"/>
        </w:rPr>
        <w:softHyphen/>
        <w:t>camente fugeau la broasca ţestoasă de aramă şi ea de fiecare dată îi salva.</w:t>
      </w:r>
    </w:p>
    <w:p w:rsidR="004C1D57" w:rsidRPr="00962D4D" w:rsidRDefault="004C1D57" w:rsidP="004C1D5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Vestea se răspîndi şi ajunse pînă la un leneş : „Dacă o voi ruga să-mi dea bani, ea nu-mi va da mulţi. Ce-ar fi să pun mîna pe ea, să-i despic burta şi să-i iau toate bogăţiile. Aşa ar fi mai bine</w:t>
      </w:r>
      <w:r w:rsidR="002A0A07" w:rsidRPr="00962D4D">
        <w:rPr>
          <w:rFonts w:ascii="Georgia" w:hAnsi="Georgia"/>
          <w:lang w:val="ro-RO" w:eastAsia="ro-RO"/>
        </w:rPr>
        <w:t>”</w:t>
      </w:r>
      <w:r w:rsidRPr="00962D4D">
        <w:rPr>
          <w:rFonts w:ascii="Georgia" w:hAnsi="Georgia"/>
          <w:lang w:val="ro-RO" w:eastAsia="ro-RO"/>
        </w:rPr>
        <w:t xml:space="preserve"> se gîndi el.</w:t>
      </w:r>
    </w:p>
    <w:p w:rsidR="004C1D57" w:rsidRPr="00962D4D" w:rsidRDefault="004C1D57" w:rsidP="004C1D57">
      <w:pPr>
        <w:pStyle w:val="Bodytext111"/>
        <w:shd w:val="clear" w:color="auto" w:fill="auto"/>
        <w:tabs>
          <w:tab w:val="left" w:pos="851"/>
        </w:tabs>
        <w:ind w:right="26" w:firstLine="567"/>
        <w:jc w:val="both"/>
        <w:rPr>
          <w:rFonts w:ascii="Georgia" w:hAnsi="Georgia"/>
          <w:lang w:val="ro-RO"/>
        </w:rPr>
      </w:pPr>
      <w:r w:rsidRPr="00962D4D">
        <w:rPr>
          <w:rFonts w:ascii="Georgia" w:hAnsi="Georgia"/>
          <w:lang w:val="ro-RO" w:eastAsia="ro-RO"/>
        </w:rPr>
        <w:t>Leneşul luă un cuţit şi plecă în munţi.</w:t>
      </w:r>
    </w:p>
    <w:p w:rsidR="004C1D57" w:rsidRPr="00962D4D" w:rsidRDefault="000C2AD5" w:rsidP="004C1D57">
      <w:pPr>
        <w:pStyle w:val="Bodytext1"/>
        <w:shd w:val="clear" w:color="auto" w:fill="auto"/>
        <w:tabs>
          <w:tab w:val="left" w:pos="654"/>
          <w:tab w:val="left" w:pos="851"/>
        </w:tabs>
        <w:spacing w:before="0"/>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Broască ţestoasă de aramă ! strigă el de trei ori şi broasca ţestoasă apăru la chemarea lui.</w:t>
      </w:r>
    </w:p>
    <w:p w:rsidR="000C2AD5" w:rsidRDefault="000C2AD5" w:rsidP="004C1D57">
      <w:pPr>
        <w:pStyle w:val="Bodytext1"/>
        <w:shd w:val="clear" w:color="auto" w:fill="auto"/>
        <w:tabs>
          <w:tab w:val="left" w:pos="649"/>
          <w:tab w:val="left" w:pos="851"/>
        </w:tabs>
        <w:spacing w:before="0"/>
        <w:ind w:right="26" w:firstLine="567"/>
        <w:rPr>
          <w:rFonts w:ascii="Georgia" w:hAnsi="Georgia"/>
          <w:lang w:val="ro-RO" w:eastAsia="ro-RO"/>
        </w:rPr>
      </w:pPr>
      <w:r w:rsidRPr="00962D4D">
        <w:rPr>
          <w:rFonts w:ascii="Georgia" w:hAnsi="Georgia"/>
          <w:lang w:val="ro-RO" w:eastAsia="ro-RO"/>
        </w:rPr>
        <w:t xml:space="preserve">— </w:t>
      </w:r>
      <w:r w:rsidR="004C1D57" w:rsidRPr="00962D4D">
        <w:rPr>
          <w:rFonts w:ascii="Georgia" w:hAnsi="Georgia"/>
          <w:lang w:val="ro-RO" w:eastAsia="ro-RO"/>
        </w:rPr>
        <w:t xml:space="preserve">Ce doreşti ? îl întrebă ea. </w:t>
      </w:r>
    </w:p>
    <w:p w:rsidR="004C1D57" w:rsidRPr="00962D4D" w:rsidRDefault="004C1D57" w:rsidP="004C1D57">
      <w:pPr>
        <w:pStyle w:val="Bodytext1"/>
        <w:shd w:val="clear" w:color="auto" w:fill="auto"/>
        <w:tabs>
          <w:tab w:val="left" w:pos="649"/>
          <w:tab w:val="left" w:pos="851"/>
        </w:tabs>
        <w:spacing w:before="0"/>
        <w:ind w:right="26" w:firstLine="567"/>
        <w:rPr>
          <w:rFonts w:ascii="Georgia" w:hAnsi="Georgia"/>
          <w:lang w:val="ro-RO"/>
        </w:rPr>
      </w:pPr>
      <w:r w:rsidRPr="00962D4D">
        <w:rPr>
          <w:rFonts w:ascii="Georgia" w:hAnsi="Georgia"/>
          <w:lang w:val="ro-RO" w:eastAsia="ro-RO"/>
        </w:rPr>
        <w:t>Leneşul se prefăcu trist şi spuse :</w:t>
      </w:r>
    </w:p>
    <w:p w:rsidR="004C1D57" w:rsidRPr="00962D4D" w:rsidRDefault="000C2AD5" w:rsidP="004C1D57">
      <w:pPr>
        <w:pStyle w:val="Bodytext111"/>
        <w:shd w:val="clear" w:color="auto" w:fill="auto"/>
        <w:tabs>
          <w:tab w:val="left" w:pos="666"/>
          <w:tab w:val="left" w:pos="851"/>
        </w:tabs>
        <w:ind w:right="26" w:firstLine="567"/>
        <w:jc w:val="both"/>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N-am ce mînca !</w:t>
      </w:r>
    </w:p>
    <w:p w:rsidR="004C1D57" w:rsidRPr="00962D4D" w:rsidRDefault="000C2AD5" w:rsidP="004C1D57">
      <w:pPr>
        <w:pStyle w:val="Bodytext1"/>
        <w:shd w:val="clear" w:color="auto" w:fill="auto"/>
        <w:tabs>
          <w:tab w:val="left" w:pos="649"/>
          <w:tab w:val="left" w:pos="851"/>
        </w:tabs>
        <w:spacing w:before="0"/>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Loveşte-mă de trei ori pe spate, i-a poruncit broasca ţestoasă.</w:t>
      </w:r>
    </w:p>
    <w:p w:rsidR="004C1D57" w:rsidRPr="00962D4D" w:rsidRDefault="004C1D57" w:rsidP="004C1D57">
      <w:pPr>
        <w:pStyle w:val="Bodytext1"/>
        <w:shd w:val="clear" w:color="auto" w:fill="auto"/>
        <w:tabs>
          <w:tab w:val="left" w:pos="851"/>
        </w:tabs>
        <w:spacing w:before="4" w:line="250" w:lineRule="exact"/>
        <w:ind w:right="26" w:firstLine="567"/>
        <w:rPr>
          <w:rFonts w:ascii="Georgia" w:hAnsi="Georgia"/>
          <w:lang w:val="ro-RO"/>
        </w:rPr>
      </w:pPr>
      <w:r w:rsidRPr="00962D4D">
        <w:rPr>
          <w:rFonts w:ascii="Georgia" w:hAnsi="Georgia"/>
          <w:lang w:val="ro-RO" w:eastAsia="ro-RO"/>
        </w:rPr>
        <w:t>S-a apropiat leneşul de broasca ţestoasă şi în loc s-o lovească în spate, a scos cuţitul să-i taie burta.</w:t>
      </w:r>
    </w:p>
    <w:p w:rsidR="004C1D57" w:rsidRPr="00962D4D" w:rsidRDefault="004C1D57" w:rsidP="004C1D57">
      <w:pPr>
        <w:pStyle w:val="Bodytext1"/>
        <w:shd w:val="clear" w:color="auto" w:fill="auto"/>
        <w:tabs>
          <w:tab w:val="left" w:pos="851"/>
        </w:tabs>
        <w:spacing w:before="0" w:line="274" w:lineRule="exact"/>
        <w:ind w:right="26" w:firstLine="567"/>
        <w:rPr>
          <w:rFonts w:ascii="Georgia" w:hAnsi="Georgia"/>
          <w:lang w:val="ro-RO"/>
        </w:rPr>
      </w:pPr>
      <w:r w:rsidRPr="00962D4D">
        <w:rPr>
          <w:rFonts w:ascii="Georgia" w:hAnsi="Georgia"/>
          <w:lang w:val="ro-RO" w:eastAsia="ro-RO"/>
        </w:rPr>
        <w:t>Dar broasca ţestoasă de aramă n-a aşteptat ca leneşul să o omoare ; a deschis gura şi l-a înghiţit.</w:t>
      </w:r>
    </w:p>
    <w:p w:rsidR="004C1D57" w:rsidRPr="00962D4D" w:rsidRDefault="004C1D57" w:rsidP="004C1D57">
      <w:pPr>
        <w:pStyle w:val="Bodytext1"/>
        <w:shd w:val="clear" w:color="auto" w:fill="auto"/>
        <w:tabs>
          <w:tab w:val="left" w:pos="851"/>
        </w:tabs>
        <w:spacing w:before="27" w:line="240" w:lineRule="exact"/>
        <w:ind w:right="26" w:firstLine="567"/>
        <w:rPr>
          <w:rFonts w:ascii="Georgia" w:hAnsi="Georgia"/>
          <w:lang w:val="ro-RO"/>
        </w:rPr>
      </w:pPr>
      <w:r w:rsidRPr="00962D4D">
        <w:rPr>
          <w:rFonts w:ascii="Georgia" w:hAnsi="Georgia"/>
          <w:lang w:val="ro-RO" w:eastAsia="ro-RO"/>
        </w:rPr>
        <w:t>De atunci, broasca ţestoasă de aramă s-a a</w:t>
      </w:r>
      <w:r w:rsidR="000C2AD5">
        <w:rPr>
          <w:rFonts w:ascii="Georgia" w:hAnsi="Georgia"/>
          <w:lang w:val="ro-RO" w:eastAsia="ro-RO"/>
        </w:rPr>
        <w:t>scuns în munţi şi n-a mai ieşit</w:t>
      </w:r>
      <w:r w:rsidRPr="00962D4D">
        <w:rPr>
          <w:rFonts w:ascii="Georgia" w:hAnsi="Georgia"/>
          <w:lang w:val="ro-RO" w:eastAsia="ro-RO"/>
        </w:rPr>
        <w:t xml:space="preserve"> la chemarea oamenilor. Nimeni n-a mai </w:t>
      </w:r>
      <w:r w:rsidRPr="00962D4D">
        <w:rPr>
          <w:rFonts w:ascii="Georgia" w:hAnsi="Georgia"/>
          <w:lang w:val="ro-RO" w:eastAsia="ro-RO"/>
        </w:rPr>
        <w:lastRenderedPageBreak/>
        <w:t>văzut-o. Numai uneori, înainte de ploaie, se poate auzi strigătul ei.</w:t>
      </w:r>
    </w:p>
    <w:p w:rsidR="004C1D57" w:rsidRPr="00962D4D" w:rsidRDefault="004C1D57" w:rsidP="004C1D5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Iată de ce locuitorii de prin împrejurimi au numit acest munte — Muntele de aramă, „Huantungşanvan</w:t>
      </w:r>
      <w:r w:rsidR="002A0A07" w:rsidRPr="00962D4D">
        <w:rPr>
          <w:rFonts w:ascii="Georgia" w:hAnsi="Georgia"/>
          <w:lang w:val="ro-RO" w:eastAsia="ro-RO"/>
        </w:rPr>
        <w:t>”</w:t>
      </w:r>
      <w:r w:rsidRPr="00962D4D">
        <w:rPr>
          <w:rFonts w:ascii="Georgia" w:hAnsi="Georgia"/>
          <w:lang w:val="ro-RO" w:eastAsia="ro-RO"/>
        </w:rPr>
        <w:t>.</w:t>
      </w:r>
    </w:p>
    <w:p w:rsidR="004C1D57" w:rsidRPr="004667BB" w:rsidRDefault="004C1D57" w:rsidP="000C2AD5">
      <w:pPr>
        <w:pStyle w:val="Heading321"/>
        <w:pageBreakBefore/>
        <w:shd w:val="clear" w:color="auto" w:fill="auto"/>
        <w:tabs>
          <w:tab w:val="left" w:pos="851"/>
        </w:tabs>
        <w:spacing w:before="480" w:after="360" w:line="240" w:lineRule="auto"/>
        <w:ind w:right="28" w:firstLine="567"/>
        <w:jc w:val="center"/>
        <w:rPr>
          <w:rFonts w:ascii="Georgia" w:hAnsi="Georgia"/>
          <w:b w:val="0"/>
          <w:color w:val="FF0000"/>
          <w:sz w:val="28"/>
          <w:szCs w:val="28"/>
          <w:lang w:val="ro-RO"/>
        </w:rPr>
      </w:pPr>
      <w:bookmarkStart w:id="22" w:name="bookmark23"/>
      <w:r w:rsidRPr="000C2AD5">
        <w:rPr>
          <w:rFonts w:ascii="Georgia" w:hAnsi="Georgia"/>
          <w:b w:val="0"/>
          <w:sz w:val="28"/>
          <w:szCs w:val="28"/>
          <w:lang w:val="ro-RO" w:eastAsia="ro-RO"/>
        </w:rPr>
        <w:lastRenderedPageBreak/>
        <w:t>Templul din nori</w:t>
      </w:r>
      <w:bookmarkEnd w:id="22"/>
      <w:r w:rsidR="004667BB">
        <w:rPr>
          <w:rFonts w:ascii="Georgia" w:hAnsi="Georgia"/>
          <w:b w:val="0"/>
          <w:sz w:val="28"/>
          <w:szCs w:val="28"/>
          <w:lang w:val="ro-RO"/>
        </w:rPr>
        <w:t xml:space="preserve"> </w:t>
      </w:r>
    </w:p>
    <w:p w:rsidR="004C1D57" w:rsidRPr="00E8323C" w:rsidRDefault="000C2AD5" w:rsidP="000C2AD5">
      <w:pPr>
        <w:pStyle w:val="Bodytext1"/>
        <w:shd w:val="clear" w:color="auto" w:fill="auto"/>
        <w:tabs>
          <w:tab w:val="left" w:pos="851"/>
        </w:tabs>
        <w:spacing w:before="0" w:line="240" w:lineRule="auto"/>
        <w:ind w:right="28" w:firstLine="567"/>
        <w:rPr>
          <w:rFonts w:ascii="Georgia" w:hAnsi="Georgia"/>
          <w:lang w:val="ro-RO"/>
        </w:rPr>
      </w:pPr>
      <w:r w:rsidRPr="00E8323C">
        <w:rPr>
          <w:rFonts w:ascii="Georgia" w:hAnsi="Georgia"/>
          <w:lang w:val="ro-RO" w:eastAsia="ro-RO"/>
        </w:rPr>
        <w:t xml:space="preserve">ÎN TRECĂTOAREA </w:t>
      </w:r>
      <w:r w:rsidR="004C1D57" w:rsidRPr="00E8323C">
        <w:rPr>
          <w:rFonts w:ascii="Georgia" w:hAnsi="Georgia"/>
          <w:lang w:val="ro-RO" w:eastAsia="ro-RO"/>
        </w:rPr>
        <w:t>de pe muntele Taişan se află templul Utzimiao. La treizeci-patruzeci de paşi de el se poate vedea fundamentul altui templu, dar templul în sine nu se vede. Unde este oare templul ?</w:t>
      </w:r>
    </w:p>
    <w:p w:rsidR="004C1D57" w:rsidRPr="00E8323C" w:rsidRDefault="004C1D57" w:rsidP="004C1D57">
      <w:pPr>
        <w:pStyle w:val="Bodytext121"/>
        <w:shd w:val="clear" w:color="auto" w:fill="auto"/>
        <w:tabs>
          <w:tab w:val="left" w:pos="851"/>
        </w:tabs>
        <w:spacing w:line="278" w:lineRule="exact"/>
        <w:ind w:right="26" w:firstLine="567"/>
        <w:rPr>
          <w:rFonts w:ascii="Georgia" w:hAnsi="Georgia"/>
          <w:lang w:val="ro-RO"/>
        </w:rPr>
      </w:pPr>
      <w:r w:rsidRPr="00E8323C">
        <w:rPr>
          <w:rFonts w:ascii="Georgia" w:hAnsi="Georgia"/>
          <w:lang w:val="ro-RO" w:eastAsia="ro-RO"/>
        </w:rPr>
        <w:t>Se povesteşte că demult, cu mulţi ani în urmă, acest templu s-a ridicat deodată în aer şi aşa a rămas agăţat de nori între cer şi pămînt. De aceea oamenii l-au numit „Templul din nori</w:t>
      </w:r>
      <w:r w:rsidR="002A0A07" w:rsidRPr="00E8323C">
        <w:rPr>
          <w:rFonts w:ascii="Georgia" w:hAnsi="Georgia"/>
          <w:lang w:val="ro-RO" w:eastAsia="ro-RO"/>
        </w:rPr>
        <w:t>”</w:t>
      </w:r>
      <w:r w:rsidRPr="00E8323C">
        <w:rPr>
          <w:rFonts w:ascii="Georgia" w:hAnsi="Georgia"/>
          <w:lang w:val="ro-RO" w:eastAsia="ro-RO"/>
        </w:rPr>
        <w:t>.</w:t>
      </w:r>
    </w:p>
    <w:p w:rsidR="004C1D57" w:rsidRPr="00E8323C" w:rsidRDefault="004C1D57" w:rsidP="004C1D57">
      <w:pPr>
        <w:pStyle w:val="Bodytext111"/>
        <w:shd w:val="clear" w:color="auto" w:fill="auto"/>
        <w:tabs>
          <w:tab w:val="left" w:pos="851"/>
        </w:tabs>
        <w:spacing w:line="278" w:lineRule="exact"/>
        <w:ind w:right="26" w:firstLine="567"/>
        <w:jc w:val="both"/>
        <w:rPr>
          <w:rFonts w:ascii="Georgia" w:hAnsi="Georgia"/>
          <w:lang w:val="ro-RO"/>
        </w:rPr>
      </w:pPr>
      <w:r w:rsidRPr="00E8323C">
        <w:rPr>
          <w:rFonts w:ascii="Georgia" w:hAnsi="Georgia"/>
          <w:lang w:val="ro-RO" w:eastAsia="ro-RO"/>
        </w:rPr>
        <w:t>Iată cum s-a întîmplat :</w:t>
      </w:r>
    </w:p>
    <w:p w:rsidR="004C1D57" w:rsidRPr="00E8323C" w:rsidRDefault="004C1D57" w:rsidP="004C1D57">
      <w:pPr>
        <w:pStyle w:val="Bodytext1"/>
        <w:shd w:val="clear" w:color="auto" w:fill="auto"/>
        <w:tabs>
          <w:tab w:val="left" w:pos="851"/>
        </w:tabs>
        <w:spacing w:before="0" w:line="278" w:lineRule="exact"/>
        <w:ind w:right="26" w:firstLine="567"/>
        <w:rPr>
          <w:rFonts w:ascii="Georgia" w:hAnsi="Georgia"/>
          <w:lang w:val="ro-RO"/>
        </w:rPr>
      </w:pPr>
      <w:r w:rsidRPr="00E8323C">
        <w:rPr>
          <w:rFonts w:ascii="Georgia" w:hAnsi="Georgia"/>
          <w:lang w:val="ro-RO" w:eastAsia="ro-RO"/>
        </w:rPr>
        <w:t>Trăia cîndva în templu un călugăr bătrîn cu ucenicul său de doisprezece ani. Copilul şi-a pierdut de mic pă</w:t>
      </w:r>
      <w:r w:rsidRPr="00E8323C">
        <w:rPr>
          <w:rFonts w:ascii="Georgia" w:hAnsi="Georgia"/>
          <w:lang w:val="ro-RO" w:eastAsia="ro-RO"/>
        </w:rPr>
        <w:softHyphen/>
        <w:t>rinţii şi rudele l-au dat bătrînului călugăr să-l înveţe. Că</w:t>
      </w:r>
      <w:r w:rsidRPr="00E8323C">
        <w:rPr>
          <w:rFonts w:ascii="Georgia" w:hAnsi="Georgia"/>
          <w:lang w:val="ro-RO" w:eastAsia="ro-RO"/>
        </w:rPr>
        <w:softHyphen/>
        <w:t>lugărul, ca toţi călugării, nu muncea, ci trăia din ceea ce arenda săracilor, din pămîntul care aparţinea mînăstirii. Lua pentru asta un preţ mare de la ei. Nici nu se gîndea să-l înveţe pe băiat şi-l obliga să muncească ziua şi noaptea. El b</w:t>
      </w:r>
      <w:r w:rsidR="00E8323C">
        <w:rPr>
          <w:rFonts w:ascii="Georgia" w:hAnsi="Georgia"/>
          <w:lang w:val="ro-RO" w:eastAsia="ro-RO"/>
        </w:rPr>
        <w:t>a mătura podeaua, ba îi gătea mîn</w:t>
      </w:r>
      <w:r w:rsidRPr="00E8323C">
        <w:rPr>
          <w:rFonts w:ascii="Georgia" w:hAnsi="Georgia"/>
          <w:lang w:val="ro-RO" w:eastAsia="ro-RO"/>
        </w:rPr>
        <w:t>carea, ba str</w:t>
      </w:r>
      <w:r w:rsidRPr="00E8323C">
        <w:rPr>
          <w:rStyle w:val="Bodytext12"/>
          <w:rFonts w:ascii="Georgia" w:hAnsi="Georgia"/>
          <w:shd w:val="clear" w:color="auto" w:fill="auto"/>
          <w:lang w:val="ro-RO" w:eastAsia="ro-RO"/>
        </w:rPr>
        <w:t>îngea patul. N-avea timp nici să respire, să nu mai vorb</w:t>
      </w:r>
      <w:r w:rsidR="00E8323C">
        <w:rPr>
          <w:rStyle w:val="Bodytext12"/>
          <w:rFonts w:ascii="Georgia" w:hAnsi="Georgia"/>
          <w:shd w:val="clear" w:color="auto" w:fill="auto"/>
          <w:lang w:val="ro-RO" w:eastAsia="ro-RO"/>
        </w:rPr>
        <w:t xml:space="preserve">im să alerge </w:t>
      </w:r>
      <w:r w:rsidRPr="00E8323C">
        <w:rPr>
          <w:rStyle w:val="Bodytext12"/>
          <w:rFonts w:ascii="Georgia" w:hAnsi="Georgia"/>
          <w:shd w:val="clear" w:color="auto" w:fill="auto"/>
          <w:lang w:val="ro-RO" w:eastAsia="ro-RO"/>
        </w:rPr>
        <w:t>sau să se joace. Îl hrănea prost pe băiat, în schimb de bătăi şi ceartă băiatul era sătul pînă-n gît.</w:t>
      </w:r>
    </w:p>
    <w:p w:rsidR="004C1D57" w:rsidRPr="00962D4D" w:rsidRDefault="004C1D57" w:rsidP="004C1D57">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 xml:space="preserve">Călugărul avea mulţi prieteni — toţi ca şi el. </w:t>
      </w:r>
      <w:r w:rsidR="00852D91" w:rsidRPr="00962D4D">
        <w:rPr>
          <w:rFonts w:ascii="Georgia" w:hAnsi="Georgia"/>
          <w:lang w:val="ro-RO" w:eastAsia="ro-RO"/>
        </w:rPr>
        <w:t>În</w:t>
      </w:r>
      <w:r w:rsidRPr="00962D4D">
        <w:rPr>
          <w:rFonts w:ascii="Georgia" w:hAnsi="Georgia"/>
          <w:lang w:val="ro-RO" w:eastAsia="ro-RO"/>
        </w:rPr>
        <w:t xml:space="preserve"> fiecare zi se strîngeau şi vorbeau despre vreme. Seara, înainte de culcare, bătrînul călugăr îi amintea, de obicei, micu</w:t>
      </w:r>
      <w:r w:rsidRPr="00962D4D">
        <w:rPr>
          <w:rFonts w:ascii="Georgia" w:hAnsi="Georgia"/>
          <w:lang w:val="ro-RO" w:eastAsia="ro-RO"/>
        </w:rPr>
        <w:softHyphen/>
        <w:t>lui său învăţăcel :</w:t>
      </w:r>
    </w:p>
    <w:p w:rsidR="00E8323C" w:rsidRDefault="00E8323C" w:rsidP="004C1D57">
      <w:pPr>
        <w:pStyle w:val="Bodytext1"/>
        <w:shd w:val="clear" w:color="auto" w:fill="auto"/>
        <w:tabs>
          <w:tab w:val="left" w:pos="663"/>
          <w:tab w:val="left" w:pos="851"/>
        </w:tabs>
        <w:spacing w:before="0" w:line="278" w:lineRule="exact"/>
        <w:ind w:right="26" w:firstLine="567"/>
        <w:rPr>
          <w:rFonts w:ascii="Georgia" w:hAnsi="Georgia"/>
          <w:lang w:val="ro-RO" w:eastAsia="ro-RO"/>
        </w:rPr>
      </w:pPr>
      <w:r w:rsidRPr="00962D4D">
        <w:rPr>
          <w:rFonts w:ascii="Georgia" w:hAnsi="Georgia"/>
          <w:lang w:val="ro-RO" w:eastAsia="ro-RO"/>
        </w:rPr>
        <w:t xml:space="preserve">— </w:t>
      </w:r>
      <w:r w:rsidR="004C1D57" w:rsidRPr="00962D4D">
        <w:rPr>
          <w:rFonts w:ascii="Georgia" w:hAnsi="Georgia"/>
          <w:lang w:val="ro-RO" w:eastAsia="ro-RO"/>
        </w:rPr>
        <w:t xml:space="preserve">După ce vei mătura curtea, să stropeşti florile. După ce stropeşti florile, să sădeşti legumele. După ce vei sădi legumele, să aduci apă... </w:t>
      </w:r>
    </w:p>
    <w:p w:rsidR="004C1D57" w:rsidRPr="00962D4D" w:rsidRDefault="004C1D57" w:rsidP="004C1D57">
      <w:pPr>
        <w:pStyle w:val="Bodytext1"/>
        <w:shd w:val="clear" w:color="auto" w:fill="auto"/>
        <w:tabs>
          <w:tab w:val="left" w:pos="663"/>
          <w:tab w:val="left" w:pos="851"/>
        </w:tabs>
        <w:spacing w:before="0" w:line="278" w:lineRule="exact"/>
        <w:ind w:right="26" w:firstLine="567"/>
        <w:rPr>
          <w:rFonts w:ascii="Georgia" w:hAnsi="Georgia"/>
          <w:lang w:val="ro-RO"/>
        </w:rPr>
      </w:pPr>
      <w:r w:rsidRPr="00962D4D">
        <w:rPr>
          <w:rFonts w:ascii="Georgia" w:hAnsi="Georgia"/>
          <w:lang w:val="ro-RO" w:eastAsia="ro-RO"/>
        </w:rPr>
        <w:t>Şi aşa, la nesfîrşit, şi nu uita niciodată să adauge :</w:t>
      </w:r>
      <w:r w:rsidR="00E8323C">
        <w:rPr>
          <w:rFonts w:ascii="Georgia" w:hAnsi="Georgia"/>
          <w:lang w:val="ro-RO"/>
        </w:rPr>
        <w:t xml:space="preserve"> </w:t>
      </w:r>
    </w:p>
    <w:p w:rsidR="004C1D57" w:rsidRPr="00962D4D" w:rsidRDefault="00E8323C" w:rsidP="004C1D57">
      <w:pPr>
        <w:pStyle w:val="Bodytext1"/>
        <w:shd w:val="clear" w:color="auto" w:fill="auto"/>
        <w:tabs>
          <w:tab w:val="left" w:pos="649"/>
          <w:tab w:val="left" w:pos="851"/>
        </w:tabs>
        <w:spacing w:before="0" w:line="278" w:lineRule="exact"/>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Dacă nu vei face tot, călcîiele tale</w:t>
      </w:r>
      <w:r>
        <w:rPr>
          <w:rFonts w:ascii="Georgia" w:hAnsi="Georgia"/>
          <w:lang w:val="ro-RO" w:eastAsia="ro-RO"/>
        </w:rPr>
        <w:t xml:space="preserve"> vor primi o por</w:t>
      </w:r>
      <w:r>
        <w:rPr>
          <w:rFonts w:ascii="Georgia" w:hAnsi="Georgia"/>
          <w:lang w:val="ro-RO" w:eastAsia="ro-RO"/>
        </w:rPr>
        <w:softHyphen/>
        <w:t>ţie serioasă d</w:t>
      </w:r>
      <w:r w:rsidR="004C1D57" w:rsidRPr="00962D4D">
        <w:rPr>
          <w:rFonts w:ascii="Georgia" w:hAnsi="Georgia"/>
          <w:lang w:val="ro-RO" w:eastAsia="ro-RO"/>
        </w:rPr>
        <w:t>e lovituri de bambus.</w:t>
      </w:r>
      <w:r>
        <w:rPr>
          <w:rFonts w:ascii="Georgia" w:hAnsi="Georgia"/>
          <w:lang w:val="ro-RO"/>
        </w:rPr>
        <w:t xml:space="preserve"> </w:t>
      </w:r>
    </w:p>
    <w:p w:rsidR="004C1D57" w:rsidRPr="00962D4D" w:rsidRDefault="004C1D57" w:rsidP="004C1D57">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lastRenderedPageBreak/>
        <w:t>Spre sfîrşitul zilei picioarele băiatului erau ca nişte butuci şi era frînt de oboseală. Iar perna era deseori noaptea udă de lacrimi.</w:t>
      </w:r>
    </w:p>
    <w:p w:rsidR="004C1D57" w:rsidRPr="00962D4D" w:rsidRDefault="004C1D57" w:rsidP="004C1D57">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Odată sădea legume la cîmp. Deodată a auzit pe cineva strigîndu-l. A ridicat capul şi a văzut două fetiţe venind direct spre el. Erau amîndouă îmbrăcate la fel, în scurte roşii şi pantofi tot roşii, iar pe cap aveau două codiţe minunate. Fetiţele erau mici şi rotunjoare ca două ri</w:t>
      </w:r>
      <w:r w:rsidRPr="00962D4D">
        <w:rPr>
          <w:rFonts w:ascii="Georgia" w:hAnsi="Georgia"/>
          <w:lang w:val="ro-RO" w:eastAsia="ro-RO"/>
        </w:rPr>
        <w:softHyphen/>
        <w:t>dichi.</w:t>
      </w:r>
    </w:p>
    <w:p w:rsidR="004C1D57" w:rsidRPr="00962D4D" w:rsidRDefault="00E8323C" w:rsidP="004C1D57">
      <w:pPr>
        <w:pStyle w:val="Bodytext111"/>
        <w:shd w:val="clear" w:color="auto" w:fill="auto"/>
        <w:tabs>
          <w:tab w:val="left" w:pos="637"/>
          <w:tab w:val="left" w:pos="851"/>
        </w:tabs>
        <w:spacing w:line="278" w:lineRule="exact"/>
        <w:ind w:right="26" w:firstLine="567"/>
        <w:jc w:val="both"/>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Ce faci aici ? l-au întrebat fetiţele pe băiat.</w:t>
      </w:r>
    </w:p>
    <w:p w:rsidR="004C1D57" w:rsidRPr="00962D4D" w:rsidRDefault="00E8323C" w:rsidP="004C1D57">
      <w:pPr>
        <w:pStyle w:val="Bodytext1"/>
        <w:shd w:val="clear" w:color="auto" w:fill="auto"/>
        <w:tabs>
          <w:tab w:val="left" w:pos="346"/>
          <w:tab w:val="left" w:pos="851"/>
        </w:tabs>
        <w:spacing w:before="0" w:line="278" w:lineRule="exact"/>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Iată, fac şănţuleţe şi sădesc legume, a răspuns el.</w:t>
      </w:r>
      <w:r>
        <w:rPr>
          <w:rFonts w:ascii="Georgia" w:hAnsi="Georgia"/>
          <w:lang w:val="ro-RO"/>
        </w:rPr>
        <w:t xml:space="preserve"> </w:t>
      </w:r>
    </w:p>
    <w:p w:rsidR="004C1D57" w:rsidRPr="00962D4D" w:rsidRDefault="004C1D57" w:rsidP="00E8323C">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Atunci fetiţele au început să-l ajute pe băiat. Munca</w:t>
      </w:r>
      <w:r w:rsidR="00E8323C">
        <w:rPr>
          <w:rFonts w:ascii="Georgia" w:hAnsi="Georgia"/>
          <w:lang w:val="ro-RO"/>
        </w:rPr>
        <w:t xml:space="preserve"> </w:t>
      </w:r>
      <w:r w:rsidRPr="00962D4D">
        <w:rPr>
          <w:rFonts w:ascii="Georgia" w:hAnsi="Georgia"/>
          <w:lang w:val="ro-RO" w:eastAsia="ro-RO"/>
        </w:rPr>
        <w:t>mergea strună şi repede au sfîrşit totul. Fetiţele i-au spus să se joace cu ele un joc vesel.</w:t>
      </w:r>
    </w:p>
    <w:p w:rsidR="004C1D57" w:rsidRPr="00962D4D" w:rsidRDefault="004C1D57" w:rsidP="004C1D57">
      <w:pPr>
        <w:pStyle w:val="Bodytext1"/>
        <w:shd w:val="clear" w:color="auto" w:fill="auto"/>
        <w:tabs>
          <w:tab w:val="left" w:pos="851"/>
        </w:tabs>
        <w:spacing w:before="19"/>
        <w:ind w:right="26" w:firstLine="567"/>
        <w:rPr>
          <w:rFonts w:ascii="Georgia" w:hAnsi="Georgia"/>
          <w:lang w:val="ro-RO"/>
        </w:rPr>
      </w:pPr>
      <w:r w:rsidRPr="00962D4D">
        <w:rPr>
          <w:rFonts w:ascii="Georgia" w:hAnsi="Georgia"/>
          <w:lang w:val="ro-RO" w:eastAsia="ro-RO"/>
        </w:rPr>
        <w:t>S-a întunecat şi a venit timpul ca fetiţele să plece. Ele i-au poruncit băiatului să nu povestească nimic bătrînului călugăr despre ele.</w:t>
      </w:r>
    </w:p>
    <w:p w:rsidR="004C1D57" w:rsidRPr="00962D4D" w:rsidRDefault="004C1D57" w:rsidP="004C1D5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A doua zi, fetiţele au mai adus şi alte fetiţe cu ele, care le semănau ca două picături de apă. Şi de data asta l-au ajutat pe băiat. Iar după ce au terminat treaba, din nou s-au jucat. Fetiţele au aflat că băiatul nu mănîncă pe săturate şi i-au adus diferite bunătăţi.</w:t>
      </w:r>
    </w:p>
    <w:p w:rsidR="004C1D57" w:rsidRPr="00962D4D" w:rsidRDefault="00E8323C" w:rsidP="004C1D57">
      <w:pPr>
        <w:pStyle w:val="Bodytext1"/>
        <w:shd w:val="clear" w:color="auto" w:fill="auto"/>
        <w:tabs>
          <w:tab w:val="left" w:pos="851"/>
        </w:tabs>
        <w:spacing w:before="0"/>
        <w:ind w:right="26" w:firstLine="567"/>
        <w:rPr>
          <w:rFonts w:ascii="Georgia" w:hAnsi="Georgia"/>
          <w:lang w:val="ro-RO"/>
        </w:rPr>
      </w:pPr>
      <w:r>
        <w:rPr>
          <w:rFonts w:ascii="Georgia" w:hAnsi="Georgia"/>
          <w:lang w:val="ro-RO" w:eastAsia="ro-RO"/>
        </w:rPr>
        <w:t>A trecut cî</w:t>
      </w:r>
      <w:r w:rsidR="004C1D57" w:rsidRPr="00962D4D">
        <w:rPr>
          <w:rFonts w:ascii="Georgia" w:hAnsi="Georgia"/>
          <w:lang w:val="ro-RO" w:eastAsia="ro-RO"/>
        </w:rPr>
        <w:t>tva timp şi băiatul şi fetiţele s-au îm</w:t>
      </w:r>
      <w:r w:rsidR="004C1D57" w:rsidRPr="00962D4D">
        <w:rPr>
          <w:rFonts w:ascii="Georgia" w:hAnsi="Georgia"/>
          <w:lang w:val="ro-RO" w:eastAsia="ro-RO"/>
        </w:rPr>
        <w:softHyphen/>
        <w:t>prietenit tare, dar noile prietene niciodată nu l-au invitat la ele.</w:t>
      </w:r>
      <w:r>
        <w:rPr>
          <w:rFonts w:ascii="Georgia" w:hAnsi="Georgia"/>
          <w:lang w:val="ro-RO" w:eastAsia="ro-RO"/>
        </w:rPr>
        <w:t xml:space="preserve"> </w:t>
      </w:r>
      <w:r w:rsidR="004C1D57" w:rsidRPr="00962D4D">
        <w:rPr>
          <w:rFonts w:ascii="Georgia" w:hAnsi="Georgia"/>
          <w:lang w:val="ro-RO" w:eastAsia="ro-RO"/>
        </w:rPr>
        <w:t>Cînd le întreba unde locuiesc, fetiţele doar chico</w:t>
      </w:r>
      <w:r w:rsidR="004C1D57" w:rsidRPr="00962D4D">
        <w:rPr>
          <w:rFonts w:ascii="Georgia" w:hAnsi="Georgia"/>
          <w:lang w:val="ro-RO" w:eastAsia="ro-RO"/>
        </w:rPr>
        <w:softHyphen/>
        <w:t>teau : „Hi, hi</w:t>
      </w:r>
      <w:r w:rsidR="002A0A07" w:rsidRPr="00962D4D">
        <w:rPr>
          <w:rFonts w:ascii="Georgia" w:hAnsi="Georgia"/>
          <w:lang w:val="ro-RO" w:eastAsia="ro-RO"/>
        </w:rPr>
        <w:t>”</w:t>
      </w:r>
      <w:r w:rsidR="004C1D57" w:rsidRPr="00962D4D">
        <w:rPr>
          <w:rFonts w:ascii="Georgia" w:hAnsi="Georgia"/>
          <w:lang w:val="ro-RO" w:eastAsia="ro-RO"/>
        </w:rPr>
        <w:t xml:space="preserve"> arătînd undeva departe şi spuneau : „Acolo</w:t>
      </w:r>
      <w:r w:rsidR="002A0A07" w:rsidRPr="00962D4D">
        <w:rPr>
          <w:rFonts w:ascii="Georgia" w:hAnsi="Georgia"/>
          <w:lang w:val="ro-RO" w:eastAsia="ro-RO"/>
        </w:rPr>
        <w:t>”</w:t>
      </w:r>
      <w:r w:rsidR="004C1D57" w:rsidRPr="00962D4D">
        <w:rPr>
          <w:rFonts w:ascii="Georgia" w:hAnsi="Georgia"/>
          <w:lang w:val="ro-RO" w:eastAsia="ro-RO"/>
        </w:rPr>
        <w:t>.</w:t>
      </w:r>
    </w:p>
    <w:p w:rsidR="004C1D57" w:rsidRPr="00962D4D" w:rsidRDefault="004C1D57" w:rsidP="004C1D5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De cînd apăruseră aceste prietene, sprîncenele băiatului nu se mai încruntaseră de tristeţe, iar faţa lui slabă şi palidă ca ceara se îmbujorase şi se rotunjise.</w:t>
      </w:r>
    </w:p>
    <w:p w:rsidR="004C1D57" w:rsidRPr="00962D4D" w:rsidRDefault="009E31A5" w:rsidP="004C1D57">
      <w:pPr>
        <w:pStyle w:val="Bodytext1"/>
        <w:shd w:val="clear" w:color="auto" w:fill="auto"/>
        <w:tabs>
          <w:tab w:val="left" w:pos="851"/>
        </w:tabs>
        <w:spacing w:before="0"/>
        <w:ind w:right="26" w:firstLine="567"/>
        <w:rPr>
          <w:rFonts w:ascii="Georgia" w:hAnsi="Georgia"/>
          <w:lang w:val="ro-RO"/>
        </w:rPr>
      </w:pPr>
      <w:r>
        <w:rPr>
          <w:rFonts w:ascii="Georgia" w:hAnsi="Georgia"/>
          <w:lang w:val="ro-RO" w:eastAsia="ro-RO"/>
        </w:rPr>
        <w:t>Bătrînul</w:t>
      </w:r>
      <w:r w:rsidR="004C1D57" w:rsidRPr="00962D4D">
        <w:rPr>
          <w:rFonts w:ascii="Georgia" w:hAnsi="Georgia"/>
          <w:lang w:val="ro-RO" w:eastAsia="ro-RO"/>
        </w:rPr>
        <w:t xml:space="preserve"> călugăr, observînd veselia învăţăcelului s-a supărat :</w:t>
      </w:r>
    </w:p>
    <w:p w:rsidR="004C1D57" w:rsidRPr="00962D4D" w:rsidRDefault="00E8323C" w:rsidP="004C1D57">
      <w:pPr>
        <w:pStyle w:val="Bodytext1"/>
        <w:shd w:val="clear" w:color="auto" w:fill="auto"/>
        <w:tabs>
          <w:tab w:val="left" w:pos="678"/>
          <w:tab w:val="left" w:pos="851"/>
        </w:tabs>
        <w:spacing w:before="0"/>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De ce eşti aşa vesel în u</w:t>
      </w:r>
      <w:r>
        <w:rPr>
          <w:rFonts w:ascii="Georgia" w:hAnsi="Georgia"/>
          <w:lang w:val="ro-RO" w:eastAsia="ro-RO"/>
        </w:rPr>
        <w:t>ltimul timp ? Care ţi-e bucuria</w:t>
      </w:r>
      <w:r w:rsidR="004C1D57" w:rsidRPr="00962D4D">
        <w:rPr>
          <w:rFonts w:ascii="Georgia" w:hAnsi="Georgia"/>
          <w:lang w:val="ro-RO" w:eastAsia="ro-RO"/>
        </w:rPr>
        <w:t>?</w:t>
      </w:r>
    </w:p>
    <w:p w:rsidR="004C1D57" w:rsidRPr="00962D4D" w:rsidRDefault="00E8323C" w:rsidP="004C1D57">
      <w:pPr>
        <w:pStyle w:val="Bodytext1"/>
        <w:shd w:val="clear" w:color="auto" w:fill="auto"/>
        <w:tabs>
          <w:tab w:val="left" w:pos="649"/>
          <w:tab w:val="left" w:pos="851"/>
        </w:tabs>
        <w:spacing w:before="0"/>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Eu lucrez mult şi bine şi mănînc bine, iată de ce sînt vesel, a răspuns băiatul.</w:t>
      </w:r>
      <w:r>
        <w:rPr>
          <w:rFonts w:ascii="Georgia" w:hAnsi="Georgia"/>
          <w:lang w:val="ro-RO"/>
        </w:rPr>
        <w:t xml:space="preserve"> </w:t>
      </w:r>
    </w:p>
    <w:p w:rsidR="004C1D57" w:rsidRPr="00962D4D" w:rsidRDefault="00E8323C" w:rsidP="004C1D57">
      <w:pPr>
        <w:pStyle w:val="Bodytext1"/>
        <w:shd w:val="clear" w:color="auto" w:fill="auto"/>
        <w:tabs>
          <w:tab w:val="left" w:pos="654"/>
          <w:tab w:val="left" w:pos="851"/>
        </w:tabs>
        <w:spacing w:before="0"/>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 xml:space="preserve">Aha ! înseamnă că te oblig să munceşti prea puţin ? Bine, acum, după ce vei termina toată treaba în casă, trebuie </w:t>
      </w:r>
      <w:r w:rsidR="004C1D57" w:rsidRPr="00962D4D">
        <w:rPr>
          <w:rFonts w:ascii="Georgia" w:hAnsi="Georgia"/>
          <w:lang w:val="ro-RO" w:eastAsia="ro-RO"/>
        </w:rPr>
        <w:lastRenderedPageBreak/>
        <w:t>să mergi în fiecare zi în pădure şi să aduci două legături de vreascuri.</w:t>
      </w:r>
    </w:p>
    <w:p w:rsidR="004C1D57" w:rsidRPr="00962D4D" w:rsidRDefault="004C1D57" w:rsidP="004C1D5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Dar ce însemna oare pentru băiat să adune două legături de vreascuri ? Să fie chiar mai multe el tot nu s-ar fi întristat, doar prietenele îl vor ajuta.</w:t>
      </w:r>
    </w:p>
    <w:p w:rsidR="004C1D57" w:rsidRPr="00962D4D" w:rsidRDefault="004C1D57" w:rsidP="004C1D57">
      <w:pPr>
        <w:pStyle w:val="Bodytext1"/>
        <w:shd w:val="clear" w:color="auto" w:fill="auto"/>
        <w:tabs>
          <w:tab w:val="left" w:pos="851"/>
        </w:tabs>
        <w:spacing w:before="0" w:line="283" w:lineRule="exact"/>
        <w:ind w:right="26" w:firstLine="567"/>
        <w:rPr>
          <w:rFonts w:ascii="Georgia" w:hAnsi="Georgia"/>
          <w:lang w:val="ro-RO"/>
        </w:rPr>
      </w:pPr>
      <w:r w:rsidRPr="00962D4D">
        <w:rPr>
          <w:rFonts w:ascii="Georgia" w:hAnsi="Georgia"/>
          <w:lang w:val="ro-RO" w:eastAsia="ro-RO"/>
        </w:rPr>
        <w:t>Fetiţele îl încurajau în toate. Cît n-ai fi putut înghiţi o turtă mică, ele reuşeau să facă tot ce poruncise călugărul, apoi alergau şi s</w:t>
      </w:r>
      <w:r w:rsidRPr="00962D4D">
        <w:rPr>
          <w:rStyle w:val="Bodytext12"/>
          <w:rFonts w:ascii="Georgia" w:hAnsi="Georgia"/>
          <w:shd w:val="clear" w:color="auto" w:fill="auto"/>
          <w:lang w:val="ro-RO" w:eastAsia="ro-RO"/>
        </w:rPr>
        <w:t>ăreau în pădure, rupeau fructe sălbatice, flori roşii cu parfum plăcut, îşi spălau în apa de izvor faţa şi mîinile, prindeau raci printre pietre, iar cînd erau obosite de joacă, se aşezau să se odihnească şi pînă la apusul soarelui aveau timp să-şi spună poveşti şi diferite istorioare.</w:t>
      </w:r>
    </w:p>
    <w:p w:rsidR="004C1D57" w:rsidRPr="00962D4D" w:rsidRDefault="004C1D57" w:rsidP="004C1D57">
      <w:pPr>
        <w:pStyle w:val="Bodytext1"/>
        <w:shd w:val="clear" w:color="auto" w:fill="auto"/>
        <w:tabs>
          <w:tab w:val="left" w:pos="851"/>
        </w:tabs>
        <w:spacing w:before="23"/>
        <w:ind w:right="26" w:firstLine="567"/>
        <w:rPr>
          <w:rFonts w:ascii="Georgia" w:hAnsi="Georgia"/>
          <w:lang w:val="ro-RO"/>
        </w:rPr>
      </w:pPr>
      <w:r w:rsidRPr="00962D4D">
        <w:rPr>
          <w:rFonts w:ascii="Georgia" w:hAnsi="Georgia"/>
          <w:lang w:val="ro-RO" w:eastAsia="ro-RO"/>
        </w:rPr>
        <w:t>Bătrînul călugăr îi tot dădea băiatului munci multe, una mai grea decît alta şi, spre uimirea lui, băiatul făcea totul, fără să spună o vorbă. Atunci în sufletul călugărului a încolţit o îndoială.</w:t>
      </w:r>
    </w:p>
    <w:p w:rsidR="004C1D57" w:rsidRPr="00962D4D" w:rsidRDefault="00E8323C" w:rsidP="004C1D57">
      <w:pPr>
        <w:pStyle w:val="Bodytext1"/>
        <w:shd w:val="clear" w:color="auto" w:fill="auto"/>
        <w:tabs>
          <w:tab w:val="left" w:pos="851"/>
        </w:tabs>
        <w:spacing w:before="0"/>
        <w:ind w:right="26" w:firstLine="567"/>
        <w:rPr>
          <w:rFonts w:ascii="Georgia" w:hAnsi="Georgia"/>
          <w:lang w:val="ro-RO"/>
        </w:rPr>
      </w:pPr>
      <w:r>
        <w:rPr>
          <w:rFonts w:ascii="Georgia" w:hAnsi="Georgia"/>
          <w:lang w:val="ro-RO" w:eastAsia="ro-RO"/>
        </w:rPr>
        <w:t>Î</w:t>
      </w:r>
      <w:r w:rsidR="004C1D57" w:rsidRPr="00962D4D">
        <w:rPr>
          <w:rFonts w:ascii="Georgia" w:hAnsi="Georgia"/>
          <w:lang w:val="ro-RO" w:eastAsia="ro-RO"/>
        </w:rPr>
        <w:t>ntr-o seară, a</w:t>
      </w:r>
      <w:r>
        <w:rPr>
          <w:rFonts w:ascii="Georgia" w:hAnsi="Georgia"/>
          <w:lang w:val="ro-RO" w:eastAsia="ro-RO"/>
        </w:rPr>
        <w:t xml:space="preserve"> închis templul şi supărat l-a luat pe băiat</w:t>
      </w:r>
      <w:r w:rsidR="004C1D57" w:rsidRPr="00962D4D">
        <w:rPr>
          <w:rFonts w:ascii="Georgia" w:hAnsi="Georgia"/>
          <w:lang w:val="ro-RO" w:eastAsia="ro-RO"/>
        </w:rPr>
        <w:t xml:space="preserve"> de ureche şi a început să-i pună tot felul de întrebări. Dar băiatul nu i-a spus adevărul.</w:t>
      </w:r>
    </w:p>
    <w:p w:rsidR="004C1D57" w:rsidRPr="00962D4D" w:rsidRDefault="004C1D57" w:rsidP="004C1D5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Atunci bătrînul a hotărît să facă altfel şi cu o voce mieroasă a început să-i vorbească :</w:t>
      </w:r>
    </w:p>
    <w:p w:rsidR="004C1D57" w:rsidRPr="00962D4D" w:rsidRDefault="00E8323C" w:rsidP="004C1D57">
      <w:pPr>
        <w:pStyle w:val="Bodytext1"/>
        <w:shd w:val="clear" w:color="auto" w:fill="auto"/>
        <w:tabs>
          <w:tab w:val="left" w:pos="658"/>
          <w:tab w:val="left" w:pos="851"/>
        </w:tabs>
        <w:spacing w:before="0"/>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Dacă îm</w:t>
      </w:r>
      <w:r>
        <w:rPr>
          <w:rFonts w:ascii="Georgia" w:hAnsi="Georgia"/>
          <w:lang w:val="ro-RO" w:eastAsia="ro-RO"/>
        </w:rPr>
        <w:t>i vei spune adevărul, eu mă voi</w:t>
      </w:r>
      <w:r w:rsidR="004C1D57" w:rsidRPr="00962D4D">
        <w:rPr>
          <w:rFonts w:ascii="Georgia" w:hAnsi="Georgia"/>
          <w:lang w:val="ro-RO" w:eastAsia="ro-RO"/>
        </w:rPr>
        <w:t xml:space="preserve"> purta cu tine precum cu fiul meu. Şi chiar dacă nu-mi vei spune tot, o să aflu despre ce este vorba.</w:t>
      </w:r>
    </w:p>
    <w:p w:rsidR="004C1D57" w:rsidRPr="00962D4D" w:rsidRDefault="004C1D57" w:rsidP="004C1D5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Băiatul era încă prea mic şi bătrînul călugăr a reuşit în cele din urmă să-l înşele şi astfel a povestit totul bătrînului.</w:t>
      </w:r>
    </w:p>
    <w:p w:rsidR="004C1D57" w:rsidRPr="00962D4D" w:rsidRDefault="004C1D57" w:rsidP="004C1D5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Călugărul s-a încruntat, apoi s-a gîndit, şi s-a tot gîndit iar sprîncenele i s-au întins, ochii i s-au înveselit şi l-a bătut prieteneşte pe umăr.</w:t>
      </w:r>
      <w:r w:rsidR="00E8323C">
        <w:rPr>
          <w:rFonts w:ascii="Georgia" w:hAnsi="Georgia"/>
          <w:lang w:val="ro-RO"/>
        </w:rPr>
        <w:t xml:space="preserve"> </w:t>
      </w:r>
    </w:p>
    <w:p w:rsidR="00E8323C" w:rsidRDefault="00E8323C" w:rsidP="004C1D57">
      <w:pPr>
        <w:pStyle w:val="Bodytext1"/>
        <w:shd w:val="clear" w:color="auto" w:fill="auto"/>
        <w:tabs>
          <w:tab w:val="left" w:pos="678"/>
          <w:tab w:val="left" w:pos="851"/>
        </w:tabs>
        <w:spacing w:before="0"/>
        <w:ind w:right="26" w:firstLine="567"/>
        <w:rPr>
          <w:rFonts w:ascii="Georgia" w:hAnsi="Georgia"/>
          <w:lang w:val="ro-RO" w:eastAsia="ro-RO"/>
        </w:rPr>
      </w:pPr>
      <w:r w:rsidRPr="00962D4D">
        <w:rPr>
          <w:rFonts w:ascii="Georgia" w:hAnsi="Georgia"/>
          <w:lang w:val="ro-RO" w:eastAsia="ro-RO"/>
        </w:rPr>
        <w:t xml:space="preserve">— </w:t>
      </w:r>
      <w:r w:rsidR="004C1D57" w:rsidRPr="00962D4D">
        <w:rPr>
          <w:rFonts w:ascii="Georgia" w:hAnsi="Georgia"/>
          <w:lang w:val="ro-RO" w:eastAsia="ro-RO"/>
        </w:rPr>
        <w:t>Bine, foarte bine că a dat un asemenea noroc peste tine. Dar de ce prietenele tale n</w:t>
      </w:r>
      <w:r>
        <w:rPr>
          <w:rFonts w:ascii="Georgia" w:hAnsi="Georgia"/>
          <w:lang w:val="ro-RO" w:eastAsia="ro-RO"/>
        </w:rPr>
        <w:t>u te cheamă niciodată în vizită</w:t>
      </w:r>
      <w:r w:rsidR="004C1D57" w:rsidRPr="00962D4D">
        <w:rPr>
          <w:rFonts w:ascii="Georgia" w:hAnsi="Georgia"/>
          <w:lang w:val="ro-RO" w:eastAsia="ro-RO"/>
        </w:rPr>
        <w:t>? Trebuie neapărat să aflăm unde trăiesc şi eu te voi ajuta. Ia o aţă lungă şi leag-o pe neobservate de rochia uneia dintre fetiţe</w:t>
      </w:r>
      <w:r>
        <w:rPr>
          <w:rFonts w:ascii="Georgia" w:hAnsi="Georgia"/>
          <w:lang w:val="ro-RO" w:eastAsia="ro-RO"/>
        </w:rPr>
        <w:t>. După aţă noi le vom găsi casa.</w:t>
      </w:r>
      <w:r w:rsidR="004C1D57" w:rsidRPr="00962D4D">
        <w:rPr>
          <w:rFonts w:ascii="Georgia" w:hAnsi="Georgia"/>
          <w:lang w:val="ro-RO" w:eastAsia="ro-RO"/>
        </w:rPr>
        <w:t xml:space="preserve"> </w:t>
      </w:r>
    </w:p>
    <w:p w:rsidR="004C1D57" w:rsidRPr="00962D4D" w:rsidRDefault="004C1D57" w:rsidP="004C1D57">
      <w:pPr>
        <w:pStyle w:val="Bodytext1"/>
        <w:shd w:val="clear" w:color="auto" w:fill="auto"/>
        <w:tabs>
          <w:tab w:val="left" w:pos="678"/>
          <w:tab w:val="left" w:pos="851"/>
        </w:tabs>
        <w:spacing w:before="0"/>
        <w:ind w:right="26" w:firstLine="567"/>
        <w:rPr>
          <w:rFonts w:ascii="Georgia" w:hAnsi="Georgia"/>
          <w:lang w:val="ro-RO"/>
        </w:rPr>
      </w:pPr>
      <w:r w:rsidRPr="00962D4D">
        <w:rPr>
          <w:rFonts w:ascii="Georgia" w:hAnsi="Georgia"/>
          <w:lang w:val="ro-RO" w:eastAsia="ro-RO"/>
        </w:rPr>
        <w:t xml:space="preserve">A doua zi, din nou au venit fetiţele. Ca întotdeauna la început l-au ajutat pe băiat, iar apoi cu toţii s-au jucat. Cînd a venit timpul ca fetiţele să plece acasă, băiatul a legat pe </w:t>
      </w:r>
      <w:r w:rsidRPr="00962D4D">
        <w:rPr>
          <w:rFonts w:ascii="Georgia" w:hAnsi="Georgia"/>
          <w:lang w:val="ro-RO" w:eastAsia="ro-RO"/>
        </w:rPr>
        <w:lastRenderedPageBreak/>
        <w:t xml:space="preserve">neobservate de haina uneia din ele aţa, iar capătul celălalt </w:t>
      </w:r>
      <w:r w:rsidRPr="00962D4D">
        <w:rPr>
          <w:rStyle w:val="Bodytext12"/>
          <w:rFonts w:ascii="Georgia" w:hAnsi="Georgia"/>
          <w:shd w:val="clear" w:color="auto" w:fill="auto"/>
          <w:lang w:val="ro-RO" w:eastAsia="ro-RO"/>
        </w:rPr>
        <w:t xml:space="preserve">l-a agăţat de copac şi s-a întors la templu. Dimineaţa, </w:t>
      </w:r>
      <w:r w:rsidR="00243B36" w:rsidRPr="00962D4D">
        <w:rPr>
          <w:rStyle w:val="Bodytext12"/>
          <w:rFonts w:ascii="Georgia" w:hAnsi="Georgia"/>
          <w:shd w:val="clear" w:color="auto" w:fill="auto"/>
          <w:lang w:val="ro-RO" w:eastAsia="ro-RO"/>
        </w:rPr>
        <w:t>bătrî</w:t>
      </w:r>
      <w:r w:rsidRPr="00962D4D">
        <w:rPr>
          <w:rStyle w:val="Bodytext12"/>
          <w:rFonts w:ascii="Georgia" w:hAnsi="Georgia"/>
          <w:shd w:val="clear" w:color="auto" w:fill="auto"/>
          <w:lang w:val="ro-RO" w:eastAsia="ro-RO"/>
        </w:rPr>
        <w:t xml:space="preserve">nul călugăr s-a dus că caute după fir casa fetelor. Firul ducea departe, departe </w:t>
      </w:r>
      <w:r w:rsidR="006A6FDF" w:rsidRPr="00962D4D">
        <w:rPr>
          <w:rStyle w:val="Bodytext12"/>
          <w:rFonts w:ascii="Georgia" w:hAnsi="Georgia"/>
          <w:shd w:val="clear" w:color="auto" w:fill="auto"/>
          <w:lang w:val="ro-RO" w:eastAsia="ro-RO"/>
        </w:rPr>
        <w:t>în</w:t>
      </w:r>
      <w:r w:rsidRPr="00962D4D">
        <w:rPr>
          <w:rStyle w:val="Bodytext12"/>
          <w:rFonts w:ascii="Georgia" w:hAnsi="Georgia"/>
          <w:shd w:val="clear" w:color="auto" w:fill="auto"/>
          <w:lang w:val="ro-RO" w:eastAsia="ro-RO"/>
        </w:rPr>
        <w:t xml:space="preserve"> pădure şi dispărea sub pămînt. Bucuros a venit într-</w:t>
      </w:r>
      <w:r w:rsidR="00E8323C">
        <w:rPr>
          <w:rStyle w:val="Bodytext12"/>
          <w:rFonts w:ascii="Georgia" w:hAnsi="Georgia"/>
          <w:shd w:val="clear" w:color="auto" w:fill="auto"/>
          <w:lang w:val="ro-RO" w:eastAsia="ro-RO"/>
        </w:rPr>
        <w:t>un suflet</w:t>
      </w:r>
      <w:r w:rsidRPr="00962D4D">
        <w:rPr>
          <w:rStyle w:val="Bodytext12"/>
          <w:rFonts w:ascii="Georgia" w:hAnsi="Georgia"/>
          <w:shd w:val="clear" w:color="auto" w:fill="auto"/>
          <w:lang w:val="ro-RO" w:eastAsia="ro-RO"/>
        </w:rPr>
        <w:t xml:space="preserve"> călugărul acasă, i-a poruncit băiatului să ia cazmaua şi l-a dus la locul unde a dispărut aţa.</w:t>
      </w:r>
    </w:p>
    <w:p w:rsidR="004C1D57" w:rsidRPr="00962D4D" w:rsidRDefault="004C1D57" w:rsidP="004C1D5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Cînd băiatul a săpat o groapă mică, au văzut că aţa este legată de o rădăcină. Călugărul a pornit să sape alături şi acolo era tot o rădăcină. Au scos o legătură mare de rădăcini.</w:t>
      </w:r>
    </w:p>
    <w:p w:rsidR="004C1D57" w:rsidRPr="00962D4D" w:rsidRDefault="004C1D57" w:rsidP="004C1D5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Călugărul s-a întors în templu, a pus legătura în dulap, iar patru rădăcini le-a aruncat în ceaun, a turnat apă şi a făcut focul. După cîtva timp din ceaun a început să se înalţe un abur mirositor. Atunci </w:t>
      </w:r>
      <w:r w:rsidR="00243B36" w:rsidRPr="00962D4D">
        <w:rPr>
          <w:rFonts w:ascii="Georgia" w:hAnsi="Georgia"/>
          <w:lang w:val="ro-RO" w:eastAsia="ro-RO"/>
        </w:rPr>
        <w:t>bătrî</w:t>
      </w:r>
      <w:r w:rsidRPr="00962D4D">
        <w:rPr>
          <w:rFonts w:ascii="Georgia" w:hAnsi="Georgia"/>
          <w:lang w:val="ro-RO" w:eastAsia="ro-RO"/>
        </w:rPr>
        <w:t>nul i-a poruncit băiatului :</w:t>
      </w:r>
    </w:p>
    <w:p w:rsidR="004C1D57" w:rsidRPr="00962D4D" w:rsidRDefault="00E8323C" w:rsidP="004C1D5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Ai grijă de foc, numai să nu îndrăzneşti să deschizi capacul. Dacă-l vei ridica, păzeşte-ţi oasele. Eu mă voi duce să-mi vizitez puţin prietenii.</w:t>
      </w:r>
    </w:p>
    <w:p w:rsidR="004C1D57" w:rsidRPr="00962D4D" w:rsidRDefault="004C1D57" w:rsidP="004C1D5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Băiatului îi era dor de prietenele sale, doar nu le văzuse toată ziua. Deodată din camera interioară a templului s-a auzit un plînset de copil şi vocea cuiva, parcă vorbind din vasul mare de lut, l-a strigat pe nume.</w:t>
      </w:r>
    </w:p>
    <w:p w:rsidR="004C1D57" w:rsidRPr="00962D4D" w:rsidRDefault="00E8323C" w:rsidP="004C1D57">
      <w:pPr>
        <w:pStyle w:val="Bodytext1"/>
        <w:shd w:val="clear" w:color="auto" w:fill="auto"/>
        <w:tabs>
          <w:tab w:val="left" w:pos="851"/>
        </w:tabs>
        <w:spacing w:before="0"/>
        <w:ind w:right="26" w:firstLine="567"/>
        <w:rPr>
          <w:rFonts w:ascii="Georgia" w:hAnsi="Georgia"/>
          <w:lang w:val="ro-RO"/>
        </w:rPr>
      </w:pPr>
      <w:r>
        <w:rPr>
          <w:rFonts w:ascii="Georgia" w:hAnsi="Georgia"/>
          <w:lang w:val="ro-RO" w:eastAsia="ro-RO"/>
        </w:rPr>
        <w:t>El a</w:t>
      </w:r>
      <w:r w:rsidR="004C1D57" w:rsidRPr="00962D4D">
        <w:rPr>
          <w:rFonts w:ascii="Georgia" w:hAnsi="Georgia"/>
          <w:lang w:val="ro-RO" w:eastAsia="ro-RO"/>
        </w:rPr>
        <w:t xml:space="preserve"> intrat în cameră</w:t>
      </w:r>
      <w:r w:rsidR="00D47436">
        <w:rPr>
          <w:rFonts w:ascii="Georgia" w:hAnsi="Georgia"/>
          <w:lang w:val="ro-RO" w:eastAsia="ro-RO"/>
        </w:rPr>
        <w:t>,</w:t>
      </w:r>
      <w:r w:rsidR="004C1D57" w:rsidRPr="00962D4D">
        <w:rPr>
          <w:rFonts w:ascii="Georgia" w:hAnsi="Georgia"/>
          <w:lang w:val="ro-RO" w:eastAsia="ro-RO"/>
        </w:rPr>
        <w:t xml:space="preserve"> s-a uitat în jur şi n-a văzut pe nimeni. Dar vocea iar l-a strigat. De data asta băiatul a înţeles că cineva este încuiat în dulap. Fără să stea mult pe gînduri a rupt lacătul şi a deschis dulapul.</w:t>
      </w:r>
      <w:r w:rsidR="004C1D57" w:rsidRPr="00962D4D">
        <w:rPr>
          <w:rStyle w:val="Bodytext12pt3"/>
          <w:rFonts w:ascii="Georgia" w:hAnsi="Georgia"/>
          <w:b w:val="0"/>
          <w:sz w:val="22"/>
          <w:szCs w:val="22"/>
          <w:shd w:val="clear" w:color="auto" w:fill="auto"/>
          <w:lang w:val="ro-RO" w:eastAsia="ro-RO"/>
        </w:rPr>
        <w:t xml:space="preserve"> Şi </w:t>
      </w:r>
      <w:r w:rsidR="004C1D57" w:rsidRPr="00962D4D">
        <w:rPr>
          <w:rFonts w:ascii="Georgia" w:hAnsi="Georgia"/>
          <w:lang w:val="ro-RO" w:eastAsia="ro-RO"/>
        </w:rPr>
        <w:t>din el una după alta au sărit prietenele lui.</w:t>
      </w:r>
    </w:p>
    <w:p w:rsidR="004C1D57" w:rsidRPr="00962D4D" w:rsidRDefault="004C1D57" w:rsidP="004C1D57">
      <w:pPr>
        <w:pStyle w:val="Bodytext111"/>
        <w:shd w:val="clear" w:color="auto" w:fill="auto"/>
        <w:tabs>
          <w:tab w:val="left" w:pos="851"/>
        </w:tabs>
        <w:spacing w:before="4" w:line="250" w:lineRule="exact"/>
        <w:ind w:right="26" w:firstLine="567"/>
        <w:jc w:val="both"/>
        <w:rPr>
          <w:rFonts w:ascii="Georgia" w:hAnsi="Georgia"/>
          <w:lang w:val="ro-RO"/>
        </w:rPr>
      </w:pPr>
      <w:r w:rsidRPr="00962D4D">
        <w:rPr>
          <w:rFonts w:ascii="Georgia" w:hAnsi="Georgia"/>
          <w:lang w:val="ro-RO" w:eastAsia="ro-RO"/>
        </w:rPr>
        <w:t>Cea mai mare dintre fetiţe i-a spus cu reproş :</w:t>
      </w:r>
    </w:p>
    <w:p w:rsidR="004C1D57" w:rsidRPr="00962D4D" w:rsidRDefault="00E8323C" w:rsidP="004C1D57">
      <w:pPr>
        <w:pStyle w:val="Bodytext1"/>
        <w:shd w:val="clear" w:color="auto" w:fill="auto"/>
        <w:tabs>
          <w:tab w:val="left" w:pos="654"/>
          <w:tab w:val="left" w:pos="851"/>
        </w:tabs>
        <w:spacing w:before="0" w:line="250" w:lineRule="exact"/>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Cum de nu-ţi este ruşine ? Tu i-ai povestit călugă</w:t>
      </w:r>
      <w:r w:rsidR="004C1D57" w:rsidRPr="00962D4D">
        <w:rPr>
          <w:rFonts w:ascii="Georgia" w:hAnsi="Georgia"/>
          <w:lang w:val="ro-RO" w:eastAsia="ro-RO"/>
        </w:rPr>
        <w:softHyphen/>
        <w:t>rului cel rău despre noi</w:t>
      </w:r>
      <w:r w:rsidR="00D47436">
        <w:rPr>
          <w:rFonts w:ascii="Georgia" w:hAnsi="Georgia"/>
          <w:lang w:val="ro-RO" w:eastAsia="ro-RO"/>
        </w:rPr>
        <w:t xml:space="preserve"> şi</w:t>
      </w:r>
      <w:r w:rsidR="004C1D57" w:rsidRPr="00962D4D">
        <w:rPr>
          <w:rFonts w:ascii="Georgia" w:hAnsi="Georgia"/>
          <w:lang w:val="ro-RO" w:eastAsia="ro-RO"/>
        </w:rPr>
        <w:t xml:space="preserve"> ai omorît patru din surorile noastre, dar şi noi nu se ştie dacă vom ajunge acasă. Ce să facem acum ?</w:t>
      </w:r>
    </w:p>
    <w:p w:rsidR="004C1D57" w:rsidRPr="00962D4D" w:rsidRDefault="00D47436" w:rsidP="004C1D57">
      <w:pPr>
        <w:pStyle w:val="Bodytext1"/>
        <w:shd w:val="clear" w:color="auto" w:fill="auto"/>
        <w:tabs>
          <w:tab w:val="left" w:pos="668"/>
          <w:tab w:val="left" w:pos="851"/>
        </w:tabs>
        <w:spacing w:before="0" w:line="278" w:lineRule="exact"/>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Nici eu nu mai pot rămîne aici, a spus cu disperare băiatul. Bătrînul călugăr va afla că v-am e</w:t>
      </w:r>
      <w:r w:rsidR="00BB6DA2">
        <w:rPr>
          <w:rFonts w:ascii="Georgia" w:hAnsi="Georgia"/>
          <w:lang w:val="ro-RO" w:eastAsia="ro-RO"/>
        </w:rPr>
        <w:t xml:space="preserve">liberat şi n-o să-mi fie bine. </w:t>
      </w:r>
      <w:r>
        <w:rPr>
          <w:rFonts w:ascii="Georgia" w:hAnsi="Georgia"/>
          <w:lang w:val="ro-RO"/>
        </w:rPr>
        <w:t xml:space="preserve"> </w:t>
      </w:r>
    </w:p>
    <w:p w:rsidR="004C1D57" w:rsidRPr="00962D4D" w:rsidRDefault="004C1D57" w:rsidP="004C1D57">
      <w:pPr>
        <w:pStyle w:val="Bodytext111"/>
        <w:shd w:val="clear" w:color="auto" w:fill="auto"/>
        <w:tabs>
          <w:tab w:val="left" w:pos="851"/>
        </w:tabs>
        <w:spacing w:line="278" w:lineRule="exact"/>
        <w:ind w:right="26" w:firstLine="567"/>
        <w:jc w:val="both"/>
        <w:rPr>
          <w:rFonts w:ascii="Georgia" w:hAnsi="Georgia"/>
          <w:lang w:val="ro-RO"/>
        </w:rPr>
      </w:pPr>
      <w:r w:rsidRPr="00962D4D">
        <w:rPr>
          <w:rFonts w:ascii="Georgia" w:hAnsi="Georgia"/>
          <w:lang w:val="ro-RO" w:eastAsia="ro-RO"/>
        </w:rPr>
        <w:t>Fetiţei i s-a făcut milă de el.</w:t>
      </w:r>
    </w:p>
    <w:p w:rsidR="004C1D57" w:rsidRPr="00962D4D" w:rsidRDefault="00D47436" w:rsidP="004C1D57">
      <w:pPr>
        <w:pStyle w:val="Bodytext1"/>
        <w:shd w:val="clear" w:color="auto" w:fill="auto"/>
        <w:tabs>
          <w:tab w:val="left" w:pos="668"/>
          <w:tab w:val="left" w:pos="851"/>
        </w:tabs>
        <w:spacing w:before="0" w:line="278" w:lineRule="exact"/>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Să lăsăm toate la o parte. Ce a fost a fost. Pe suro</w:t>
      </w:r>
      <w:r w:rsidR="004C1D57" w:rsidRPr="00962D4D">
        <w:rPr>
          <w:rFonts w:ascii="Georgia" w:hAnsi="Georgia"/>
          <w:lang w:val="ro-RO" w:eastAsia="ro-RO"/>
        </w:rPr>
        <w:softHyphen/>
        <w:t>rile noastre tot nu putem să le mai înviem. Trebuie să ne salvăm, înainte de a veni călugărul cel rău. M-am gîndit ce să facem !</w:t>
      </w:r>
    </w:p>
    <w:p w:rsidR="004C1D57" w:rsidRPr="00962D4D" w:rsidRDefault="004C1D57" w:rsidP="004C1D57">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lastRenderedPageBreak/>
        <w:t>Şi fetiţa i-a poruncit să ia din ceaun supă şi s-o toarne pe pămînt. Băiatul a făcut aşa</w:t>
      </w:r>
      <w:r w:rsidR="00D47436">
        <w:rPr>
          <w:rFonts w:ascii="Georgia" w:hAnsi="Georgia"/>
          <w:lang w:val="ro-RO" w:eastAsia="ro-RO"/>
        </w:rPr>
        <w:t xml:space="preserve"> şi podeaua a început să se ridic</w:t>
      </w:r>
      <w:r w:rsidRPr="00962D4D">
        <w:rPr>
          <w:rFonts w:ascii="Georgia" w:hAnsi="Georgia"/>
          <w:lang w:val="ro-RO" w:eastAsia="ro-RO"/>
        </w:rPr>
        <w:t>e în sus.</w:t>
      </w:r>
    </w:p>
    <w:p w:rsidR="004C1D57" w:rsidRPr="00962D4D" w:rsidRDefault="00116B17" w:rsidP="004C1D57">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Între</w:t>
      </w:r>
      <w:r w:rsidR="004C1D57" w:rsidRPr="00962D4D">
        <w:rPr>
          <w:rFonts w:ascii="Georgia" w:hAnsi="Georgia"/>
          <w:lang w:val="ro-RO" w:eastAsia="ro-RO"/>
        </w:rPr>
        <w:t xml:space="preserve"> timp, bătrînul călugăr a trecut pe la toţi priete</w:t>
      </w:r>
      <w:r w:rsidR="004C1D57" w:rsidRPr="00962D4D">
        <w:rPr>
          <w:rFonts w:ascii="Georgia" w:hAnsi="Georgia"/>
          <w:lang w:val="ro-RO" w:eastAsia="ro-RO"/>
        </w:rPr>
        <w:softHyphen/>
        <w:t>nii şi i-a invitat la el. Pe drum el povestea călugărilor :</w:t>
      </w:r>
    </w:p>
    <w:p w:rsidR="00D47436" w:rsidRDefault="00D47436" w:rsidP="004C1D57">
      <w:pPr>
        <w:pStyle w:val="Bodytext1"/>
        <w:shd w:val="clear" w:color="auto" w:fill="auto"/>
        <w:tabs>
          <w:tab w:val="left" w:pos="668"/>
          <w:tab w:val="left" w:pos="851"/>
        </w:tabs>
        <w:spacing w:before="0" w:line="278" w:lineRule="exact"/>
        <w:ind w:right="26" w:firstLine="567"/>
        <w:rPr>
          <w:rFonts w:ascii="Georgia" w:hAnsi="Georgia"/>
          <w:lang w:val="ro-RO" w:eastAsia="ro-RO"/>
        </w:rPr>
      </w:pPr>
      <w:r w:rsidRPr="00962D4D">
        <w:rPr>
          <w:rFonts w:ascii="Georgia" w:hAnsi="Georgia"/>
          <w:lang w:val="ro-RO" w:eastAsia="ro-RO"/>
        </w:rPr>
        <w:t xml:space="preserve">— </w:t>
      </w:r>
      <w:r w:rsidR="004C1D57" w:rsidRPr="00962D4D">
        <w:rPr>
          <w:rFonts w:ascii="Georgia" w:hAnsi="Georgia"/>
          <w:lang w:val="ro-RO" w:eastAsia="ro-RO"/>
        </w:rPr>
        <w:t xml:space="preserve">Am găsit pe cîmp multe </w:t>
      </w:r>
      <w:r>
        <w:rPr>
          <w:rFonts w:ascii="Georgia" w:hAnsi="Georgia"/>
          <w:lang w:val="ro-RO" w:eastAsia="ro-RO"/>
        </w:rPr>
        <w:t>rădăcini asemănătoare. Ele fier</w:t>
      </w:r>
      <w:r w:rsidR="004C1D57" w:rsidRPr="00962D4D">
        <w:rPr>
          <w:rFonts w:ascii="Georgia" w:hAnsi="Georgia"/>
          <w:lang w:val="ro-RO" w:eastAsia="ro-RO"/>
        </w:rPr>
        <w:t xml:space="preserve">b acum în ceaun şi probabil că s-au trezit la viaţă. Noi vom bea tot ceaunul şi fiertura ne va întineri cu mulţi ani. Apoi vom fierbe şi celelalte rădăcini şi... </w:t>
      </w:r>
    </w:p>
    <w:p w:rsidR="004C1D57" w:rsidRPr="00962D4D" w:rsidRDefault="004C1D57" w:rsidP="004C1D57">
      <w:pPr>
        <w:pStyle w:val="Bodytext1"/>
        <w:shd w:val="clear" w:color="auto" w:fill="auto"/>
        <w:tabs>
          <w:tab w:val="left" w:pos="668"/>
          <w:tab w:val="left" w:pos="851"/>
        </w:tabs>
        <w:spacing w:before="0" w:line="278" w:lineRule="exact"/>
        <w:ind w:right="26" w:firstLine="567"/>
        <w:rPr>
          <w:rFonts w:ascii="Georgia" w:hAnsi="Georgia"/>
          <w:lang w:val="ro-RO"/>
        </w:rPr>
      </w:pPr>
      <w:r w:rsidRPr="00962D4D">
        <w:rPr>
          <w:rFonts w:ascii="Georgia" w:hAnsi="Georgia"/>
          <w:lang w:val="ro-RO" w:eastAsia="ro-RO"/>
        </w:rPr>
        <w:t>Dar călugărul n-a mai apucat să sfîrşească, a ridicat capul şi a văzut templul legănîndu-se şi ridicîndu-se încet, încet în sus.</w:t>
      </w:r>
      <w:r w:rsidR="00D47436">
        <w:rPr>
          <w:rFonts w:ascii="Georgia" w:hAnsi="Georgia"/>
          <w:lang w:val="ro-RO"/>
        </w:rPr>
        <w:t xml:space="preserve"> </w:t>
      </w:r>
    </w:p>
    <w:p w:rsidR="004C1D57" w:rsidRPr="00962D4D" w:rsidRDefault="00D47436" w:rsidP="004C1D57">
      <w:pPr>
        <w:pStyle w:val="Bodytext1"/>
        <w:shd w:val="clear" w:color="auto" w:fill="auto"/>
        <w:tabs>
          <w:tab w:val="left" w:pos="658"/>
          <w:tab w:val="left" w:pos="851"/>
        </w:tabs>
        <w:spacing w:before="0" w:line="278" w:lineRule="exact"/>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Vai, vai, vai, a strigat călugărul şi s-a repezit spre templu. Bătrînul s-a agăţat de o crăpătură şi a rămas agăţat în aer încercînd să oprească înălţarea templului.</w:t>
      </w:r>
      <w:r>
        <w:rPr>
          <w:rFonts w:ascii="Georgia" w:hAnsi="Georgia"/>
          <w:lang w:val="ro-RO"/>
        </w:rPr>
        <w:t xml:space="preserve"> </w:t>
      </w:r>
    </w:p>
    <w:p w:rsidR="004C1D57" w:rsidRPr="00BB6DA2" w:rsidRDefault="00D47436" w:rsidP="00BB6DA2">
      <w:pPr>
        <w:pStyle w:val="Heading31"/>
        <w:pageBreakBefore/>
        <w:shd w:val="clear" w:color="auto" w:fill="auto"/>
        <w:tabs>
          <w:tab w:val="left" w:pos="851"/>
        </w:tabs>
        <w:spacing w:before="480" w:after="360" w:line="240" w:lineRule="auto"/>
        <w:ind w:right="28" w:firstLine="567"/>
        <w:jc w:val="center"/>
        <w:rPr>
          <w:rFonts w:ascii="Georgia" w:hAnsi="Georgia" w:cs="Times New Roman"/>
          <w:b w:val="0"/>
          <w:sz w:val="28"/>
          <w:szCs w:val="28"/>
          <w:lang w:val="ro-RO"/>
        </w:rPr>
      </w:pPr>
      <w:bookmarkStart w:id="23" w:name="bookmark24"/>
      <w:r>
        <w:rPr>
          <w:rFonts w:ascii="Georgia" w:hAnsi="Georgia"/>
          <w:b w:val="0"/>
          <w:sz w:val="28"/>
          <w:szCs w:val="28"/>
          <w:lang w:val="ro-RO" w:eastAsia="ro-RO"/>
        </w:rPr>
        <w:lastRenderedPageBreak/>
        <w:t>Povestea fă</w:t>
      </w:r>
      <w:r w:rsidR="004C1D57" w:rsidRPr="00BB6DA2">
        <w:rPr>
          <w:rFonts w:ascii="Georgia" w:hAnsi="Georgia"/>
          <w:b w:val="0"/>
          <w:sz w:val="28"/>
          <w:szCs w:val="28"/>
          <w:lang w:val="ro-RO" w:eastAsia="ro-RO"/>
        </w:rPr>
        <w:t>ră sfîrşit</w:t>
      </w:r>
      <w:bookmarkEnd w:id="23"/>
    </w:p>
    <w:p w:rsidR="004C1D57" w:rsidRPr="00962D4D" w:rsidRDefault="004C1D57" w:rsidP="00BB6DA2">
      <w:pPr>
        <w:pStyle w:val="Bodytext351"/>
        <w:shd w:val="clear" w:color="auto" w:fill="auto"/>
        <w:tabs>
          <w:tab w:val="left" w:pos="851"/>
        </w:tabs>
        <w:spacing w:before="0" w:line="240" w:lineRule="auto"/>
        <w:ind w:right="28" w:firstLine="567"/>
        <w:jc w:val="both"/>
        <w:rPr>
          <w:rFonts w:ascii="Georgia" w:hAnsi="Georgia"/>
          <w:lang w:val="ro-RO"/>
        </w:rPr>
      </w:pPr>
      <w:r w:rsidRPr="00962D4D">
        <w:rPr>
          <w:rFonts w:ascii="Georgia" w:hAnsi="Georgia"/>
          <w:lang w:val="ro-RO" w:eastAsia="ro-RO"/>
        </w:rPr>
        <w:t>T</w:t>
      </w:r>
      <w:r w:rsidR="00BB6DA2">
        <w:rPr>
          <w:rFonts w:ascii="Georgia" w:hAnsi="Georgia"/>
          <w:lang w:val="ro-RO" w:eastAsia="ro-RO"/>
        </w:rPr>
        <w:t>RĂIA ODATĂ</w:t>
      </w:r>
      <w:r w:rsidRPr="00962D4D">
        <w:rPr>
          <w:rFonts w:ascii="Georgia" w:hAnsi="Georgia"/>
          <w:lang w:val="ro-RO" w:eastAsia="ro-RO"/>
        </w:rPr>
        <w:t xml:space="preserve"> un împărat, căruia mai mult decît orice pe lume </w:t>
      </w:r>
      <w:r w:rsidR="00373351">
        <w:rPr>
          <w:rFonts w:ascii="Georgia" w:hAnsi="Georgia"/>
          <w:lang w:val="ro-RO" w:eastAsia="ro-RO"/>
        </w:rPr>
        <w:t>îi</w:t>
      </w:r>
      <w:r w:rsidRPr="00962D4D">
        <w:rPr>
          <w:rFonts w:ascii="Georgia" w:hAnsi="Georgia"/>
          <w:lang w:val="ro-RO" w:eastAsia="ro-RO"/>
        </w:rPr>
        <w:t xml:space="preserve"> plăcea să asculte poveşti.</w:t>
      </w:r>
    </w:p>
    <w:p w:rsidR="004C1D57" w:rsidRPr="00962D4D" w:rsidRDefault="00D47436" w:rsidP="004C1D57">
      <w:pPr>
        <w:pStyle w:val="Bodytext1"/>
        <w:shd w:val="clear" w:color="auto" w:fill="auto"/>
        <w:tabs>
          <w:tab w:val="left" w:pos="851"/>
        </w:tabs>
        <w:spacing w:before="0"/>
        <w:ind w:right="26" w:firstLine="567"/>
        <w:rPr>
          <w:rFonts w:ascii="Georgia" w:hAnsi="Georgia"/>
          <w:lang w:val="ro-RO"/>
        </w:rPr>
      </w:pPr>
      <w:r>
        <w:rPr>
          <w:rFonts w:ascii="Georgia" w:hAnsi="Georgia"/>
          <w:lang w:val="ro-RO" w:eastAsia="ro-RO"/>
        </w:rPr>
        <w:t>Î</w:t>
      </w:r>
      <w:r w:rsidR="004C1D57" w:rsidRPr="00962D4D">
        <w:rPr>
          <w:rFonts w:ascii="Georgia" w:hAnsi="Georgia"/>
          <w:lang w:val="ro-RO" w:eastAsia="ro-RO"/>
        </w:rPr>
        <w:t xml:space="preserve">mpăratul </w:t>
      </w:r>
      <w:r w:rsidR="00373351">
        <w:rPr>
          <w:rFonts w:ascii="Georgia" w:hAnsi="Georgia"/>
          <w:lang w:val="ro-RO" w:eastAsia="ro-RO"/>
        </w:rPr>
        <w:t>îi</w:t>
      </w:r>
      <w:r w:rsidR="004C1D57" w:rsidRPr="00962D4D">
        <w:rPr>
          <w:rFonts w:ascii="Georgia" w:hAnsi="Georgia"/>
          <w:lang w:val="ro-RO" w:eastAsia="ro-RO"/>
        </w:rPr>
        <w:t xml:space="preserve"> pusese pe toţi să-i povestească. Dar nu ştiu cum se făcea, că tocmai cînd se ajungea la ceva interesant, povestea se termina. Aceasta îl supăra pe</w:t>
      </w:r>
      <w:r>
        <w:rPr>
          <w:rFonts w:ascii="Georgia" w:hAnsi="Georgia"/>
          <w:lang w:val="ro-RO" w:eastAsia="ro-RO"/>
        </w:rPr>
        <w:t xml:space="preserve"> împărat şi poruncea să fie omo</w:t>
      </w:r>
      <w:r w:rsidR="004C1D57" w:rsidRPr="00962D4D">
        <w:rPr>
          <w:rFonts w:ascii="Georgia" w:hAnsi="Georgia"/>
          <w:lang w:val="ro-RO" w:eastAsia="ro-RO"/>
        </w:rPr>
        <w:t>rît povestitorul.</w:t>
      </w:r>
    </w:p>
    <w:p w:rsidR="004C1D57" w:rsidRPr="00962D4D" w:rsidRDefault="00D47436" w:rsidP="004C1D57">
      <w:pPr>
        <w:pStyle w:val="Bodytext1"/>
        <w:shd w:val="clear" w:color="auto" w:fill="auto"/>
        <w:tabs>
          <w:tab w:val="left" w:pos="851"/>
        </w:tabs>
        <w:spacing w:before="0" w:line="259" w:lineRule="exact"/>
        <w:ind w:right="26" w:firstLine="567"/>
        <w:rPr>
          <w:rFonts w:ascii="Georgia" w:hAnsi="Georgia"/>
          <w:lang w:val="ro-RO"/>
        </w:rPr>
      </w:pPr>
      <w:r>
        <w:rPr>
          <w:rFonts w:ascii="Georgia" w:hAnsi="Georgia"/>
          <w:lang w:val="ro-RO" w:eastAsia="ro-RO"/>
        </w:rPr>
        <w:t>Î</w:t>
      </w:r>
      <w:r w:rsidR="004C1D57" w:rsidRPr="00962D4D">
        <w:rPr>
          <w:rFonts w:ascii="Georgia" w:hAnsi="Georgia"/>
          <w:lang w:val="ro-RO" w:eastAsia="ro-RO"/>
        </w:rPr>
        <w:t>mpăratul nu voia să asculte poveşti obişnuite şi i-ar fi plăcut o poveste care să nu se termine niciodată.</w:t>
      </w:r>
    </w:p>
    <w:p w:rsidR="004C1D57" w:rsidRPr="00962D4D" w:rsidRDefault="00D47436" w:rsidP="004C1D57">
      <w:pPr>
        <w:pStyle w:val="Bodytext1"/>
        <w:shd w:val="clear" w:color="auto" w:fill="auto"/>
        <w:tabs>
          <w:tab w:val="left" w:pos="851"/>
        </w:tabs>
        <w:spacing w:before="0" w:line="259" w:lineRule="exact"/>
        <w:ind w:right="26" w:firstLine="567"/>
        <w:rPr>
          <w:rFonts w:ascii="Georgia" w:hAnsi="Georgia"/>
          <w:lang w:val="ro-RO"/>
        </w:rPr>
      </w:pPr>
      <w:r>
        <w:rPr>
          <w:rFonts w:ascii="Georgia" w:hAnsi="Georgia"/>
          <w:lang w:val="ro-RO" w:eastAsia="ro-RO"/>
        </w:rPr>
        <w:t>Î</w:t>
      </w:r>
      <w:r w:rsidR="004C1D57" w:rsidRPr="00962D4D">
        <w:rPr>
          <w:rFonts w:ascii="Georgia" w:hAnsi="Georgia"/>
          <w:lang w:val="ro-RO" w:eastAsia="ro-RO"/>
        </w:rPr>
        <w:t>n fiecare zi trimitea slujbaşii şi soldaţii, să-i aducă oameni care ştiau poveşti.</w:t>
      </w:r>
    </w:p>
    <w:p w:rsidR="004C1D57" w:rsidRPr="00962D4D" w:rsidRDefault="004C1D57" w:rsidP="004C1D57">
      <w:pPr>
        <w:pStyle w:val="Bodytext1"/>
        <w:shd w:val="clear" w:color="auto" w:fill="auto"/>
        <w:tabs>
          <w:tab w:val="left" w:pos="851"/>
        </w:tabs>
        <w:spacing w:before="0" w:line="259" w:lineRule="exact"/>
        <w:ind w:right="26" w:firstLine="567"/>
        <w:rPr>
          <w:rFonts w:ascii="Georgia" w:hAnsi="Georgia"/>
          <w:lang w:val="ro-RO"/>
        </w:rPr>
      </w:pPr>
      <w:r w:rsidRPr="00962D4D">
        <w:rPr>
          <w:rFonts w:ascii="Georgia" w:hAnsi="Georgia"/>
          <w:lang w:val="ro-RO" w:eastAsia="ro-RO"/>
        </w:rPr>
        <w:t>Oamenii îşi alegeau poveştile cele mai lungi, dar chiar şi poveştile cele mai lungi aveau un sfîrşit. Toţi povestitorii împăratului au fost omorîţi şi nici un om nu s-a mai întors de la palatul împăratului.</w:t>
      </w:r>
    </w:p>
    <w:p w:rsidR="004C1D57" w:rsidRPr="00962D4D" w:rsidRDefault="00D47436" w:rsidP="004C1D57">
      <w:pPr>
        <w:pStyle w:val="Bodytext1"/>
        <w:shd w:val="clear" w:color="auto" w:fill="auto"/>
        <w:tabs>
          <w:tab w:val="left" w:pos="851"/>
        </w:tabs>
        <w:spacing w:before="0" w:line="269" w:lineRule="exact"/>
        <w:ind w:right="26" w:firstLine="567"/>
        <w:rPr>
          <w:rFonts w:ascii="Georgia" w:hAnsi="Georgia"/>
          <w:lang w:val="ro-RO"/>
        </w:rPr>
      </w:pPr>
      <w:r>
        <w:rPr>
          <w:rFonts w:ascii="Georgia" w:hAnsi="Georgia"/>
          <w:lang w:val="ro-RO" w:eastAsia="ro-RO"/>
        </w:rPr>
        <w:t>Odată a fost adus la împărat un tînăr. Tî</w:t>
      </w:r>
      <w:r w:rsidR="004C1D57" w:rsidRPr="00962D4D">
        <w:rPr>
          <w:rFonts w:ascii="Georgia" w:hAnsi="Georgia"/>
          <w:lang w:val="ro-RO" w:eastAsia="ro-RO"/>
        </w:rPr>
        <w:t>nărul nu se temea deloc şi îi spuse împăratului o poveste fără sfîrşit.</w:t>
      </w:r>
    </w:p>
    <w:p w:rsidR="004C1D57" w:rsidRPr="00962D4D" w:rsidRDefault="00D47436" w:rsidP="004C1D57">
      <w:pPr>
        <w:pStyle w:val="Bodytext1"/>
        <w:shd w:val="clear" w:color="auto" w:fill="auto"/>
        <w:tabs>
          <w:tab w:val="left" w:pos="851"/>
        </w:tabs>
        <w:spacing w:before="0" w:line="269" w:lineRule="exact"/>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Demult, demult tr</w:t>
      </w:r>
      <w:r>
        <w:rPr>
          <w:rFonts w:ascii="Georgia" w:hAnsi="Georgia"/>
          <w:lang w:val="ro-RO" w:eastAsia="ro-RO"/>
        </w:rPr>
        <w:t>ăia un împărat, atît de bogat, c</w:t>
      </w:r>
      <w:r w:rsidR="004C1D57" w:rsidRPr="00962D4D">
        <w:rPr>
          <w:rFonts w:ascii="Georgia" w:hAnsi="Georgia"/>
          <w:lang w:val="ro-RO" w:eastAsia="ro-RO"/>
        </w:rPr>
        <w:t>a nimeni altul. Grîne avea atît de multe, încît oamenii nici nu ştiau unde să le pună. Atunci a chemat un dulgher şi i-a poruncit să-i construiască un hambar, atît de mare, încît să nu i se vadă capătul. Din vremurile cele mai îndepărtate şi pînă în ziua aceea nu se văzuse un hambar mai mare. Grînele lui ajungeau pînă sus. Dar cînd i-au construit n-au băgat de seamă că rămăsese o spărtură nici mică, nici mare, cît ar încăpea o vrabie. Stoluri de vrăbii zburau spre hambar.</w:t>
      </w:r>
    </w:p>
    <w:p w:rsidR="004C1D57" w:rsidRPr="00962D4D" w:rsidRDefault="004C1D57" w:rsidP="004C1D57">
      <w:pPr>
        <w:pStyle w:val="Bodytext1"/>
        <w:shd w:val="clear" w:color="auto" w:fill="auto"/>
        <w:tabs>
          <w:tab w:val="left" w:pos="851"/>
        </w:tabs>
        <w:spacing w:before="8" w:line="259" w:lineRule="exact"/>
        <w:ind w:right="26" w:firstLine="567"/>
        <w:rPr>
          <w:rFonts w:ascii="Georgia" w:hAnsi="Georgia"/>
          <w:lang w:val="ro-RO"/>
        </w:rPr>
      </w:pPr>
      <w:r w:rsidRPr="00962D4D">
        <w:rPr>
          <w:rFonts w:ascii="Georgia" w:hAnsi="Georgia"/>
          <w:lang w:val="ro-RO" w:eastAsia="ro-RO"/>
        </w:rPr>
        <w:t>Spărtura era mică, înto</w:t>
      </w:r>
      <w:r w:rsidR="00D47436">
        <w:rPr>
          <w:rFonts w:ascii="Georgia" w:hAnsi="Georgia"/>
          <w:lang w:val="ro-RO" w:eastAsia="ro-RO"/>
        </w:rPr>
        <w:t>cmai cît o vrabie. Venea prima vrabie, venea cea de a doua,</w:t>
      </w:r>
      <w:r w:rsidRPr="00962D4D">
        <w:rPr>
          <w:rFonts w:ascii="Georgia" w:hAnsi="Georgia"/>
          <w:lang w:val="ro-RO" w:eastAsia="ro-RO"/>
        </w:rPr>
        <w:t xml:space="preserve"> după aceea</w:t>
      </w:r>
      <w:r w:rsidR="00D47436">
        <w:rPr>
          <w:rFonts w:ascii="Georgia" w:hAnsi="Georgia"/>
          <w:lang w:val="ro-RO" w:eastAsia="ro-RO"/>
        </w:rPr>
        <w:t xml:space="preserve"> a treia lua grăunţe şi zbura...</w:t>
      </w:r>
      <w:r w:rsidRPr="00962D4D">
        <w:rPr>
          <w:rFonts w:ascii="Georgia" w:hAnsi="Georgia"/>
          <w:lang w:val="ro-RO" w:eastAsia="ro-RO"/>
        </w:rPr>
        <w:t>, apoi a patra, după aceea mai venea una şi încă una...</w:t>
      </w:r>
    </w:p>
    <w:p w:rsidR="004C1D57" w:rsidRPr="00962D4D" w:rsidRDefault="00D47436" w:rsidP="004C1D57">
      <w:pPr>
        <w:pStyle w:val="Bodytext1"/>
        <w:shd w:val="clear" w:color="auto" w:fill="auto"/>
        <w:tabs>
          <w:tab w:val="left" w:pos="851"/>
        </w:tabs>
        <w:spacing w:before="0" w:line="259" w:lineRule="exact"/>
        <w:ind w:right="26" w:firstLine="567"/>
        <w:rPr>
          <w:rFonts w:ascii="Georgia" w:hAnsi="Georgia"/>
          <w:lang w:val="ro-RO"/>
        </w:rPr>
      </w:pPr>
      <w:r>
        <w:rPr>
          <w:rFonts w:ascii="Georgia" w:hAnsi="Georgia"/>
          <w:lang w:val="ro-RO" w:eastAsia="ro-RO"/>
        </w:rPr>
        <w:t>Î</w:t>
      </w:r>
      <w:r w:rsidR="004C1D57" w:rsidRPr="00962D4D">
        <w:rPr>
          <w:rFonts w:ascii="Georgia" w:hAnsi="Georgia"/>
          <w:lang w:val="ro-RO" w:eastAsia="ro-RO"/>
        </w:rPr>
        <w:t>mpăratul care asculta cu atenţie a văzut că aici povestea se repetă şi</w:t>
      </w:r>
      <w:r>
        <w:rPr>
          <w:rFonts w:ascii="Georgia" w:hAnsi="Georgia"/>
          <w:lang w:val="ro-RO" w:eastAsia="ro-RO"/>
        </w:rPr>
        <w:t xml:space="preserve"> nemaiavînd ră</w:t>
      </w:r>
      <w:r w:rsidR="004C1D57" w:rsidRPr="00962D4D">
        <w:rPr>
          <w:rFonts w:ascii="Georgia" w:hAnsi="Georgia"/>
          <w:lang w:val="ro-RO" w:eastAsia="ro-RO"/>
        </w:rPr>
        <w:t>bdare, l-a î</w:t>
      </w:r>
      <w:r>
        <w:rPr>
          <w:rFonts w:ascii="Georgia" w:hAnsi="Georgia"/>
          <w:lang w:val="ro-RO" w:eastAsia="ro-RO"/>
        </w:rPr>
        <w:t>ntrerupt pe tînăr întrebîndu-l :</w:t>
      </w:r>
    </w:p>
    <w:p w:rsidR="004C1D57" w:rsidRPr="00962D4D" w:rsidRDefault="00D47436" w:rsidP="004C1D57">
      <w:pPr>
        <w:pStyle w:val="Bodytext1"/>
        <w:shd w:val="clear" w:color="auto" w:fill="auto"/>
        <w:tabs>
          <w:tab w:val="left" w:pos="674"/>
          <w:tab w:val="left" w:pos="851"/>
        </w:tabs>
        <w:spacing w:before="0" w:line="259" w:lineRule="exact"/>
        <w:ind w:right="26" w:firstLine="567"/>
        <w:rPr>
          <w:rFonts w:ascii="Georgia" w:hAnsi="Georgia"/>
          <w:lang w:val="ro-RO"/>
        </w:rPr>
      </w:pPr>
      <w:r w:rsidRPr="00962D4D">
        <w:rPr>
          <w:rFonts w:ascii="Georgia" w:hAnsi="Georgia"/>
          <w:lang w:val="ro-RO" w:eastAsia="ro-RO"/>
        </w:rPr>
        <w:lastRenderedPageBreak/>
        <w:t xml:space="preserve">— </w:t>
      </w:r>
      <w:r w:rsidR="004C1D57" w:rsidRPr="00962D4D">
        <w:rPr>
          <w:rFonts w:ascii="Georgia" w:hAnsi="Georgia"/>
          <w:lang w:val="ro-RO" w:eastAsia="ro-RO"/>
        </w:rPr>
        <w:t>Nu-i aşa că vrăbiile au luat toate grăunţele ? Ce s-a întîmplat după aceea ?</w:t>
      </w:r>
    </w:p>
    <w:p w:rsidR="004C1D57" w:rsidRPr="00962D4D" w:rsidRDefault="00D47436" w:rsidP="004C1D57">
      <w:pPr>
        <w:pStyle w:val="Bodytext1"/>
        <w:shd w:val="clear" w:color="auto" w:fill="auto"/>
        <w:tabs>
          <w:tab w:val="left" w:pos="851"/>
        </w:tabs>
        <w:spacing w:before="0" w:line="264" w:lineRule="exact"/>
        <w:ind w:right="26" w:firstLine="567"/>
        <w:rPr>
          <w:rFonts w:ascii="Georgia" w:hAnsi="Georgia"/>
          <w:lang w:val="ro-RO"/>
        </w:rPr>
      </w:pPr>
      <w:r>
        <w:rPr>
          <w:rFonts w:ascii="Georgia" w:hAnsi="Georgia"/>
          <w:lang w:val="ro-RO" w:eastAsia="ro-RO"/>
        </w:rPr>
        <w:t>— El</w:t>
      </w:r>
      <w:r w:rsidR="004C1D57" w:rsidRPr="00962D4D">
        <w:rPr>
          <w:rFonts w:ascii="Georgia" w:hAnsi="Georgia"/>
          <w:lang w:val="ro-RO" w:eastAsia="ro-RO"/>
        </w:rPr>
        <w:t>e nu le-au luat pe toate, nu</w:t>
      </w:r>
      <w:r w:rsidR="004C1D57" w:rsidRPr="00962D4D">
        <w:rPr>
          <w:rStyle w:val="Bodytext10pt"/>
          <w:rFonts w:ascii="Georgia" w:hAnsi="Georgia"/>
          <w:shd w:val="clear" w:color="auto" w:fill="auto"/>
          <w:lang w:val="ro-RO" w:eastAsia="ro-RO"/>
        </w:rPr>
        <w:t xml:space="preserve"> s</w:t>
      </w:r>
      <w:r w:rsidR="004C1D57" w:rsidRPr="00962D4D">
        <w:rPr>
          <w:rFonts w:ascii="Georgia" w:hAnsi="Georgia"/>
          <w:lang w:val="ro-RO" w:eastAsia="ro-RO"/>
        </w:rPr>
        <w:t>-au grăbit, a fost răspunsul.</w:t>
      </w:r>
    </w:p>
    <w:p w:rsidR="004C1D57" w:rsidRPr="00962D4D" w:rsidRDefault="00D47436" w:rsidP="004C1D57">
      <w:pPr>
        <w:pStyle w:val="Bodytext1"/>
        <w:shd w:val="clear" w:color="auto" w:fill="auto"/>
        <w:tabs>
          <w:tab w:val="left" w:pos="851"/>
        </w:tabs>
        <w:spacing w:before="0" w:line="264" w:lineRule="exact"/>
        <w:ind w:right="26" w:firstLine="567"/>
        <w:rPr>
          <w:rFonts w:ascii="Georgia" w:hAnsi="Georgia"/>
          <w:lang w:val="ro-RO"/>
        </w:rPr>
      </w:pPr>
      <w:r>
        <w:rPr>
          <w:rFonts w:ascii="Georgia" w:hAnsi="Georgia"/>
          <w:lang w:val="ro-RO" w:eastAsia="ro-RO"/>
        </w:rPr>
        <w:t>Î</w:t>
      </w:r>
      <w:r w:rsidR="004C1D57" w:rsidRPr="00962D4D">
        <w:rPr>
          <w:rFonts w:ascii="Georgia" w:hAnsi="Georgia"/>
          <w:lang w:val="ro-RO" w:eastAsia="ro-RO"/>
        </w:rPr>
        <w:t>mpăratul foarte mult dorea să ştie ce s-a întîmplat mai departe şi întrebă iar :</w:t>
      </w:r>
    </w:p>
    <w:p w:rsidR="004C1D57" w:rsidRPr="00962D4D" w:rsidRDefault="00D47436" w:rsidP="004C1D57">
      <w:pPr>
        <w:pStyle w:val="Bodytext1"/>
        <w:shd w:val="clear" w:color="auto" w:fill="auto"/>
        <w:tabs>
          <w:tab w:val="left" w:pos="683"/>
          <w:tab w:val="left" w:pos="851"/>
        </w:tabs>
        <w:spacing w:before="4" w:line="259" w:lineRule="exact"/>
        <w:ind w:right="26" w:firstLine="567"/>
        <w:rPr>
          <w:rFonts w:ascii="Georgia" w:hAnsi="Georgia"/>
          <w:lang w:val="ro-RO"/>
        </w:rPr>
      </w:pPr>
      <w:r w:rsidRPr="00962D4D">
        <w:rPr>
          <w:rFonts w:ascii="Georgia" w:hAnsi="Georgia"/>
          <w:lang w:val="ro-RO" w:eastAsia="ro-RO"/>
        </w:rPr>
        <w:t xml:space="preserve">— </w:t>
      </w:r>
      <w:r>
        <w:rPr>
          <w:rFonts w:ascii="Georgia" w:hAnsi="Georgia"/>
          <w:lang w:val="ro-RO" w:eastAsia="ro-RO"/>
        </w:rPr>
        <w:t>De</w:t>
      </w:r>
      <w:r w:rsidR="004C1D57" w:rsidRPr="00962D4D">
        <w:rPr>
          <w:rFonts w:ascii="Georgia" w:hAnsi="Georgia"/>
          <w:lang w:val="ro-RO" w:eastAsia="ro-RO"/>
        </w:rPr>
        <w:t xml:space="preserve"> exemplu, dacă toate ar fi fost luate, ce ar fi urmat ?</w:t>
      </w:r>
    </w:p>
    <w:p w:rsidR="004C1D57" w:rsidRPr="00962D4D" w:rsidRDefault="00D47436" w:rsidP="004C1D57">
      <w:pPr>
        <w:pStyle w:val="Bodytext1"/>
        <w:shd w:val="clear" w:color="auto" w:fill="auto"/>
        <w:tabs>
          <w:tab w:val="left" w:pos="688"/>
          <w:tab w:val="left" w:pos="851"/>
        </w:tabs>
        <w:spacing w:before="0" w:line="259" w:lineRule="exact"/>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 xml:space="preserve">Imediat veţi şti ce s-a întîmplat după aceea, trebuie să aşteptaţi pînă cînd toate vor fi îuate, a zis </w:t>
      </w:r>
      <w:r w:rsidR="002C3A29">
        <w:rPr>
          <w:rFonts w:ascii="Georgia" w:hAnsi="Georgia"/>
          <w:lang w:val="ro-RO" w:eastAsia="ro-RO"/>
        </w:rPr>
        <w:t>tînăr</w:t>
      </w:r>
      <w:r w:rsidR="004C1D57" w:rsidRPr="00962D4D">
        <w:rPr>
          <w:rFonts w:ascii="Georgia" w:hAnsi="Georgia"/>
          <w:lang w:val="ro-RO" w:eastAsia="ro-RO"/>
        </w:rPr>
        <w:t>ul.</w:t>
      </w:r>
    </w:p>
    <w:p w:rsidR="004C1D57" w:rsidRPr="00962D4D" w:rsidRDefault="00D47436" w:rsidP="004C1D57">
      <w:pPr>
        <w:pStyle w:val="Bodytext1"/>
        <w:shd w:val="clear" w:color="auto" w:fill="auto"/>
        <w:tabs>
          <w:tab w:val="left" w:pos="851"/>
        </w:tabs>
        <w:spacing w:before="0" w:line="259" w:lineRule="exact"/>
        <w:ind w:right="26" w:firstLine="567"/>
        <w:rPr>
          <w:rFonts w:ascii="Georgia" w:hAnsi="Georgia"/>
          <w:lang w:val="ro-RO"/>
        </w:rPr>
      </w:pPr>
      <w:r>
        <w:rPr>
          <w:rFonts w:ascii="Georgia" w:hAnsi="Georgia"/>
          <w:lang w:val="ro-RO" w:eastAsia="ro-RO"/>
        </w:rPr>
        <w:t>Î</w:t>
      </w:r>
      <w:r w:rsidR="004C1D57" w:rsidRPr="00962D4D">
        <w:rPr>
          <w:rFonts w:ascii="Georgia" w:hAnsi="Georgia"/>
          <w:lang w:val="ro-RO" w:eastAsia="ro-RO"/>
        </w:rPr>
        <w:t>mpăratul ardea de nerăbdare să ştie ce s-a întîmplat după aceea şi i-a dat voie tînărului să continue.</w:t>
      </w:r>
    </w:p>
    <w:p w:rsidR="004C1D57" w:rsidRPr="00962D4D" w:rsidRDefault="004C1D57" w:rsidP="004C1D57">
      <w:pPr>
        <w:pStyle w:val="Bodytext1"/>
        <w:shd w:val="clear" w:color="auto" w:fill="auto"/>
        <w:tabs>
          <w:tab w:val="left" w:pos="851"/>
        </w:tabs>
        <w:spacing w:before="4"/>
        <w:ind w:right="26" w:firstLine="567"/>
        <w:rPr>
          <w:rFonts w:ascii="Georgia" w:hAnsi="Georgia"/>
          <w:lang w:val="ro-RO"/>
        </w:rPr>
      </w:pPr>
      <w:r w:rsidRPr="00962D4D">
        <w:rPr>
          <w:rFonts w:ascii="Georgia" w:hAnsi="Georgia"/>
          <w:lang w:val="ro-RO" w:eastAsia="ro-RO"/>
        </w:rPr>
        <w:t>Din zori şi pînă-n seară tînărul repeta întruna : vra</w:t>
      </w:r>
      <w:r w:rsidRPr="00962D4D">
        <w:rPr>
          <w:rFonts w:ascii="Georgia" w:hAnsi="Georgia"/>
          <w:lang w:val="ro-RO" w:eastAsia="ro-RO"/>
        </w:rPr>
        <w:softHyphen/>
        <w:t xml:space="preserve">bia a venit, vrabia a zburat, a luat grăunţele şi a zburat afară. Şi aşa zile în şir a tot </w:t>
      </w:r>
      <w:r w:rsidR="00D47436">
        <w:rPr>
          <w:rFonts w:ascii="Georgia" w:hAnsi="Georgia"/>
          <w:lang w:val="ro-RO" w:eastAsia="ro-RO"/>
        </w:rPr>
        <w:t>povestit neîncetat, trecînd de la o vrabie l</w:t>
      </w:r>
      <w:r w:rsidRPr="00962D4D">
        <w:rPr>
          <w:rFonts w:ascii="Georgia" w:hAnsi="Georgia"/>
          <w:lang w:val="ro-RO" w:eastAsia="ro-RO"/>
        </w:rPr>
        <w:t>a alta. Nemaiavînd răb</w:t>
      </w:r>
      <w:r w:rsidR="00D47436">
        <w:rPr>
          <w:rFonts w:ascii="Georgia" w:hAnsi="Georgia"/>
          <w:lang w:val="ro-RO" w:eastAsia="ro-RO"/>
        </w:rPr>
        <w:t>dare, î</w:t>
      </w:r>
      <w:r w:rsidRPr="00962D4D">
        <w:rPr>
          <w:rFonts w:ascii="Georgia" w:hAnsi="Georgia"/>
          <w:lang w:val="ro-RO" w:eastAsia="ro-RO"/>
        </w:rPr>
        <w:t>mpăratul l-a întrebat iar :</w:t>
      </w:r>
    </w:p>
    <w:p w:rsidR="004C1D57" w:rsidRPr="00962D4D" w:rsidRDefault="00D47436" w:rsidP="004C1D57">
      <w:pPr>
        <w:pStyle w:val="Bodytext111"/>
        <w:shd w:val="clear" w:color="auto" w:fill="auto"/>
        <w:tabs>
          <w:tab w:val="left" w:pos="662"/>
          <w:tab w:val="left" w:pos="851"/>
        </w:tabs>
        <w:spacing w:before="30" w:line="240" w:lineRule="auto"/>
        <w:ind w:right="26" w:firstLine="567"/>
        <w:jc w:val="both"/>
        <w:rPr>
          <w:rFonts w:ascii="Georgia" w:hAnsi="Georgia"/>
          <w:lang w:val="ro-RO"/>
        </w:rPr>
      </w:pPr>
      <w:r w:rsidRPr="00962D4D">
        <w:rPr>
          <w:rFonts w:ascii="Georgia" w:hAnsi="Georgia"/>
          <w:lang w:val="ro-RO" w:eastAsia="ro-RO"/>
        </w:rPr>
        <w:t xml:space="preserve">— </w:t>
      </w:r>
      <w:r>
        <w:rPr>
          <w:rFonts w:ascii="Georgia" w:hAnsi="Georgia"/>
          <w:lang w:val="ro-RO" w:eastAsia="ro-RO"/>
        </w:rPr>
        <w:t>Au terminat repede toate grî</w:t>
      </w:r>
      <w:r w:rsidR="004C1D57" w:rsidRPr="00962D4D">
        <w:rPr>
          <w:rFonts w:ascii="Georgia" w:hAnsi="Georgia"/>
          <w:lang w:val="ro-RO" w:eastAsia="ro-RO"/>
        </w:rPr>
        <w:t>nele ?</w:t>
      </w:r>
    </w:p>
    <w:p w:rsidR="004C1D57" w:rsidRPr="00962D4D" w:rsidRDefault="00D47436" w:rsidP="004C1D57">
      <w:pPr>
        <w:pStyle w:val="Bodytext111"/>
        <w:shd w:val="clear" w:color="auto" w:fill="auto"/>
        <w:tabs>
          <w:tab w:val="left" w:pos="666"/>
          <w:tab w:val="left" w:pos="851"/>
        </w:tabs>
        <w:spacing w:before="24" w:line="240" w:lineRule="auto"/>
        <w:ind w:right="26" w:firstLine="567"/>
        <w:jc w:val="both"/>
        <w:rPr>
          <w:rFonts w:ascii="Georgia" w:hAnsi="Georgia"/>
          <w:lang w:val="ro-RO"/>
        </w:rPr>
      </w:pPr>
      <w:r w:rsidRPr="00962D4D">
        <w:rPr>
          <w:rFonts w:ascii="Georgia" w:hAnsi="Georgia"/>
          <w:lang w:val="ro-RO" w:eastAsia="ro-RO"/>
        </w:rPr>
        <w:t xml:space="preserve">— </w:t>
      </w:r>
      <w:r>
        <w:rPr>
          <w:rFonts w:ascii="Georgia" w:hAnsi="Georgia"/>
          <w:lang w:val="ro-RO" w:eastAsia="ro-RO"/>
        </w:rPr>
        <w:t>Nu încă, a răspuns tî</w:t>
      </w:r>
      <w:r w:rsidR="004C1D57" w:rsidRPr="00962D4D">
        <w:rPr>
          <w:rFonts w:ascii="Georgia" w:hAnsi="Georgia"/>
          <w:lang w:val="ro-RO" w:eastAsia="ro-RO"/>
        </w:rPr>
        <w:t>nărul.</w:t>
      </w:r>
    </w:p>
    <w:p w:rsidR="004C1D57" w:rsidRPr="00962D4D" w:rsidRDefault="004C1D57" w:rsidP="004C1D57">
      <w:pPr>
        <w:pStyle w:val="Bodytext211"/>
        <w:shd w:val="clear" w:color="auto" w:fill="auto"/>
        <w:tabs>
          <w:tab w:val="left" w:pos="851"/>
        </w:tabs>
        <w:spacing w:line="269" w:lineRule="exact"/>
        <w:ind w:right="26" w:firstLine="567"/>
        <w:jc w:val="both"/>
        <w:rPr>
          <w:rFonts w:ascii="Georgia" w:hAnsi="Georgia"/>
          <w:lang w:val="ro-RO"/>
        </w:rPr>
      </w:pPr>
      <w:r w:rsidRPr="00962D4D">
        <w:rPr>
          <w:rFonts w:ascii="Georgia" w:hAnsi="Georgia"/>
          <w:lang w:val="ro-RO" w:eastAsia="ro-RO"/>
        </w:rPr>
        <w:t>A trecut o zi, a trecut</w:t>
      </w:r>
      <w:r w:rsidR="00D47436">
        <w:rPr>
          <w:rFonts w:ascii="Georgia" w:hAnsi="Georgia"/>
          <w:lang w:val="ro-RO" w:eastAsia="ro-RO"/>
        </w:rPr>
        <w:t xml:space="preserve"> o noapte, au trecut multe zil</w:t>
      </w:r>
      <w:r w:rsidRPr="00962D4D">
        <w:rPr>
          <w:rFonts w:ascii="Georgia" w:hAnsi="Georgia"/>
          <w:lang w:val="ro-RO" w:eastAsia="ro-RO"/>
        </w:rPr>
        <w:t xml:space="preserve">e </w:t>
      </w:r>
      <w:r w:rsidR="00D47436">
        <w:rPr>
          <w:rFonts w:ascii="Georgia" w:hAnsi="Georgia"/>
          <w:lang w:val="ro-RO" w:eastAsia="ro-RO"/>
        </w:rPr>
        <w:t xml:space="preserve">şi </w:t>
      </w:r>
      <w:r w:rsidRPr="00962D4D">
        <w:rPr>
          <w:rFonts w:ascii="Georgia" w:hAnsi="Georgia"/>
          <w:lang w:val="ro-RO" w:eastAsia="ro-RO"/>
        </w:rPr>
        <w:t>multe nopţi. Dar vrăbiile tot n-au putut termina grînele din hambar. Împăratul s-a înfuriat din ce în ce mai tare :</w:t>
      </w:r>
    </w:p>
    <w:p w:rsidR="004C1D57" w:rsidRPr="00962D4D" w:rsidRDefault="00D47436" w:rsidP="004C1D57">
      <w:pPr>
        <w:pStyle w:val="Bodytext1"/>
        <w:shd w:val="clear" w:color="auto" w:fill="auto"/>
        <w:tabs>
          <w:tab w:val="left" w:pos="654"/>
          <w:tab w:val="left" w:pos="851"/>
        </w:tabs>
        <w:spacing w:before="0" w:line="283" w:lineRule="exact"/>
        <w:ind w:right="26" w:firstLine="567"/>
        <w:rPr>
          <w:rFonts w:ascii="Georgia" w:hAnsi="Georgia"/>
          <w:lang w:val="ro-RO"/>
        </w:rPr>
      </w:pPr>
      <w:r w:rsidRPr="00962D4D">
        <w:rPr>
          <w:rFonts w:ascii="Georgia" w:hAnsi="Georgia"/>
          <w:lang w:val="ro-RO" w:eastAsia="ro-RO"/>
        </w:rPr>
        <w:t xml:space="preserve">— </w:t>
      </w:r>
      <w:r>
        <w:rPr>
          <w:rFonts w:ascii="Georgia" w:hAnsi="Georgia"/>
          <w:lang w:val="ro-RO" w:eastAsia="ro-RO"/>
        </w:rPr>
        <w:t>De ce pînă acum n-au mîncat toate grî</w:t>
      </w:r>
      <w:r w:rsidR="004C1D57" w:rsidRPr="00962D4D">
        <w:rPr>
          <w:rFonts w:ascii="Georgia" w:hAnsi="Georgia"/>
          <w:lang w:val="ro-RO" w:eastAsia="ro-RO"/>
        </w:rPr>
        <w:t>nele ? l-a întrebat în cele din urmă pe tînăr.</w:t>
      </w:r>
    </w:p>
    <w:p w:rsidR="004C1D57" w:rsidRPr="00962D4D" w:rsidRDefault="00D47436" w:rsidP="004C1D57">
      <w:pPr>
        <w:pStyle w:val="Bodytext1"/>
        <w:shd w:val="clear" w:color="auto" w:fill="auto"/>
        <w:tabs>
          <w:tab w:val="left" w:pos="654"/>
          <w:tab w:val="left" w:pos="851"/>
        </w:tabs>
        <w:spacing w:before="0" w:line="283" w:lineRule="exact"/>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Nu puteau aşa de repede, pentru că hambaru</w:t>
      </w:r>
      <w:r>
        <w:rPr>
          <w:rFonts w:ascii="Georgia" w:hAnsi="Georgia"/>
          <w:lang w:val="ro-RO" w:eastAsia="ro-RO"/>
        </w:rPr>
        <w:t xml:space="preserve">l era mare, nici nu se ştia cîte boabe </w:t>
      </w:r>
      <w:r w:rsidR="004C1D57" w:rsidRPr="00962D4D">
        <w:rPr>
          <w:rFonts w:ascii="Georgia" w:hAnsi="Georgia"/>
          <w:lang w:val="ro-RO" w:eastAsia="ro-RO"/>
        </w:rPr>
        <w:t>erau. Cine ştie cît timp ar fi trebuit să treacă pentru ca vrăbiile să termi</w:t>
      </w:r>
      <w:r>
        <w:rPr>
          <w:rFonts w:ascii="Georgia" w:hAnsi="Georgia"/>
          <w:lang w:val="ro-RO" w:eastAsia="ro-RO"/>
        </w:rPr>
        <w:t>ne toate</w:t>
      </w:r>
      <w:r w:rsidR="004C1D57" w:rsidRPr="00962D4D">
        <w:rPr>
          <w:rFonts w:ascii="Georgia" w:hAnsi="Georgia"/>
          <w:lang w:val="ro-RO" w:eastAsia="ro-RO"/>
        </w:rPr>
        <w:t xml:space="preserve"> grînele !</w:t>
      </w:r>
      <w:r>
        <w:rPr>
          <w:rFonts w:ascii="Georgia" w:hAnsi="Georgia"/>
          <w:lang w:val="ro-RO"/>
        </w:rPr>
        <w:t xml:space="preserve"> </w:t>
      </w:r>
    </w:p>
    <w:p w:rsidR="004C1D57" w:rsidRPr="00962D4D" w:rsidRDefault="00D47436" w:rsidP="004C1D57">
      <w:pPr>
        <w:pStyle w:val="Bodytext1"/>
        <w:shd w:val="clear" w:color="auto" w:fill="auto"/>
        <w:tabs>
          <w:tab w:val="left" w:pos="851"/>
        </w:tabs>
        <w:spacing w:before="0" w:line="283" w:lineRule="exact"/>
        <w:ind w:right="26" w:firstLine="567"/>
        <w:rPr>
          <w:rFonts w:ascii="Georgia" w:hAnsi="Georgia"/>
          <w:lang w:val="ro-RO"/>
        </w:rPr>
      </w:pPr>
      <w:r>
        <w:rPr>
          <w:rFonts w:ascii="Georgia" w:hAnsi="Georgia"/>
          <w:lang w:val="ro-RO" w:eastAsia="ro-RO"/>
        </w:rPr>
        <w:t>Împăratul n-a mai</w:t>
      </w:r>
      <w:r w:rsidR="004C1D57" w:rsidRPr="00962D4D">
        <w:rPr>
          <w:rFonts w:ascii="Georgia" w:hAnsi="Georgia"/>
          <w:lang w:val="ro-RO" w:eastAsia="ro-RO"/>
        </w:rPr>
        <w:t xml:space="preserve"> vrut să asculte mai departe această poveste şi a porun</w:t>
      </w:r>
      <w:r>
        <w:rPr>
          <w:rFonts w:ascii="Georgia" w:hAnsi="Georgia"/>
          <w:lang w:val="ro-RO" w:eastAsia="ro-RO"/>
        </w:rPr>
        <w:t xml:space="preserve">cit să fie omorît tînărul. Dar </w:t>
      </w:r>
      <w:r w:rsidR="004C1D57" w:rsidRPr="00962D4D">
        <w:rPr>
          <w:rFonts w:ascii="Georgia" w:hAnsi="Georgia"/>
          <w:lang w:val="ro-RO" w:eastAsia="ro-RO"/>
        </w:rPr>
        <w:t>tînărul îi spuse :</w:t>
      </w:r>
    </w:p>
    <w:p w:rsidR="004C1D57" w:rsidRPr="00962D4D" w:rsidRDefault="00D47436" w:rsidP="004C1D57">
      <w:pPr>
        <w:pStyle w:val="Bodytext1"/>
        <w:shd w:val="clear" w:color="auto" w:fill="auto"/>
        <w:tabs>
          <w:tab w:val="left" w:pos="649"/>
          <w:tab w:val="left" w:pos="851"/>
        </w:tabs>
        <w:spacing w:before="0" w:line="283" w:lineRule="exact"/>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 xml:space="preserve">De fapt v-am </w:t>
      </w:r>
      <w:r>
        <w:rPr>
          <w:rFonts w:ascii="Georgia" w:hAnsi="Georgia"/>
          <w:lang w:val="ro-RO" w:eastAsia="ro-RO"/>
        </w:rPr>
        <w:t>spus o poveste fără sfîrşit. Sfî</w:t>
      </w:r>
      <w:r w:rsidR="004C1D57" w:rsidRPr="00962D4D">
        <w:rPr>
          <w:rFonts w:ascii="Georgia" w:hAnsi="Georgia"/>
          <w:lang w:val="ro-RO" w:eastAsia="ro-RO"/>
        </w:rPr>
        <w:t>rşitul ei încă nu se vede. Cum puteţi să mă omorîţi ?</w:t>
      </w:r>
      <w:r>
        <w:rPr>
          <w:rFonts w:ascii="Georgia" w:hAnsi="Georgia"/>
          <w:lang w:val="ro-RO"/>
        </w:rPr>
        <w:t xml:space="preserve"> </w:t>
      </w:r>
    </w:p>
    <w:p w:rsidR="004C1D57" w:rsidRPr="00962D4D" w:rsidRDefault="00D47436" w:rsidP="004C1D57">
      <w:pPr>
        <w:pStyle w:val="Bodytext1"/>
        <w:shd w:val="clear" w:color="auto" w:fill="auto"/>
        <w:tabs>
          <w:tab w:val="left" w:pos="851"/>
        </w:tabs>
        <w:spacing w:before="0" w:line="283" w:lineRule="exact"/>
        <w:ind w:right="26" w:firstLine="567"/>
        <w:rPr>
          <w:rFonts w:ascii="Georgia" w:hAnsi="Georgia"/>
          <w:lang w:val="ro-RO"/>
        </w:rPr>
      </w:pPr>
      <w:r>
        <w:rPr>
          <w:rFonts w:ascii="Georgia" w:hAnsi="Georgia"/>
          <w:lang w:val="ro-RO" w:eastAsia="ro-RO"/>
        </w:rPr>
        <w:t>Î</w:t>
      </w:r>
      <w:r w:rsidR="004C1D57" w:rsidRPr="00962D4D">
        <w:rPr>
          <w:rFonts w:ascii="Georgia" w:hAnsi="Georgia"/>
          <w:lang w:val="ro-RO" w:eastAsia="ro-RO"/>
        </w:rPr>
        <w:t xml:space="preserve">mpăratul nu putu să-i răspundă nimic </w:t>
      </w:r>
      <w:r w:rsidR="00123CD1">
        <w:rPr>
          <w:rFonts w:ascii="Georgia" w:hAnsi="Georgia"/>
          <w:lang w:val="ro-RO" w:eastAsia="ro-RO"/>
        </w:rPr>
        <w:t>şi</w:t>
      </w:r>
      <w:r>
        <w:rPr>
          <w:rFonts w:ascii="Georgia" w:hAnsi="Georgia"/>
          <w:lang w:val="ro-RO" w:eastAsia="ro-RO"/>
        </w:rPr>
        <w:t>-l</w:t>
      </w:r>
      <w:r w:rsidR="004C1D57" w:rsidRPr="00962D4D">
        <w:rPr>
          <w:rFonts w:ascii="Georgia" w:hAnsi="Georgia"/>
          <w:lang w:val="ro-RO" w:eastAsia="ro-RO"/>
        </w:rPr>
        <w:t xml:space="preserve"> lăsă să plece acasă.</w:t>
      </w:r>
    </w:p>
    <w:p w:rsidR="004C1D57" w:rsidRPr="00374BF7" w:rsidRDefault="004C1D57" w:rsidP="00374BF7">
      <w:pPr>
        <w:pStyle w:val="Heading151"/>
        <w:pageBreakBefore/>
        <w:shd w:val="clear" w:color="auto" w:fill="auto"/>
        <w:tabs>
          <w:tab w:val="left" w:pos="851"/>
        </w:tabs>
        <w:spacing w:before="480" w:after="360" w:line="240" w:lineRule="auto"/>
        <w:ind w:right="28" w:firstLine="567"/>
        <w:jc w:val="center"/>
        <w:rPr>
          <w:rFonts w:ascii="Georgia" w:hAnsi="Georgia"/>
          <w:b w:val="0"/>
          <w:lang w:val="ro-RO"/>
        </w:rPr>
      </w:pPr>
      <w:bookmarkStart w:id="24" w:name="bookmark25"/>
      <w:r w:rsidRPr="00374BF7">
        <w:rPr>
          <w:rFonts w:ascii="Georgia" w:hAnsi="Georgia"/>
          <w:b w:val="0"/>
          <w:lang w:val="ro-RO" w:eastAsia="ro-RO"/>
        </w:rPr>
        <w:lastRenderedPageBreak/>
        <w:t>Comoara</w:t>
      </w:r>
      <w:bookmarkEnd w:id="24"/>
    </w:p>
    <w:p w:rsidR="004C1D57" w:rsidRPr="00962D4D" w:rsidRDefault="004C1D57" w:rsidP="00374BF7">
      <w:pPr>
        <w:pStyle w:val="Bodytext1"/>
        <w:shd w:val="clear" w:color="auto" w:fill="auto"/>
        <w:tabs>
          <w:tab w:val="left" w:pos="851"/>
        </w:tabs>
        <w:spacing w:before="0" w:line="240" w:lineRule="auto"/>
        <w:ind w:right="28" w:firstLine="567"/>
        <w:rPr>
          <w:rFonts w:ascii="Georgia" w:hAnsi="Georgia"/>
          <w:lang w:val="ro-RO"/>
        </w:rPr>
      </w:pPr>
      <w:r w:rsidRPr="00962D4D">
        <w:rPr>
          <w:rFonts w:ascii="Georgia" w:hAnsi="Georgia"/>
          <w:lang w:val="ro-RO" w:eastAsia="ro-RO"/>
        </w:rPr>
        <w:t>O</w:t>
      </w:r>
      <w:r w:rsidR="00374BF7">
        <w:rPr>
          <w:rFonts w:ascii="Georgia" w:hAnsi="Georgia"/>
          <w:lang w:val="ro-RO" w:eastAsia="ro-RO"/>
        </w:rPr>
        <w:t>DATĂ</w:t>
      </w:r>
      <w:r w:rsidRPr="00962D4D">
        <w:rPr>
          <w:rFonts w:ascii="Georgia" w:hAnsi="Georgia"/>
          <w:lang w:val="ro-RO" w:eastAsia="ro-RO"/>
        </w:rPr>
        <w:t xml:space="preserve"> un prefect judeca furtul unor bijuterii. Hoţii ştiau că prefectul este foarte lacom şi</w:t>
      </w:r>
      <w:r w:rsidRPr="00962D4D">
        <w:rPr>
          <w:rStyle w:val="BodytextBold"/>
          <w:rFonts w:ascii="Georgia" w:hAnsi="Georgia"/>
          <w:b w:val="0"/>
          <w:shd w:val="clear" w:color="auto" w:fill="auto"/>
          <w:lang w:val="ro-RO" w:eastAsia="ro-RO"/>
        </w:rPr>
        <w:t xml:space="preserve"> au</w:t>
      </w:r>
      <w:r w:rsidRPr="00962D4D">
        <w:rPr>
          <w:rFonts w:ascii="Georgia" w:hAnsi="Georgia"/>
          <w:lang w:val="ro-RO" w:eastAsia="ro-RO"/>
        </w:rPr>
        <w:t xml:space="preserve"> găsit</w:t>
      </w:r>
      <w:r w:rsidRPr="00962D4D">
        <w:rPr>
          <w:rStyle w:val="BodytextBold"/>
          <w:rFonts w:ascii="Georgia" w:hAnsi="Georgia"/>
          <w:b w:val="0"/>
          <w:shd w:val="clear" w:color="auto" w:fill="auto"/>
          <w:lang w:val="ro-RO" w:eastAsia="ro-RO"/>
        </w:rPr>
        <w:t xml:space="preserve"> mijlocul </w:t>
      </w:r>
      <w:r w:rsidRPr="00962D4D">
        <w:rPr>
          <w:rFonts w:ascii="Georgia" w:hAnsi="Georgia"/>
          <w:lang w:val="ro-RO" w:eastAsia="ro-RO"/>
        </w:rPr>
        <w:t>să-i transmită că vor să-i dăruiască comoara şi-l</w:t>
      </w:r>
      <w:r w:rsidRPr="00962D4D">
        <w:rPr>
          <w:rStyle w:val="BodytextBold"/>
          <w:rFonts w:ascii="Georgia" w:hAnsi="Georgia"/>
          <w:b w:val="0"/>
          <w:shd w:val="clear" w:color="auto" w:fill="auto"/>
          <w:lang w:val="ro-RO" w:eastAsia="ro-RO"/>
        </w:rPr>
        <w:t xml:space="preserve"> roagă </w:t>
      </w:r>
      <w:r w:rsidRPr="00962D4D">
        <w:rPr>
          <w:rFonts w:ascii="Georgia" w:hAnsi="Georgia"/>
          <w:lang w:val="ro-RO" w:eastAsia="ro-RO"/>
        </w:rPr>
        <w:t>numai să fie binevoitor faţă de ei şi să-i ierte.</w:t>
      </w:r>
    </w:p>
    <w:p w:rsidR="005D6CA1" w:rsidRDefault="004C1D57" w:rsidP="005D6CA1">
      <w:pPr>
        <w:pStyle w:val="Bodytext111"/>
        <w:shd w:val="clear" w:color="auto" w:fill="auto"/>
        <w:tabs>
          <w:tab w:val="left" w:pos="851"/>
        </w:tabs>
        <w:spacing w:line="240" w:lineRule="auto"/>
        <w:ind w:right="28" w:firstLine="567"/>
        <w:jc w:val="both"/>
        <w:rPr>
          <w:rFonts w:ascii="Georgia" w:hAnsi="Georgia"/>
          <w:lang w:val="ro-RO" w:eastAsia="ro-RO"/>
        </w:rPr>
      </w:pPr>
      <w:r w:rsidRPr="00962D4D">
        <w:rPr>
          <w:rFonts w:ascii="Georgia" w:hAnsi="Georgia"/>
          <w:lang w:val="ro-RO" w:eastAsia="ro-RO"/>
        </w:rPr>
        <w:t>Prefectul a lăsat să se înţeleagă că-i ajută.</w:t>
      </w:r>
      <w:r w:rsidR="005D6CA1">
        <w:rPr>
          <w:rFonts w:ascii="Georgia" w:hAnsi="Georgia"/>
          <w:lang w:val="ro-RO" w:eastAsia="ro-RO"/>
        </w:rPr>
        <w:t xml:space="preserve"> </w:t>
      </w:r>
    </w:p>
    <w:p w:rsidR="004C1D57" w:rsidRPr="00962D4D" w:rsidRDefault="005D6CA1" w:rsidP="005D6CA1">
      <w:pPr>
        <w:pStyle w:val="Bodytext111"/>
        <w:shd w:val="clear" w:color="auto" w:fill="auto"/>
        <w:tabs>
          <w:tab w:val="left" w:pos="851"/>
        </w:tabs>
        <w:spacing w:line="240" w:lineRule="auto"/>
        <w:ind w:right="28" w:firstLine="567"/>
        <w:jc w:val="both"/>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Stăpîne, au spus înainte de plecare</w:t>
      </w:r>
      <w:r>
        <w:rPr>
          <w:rStyle w:val="BodytextBold"/>
          <w:rFonts w:ascii="Georgia" w:hAnsi="Georgia"/>
          <w:b w:val="0"/>
          <w:shd w:val="clear" w:color="auto" w:fill="auto"/>
          <w:lang w:val="ro-RO" w:eastAsia="ro-RO"/>
        </w:rPr>
        <w:t xml:space="preserve"> hoţii, comoara</w:t>
      </w:r>
      <w:r w:rsidR="004C1D57" w:rsidRPr="00962D4D">
        <w:rPr>
          <w:rStyle w:val="BodytextBold"/>
          <w:rFonts w:ascii="Georgia" w:hAnsi="Georgia"/>
          <w:b w:val="0"/>
          <w:shd w:val="clear" w:color="auto" w:fill="auto"/>
          <w:lang w:val="ro-RO" w:eastAsia="ro-RO"/>
        </w:rPr>
        <w:t xml:space="preserve"> </w:t>
      </w:r>
      <w:r w:rsidR="004C1D57" w:rsidRPr="00962D4D">
        <w:rPr>
          <w:rFonts w:ascii="Georgia" w:hAnsi="Georgia"/>
          <w:lang w:val="ro-RO" w:eastAsia="ro-RO"/>
        </w:rPr>
        <w:t>este ascunsă în această cutie, care este fermecată.</w:t>
      </w:r>
      <w:r w:rsidR="004C1D57" w:rsidRPr="00962D4D">
        <w:rPr>
          <w:rStyle w:val="BodytextBold"/>
          <w:rFonts w:ascii="Georgia" w:hAnsi="Georgia"/>
          <w:b w:val="0"/>
          <w:shd w:val="clear" w:color="auto" w:fill="auto"/>
          <w:lang w:val="ro-RO" w:eastAsia="ro-RO"/>
        </w:rPr>
        <w:t xml:space="preserve"> Omul </w:t>
      </w:r>
      <w:r w:rsidR="004C1D57" w:rsidRPr="00962D4D">
        <w:rPr>
          <w:rFonts w:ascii="Georgia" w:hAnsi="Georgia"/>
          <w:lang w:val="ro-RO" w:eastAsia="ro-RO"/>
        </w:rPr>
        <w:t>care</w:t>
      </w:r>
      <w:r w:rsidR="004C1D57" w:rsidRPr="00962D4D">
        <w:rPr>
          <w:rStyle w:val="BodytextBold"/>
          <w:rFonts w:ascii="Georgia" w:hAnsi="Georgia"/>
          <w:b w:val="0"/>
          <w:shd w:val="clear" w:color="auto" w:fill="auto"/>
          <w:lang w:val="ro-RO" w:eastAsia="ro-RO"/>
        </w:rPr>
        <w:t xml:space="preserve"> o</w:t>
      </w:r>
      <w:r w:rsidR="004C1D57" w:rsidRPr="00962D4D">
        <w:rPr>
          <w:rFonts w:ascii="Georgia" w:hAnsi="Georgia"/>
          <w:lang w:val="ro-RO" w:eastAsia="ro-RO"/>
        </w:rPr>
        <w:t xml:space="preserve"> va deschide trebuie să fie cinstit, dacă însă nu</w:t>
      </w:r>
      <w:r w:rsidR="004C1D57" w:rsidRPr="00962D4D">
        <w:rPr>
          <w:rStyle w:val="BodytextBold"/>
          <w:rFonts w:ascii="Georgia" w:hAnsi="Georgia"/>
          <w:b w:val="0"/>
          <w:shd w:val="clear" w:color="auto" w:fill="auto"/>
          <w:lang w:val="ro-RO" w:eastAsia="ro-RO"/>
        </w:rPr>
        <w:t xml:space="preserve"> este </w:t>
      </w:r>
      <w:r w:rsidR="004C1D57" w:rsidRPr="00962D4D">
        <w:rPr>
          <w:rStyle w:val="Bodytext12"/>
          <w:rFonts w:ascii="Georgia" w:hAnsi="Georgia"/>
          <w:shd w:val="clear" w:color="auto" w:fill="auto"/>
          <w:lang w:val="ro-RO" w:eastAsia="ro-RO"/>
        </w:rPr>
        <w:t xml:space="preserve">curat la suflet, atunci comoara poate să dispară </w:t>
      </w:r>
      <w:r w:rsidR="006A6FDF" w:rsidRPr="00962D4D">
        <w:rPr>
          <w:rStyle w:val="Bodytext12"/>
          <w:rFonts w:ascii="Georgia" w:hAnsi="Georgia"/>
          <w:shd w:val="clear" w:color="auto" w:fill="auto"/>
          <w:lang w:val="ro-RO" w:eastAsia="ro-RO"/>
        </w:rPr>
        <w:t>într-o</w:t>
      </w:r>
      <w:r w:rsidR="004C1D57" w:rsidRPr="00962D4D">
        <w:rPr>
          <w:rStyle w:val="Bodytext12"/>
          <w:rFonts w:ascii="Georgia" w:hAnsi="Georgia"/>
          <w:shd w:val="clear" w:color="auto" w:fill="auto"/>
          <w:lang w:val="ro-RO" w:eastAsia="ro-RO"/>
        </w:rPr>
        <w:t xml:space="preserve"> clipă.</w:t>
      </w:r>
    </w:p>
    <w:p w:rsidR="004C1D57" w:rsidRPr="00962D4D" w:rsidRDefault="004C1D57" w:rsidP="004C1D57">
      <w:pPr>
        <w:pStyle w:val="Bodytext1"/>
        <w:shd w:val="clear" w:color="auto" w:fill="auto"/>
        <w:tabs>
          <w:tab w:val="left" w:pos="851"/>
        </w:tabs>
        <w:spacing w:before="16" w:line="259" w:lineRule="exact"/>
        <w:ind w:right="26" w:firstLine="567"/>
        <w:rPr>
          <w:rFonts w:ascii="Georgia" w:hAnsi="Georgia"/>
          <w:lang w:val="ro-RO"/>
        </w:rPr>
      </w:pPr>
      <w:r w:rsidRPr="00962D4D">
        <w:rPr>
          <w:rFonts w:ascii="Georgia" w:hAnsi="Georgia"/>
          <w:lang w:val="ro-RO" w:eastAsia="ro-RO"/>
        </w:rPr>
        <w:t>Prefectul ştia cum este el şi cu o asemenea condiţie nu îndrăznea să deschidă cutia şi să privească comoara.</w:t>
      </w:r>
    </w:p>
    <w:p w:rsidR="004C1D57" w:rsidRPr="00962D4D" w:rsidRDefault="004C1D57" w:rsidP="004C1D57">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Dar într-o zi n-a mai rezistat, a pregătit o masă la care a invitat pe slujbaşii lui. Cînd toţi au închinat de trei ori şi şi-au golit paharele, prefectul a scos cutia roşie sculptată şi a spus :</w:t>
      </w:r>
    </w:p>
    <w:p w:rsidR="004C1D57" w:rsidRPr="00962D4D" w:rsidRDefault="005D6CA1" w:rsidP="004C1D57">
      <w:pPr>
        <w:pStyle w:val="Bodytext1"/>
        <w:shd w:val="clear" w:color="auto" w:fill="auto"/>
        <w:tabs>
          <w:tab w:val="left" w:pos="663"/>
          <w:tab w:val="left" w:pos="851"/>
        </w:tabs>
        <w:spacing w:before="0" w:line="278" w:lineRule="exact"/>
        <w:ind w:right="26" w:firstLine="567"/>
        <w:rPr>
          <w:rFonts w:ascii="Georgia" w:hAnsi="Georgia"/>
          <w:lang w:val="ro-RO"/>
        </w:rPr>
      </w:pPr>
      <w:r w:rsidRPr="00962D4D">
        <w:rPr>
          <w:rFonts w:ascii="Georgia" w:hAnsi="Georgia"/>
          <w:lang w:val="ro-RO" w:eastAsia="ro-RO"/>
        </w:rPr>
        <w:t xml:space="preserve">— </w:t>
      </w:r>
      <w:r>
        <w:rPr>
          <w:rFonts w:ascii="Georgia" w:hAnsi="Georgia"/>
          <w:lang w:val="ro-RO" w:eastAsia="ro-RO"/>
        </w:rPr>
        <w:t>În ace</w:t>
      </w:r>
      <w:r w:rsidR="004C1D57" w:rsidRPr="00962D4D">
        <w:rPr>
          <w:rFonts w:ascii="Georgia" w:hAnsi="Georgia"/>
          <w:lang w:val="ro-RO" w:eastAsia="ro-RO"/>
        </w:rPr>
        <w:t>astă cutie este</w:t>
      </w:r>
      <w:r>
        <w:rPr>
          <w:rFonts w:ascii="Georgia" w:hAnsi="Georgia"/>
          <w:lang w:val="ro-RO" w:eastAsia="ro-RO"/>
        </w:rPr>
        <w:t xml:space="preserve"> ascunsă o comoară, dar o poate </w:t>
      </w:r>
      <w:r w:rsidR="004C1D57" w:rsidRPr="00962D4D">
        <w:rPr>
          <w:rFonts w:ascii="Georgia" w:hAnsi="Georgia"/>
          <w:lang w:val="ro-RO" w:eastAsia="ro-RO"/>
        </w:rPr>
        <w:t>deschide numai un om drept, a cărui conştiinţă este absolut curată. Dacă cutia va fi deschisă de un om cu conştiinţa pătată, comoara va dispărea imediat. Astăzi v-am invitat dinadins ca cel mai cinstit dintre voi să deschidă cutia.</w:t>
      </w:r>
    </w:p>
    <w:p w:rsidR="004C1D57" w:rsidRPr="00962D4D" w:rsidRDefault="004C1D57" w:rsidP="004C1D57">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Spunînd acestea, prefectul s-a aşezat. A trecut mult timp şi</w:t>
      </w:r>
      <w:r w:rsidR="005D6CA1">
        <w:rPr>
          <w:rFonts w:ascii="Georgia" w:hAnsi="Georgia"/>
          <w:lang w:val="ro-RO" w:eastAsia="ro-RO"/>
        </w:rPr>
        <w:t xml:space="preserve"> toţi se uitau unii la alţii, ne</w:t>
      </w:r>
      <w:r w:rsidRPr="00962D4D">
        <w:rPr>
          <w:rFonts w:ascii="Georgia" w:hAnsi="Georgia"/>
          <w:lang w:val="ro-RO" w:eastAsia="ro-RO"/>
        </w:rPr>
        <w:t>îndrăznind să vor</w:t>
      </w:r>
      <w:r w:rsidRPr="00962D4D">
        <w:rPr>
          <w:rFonts w:ascii="Georgia" w:hAnsi="Georgia"/>
          <w:lang w:val="ro-RO" w:eastAsia="ro-RO"/>
        </w:rPr>
        <w:softHyphen/>
        <w:t>bească şi cu atît mai mult să se apropie de cutie. Prefectul s-a supărat. Atunci unul dintre</w:t>
      </w:r>
      <w:r w:rsidR="005D6CA1">
        <w:rPr>
          <w:rFonts w:ascii="Georgia" w:hAnsi="Georgia"/>
          <w:lang w:val="ro-RO" w:eastAsia="ro-RO"/>
        </w:rPr>
        <w:t xml:space="preserve"> servitori, care le turna vin, spuse</w:t>
      </w:r>
      <w:r w:rsidRPr="00962D4D">
        <w:rPr>
          <w:rFonts w:ascii="Georgia" w:hAnsi="Georgia"/>
          <w:lang w:val="ro-RO" w:eastAsia="ro-RO"/>
        </w:rPr>
        <w:t>:</w:t>
      </w:r>
    </w:p>
    <w:p w:rsidR="004C1D57" w:rsidRPr="00962D4D" w:rsidRDefault="005D6CA1" w:rsidP="004C1D57">
      <w:pPr>
        <w:pStyle w:val="Bodytext111"/>
        <w:shd w:val="clear" w:color="auto" w:fill="auto"/>
        <w:tabs>
          <w:tab w:val="left" w:pos="666"/>
          <w:tab w:val="left" w:pos="851"/>
        </w:tabs>
        <w:spacing w:line="278" w:lineRule="exact"/>
        <w:ind w:right="26" w:firstLine="567"/>
        <w:jc w:val="both"/>
        <w:rPr>
          <w:rFonts w:ascii="Georgia" w:hAnsi="Georgia"/>
          <w:lang w:val="ro-RO"/>
        </w:rPr>
      </w:pPr>
      <w:r w:rsidRPr="00962D4D">
        <w:rPr>
          <w:rFonts w:ascii="Georgia" w:hAnsi="Georgia"/>
          <w:lang w:val="ro-RO" w:eastAsia="ro-RO"/>
        </w:rPr>
        <w:t xml:space="preserve">— </w:t>
      </w:r>
      <w:r>
        <w:rPr>
          <w:rFonts w:ascii="Georgia" w:hAnsi="Georgia"/>
          <w:lang w:val="ro-RO" w:eastAsia="ro-RO"/>
        </w:rPr>
        <w:t>Stăpîne, permite</w:t>
      </w:r>
      <w:r w:rsidR="004C1D57" w:rsidRPr="00962D4D">
        <w:rPr>
          <w:rFonts w:ascii="Georgia" w:hAnsi="Georgia"/>
          <w:lang w:val="ro-RO" w:eastAsia="ro-RO"/>
        </w:rPr>
        <w:t>ţi-mi să o deschid eu.</w:t>
      </w:r>
    </w:p>
    <w:p w:rsidR="004C1D57" w:rsidRPr="00962D4D" w:rsidRDefault="004C1D57" w:rsidP="004C1D57">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„Să permit unei slugi să deschidă cutia cu o asemenea comoară nu prea este potrivit</w:t>
      </w:r>
      <w:r w:rsidR="002A0A07" w:rsidRPr="00962D4D">
        <w:rPr>
          <w:rFonts w:ascii="Georgia" w:hAnsi="Georgia"/>
          <w:lang w:val="ro-RO" w:eastAsia="ro-RO"/>
        </w:rPr>
        <w:t>”</w:t>
      </w:r>
      <w:r w:rsidRPr="00962D4D">
        <w:rPr>
          <w:rFonts w:ascii="Georgia" w:hAnsi="Georgia"/>
          <w:lang w:val="ro-RO" w:eastAsia="ro-RO"/>
        </w:rPr>
        <w:t>, se gîndi prefectul, dar n-avea încotro şi trebui să accepte.</w:t>
      </w:r>
    </w:p>
    <w:p w:rsidR="004C1D57" w:rsidRPr="00962D4D" w:rsidRDefault="004C1D57" w:rsidP="004C1D57">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Musafirii începură să se ag</w:t>
      </w:r>
      <w:r w:rsidR="005D6CA1">
        <w:rPr>
          <w:rFonts w:ascii="Georgia" w:hAnsi="Georgia"/>
          <w:lang w:val="ro-RO" w:eastAsia="ro-RO"/>
        </w:rPr>
        <w:t>ite, se sculară de la locurile l</w:t>
      </w:r>
      <w:r w:rsidRPr="00962D4D">
        <w:rPr>
          <w:rFonts w:ascii="Georgia" w:hAnsi="Georgia"/>
          <w:lang w:val="ro-RO" w:eastAsia="ro-RO"/>
        </w:rPr>
        <w:t>or şi înconjurară cutia. Ei vorbeau între ei şi aşteptau lungindu-şi gîturile.</w:t>
      </w:r>
    </w:p>
    <w:p w:rsidR="004C1D57" w:rsidRPr="00962D4D" w:rsidRDefault="00852D91" w:rsidP="004C1D57">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lastRenderedPageBreak/>
        <w:t>În</w:t>
      </w:r>
      <w:r w:rsidR="004C1D57" w:rsidRPr="00962D4D">
        <w:rPr>
          <w:rFonts w:ascii="Georgia" w:hAnsi="Georgia"/>
          <w:lang w:val="ro-RO" w:eastAsia="ro-RO"/>
        </w:rPr>
        <w:t xml:space="preserve"> sfîrşit, capacul a fost ridicat şi atunci se auzi ţipătul prefectului. Cutia era goală.</w:t>
      </w:r>
    </w:p>
    <w:p w:rsidR="004C1D57" w:rsidRPr="00374BF7" w:rsidRDefault="005D6CA1" w:rsidP="00374BF7">
      <w:pPr>
        <w:pStyle w:val="Heading331"/>
        <w:pageBreakBefore/>
        <w:shd w:val="clear" w:color="auto" w:fill="auto"/>
        <w:tabs>
          <w:tab w:val="left" w:pos="851"/>
        </w:tabs>
        <w:spacing w:before="480" w:after="360" w:line="240" w:lineRule="auto"/>
        <w:ind w:right="28" w:firstLine="567"/>
        <w:jc w:val="center"/>
        <w:rPr>
          <w:rFonts w:ascii="Georgia" w:hAnsi="Georgia" w:cs="Times New Roman"/>
          <w:b w:val="0"/>
          <w:sz w:val="28"/>
          <w:szCs w:val="28"/>
          <w:lang w:val="ro-RO"/>
        </w:rPr>
      </w:pPr>
      <w:bookmarkStart w:id="25" w:name="bookmark26"/>
      <w:r>
        <w:rPr>
          <w:rFonts w:ascii="Georgia" w:hAnsi="Georgia"/>
          <w:b w:val="0"/>
          <w:sz w:val="28"/>
          <w:szCs w:val="28"/>
          <w:lang w:val="ro-RO" w:eastAsia="ro-RO"/>
        </w:rPr>
        <w:lastRenderedPageBreak/>
        <w:t>Despre Lion Şan-Bo, Ciju Iu-Tai şi pă</w:t>
      </w:r>
      <w:r w:rsidR="004C1D57" w:rsidRPr="00374BF7">
        <w:rPr>
          <w:rFonts w:ascii="Georgia" w:hAnsi="Georgia"/>
          <w:b w:val="0"/>
          <w:sz w:val="28"/>
          <w:szCs w:val="28"/>
          <w:lang w:val="ro-RO" w:eastAsia="ro-RO"/>
        </w:rPr>
        <w:t>sările nevăzute</w:t>
      </w:r>
      <w:bookmarkEnd w:id="25"/>
    </w:p>
    <w:p w:rsidR="004C1D57" w:rsidRPr="00962D4D" w:rsidRDefault="004C1D57" w:rsidP="00374BF7">
      <w:pPr>
        <w:pStyle w:val="Bodytext1"/>
        <w:shd w:val="clear" w:color="auto" w:fill="auto"/>
        <w:tabs>
          <w:tab w:val="left" w:pos="851"/>
        </w:tabs>
        <w:spacing w:before="0" w:line="240" w:lineRule="auto"/>
        <w:ind w:right="28" w:firstLine="567"/>
        <w:rPr>
          <w:rFonts w:ascii="Georgia" w:hAnsi="Georgia"/>
          <w:lang w:val="ro-RO"/>
        </w:rPr>
      </w:pPr>
      <w:r w:rsidRPr="00962D4D">
        <w:rPr>
          <w:rFonts w:ascii="Georgia" w:hAnsi="Georgia"/>
          <w:lang w:val="ro-RO" w:eastAsia="ro-RO"/>
        </w:rPr>
        <w:t>T</w:t>
      </w:r>
      <w:r w:rsidR="00374BF7">
        <w:rPr>
          <w:rFonts w:ascii="Georgia" w:hAnsi="Georgia"/>
          <w:lang w:val="ro-RO" w:eastAsia="ro-RO"/>
        </w:rPr>
        <w:t>RĂIA ODATĂ</w:t>
      </w:r>
      <w:r w:rsidRPr="00962D4D">
        <w:rPr>
          <w:rFonts w:ascii="Georgia" w:hAnsi="Georgia"/>
          <w:lang w:val="ro-RO" w:eastAsia="ro-RO"/>
        </w:rPr>
        <w:t xml:space="preserve"> în China o fată care se numea Ciju Iu-tai. Era tare frumoasă şi deşteaptă ; nu numai că desena frumos dragonii şi broda pasărea Phenix, dar cunoştea şi hieroglifele şi putea să citească cărţile vechi.</w:t>
      </w:r>
    </w:p>
    <w:p w:rsidR="004C1D57" w:rsidRPr="00962D4D" w:rsidRDefault="004C1D57" w:rsidP="004C1D5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Iu-tai s-</w:t>
      </w:r>
      <w:r w:rsidR="005D6CA1">
        <w:rPr>
          <w:rFonts w:ascii="Georgia" w:hAnsi="Georgia"/>
          <w:lang w:val="ro-RO" w:eastAsia="ro-RO"/>
        </w:rPr>
        <w:t>a hotărît să meargă în oraşul H</w:t>
      </w:r>
      <w:r w:rsidRPr="00962D4D">
        <w:rPr>
          <w:rFonts w:ascii="Georgia" w:hAnsi="Georgia"/>
          <w:lang w:val="ro-RO" w:eastAsia="ro-RO"/>
        </w:rPr>
        <w:t>ancijou la un cărturar vestit pentru a învăţa de la el înţelepciunea. Dar ştia că obiceiurile locului nu îngăduiau fetelor să meargă singure spre ţinuturi îndepărtate.</w:t>
      </w:r>
    </w:p>
    <w:p w:rsidR="004C1D57" w:rsidRPr="00962D4D" w:rsidRDefault="004C1D57" w:rsidP="004C1D5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Aşa că Iu-tai s-a îmbrăcat în haine băr</w:t>
      </w:r>
      <w:r w:rsidR="005D6CA1">
        <w:rPr>
          <w:rFonts w:ascii="Georgia" w:hAnsi="Georgia"/>
          <w:lang w:val="ro-RO" w:eastAsia="ro-RO"/>
        </w:rPr>
        <w:t>băteşti şi a pornit pe drumul ce</w:t>
      </w:r>
      <w:r w:rsidRPr="00962D4D">
        <w:rPr>
          <w:rFonts w:ascii="Georgia" w:hAnsi="Georgia"/>
          <w:lang w:val="ro-RO" w:eastAsia="ro-RO"/>
        </w:rPr>
        <w:t xml:space="preserve"> duce la Hancijou. Ajungînd la căr</w:t>
      </w:r>
      <w:r w:rsidRPr="00962D4D">
        <w:rPr>
          <w:rFonts w:ascii="Georgia" w:hAnsi="Georgia"/>
          <w:lang w:val="ro-RO" w:eastAsia="ro-RO"/>
        </w:rPr>
        <w:softHyphen/>
        <w:t>turar s-a plecat în faţa portretului lui Confucius şi după aceea în faţa cărturarului, şi a dat bineţe tuturor învă</w:t>
      </w:r>
      <w:r w:rsidRPr="00962D4D">
        <w:rPr>
          <w:rFonts w:ascii="Georgia" w:hAnsi="Georgia"/>
          <w:lang w:val="ro-RO" w:eastAsia="ro-RO"/>
        </w:rPr>
        <w:softHyphen/>
        <w:t>ţăceilor.</w:t>
      </w:r>
    </w:p>
    <w:p w:rsidR="004C1D57" w:rsidRPr="00962D4D" w:rsidRDefault="004C1D57" w:rsidP="004C1D5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Printre discipoli e</w:t>
      </w:r>
      <w:r w:rsidR="005D6CA1">
        <w:rPr>
          <w:rFonts w:ascii="Georgia" w:hAnsi="Georgia"/>
          <w:lang w:val="ro-RO" w:eastAsia="ro-RO"/>
        </w:rPr>
        <w:t>ra un tînăr pe nume Lian Şan-bo.</w:t>
      </w:r>
      <w:r w:rsidRPr="00962D4D">
        <w:rPr>
          <w:rFonts w:ascii="Georgia" w:hAnsi="Georgia"/>
          <w:lang w:val="ro-RO" w:eastAsia="ro-RO"/>
        </w:rPr>
        <w:t xml:space="preserve"> De la început tînărul i-a plăcut lui Iu-tai. Şan-bo era nu numai frumos şi bun, dar învăţa şi foarte bine. Pe zi ce trecea prietenia lor devenea tot mai trainică. Nici o clipă nu se despărţeau unul de altul, dar tînărului nici prin cap nu-i trecea că Iu-tai este fată. Ea desigur nu i-a destăinuit decît pe jumătate secretul ei, iar pe tînărul cufundat în învăţătură era uşor să-l amăgească. Ceilalţi învăţăcei nici pe departe nu se gîndeau la aşa ceva. Şi nimeni nu a observat nimic în afară de soţia cărturarului, care i-a spus într-o zi soţului :</w:t>
      </w:r>
    </w:p>
    <w:p w:rsidR="004C1D57" w:rsidRPr="00962D4D" w:rsidRDefault="005D6CA1" w:rsidP="004C1D57">
      <w:pPr>
        <w:pStyle w:val="Bodytext1"/>
        <w:shd w:val="clear" w:color="auto" w:fill="auto"/>
        <w:tabs>
          <w:tab w:val="left" w:pos="851"/>
        </w:tabs>
        <w:spacing w:before="0" w:line="264" w:lineRule="exact"/>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Oare tu nu vezi că Iu-tai este îmbrăcată bărbăteşte ?</w:t>
      </w:r>
    </w:p>
    <w:p w:rsidR="004C1D57" w:rsidRPr="00962D4D" w:rsidRDefault="005D6CA1" w:rsidP="004C1D57">
      <w:pPr>
        <w:pStyle w:val="Bodytext111"/>
        <w:shd w:val="clear" w:color="auto" w:fill="auto"/>
        <w:tabs>
          <w:tab w:val="left" w:pos="662"/>
          <w:tab w:val="left" w:pos="851"/>
        </w:tabs>
        <w:spacing w:before="12" w:line="250" w:lineRule="exact"/>
        <w:ind w:right="26" w:firstLine="567"/>
        <w:jc w:val="both"/>
        <w:rPr>
          <w:rFonts w:ascii="Georgia" w:hAnsi="Georgia"/>
          <w:lang w:val="ro-RO"/>
        </w:rPr>
      </w:pPr>
      <w:r w:rsidRPr="00962D4D">
        <w:rPr>
          <w:rFonts w:ascii="Georgia" w:hAnsi="Georgia"/>
          <w:lang w:val="ro-RO" w:eastAsia="ro-RO"/>
        </w:rPr>
        <w:t xml:space="preserve">— </w:t>
      </w:r>
      <w:r>
        <w:rPr>
          <w:rFonts w:ascii="Georgia" w:hAnsi="Georgia"/>
          <w:lang w:val="ro-RO" w:eastAsia="ro-RO"/>
        </w:rPr>
        <w:t>Dar ce-ţ</w:t>
      </w:r>
      <w:r w:rsidR="004C1D57" w:rsidRPr="00962D4D">
        <w:rPr>
          <w:rFonts w:ascii="Georgia" w:hAnsi="Georgia"/>
          <w:lang w:val="ro-RO" w:eastAsia="ro-RO"/>
        </w:rPr>
        <w:t>i veni! s-a mirat cărturarul.</w:t>
      </w:r>
    </w:p>
    <w:p w:rsidR="004C1D57" w:rsidRPr="00962D4D" w:rsidRDefault="005D6CA1" w:rsidP="004C1D57">
      <w:pPr>
        <w:pStyle w:val="Bodytext1"/>
        <w:shd w:val="clear" w:color="auto" w:fill="auto"/>
        <w:tabs>
          <w:tab w:val="left" w:pos="674"/>
          <w:tab w:val="left" w:pos="851"/>
        </w:tabs>
        <w:spacing w:before="0" w:line="250" w:lineRule="exact"/>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 xml:space="preserve">Bărbaţii cînd se înclină </w:t>
      </w:r>
      <w:r w:rsidR="006A6FDF" w:rsidRPr="00962D4D">
        <w:rPr>
          <w:rFonts w:ascii="Georgia" w:hAnsi="Georgia"/>
          <w:lang w:val="ro-RO" w:eastAsia="ro-RO"/>
        </w:rPr>
        <w:t>în</w:t>
      </w:r>
      <w:r w:rsidR="004C1D57" w:rsidRPr="00962D4D">
        <w:rPr>
          <w:rFonts w:ascii="Georgia" w:hAnsi="Georgia"/>
          <w:lang w:val="ro-RO" w:eastAsia="ro-RO"/>
        </w:rPr>
        <w:t xml:space="preserve"> faţa portretului lui Con- fucius, se lasă mai întîi pe genunchiul stîng, iar femeile pe cel drept. Cum de nu ai observat că în ziua cînd Iu-tai a venit pentru prima dată la şcoală şi s-a înclinat lui Confucius s-a lăsat pe genunchiul drept ?</w:t>
      </w:r>
      <w:r>
        <w:rPr>
          <w:rFonts w:ascii="Georgia" w:hAnsi="Georgia"/>
          <w:lang w:val="ro-RO"/>
        </w:rPr>
        <w:t xml:space="preserve"> </w:t>
      </w:r>
    </w:p>
    <w:p w:rsidR="005D6CA1" w:rsidRDefault="005D6CA1" w:rsidP="00DC6E99">
      <w:pPr>
        <w:pStyle w:val="Bodytext1"/>
        <w:shd w:val="clear" w:color="auto" w:fill="auto"/>
        <w:tabs>
          <w:tab w:val="left" w:pos="693"/>
          <w:tab w:val="left" w:pos="851"/>
        </w:tabs>
        <w:spacing w:before="0" w:line="250" w:lineRule="exact"/>
        <w:ind w:right="26" w:firstLine="567"/>
        <w:rPr>
          <w:rFonts w:ascii="Georgia" w:hAnsi="Georgia"/>
          <w:lang w:val="ro-RO" w:eastAsia="ro-RO"/>
        </w:rPr>
      </w:pPr>
      <w:r w:rsidRPr="00962D4D">
        <w:rPr>
          <w:rFonts w:ascii="Georgia" w:hAnsi="Georgia"/>
          <w:lang w:val="ro-RO" w:eastAsia="ro-RO"/>
        </w:rPr>
        <w:t xml:space="preserve">— </w:t>
      </w:r>
      <w:r w:rsidR="004C1D57" w:rsidRPr="00962D4D">
        <w:rPr>
          <w:rFonts w:ascii="Georgia" w:hAnsi="Georgia"/>
          <w:lang w:val="ro-RO" w:eastAsia="ro-RO"/>
        </w:rPr>
        <w:t xml:space="preserve">Ei, asta este prea puţin pentru a fi siguri că este fată, zise cărturarul. Vezi, Iu-tai nu s-a mai trădat prin nimic altceva. </w:t>
      </w:r>
    </w:p>
    <w:p w:rsidR="004C1D57" w:rsidRPr="00962D4D" w:rsidRDefault="005D6CA1" w:rsidP="00DC6E99">
      <w:pPr>
        <w:pStyle w:val="Bodytext1"/>
        <w:shd w:val="clear" w:color="auto" w:fill="auto"/>
        <w:tabs>
          <w:tab w:val="left" w:pos="693"/>
          <w:tab w:val="left" w:pos="851"/>
        </w:tabs>
        <w:spacing w:before="0" w:line="250" w:lineRule="exact"/>
        <w:ind w:right="26" w:firstLine="567"/>
        <w:rPr>
          <w:rFonts w:ascii="Georgia" w:hAnsi="Georgia"/>
          <w:lang w:val="ro-RO"/>
        </w:rPr>
      </w:pPr>
      <w:r>
        <w:rPr>
          <w:rFonts w:ascii="Georgia" w:hAnsi="Georgia"/>
          <w:lang w:val="ro-RO" w:eastAsia="ro-RO"/>
        </w:rPr>
        <w:lastRenderedPageBreak/>
        <w:t>Şi cum femeia nu l</w:t>
      </w:r>
      <w:r w:rsidR="004C1D57" w:rsidRPr="00962D4D">
        <w:rPr>
          <w:rFonts w:ascii="Georgia" w:hAnsi="Georgia"/>
          <w:lang w:val="ro-RO" w:eastAsia="ro-RO"/>
        </w:rPr>
        <w:t>-a convins, cărturarul</w:t>
      </w:r>
      <w:r w:rsidR="00DC6E99">
        <w:rPr>
          <w:rFonts w:ascii="Georgia" w:hAnsi="Georgia"/>
          <w:lang w:val="ro-RO"/>
        </w:rPr>
        <w:t xml:space="preserve"> </w:t>
      </w:r>
      <w:r w:rsidR="004C1D57" w:rsidRPr="00962D4D">
        <w:rPr>
          <w:rFonts w:ascii="Georgia" w:hAnsi="Georgia"/>
          <w:lang w:val="ro-RO" w:eastAsia="ro-RO"/>
        </w:rPr>
        <w:t>nu a crezut-o. Dar ea nu s-a liniştit. Cum să n-o creadă</w:t>
      </w:r>
      <w:r w:rsidR="00DC6E99">
        <w:rPr>
          <w:rFonts w:ascii="Georgia" w:hAnsi="Georgia"/>
          <w:lang w:val="ro-RO" w:eastAsia="ro-RO"/>
        </w:rPr>
        <w:t xml:space="preserve"> </w:t>
      </w:r>
      <w:r w:rsidR="004C1D57" w:rsidRPr="00962D4D">
        <w:rPr>
          <w:rFonts w:ascii="Georgia" w:hAnsi="Georgia"/>
          <w:lang w:val="ro-RO" w:eastAsia="ro-RO"/>
        </w:rPr>
        <w:t>bărbatul ?</w:t>
      </w:r>
    </w:p>
    <w:p w:rsidR="004C1D57" w:rsidRPr="00962D4D" w:rsidRDefault="005D6CA1" w:rsidP="004C1D57">
      <w:pPr>
        <w:pStyle w:val="Bodytext1"/>
        <w:shd w:val="clear" w:color="auto" w:fill="auto"/>
        <w:tabs>
          <w:tab w:val="left" w:pos="851"/>
        </w:tabs>
        <w:spacing w:before="0"/>
        <w:ind w:right="26" w:firstLine="567"/>
        <w:rPr>
          <w:rFonts w:ascii="Georgia" w:hAnsi="Georgia"/>
          <w:lang w:val="ro-RO"/>
        </w:rPr>
      </w:pPr>
      <w:r>
        <w:rPr>
          <w:rFonts w:ascii="Georgia" w:hAnsi="Georgia"/>
          <w:lang w:val="ro-RO" w:eastAsia="ro-RO"/>
        </w:rPr>
        <w:t>Î</w:t>
      </w:r>
      <w:r w:rsidR="004C1D57" w:rsidRPr="00962D4D">
        <w:rPr>
          <w:rFonts w:ascii="Georgia" w:hAnsi="Georgia"/>
          <w:lang w:val="ro-RO" w:eastAsia="ro-RO"/>
        </w:rPr>
        <w:t>ntr-o zi, soţia cărturarului a invitat-o pe Ciju Iu-tai la ea acasă, i-a dat vin şi după ce a băut puţin, fata n</w:t>
      </w:r>
      <w:r>
        <w:rPr>
          <w:rFonts w:ascii="Georgia" w:hAnsi="Georgia"/>
          <w:lang w:val="ro-RO" w:eastAsia="ro-RO"/>
        </w:rPr>
        <w:t>e</w:t>
      </w:r>
      <w:r w:rsidR="004C1D57" w:rsidRPr="00962D4D">
        <w:rPr>
          <w:rFonts w:ascii="Georgia" w:hAnsi="Georgia"/>
          <w:lang w:val="ro-RO" w:eastAsia="ro-RO"/>
        </w:rPr>
        <w:t>fiind obişnuită s-a îmbătat repede şi i-a spus tot adevărul</w:t>
      </w:r>
      <w:r>
        <w:rPr>
          <w:rFonts w:ascii="Georgia" w:hAnsi="Georgia"/>
          <w:lang w:val="ro-RO"/>
        </w:rPr>
        <w:t>.</w:t>
      </w:r>
    </w:p>
    <w:p w:rsidR="004C1D57" w:rsidRPr="00962D4D" w:rsidRDefault="004C1D57" w:rsidP="004C1D5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Trezindu-se dimineaţa, Iu-tai şi-a adus aminte că a dezvăluit taina sa soţiei că</w:t>
      </w:r>
      <w:r w:rsidR="005D6CA1">
        <w:rPr>
          <w:rFonts w:ascii="Georgia" w:hAnsi="Georgia"/>
          <w:lang w:val="ro-RO" w:eastAsia="ro-RO"/>
        </w:rPr>
        <w:t>rturarului. Nu mai putea să rămî</w:t>
      </w:r>
      <w:r w:rsidRPr="00962D4D">
        <w:rPr>
          <w:rFonts w:ascii="Georgia" w:hAnsi="Georgia"/>
          <w:lang w:val="ro-RO" w:eastAsia="ro-RO"/>
        </w:rPr>
        <w:t>nă în şcoală. I-a spus lui Lian Şan-bo că trebuie să se întoarcă fără zăbavă acasă. Inima tînărului s-a umplut de tristeţe. S-a gîndit la mii de motive şi la sute de mij</w:t>
      </w:r>
      <w:r w:rsidRPr="00962D4D">
        <w:rPr>
          <w:rFonts w:ascii="Georgia" w:hAnsi="Georgia"/>
          <w:lang w:val="ro-RO" w:eastAsia="ro-RO"/>
        </w:rPr>
        <w:softHyphen/>
        <w:t>loace pentru a-şi reţine prietenul. Dar totul a fost în zadar</w:t>
      </w:r>
      <w:r w:rsidR="005D6CA1">
        <w:rPr>
          <w:rFonts w:ascii="Georgia" w:hAnsi="Georgia"/>
          <w:lang w:val="ro-RO" w:eastAsia="ro-RO"/>
        </w:rPr>
        <w:t>.</w:t>
      </w:r>
      <w:r w:rsidRPr="00962D4D">
        <w:rPr>
          <w:rFonts w:ascii="Georgia" w:hAnsi="Georgia"/>
          <w:lang w:val="ro-RO" w:eastAsia="ro-RO"/>
        </w:rPr>
        <w:t xml:space="preserve"> Iu-tai şi-a adunat lucrurile, iar Lian Şan-bo a pornit s-o conducă. Au mers mult împreună şi nu aveau putere să se despartă şi mereu amînau clipa despărţirii.</w:t>
      </w:r>
    </w:p>
    <w:p w:rsidR="004C1D57" w:rsidRPr="00962D4D" w:rsidRDefault="004C1D57" w:rsidP="004C1D5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Hancijoul rămăsese departe în urmă, dar Şan-bo tot mai mergea alături de prietenul său. Iu-tai tare ar </w:t>
      </w:r>
      <w:r w:rsidR="005D6CA1">
        <w:rPr>
          <w:rFonts w:ascii="Georgia" w:hAnsi="Georgia"/>
          <w:lang w:val="ro-RO" w:eastAsia="ro-RO"/>
        </w:rPr>
        <w:t>fi</w:t>
      </w:r>
      <w:r w:rsidRPr="00962D4D">
        <w:rPr>
          <w:rFonts w:ascii="Georgia" w:hAnsi="Georgia"/>
          <w:lang w:val="ro-RO" w:eastAsia="ro-RO"/>
        </w:rPr>
        <w:t xml:space="preserve"> vrut să-i spuie tînărului cine este ea în realitate. Nădăjduia că tînărul se va îndrăgosti de ea şi că se va putea cîndva ca soarta să-i unească. Dar fata nu putea să-i spună direct şi s-a hotărît</w:t>
      </w:r>
      <w:r w:rsidR="005D6CA1">
        <w:rPr>
          <w:rFonts w:ascii="Georgia" w:hAnsi="Georgia"/>
          <w:lang w:val="ro-RO" w:eastAsia="ro-RO"/>
        </w:rPr>
        <w:t xml:space="preserve"> să-i dea de înţeles prin pilde.</w:t>
      </w:r>
      <w:r w:rsidRPr="00962D4D">
        <w:rPr>
          <w:rFonts w:ascii="Georgia" w:hAnsi="Georgia"/>
          <w:lang w:val="ro-RO" w:eastAsia="ro-RO"/>
        </w:rPr>
        <w:t xml:space="preserve"> Iu-tai a văzut pe cer o pereche de lebede şi a spus :</w:t>
      </w:r>
    </w:p>
    <w:p w:rsidR="005D6CA1" w:rsidRDefault="005D6CA1" w:rsidP="004C1D57">
      <w:pPr>
        <w:pStyle w:val="Bodytext1"/>
        <w:shd w:val="clear" w:color="auto" w:fill="auto"/>
        <w:tabs>
          <w:tab w:val="left" w:pos="812"/>
          <w:tab w:val="left" w:pos="851"/>
        </w:tabs>
        <w:spacing w:before="4" w:line="250" w:lineRule="exact"/>
        <w:ind w:right="26" w:firstLine="567"/>
        <w:rPr>
          <w:rFonts w:ascii="Georgia" w:hAnsi="Georgia"/>
          <w:lang w:val="ro-RO" w:eastAsia="ro-RO"/>
        </w:rPr>
      </w:pPr>
      <w:r w:rsidRPr="00962D4D">
        <w:rPr>
          <w:rFonts w:ascii="Georgia" w:hAnsi="Georgia"/>
          <w:lang w:val="ro-RO" w:eastAsia="ro-RO"/>
        </w:rPr>
        <w:t xml:space="preserve">— </w:t>
      </w:r>
      <w:r w:rsidR="004C1D57" w:rsidRPr="00962D4D">
        <w:rPr>
          <w:rFonts w:ascii="Georgia" w:hAnsi="Georgia"/>
          <w:lang w:val="ro-RO" w:eastAsia="ro-RO"/>
        </w:rPr>
        <w:t>Frate Şan-bo, priveşte</w:t>
      </w:r>
      <w:r>
        <w:rPr>
          <w:rFonts w:ascii="Georgia" w:hAnsi="Georgia"/>
          <w:lang w:val="ro-RO" w:eastAsia="ro-RO"/>
        </w:rPr>
        <w:t xml:space="preserve"> perechea de lebede care s-a rid</w:t>
      </w:r>
      <w:r w:rsidR="004C1D57" w:rsidRPr="00962D4D">
        <w:rPr>
          <w:rFonts w:ascii="Georgia" w:hAnsi="Georgia"/>
          <w:lang w:val="ro-RO" w:eastAsia="ro-RO"/>
        </w:rPr>
        <w:t>icat sus, sus deasupra lacului. Vezi cum lebăda a zburat, în faţă, iar soţul ei zboară în urmă şi rîde vesel:</w:t>
      </w:r>
      <w:r w:rsidR="004C1D57" w:rsidRPr="00962D4D">
        <w:rPr>
          <w:rStyle w:val="BodytextBold"/>
          <w:rFonts w:ascii="Georgia" w:hAnsi="Georgia"/>
          <w:b w:val="0"/>
          <w:shd w:val="clear" w:color="auto" w:fill="auto"/>
          <w:lang w:val="ro-RO" w:eastAsia="ro-RO"/>
        </w:rPr>
        <w:t xml:space="preserve"> „ha, ha</w:t>
      </w:r>
      <w:r w:rsidR="002A0A07" w:rsidRPr="00962D4D">
        <w:rPr>
          <w:rStyle w:val="BodytextBold"/>
          <w:rFonts w:ascii="Georgia" w:hAnsi="Georgia"/>
          <w:b w:val="0"/>
          <w:shd w:val="clear" w:color="auto" w:fill="auto"/>
          <w:lang w:val="ro-RO" w:eastAsia="ro-RO"/>
        </w:rPr>
        <w:t>”</w:t>
      </w:r>
      <w:r w:rsidR="004C1D57" w:rsidRPr="00962D4D">
        <w:rPr>
          <w:rStyle w:val="BodytextBold"/>
          <w:rFonts w:ascii="Georgia" w:hAnsi="Georgia"/>
          <w:b w:val="0"/>
          <w:shd w:val="clear" w:color="auto" w:fill="auto"/>
          <w:lang w:val="ro-RO" w:eastAsia="ro-RO"/>
        </w:rPr>
        <w:t xml:space="preserve">. </w:t>
      </w:r>
      <w:r w:rsidR="004C1D57" w:rsidRPr="00962D4D">
        <w:rPr>
          <w:rFonts w:ascii="Georgia" w:hAnsi="Georgia"/>
          <w:lang w:val="ro-RO" w:eastAsia="ro-RO"/>
        </w:rPr>
        <w:t xml:space="preserve">Ce bine se simt împreună. </w:t>
      </w:r>
    </w:p>
    <w:p w:rsidR="004C1D57" w:rsidRPr="00962D4D" w:rsidRDefault="004C1D57" w:rsidP="004C1D57">
      <w:pPr>
        <w:pStyle w:val="Bodytext1"/>
        <w:shd w:val="clear" w:color="auto" w:fill="auto"/>
        <w:tabs>
          <w:tab w:val="left" w:pos="812"/>
          <w:tab w:val="left" w:pos="851"/>
        </w:tabs>
        <w:spacing w:before="4" w:line="250" w:lineRule="exact"/>
        <w:ind w:right="26" w:firstLine="567"/>
        <w:rPr>
          <w:rFonts w:ascii="Georgia" w:hAnsi="Georgia"/>
          <w:lang w:val="ro-RO"/>
        </w:rPr>
      </w:pPr>
      <w:r w:rsidRPr="00962D4D">
        <w:rPr>
          <w:rFonts w:ascii="Georgia" w:hAnsi="Georgia"/>
          <w:lang w:val="ro-RO" w:eastAsia="ro-RO"/>
        </w:rPr>
        <w:t>Dar Şan-bo n-a înţeles l</w:t>
      </w:r>
      <w:r w:rsidR="005D6CA1">
        <w:rPr>
          <w:rFonts w:ascii="Georgia" w:hAnsi="Georgia"/>
          <w:lang w:val="ro-RO" w:eastAsia="ro-RO"/>
        </w:rPr>
        <w:t>a ce se gîndea fata. Au mai mers</w:t>
      </w:r>
      <w:r w:rsidRPr="00962D4D">
        <w:rPr>
          <w:rFonts w:ascii="Georgia" w:hAnsi="Georgia"/>
          <w:lang w:val="ro-RO" w:eastAsia="ro-RO"/>
        </w:rPr>
        <w:t xml:space="preserve"> puţin şi din nou a spus Iu-tai :</w:t>
      </w:r>
    </w:p>
    <w:p w:rsidR="004C1D57" w:rsidRPr="00962D4D" w:rsidRDefault="005D6CA1" w:rsidP="004C1D57">
      <w:pPr>
        <w:pStyle w:val="Bodytext1"/>
        <w:shd w:val="clear" w:color="auto" w:fill="auto"/>
        <w:tabs>
          <w:tab w:val="left" w:pos="783"/>
          <w:tab w:val="left" w:pos="851"/>
        </w:tabs>
        <w:spacing w:before="0" w:line="250" w:lineRule="exact"/>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Frate Şan-bo, vezi tăietorul de lemne care coboară din munţi ? Pentru soţie şi copii duce el vreascuri. Acum va fi cald în casa lor.</w:t>
      </w:r>
    </w:p>
    <w:p w:rsidR="004C1D57" w:rsidRPr="00962D4D" w:rsidRDefault="004C1D57" w:rsidP="004C1D57">
      <w:pPr>
        <w:pStyle w:val="Bodytext111"/>
        <w:shd w:val="clear" w:color="auto" w:fill="auto"/>
        <w:tabs>
          <w:tab w:val="left" w:pos="851"/>
        </w:tabs>
        <w:spacing w:before="15" w:line="240" w:lineRule="auto"/>
        <w:ind w:right="26" w:firstLine="567"/>
        <w:jc w:val="both"/>
        <w:rPr>
          <w:rFonts w:ascii="Georgia" w:hAnsi="Georgia"/>
          <w:lang w:val="ro-RO"/>
        </w:rPr>
      </w:pPr>
      <w:r w:rsidRPr="00962D4D">
        <w:rPr>
          <w:rFonts w:ascii="Georgia" w:hAnsi="Georgia"/>
          <w:lang w:val="ro-RO" w:eastAsia="ro-RO"/>
        </w:rPr>
        <w:t>Iarăşi n-a înţeles Şan-bo despre ce e vorba.</w:t>
      </w:r>
    </w:p>
    <w:p w:rsidR="004C1D57" w:rsidRPr="00962D4D" w:rsidRDefault="004C1D57" w:rsidP="004C1D57">
      <w:pPr>
        <w:pStyle w:val="Bodytext111"/>
        <w:shd w:val="clear" w:color="auto" w:fill="auto"/>
        <w:tabs>
          <w:tab w:val="left" w:pos="851"/>
        </w:tabs>
        <w:spacing w:before="25" w:line="240" w:lineRule="auto"/>
        <w:ind w:right="26" w:firstLine="567"/>
        <w:jc w:val="both"/>
        <w:rPr>
          <w:rFonts w:ascii="Georgia" w:hAnsi="Georgia"/>
          <w:lang w:val="ro-RO"/>
        </w:rPr>
      </w:pPr>
      <w:r w:rsidRPr="00962D4D">
        <w:rPr>
          <w:rFonts w:ascii="Georgia" w:hAnsi="Georgia"/>
          <w:lang w:val="ro-RO" w:eastAsia="ro-RO"/>
        </w:rPr>
        <w:t>Au mai mers încă puţin şi Iu-tai a spus :</w:t>
      </w:r>
    </w:p>
    <w:p w:rsidR="004C1D57" w:rsidRPr="00962D4D" w:rsidRDefault="005D6CA1" w:rsidP="004C1D57">
      <w:pPr>
        <w:pStyle w:val="Bodytext1"/>
        <w:shd w:val="clear" w:color="auto" w:fill="auto"/>
        <w:tabs>
          <w:tab w:val="left" w:pos="788"/>
          <w:tab w:val="left" w:pos="851"/>
        </w:tabs>
        <w:spacing w:before="0"/>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Frate Şan-bo, priveşte perechea de gîşte sălbatice, care se roteşte deasupra noastră. Iată una s-a întors spre răsărit, iar cealaltă spre apus. Gîşte, gîşte, de ce vă despăr</w:t>
      </w:r>
      <w:r w:rsidR="004C1D57" w:rsidRPr="00962D4D">
        <w:rPr>
          <w:rFonts w:ascii="Georgia" w:hAnsi="Georgia"/>
          <w:lang w:val="ro-RO" w:eastAsia="ro-RO"/>
        </w:rPr>
        <w:softHyphen/>
        <w:t>ţiţi ? Zburaţi împreună mai departe.</w:t>
      </w:r>
    </w:p>
    <w:p w:rsidR="004C1D57" w:rsidRPr="00962D4D" w:rsidRDefault="004C1D57" w:rsidP="004C1D57">
      <w:pPr>
        <w:pStyle w:val="Bodytext111"/>
        <w:shd w:val="clear" w:color="auto" w:fill="auto"/>
        <w:tabs>
          <w:tab w:val="left" w:pos="851"/>
        </w:tabs>
        <w:spacing w:before="34" w:line="240" w:lineRule="auto"/>
        <w:ind w:right="26" w:firstLine="567"/>
        <w:jc w:val="both"/>
        <w:rPr>
          <w:rFonts w:ascii="Georgia" w:hAnsi="Georgia"/>
          <w:lang w:val="ro-RO"/>
        </w:rPr>
      </w:pPr>
      <w:r w:rsidRPr="00962D4D">
        <w:rPr>
          <w:rFonts w:ascii="Georgia" w:hAnsi="Georgia"/>
          <w:lang w:val="ro-RO" w:eastAsia="ro-RO"/>
        </w:rPr>
        <w:t>Şi Şan-bo tot n-a înţeles nimic.</w:t>
      </w:r>
    </w:p>
    <w:p w:rsidR="004C1D57" w:rsidRPr="00962D4D" w:rsidRDefault="002C3A29" w:rsidP="004C1D57">
      <w:pPr>
        <w:pStyle w:val="Bodytext1"/>
        <w:shd w:val="clear" w:color="auto" w:fill="auto"/>
        <w:tabs>
          <w:tab w:val="left" w:pos="783"/>
          <w:tab w:val="left" w:pos="851"/>
        </w:tabs>
        <w:spacing w:before="0" w:line="259" w:lineRule="exact"/>
        <w:ind w:right="26" w:firstLine="567"/>
        <w:rPr>
          <w:rFonts w:ascii="Georgia" w:hAnsi="Georgia"/>
          <w:lang w:val="ro-RO"/>
        </w:rPr>
      </w:pPr>
      <w:r w:rsidRPr="00962D4D">
        <w:rPr>
          <w:rFonts w:ascii="Georgia" w:hAnsi="Georgia"/>
          <w:lang w:val="ro-RO" w:eastAsia="ro-RO"/>
        </w:rPr>
        <w:lastRenderedPageBreak/>
        <w:t xml:space="preserve">— </w:t>
      </w:r>
      <w:r w:rsidR="004C1D57" w:rsidRPr="00962D4D">
        <w:rPr>
          <w:rFonts w:ascii="Georgia" w:hAnsi="Georgia"/>
          <w:lang w:val="ro-RO" w:eastAsia="ro-RO"/>
        </w:rPr>
        <w:t>Frate Iu-tai, mie îmi este foarte greu, vezi în curînd trebuie să ne despărţim, iar tu te-ai apucat să vorbeşti despre păsări şi tăietori de lemne. Nu despre aceasta ar trebui să vorbim ! a spus supărat Şan-bo.</w:t>
      </w:r>
    </w:p>
    <w:p w:rsidR="004C1D57" w:rsidRPr="00962D4D" w:rsidRDefault="002C3A29" w:rsidP="004C1D57">
      <w:pPr>
        <w:pStyle w:val="Bodytext1"/>
        <w:shd w:val="clear" w:color="auto" w:fill="auto"/>
        <w:tabs>
          <w:tab w:val="left" w:pos="778"/>
          <w:tab w:val="left" w:pos="851"/>
        </w:tabs>
        <w:spacing w:before="0" w:line="259" w:lineRule="exact"/>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Bine, dacă tu nu vrei, eu nu voi mai spune nimic, iar vremea despărţirii deja a sosit, tu şi aşa m-ai condus destul de departe.</w:t>
      </w:r>
    </w:p>
    <w:p w:rsidR="004C1D57" w:rsidRPr="00962D4D" w:rsidRDefault="002C3A29" w:rsidP="004C1D57">
      <w:pPr>
        <w:pStyle w:val="Bodytext1"/>
        <w:shd w:val="clear" w:color="auto" w:fill="auto"/>
        <w:tabs>
          <w:tab w:val="left" w:pos="769"/>
          <w:tab w:val="left" w:pos="851"/>
        </w:tabs>
        <w:spacing w:before="0" w:line="278" w:lineRule="exact"/>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Dar eu nu pot, Iu-tai, să mă despart de tine. Dă-mi voie să te mai conduc puţin.</w:t>
      </w:r>
    </w:p>
    <w:p w:rsidR="004C1D57" w:rsidRPr="00962D4D" w:rsidRDefault="002C3A29" w:rsidP="002C3A29">
      <w:pPr>
        <w:pStyle w:val="Bodytext1"/>
        <w:shd w:val="clear" w:color="auto" w:fill="auto"/>
        <w:tabs>
          <w:tab w:val="left" w:pos="769"/>
          <w:tab w:val="left" w:pos="851"/>
        </w:tabs>
        <w:spacing w:before="0" w:line="278" w:lineRule="exact"/>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Frate Şan-bo, îţi mulţumesc foarte mult pentru prietenia ta. Aş vrea</w:t>
      </w:r>
      <w:r w:rsidR="004C1D57" w:rsidRPr="00962D4D">
        <w:rPr>
          <w:rStyle w:val="BodytextBold"/>
          <w:rFonts w:ascii="Georgia" w:hAnsi="Georgia"/>
          <w:b w:val="0"/>
          <w:shd w:val="clear" w:color="auto" w:fill="auto"/>
          <w:lang w:val="ro-RO" w:eastAsia="ro-RO"/>
        </w:rPr>
        <w:t xml:space="preserve"> ca</w:t>
      </w:r>
      <w:r w:rsidR="004C1D57" w:rsidRPr="00962D4D">
        <w:rPr>
          <w:rFonts w:ascii="Georgia" w:hAnsi="Georgia"/>
          <w:lang w:val="ro-RO" w:eastAsia="ro-RO"/>
        </w:rPr>
        <w:t xml:space="preserve"> înainte de</w:t>
      </w:r>
      <w:r w:rsidR="004C1D57" w:rsidRPr="00962D4D">
        <w:rPr>
          <w:rStyle w:val="BodytextBold"/>
          <w:rFonts w:ascii="Georgia" w:hAnsi="Georgia"/>
          <w:b w:val="0"/>
          <w:shd w:val="clear" w:color="auto" w:fill="auto"/>
          <w:lang w:val="ro-RO" w:eastAsia="ro-RO"/>
        </w:rPr>
        <w:t xml:space="preserve"> a</w:t>
      </w:r>
      <w:r w:rsidR="004C1D57" w:rsidRPr="00962D4D">
        <w:rPr>
          <w:rFonts w:ascii="Georgia" w:hAnsi="Georgia"/>
          <w:lang w:val="ro-RO" w:eastAsia="ro-RO"/>
        </w:rPr>
        <w:t xml:space="preserve"> ne despărţi să-ţi spun un lucru foarte impo</w:t>
      </w:r>
      <w:r>
        <w:rPr>
          <w:rFonts w:ascii="Georgia" w:hAnsi="Georgia"/>
          <w:lang w:val="ro-RO" w:eastAsia="ro-RO"/>
        </w:rPr>
        <w:t>rtant. Tu încă n-ai o logodnică,</w:t>
      </w:r>
      <w:r w:rsidRPr="00962D4D">
        <w:rPr>
          <w:rFonts w:ascii="Georgia" w:hAnsi="Georgia"/>
          <w:lang w:val="ro-RO" w:eastAsia="ro-RO"/>
        </w:rPr>
        <w:t xml:space="preserve"> </w:t>
      </w:r>
      <w:r w:rsidR="004C1D57" w:rsidRPr="00962D4D">
        <w:rPr>
          <w:rFonts w:ascii="Georgia" w:hAnsi="Georgia"/>
          <w:lang w:val="ro-RO" w:eastAsia="ro-RO"/>
        </w:rPr>
        <w:t>iar</w:t>
      </w:r>
      <w:r w:rsidR="004C1D57" w:rsidRPr="00962D4D">
        <w:rPr>
          <w:rStyle w:val="Bodytext12Bold"/>
          <w:rFonts w:ascii="Georgia" w:hAnsi="Georgia"/>
          <w:b w:val="0"/>
          <w:shd w:val="clear" w:color="auto" w:fill="auto"/>
          <w:lang w:val="ro-RO" w:eastAsia="ro-RO"/>
        </w:rPr>
        <w:t xml:space="preserve"> eu</w:t>
      </w:r>
      <w:r w:rsidR="004C1D57" w:rsidRPr="00962D4D">
        <w:rPr>
          <w:rFonts w:ascii="Georgia" w:hAnsi="Georgia"/>
          <w:lang w:val="ro-RO" w:eastAsia="ro-RO"/>
        </w:rPr>
        <w:t xml:space="preserve"> acasă</w:t>
      </w:r>
      <w:r w:rsidR="004C1D57" w:rsidRPr="00962D4D">
        <w:rPr>
          <w:rStyle w:val="Bodytext12Bold"/>
          <w:rFonts w:ascii="Georgia" w:hAnsi="Georgia"/>
          <w:b w:val="0"/>
          <w:shd w:val="clear" w:color="auto" w:fill="auto"/>
          <w:lang w:val="ro-RO" w:eastAsia="ro-RO"/>
        </w:rPr>
        <w:t xml:space="preserve"> am o soră,</w:t>
      </w:r>
      <w:r w:rsidR="004C1D57" w:rsidRPr="00962D4D">
        <w:rPr>
          <w:rFonts w:ascii="Georgia" w:hAnsi="Georgia"/>
          <w:lang w:val="ro-RO" w:eastAsia="ro-RO"/>
        </w:rPr>
        <w:t xml:space="preserve"> care-mi seamănă foarte mult, </w:t>
      </w:r>
      <w:r w:rsidR="004C1D57" w:rsidRPr="00962D4D">
        <w:rPr>
          <w:rStyle w:val="Bodytext12Bold"/>
          <w:rFonts w:ascii="Georgia" w:hAnsi="Georgia"/>
          <w:b w:val="0"/>
          <w:shd w:val="clear" w:color="auto" w:fill="auto"/>
          <w:lang w:val="ro-RO" w:eastAsia="ro-RO"/>
        </w:rPr>
        <w:t>este</w:t>
      </w:r>
      <w:r w:rsidR="004C1D57" w:rsidRPr="00962D4D">
        <w:rPr>
          <w:rFonts w:ascii="Georgia" w:hAnsi="Georgia"/>
          <w:lang w:val="ro-RO" w:eastAsia="ro-RO"/>
        </w:rPr>
        <w:t xml:space="preserve"> deşteaptă</w:t>
      </w:r>
      <w:r>
        <w:rPr>
          <w:rStyle w:val="Bodytext12Bold"/>
          <w:rFonts w:ascii="Georgia" w:hAnsi="Georgia"/>
          <w:b w:val="0"/>
          <w:shd w:val="clear" w:color="auto" w:fill="auto"/>
          <w:lang w:val="ro-RO" w:eastAsia="ro-RO"/>
        </w:rPr>
        <w:t xml:space="preserve"> şi</w:t>
      </w:r>
      <w:r w:rsidR="004C1D57" w:rsidRPr="00962D4D">
        <w:rPr>
          <w:rStyle w:val="Bodytext12Bold"/>
          <w:rFonts w:ascii="Georgia" w:hAnsi="Georgia"/>
          <w:b w:val="0"/>
          <w:shd w:val="clear" w:color="auto" w:fill="auto"/>
          <w:lang w:val="ro-RO" w:eastAsia="ro-RO"/>
        </w:rPr>
        <w:t>-ţi va fi o</w:t>
      </w:r>
      <w:r w:rsidR="004C1D57" w:rsidRPr="00962D4D">
        <w:rPr>
          <w:rFonts w:ascii="Georgia" w:hAnsi="Georgia"/>
          <w:lang w:val="ro-RO" w:eastAsia="ro-RO"/>
        </w:rPr>
        <w:t xml:space="preserve"> soţie bună. Cum mă întorc</w:t>
      </w:r>
      <w:r>
        <w:rPr>
          <w:rFonts w:ascii="Georgia" w:hAnsi="Georgia"/>
          <w:lang w:val="ro-RO"/>
        </w:rPr>
        <w:t xml:space="preserve"> </w:t>
      </w:r>
      <w:r w:rsidR="004C1D57" w:rsidRPr="00962D4D">
        <w:rPr>
          <w:rFonts w:ascii="Georgia" w:hAnsi="Georgia"/>
          <w:lang w:val="ro-RO" w:eastAsia="ro-RO"/>
        </w:rPr>
        <w:t>a</w:t>
      </w:r>
      <w:r>
        <w:rPr>
          <w:rFonts w:ascii="Georgia" w:hAnsi="Georgia"/>
          <w:lang w:val="ro-RO" w:eastAsia="ro-RO"/>
        </w:rPr>
        <w:t>m</w:t>
      </w:r>
      <w:r w:rsidR="004C1D57" w:rsidRPr="00962D4D">
        <w:rPr>
          <w:rFonts w:ascii="Georgia" w:hAnsi="Georgia"/>
          <w:lang w:val="ro-RO" w:eastAsia="ro-RO"/>
        </w:rPr>
        <w:t xml:space="preserve"> să vorbesc cu tata să primească să o mărite cu tine. Eşti de acord ? Numai să vii la noi cît mai repede. Mă voi strădui să aranjez totul.</w:t>
      </w:r>
    </w:p>
    <w:p w:rsidR="002C3A29" w:rsidRDefault="002C3A29" w:rsidP="004C1D57">
      <w:pPr>
        <w:pStyle w:val="Bodytext1"/>
        <w:shd w:val="clear" w:color="auto" w:fill="auto"/>
        <w:tabs>
          <w:tab w:val="left" w:pos="851"/>
        </w:tabs>
        <w:spacing w:before="0"/>
        <w:ind w:right="26" w:firstLine="567"/>
        <w:rPr>
          <w:rFonts w:ascii="Georgia" w:hAnsi="Georgia"/>
          <w:lang w:val="ro-RO" w:eastAsia="ro-RO"/>
        </w:rPr>
      </w:pPr>
      <w:r>
        <w:rPr>
          <w:rFonts w:ascii="Georgia" w:hAnsi="Georgia"/>
          <w:lang w:val="ro-RO" w:eastAsia="ro-RO"/>
        </w:rPr>
        <w:t>— Neapărat voi veni l</w:t>
      </w:r>
      <w:r w:rsidR="004C1D57" w:rsidRPr="00962D4D">
        <w:rPr>
          <w:rFonts w:ascii="Georgia" w:hAnsi="Georgia"/>
          <w:lang w:val="ro-RO" w:eastAsia="ro-RO"/>
        </w:rPr>
        <w:t>a voi, a exclam</w:t>
      </w:r>
      <w:r>
        <w:rPr>
          <w:rFonts w:ascii="Georgia" w:hAnsi="Georgia"/>
          <w:lang w:val="ro-RO" w:eastAsia="ro-RO"/>
        </w:rPr>
        <w:t>at Şan-bo şi au mai mers cî</w:t>
      </w:r>
      <w:r w:rsidR="004C1D57" w:rsidRPr="00962D4D">
        <w:rPr>
          <w:rFonts w:ascii="Georgia" w:hAnsi="Georgia"/>
          <w:lang w:val="ro-RO" w:eastAsia="ro-RO"/>
        </w:rPr>
        <w:t xml:space="preserve">ţiva paşi. </w:t>
      </w:r>
    </w:p>
    <w:p w:rsidR="004C1D57" w:rsidRPr="00962D4D" w:rsidRDefault="004C1D57" w:rsidP="004C1D5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Un rîuleţ le-a tăiat calea. Iu-tai a privit apa şi i-a spus lui Şan-bo :</w:t>
      </w:r>
    </w:p>
    <w:p w:rsidR="004C1D57" w:rsidRPr="00962D4D" w:rsidRDefault="002C3A29" w:rsidP="004C1D57">
      <w:pPr>
        <w:pStyle w:val="Bodytext1"/>
        <w:shd w:val="clear" w:color="auto" w:fill="auto"/>
        <w:tabs>
          <w:tab w:val="left" w:pos="649"/>
          <w:tab w:val="left" w:pos="851"/>
        </w:tabs>
        <w:spacing w:before="0"/>
        <w:ind w:right="26" w:firstLine="567"/>
        <w:rPr>
          <w:rFonts w:ascii="Georgia" w:hAnsi="Georgia"/>
          <w:lang w:val="ro-RO"/>
        </w:rPr>
      </w:pPr>
      <w:r w:rsidRPr="00962D4D">
        <w:rPr>
          <w:rFonts w:ascii="Georgia" w:hAnsi="Georgia"/>
          <w:lang w:val="ro-RO" w:eastAsia="ro-RO"/>
        </w:rPr>
        <w:t xml:space="preserve">— </w:t>
      </w:r>
      <w:r>
        <w:rPr>
          <w:rFonts w:ascii="Georgia" w:hAnsi="Georgia"/>
          <w:lang w:val="ro-RO" w:eastAsia="ro-RO"/>
        </w:rPr>
        <w:t>Uită-te, Şan-bo, oare rîule</w:t>
      </w:r>
      <w:r w:rsidR="004C1D57" w:rsidRPr="00962D4D">
        <w:rPr>
          <w:rFonts w:ascii="Georgia" w:hAnsi="Georgia"/>
          <w:lang w:val="ro-RO" w:eastAsia="ro-RO"/>
        </w:rPr>
        <w:t>ţul este adînc ? Du-te repede în sat, după beţe de bambus ca să facem o plută şi să trecem pe malul celălalt.</w:t>
      </w:r>
    </w:p>
    <w:p w:rsidR="004C1D57" w:rsidRPr="00962D4D" w:rsidRDefault="004C1D57" w:rsidP="004C1D5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Şan-bo s-a îndreptat spre sat, iar Iu-tai în acest timp a trecut pe malul celălalt.</w:t>
      </w:r>
    </w:p>
    <w:p w:rsidR="004C1D57" w:rsidRPr="00962D4D" w:rsidRDefault="004C1D57" w:rsidP="004C1D5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Cînd Şan-bo a sosit gîfîind cu legătura de beţe, Iu- tai era deja pe malul celălalt.</w:t>
      </w:r>
    </w:p>
    <w:p w:rsidR="004C1D57" w:rsidRPr="00962D4D" w:rsidRDefault="002C3A29" w:rsidP="004C1D57">
      <w:pPr>
        <w:pStyle w:val="Bodytext111"/>
        <w:shd w:val="clear" w:color="auto" w:fill="auto"/>
        <w:tabs>
          <w:tab w:val="left" w:pos="662"/>
          <w:tab w:val="left" w:pos="851"/>
        </w:tabs>
        <w:ind w:right="26" w:firstLine="567"/>
        <w:jc w:val="both"/>
        <w:rPr>
          <w:rFonts w:ascii="Georgia" w:hAnsi="Georgia"/>
          <w:lang w:val="ro-RO"/>
        </w:rPr>
      </w:pPr>
      <w:r w:rsidRPr="00962D4D">
        <w:rPr>
          <w:rFonts w:ascii="Georgia" w:hAnsi="Georgia"/>
          <w:lang w:val="ro-RO" w:eastAsia="ro-RO"/>
        </w:rPr>
        <w:t xml:space="preserve">— </w:t>
      </w:r>
      <w:r>
        <w:rPr>
          <w:rFonts w:ascii="Georgia" w:hAnsi="Georgia"/>
          <w:lang w:val="ro-RO" w:eastAsia="ro-RO"/>
        </w:rPr>
        <w:t>Frate Iu-tai</w:t>
      </w:r>
      <w:r w:rsidR="004C1D57" w:rsidRPr="00962D4D">
        <w:rPr>
          <w:rFonts w:ascii="Georgia" w:hAnsi="Georgia"/>
          <w:lang w:val="ro-RO" w:eastAsia="ro-RO"/>
        </w:rPr>
        <w:t xml:space="preserve"> de ce nu m-ai aşteptat şi pe mine ?</w:t>
      </w:r>
    </w:p>
    <w:p w:rsidR="004C1D57" w:rsidRPr="00962D4D" w:rsidRDefault="002C3A29" w:rsidP="004C1D57">
      <w:pPr>
        <w:pStyle w:val="Bodytext1"/>
        <w:shd w:val="clear" w:color="auto" w:fill="auto"/>
        <w:tabs>
          <w:tab w:val="left" w:pos="658"/>
          <w:tab w:val="left" w:pos="851"/>
        </w:tabs>
        <w:spacing w:before="0"/>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Iartă-mă, frate Şan-bo, dar este timpul să ne despăr</w:t>
      </w:r>
      <w:r w:rsidR="004C1D57" w:rsidRPr="00962D4D">
        <w:rPr>
          <w:rFonts w:ascii="Georgia" w:hAnsi="Georgia"/>
          <w:lang w:val="ro-RO" w:eastAsia="ro-RO"/>
        </w:rPr>
        <w:softHyphen/>
        <w:t>ţim. Nu mă conduce mai departe şi întoarce-te acasă. Numai să nu uiţi făgăduiala. Vino la noi acasă cît mai repede !</w:t>
      </w:r>
    </w:p>
    <w:p w:rsidR="004C1D57" w:rsidRPr="00962D4D" w:rsidRDefault="004C1D57" w:rsidP="004C1D5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Timpul s-a scurs ca apa. Iu-tai de mult locuia iar acasă. Într-o dimineaţă, Lian Şan-bo şi-a adus aminte de cuvintele lui Ciju Iu-tai despre sora ei şi de promi</w:t>
      </w:r>
      <w:r w:rsidRPr="00962D4D">
        <w:rPr>
          <w:rFonts w:ascii="Georgia" w:hAnsi="Georgia"/>
          <w:lang w:val="ro-RO" w:eastAsia="ro-RO"/>
        </w:rPr>
        <w:softHyphen/>
        <w:t>siunea lui. Şi în aceeaşi zi a purces la drum.</w:t>
      </w:r>
    </w:p>
    <w:p w:rsidR="004C1D57" w:rsidRPr="00962D4D" w:rsidRDefault="002C3A29" w:rsidP="004C1D57">
      <w:pPr>
        <w:pStyle w:val="Bodytext1"/>
        <w:shd w:val="clear" w:color="auto" w:fill="auto"/>
        <w:tabs>
          <w:tab w:val="left" w:pos="851"/>
        </w:tabs>
        <w:spacing w:before="0"/>
        <w:ind w:right="26" w:firstLine="567"/>
        <w:rPr>
          <w:rFonts w:ascii="Georgia" w:hAnsi="Georgia"/>
          <w:lang w:val="ro-RO"/>
        </w:rPr>
      </w:pPr>
      <w:r>
        <w:rPr>
          <w:rFonts w:ascii="Georgia" w:hAnsi="Georgia"/>
          <w:lang w:val="ro-RO" w:eastAsia="ro-RO"/>
        </w:rPr>
        <w:lastRenderedPageBreak/>
        <w:t>Ajungînd l</w:t>
      </w:r>
      <w:r w:rsidR="004C1D57" w:rsidRPr="00962D4D">
        <w:rPr>
          <w:rFonts w:ascii="Georgia" w:hAnsi="Georgia"/>
          <w:lang w:val="ro-RO" w:eastAsia="ro-RO"/>
        </w:rPr>
        <w:t>a casa lui Iu-tai tînărul a bătut la poart</w:t>
      </w:r>
      <w:r>
        <w:rPr>
          <w:rFonts w:ascii="Georgia" w:hAnsi="Georgia"/>
          <w:lang w:val="ro-RO" w:eastAsia="ro-RO"/>
        </w:rPr>
        <w:t>ă şi a spus pricina venirii sale.</w:t>
      </w:r>
      <w:r w:rsidR="004C1D57" w:rsidRPr="00962D4D">
        <w:rPr>
          <w:rFonts w:ascii="Georgia" w:hAnsi="Georgia"/>
          <w:lang w:val="ro-RO" w:eastAsia="ro-RO"/>
        </w:rPr>
        <w:t xml:space="preserve"> A fost invitat să ia loc în sala mare, unde a aşteptat pînă i</w:t>
      </w:r>
      <w:r>
        <w:rPr>
          <w:rFonts w:ascii="Georgia" w:hAnsi="Georgia"/>
          <w:lang w:val="ro-RO" w:eastAsia="ro-RO"/>
        </w:rPr>
        <w:t xml:space="preserve"> s-a urît şi nimeni nu a venit l</w:t>
      </w:r>
      <w:r w:rsidR="004C1D57" w:rsidRPr="00962D4D">
        <w:rPr>
          <w:rFonts w:ascii="Georgia" w:hAnsi="Georgia"/>
          <w:lang w:val="ro-RO" w:eastAsia="ro-RO"/>
        </w:rPr>
        <w:t>a el.</w:t>
      </w:r>
    </w:p>
    <w:p w:rsidR="004C1D57" w:rsidRPr="00962D4D" w:rsidRDefault="004C1D57" w:rsidP="004C1D5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Nu trecuse mult de cînd părinţii lui Iu-tai reuşiseră să o mărite fără consimţămîntul ei. D</w:t>
      </w:r>
      <w:r w:rsidR="002C3A29">
        <w:rPr>
          <w:rFonts w:ascii="Georgia" w:hAnsi="Georgia"/>
          <w:lang w:val="ro-RO" w:eastAsia="ro-RO"/>
        </w:rPr>
        <w:t>e aceea ea n-a putut să vină. Îi</w:t>
      </w:r>
      <w:r w:rsidRPr="00962D4D">
        <w:rPr>
          <w:rFonts w:ascii="Georgia" w:hAnsi="Georgia"/>
          <w:lang w:val="ro-RO" w:eastAsia="ro-RO"/>
        </w:rPr>
        <w:t xml:space="preserve"> venea foarte gr</w:t>
      </w:r>
      <w:r w:rsidR="002C3A29">
        <w:rPr>
          <w:rFonts w:ascii="Georgia" w:hAnsi="Georgia"/>
          <w:lang w:val="ro-RO" w:eastAsia="ro-RO"/>
        </w:rPr>
        <w:t>eu să-şi vadă prietenul. Şan-bo</w:t>
      </w:r>
      <w:r w:rsidRPr="00962D4D">
        <w:rPr>
          <w:rFonts w:ascii="Georgia" w:hAnsi="Georgia"/>
          <w:lang w:val="ro-RO" w:eastAsia="ro-RO"/>
        </w:rPr>
        <w:t xml:space="preserve"> era plin de speranţe, dar degeaba, nimeni nu se arăta.</w:t>
      </w:r>
    </w:p>
    <w:p w:rsidR="004C1D57" w:rsidRPr="00962D4D" w:rsidRDefault="00852D91" w:rsidP="004C1D57">
      <w:pPr>
        <w:pStyle w:val="Bodytext1"/>
        <w:shd w:val="clear" w:color="auto" w:fill="auto"/>
        <w:tabs>
          <w:tab w:val="left" w:pos="851"/>
        </w:tabs>
        <w:spacing w:before="8" w:line="245" w:lineRule="exact"/>
        <w:ind w:right="26" w:firstLine="567"/>
        <w:rPr>
          <w:rFonts w:ascii="Georgia" w:hAnsi="Georgia"/>
          <w:lang w:val="ro-RO"/>
        </w:rPr>
      </w:pPr>
      <w:r w:rsidRPr="00962D4D">
        <w:rPr>
          <w:rFonts w:ascii="Georgia" w:hAnsi="Georgia"/>
          <w:lang w:val="ro-RO" w:eastAsia="ro-RO"/>
        </w:rPr>
        <w:t>În</w:t>
      </w:r>
      <w:r w:rsidR="004C1D57" w:rsidRPr="00962D4D">
        <w:rPr>
          <w:rFonts w:ascii="Georgia" w:hAnsi="Georgia"/>
          <w:lang w:val="ro-RO" w:eastAsia="ro-RO"/>
        </w:rPr>
        <w:t xml:space="preserve"> sfîrşit, tînărul şi-a pierdut răbdarea, s-a supărat şi</w:t>
      </w:r>
      <w:r w:rsidR="002C3A29">
        <w:rPr>
          <w:rStyle w:val="Bodytext2"/>
          <w:rFonts w:ascii="Georgia" w:hAnsi="Georgia"/>
          <w:shd w:val="clear" w:color="auto" w:fill="auto"/>
          <w:lang w:val="ro-RO" w:eastAsia="ro-RO"/>
        </w:rPr>
        <w:t xml:space="preserve"> nema</w:t>
      </w:r>
      <w:r w:rsidR="004C1D57" w:rsidRPr="00962D4D">
        <w:rPr>
          <w:rStyle w:val="Bodytext2"/>
          <w:rFonts w:ascii="Georgia" w:hAnsi="Georgia"/>
          <w:shd w:val="clear" w:color="auto" w:fill="auto"/>
          <w:lang w:val="ro-RO" w:eastAsia="ro-RO"/>
        </w:rPr>
        <w:t>iţinînd</w:t>
      </w:r>
      <w:r w:rsidR="004C1D57" w:rsidRPr="00962D4D">
        <w:rPr>
          <w:rFonts w:ascii="Georgia" w:hAnsi="Georgia"/>
          <w:lang w:val="ro-RO" w:eastAsia="ro-RO"/>
        </w:rPr>
        <w:t xml:space="preserve"> seama de cei şapte ani </w:t>
      </w:r>
      <w:r w:rsidR="00963A38">
        <w:rPr>
          <w:rFonts w:ascii="Georgia" w:hAnsi="Georgia"/>
          <w:lang w:val="ro-RO" w:eastAsia="ro-RO"/>
        </w:rPr>
        <w:t>de</w:t>
      </w:r>
      <w:r w:rsidR="004C1D57" w:rsidRPr="00962D4D">
        <w:rPr>
          <w:rFonts w:ascii="Georgia" w:hAnsi="Georgia"/>
          <w:lang w:val="ro-RO" w:eastAsia="ro-RO"/>
        </w:rPr>
        <w:t xml:space="preserve"> acasă, a făcut un mare tărăboi şi a spart toate vasele din sală.</w:t>
      </w:r>
    </w:p>
    <w:p w:rsidR="004C1D57" w:rsidRPr="00962D4D" w:rsidRDefault="002C3A29" w:rsidP="004C1D57">
      <w:pPr>
        <w:pStyle w:val="Bodytext1"/>
        <w:shd w:val="clear" w:color="auto" w:fill="auto"/>
        <w:tabs>
          <w:tab w:val="left" w:pos="851"/>
        </w:tabs>
        <w:spacing w:before="0" w:line="259" w:lineRule="exact"/>
        <w:ind w:right="26" w:firstLine="567"/>
        <w:rPr>
          <w:rFonts w:ascii="Georgia" w:hAnsi="Georgia"/>
          <w:lang w:val="ro-RO"/>
        </w:rPr>
      </w:pPr>
      <w:r>
        <w:rPr>
          <w:rFonts w:ascii="Georgia" w:hAnsi="Georgia"/>
          <w:lang w:val="ro-RO" w:eastAsia="ro-RO"/>
        </w:rPr>
        <w:t>Lui I</w:t>
      </w:r>
      <w:r w:rsidR="004C1D57" w:rsidRPr="00962D4D">
        <w:rPr>
          <w:rFonts w:ascii="Georgia" w:hAnsi="Georgia"/>
          <w:lang w:val="ro-RO" w:eastAsia="ro-RO"/>
        </w:rPr>
        <w:t>u-tai nu i-a mai rămas altceva de</w:t>
      </w:r>
      <w:r>
        <w:rPr>
          <w:rFonts w:ascii="Georgia" w:hAnsi="Georgia"/>
          <w:lang w:val="ro-RO" w:eastAsia="ro-RO"/>
        </w:rPr>
        <w:t xml:space="preserve"> făcut decît să meargă la el. De</w:t>
      </w:r>
      <w:r w:rsidR="004C1D57" w:rsidRPr="00962D4D">
        <w:rPr>
          <w:rFonts w:ascii="Georgia" w:hAnsi="Georgia"/>
          <w:lang w:val="ro-RO" w:eastAsia="ro-RO"/>
        </w:rPr>
        <w:t xml:space="preserve"> abia acum a înţeles Şan-bo că prietenul său nu era băiat, ci fată. Într-adevă</w:t>
      </w:r>
      <w:r>
        <w:rPr>
          <w:rFonts w:ascii="Georgia" w:hAnsi="Georgia"/>
          <w:lang w:val="ro-RO" w:eastAsia="ro-RO"/>
        </w:rPr>
        <w:t>r frumoasă, într-ade</w:t>
      </w:r>
      <w:r>
        <w:rPr>
          <w:rFonts w:ascii="Georgia" w:hAnsi="Georgia"/>
          <w:lang w:val="ro-RO" w:eastAsia="ro-RO"/>
        </w:rPr>
        <w:softHyphen/>
        <w:t>văr ca o zînă. Acum a î</w:t>
      </w:r>
      <w:r w:rsidR="004C1D57" w:rsidRPr="00962D4D">
        <w:rPr>
          <w:rFonts w:ascii="Georgia" w:hAnsi="Georgia"/>
          <w:lang w:val="ro-RO" w:eastAsia="ro-RO"/>
        </w:rPr>
        <w:t>nţeles Şan-bo că prietenul cu care a stat la masă est</w:t>
      </w:r>
      <w:r>
        <w:rPr>
          <w:rFonts w:ascii="Georgia" w:hAnsi="Georgia"/>
          <w:lang w:val="ro-RO" w:eastAsia="ro-RO"/>
        </w:rPr>
        <w:t>e fată. Privind cu speranţă la I</w:t>
      </w:r>
      <w:r w:rsidR="004C1D57" w:rsidRPr="00962D4D">
        <w:rPr>
          <w:rFonts w:ascii="Georgia" w:hAnsi="Georgia"/>
          <w:lang w:val="ro-RO" w:eastAsia="ro-RO"/>
        </w:rPr>
        <w:t>u-tai a întrebat-o :</w:t>
      </w:r>
    </w:p>
    <w:p w:rsidR="004C1D57" w:rsidRPr="00962D4D" w:rsidRDefault="002C3A29" w:rsidP="004C1D57">
      <w:pPr>
        <w:pStyle w:val="Bodytext1"/>
        <w:shd w:val="clear" w:color="auto" w:fill="auto"/>
        <w:tabs>
          <w:tab w:val="left" w:pos="649"/>
          <w:tab w:val="left" w:pos="851"/>
        </w:tabs>
        <w:spacing w:before="0" w:line="278" w:lineRule="exact"/>
        <w:ind w:right="26" w:firstLine="567"/>
        <w:rPr>
          <w:rFonts w:ascii="Georgia" w:hAnsi="Georgia"/>
          <w:lang w:val="ro-RO"/>
        </w:rPr>
      </w:pPr>
      <w:r w:rsidRPr="00962D4D">
        <w:rPr>
          <w:rFonts w:ascii="Georgia" w:hAnsi="Georgia"/>
          <w:lang w:val="ro-RO" w:eastAsia="ro-RO"/>
        </w:rPr>
        <w:t xml:space="preserve">— </w:t>
      </w:r>
      <w:r>
        <w:rPr>
          <w:rFonts w:ascii="Georgia" w:hAnsi="Georgia"/>
          <w:lang w:val="ro-RO" w:eastAsia="ro-RO"/>
        </w:rPr>
        <w:t>Î</w:t>
      </w:r>
      <w:r w:rsidR="004C1D57" w:rsidRPr="00962D4D">
        <w:rPr>
          <w:rFonts w:ascii="Georgia" w:hAnsi="Georgia"/>
          <w:lang w:val="ro-RO" w:eastAsia="ro-RO"/>
        </w:rPr>
        <w:t xml:space="preserve">ţi aminteşti despre ce </w:t>
      </w:r>
      <w:r>
        <w:rPr>
          <w:rFonts w:ascii="Georgia" w:hAnsi="Georgia"/>
          <w:lang w:val="ro-RO" w:eastAsia="ro-RO"/>
        </w:rPr>
        <w:t>am vorbit cînd ne-am des</w:t>
      </w:r>
      <w:r>
        <w:rPr>
          <w:rFonts w:ascii="Georgia" w:hAnsi="Georgia"/>
          <w:lang w:val="ro-RO" w:eastAsia="ro-RO"/>
        </w:rPr>
        <w:softHyphen/>
        <w:t>părţit</w:t>
      </w:r>
      <w:r w:rsidR="004C1D57" w:rsidRPr="00962D4D">
        <w:rPr>
          <w:rFonts w:ascii="Georgia" w:hAnsi="Georgia"/>
          <w:lang w:val="ro-RO" w:eastAsia="ro-RO"/>
        </w:rPr>
        <w:t>?</w:t>
      </w:r>
    </w:p>
    <w:p w:rsidR="004C1D57" w:rsidRPr="00962D4D" w:rsidRDefault="002C3A29" w:rsidP="004C1D57">
      <w:pPr>
        <w:pStyle w:val="Bodytext1"/>
        <w:shd w:val="clear" w:color="auto" w:fill="auto"/>
        <w:tabs>
          <w:tab w:val="left" w:pos="649"/>
          <w:tab w:val="left" w:pos="851"/>
        </w:tabs>
        <w:spacing w:before="0" w:line="278" w:lineRule="exact"/>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Ai, oare atunci nu ţi-am spus să vii cît mai repede ? Tu ai sosit tîrziu. Noi nu avem voie nici să visăm unul la altul. Părinţii deja m-au dat în familia Ma. Acum aparţin acestei familii şi nu am voie nici măcar să mă văd cu tine.</w:t>
      </w:r>
      <w:r>
        <w:rPr>
          <w:rFonts w:ascii="Georgia" w:hAnsi="Georgia"/>
          <w:lang w:val="ro-RO"/>
        </w:rPr>
        <w:t xml:space="preserve"> </w:t>
      </w:r>
    </w:p>
    <w:p w:rsidR="004C1D57" w:rsidRPr="00962D4D" w:rsidRDefault="002C3A29" w:rsidP="004C1D57">
      <w:pPr>
        <w:pStyle w:val="Bodytext1"/>
        <w:shd w:val="clear" w:color="auto" w:fill="auto"/>
        <w:tabs>
          <w:tab w:val="left" w:pos="654"/>
          <w:tab w:val="left" w:pos="851"/>
        </w:tabs>
        <w:spacing w:before="0" w:line="278" w:lineRule="exact"/>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 xml:space="preserve">Ai, ai </w:t>
      </w:r>
      <w:r>
        <w:rPr>
          <w:rFonts w:ascii="Georgia" w:hAnsi="Georgia"/>
          <w:lang w:val="ro-RO" w:eastAsia="ro-RO"/>
        </w:rPr>
        <w:t>! doar atît a mai putut să roste</w:t>
      </w:r>
      <w:r w:rsidR="004C1D57" w:rsidRPr="00962D4D">
        <w:rPr>
          <w:rFonts w:ascii="Georgia" w:hAnsi="Georgia"/>
          <w:lang w:val="ro-RO" w:eastAsia="ro-RO"/>
        </w:rPr>
        <w:t>ască Şan-bo, reţinîndu-şi lacrimile şi zdrobit de supărare s-a întors acasă.</w:t>
      </w:r>
    </w:p>
    <w:p w:rsidR="004C1D57" w:rsidRPr="00962D4D" w:rsidRDefault="002C3A29" w:rsidP="004C1D57">
      <w:pPr>
        <w:pStyle w:val="Bodytext1"/>
        <w:shd w:val="clear" w:color="auto" w:fill="auto"/>
        <w:tabs>
          <w:tab w:val="left" w:pos="851"/>
        </w:tabs>
        <w:spacing w:before="0" w:line="278" w:lineRule="exact"/>
        <w:ind w:right="26" w:firstLine="567"/>
        <w:rPr>
          <w:rFonts w:ascii="Georgia" w:hAnsi="Georgia"/>
          <w:lang w:val="ro-RO"/>
        </w:rPr>
      </w:pPr>
      <w:r>
        <w:rPr>
          <w:rFonts w:ascii="Georgia" w:hAnsi="Georgia"/>
          <w:lang w:val="ro-RO" w:eastAsia="ro-RO"/>
        </w:rPr>
        <w:t>Î</w:t>
      </w:r>
      <w:r w:rsidR="004C1D57" w:rsidRPr="00962D4D">
        <w:rPr>
          <w:rFonts w:ascii="Georgia" w:hAnsi="Georgia"/>
          <w:lang w:val="ro-RO" w:eastAsia="ro-RO"/>
        </w:rPr>
        <w:t xml:space="preserve">ntorcîndu-se acasă, tînărul s-a îmbolnăvit de dorul ei, pentru că dragostea lor era nefericită. Nici un fel </w:t>
      </w:r>
      <w:r w:rsidR="009D6413">
        <w:rPr>
          <w:rFonts w:ascii="Georgia" w:hAnsi="Georgia"/>
          <w:lang w:val="ro-RO" w:eastAsia="ro-RO"/>
        </w:rPr>
        <w:t>de</w:t>
      </w:r>
      <w:r w:rsidR="004C1D57" w:rsidRPr="00962D4D">
        <w:rPr>
          <w:rFonts w:ascii="Georgia" w:hAnsi="Georgia"/>
          <w:lang w:val="ro-RO" w:eastAsia="ro-RO"/>
        </w:rPr>
        <w:t xml:space="preserve"> leac nu te poate vindeca de această boală. Pe patul de moarte, Şan-bo a rugat-o pe mama lui să se ducă la Ciju Iu-tai şi să o întrebe dacă nu ştie cumva un mijloc de a-</w:t>
      </w:r>
      <w:r>
        <w:rPr>
          <w:rFonts w:ascii="Georgia" w:hAnsi="Georgia"/>
          <w:lang w:val="ro-RO" w:eastAsia="ro-RO"/>
        </w:rPr>
        <w:t>l</w:t>
      </w:r>
      <w:r w:rsidR="004C1D57" w:rsidRPr="00962D4D">
        <w:rPr>
          <w:rFonts w:ascii="Georgia" w:hAnsi="Georgia"/>
          <w:lang w:val="ro-RO" w:eastAsia="ro-RO"/>
        </w:rPr>
        <w:t xml:space="preserve"> salva.</w:t>
      </w:r>
    </w:p>
    <w:p w:rsidR="004C1D57" w:rsidRPr="00962D4D" w:rsidRDefault="004C1D57" w:rsidP="004C1D57">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Fata a ascultat-o cu tristeţe pe mama prietenului ei iubit şi i-a spus :</w:t>
      </w:r>
    </w:p>
    <w:p w:rsidR="004C1D57" w:rsidRPr="00962D4D" w:rsidRDefault="002C3A29" w:rsidP="004C1D57">
      <w:pPr>
        <w:pStyle w:val="Bodytext1"/>
        <w:shd w:val="clear" w:color="auto" w:fill="auto"/>
        <w:tabs>
          <w:tab w:val="left" w:pos="658"/>
          <w:tab w:val="left" w:pos="851"/>
        </w:tabs>
        <w:spacing w:before="0" w:line="278" w:lineRule="exact"/>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Nimic în afară de coarnele bătrînului dragon nu vor vindeca boala lui.</w:t>
      </w:r>
      <w:r>
        <w:rPr>
          <w:rFonts w:ascii="Georgia" w:hAnsi="Georgia"/>
          <w:lang w:val="ro-RO"/>
        </w:rPr>
        <w:t xml:space="preserve"> </w:t>
      </w:r>
    </w:p>
    <w:p w:rsidR="004C1D57" w:rsidRPr="00962D4D" w:rsidRDefault="004C1D57" w:rsidP="004C1D57">
      <w:pPr>
        <w:pStyle w:val="Bodytext1"/>
        <w:shd w:val="clear" w:color="auto" w:fill="auto"/>
        <w:tabs>
          <w:tab w:val="left" w:pos="851"/>
        </w:tabs>
        <w:spacing w:before="23" w:line="250" w:lineRule="exact"/>
        <w:ind w:right="26" w:firstLine="567"/>
        <w:rPr>
          <w:rFonts w:ascii="Georgia" w:hAnsi="Georgia"/>
          <w:lang w:val="ro-RO"/>
        </w:rPr>
      </w:pPr>
      <w:r w:rsidRPr="00962D4D">
        <w:rPr>
          <w:rFonts w:ascii="Georgia" w:hAnsi="Georgia"/>
          <w:lang w:val="ro-RO" w:eastAsia="ro-RO"/>
        </w:rPr>
        <w:t>Cînd mama lui Şan-bo i-a t</w:t>
      </w:r>
      <w:r w:rsidR="002C3A29">
        <w:rPr>
          <w:rFonts w:ascii="Georgia" w:hAnsi="Georgia"/>
          <w:lang w:val="ro-RO" w:eastAsia="ro-RO"/>
        </w:rPr>
        <w:t>ransmis răspunsul lui Iu-tai, tî</w:t>
      </w:r>
      <w:r w:rsidRPr="00962D4D">
        <w:rPr>
          <w:rFonts w:ascii="Georgia" w:hAnsi="Georgia"/>
          <w:lang w:val="ro-RO" w:eastAsia="ro-RO"/>
        </w:rPr>
        <w:t>nărul a înţeles că nu mai există scăpare şi că boala lui e fără leac.</w:t>
      </w:r>
    </w:p>
    <w:p w:rsidR="004C1D57" w:rsidRPr="00962D4D" w:rsidRDefault="004C1D57" w:rsidP="004C1D57">
      <w:pPr>
        <w:pStyle w:val="Bodytext111"/>
        <w:shd w:val="clear" w:color="auto" w:fill="auto"/>
        <w:tabs>
          <w:tab w:val="left" w:pos="851"/>
        </w:tabs>
        <w:spacing w:before="21" w:line="240" w:lineRule="auto"/>
        <w:ind w:right="26" w:firstLine="567"/>
        <w:jc w:val="both"/>
        <w:rPr>
          <w:rFonts w:ascii="Georgia" w:hAnsi="Georgia"/>
          <w:lang w:val="ro-RO"/>
        </w:rPr>
      </w:pPr>
      <w:r w:rsidRPr="00962D4D">
        <w:rPr>
          <w:rFonts w:ascii="Georgia" w:hAnsi="Georgia"/>
          <w:lang w:val="ro-RO" w:eastAsia="ro-RO"/>
        </w:rPr>
        <w:t>Şan-bo i-a spus mamei sale :</w:t>
      </w:r>
    </w:p>
    <w:p w:rsidR="004C1D57" w:rsidRPr="00962D4D" w:rsidRDefault="002C3A29" w:rsidP="004C1D57">
      <w:pPr>
        <w:pStyle w:val="Bodytext1"/>
        <w:shd w:val="clear" w:color="auto" w:fill="auto"/>
        <w:tabs>
          <w:tab w:val="left" w:pos="851"/>
        </w:tabs>
        <w:spacing w:before="0" w:line="250" w:lineRule="exact"/>
        <w:ind w:right="26" w:firstLine="567"/>
        <w:rPr>
          <w:rFonts w:ascii="Georgia" w:hAnsi="Georgia"/>
          <w:lang w:val="ro-RO"/>
        </w:rPr>
      </w:pPr>
      <w:r>
        <w:rPr>
          <w:rFonts w:ascii="Georgia" w:hAnsi="Georgia"/>
          <w:lang w:val="ro-RO" w:eastAsia="ro-RO"/>
        </w:rPr>
        <w:lastRenderedPageBreak/>
        <w:t>— Î</w:t>
      </w:r>
      <w:r w:rsidR="004C1D57" w:rsidRPr="00962D4D">
        <w:rPr>
          <w:rFonts w:ascii="Georgia" w:hAnsi="Georgia"/>
          <w:lang w:val="ro-RO" w:eastAsia="ro-RO"/>
        </w:rPr>
        <w:t xml:space="preserve">ngroapă-mă lîngă drumul care duce de la casa Ciju la casa Ma ! şi cu aceste cuvinte </w:t>
      </w:r>
      <w:r>
        <w:rPr>
          <w:rFonts w:ascii="Georgia" w:hAnsi="Georgia"/>
          <w:lang w:val="ro-RO" w:eastAsia="ro-RO"/>
        </w:rPr>
        <w:t>tînăr</w:t>
      </w:r>
      <w:r w:rsidR="004C1D57" w:rsidRPr="00962D4D">
        <w:rPr>
          <w:rFonts w:ascii="Georgia" w:hAnsi="Georgia"/>
          <w:lang w:val="ro-RO" w:eastAsia="ro-RO"/>
        </w:rPr>
        <w:t>ul şi-a luat rămas bun de la oameni.</w:t>
      </w:r>
    </w:p>
    <w:p w:rsidR="004C1D57" w:rsidRPr="00962D4D" w:rsidRDefault="004C1D57" w:rsidP="004C1D5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A sosit ziua nunţii lui Ciju Iu-tai. Mirele Ma plin de sine şi ţanţoş a ieşit la poartă să întîmpine litiera de nuntă, care s-a îndreptat spre casa lui, dar a aşteptat în zadar,</w:t>
      </w:r>
    </w:p>
    <w:p w:rsidR="004C1D57" w:rsidRPr="00962D4D" w:rsidRDefault="004C1D57" w:rsidP="004C1D5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Cînd culii au trecut pe lîngă mormîntul lui Şan-bo, fata le-a poruncit:</w:t>
      </w:r>
    </w:p>
    <w:p w:rsidR="004C1D57" w:rsidRPr="00962D4D" w:rsidRDefault="002C3A29" w:rsidP="004C1D57">
      <w:pPr>
        <w:pStyle w:val="Bodytext1"/>
        <w:shd w:val="clear" w:color="auto" w:fill="auto"/>
        <w:tabs>
          <w:tab w:val="left" w:pos="851"/>
        </w:tabs>
        <w:spacing w:before="0" w:line="259" w:lineRule="exact"/>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Opriţi litiera ! Şi în aceeaşi clipă a sărit din ea şi a îngenuncheat la mormînt.</w:t>
      </w:r>
      <w:r>
        <w:rPr>
          <w:rFonts w:ascii="Georgia" w:hAnsi="Georgia"/>
          <w:lang w:val="ro-RO"/>
        </w:rPr>
        <w:t xml:space="preserve"> </w:t>
      </w:r>
    </w:p>
    <w:p w:rsidR="004C1D57" w:rsidRPr="00962D4D" w:rsidRDefault="004C1D57" w:rsidP="004C1D57">
      <w:pPr>
        <w:pStyle w:val="Bodytext1"/>
        <w:shd w:val="clear" w:color="auto" w:fill="auto"/>
        <w:tabs>
          <w:tab w:val="left" w:pos="851"/>
        </w:tabs>
        <w:spacing w:before="0" w:line="259" w:lineRule="exact"/>
        <w:ind w:right="26" w:firstLine="567"/>
        <w:rPr>
          <w:rFonts w:ascii="Georgia" w:hAnsi="Georgia"/>
          <w:lang w:val="ro-RO"/>
        </w:rPr>
      </w:pPr>
      <w:r w:rsidRPr="00962D4D">
        <w:rPr>
          <w:rFonts w:ascii="Georgia" w:hAnsi="Georgia"/>
          <w:lang w:val="ro-RO" w:eastAsia="ro-RO"/>
        </w:rPr>
        <w:t xml:space="preserve">S-a auzit un sunet şi </w:t>
      </w:r>
      <w:r w:rsidR="007B2999">
        <w:rPr>
          <w:rFonts w:ascii="Georgia" w:hAnsi="Georgia"/>
          <w:lang w:val="ro-RO" w:eastAsia="ro-RO"/>
        </w:rPr>
        <w:t>dintr</w:t>
      </w:r>
      <w:r w:rsidR="006A6FDF" w:rsidRPr="00962D4D">
        <w:rPr>
          <w:rFonts w:ascii="Georgia" w:hAnsi="Georgia"/>
          <w:lang w:val="ro-RO" w:eastAsia="ro-RO"/>
        </w:rPr>
        <w:t>-o</w:t>
      </w:r>
      <w:r w:rsidRPr="00962D4D">
        <w:rPr>
          <w:rFonts w:ascii="Georgia" w:hAnsi="Georgia"/>
          <w:lang w:val="ro-RO" w:eastAsia="ro-RO"/>
        </w:rPr>
        <w:t xml:space="preserve"> dată mormîntul s-a des</w:t>
      </w:r>
      <w:r w:rsidRPr="00962D4D">
        <w:rPr>
          <w:rFonts w:ascii="Georgia" w:hAnsi="Georgia"/>
          <w:lang w:val="ro-RO" w:eastAsia="ro-RO"/>
        </w:rPr>
        <w:softHyphen/>
        <w:t>chis. Iu-tai a sărit în el. Oamenii s-au aruncat după ea</w:t>
      </w:r>
      <w:r w:rsidR="002C3A29">
        <w:rPr>
          <w:rFonts w:ascii="Georgia" w:hAnsi="Georgia"/>
          <w:lang w:val="ro-RO" w:eastAsia="ro-RO"/>
        </w:rPr>
        <w:t xml:space="preserve">, </w:t>
      </w:r>
      <w:r w:rsidRPr="00962D4D">
        <w:rPr>
          <w:rFonts w:ascii="Georgia" w:hAnsi="Georgia"/>
          <w:lang w:val="ro-RO" w:eastAsia="ro-RO"/>
        </w:rPr>
        <w:t xml:space="preserve">dar n-au mai apucat să o prindă. Mormîntul s-a </w:t>
      </w:r>
      <w:r w:rsidR="002C3A29">
        <w:rPr>
          <w:rFonts w:ascii="Georgia" w:hAnsi="Georgia"/>
          <w:lang w:val="ro-RO" w:eastAsia="ro-RO"/>
        </w:rPr>
        <w:t>închis ş</w:t>
      </w:r>
      <w:r w:rsidRPr="00962D4D">
        <w:rPr>
          <w:rFonts w:ascii="Georgia" w:hAnsi="Georgia"/>
          <w:lang w:val="ro-RO" w:eastAsia="ro-RO"/>
        </w:rPr>
        <w:t>i în mîna lor a răma</w:t>
      </w:r>
      <w:r w:rsidR="002C3A29">
        <w:rPr>
          <w:rFonts w:ascii="Georgia" w:hAnsi="Georgia"/>
          <w:lang w:val="ro-RO" w:eastAsia="ro-RO"/>
        </w:rPr>
        <w:t>s o bucată din fusta lui Iu-tai.</w:t>
      </w:r>
      <w:r w:rsidRPr="00962D4D">
        <w:rPr>
          <w:rFonts w:ascii="Georgia" w:hAnsi="Georgia"/>
          <w:lang w:val="ro-RO" w:eastAsia="ro-RO"/>
        </w:rPr>
        <w:t xml:space="preserve"> Cînd oamenii au dat drumul pînzei din mînă, ea s-a transformat într-un fluture, care s-a înălţat sus, sus de tot purtat de vînt. Şi oamenii au dus la casa Ma litiera goală. Şi înfuriat mirele şi-a adunat toate slugile şi le-a poruncit să deschidă mormîntul şi s-a dus împreună cu ele.</w:t>
      </w:r>
    </w:p>
    <w:p w:rsidR="002C3A29" w:rsidRDefault="004C1D57" w:rsidP="002C3A29">
      <w:pPr>
        <w:pStyle w:val="Bodytext1"/>
        <w:shd w:val="clear" w:color="auto" w:fill="auto"/>
        <w:tabs>
          <w:tab w:val="left" w:pos="851"/>
        </w:tabs>
        <w:spacing w:before="0" w:line="283" w:lineRule="exact"/>
        <w:ind w:right="26" w:firstLine="567"/>
        <w:rPr>
          <w:rFonts w:ascii="Georgia" w:hAnsi="Georgia"/>
          <w:lang w:val="ro-RO" w:eastAsia="ro-RO"/>
        </w:rPr>
      </w:pPr>
      <w:r w:rsidRPr="00962D4D">
        <w:rPr>
          <w:rFonts w:ascii="Georgia" w:hAnsi="Georgia"/>
          <w:lang w:val="ro-RO" w:eastAsia="ro-RO"/>
        </w:rPr>
        <w:t>Au deschis mormîntul, dar sicriul era gol. Numai două păsări nevăzute „iuanian</w:t>
      </w:r>
      <w:r w:rsidR="002A0A07" w:rsidRPr="00962D4D">
        <w:rPr>
          <w:rFonts w:ascii="Georgia" w:hAnsi="Georgia"/>
          <w:lang w:val="ro-RO" w:eastAsia="ro-RO"/>
        </w:rPr>
        <w:t>”</w:t>
      </w:r>
      <w:r w:rsidRPr="00962D4D">
        <w:rPr>
          <w:rFonts w:ascii="Georgia" w:hAnsi="Georgia"/>
          <w:lang w:val="ro-RO" w:eastAsia="ro-RO"/>
        </w:rPr>
        <w:t xml:space="preserve"> au zburat din mormînt şi s-au aşezat pe un copac lîngă casa Ma. Una din ele cînta</w:t>
      </w:r>
      <w:r w:rsidR="002C3A29">
        <w:rPr>
          <w:rFonts w:ascii="Georgia" w:hAnsi="Georgia"/>
          <w:lang w:val="ro-RO"/>
        </w:rPr>
        <w:t xml:space="preserve"> </w:t>
      </w:r>
      <w:r w:rsidRPr="00962D4D">
        <w:rPr>
          <w:rFonts w:ascii="Georgia" w:hAnsi="Georgia"/>
          <w:lang w:val="ro-RO" w:eastAsia="ro-RO"/>
        </w:rPr>
        <w:t xml:space="preserve">vesel : </w:t>
      </w:r>
    </w:p>
    <w:p w:rsidR="002C3A29" w:rsidRDefault="002C3A29" w:rsidP="002C3A29">
      <w:pPr>
        <w:pStyle w:val="Bodytext1"/>
        <w:shd w:val="clear" w:color="auto" w:fill="auto"/>
        <w:tabs>
          <w:tab w:val="left" w:pos="851"/>
        </w:tabs>
        <w:spacing w:before="0" w:line="283" w:lineRule="exact"/>
        <w:ind w:right="26" w:firstLine="567"/>
        <w:rPr>
          <w:rFonts w:ascii="Georgia" w:hAnsi="Georgia"/>
          <w:lang w:val="ro-RO" w:eastAsia="ro-RO"/>
        </w:rPr>
      </w:pPr>
    </w:p>
    <w:p w:rsidR="004C1D57" w:rsidRPr="002C3A29" w:rsidRDefault="004C1D57" w:rsidP="002C3A29">
      <w:pPr>
        <w:pStyle w:val="Bodytext1"/>
        <w:shd w:val="clear" w:color="auto" w:fill="auto"/>
        <w:tabs>
          <w:tab w:val="left" w:pos="851"/>
        </w:tabs>
        <w:spacing w:before="0" w:line="283" w:lineRule="exact"/>
        <w:ind w:right="26" w:firstLine="1701"/>
        <w:rPr>
          <w:rFonts w:ascii="Georgia" w:hAnsi="Georgia"/>
          <w:i/>
          <w:lang w:val="ro-RO"/>
        </w:rPr>
      </w:pPr>
      <w:r w:rsidRPr="002C3A29">
        <w:rPr>
          <w:rFonts w:ascii="Georgia" w:hAnsi="Georgia"/>
          <w:i/>
          <w:lang w:val="ro-RO" w:eastAsia="ro-RO"/>
        </w:rPr>
        <w:t>„Ma, bogatute stăpîn,</w:t>
      </w:r>
    </w:p>
    <w:p w:rsidR="002C3A29" w:rsidRDefault="004C1D57" w:rsidP="002C3A29">
      <w:pPr>
        <w:pStyle w:val="Bodytext371"/>
        <w:shd w:val="clear" w:color="auto" w:fill="auto"/>
        <w:tabs>
          <w:tab w:val="left" w:pos="851"/>
        </w:tabs>
        <w:spacing w:before="27"/>
        <w:ind w:right="26" w:firstLine="1701"/>
        <w:jc w:val="both"/>
        <w:rPr>
          <w:rFonts w:ascii="Georgia" w:hAnsi="Georgia"/>
          <w:lang w:val="ro-RO" w:eastAsia="ro-RO"/>
        </w:rPr>
      </w:pPr>
      <w:r w:rsidRPr="002C3A29">
        <w:rPr>
          <w:rFonts w:ascii="Georgia" w:hAnsi="Georgia"/>
          <w:i/>
          <w:lang w:val="ro-RO" w:eastAsia="ro-RO"/>
        </w:rPr>
        <w:t>Pentru ce stai singur ?</w:t>
      </w:r>
      <w:r w:rsidR="002A0A07" w:rsidRPr="00962D4D">
        <w:rPr>
          <w:rFonts w:ascii="Georgia" w:hAnsi="Georgia"/>
          <w:lang w:val="ro-RO" w:eastAsia="ro-RO"/>
        </w:rPr>
        <w:t>”</w:t>
      </w:r>
      <w:r w:rsidRPr="00962D4D">
        <w:rPr>
          <w:rFonts w:ascii="Georgia" w:hAnsi="Georgia"/>
          <w:lang w:val="ro-RO" w:eastAsia="ro-RO"/>
        </w:rPr>
        <w:t xml:space="preserve"> </w:t>
      </w:r>
    </w:p>
    <w:p w:rsidR="004C1D57" w:rsidRDefault="002C3A29" w:rsidP="002C3A29">
      <w:pPr>
        <w:pStyle w:val="Bodytext371"/>
        <w:shd w:val="clear" w:color="auto" w:fill="auto"/>
        <w:tabs>
          <w:tab w:val="left" w:pos="567"/>
        </w:tabs>
        <w:spacing w:before="27"/>
        <w:ind w:right="26" w:firstLine="0"/>
        <w:rPr>
          <w:rFonts w:ascii="Georgia" w:hAnsi="Georgia"/>
          <w:lang w:val="ro-RO"/>
        </w:rPr>
      </w:pPr>
      <w:r>
        <w:rPr>
          <w:rFonts w:ascii="Georgia" w:hAnsi="Georgia"/>
          <w:lang w:val="ro-RO" w:eastAsia="ro-RO"/>
        </w:rPr>
        <w:tab/>
        <w:t>I</w:t>
      </w:r>
      <w:r w:rsidR="004C1D57" w:rsidRPr="00962D4D">
        <w:rPr>
          <w:rFonts w:ascii="Georgia" w:hAnsi="Georgia"/>
          <w:lang w:val="ro-RO" w:eastAsia="ro-RO"/>
        </w:rPr>
        <w:t>ar cealaltă a adăugat :</w:t>
      </w:r>
    </w:p>
    <w:p w:rsidR="002C3A29" w:rsidRPr="00962D4D" w:rsidRDefault="002C3A29" w:rsidP="002C3A29">
      <w:pPr>
        <w:pStyle w:val="Bodytext371"/>
        <w:shd w:val="clear" w:color="auto" w:fill="auto"/>
        <w:tabs>
          <w:tab w:val="left" w:pos="567"/>
        </w:tabs>
        <w:spacing w:before="27"/>
        <w:ind w:right="26" w:firstLine="0"/>
        <w:rPr>
          <w:rFonts w:ascii="Georgia" w:hAnsi="Georgia"/>
          <w:lang w:val="ro-RO"/>
        </w:rPr>
      </w:pPr>
    </w:p>
    <w:p w:rsidR="002C3A29" w:rsidRPr="0027384F" w:rsidRDefault="004C1D57" w:rsidP="0027384F">
      <w:pPr>
        <w:pStyle w:val="Bodytext111"/>
        <w:shd w:val="clear" w:color="auto" w:fill="auto"/>
        <w:tabs>
          <w:tab w:val="left" w:pos="851"/>
        </w:tabs>
        <w:spacing w:line="250" w:lineRule="exact"/>
        <w:ind w:right="26" w:firstLine="1701"/>
        <w:jc w:val="both"/>
        <w:rPr>
          <w:rFonts w:ascii="Georgia" w:hAnsi="Georgia"/>
          <w:i/>
          <w:lang w:val="ro-RO" w:eastAsia="ro-RO"/>
        </w:rPr>
      </w:pPr>
      <w:r w:rsidRPr="0027384F">
        <w:rPr>
          <w:rFonts w:ascii="Georgia" w:hAnsi="Georgia"/>
          <w:i/>
          <w:lang w:val="ro-RO" w:eastAsia="ro-RO"/>
        </w:rPr>
        <w:t xml:space="preserve">„Ruşine, ruşine, mire Ma, </w:t>
      </w:r>
    </w:p>
    <w:p w:rsidR="002C3A29" w:rsidRPr="0027384F" w:rsidRDefault="004C1D57" w:rsidP="0027384F">
      <w:pPr>
        <w:pStyle w:val="Bodytext111"/>
        <w:shd w:val="clear" w:color="auto" w:fill="auto"/>
        <w:tabs>
          <w:tab w:val="left" w:pos="851"/>
        </w:tabs>
        <w:spacing w:line="250" w:lineRule="exact"/>
        <w:ind w:right="26" w:firstLine="1701"/>
        <w:jc w:val="both"/>
        <w:rPr>
          <w:rFonts w:ascii="Georgia" w:hAnsi="Georgia"/>
          <w:i/>
          <w:lang w:val="ro-RO" w:eastAsia="ro-RO"/>
        </w:rPr>
      </w:pPr>
      <w:r w:rsidRPr="0027384F">
        <w:rPr>
          <w:rFonts w:ascii="Georgia" w:hAnsi="Georgia"/>
          <w:i/>
          <w:lang w:val="ro-RO" w:eastAsia="ro-RO"/>
        </w:rPr>
        <w:t xml:space="preserve">De ce casa ta este atît de liniştită ? </w:t>
      </w:r>
    </w:p>
    <w:p w:rsidR="002C3A29" w:rsidRPr="0027384F" w:rsidRDefault="004C1D57" w:rsidP="0027384F">
      <w:pPr>
        <w:pStyle w:val="Bodytext111"/>
        <w:shd w:val="clear" w:color="auto" w:fill="auto"/>
        <w:tabs>
          <w:tab w:val="left" w:pos="851"/>
        </w:tabs>
        <w:spacing w:line="250" w:lineRule="exact"/>
        <w:ind w:right="26" w:firstLine="1701"/>
        <w:jc w:val="both"/>
        <w:rPr>
          <w:rFonts w:ascii="Georgia" w:hAnsi="Georgia"/>
          <w:i/>
          <w:lang w:val="ro-RO" w:eastAsia="ro-RO"/>
        </w:rPr>
      </w:pPr>
      <w:r w:rsidRPr="0027384F">
        <w:rPr>
          <w:rFonts w:ascii="Georgia" w:hAnsi="Georgia"/>
          <w:i/>
          <w:lang w:val="ro-RO" w:eastAsia="ro-RO"/>
        </w:rPr>
        <w:t xml:space="preserve">Nu ai în ea nici musafiri, nici vin, </w:t>
      </w:r>
    </w:p>
    <w:p w:rsidR="002C3A29" w:rsidRDefault="004C1D57" w:rsidP="0027384F">
      <w:pPr>
        <w:pStyle w:val="Bodytext111"/>
        <w:shd w:val="clear" w:color="auto" w:fill="auto"/>
        <w:tabs>
          <w:tab w:val="left" w:pos="851"/>
        </w:tabs>
        <w:spacing w:line="250" w:lineRule="exact"/>
        <w:ind w:right="26" w:firstLine="1701"/>
        <w:jc w:val="both"/>
        <w:rPr>
          <w:rFonts w:ascii="Georgia" w:hAnsi="Georgia"/>
          <w:lang w:val="ro-RO" w:eastAsia="ro-RO"/>
        </w:rPr>
      </w:pPr>
      <w:r w:rsidRPr="0027384F">
        <w:rPr>
          <w:rFonts w:ascii="Georgia" w:hAnsi="Georgia"/>
          <w:i/>
          <w:lang w:val="ro-RO" w:eastAsia="ro-RO"/>
        </w:rPr>
        <w:t>Unde este acum nevasta ta ?</w:t>
      </w:r>
      <w:r w:rsidR="002A0A07" w:rsidRPr="00962D4D">
        <w:rPr>
          <w:rFonts w:ascii="Georgia" w:hAnsi="Georgia"/>
          <w:lang w:val="ro-RO" w:eastAsia="ro-RO"/>
        </w:rPr>
        <w:t>”</w:t>
      </w:r>
      <w:r w:rsidRPr="00962D4D">
        <w:rPr>
          <w:rFonts w:ascii="Georgia" w:hAnsi="Georgia"/>
          <w:lang w:val="ro-RO" w:eastAsia="ro-RO"/>
        </w:rPr>
        <w:t xml:space="preserve"> </w:t>
      </w:r>
    </w:p>
    <w:p w:rsidR="0027384F" w:rsidRDefault="0027384F" w:rsidP="0027384F">
      <w:pPr>
        <w:pStyle w:val="Bodytext111"/>
        <w:shd w:val="clear" w:color="auto" w:fill="auto"/>
        <w:tabs>
          <w:tab w:val="left" w:pos="851"/>
        </w:tabs>
        <w:spacing w:line="250" w:lineRule="exact"/>
        <w:ind w:right="26" w:firstLine="1701"/>
        <w:jc w:val="both"/>
        <w:rPr>
          <w:rFonts w:ascii="Georgia" w:hAnsi="Georgia"/>
          <w:lang w:val="ro-RO" w:eastAsia="ro-RO"/>
        </w:rPr>
      </w:pPr>
    </w:p>
    <w:p w:rsidR="004C1D57" w:rsidRDefault="0027384F" w:rsidP="002C3A29">
      <w:pPr>
        <w:pStyle w:val="Bodytext111"/>
        <w:shd w:val="clear" w:color="auto" w:fill="auto"/>
        <w:tabs>
          <w:tab w:val="left" w:pos="851"/>
        </w:tabs>
        <w:spacing w:line="250" w:lineRule="exact"/>
        <w:ind w:right="26" w:firstLine="567"/>
        <w:jc w:val="both"/>
        <w:rPr>
          <w:rFonts w:ascii="Georgia" w:hAnsi="Georgia"/>
          <w:lang w:val="ro-RO" w:eastAsia="ro-RO"/>
        </w:rPr>
      </w:pPr>
      <w:r>
        <w:rPr>
          <w:rFonts w:ascii="Georgia" w:hAnsi="Georgia"/>
          <w:lang w:val="ro-RO" w:eastAsia="ro-RO"/>
        </w:rPr>
        <w:t>Auz</w:t>
      </w:r>
      <w:r w:rsidR="004C1D57" w:rsidRPr="00962D4D">
        <w:rPr>
          <w:rFonts w:ascii="Georgia" w:hAnsi="Georgia"/>
          <w:lang w:val="ro-RO" w:eastAsia="ro-RO"/>
        </w:rPr>
        <w:t>ind mirele Ma aceste cuvinte batjocoritoare n</w:t>
      </w:r>
      <w:r w:rsidR="004C1D57" w:rsidRPr="00962D4D">
        <w:rPr>
          <w:rStyle w:val="Bodytext1112pt"/>
          <w:rFonts w:ascii="Georgia" w:hAnsi="Georgia"/>
          <w:b w:val="0"/>
          <w:sz w:val="22"/>
          <w:szCs w:val="22"/>
          <w:shd w:val="clear" w:color="auto" w:fill="auto"/>
          <w:lang w:val="ro-RO" w:eastAsia="ro-RO"/>
        </w:rPr>
        <w:t xml:space="preserve">-a </w:t>
      </w:r>
      <w:r w:rsidR="004C1D57" w:rsidRPr="00962D4D">
        <w:rPr>
          <w:rFonts w:ascii="Georgia" w:hAnsi="Georgia"/>
          <w:lang w:val="ro-RO" w:eastAsia="ro-RO"/>
        </w:rPr>
        <w:t>putut să mai îndure ruşinea şi s-a aruncat în rîu. Şi pînă în zil</w:t>
      </w:r>
      <w:r>
        <w:rPr>
          <w:rFonts w:ascii="Georgia" w:hAnsi="Georgia"/>
          <w:lang w:val="ro-RO" w:eastAsia="ro-RO"/>
        </w:rPr>
        <w:t>ele noastre se plimbă în acel rî</w:t>
      </w:r>
      <w:r w:rsidR="004C1D57" w:rsidRPr="00962D4D">
        <w:rPr>
          <w:rFonts w:ascii="Georgia" w:hAnsi="Georgia"/>
          <w:lang w:val="ro-RO" w:eastAsia="ro-RO"/>
        </w:rPr>
        <w:t>u peştele „</w:t>
      </w:r>
      <w:r>
        <w:rPr>
          <w:rFonts w:ascii="Georgia" w:hAnsi="Georgia"/>
          <w:lang w:val="ro-RO" w:eastAsia="ro-RO"/>
        </w:rPr>
        <w:t>c</w:t>
      </w:r>
      <w:r w:rsidR="004C1D57" w:rsidRPr="00962D4D">
        <w:rPr>
          <w:rFonts w:ascii="Georgia" w:hAnsi="Georgia"/>
          <w:lang w:val="ro-RO" w:eastAsia="ro-RO"/>
        </w:rPr>
        <w:t>u so</w:t>
      </w:r>
      <w:r>
        <w:rPr>
          <w:rFonts w:ascii="Georgia" w:hAnsi="Georgia"/>
          <w:lang w:val="ro-RO" w:eastAsia="ro-RO"/>
        </w:rPr>
        <w:t>lzii</w:t>
      </w:r>
      <w:r w:rsidR="004C1D57" w:rsidRPr="00962D4D">
        <w:rPr>
          <w:rFonts w:ascii="Georgia" w:hAnsi="Georgia"/>
          <w:lang w:val="ro-RO" w:eastAsia="ro-RO"/>
        </w:rPr>
        <w:t xml:space="preserve"> ver</w:t>
      </w:r>
      <w:r>
        <w:rPr>
          <w:rFonts w:ascii="Georgia" w:hAnsi="Georgia"/>
          <w:lang w:val="ro-RO" w:eastAsia="ro-RO"/>
        </w:rPr>
        <w:t>z</w:t>
      </w:r>
      <w:r w:rsidR="004C1D57" w:rsidRPr="00962D4D">
        <w:rPr>
          <w:rFonts w:ascii="Georgia" w:hAnsi="Georgia"/>
          <w:lang w:val="ro-RO" w:eastAsia="ro-RO"/>
        </w:rPr>
        <w:t>i</w:t>
      </w:r>
      <w:r w:rsidR="002A0A07" w:rsidRPr="00962D4D">
        <w:rPr>
          <w:rFonts w:ascii="Georgia" w:hAnsi="Georgia"/>
          <w:lang w:val="ro-RO" w:eastAsia="ro-RO"/>
        </w:rPr>
        <w:t>”</w:t>
      </w:r>
      <w:r>
        <w:rPr>
          <w:rFonts w:ascii="Georgia" w:hAnsi="Georgia"/>
          <w:lang w:val="ro-RO" w:eastAsia="ro-RO"/>
        </w:rPr>
        <w:t>. Acesta este chiar mirele Ma.</w:t>
      </w:r>
    </w:p>
    <w:p w:rsidR="0027384F" w:rsidRPr="00962D4D" w:rsidRDefault="0027384F" w:rsidP="002C3A29">
      <w:pPr>
        <w:pStyle w:val="Bodytext111"/>
        <w:shd w:val="clear" w:color="auto" w:fill="auto"/>
        <w:tabs>
          <w:tab w:val="left" w:pos="851"/>
        </w:tabs>
        <w:spacing w:line="250" w:lineRule="exact"/>
        <w:ind w:right="26" w:firstLine="567"/>
        <w:jc w:val="both"/>
        <w:rPr>
          <w:rFonts w:ascii="Georgia" w:hAnsi="Georgia"/>
          <w:lang w:val="ro-RO"/>
        </w:rPr>
        <w:sectPr w:rsidR="0027384F" w:rsidRPr="00962D4D" w:rsidSect="003F1C38">
          <w:footnotePr>
            <w:numRestart w:val="eachPage"/>
          </w:footnotePr>
          <w:type w:val="continuous"/>
          <w:pgSz w:w="8390" w:h="11905" w:code="11"/>
          <w:pgMar w:top="1134" w:right="1134" w:bottom="1134" w:left="1134" w:header="709" w:footer="709" w:gutter="0"/>
          <w:cols w:space="720"/>
          <w:noEndnote/>
          <w:docGrid w:linePitch="360"/>
        </w:sectPr>
      </w:pPr>
    </w:p>
    <w:p w:rsidR="004C1D57" w:rsidRPr="009F2A59" w:rsidRDefault="00055DA9" w:rsidP="00DC6E99">
      <w:pPr>
        <w:pStyle w:val="Heading161"/>
        <w:pageBreakBefore/>
        <w:shd w:val="clear" w:color="auto" w:fill="auto"/>
        <w:tabs>
          <w:tab w:val="left" w:pos="851"/>
        </w:tabs>
        <w:spacing w:after="0" w:line="240" w:lineRule="auto"/>
        <w:ind w:right="28" w:firstLine="567"/>
        <w:jc w:val="right"/>
        <w:rPr>
          <w:rFonts w:ascii="Georgia" w:hAnsi="Georgia" w:cs="Times New Roman"/>
          <w:sz w:val="24"/>
          <w:szCs w:val="24"/>
          <w:lang w:val="ro-RO"/>
        </w:rPr>
      </w:pPr>
      <w:bookmarkStart w:id="26" w:name="bookmark27"/>
      <w:r w:rsidRPr="009F2A59">
        <w:rPr>
          <w:rFonts w:ascii="Georgia" w:hAnsi="Georgia"/>
          <w:sz w:val="24"/>
          <w:szCs w:val="24"/>
          <w:lang w:val="ro-RO" w:eastAsia="ro-RO"/>
        </w:rPr>
        <w:lastRenderedPageBreak/>
        <w:t>POVEŞTI ŞI</w:t>
      </w:r>
      <w:r w:rsidR="004C1D57" w:rsidRPr="009F2A59">
        <w:rPr>
          <w:rFonts w:ascii="Georgia" w:hAnsi="Georgia"/>
          <w:sz w:val="24"/>
          <w:szCs w:val="24"/>
          <w:lang w:val="ro-RO" w:eastAsia="ro-RO"/>
        </w:rPr>
        <w:t xml:space="preserve"> SNOAVE TURCE</w:t>
      </w:r>
      <w:bookmarkEnd w:id="26"/>
    </w:p>
    <w:p w:rsidR="004C1D57" w:rsidRPr="00DC6E99" w:rsidRDefault="004C1D57" w:rsidP="00DC6E99">
      <w:pPr>
        <w:pStyle w:val="Bodytext381"/>
        <w:shd w:val="clear" w:color="auto" w:fill="auto"/>
        <w:tabs>
          <w:tab w:val="left" w:pos="851"/>
        </w:tabs>
        <w:spacing w:before="0" w:after="0" w:line="240" w:lineRule="auto"/>
        <w:ind w:right="28" w:firstLine="567"/>
        <w:jc w:val="right"/>
        <w:rPr>
          <w:rFonts w:ascii="Georgia" w:hAnsi="Georgia"/>
          <w:i w:val="0"/>
          <w:lang w:val="ro-RO"/>
        </w:rPr>
      </w:pPr>
      <w:r w:rsidRPr="00DC6E99">
        <w:rPr>
          <w:rFonts w:ascii="Georgia" w:hAnsi="Georgia"/>
          <w:i w:val="0"/>
          <w:lang w:val="ro-RO" w:eastAsia="ro-RO"/>
        </w:rPr>
        <w:t xml:space="preserve">repovestite de Viorica Dinescu </w:t>
      </w:r>
    </w:p>
    <w:p w:rsidR="004C1D57" w:rsidRPr="00055DA9" w:rsidRDefault="00DC6E99" w:rsidP="00DC6E99">
      <w:pPr>
        <w:pStyle w:val="Heading161"/>
        <w:shd w:val="clear" w:color="auto" w:fill="auto"/>
        <w:tabs>
          <w:tab w:val="left" w:pos="851"/>
        </w:tabs>
        <w:spacing w:before="480" w:after="360" w:line="240" w:lineRule="auto"/>
        <w:ind w:right="28" w:firstLine="567"/>
        <w:jc w:val="center"/>
        <w:rPr>
          <w:rFonts w:ascii="Georgia" w:hAnsi="Georgia" w:cs="Times New Roman"/>
          <w:color w:val="FF0000"/>
          <w:sz w:val="28"/>
          <w:szCs w:val="28"/>
          <w:lang w:val="ro-RO"/>
        </w:rPr>
      </w:pPr>
      <w:bookmarkStart w:id="27" w:name="bookmark28"/>
      <w:r>
        <w:rPr>
          <w:rFonts w:ascii="Georgia" w:hAnsi="Georgia"/>
          <w:sz w:val="28"/>
          <w:szCs w:val="28"/>
          <w:lang w:val="ro-RO" w:eastAsia="ro-RO"/>
        </w:rPr>
        <w:t>De-a</w:t>
      </w:r>
      <w:r w:rsidR="004C1D57" w:rsidRPr="00DC6E99">
        <w:rPr>
          <w:rFonts w:ascii="Georgia" w:hAnsi="Georgia"/>
          <w:sz w:val="28"/>
          <w:szCs w:val="28"/>
          <w:lang w:val="ro-RO" w:eastAsia="ro-RO"/>
        </w:rPr>
        <w:t>le lui Nastratin Hogea</w:t>
      </w:r>
      <w:bookmarkEnd w:id="27"/>
      <w:r w:rsidR="00055DA9">
        <w:rPr>
          <w:rFonts w:ascii="Georgia" w:hAnsi="Georgia" w:cs="Times New Roman"/>
          <w:sz w:val="28"/>
          <w:szCs w:val="28"/>
          <w:lang w:val="ro-RO"/>
        </w:rPr>
        <w:t xml:space="preserve"> </w:t>
      </w:r>
    </w:p>
    <w:p w:rsidR="004C1D57" w:rsidRPr="00975548" w:rsidRDefault="00DC6E99" w:rsidP="00DC6E99">
      <w:pPr>
        <w:pStyle w:val="Bodytext1"/>
        <w:shd w:val="clear" w:color="auto" w:fill="auto"/>
        <w:tabs>
          <w:tab w:val="left" w:pos="851"/>
        </w:tabs>
        <w:spacing w:before="0" w:line="240" w:lineRule="auto"/>
        <w:ind w:right="28" w:firstLine="567"/>
        <w:rPr>
          <w:rFonts w:ascii="Georgia" w:hAnsi="Georgia"/>
          <w:lang w:val="ro-RO"/>
        </w:rPr>
      </w:pPr>
      <w:r w:rsidRPr="00975548">
        <w:rPr>
          <w:rFonts w:ascii="Georgia" w:hAnsi="Georgia"/>
          <w:lang w:val="ro-RO" w:eastAsia="ro-RO"/>
        </w:rPr>
        <w:t>COPIL</w:t>
      </w:r>
      <w:r w:rsidR="004C1D57" w:rsidRPr="00975548">
        <w:rPr>
          <w:rFonts w:ascii="Georgia" w:hAnsi="Georgia"/>
          <w:lang w:val="ro-RO" w:eastAsia="ro-RO"/>
        </w:rPr>
        <w:t>, Nastratin s-a lăudat aşa în faţa prietenilor săi de joacă :</w:t>
      </w:r>
    </w:p>
    <w:p w:rsidR="004C1D57" w:rsidRPr="00975548" w:rsidRDefault="00975548" w:rsidP="004C1D57">
      <w:pPr>
        <w:pStyle w:val="Bodytext111"/>
        <w:shd w:val="clear" w:color="auto" w:fill="auto"/>
        <w:tabs>
          <w:tab w:val="left" w:pos="662"/>
          <w:tab w:val="left" w:pos="851"/>
        </w:tabs>
        <w:ind w:right="26" w:firstLine="567"/>
        <w:jc w:val="both"/>
        <w:rPr>
          <w:rFonts w:ascii="Georgia" w:hAnsi="Georgia"/>
          <w:lang w:val="ro-RO"/>
        </w:rPr>
      </w:pPr>
      <w:r w:rsidRPr="00962D4D">
        <w:rPr>
          <w:rFonts w:ascii="Georgia" w:hAnsi="Georgia"/>
          <w:lang w:val="ro-RO" w:eastAsia="ro-RO"/>
        </w:rPr>
        <w:t xml:space="preserve">— </w:t>
      </w:r>
      <w:r w:rsidR="004C1D57" w:rsidRPr="00975548">
        <w:rPr>
          <w:rFonts w:ascii="Georgia" w:hAnsi="Georgia"/>
          <w:lang w:val="ro-RO" w:eastAsia="ro-RO"/>
        </w:rPr>
        <w:t>Vedeţi chiparosul ăla înalt din cimitir î</w:t>
      </w:r>
    </w:p>
    <w:p w:rsidR="004C1D57" w:rsidRPr="00975548" w:rsidRDefault="00975548" w:rsidP="004C1D57">
      <w:pPr>
        <w:pStyle w:val="Bodytext1"/>
        <w:shd w:val="clear" w:color="auto" w:fill="auto"/>
        <w:tabs>
          <w:tab w:val="left" w:pos="663"/>
          <w:tab w:val="left" w:pos="851"/>
        </w:tabs>
        <w:spacing w:before="0"/>
        <w:ind w:right="26" w:firstLine="567"/>
        <w:rPr>
          <w:rFonts w:ascii="Georgia" w:hAnsi="Georgia"/>
          <w:lang w:val="ro-RO"/>
        </w:rPr>
      </w:pPr>
      <w:r w:rsidRPr="00962D4D">
        <w:rPr>
          <w:rFonts w:ascii="Georgia" w:hAnsi="Georgia"/>
          <w:lang w:val="ro-RO" w:eastAsia="ro-RO"/>
        </w:rPr>
        <w:t xml:space="preserve">— </w:t>
      </w:r>
      <w:r w:rsidR="004C1D57" w:rsidRPr="00975548">
        <w:rPr>
          <w:rFonts w:ascii="Georgia" w:hAnsi="Georgia"/>
          <w:lang w:val="ro-RO" w:eastAsia="ro-RO"/>
        </w:rPr>
        <w:t>S-ar putea să nu-l vedem ? E cel mai falnic dintre toţi copa</w:t>
      </w:r>
      <w:r>
        <w:rPr>
          <w:rFonts w:ascii="Georgia" w:hAnsi="Georgia"/>
          <w:lang w:val="ro-RO" w:eastAsia="ro-RO"/>
        </w:rPr>
        <w:t>cii din satul nostru !</w:t>
      </w:r>
      <w:r w:rsidR="004C1D57" w:rsidRPr="00975548">
        <w:rPr>
          <w:rFonts w:ascii="Georgia" w:hAnsi="Georgia"/>
          <w:lang w:val="ro-RO" w:eastAsia="ro-RO"/>
        </w:rPr>
        <w:t xml:space="preserve"> răspunse un băiat.</w:t>
      </w:r>
    </w:p>
    <w:p w:rsidR="004C1D57" w:rsidRPr="00975548" w:rsidRDefault="00975548" w:rsidP="004C1D57">
      <w:pPr>
        <w:pStyle w:val="Bodytext111"/>
        <w:shd w:val="clear" w:color="auto" w:fill="auto"/>
        <w:tabs>
          <w:tab w:val="left" w:pos="662"/>
          <w:tab w:val="left" w:pos="851"/>
        </w:tabs>
        <w:spacing w:line="283" w:lineRule="exact"/>
        <w:ind w:right="26" w:firstLine="567"/>
        <w:jc w:val="both"/>
        <w:rPr>
          <w:rFonts w:ascii="Georgia" w:hAnsi="Georgia"/>
          <w:lang w:val="ro-RO"/>
        </w:rPr>
      </w:pPr>
      <w:r w:rsidRPr="00962D4D">
        <w:rPr>
          <w:rFonts w:ascii="Georgia" w:hAnsi="Georgia"/>
          <w:lang w:val="ro-RO" w:eastAsia="ro-RO"/>
        </w:rPr>
        <w:t xml:space="preserve">— </w:t>
      </w:r>
      <w:r w:rsidR="004C1D57" w:rsidRPr="00975548">
        <w:rPr>
          <w:rFonts w:ascii="Georgia" w:hAnsi="Georgia"/>
          <w:lang w:val="ro-RO" w:eastAsia="ro-RO"/>
        </w:rPr>
        <w:t xml:space="preserve">Ba şi </w:t>
      </w:r>
      <w:r w:rsidR="00687B7C" w:rsidRPr="00975548">
        <w:rPr>
          <w:rFonts w:ascii="Georgia" w:hAnsi="Georgia"/>
          <w:lang w:val="ro-RO" w:eastAsia="ro-RO"/>
        </w:rPr>
        <w:t>din</w:t>
      </w:r>
      <w:r>
        <w:rPr>
          <w:rFonts w:ascii="Georgia" w:hAnsi="Georgia"/>
          <w:lang w:val="ro-RO" w:eastAsia="ro-RO"/>
        </w:rPr>
        <w:t xml:space="preserve"> satele vecine!</w:t>
      </w:r>
      <w:r w:rsidR="004C1D57" w:rsidRPr="00975548">
        <w:rPr>
          <w:rFonts w:ascii="Georgia" w:hAnsi="Georgia"/>
          <w:lang w:val="ro-RO" w:eastAsia="ro-RO"/>
        </w:rPr>
        <w:t xml:space="preserve"> mai adăugă un altul</w:t>
      </w:r>
      <w:r>
        <w:rPr>
          <w:rFonts w:ascii="Georgia" w:hAnsi="Georgia"/>
          <w:lang w:val="ro-RO"/>
        </w:rPr>
        <w:t>.</w:t>
      </w:r>
    </w:p>
    <w:p w:rsidR="004C1D57" w:rsidRPr="00975548" w:rsidRDefault="00975548" w:rsidP="004C1D57">
      <w:pPr>
        <w:pStyle w:val="Bodytext111"/>
        <w:shd w:val="clear" w:color="auto" w:fill="auto"/>
        <w:tabs>
          <w:tab w:val="left" w:pos="657"/>
          <w:tab w:val="left" w:pos="851"/>
        </w:tabs>
        <w:spacing w:line="283" w:lineRule="exact"/>
        <w:ind w:right="26" w:firstLine="567"/>
        <w:jc w:val="both"/>
        <w:rPr>
          <w:rFonts w:ascii="Georgia" w:hAnsi="Georgia"/>
          <w:lang w:val="ro-RO"/>
        </w:rPr>
      </w:pPr>
      <w:r w:rsidRPr="00962D4D">
        <w:rPr>
          <w:rFonts w:ascii="Georgia" w:hAnsi="Georgia"/>
          <w:lang w:val="ro-RO" w:eastAsia="ro-RO"/>
        </w:rPr>
        <w:t xml:space="preserve">— </w:t>
      </w:r>
      <w:r w:rsidR="004C1D57" w:rsidRPr="00975548">
        <w:rPr>
          <w:rFonts w:ascii="Georgia" w:hAnsi="Georgia"/>
          <w:lang w:val="ro-RO" w:eastAsia="ro-RO"/>
        </w:rPr>
        <w:t>Ce ziceţi da</w:t>
      </w:r>
      <w:r>
        <w:rPr>
          <w:rFonts w:ascii="Georgia" w:hAnsi="Georgia"/>
          <w:lang w:val="ro-RO" w:eastAsia="ro-RO"/>
        </w:rPr>
        <w:t>c</w:t>
      </w:r>
      <w:r w:rsidR="004C1D57" w:rsidRPr="00975548">
        <w:rPr>
          <w:rFonts w:ascii="Georgia" w:hAnsi="Georgia"/>
          <w:lang w:val="ro-RO" w:eastAsia="ro-RO"/>
        </w:rPr>
        <w:t>-am să mă urc în vîrful lui ?</w:t>
      </w:r>
    </w:p>
    <w:p w:rsidR="004C1D57" w:rsidRPr="00975548" w:rsidRDefault="00975548" w:rsidP="004C1D57">
      <w:pPr>
        <w:pStyle w:val="Bodytext111"/>
        <w:shd w:val="clear" w:color="auto" w:fill="auto"/>
        <w:tabs>
          <w:tab w:val="left" w:pos="671"/>
          <w:tab w:val="left" w:pos="851"/>
        </w:tabs>
        <w:spacing w:line="283" w:lineRule="exact"/>
        <w:ind w:right="26" w:firstLine="567"/>
        <w:jc w:val="both"/>
        <w:rPr>
          <w:rFonts w:ascii="Georgia" w:hAnsi="Georgia"/>
          <w:lang w:val="ro-RO"/>
        </w:rPr>
      </w:pPr>
      <w:r w:rsidRPr="00962D4D">
        <w:rPr>
          <w:rFonts w:ascii="Georgia" w:hAnsi="Georgia"/>
          <w:lang w:val="ro-RO" w:eastAsia="ro-RO"/>
        </w:rPr>
        <w:t xml:space="preserve">— </w:t>
      </w:r>
      <w:r w:rsidR="004C1D57" w:rsidRPr="00975548">
        <w:rPr>
          <w:rFonts w:ascii="Georgia" w:hAnsi="Georgia"/>
          <w:lang w:val="ro-RO" w:eastAsia="ro-RO"/>
        </w:rPr>
        <w:t>Nu zicem nimic, pentru că n-ai să poţi !</w:t>
      </w:r>
    </w:p>
    <w:p w:rsidR="004C1D57" w:rsidRPr="00975548" w:rsidRDefault="00975548" w:rsidP="004C1D57">
      <w:pPr>
        <w:pStyle w:val="Bodytext1"/>
        <w:shd w:val="clear" w:color="auto" w:fill="auto"/>
        <w:tabs>
          <w:tab w:val="left" w:pos="668"/>
          <w:tab w:val="left" w:pos="851"/>
        </w:tabs>
        <w:spacing w:before="0" w:line="283" w:lineRule="exact"/>
        <w:ind w:right="26" w:firstLine="567"/>
        <w:rPr>
          <w:rFonts w:ascii="Georgia" w:hAnsi="Georgia"/>
          <w:lang w:val="ro-RO"/>
        </w:rPr>
      </w:pPr>
      <w:r w:rsidRPr="00962D4D">
        <w:rPr>
          <w:rFonts w:ascii="Georgia" w:hAnsi="Georgia"/>
          <w:lang w:val="ro-RO" w:eastAsia="ro-RO"/>
        </w:rPr>
        <w:t xml:space="preserve">— </w:t>
      </w:r>
      <w:r w:rsidR="004C1D57" w:rsidRPr="00975548">
        <w:rPr>
          <w:rFonts w:ascii="Georgia" w:hAnsi="Georgia"/>
          <w:lang w:val="ro-RO" w:eastAsia="ro-RO"/>
        </w:rPr>
        <w:t xml:space="preserve">Ba am să pot! Hai să facem prinsoare ! </w:t>
      </w:r>
      <w:r>
        <w:rPr>
          <w:rFonts w:ascii="Georgia" w:hAnsi="Georgia"/>
          <w:lang w:val="ro-RO" w:eastAsia="ro-RO"/>
        </w:rPr>
        <w:t>stărui micul Nastratin. Puneţi l</w:t>
      </w:r>
      <w:r w:rsidR="004C1D57" w:rsidRPr="00975548">
        <w:rPr>
          <w:rFonts w:ascii="Georgia" w:hAnsi="Georgia"/>
          <w:lang w:val="ro-RO" w:eastAsia="ro-RO"/>
        </w:rPr>
        <w:t>a bătaie fiec</w:t>
      </w:r>
      <w:r>
        <w:rPr>
          <w:rFonts w:ascii="Georgia" w:hAnsi="Georgia"/>
          <w:lang w:val="ro-RO" w:eastAsia="ro-RO"/>
        </w:rPr>
        <w:t>are din voi cî</w:t>
      </w:r>
      <w:r w:rsidR="004C1D57" w:rsidRPr="00975548">
        <w:rPr>
          <w:rFonts w:ascii="Georgia" w:hAnsi="Georgia"/>
          <w:lang w:val="ro-RO" w:eastAsia="ro-RO"/>
        </w:rPr>
        <w:t>te douăzeci de parale. Dac-am să cîştig prinsoarea, toţi banii or să fie ai mei. Dacă n-am s-o cîştig, am să vă dau eu la fiecare cîte douăzeci de parale...</w:t>
      </w:r>
      <w:r>
        <w:rPr>
          <w:rFonts w:ascii="Georgia" w:hAnsi="Georgia"/>
          <w:lang w:val="ro-RO"/>
        </w:rPr>
        <w:t xml:space="preserve"> </w:t>
      </w:r>
    </w:p>
    <w:p w:rsidR="004C1D57" w:rsidRPr="00975548" w:rsidRDefault="00975548" w:rsidP="004C1D57">
      <w:pPr>
        <w:pStyle w:val="Bodytext111"/>
        <w:shd w:val="clear" w:color="auto" w:fill="auto"/>
        <w:tabs>
          <w:tab w:val="left" w:pos="662"/>
          <w:tab w:val="left" w:pos="851"/>
        </w:tabs>
        <w:spacing w:line="283" w:lineRule="exact"/>
        <w:ind w:right="26" w:firstLine="567"/>
        <w:jc w:val="both"/>
        <w:rPr>
          <w:rFonts w:ascii="Georgia" w:hAnsi="Georgia"/>
          <w:lang w:val="ro-RO"/>
        </w:rPr>
      </w:pPr>
      <w:r w:rsidRPr="00962D4D">
        <w:rPr>
          <w:rFonts w:ascii="Georgia" w:hAnsi="Georgia"/>
          <w:lang w:val="ro-RO" w:eastAsia="ro-RO"/>
        </w:rPr>
        <w:t xml:space="preserve">— </w:t>
      </w:r>
      <w:r w:rsidR="004C1D57" w:rsidRPr="00975548">
        <w:rPr>
          <w:rFonts w:ascii="Georgia" w:hAnsi="Georgia"/>
          <w:lang w:val="ro-RO" w:eastAsia="ro-RO"/>
        </w:rPr>
        <w:t>S-a făcut! se învoiră băieţii,</w:t>
      </w:r>
    </w:p>
    <w:p w:rsidR="004C1D57" w:rsidRPr="00975548" w:rsidRDefault="00975548" w:rsidP="004C1D57">
      <w:pPr>
        <w:pStyle w:val="Bodytext111"/>
        <w:shd w:val="clear" w:color="auto" w:fill="auto"/>
        <w:tabs>
          <w:tab w:val="left" w:pos="671"/>
          <w:tab w:val="left" w:pos="851"/>
        </w:tabs>
        <w:spacing w:line="283" w:lineRule="exact"/>
        <w:ind w:right="26" w:firstLine="567"/>
        <w:jc w:val="both"/>
        <w:rPr>
          <w:rFonts w:ascii="Georgia" w:hAnsi="Georgia"/>
          <w:lang w:val="ro-RO"/>
        </w:rPr>
      </w:pPr>
      <w:r w:rsidRPr="00962D4D">
        <w:rPr>
          <w:rFonts w:ascii="Georgia" w:hAnsi="Georgia"/>
          <w:lang w:val="ro-RO" w:eastAsia="ro-RO"/>
        </w:rPr>
        <w:t xml:space="preserve">— </w:t>
      </w:r>
      <w:r w:rsidR="004C1D57" w:rsidRPr="00975548">
        <w:rPr>
          <w:rFonts w:ascii="Georgia" w:hAnsi="Georgia"/>
          <w:lang w:val="ro-RO" w:eastAsia="ro-RO"/>
        </w:rPr>
        <w:t>Alerg să aduc o scară lungă ! strigă Nastratin.</w:t>
      </w:r>
    </w:p>
    <w:p w:rsidR="004C1D57" w:rsidRPr="00975548" w:rsidRDefault="00975548" w:rsidP="004C1D57">
      <w:pPr>
        <w:pStyle w:val="Bodytext1"/>
        <w:shd w:val="clear" w:color="auto" w:fill="auto"/>
        <w:tabs>
          <w:tab w:val="left" w:pos="663"/>
          <w:tab w:val="left" w:pos="851"/>
        </w:tabs>
        <w:spacing w:before="0" w:line="283" w:lineRule="exact"/>
        <w:ind w:right="26" w:firstLine="567"/>
        <w:rPr>
          <w:rFonts w:ascii="Georgia" w:hAnsi="Georgia"/>
          <w:lang w:val="ro-RO"/>
        </w:rPr>
      </w:pPr>
      <w:r w:rsidRPr="00962D4D">
        <w:rPr>
          <w:rFonts w:ascii="Georgia" w:hAnsi="Georgia"/>
          <w:lang w:val="ro-RO" w:eastAsia="ro-RO"/>
        </w:rPr>
        <w:t xml:space="preserve">— </w:t>
      </w:r>
      <w:r w:rsidR="004C1D57" w:rsidRPr="00975548">
        <w:rPr>
          <w:rFonts w:ascii="Georgia" w:hAnsi="Georgia"/>
          <w:lang w:val="ro-RO" w:eastAsia="ro-RO"/>
        </w:rPr>
        <w:t>Nicidecum ! în pr</w:t>
      </w:r>
      <w:r>
        <w:rPr>
          <w:rFonts w:ascii="Georgia" w:hAnsi="Georgia"/>
          <w:lang w:val="ro-RO" w:eastAsia="ro-RO"/>
        </w:rPr>
        <w:t>insoare n-a fost vorba să te urci</w:t>
      </w:r>
      <w:r w:rsidR="004C1D57" w:rsidRPr="00975548">
        <w:rPr>
          <w:rFonts w:ascii="Georgia" w:hAnsi="Georgia"/>
          <w:lang w:val="ro-RO" w:eastAsia="ro-RO"/>
        </w:rPr>
        <w:t xml:space="preserve"> </w:t>
      </w:r>
      <w:r w:rsidR="00462D39" w:rsidRPr="00975548">
        <w:rPr>
          <w:rFonts w:ascii="Georgia" w:hAnsi="Georgia"/>
          <w:lang w:val="ro-RO" w:eastAsia="ro-RO"/>
        </w:rPr>
        <w:t>pe</w:t>
      </w:r>
      <w:r w:rsidR="004C1D57" w:rsidRPr="00975548">
        <w:rPr>
          <w:rFonts w:ascii="Georgia" w:hAnsi="Georgia"/>
          <w:lang w:val="ro-RO" w:eastAsia="ro-RO"/>
        </w:rPr>
        <w:t xml:space="preserve"> scară ! se împotriviră băieţii.</w:t>
      </w:r>
      <w:r>
        <w:rPr>
          <w:rFonts w:ascii="Georgia" w:hAnsi="Georgia"/>
          <w:lang w:val="ro-RO"/>
        </w:rPr>
        <w:t xml:space="preserve"> </w:t>
      </w:r>
    </w:p>
    <w:p w:rsidR="004C1D57" w:rsidRPr="00962D4D" w:rsidRDefault="00975548" w:rsidP="004C1D57">
      <w:pPr>
        <w:pStyle w:val="Bodytext1"/>
        <w:shd w:val="clear" w:color="auto" w:fill="auto"/>
        <w:tabs>
          <w:tab w:val="left" w:pos="668"/>
          <w:tab w:val="left" w:pos="851"/>
        </w:tabs>
        <w:spacing w:before="19" w:line="259" w:lineRule="exact"/>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Dar să mă urc fără scară a fost vorba ? ! le răspunse fără să stea pe gînduri Nastratin.</w:t>
      </w:r>
      <w:r>
        <w:rPr>
          <w:rFonts w:ascii="Georgia" w:hAnsi="Georgia"/>
          <w:lang w:val="ro-RO"/>
        </w:rPr>
        <w:t xml:space="preserve"> </w:t>
      </w:r>
    </w:p>
    <w:p w:rsidR="004C1D57" w:rsidRDefault="004C1D57" w:rsidP="00975548">
      <w:pPr>
        <w:pStyle w:val="Bodytext1"/>
        <w:shd w:val="clear" w:color="auto" w:fill="auto"/>
        <w:tabs>
          <w:tab w:val="left" w:pos="851"/>
        </w:tabs>
        <w:spacing w:before="0" w:line="240" w:lineRule="auto"/>
        <w:ind w:right="28" w:firstLine="567"/>
        <w:rPr>
          <w:rFonts w:ascii="Georgia" w:hAnsi="Georgia"/>
          <w:lang w:val="ro-RO"/>
        </w:rPr>
      </w:pPr>
      <w:r w:rsidRPr="00962D4D">
        <w:rPr>
          <w:rFonts w:ascii="Georgia" w:hAnsi="Georgia"/>
          <w:lang w:val="ro-RO" w:eastAsia="ro-RO"/>
        </w:rPr>
        <w:t>Şi astfel mulţi gologani mărunţei au in</w:t>
      </w:r>
      <w:r w:rsidR="00975548">
        <w:rPr>
          <w:rFonts w:ascii="Georgia" w:hAnsi="Georgia"/>
          <w:lang w:val="ro-RO" w:eastAsia="ro-RO"/>
        </w:rPr>
        <w:t>trat frumuşel în buzunarele ilic</w:t>
      </w:r>
      <w:r w:rsidRPr="00962D4D">
        <w:rPr>
          <w:rFonts w:ascii="Georgia" w:hAnsi="Georgia"/>
          <w:lang w:val="ro-RO" w:eastAsia="ro-RO"/>
        </w:rPr>
        <w:t xml:space="preserve">ului </w:t>
      </w:r>
      <w:r w:rsidR="00462D39" w:rsidRPr="00962D4D">
        <w:rPr>
          <w:rFonts w:ascii="Georgia" w:hAnsi="Georgia"/>
          <w:lang w:val="ro-RO" w:eastAsia="ro-RO"/>
        </w:rPr>
        <w:t>lui</w:t>
      </w:r>
      <w:r w:rsidRPr="00962D4D">
        <w:rPr>
          <w:rFonts w:ascii="Georgia" w:hAnsi="Georgia"/>
          <w:lang w:val="ro-RO" w:eastAsia="ro-RO"/>
        </w:rPr>
        <w:t xml:space="preserve"> Nastratin, spre marea bucurie a acestuia.</w:t>
      </w:r>
    </w:p>
    <w:p w:rsidR="00975548" w:rsidRPr="00962D4D" w:rsidRDefault="00975548" w:rsidP="00975548">
      <w:pPr>
        <w:pStyle w:val="Bodytext1"/>
        <w:shd w:val="clear" w:color="auto" w:fill="auto"/>
        <w:tabs>
          <w:tab w:val="left" w:pos="851"/>
        </w:tabs>
        <w:spacing w:before="0" w:line="240" w:lineRule="auto"/>
        <w:ind w:right="28" w:firstLine="567"/>
        <w:jc w:val="center"/>
        <w:rPr>
          <w:rFonts w:ascii="Georgia" w:hAnsi="Georgia"/>
          <w:lang w:val="ro-RO"/>
        </w:rPr>
      </w:pPr>
      <w:r>
        <w:rPr>
          <w:rFonts w:ascii="Georgia" w:hAnsi="Georgia"/>
          <w:lang w:val="ro-RO"/>
        </w:rPr>
        <w:t>*</w:t>
      </w:r>
    </w:p>
    <w:p w:rsidR="004C1D57" w:rsidRPr="00962D4D" w:rsidRDefault="00975548" w:rsidP="00975548">
      <w:pPr>
        <w:pStyle w:val="Bodytext1"/>
        <w:shd w:val="clear" w:color="auto" w:fill="auto"/>
        <w:tabs>
          <w:tab w:val="left" w:pos="851"/>
        </w:tabs>
        <w:spacing w:before="0" w:line="240" w:lineRule="auto"/>
        <w:ind w:right="28" w:firstLine="567"/>
        <w:rPr>
          <w:rFonts w:ascii="Georgia" w:hAnsi="Georgia"/>
          <w:lang w:val="ro-RO"/>
        </w:rPr>
      </w:pPr>
      <w:r>
        <w:rPr>
          <w:rFonts w:ascii="Georgia" w:hAnsi="Georgia"/>
          <w:lang w:val="ro-RO" w:eastAsia="ro-RO"/>
        </w:rPr>
        <w:t>Î</w:t>
      </w:r>
      <w:r w:rsidR="004C1D57" w:rsidRPr="00962D4D">
        <w:rPr>
          <w:rFonts w:ascii="Georgia" w:hAnsi="Georgia"/>
          <w:lang w:val="ro-RO" w:eastAsia="ro-RO"/>
        </w:rPr>
        <w:t>n</w:t>
      </w:r>
      <w:r>
        <w:rPr>
          <w:rFonts w:ascii="Georgia" w:hAnsi="Georgia"/>
          <w:lang w:val="ro-RO" w:eastAsia="ro-RO"/>
        </w:rPr>
        <w:t>t</w:t>
      </w:r>
      <w:r w:rsidR="004C1D57" w:rsidRPr="00962D4D">
        <w:rPr>
          <w:rFonts w:ascii="Georgia" w:hAnsi="Georgia"/>
          <w:lang w:val="ro-RO" w:eastAsia="ro-RO"/>
        </w:rPr>
        <w:t>r-o zi Nastratin Hogea porni de acasă la tîrg ca să vîndă o găină neagră. Stătu cu ea în braţe or</w:t>
      </w:r>
      <w:r>
        <w:rPr>
          <w:rFonts w:ascii="Georgia" w:hAnsi="Georgia"/>
          <w:lang w:val="ro-RO" w:eastAsia="ro-RO"/>
        </w:rPr>
        <w:t>e</w:t>
      </w:r>
      <w:r w:rsidR="004C1D57" w:rsidRPr="00962D4D">
        <w:rPr>
          <w:rFonts w:ascii="Georgia" w:hAnsi="Georgia"/>
          <w:lang w:val="ro-RO" w:eastAsia="ro-RO"/>
        </w:rPr>
        <w:t xml:space="preserve"> în şir, dar deşi pasărea era </w:t>
      </w:r>
      <w:r w:rsidR="00116B17" w:rsidRPr="00962D4D">
        <w:rPr>
          <w:rFonts w:ascii="Georgia" w:hAnsi="Georgia"/>
          <w:lang w:val="ro-RO" w:eastAsia="ro-RO"/>
        </w:rPr>
        <w:t>mare</w:t>
      </w:r>
      <w:r w:rsidR="004C1D57" w:rsidRPr="00962D4D">
        <w:rPr>
          <w:rFonts w:ascii="Georgia" w:hAnsi="Georgia"/>
          <w:lang w:val="ro-RO" w:eastAsia="ro-RO"/>
        </w:rPr>
        <w:t xml:space="preserve"> şi grasă, nimeni nu o cumpără. La spartul tîrgului, un tîrgoveţ se opri în faţa </w:t>
      </w:r>
      <w:r>
        <w:rPr>
          <w:rFonts w:ascii="Georgia" w:hAnsi="Georgia"/>
          <w:lang w:val="ro-RO" w:eastAsia="ro-RO"/>
        </w:rPr>
        <w:t>H</w:t>
      </w:r>
      <w:r w:rsidR="004C1D57" w:rsidRPr="00962D4D">
        <w:rPr>
          <w:rFonts w:ascii="Georgia" w:hAnsi="Georgia"/>
          <w:lang w:val="ro-RO" w:eastAsia="ro-RO"/>
        </w:rPr>
        <w:t xml:space="preserve">ogei, cîntări </w:t>
      </w:r>
      <w:r>
        <w:rPr>
          <w:rFonts w:ascii="Georgia" w:hAnsi="Georgia"/>
          <w:lang w:val="ro-RO" w:eastAsia="ro-RO"/>
        </w:rPr>
        <w:t>î</w:t>
      </w:r>
      <w:r w:rsidR="00852D91" w:rsidRPr="00962D4D">
        <w:rPr>
          <w:rFonts w:ascii="Georgia" w:hAnsi="Georgia"/>
          <w:lang w:val="ro-RO" w:eastAsia="ro-RO"/>
        </w:rPr>
        <w:t>n</w:t>
      </w:r>
      <w:r w:rsidR="004C1D57" w:rsidRPr="00962D4D">
        <w:rPr>
          <w:rFonts w:ascii="Georgia" w:hAnsi="Georgia"/>
          <w:lang w:val="ro-RO" w:eastAsia="ro-RO"/>
        </w:rPr>
        <w:t xml:space="preserve"> </w:t>
      </w:r>
      <w:r>
        <w:rPr>
          <w:rFonts w:ascii="Georgia" w:hAnsi="Georgia"/>
          <w:lang w:val="ro-RO" w:eastAsia="ro-RO"/>
        </w:rPr>
        <w:t>m</w:t>
      </w:r>
      <w:r w:rsidR="004C1D57" w:rsidRPr="00962D4D">
        <w:rPr>
          <w:rFonts w:ascii="Georgia" w:hAnsi="Georgia"/>
          <w:lang w:val="ro-RO" w:eastAsia="ro-RO"/>
        </w:rPr>
        <w:t>îini găina, apoi i-o puse din nou în braţe, spunînd şovăielnic :</w:t>
      </w:r>
    </w:p>
    <w:p w:rsidR="004C1D57" w:rsidRPr="00962D4D" w:rsidRDefault="00975548" w:rsidP="004C1D57">
      <w:pPr>
        <w:pStyle w:val="Bodytext1"/>
        <w:shd w:val="clear" w:color="auto" w:fill="auto"/>
        <w:tabs>
          <w:tab w:val="left" w:pos="654"/>
          <w:tab w:val="left" w:pos="851"/>
        </w:tabs>
        <w:spacing w:before="0" w:line="278" w:lineRule="exact"/>
        <w:ind w:right="26" w:firstLine="567"/>
        <w:rPr>
          <w:rFonts w:ascii="Georgia" w:hAnsi="Georgia"/>
          <w:lang w:val="ro-RO"/>
        </w:rPr>
      </w:pPr>
      <w:r w:rsidRPr="00962D4D">
        <w:rPr>
          <w:rFonts w:ascii="Georgia" w:hAnsi="Georgia"/>
          <w:lang w:val="ro-RO" w:eastAsia="ro-RO"/>
        </w:rPr>
        <w:lastRenderedPageBreak/>
        <w:t xml:space="preserve">— </w:t>
      </w:r>
      <w:r w:rsidR="004C1D57" w:rsidRPr="00962D4D">
        <w:rPr>
          <w:rFonts w:ascii="Georgia" w:hAnsi="Georgia"/>
          <w:lang w:val="ro-RO" w:eastAsia="ro-RO"/>
        </w:rPr>
        <w:t>Dac-ar fi fost albă, ţi-aş fi cumpărat-o, că de bună, nu mai are cum !</w:t>
      </w:r>
      <w:r>
        <w:rPr>
          <w:rFonts w:ascii="Georgia" w:hAnsi="Georgia"/>
          <w:lang w:val="ro-RO"/>
        </w:rPr>
        <w:t xml:space="preserve"> </w:t>
      </w:r>
    </w:p>
    <w:p w:rsidR="00975548" w:rsidRDefault="00975548" w:rsidP="004C1D57">
      <w:pPr>
        <w:pStyle w:val="Bodytext1"/>
        <w:shd w:val="clear" w:color="auto" w:fill="auto"/>
        <w:tabs>
          <w:tab w:val="left" w:pos="663"/>
          <w:tab w:val="left" w:pos="851"/>
        </w:tabs>
        <w:spacing w:before="0" w:line="278" w:lineRule="exact"/>
        <w:ind w:right="26" w:firstLine="567"/>
        <w:rPr>
          <w:rFonts w:ascii="Georgia" w:hAnsi="Georgia"/>
          <w:lang w:val="ro-RO" w:eastAsia="ro-RO"/>
        </w:rPr>
      </w:pPr>
      <w:r w:rsidRPr="00962D4D">
        <w:rPr>
          <w:rFonts w:ascii="Georgia" w:hAnsi="Georgia"/>
          <w:lang w:val="ro-RO" w:eastAsia="ro-RO"/>
        </w:rPr>
        <w:t xml:space="preserve">— </w:t>
      </w:r>
      <w:r w:rsidR="004C1D57" w:rsidRPr="00962D4D">
        <w:rPr>
          <w:rFonts w:ascii="Georgia" w:hAnsi="Georgia"/>
          <w:lang w:val="ro-RO" w:eastAsia="ro-RO"/>
        </w:rPr>
        <w:t>Vino un pic cu mine ! îl îmbie Nastratin şi se în</w:t>
      </w:r>
      <w:r w:rsidR="004C1D57" w:rsidRPr="00962D4D">
        <w:rPr>
          <w:rFonts w:ascii="Georgia" w:hAnsi="Georgia"/>
          <w:lang w:val="ro-RO" w:eastAsia="ro-RO"/>
        </w:rPr>
        <w:softHyphen/>
        <w:t>dreptă spre</w:t>
      </w:r>
      <w:r w:rsidR="004C1D57" w:rsidRPr="00962D4D">
        <w:rPr>
          <w:rStyle w:val="Bodytext13pt"/>
          <w:rFonts w:ascii="Georgia" w:hAnsi="Georgia"/>
          <w:b w:val="0"/>
          <w:shd w:val="clear" w:color="auto" w:fill="auto"/>
          <w:lang w:val="ro-RO" w:eastAsia="ro-RO"/>
        </w:rPr>
        <w:t xml:space="preserve"> </w:t>
      </w:r>
      <w:r>
        <w:rPr>
          <w:rFonts w:ascii="Georgia" w:hAnsi="Georgia"/>
          <w:lang w:val="ro-RO" w:eastAsia="ro-RO"/>
        </w:rPr>
        <w:t xml:space="preserve">o </w:t>
      </w:r>
      <w:r w:rsidR="004C1D57" w:rsidRPr="00962D4D">
        <w:rPr>
          <w:rFonts w:ascii="Georgia" w:hAnsi="Georgia"/>
          <w:lang w:val="ro-RO" w:eastAsia="ro-RO"/>
        </w:rPr>
        <w:t xml:space="preserve">cişmea din apropiere, cu muşteriul după el. </w:t>
      </w:r>
    </w:p>
    <w:p w:rsidR="004C1D57" w:rsidRPr="00962D4D" w:rsidRDefault="004C1D57" w:rsidP="004C1D57">
      <w:pPr>
        <w:pStyle w:val="Bodytext1"/>
        <w:shd w:val="clear" w:color="auto" w:fill="auto"/>
        <w:tabs>
          <w:tab w:val="left" w:pos="663"/>
          <w:tab w:val="left" w:pos="851"/>
        </w:tabs>
        <w:spacing w:before="0" w:line="278" w:lineRule="exact"/>
        <w:ind w:right="26" w:firstLine="567"/>
        <w:rPr>
          <w:rFonts w:ascii="Georgia" w:hAnsi="Georgia"/>
          <w:lang w:val="ro-RO"/>
        </w:rPr>
      </w:pPr>
      <w:r w:rsidRPr="00962D4D">
        <w:rPr>
          <w:rFonts w:ascii="Georgia" w:hAnsi="Georgia"/>
          <w:lang w:val="ro-RO" w:eastAsia="ro-RO"/>
        </w:rPr>
        <w:t>Aici, scoase iute din buzunar o bucăţică de săpun şi începu de zor să spele găina. O săpuni, o frecă, dar culoarea penelor rămase, fireşte, tot neagră,</w:t>
      </w:r>
    </w:p>
    <w:p w:rsidR="004C1D57" w:rsidRPr="00962D4D" w:rsidRDefault="004C1D57" w:rsidP="004C1D57">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cs="Georgia"/>
          <w:lang w:val="ro-RO" w:eastAsia="ro-RO"/>
        </w:rPr>
        <w:t>—</w:t>
      </w:r>
      <w:r w:rsidRPr="00962D4D">
        <w:rPr>
          <w:rFonts w:ascii="Georgia" w:hAnsi="Georgia"/>
          <w:lang w:val="ro-RO" w:eastAsia="ro-RO"/>
        </w:rPr>
        <w:t xml:space="preserve"> Aferim ţie, bre, boiangiule, strigă Nastratin cu ochii spre cer, că bună vopsea ai mai folosit la găina mea ! Oricît aş spăla-o, cu neputinţă s-o albesc !</w:t>
      </w:r>
    </w:p>
    <w:p w:rsidR="004C1D57" w:rsidRPr="00962D4D" w:rsidRDefault="00975548" w:rsidP="004C1D57">
      <w:pPr>
        <w:pStyle w:val="Bodytext1"/>
        <w:shd w:val="clear" w:color="auto" w:fill="auto"/>
        <w:tabs>
          <w:tab w:val="left" w:pos="851"/>
        </w:tabs>
        <w:spacing w:before="0" w:line="278" w:lineRule="exact"/>
        <w:ind w:right="26" w:firstLine="567"/>
        <w:rPr>
          <w:rFonts w:ascii="Georgia" w:hAnsi="Georgia"/>
          <w:lang w:val="ro-RO"/>
        </w:rPr>
      </w:pPr>
      <w:r>
        <w:rPr>
          <w:rFonts w:ascii="Georgia" w:hAnsi="Georgia"/>
          <w:lang w:val="ro-RO" w:eastAsia="ro-RO"/>
        </w:rPr>
        <w:t>Înveselit de vorbele cu duh ale H</w:t>
      </w:r>
      <w:r w:rsidR="004C1D57" w:rsidRPr="00962D4D">
        <w:rPr>
          <w:rFonts w:ascii="Georgia" w:hAnsi="Georgia"/>
          <w:lang w:val="ro-RO" w:eastAsia="ro-RO"/>
        </w:rPr>
        <w:t>ogei, muşteriul se răzgîndi şi cumpără găina.</w:t>
      </w:r>
    </w:p>
    <w:p w:rsidR="004C1D57" w:rsidRPr="00962D4D" w:rsidRDefault="00975548" w:rsidP="00975548">
      <w:pPr>
        <w:pStyle w:val="Bodytext391"/>
        <w:shd w:val="clear" w:color="auto" w:fill="auto"/>
        <w:tabs>
          <w:tab w:val="left" w:pos="851"/>
        </w:tabs>
        <w:spacing w:before="198" w:after="0" w:line="240" w:lineRule="auto"/>
        <w:ind w:right="26" w:firstLine="567"/>
        <w:jc w:val="center"/>
        <w:rPr>
          <w:rFonts w:ascii="Georgia" w:hAnsi="Georgia" w:cs="Times New Roman"/>
          <w:b w:val="0"/>
          <w:noProof w:val="0"/>
          <w:sz w:val="22"/>
          <w:szCs w:val="22"/>
          <w:lang w:val="ro-RO"/>
        </w:rPr>
      </w:pPr>
      <w:r>
        <w:rPr>
          <w:rFonts w:ascii="Georgia" w:hAnsi="Georgia" w:cs="Times New Roman"/>
          <w:b w:val="0"/>
          <w:noProof w:val="0"/>
          <w:sz w:val="22"/>
          <w:szCs w:val="22"/>
          <w:lang w:val="ro-RO"/>
        </w:rPr>
        <w:t>*</w:t>
      </w:r>
    </w:p>
    <w:p w:rsidR="004C1D57" w:rsidRPr="00962D4D" w:rsidRDefault="004C1D57" w:rsidP="00975548">
      <w:pPr>
        <w:pStyle w:val="Bodytext1"/>
        <w:shd w:val="clear" w:color="auto" w:fill="auto"/>
        <w:tabs>
          <w:tab w:val="left" w:pos="851"/>
        </w:tabs>
        <w:spacing w:before="0" w:line="240" w:lineRule="auto"/>
        <w:ind w:right="28" w:firstLine="567"/>
        <w:rPr>
          <w:rFonts w:ascii="Georgia" w:hAnsi="Georgia"/>
          <w:lang w:val="ro-RO"/>
        </w:rPr>
      </w:pPr>
      <w:r w:rsidRPr="00962D4D">
        <w:rPr>
          <w:rFonts w:ascii="Georgia" w:hAnsi="Georgia"/>
          <w:lang w:val="ro-RO" w:eastAsia="ro-RO"/>
        </w:rPr>
        <w:t>Odată, viţelul lui Nastratin Hogea scăpă din grajd şi se duse glonţ în grădină, făcînd harcea-parcea toate florile şi z</w:t>
      </w:r>
      <w:r w:rsidR="00975548">
        <w:rPr>
          <w:rFonts w:ascii="Georgia" w:hAnsi="Georgia"/>
          <w:lang w:val="ro-RO" w:eastAsia="ro-RO"/>
        </w:rPr>
        <w:t>arzavaturile, Hogea, care văzuse prăpădul, înşfăcă</w:t>
      </w:r>
      <w:r w:rsidRPr="00962D4D">
        <w:rPr>
          <w:rFonts w:ascii="Georgia" w:hAnsi="Georgia"/>
          <w:lang w:val="ro-RO" w:eastAsia="ro-RO"/>
        </w:rPr>
        <w:t xml:space="preserve"> un ciomag şi a</w:t>
      </w:r>
      <w:r w:rsidRPr="00962D4D">
        <w:rPr>
          <w:rStyle w:val="Bodytext12"/>
          <w:rFonts w:ascii="Georgia" w:hAnsi="Georgia"/>
          <w:shd w:val="clear" w:color="auto" w:fill="auto"/>
          <w:lang w:val="ro-RO" w:eastAsia="ro-RO"/>
        </w:rPr>
        <w:t>lergînd în grajd, începu să lovească straşnic în biata vacă ce rumega, paşnic, tolănită pe paie.</w:t>
      </w:r>
    </w:p>
    <w:p w:rsidR="004C1D57" w:rsidRPr="00962D4D" w:rsidRDefault="00975548" w:rsidP="004C1D57">
      <w:pPr>
        <w:pStyle w:val="Bodytext1"/>
        <w:shd w:val="clear" w:color="auto" w:fill="auto"/>
        <w:tabs>
          <w:tab w:val="left" w:pos="634"/>
          <w:tab w:val="left" w:pos="851"/>
        </w:tabs>
        <w:spacing w:before="31" w:line="245" w:lineRule="exact"/>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Opreşte-te, bărbate ! îi strigă nevasta. Viţelul ţi-a nenorocit grădina şi tu iţi verşi focul pe vacă ? !</w:t>
      </w:r>
      <w:r>
        <w:rPr>
          <w:rFonts w:ascii="Georgia" w:hAnsi="Georgia"/>
          <w:lang w:val="ro-RO"/>
        </w:rPr>
        <w:t xml:space="preserve"> </w:t>
      </w:r>
    </w:p>
    <w:p w:rsidR="004C1D57" w:rsidRPr="00962D4D" w:rsidRDefault="00975548" w:rsidP="004C1D57">
      <w:pPr>
        <w:pStyle w:val="Bodytext1"/>
        <w:shd w:val="clear" w:color="auto" w:fill="auto"/>
        <w:tabs>
          <w:tab w:val="left" w:pos="643"/>
          <w:tab w:val="left" w:pos="851"/>
        </w:tabs>
        <w:spacing w:before="0" w:line="245" w:lineRule="exact"/>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 xml:space="preserve">Nu te amesteca </w:t>
      </w:r>
      <w:r w:rsidR="006A6FDF" w:rsidRPr="00962D4D">
        <w:rPr>
          <w:rFonts w:ascii="Georgia" w:hAnsi="Georgia"/>
          <w:lang w:val="ro-RO" w:eastAsia="ro-RO"/>
        </w:rPr>
        <w:t>în</w:t>
      </w:r>
      <w:r w:rsidR="004C1D57" w:rsidRPr="00962D4D">
        <w:rPr>
          <w:rFonts w:ascii="Georgia" w:hAnsi="Georgia"/>
          <w:lang w:val="ro-RO" w:eastAsia="ro-RO"/>
        </w:rPr>
        <w:t xml:space="preserve"> treburile mele, femeie ! Cred şi eu că bat vaca ! Căci dacă şi-ar fi crescut copilul cum s-ar fi cuvenit, nu s-ar fi apucat el acuma de năzdrăvăniile astea !</w:t>
      </w:r>
    </w:p>
    <w:p w:rsidR="004C1D57" w:rsidRPr="00975548" w:rsidRDefault="00975548" w:rsidP="00975548">
      <w:pPr>
        <w:pStyle w:val="Bodytext401"/>
        <w:shd w:val="clear" w:color="auto" w:fill="auto"/>
        <w:tabs>
          <w:tab w:val="left" w:pos="851"/>
        </w:tabs>
        <w:spacing w:before="210" w:after="0" w:line="240" w:lineRule="auto"/>
        <w:ind w:right="26" w:firstLine="567"/>
        <w:jc w:val="center"/>
        <w:rPr>
          <w:rFonts w:ascii="Georgia" w:hAnsi="Georgia" w:cs="Times New Roman"/>
          <w:b w:val="0"/>
          <w:i w:val="0"/>
          <w:noProof w:val="0"/>
          <w:sz w:val="22"/>
          <w:szCs w:val="22"/>
          <w:lang w:val="ro-RO"/>
        </w:rPr>
      </w:pPr>
      <w:r>
        <w:rPr>
          <w:rFonts w:ascii="Georgia" w:hAnsi="Georgia" w:cs="Times New Roman"/>
          <w:b w:val="0"/>
          <w:i w:val="0"/>
          <w:noProof w:val="0"/>
          <w:sz w:val="22"/>
          <w:szCs w:val="22"/>
          <w:lang w:val="ro-RO"/>
        </w:rPr>
        <w:t>*</w:t>
      </w:r>
    </w:p>
    <w:p w:rsidR="004C1D57" w:rsidRPr="00962D4D" w:rsidRDefault="004C1D57" w:rsidP="00975548">
      <w:pPr>
        <w:pStyle w:val="Bodytext1"/>
        <w:shd w:val="clear" w:color="auto" w:fill="auto"/>
        <w:tabs>
          <w:tab w:val="left" w:pos="851"/>
        </w:tabs>
        <w:spacing w:before="0" w:line="240" w:lineRule="auto"/>
        <w:ind w:right="28" w:firstLine="567"/>
        <w:rPr>
          <w:rFonts w:ascii="Georgia" w:hAnsi="Georgia"/>
          <w:lang w:val="ro-RO"/>
        </w:rPr>
      </w:pPr>
      <w:r w:rsidRPr="00962D4D">
        <w:rPr>
          <w:rFonts w:ascii="Georgia" w:hAnsi="Georgia"/>
          <w:lang w:val="ro-RO" w:eastAsia="ro-RO"/>
        </w:rPr>
        <w:t>Mereu strîmtorat, Nastratin Hogea se gîndi într-o vreme să vîndă în tîrg măsline.</w:t>
      </w:r>
    </w:p>
    <w:p w:rsidR="004C1D57" w:rsidRPr="00962D4D" w:rsidRDefault="00975548" w:rsidP="004C1D57">
      <w:pPr>
        <w:pStyle w:val="Bodytext1"/>
        <w:shd w:val="clear" w:color="auto" w:fill="auto"/>
        <w:tabs>
          <w:tab w:val="left" w:pos="851"/>
        </w:tabs>
        <w:spacing w:before="0"/>
        <w:ind w:right="26" w:firstLine="567"/>
        <w:rPr>
          <w:rFonts w:ascii="Georgia" w:hAnsi="Georgia"/>
          <w:lang w:val="ro-RO"/>
        </w:rPr>
      </w:pPr>
      <w:r>
        <w:rPr>
          <w:rFonts w:ascii="Georgia" w:hAnsi="Georgia"/>
          <w:lang w:val="ro-RO" w:eastAsia="ro-RO"/>
        </w:rPr>
        <w:t xml:space="preserve">O </w:t>
      </w:r>
      <w:r w:rsidR="004C1D57" w:rsidRPr="00962D4D">
        <w:rPr>
          <w:rFonts w:ascii="Georgia" w:hAnsi="Georgia"/>
          <w:lang w:val="ro-RO" w:eastAsia="ro-RO"/>
        </w:rPr>
        <w:t>văduvă, pe al cărui so</w:t>
      </w:r>
      <w:r>
        <w:rPr>
          <w:rFonts w:ascii="Georgia" w:hAnsi="Georgia"/>
          <w:lang w:val="ro-RO" w:eastAsia="ro-RO"/>
        </w:rPr>
        <w:t>ţ îl cunoscuse, se apropie de el,</w:t>
      </w:r>
      <w:r w:rsidR="004C1D57" w:rsidRPr="00962D4D">
        <w:rPr>
          <w:rFonts w:ascii="Georgia" w:hAnsi="Georgia"/>
          <w:lang w:val="ro-RO" w:eastAsia="ro-RO"/>
        </w:rPr>
        <w:t xml:space="preserve"> şi îl întrebă de preţ. Cum femeia se codea să cumpere, Nastratin, crezînd că i se pare preţul prea mare, o îmbie :</w:t>
      </w:r>
    </w:p>
    <w:p w:rsidR="004C1D57" w:rsidRPr="00962D4D" w:rsidRDefault="00975548" w:rsidP="004C1D57">
      <w:pPr>
        <w:pStyle w:val="Bodytext111"/>
        <w:shd w:val="clear" w:color="auto" w:fill="auto"/>
        <w:tabs>
          <w:tab w:val="left" w:pos="642"/>
          <w:tab w:val="left" w:pos="851"/>
        </w:tabs>
        <w:ind w:right="26" w:firstLine="567"/>
        <w:jc w:val="both"/>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Ia de gustă o măslină, să vezi ce bune sînt!</w:t>
      </w:r>
    </w:p>
    <w:p w:rsidR="004C1D57" w:rsidRPr="00962D4D" w:rsidRDefault="00975548" w:rsidP="004C1D57">
      <w:pPr>
        <w:pStyle w:val="Bodytext1"/>
        <w:shd w:val="clear" w:color="auto" w:fill="auto"/>
        <w:tabs>
          <w:tab w:val="left" w:pos="638"/>
          <w:tab w:val="left" w:pos="851"/>
        </w:tabs>
        <w:spacing w:before="0"/>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Chiar de mi-ar place, tot n-aş putea lua decît</w:t>
      </w:r>
      <w:r w:rsidR="004C1D57" w:rsidRPr="00962D4D">
        <w:rPr>
          <w:rStyle w:val="BodytextItalic"/>
          <w:rFonts w:ascii="Georgia" w:hAnsi="Georgia"/>
          <w:shd w:val="clear" w:color="auto" w:fill="auto"/>
          <w:lang w:val="ro-RO" w:eastAsia="ro-RO"/>
        </w:rPr>
        <w:t xml:space="preserve"> </w:t>
      </w:r>
      <w:r w:rsidR="004C1D57" w:rsidRPr="00975548">
        <w:rPr>
          <w:rStyle w:val="BodytextItalic"/>
          <w:rFonts w:ascii="Georgia" w:hAnsi="Georgia"/>
          <w:i w:val="0"/>
          <w:shd w:val="clear" w:color="auto" w:fill="auto"/>
          <w:lang w:val="ro-RO" w:eastAsia="ro-RO"/>
        </w:rPr>
        <w:t>pe</w:t>
      </w:r>
      <w:r w:rsidR="004C1D57" w:rsidRPr="00962D4D">
        <w:rPr>
          <w:rStyle w:val="BodytextItalic"/>
          <w:rFonts w:ascii="Georgia" w:hAnsi="Georgia"/>
          <w:shd w:val="clear" w:color="auto" w:fill="auto"/>
          <w:lang w:val="ro-RO" w:eastAsia="ro-RO"/>
        </w:rPr>
        <w:t xml:space="preserve"> </w:t>
      </w:r>
      <w:r w:rsidR="004C1D57" w:rsidRPr="00962D4D">
        <w:rPr>
          <w:rFonts w:ascii="Georgia" w:hAnsi="Georgia"/>
          <w:lang w:val="ro-RO" w:eastAsia="ro-RO"/>
        </w:rPr>
        <w:t>datorie.</w:t>
      </w:r>
      <w:r>
        <w:rPr>
          <w:rFonts w:ascii="Georgia" w:hAnsi="Georgia"/>
          <w:lang w:val="ro-RO"/>
        </w:rPr>
        <w:t xml:space="preserve"> </w:t>
      </w:r>
    </w:p>
    <w:p w:rsidR="004C1D57" w:rsidRPr="00962D4D" w:rsidRDefault="00975548" w:rsidP="004C1D57">
      <w:pPr>
        <w:pStyle w:val="Bodytext1"/>
        <w:shd w:val="clear" w:color="auto" w:fill="auto"/>
        <w:tabs>
          <w:tab w:val="left" w:pos="629"/>
          <w:tab w:val="left" w:pos="851"/>
        </w:tabs>
        <w:spacing w:before="0"/>
        <w:ind w:right="26" w:firstLine="567"/>
        <w:rPr>
          <w:rFonts w:ascii="Georgia" w:hAnsi="Georgia"/>
          <w:lang w:val="ro-RO"/>
        </w:rPr>
      </w:pPr>
      <w:r w:rsidRPr="00962D4D">
        <w:rPr>
          <w:rFonts w:ascii="Georgia" w:hAnsi="Georgia"/>
          <w:lang w:val="ro-RO" w:eastAsia="ro-RO"/>
        </w:rPr>
        <w:t xml:space="preserve">— </w:t>
      </w:r>
      <w:r>
        <w:rPr>
          <w:rFonts w:ascii="Georgia" w:hAnsi="Georgia"/>
          <w:lang w:val="ro-RO" w:eastAsia="ro-RO"/>
        </w:rPr>
        <w:t>Fie ! spuse Nastratin. Doar</w:t>
      </w:r>
      <w:r w:rsidR="004C1D57" w:rsidRPr="00962D4D">
        <w:rPr>
          <w:rFonts w:ascii="Georgia" w:hAnsi="Georgia"/>
          <w:lang w:val="ro-RO" w:eastAsia="ro-RO"/>
        </w:rPr>
        <w:t xml:space="preserve"> nu degeaba am fost prieten cu răposatul tău bărbat. Ai să-mi plăteşti cînd ai să poţi, gustă numai, să vezi dacă îţi place marfa !</w:t>
      </w:r>
    </w:p>
    <w:p w:rsidR="004C1D57" w:rsidRPr="00962D4D" w:rsidRDefault="00975548" w:rsidP="004C1D57">
      <w:pPr>
        <w:pStyle w:val="Bodytext1"/>
        <w:shd w:val="clear" w:color="auto" w:fill="auto"/>
        <w:tabs>
          <w:tab w:val="left" w:pos="634"/>
          <w:tab w:val="left" w:pos="851"/>
        </w:tabs>
        <w:spacing w:before="0"/>
        <w:ind w:right="26" w:firstLine="567"/>
        <w:rPr>
          <w:rFonts w:ascii="Georgia" w:hAnsi="Georgia"/>
          <w:lang w:val="ro-RO"/>
        </w:rPr>
      </w:pPr>
      <w:r w:rsidRPr="00962D4D">
        <w:rPr>
          <w:rFonts w:ascii="Georgia" w:hAnsi="Georgia"/>
          <w:lang w:val="ro-RO" w:eastAsia="ro-RO"/>
        </w:rPr>
        <w:lastRenderedPageBreak/>
        <w:t xml:space="preserve">— </w:t>
      </w:r>
      <w:r w:rsidR="004C1D57" w:rsidRPr="00962D4D">
        <w:rPr>
          <w:rFonts w:ascii="Georgia" w:hAnsi="Georgia"/>
          <w:lang w:val="ro-RO" w:eastAsia="ro-RO"/>
        </w:rPr>
        <w:t>Azi nu bag nimic în gură, că ţin post negru. Cu patru ani în urmă, bărbatu-meu s-a îmbolnăvit taman de ramazan şi necăjită cum eram, n-am luat seama la post Acum sînt hotărîtă însă să plătesc datoria de atunci.</w:t>
      </w:r>
      <w:r>
        <w:rPr>
          <w:rFonts w:ascii="Georgia" w:hAnsi="Georgia"/>
          <w:lang w:val="ro-RO"/>
        </w:rPr>
        <w:t xml:space="preserve"> </w:t>
      </w:r>
    </w:p>
    <w:p w:rsidR="004C1D57" w:rsidRPr="00962D4D" w:rsidRDefault="00975548" w:rsidP="004C1D57">
      <w:pPr>
        <w:pStyle w:val="Bodytext111"/>
        <w:shd w:val="clear" w:color="auto" w:fill="auto"/>
        <w:tabs>
          <w:tab w:val="left" w:pos="851"/>
        </w:tabs>
        <w:ind w:right="26" w:firstLine="567"/>
        <w:jc w:val="both"/>
        <w:rPr>
          <w:rFonts w:ascii="Georgia" w:hAnsi="Georgia"/>
          <w:lang w:val="ro-RO"/>
        </w:rPr>
      </w:pPr>
      <w:r>
        <w:rPr>
          <w:rFonts w:ascii="Georgia" w:hAnsi="Georgia"/>
          <w:lang w:val="ro-RO" w:eastAsia="ro-RO"/>
        </w:rPr>
        <w:t xml:space="preserve">O </w:t>
      </w:r>
      <w:r w:rsidR="004C1D57" w:rsidRPr="00962D4D">
        <w:rPr>
          <w:rFonts w:ascii="Georgia" w:hAnsi="Georgia"/>
          <w:lang w:val="ro-RO" w:eastAsia="ro-RO"/>
        </w:rPr>
        <w:t>privi pieziş Hogea :</w:t>
      </w:r>
    </w:p>
    <w:p w:rsidR="004C1D57" w:rsidRDefault="00975548" w:rsidP="004C1D57">
      <w:pPr>
        <w:pStyle w:val="Bodytext1"/>
        <w:shd w:val="clear" w:color="auto" w:fill="auto"/>
        <w:tabs>
          <w:tab w:val="left" w:pos="643"/>
          <w:tab w:val="left" w:pos="851"/>
        </w:tabs>
        <w:spacing w:before="0" w:line="274" w:lineRule="exact"/>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Du-te la treburile tale, femeie ! Dacă abia după patru ani îţi plăteşti tu datoria faţă de cer, de care ţi-e frică, cine ştie după cîţi ani ai să ţi-o plăteşti faţă de mine, un semen de-a</w:t>
      </w:r>
      <w:r>
        <w:rPr>
          <w:rFonts w:ascii="Georgia" w:hAnsi="Georgia"/>
          <w:lang w:val="ro-RO" w:eastAsia="ro-RO"/>
        </w:rPr>
        <w:t>l</w:t>
      </w:r>
      <w:r w:rsidR="004C1D57" w:rsidRPr="00962D4D">
        <w:rPr>
          <w:rFonts w:ascii="Georgia" w:hAnsi="Georgia"/>
          <w:lang w:val="ro-RO" w:eastAsia="ro-RO"/>
        </w:rPr>
        <w:t xml:space="preserve"> tău...</w:t>
      </w:r>
      <w:r>
        <w:rPr>
          <w:rFonts w:ascii="Georgia" w:hAnsi="Georgia"/>
          <w:lang w:val="ro-RO"/>
        </w:rPr>
        <w:t xml:space="preserve"> </w:t>
      </w:r>
    </w:p>
    <w:p w:rsidR="00975548" w:rsidRPr="00962D4D" w:rsidRDefault="00975548" w:rsidP="00975548">
      <w:pPr>
        <w:pStyle w:val="Bodytext1"/>
        <w:shd w:val="clear" w:color="auto" w:fill="auto"/>
        <w:tabs>
          <w:tab w:val="left" w:pos="643"/>
          <w:tab w:val="left" w:pos="851"/>
        </w:tabs>
        <w:spacing w:before="0" w:line="274" w:lineRule="exact"/>
        <w:ind w:right="26" w:firstLine="567"/>
        <w:jc w:val="center"/>
        <w:rPr>
          <w:rFonts w:ascii="Georgia" w:hAnsi="Georgia"/>
          <w:lang w:val="ro-RO"/>
        </w:rPr>
      </w:pPr>
      <w:r>
        <w:rPr>
          <w:rFonts w:ascii="Georgia" w:hAnsi="Georgia"/>
          <w:lang w:val="ro-RO"/>
        </w:rPr>
        <w:t>*</w:t>
      </w:r>
    </w:p>
    <w:p w:rsidR="004C1D57" w:rsidRPr="00962D4D" w:rsidRDefault="004C1D57" w:rsidP="00975548">
      <w:pPr>
        <w:pStyle w:val="Bodytext1"/>
        <w:shd w:val="clear" w:color="auto" w:fill="auto"/>
        <w:tabs>
          <w:tab w:val="left" w:pos="851"/>
        </w:tabs>
        <w:spacing w:before="0" w:line="240" w:lineRule="auto"/>
        <w:ind w:right="28" w:firstLine="567"/>
        <w:rPr>
          <w:rFonts w:ascii="Georgia" w:hAnsi="Georgia"/>
          <w:lang w:val="ro-RO"/>
        </w:rPr>
      </w:pPr>
      <w:r w:rsidRPr="00962D4D">
        <w:rPr>
          <w:rFonts w:ascii="Georgia" w:hAnsi="Georgia"/>
          <w:lang w:val="ro-RO" w:eastAsia="ro-RO"/>
        </w:rPr>
        <w:t>Un cunoscut l-a oprit pe Na</w:t>
      </w:r>
      <w:r w:rsidR="00975548">
        <w:rPr>
          <w:rFonts w:ascii="Georgia" w:hAnsi="Georgia"/>
          <w:lang w:val="ro-RO" w:eastAsia="ro-RO"/>
        </w:rPr>
        <w:t>stratin pe stradă cu cuvin</w:t>
      </w:r>
      <w:r w:rsidR="00975548">
        <w:rPr>
          <w:rFonts w:ascii="Georgia" w:hAnsi="Georgia"/>
          <w:lang w:val="ro-RO" w:eastAsia="ro-RO"/>
        </w:rPr>
        <w:softHyphen/>
        <w:t>tele</w:t>
      </w:r>
      <w:r w:rsidRPr="00962D4D">
        <w:rPr>
          <w:rFonts w:ascii="Georgia" w:hAnsi="Georgia"/>
          <w:lang w:val="ro-RO" w:eastAsia="ro-RO"/>
        </w:rPr>
        <w:t>:</w:t>
      </w:r>
    </w:p>
    <w:p w:rsidR="004C1D57" w:rsidRPr="00962D4D" w:rsidRDefault="004C1D57" w:rsidP="004C1D57">
      <w:pPr>
        <w:pStyle w:val="Bodytext1"/>
        <w:shd w:val="clear" w:color="auto" w:fill="auto"/>
        <w:tabs>
          <w:tab w:val="left" w:pos="851"/>
        </w:tabs>
        <w:spacing w:before="0" w:line="274" w:lineRule="exact"/>
        <w:ind w:right="26" w:firstLine="567"/>
        <w:rPr>
          <w:rFonts w:ascii="Georgia" w:hAnsi="Georgia"/>
          <w:lang w:val="ro-RO"/>
        </w:rPr>
      </w:pPr>
      <w:r w:rsidRPr="00962D4D">
        <w:rPr>
          <w:rFonts w:ascii="Georgia" w:hAnsi="Georgia" w:cs="Georgia"/>
          <w:lang w:val="ro-RO" w:eastAsia="ro-RO"/>
        </w:rPr>
        <w:t>—</w:t>
      </w:r>
      <w:r w:rsidRPr="00962D4D">
        <w:rPr>
          <w:rFonts w:ascii="Georgia" w:hAnsi="Georgia"/>
          <w:lang w:val="ro-RO" w:eastAsia="ro-RO"/>
        </w:rPr>
        <w:t xml:space="preserve"> Nevastă-ta colindă din casă în casă c</w:t>
      </w:r>
      <w:r w:rsidR="00975548">
        <w:rPr>
          <w:rFonts w:ascii="Georgia" w:hAnsi="Georgia"/>
          <w:lang w:val="ro-RO" w:eastAsia="ro-RO"/>
        </w:rPr>
        <w:t>ît</w:t>
      </w:r>
      <w:r w:rsidRPr="00962D4D">
        <w:rPr>
          <w:rFonts w:ascii="Georgia" w:hAnsi="Georgia"/>
          <w:lang w:val="ro-RO" w:eastAsia="ro-RO"/>
        </w:rPr>
        <w:t xml:space="preserve"> e ziulica de lungă. Ai grijă şi mai struneşte-o niţ</w:t>
      </w:r>
      <w:r w:rsidR="00975548">
        <w:rPr>
          <w:rFonts w:ascii="Georgia" w:hAnsi="Georgia"/>
          <w:lang w:val="ro-RO" w:eastAsia="ro-RO"/>
        </w:rPr>
        <w:t>el</w:t>
      </w:r>
      <w:r w:rsidRPr="00962D4D">
        <w:rPr>
          <w:rFonts w:ascii="Georgia" w:hAnsi="Georgia"/>
          <w:lang w:val="ro-RO" w:eastAsia="ro-RO"/>
        </w:rPr>
        <w:t>uş !</w:t>
      </w:r>
    </w:p>
    <w:p w:rsidR="004C1D57" w:rsidRPr="00962D4D" w:rsidRDefault="00975548" w:rsidP="004C1D57">
      <w:pPr>
        <w:pStyle w:val="Bodytext1"/>
        <w:shd w:val="clear" w:color="auto" w:fill="auto"/>
        <w:tabs>
          <w:tab w:val="left" w:pos="644"/>
          <w:tab w:val="left" w:pos="851"/>
        </w:tabs>
        <w:spacing w:before="0" w:line="274" w:lineRule="exact"/>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Bine, bine, se grăbi Hogea cu răspunsul</w:t>
      </w:r>
      <w:r>
        <w:rPr>
          <w:rFonts w:ascii="Georgia" w:hAnsi="Georgia"/>
          <w:lang w:val="ro-RO" w:eastAsia="ro-RO"/>
        </w:rPr>
        <w:t>.</w:t>
      </w:r>
      <w:r w:rsidR="004C1D57" w:rsidRPr="00962D4D">
        <w:rPr>
          <w:rFonts w:ascii="Georgia" w:hAnsi="Georgia"/>
          <w:lang w:val="ro-RO" w:eastAsia="ro-RO"/>
        </w:rPr>
        <w:t xml:space="preserve"> Dac-am s-o întîlnesc, am să-i spun.</w:t>
      </w:r>
    </w:p>
    <w:p w:rsidR="004C1D57" w:rsidRPr="00962D4D" w:rsidRDefault="00975548" w:rsidP="00975548">
      <w:pPr>
        <w:pStyle w:val="Bodytext421"/>
        <w:shd w:val="clear" w:color="auto" w:fill="auto"/>
        <w:tabs>
          <w:tab w:val="left" w:pos="851"/>
        </w:tabs>
        <w:spacing w:before="124" w:after="0" w:line="240" w:lineRule="auto"/>
        <w:ind w:right="26" w:firstLine="567"/>
        <w:jc w:val="center"/>
        <w:rPr>
          <w:rFonts w:ascii="Georgia" w:hAnsi="Georgia" w:cs="Times New Roman"/>
          <w:noProof w:val="0"/>
          <w:sz w:val="22"/>
          <w:szCs w:val="22"/>
          <w:lang w:val="ro-RO"/>
        </w:rPr>
      </w:pPr>
      <w:r>
        <w:rPr>
          <w:rFonts w:ascii="Georgia" w:hAnsi="Georgia" w:cs="Times New Roman"/>
          <w:noProof w:val="0"/>
          <w:sz w:val="22"/>
          <w:szCs w:val="22"/>
          <w:lang w:val="ro-RO"/>
        </w:rPr>
        <w:t>*</w:t>
      </w:r>
    </w:p>
    <w:p w:rsidR="004C1D57" w:rsidRPr="00962D4D" w:rsidRDefault="00975548" w:rsidP="00975548">
      <w:pPr>
        <w:pStyle w:val="Bodytext111"/>
        <w:shd w:val="clear" w:color="auto" w:fill="auto"/>
        <w:tabs>
          <w:tab w:val="left" w:pos="851"/>
        </w:tabs>
        <w:spacing w:line="240" w:lineRule="auto"/>
        <w:ind w:right="28" w:firstLine="567"/>
        <w:jc w:val="both"/>
        <w:rPr>
          <w:rFonts w:ascii="Georgia" w:hAnsi="Georgia"/>
          <w:lang w:val="ro-RO"/>
        </w:rPr>
      </w:pPr>
      <w:r>
        <w:rPr>
          <w:rFonts w:ascii="Georgia" w:hAnsi="Georgia"/>
          <w:lang w:val="ro-RO" w:eastAsia="ro-RO"/>
        </w:rPr>
        <w:t>L-au întrebat pe Nastratin ce vîrstă are.</w:t>
      </w:r>
    </w:p>
    <w:p w:rsidR="00975548" w:rsidRDefault="00975548" w:rsidP="004C1D57">
      <w:pPr>
        <w:pStyle w:val="Bodytext111"/>
        <w:shd w:val="clear" w:color="auto" w:fill="auto"/>
        <w:tabs>
          <w:tab w:val="left" w:pos="642"/>
          <w:tab w:val="left" w:pos="851"/>
        </w:tabs>
        <w:spacing w:line="278" w:lineRule="exact"/>
        <w:ind w:right="26" w:firstLine="567"/>
        <w:jc w:val="both"/>
        <w:rPr>
          <w:rFonts w:ascii="Georgia" w:hAnsi="Georgia"/>
          <w:lang w:val="ro-RO" w:eastAsia="ro-RO"/>
        </w:rPr>
      </w:pPr>
      <w:r w:rsidRPr="00962D4D">
        <w:rPr>
          <w:rFonts w:ascii="Georgia" w:hAnsi="Georgia"/>
          <w:lang w:val="ro-RO" w:eastAsia="ro-RO"/>
        </w:rPr>
        <w:t xml:space="preserve">— </w:t>
      </w:r>
      <w:r w:rsidR="004C1D57" w:rsidRPr="00962D4D">
        <w:rPr>
          <w:rFonts w:ascii="Georgia" w:hAnsi="Georgia"/>
          <w:lang w:val="ro-RO" w:eastAsia="ro-RO"/>
        </w:rPr>
        <w:t xml:space="preserve">Patruzeci de ani bătuţi pe muche ! a răspuns el. </w:t>
      </w:r>
    </w:p>
    <w:p w:rsidR="004C1D57" w:rsidRPr="00962D4D" w:rsidRDefault="00975548" w:rsidP="004C1D57">
      <w:pPr>
        <w:pStyle w:val="Bodytext111"/>
        <w:shd w:val="clear" w:color="auto" w:fill="auto"/>
        <w:tabs>
          <w:tab w:val="left" w:pos="642"/>
          <w:tab w:val="left" w:pos="851"/>
        </w:tabs>
        <w:spacing w:line="278" w:lineRule="exact"/>
        <w:ind w:right="26" w:firstLine="567"/>
        <w:jc w:val="both"/>
        <w:rPr>
          <w:rFonts w:ascii="Georgia" w:hAnsi="Georgia"/>
          <w:lang w:val="ro-RO"/>
        </w:rPr>
      </w:pPr>
      <w:r>
        <w:rPr>
          <w:rFonts w:ascii="Georgia" w:hAnsi="Georgia"/>
          <w:lang w:val="ro-RO" w:eastAsia="ro-RO"/>
        </w:rPr>
        <w:t>După un an şi mai bine, iarăşi l</w:t>
      </w:r>
      <w:r w:rsidR="004C1D57" w:rsidRPr="00962D4D">
        <w:rPr>
          <w:rFonts w:ascii="Georgia" w:hAnsi="Georgia"/>
          <w:lang w:val="ro-RO" w:eastAsia="ro-RO"/>
        </w:rPr>
        <w:t>-au întrebat de vîrstă</w:t>
      </w:r>
      <w:r>
        <w:rPr>
          <w:rFonts w:ascii="Georgia" w:hAnsi="Georgia"/>
          <w:lang w:val="ro-RO"/>
        </w:rPr>
        <w:t>.</w:t>
      </w:r>
    </w:p>
    <w:p w:rsidR="004C1D57" w:rsidRPr="00962D4D" w:rsidRDefault="00975548" w:rsidP="00975548">
      <w:pPr>
        <w:pStyle w:val="Bodytext1"/>
        <w:shd w:val="clear" w:color="auto" w:fill="auto"/>
        <w:tabs>
          <w:tab w:val="left" w:pos="337"/>
          <w:tab w:val="left" w:pos="851"/>
        </w:tabs>
        <w:spacing w:before="0" w:line="278" w:lineRule="exact"/>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 xml:space="preserve">Patruzeci de ani </w:t>
      </w:r>
      <w:r>
        <w:rPr>
          <w:rFonts w:ascii="Georgia" w:hAnsi="Georgia"/>
          <w:lang w:val="ro-RO" w:eastAsia="ro-RO"/>
        </w:rPr>
        <w:t>bătuţi pe muche !</w:t>
      </w:r>
      <w:r w:rsidR="004C1D57" w:rsidRPr="00962D4D">
        <w:rPr>
          <w:rFonts w:ascii="Georgia" w:hAnsi="Georgia"/>
          <w:lang w:val="ro-RO" w:eastAsia="ro-RO"/>
        </w:rPr>
        <w:t xml:space="preserve"> sună iar</w:t>
      </w:r>
      <w:r>
        <w:rPr>
          <w:rFonts w:ascii="Georgia" w:hAnsi="Georgia"/>
          <w:lang w:val="ro-RO"/>
        </w:rPr>
        <w:t xml:space="preserve"> </w:t>
      </w:r>
      <w:r w:rsidR="004C1D57" w:rsidRPr="00962D4D">
        <w:rPr>
          <w:rFonts w:ascii="Georgia" w:hAnsi="Georgia"/>
          <w:lang w:val="ro-RO" w:eastAsia="ro-RO"/>
        </w:rPr>
        <w:t>răspunsul.</w:t>
      </w:r>
    </w:p>
    <w:p w:rsidR="004C1D57" w:rsidRPr="00962D4D" w:rsidRDefault="00975548" w:rsidP="00975548">
      <w:pPr>
        <w:pStyle w:val="Bodytext1"/>
        <w:shd w:val="clear" w:color="auto" w:fill="auto"/>
        <w:tabs>
          <w:tab w:val="left" w:pos="337"/>
          <w:tab w:val="left" w:pos="851"/>
        </w:tabs>
        <w:spacing w:before="0" w:line="278" w:lineRule="exact"/>
        <w:ind w:right="26" w:firstLine="567"/>
        <w:rPr>
          <w:rFonts w:ascii="Georgia" w:hAnsi="Georgia"/>
          <w:lang w:val="ro-RO"/>
        </w:rPr>
      </w:pPr>
      <w:r w:rsidRPr="00962D4D">
        <w:rPr>
          <w:rFonts w:ascii="Georgia" w:hAnsi="Georgia"/>
          <w:lang w:val="ro-RO" w:eastAsia="ro-RO"/>
        </w:rPr>
        <w:t xml:space="preserve">— </w:t>
      </w:r>
      <w:r>
        <w:rPr>
          <w:rFonts w:ascii="Georgia" w:hAnsi="Georgia"/>
          <w:lang w:val="ro-RO" w:eastAsia="ro-RO"/>
        </w:rPr>
        <w:t>Dar bine, Hogea, şi anul trecut ne-</w:t>
      </w:r>
      <w:r w:rsidR="004C1D57" w:rsidRPr="00962D4D">
        <w:rPr>
          <w:rFonts w:ascii="Georgia" w:hAnsi="Georgia"/>
          <w:lang w:val="ro-RO" w:eastAsia="ro-RO"/>
        </w:rPr>
        <w:t>a</w:t>
      </w:r>
      <w:r>
        <w:rPr>
          <w:rFonts w:ascii="Georgia" w:hAnsi="Georgia"/>
          <w:lang w:val="ro-RO" w:eastAsia="ro-RO"/>
        </w:rPr>
        <w:t>i</w:t>
      </w:r>
      <w:r w:rsidR="004C1D57" w:rsidRPr="00962D4D">
        <w:rPr>
          <w:rFonts w:ascii="Georgia" w:hAnsi="Georgia"/>
          <w:lang w:val="ro-RO" w:eastAsia="ro-RO"/>
        </w:rPr>
        <w:t xml:space="preserve"> spus tot</w:t>
      </w:r>
      <w:r>
        <w:rPr>
          <w:rFonts w:ascii="Georgia" w:hAnsi="Georgia"/>
          <w:lang w:val="ro-RO"/>
        </w:rPr>
        <w:t xml:space="preserve"> </w:t>
      </w:r>
      <w:r w:rsidR="004C1D57" w:rsidRPr="00962D4D">
        <w:rPr>
          <w:rFonts w:ascii="Georgia" w:hAnsi="Georgia"/>
          <w:lang w:val="ro-RO" w:eastAsia="ro-RO"/>
        </w:rPr>
        <w:t>atîta ! Treabă-i asta ? !</w:t>
      </w:r>
    </w:p>
    <w:p w:rsidR="004C1D57" w:rsidRPr="00962D4D" w:rsidRDefault="0098684E" w:rsidP="0098684E">
      <w:pPr>
        <w:pStyle w:val="Bodytext1"/>
        <w:shd w:val="clear" w:color="auto" w:fill="auto"/>
        <w:tabs>
          <w:tab w:val="left" w:pos="313"/>
          <w:tab w:val="left" w:pos="851"/>
        </w:tabs>
        <w:spacing w:before="0" w:line="278" w:lineRule="exact"/>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Eh, cuvîntul e sfînt, dragii mei</w:t>
      </w:r>
      <w:r w:rsidR="004C1D57" w:rsidRPr="00962D4D">
        <w:rPr>
          <w:rStyle w:val="BodytextItalic"/>
          <w:rFonts w:ascii="Georgia" w:hAnsi="Georgia"/>
          <w:shd w:val="clear" w:color="auto" w:fill="auto"/>
          <w:lang w:val="ro-RO" w:eastAsia="ro-RO"/>
        </w:rPr>
        <w:t xml:space="preserve"> </w:t>
      </w:r>
      <w:r w:rsidR="004C1D57" w:rsidRPr="0098684E">
        <w:rPr>
          <w:rStyle w:val="BodytextItalic"/>
          <w:rFonts w:ascii="Georgia" w:hAnsi="Georgia"/>
          <w:i w:val="0"/>
          <w:shd w:val="clear" w:color="auto" w:fill="auto"/>
          <w:lang w:val="ro-RO" w:eastAsia="ro-RO"/>
        </w:rPr>
        <w:t>! E</w:t>
      </w:r>
      <w:r>
        <w:rPr>
          <w:rFonts w:ascii="Georgia" w:hAnsi="Georgia"/>
          <w:lang w:val="ro-RO" w:eastAsia="ro-RO"/>
        </w:rPr>
        <w:t xml:space="preserve"> unul singur. Vo</w:t>
      </w:r>
      <w:r w:rsidR="004C1D57" w:rsidRPr="00962D4D">
        <w:rPr>
          <w:rFonts w:ascii="Georgia" w:hAnsi="Georgia"/>
          <w:lang w:val="ro-RO" w:eastAsia="ro-RO"/>
        </w:rPr>
        <w:t>i</w:t>
      </w:r>
      <w:r>
        <w:rPr>
          <w:rFonts w:ascii="Georgia" w:hAnsi="Georgia"/>
          <w:lang w:val="ro-RO"/>
        </w:rPr>
        <w:t xml:space="preserve"> </w:t>
      </w:r>
      <w:r w:rsidR="004C1D57" w:rsidRPr="00962D4D">
        <w:rPr>
          <w:rFonts w:ascii="Georgia" w:hAnsi="Georgia"/>
          <w:lang w:val="ro-RO" w:eastAsia="ro-RO"/>
        </w:rPr>
        <w:t>credeţi ce vreţi, dar eu nu mă întorc din vorba mea !</w:t>
      </w:r>
    </w:p>
    <w:p w:rsidR="004C1D57" w:rsidRPr="00962D4D" w:rsidRDefault="0098684E" w:rsidP="0098684E">
      <w:pPr>
        <w:pStyle w:val="Bodytext431"/>
        <w:shd w:val="clear" w:color="auto" w:fill="auto"/>
        <w:tabs>
          <w:tab w:val="left" w:pos="851"/>
        </w:tabs>
        <w:spacing w:before="188" w:after="0" w:line="240" w:lineRule="auto"/>
        <w:ind w:right="26" w:firstLine="567"/>
        <w:jc w:val="center"/>
        <w:rPr>
          <w:rFonts w:ascii="Georgia" w:hAnsi="Georgia" w:cs="Times New Roman"/>
          <w:noProof w:val="0"/>
          <w:sz w:val="22"/>
          <w:szCs w:val="22"/>
          <w:lang w:val="ro-RO"/>
        </w:rPr>
      </w:pPr>
      <w:r>
        <w:rPr>
          <w:rFonts w:ascii="Georgia" w:hAnsi="Georgia" w:cs="Times New Roman"/>
          <w:noProof w:val="0"/>
          <w:sz w:val="22"/>
          <w:szCs w:val="22"/>
          <w:lang w:val="ro-RO"/>
        </w:rPr>
        <w:t>*</w:t>
      </w:r>
    </w:p>
    <w:p w:rsidR="004C1D57" w:rsidRPr="00962D4D" w:rsidRDefault="0098684E" w:rsidP="0098684E">
      <w:pPr>
        <w:pStyle w:val="Bodytext1"/>
        <w:shd w:val="clear" w:color="auto" w:fill="auto"/>
        <w:tabs>
          <w:tab w:val="left" w:pos="851"/>
        </w:tabs>
        <w:spacing w:before="0" w:line="240" w:lineRule="auto"/>
        <w:ind w:right="28" w:firstLine="567"/>
        <w:rPr>
          <w:rFonts w:ascii="Georgia" w:hAnsi="Georgia"/>
          <w:lang w:val="ro-RO"/>
        </w:rPr>
      </w:pPr>
      <w:r>
        <w:rPr>
          <w:rFonts w:ascii="Georgia" w:hAnsi="Georgia"/>
          <w:lang w:val="ro-RO" w:eastAsia="ro-RO"/>
        </w:rPr>
        <w:t>Î</w:t>
      </w:r>
      <w:r w:rsidR="004C1D57" w:rsidRPr="00962D4D">
        <w:rPr>
          <w:rFonts w:ascii="Georgia" w:hAnsi="Georgia"/>
          <w:lang w:val="ro-RO" w:eastAsia="ro-RO"/>
        </w:rPr>
        <w:t>ntr-o seară, în casa lui Nastratin intră un hoţ. Scotoci el ce scotoci şi cum nu</w:t>
      </w:r>
      <w:r>
        <w:rPr>
          <w:rFonts w:ascii="Georgia" w:hAnsi="Georgia"/>
          <w:lang w:val="ro-RO" w:eastAsia="ro-RO"/>
        </w:rPr>
        <w:t xml:space="preserve"> găsi nimic de furat, dădu să pl</w:t>
      </w:r>
      <w:r w:rsidR="004C1D57" w:rsidRPr="00962D4D">
        <w:rPr>
          <w:rFonts w:ascii="Georgia" w:hAnsi="Georgia"/>
          <w:lang w:val="ro-RO" w:eastAsia="ro-RO"/>
        </w:rPr>
        <w:t xml:space="preserve">ece. </w:t>
      </w:r>
      <w:r w:rsidR="00852D91" w:rsidRPr="00962D4D">
        <w:rPr>
          <w:rFonts w:ascii="Georgia" w:hAnsi="Georgia"/>
          <w:lang w:val="ro-RO" w:eastAsia="ro-RO"/>
        </w:rPr>
        <w:t>În</w:t>
      </w:r>
      <w:r w:rsidR="004C1D57" w:rsidRPr="00962D4D">
        <w:rPr>
          <w:rFonts w:ascii="Georgia" w:hAnsi="Georgia"/>
          <w:lang w:val="ro-RO" w:eastAsia="ro-RO"/>
        </w:rPr>
        <w:t xml:space="preserve"> prag însă, şovăi : nu-şi mai g</w:t>
      </w:r>
      <w:r>
        <w:rPr>
          <w:rFonts w:ascii="Georgia" w:hAnsi="Georgia"/>
          <w:lang w:val="ro-RO" w:eastAsia="ro-RO"/>
        </w:rPr>
        <w:t>ăsea papucii căci Hogea, care îl</w:t>
      </w:r>
      <w:r w:rsidR="004C1D57" w:rsidRPr="00962D4D">
        <w:rPr>
          <w:rFonts w:ascii="Georgia" w:hAnsi="Georgia"/>
          <w:lang w:val="ro-RO" w:eastAsia="ro-RO"/>
        </w:rPr>
        <w:t xml:space="preserve"> zărise din grădină, se strecurase tiptil </w:t>
      </w:r>
      <w:r>
        <w:rPr>
          <w:rFonts w:ascii="Georgia" w:hAnsi="Georgia"/>
          <w:lang w:val="ro-RO" w:eastAsia="ro-RO"/>
        </w:rPr>
        <w:t xml:space="preserve">şi </w:t>
      </w:r>
      <w:r w:rsidR="004C1D57" w:rsidRPr="00962D4D">
        <w:rPr>
          <w:rFonts w:ascii="Georgia" w:hAnsi="Georgia"/>
          <w:lang w:val="ro-RO" w:eastAsia="ro-RO"/>
        </w:rPr>
        <w:t>îi ascunsese. Pînă la urmă, hoţul se hotărî totuşi s-o şteargă nu numai cu mîna goală, ci şi cu picioarele goale.</w:t>
      </w:r>
    </w:p>
    <w:p w:rsidR="004C1D57" w:rsidRPr="00962D4D" w:rsidRDefault="0098684E" w:rsidP="004C1D57">
      <w:pPr>
        <w:pStyle w:val="Bodytext1"/>
        <w:shd w:val="clear" w:color="auto" w:fill="auto"/>
        <w:tabs>
          <w:tab w:val="left" w:pos="649"/>
          <w:tab w:val="left" w:pos="851"/>
        </w:tabs>
        <w:spacing w:before="0" w:line="278" w:lineRule="exact"/>
        <w:ind w:right="26" w:firstLine="567"/>
        <w:rPr>
          <w:rFonts w:ascii="Georgia" w:hAnsi="Georgia"/>
          <w:lang w:val="ro-RO"/>
        </w:rPr>
      </w:pPr>
      <w:r w:rsidRPr="00962D4D">
        <w:rPr>
          <w:rFonts w:ascii="Georgia" w:hAnsi="Georgia"/>
          <w:lang w:val="ro-RO" w:eastAsia="ro-RO"/>
        </w:rPr>
        <w:t xml:space="preserve">— </w:t>
      </w:r>
      <w:r>
        <w:rPr>
          <w:rFonts w:ascii="Georgia" w:hAnsi="Georgia"/>
          <w:lang w:val="ro-RO" w:eastAsia="ro-RO"/>
        </w:rPr>
        <w:t>Săriţi !</w:t>
      </w:r>
      <w:r w:rsidR="004C1D57" w:rsidRPr="00962D4D">
        <w:rPr>
          <w:rFonts w:ascii="Georgia" w:hAnsi="Georgia"/>
          <w:lang w:val="ro-RO" w:eastAsia="ro-RO"/>
        </w:rPr>
        <w:t xml:space="preserve"> Ajutor ! Hoţii! strigă atunci din răsputeri Nastratin Hogea.</w:t>
      </w:r>
    </w:p>
    <w:p w:rsidR="004C1D57" w:rsidRPr="00962D4D" w:rsidRDefault="0098684E" w:rsidP="004C1D57">
      <w:pPr>
        <w:pStyle w:val="Bodytext1"/>
        <w:shd w:val="clear" w:color="auto" w:fill="auto"/>
        <w:tabs>
          <w:tab w:val="left" w:pos="851"/>
        </w:tabs>
        <w:spacing w:before="35" w:line="235" w:lineRule="exact"/>
        <w:ind w:right="26" w:firstLine="567"/>
        <w:rPr>
          <w:rFonts w:ascii="Georgia" w:hAnsi="Georgia"/>
          <w:lang w:val="ro-RO"/>
        </w:rPr>
      </w:pPr>
      <w:r>
        <w:rPr>
          <w:rFonts w:ascii="Georgia" w:hAnsi="Georgia"/>
          <w:lang w:val="ro-RO" w:eastAsia="ro-RO"/>
        </w:rPr>
        <w:lastRenderedPageBreak/>
        <w:t>Încolţit de</w:t>
      </w:r>
      <w:r w:rsidR="004C1D57" w:rsidRPr="00962D4D">
        <w:rPr>
          <w:rFonts w:ascii="Georgia" w:hAnsi="Georgia"/>
          <w:lang w:val="ro-RO" w:eastAsia="ro-RO"/>
        </w:rPr>
        <w:t xml:space="preserve"> vecinii strînşi în g</w:t>
      </w:r>
      <w:r>
        <w:rPr>
          <w:rFonts w:ascii="Georgia" w:hAnsi="Georgia"/>
          <w:lang w:val="ro-RO" w:eastAsia="ro-RO"/>
        </w:rPr>
        <w:t>rabă, hoţul se dezvinovăţi, arătî</w:t>
      </w:r>
      <w:r w:rsidR="004C1D57" w:rsidRPr="00962D4D">
        <w:rPr>
          <w:rFonts w:ascii="Georgia" w:hAnsi="Georgia"/>
          <w:lang w:val="ro-RO" w:eastAsia="ro-RO"/>
        </w:rPr>
        <w:t>nd spre Nastratin :</w:t>
      </w:r>
    </w:p>
    <w:p w:rsidR="004C1D57" w:rsidRPr="00962D4D" w:rsidRDefault="0098684E" w:rsidP="0098684E">
      <w:pPr>
        <w:pStyle w:val="Bodytext1"/>
        <w:shd w:val="clear" w:color="auto" w:fill="auto"/>
        <w:tabs>
          <w:tab w:val="left" w:pos="663"/>
          <w:tab w:val="left" w:pos="851"/>
        </w:tabs>
        <w:spacing w:before="0" w:line="250" w:lineRule="exact"/>
        <w:ind w:right="26" w:firstLine="567"/>
        <w:rPr>
          <w:rFonts w:ascii="Georgia" w:hAnsi="Georgia"/>
          <w:lang w:val="ro-RO"/>
        </w:rPr>
      </w:pPr>
      <w:r w:rsidRPr="00962D4D">
        <w:rPr>
          <w:rFonts w:ascii="Georgia" w:hAnsi="Georgia"/>
          <w:lang w:val="ro-RO" w:eastAsia="ro-RO"/>
        </w:rPr>
        <w:t xml:space="preserve">— </w:t>
      </w:r>
      <w:r>
        <w:rPr>
          <w:rFonts w:ascii="Georgia" w:hAnsi="Georgia"/>
          <w:lang w:val="ro-RO" w:eastAsia="ro-RO"/>
        </w:rPr>
        <w:t>Î</w:t>
      </w:r>
      <w:r w:rsidR="004C1D57" w:rsidRPr="00962D4D">
        <w:rPr>
          <w:rFonts w:ascii="Georgia" w:hAnsi="Georgia"/>
          <w:lang w:val="ro-RO" w:eastAsia="ro-RO"/>
        </w:rPr>
        <w:t>ndurare, musulmani ! E-adevărat că eu sînt cel care am intrat cu gînduri necurate în casă, dar el este</w:t>
      </w:r>
      <w:r>
        <w:rPr>
          <w:rFonts w:ascii="Georgia" w:hAnsi="Georgia"/>
          <w:lang w:val="ro-RO"/>
        </w:rPr>
        <w:t xml:space="preserve"> </w:t>
      </w:r>
      <w:r w:rsidR="004C1D57" w:rsidRPr="00962D4D">
        <w:rPr>
          <w:rFonts w:ascii="Georgia" w:hAnsi="Georgia"/>
          <w:lang w:val="ro-RO" w:eastAsia="ro-RO"/>
        </w:rPr>
        <w:t>cel care mi-a furat încălţările !</w:t>
      </w:r>
    </w:p>
    <w:p w:rsidR="004C1D57" w:rsidRPr="00962D4D" w:rsidRDefault="0098684E" w:rsidP="0098684E">
      <w:pPr>
        <w:pStyle w:val="Bodytext441"/>
        <w:shd w:val="clear" w:color="auto" w:fill="auto"/>
        <w:tabs>
          <w:tab w:val="left" w:pos="851"/>
        </w:tabs>
        <w:spacing w:before="175" w:after="0" w:line="240" w:lineRule="auto"/>
        <w:ind w:right="26" w:firstLine="567"/>
        <w:jc w:val="center"/>
        <w:rPr>
          <w:rFonts w:ascii="Georgia" w:hAnsi="Georgia" w:cs="Times New Roman"/>
          <w:noProof w:val="0"/>
          <w:sz w:val="22"/>
          <w:szCs w:val="22"/>
          <w:lang w:val="ro-RO"/>
        </w:rPr>
      </w:pPr>
      <w:r>
        <w:rPr>
          <w:rFonts w:ascii="Georgia" w:hAnsi="Georgia" w:cs="Times New Roman"/>
          <w:noProof w:val="0"/>
          <w:sz w:val="22"/>
          <w:szCs w:val="22"/>
          <w:lang w:val="ro-RO"/>
        </w:rPr>
        <w:t>*</w:t>
      </w:r>
    </w:p>
    <w:p w:rsidR="004C1D57" w:rsidRPr="00962D4D" w:rsidRDefault="004C1D57" w:rsidP="0098684E">
      <w:pPr>
        <w:pStyle w:val="Bodytext1"/>
        <w:shd w:val="clear" w:color="auto" w:fill="auto"/>
        <w:tabs>
          <w:tab w:val="left" w:pos="851"/>
        </w:tabs>
        <w:spacing w:before="0" w:line="240" w:lineRule="auto"/>
        <w:ind w:right="28" w:firstLine="567"/>
        <w:rPr>
          <w:rFonts w:ascii="Georgia" w:hAnsi="Georgia"/>
          <w:lang w:val="ro-RO"/>
        </w:rPr>
      </w:pPr>
      <w:r w:rsidRPr="00962D4D">
        <w:rPr>
          <w:rFonts w:ascii="Georgia" w:hAnsi="Georgia"/>
          <w:lang w:val="ro-RO" w:eastAsia="ro-RO"/>
        </w:rPr>
        <w:t>Un bogătaş veni la Nastratin şi îi dădu cinci galbeni :</w:t>
      </w:r>
    </w:p>
    <w:p w:rsidR="004C1D57" w:rsidRPr="00962D4D" w:rsidRDefault="0098684E" w:rsidP="004C1D57">
      <w:pPr>
        <w:pStyle w:val="Bodytext1"/>
        <w:shd w:val="clear" w:color="auto" w:fill="auto"/>
        <w:tabs>
          <w:tab w:val="left" w:pos="654"/>
          <w:tab w:val="left" w:pos="851"/>
        </w:tabs>
        <w:spacing w:before="0"/>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 xml:space="preserve">Roagă-te pentru mine </w:t>
      </w:r>
      <w:r w:rsidR="00852D91" w:rsidRPr="00962D4D">
        <w:rPr>
          <w:rFonts w:ascii="Georgia" w:hAnsi="Georgia"/>
          <w:lang w:val="ro-RO" w:eastAsia="ro-RO"/>
        </w:rPr>
        <w:t>la</w:t>
      </w:r>
      <w:r w:rsidR="004C1D57" w:rsidRPr="00962D4D">
        <w:rPr>
          <w:rFonts w:ascii="Georgia" w:hAnsi="Georgia"/>
          <w:lang w:val="ro-RO" w:eastAsia="ro-RO"/>
        </w:rPr>
        <w:t xml:space="preserve"> cele cinci</w:t>
      </w:r>
      <w:r w:rsidR="004C1D57" w:rsidRPr="00962D4D">
        <w:rPr>
          <w:rStyle w:val="BodytextItalic"/>
          <w:rFonts w:ascii="Georgia" w:hAnsi="Georgia"/>
          <w:shd w:val="clear" w:color="auto" w:fill="auto"/>
          <w:lang w:val="ro-RO" w:eastAsia="ro-RO"/>
        </w:rPr>
        <w:t xml:space="preserve"> namaz-uri </w:t>
      </w:r>
      <w:r w:rsidR="004C1D57" w:rsidRPr="00962D4D">
        <w:rPr>
          <w:rFonts w:ascii="Georgia" w:hAnsi="Georgia"/>
          <w:lang w:val="ro-RO" w:eastAsia="ro-RO"/>
        </w:rPr>
        <w:t xml:space="preserve">zilnice </w:t>
      </w:r>
      <w:r>
        <w:rPr>
          <w:rFonts w:ascii="Georgia" w:hAnsi="Georgia"/>
          <w:lang w:val="ro-RO"/>
        </w:rPr>
        <w:t>!</w:t>
      </w:r>
    </w:p>
    <w:p w:rsidR="004C1D57" w:rsidRPr="00962D4D" w:rsidRDefault="004C1D57" w:rsidP="004C1D5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Hogea luă galbenii, îşi opri trei din ei şi pe ceilalţi doi îi întinse înapoi bogătaşului nedumerit:</w:t>
      </w:r>
    </w:p>
    <w:p w:rsidR="004C1D57" w:rsidRDefault="0098684E" w:rsidP="004C1D57">
      <w:pPr>
        <w:pStyle w:val="Bodytext1"/>
        <w:shd w:val="clear" w:color="auto" w:fill="auto"/>
        <w:tabs>
          <w:tab w:val="left" w:pos="654"/>
          <w:tab w:val="left" w:pos="851"/>
        </w:tabs>
        <w:spacing w:before="0" w:line="274" w:lineRule="exact"/>
        <w:ind w:right="26" w:firstLine="567"/>
        <w:rPr>
          <w:rFonts w:ascii="Georgia" w:hAnsi="Georgia"/>
          <w:lang w:val="ro-RO" w:eastAsia="ro-RO"/>
        </w:rPr>
      </w:pPr>
      <w:r w:rsidRPr="00962D4D">
        <w:rPr>
          <w:rFonts w:ascii="Georgia" w:hAnsi="Georgia"/>
          <w:lang w:val="ro-RO" w:eastAsia="ro-RO"/>
        </w:rPr>
        <w:t xml:space="preserve">— </w:t>
      </w:r>
      <w:r w:rsidR="004C1D57" w:rsidRPr="00962D4D">
        <w:rPr>
          <w:rFonts w:ascii="Georgia" w:hAnsi="Georgia"/>
          <w:lang w:val="ro-RO" w:eastAsia="ro-RO"/>
        </w:rPr>
        <w:t>Dimineaţa nu mă rog, pentru că nu am vr</w:t>
      </w:r>
      <w:r>
        <w:rPr>
          <w:rFonts w:ascii="Georgia" w:hAnsi="Georgia"/>
          <w:lang w:val="ro-RO" w:eastAsia="ro-RO"/>
        </w:rPr>
        <w:t>eme. Nici ruga de noapte n-o fac</w:t>
      </w:r>
      <w:r w:rsidR="004C1D57" w:rsidRPr="00962D4D">
        <w:rPr>
          <w:rFonts w:ascii="Georgia" w:hAnsi="Georgia"/>
          <w:lang w:val="ro-RO" w:eastAsia="ro-RO"/>
        </w:rPr>
        <w:t xml:space="preserve">, pentru că nu mă scol din somn. Aşa că doar pe </w:t>
      </w:r>
      <w:r>
        <w:rPr>
          <w:rFonts w:ascii="Georgia" w:hAnsi="Georgia"/>
          <w:lang w:val="ro-RO" w:eastAsia="ro-RO"/>
        </w:rPr>
        <w:t>celelalte trei namaz-uri le ţin.</w:t>
      </w:r>
      <w:r w:rsidR="004C1D57" w:rsidRPr="00962D4D">
        <w:rPr>
          <w:rFonts w:ascii="Georgia" w:hAnsi="Georgia"/>
          <w:lang w:val="ro-RO" w:eastAsia="ro-RO"/>
        </w:rPr>
        <w:t xml:space="preserve"> Eu sînt cinstit, nu iau bani degeaba </w:t>
      </w:r>
      <w:r>
        <w:rPr>
          <w:rFonts w:ascii="Georgia" w:hAnsi="Georgia"/>
          <w:lang w:val="ro-RO" w:eastAsia="ro-RO"/>
        </w:rPr>
        <w:t>!</w:t>
      </w:r>
    </w:p>
    <w:p w:rsidR="0098684E" w:rsidRDefault="0098684E" w:rsidP="0098684E">
      <w:pPr>
        <w:pStyle w:val="Bodytext1"/>
        <w:shd w:val="clear" w:color="auto" w:fill="auto"/>
        <w:tabs>
          <w:tab w:val="left" w:pos="654"/>
          <w:tab w:val="left" w:pos="851"/>
        </w:tabs>
        <w:spacing w:before="0" w:line="274" w:lineRule="exact"/>
        <w:ind w:right="26" w:firstLine="567"/>
        <w:jc w:val="center"/>
        <w:rPr>
          <w:rFonts w:ascii="Georgia" w:hAnsi="Georgia"/>
          <w:lang w:val="ro-RO" w:eastAsia="ro-RO"/>
        </w:rPr>
      </w:pPr>
    </w:p>
    <w:p w:rsidR="0098684E" w:rsidRDefault="0098684E" w:rsidP="0098684E">
      <w:pPr>
        <w:pStyle w:val="Bodytext1"/>
        <w:shd w:val="clear" w:color="auto" w:fill="auto"/>
        <w:tabs>
          <w:tab w:val="left" w:pos="654"/>
          <w:tab w:val="left" w:pos="851"/>
        </w:tabs>
        <w:spacing w:before="0" w:line="274" w:lineRule="exact"/>
        <w:ind w:right="26" w:firstLine="567"/>
        <w:jc w:val="center"/>
        <w:rPr>
          <w:rFonts w:ascii="Georgia" w:hAnsi="Georgia"/>
          <w:b/>
          <w:lang w:val="ro-RO"/>
        </w:rPr>
      </w:pPr>
      <w:r>
        <w:rPr>
          <w:rFonts w:ascii="Georgia" w:hAnsi="Georgia"/>
          <w:lang w:val="ro-RO" w:eastAsia="ro-RO"/>
        </w:rPr>
        <w:t>*</w:t>
      </w:r>
    </w:p>
    <w:p w:rsidR="0098684E" w:rsidRPr="00962D4D" w:rsidRDefault="0098684E" w:rsidP="0098684E">
      <w:pPr>
        <w:pStyle w:val="Bodytext1"/>
        <w:shd w:val="clear" w:color="auto" w:fill="auto"/>
        <w:tabs>
          <w:tab w:val="left" w:pos="654"/>
          <w:tab w:val="left" w:pos="851"/>
        </w:tabs>
        <w:spacing w:before="0" w:line="274" w:lineRule="exact"/>
        <w:ind w:right="26" w:firstLine="567"/>
        <w:jc w:val="center"/>
        <w:rPr>
          <w:rFonts w:ascii="Georgia" w:hAnsi="Georgia"/>
          <w:b/>
          <w:lang w:val="ro-RO"/>
        </w:rPr>
      </w:pPr>
    </w:p>
    <w:p w:rsidR="004C1D57" w:rsidRPr="00962D4D" w:rsidRDefault="004C1D57" w:rsidP="0098684E">
      <w:pPr>
        <w:pStyle w:val="Bodytext1"/>
        <w:shd w:val="clear" w:color="auto" w:fill="auto"/>
        <w:tabs>
          <w:tab w:val="left" w:pos="851"/>
        </w:tabs>
        <w:spacing w:before="0" w:line="240" w:lineRule="auto"/>
        <w:ind w:right="28" w:firstLine="567"/>
        <w:rPr>
          <w:rFonts w:ascii="Georgia" w:hAnsi="Georgia"/>
          <w:lang w:val="ro-RO"/>
        </w:rPr>
      </w:pPr>
      <w:r w:rsidRPr="00962D4D">
        <w:rPr>
          <w:rFonts w:ascii="Georgia" w:hAnsi="Georgia"/>
          <w:lang w:val="ro-RO" w:eastAsia="ro-RO"/>
        </w:rPr>
        <w:t xml:space="preserve">Se povesteşte că odată Hogea se </w:t>
      </w:r>
      <w:r w:rsidR="0098684E">
        <w:rPr>
          <w:rFonts w:ascii="Georgia" w:hAnsi="Georgia"/>
          <w:lang w:val="ro-RO" w:eastAsia="ro-RO"/>
        </w:rPr>
        <w:t>dusese cu nişte treburi din Akşehir în Sivrihisar. Î</w:t>
      </w:r>
      <w:r w:rsidRPr="00962D4D">
        <w:rPr>
          <w:rFonts w:ascii="Georgia" w:hAnsi="Georgia"/>
          <w:lang w:val="ro-RO" w:eastAsia="ro-RO"/>
        </w:rPr>
        <w:t>i era f</w:t>
      </w:r>
      <w:r w:rsidR="0098684E">
        <w:rPr>
          <w:rFonts w:ascii="Georgia" w:hAnsi="Georgia"/>
          <w:lang w:val="ro-RO" w:eastAsia="ro-RO"/>
        </w:rPr>
        <w:t>oame, iar în buzunare, bani ioc.</w:t>
      </w:r>
      <w:r w:rsidRPr="00962D4D">
        <w:rPr>
          <w:rFonts w:ascii="Georgia" w:hAnsi="Georgia"/>
          <w:lang w:val="ro-RO" w:eastAsia="ro-RO"/>
        </w:rPr>
        <w:t>.. Cînd ajunse în dreptul unei brutării, mirosul de pîine caldă îl ameţi.</w:t>
      </w:r>
    </w:p>
    <w:p w:rsidR="004C1D57" w:rsidRPr="00962D4D" w:rsidRDefault="0098684E" w:rsidP="004C1D57">
      <w:pPr>
        <w:pStyle w:val="Bodytext1"/>
        <w:shd w:val="clear" w:color="auto" w:fill="auto"/>
        <w:tabs>
          <w:tab w:val="left" w:pos="644"/>
          <w:tab w:val="left" w:pos="851"/>
        </w:tabs>
        <w:spacing w:before="0" w:line="278" w:lineRule="exact"/>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Bună z</w:t>
      </w:r>
      <w:r>
        <w:rPr>
          <w:rFonts w:ascii="Georgia" w:hAnsi="Georgia"/>
          <w:lang w:val="ro-RO" w:eastAsia="ro-RO"/>
        </w:rPr>
        <w:t>iua, frăţioare ! încercă el să i</w:t>
      </w:r>
      <w:r w:rsidR="004C1D57" w:rsidRPr="00962D4D">
        <w:rPr>
          <w:rFonts w:ascii="Georgia" w:hAnsi="Georgia"/>
          <w:lang w:val="ro-RO" w:eastAsia="ro-RO"/>
        </w:rPr>
        <w:t>ntre în vorbă cu brutarul.</w:t>
      </w:r>
    </w:p>
    <w:p w:rsidR="004C1D57" w:rsidRPr="00962D4D" w:rsidRDefault="0098684E" w:rsidP="004C1D57">
      <w:pPr>
        <w:pStyle w:val="Bodytext111"/>
        <w:shd w:val="clear" w:color="auto" w:fill="auto"/>
        <w:tabs>
          <w:tab w:val="left" w:pos="642"/>
          <w:tab w:val="left" w:pos="851"/>
        </w:tabs>
        <w:spacing w:line="278" w:lineRule="exact"/>
        <w:ind w:right="26" w:firstLine="567"/>
        <w:jc w:val="both"/>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Bună ziua, răspunse acesta,</w:t>
      </w:r>
    </w:p>
    <w:p w:rsidR="004C1D57" w:rsidRPr="00962D4D" w:rsidRDefault="0098684E" w:rsidP="004C1D57">
      <w:pPr>
        <w:pStyle w:val="Bodytext111"/>
        <w:shd w:val="clear" w:color="auto" w:fill="auto"/>
        <w:tabs>
          <w:tab w:val="left" w:pos="637"/>
          <w:tab w:val="left" w:pos="851"/>
        </w:tabs>
        <w:spacing w:line="278" w:lineRule="exact"/>
        <w:ind w:right="26" w:firstLine="567"/>
        <w:jc w:val="both"/>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Al tău e cuptorul ?</w:t>
      </w:r>
    </w:p>
    <w:p w:rsidR="004C1D57" w:rsidRPr="00962D4D" w:rsidRDefault="0098684E" w:rsidP="004C1D57">
      <w:pPr>
        <w:pStyle w:val="Bodytext111"/>
        <w:shd w:val="clear" w:color="auto" w:fill="auto"/>
        <w:tabs>
          <w:tab w:val="left" w:pos="637"/>
          <w:tab w:val="left" w:pos="851"/>
        </w:tabs>
        <w:spacing w:line="278" w:lineRule="exact"/>
        <w:ind w:right="26" w:firstLine="567"/>
        <w:jc w:val="both"/>
        <w:rPr>
          <w:rFonts w:ascii="Georgia" w:hAnsi="Georgia"/>
          <w:lang w:val="ro-RO"/>
        </w:rPr>
      </w:pPr>
      <w:r w:rsidRPr="00962D4D">
        <w:rPr>
          <w:rFonts w:ascii="Georgia" w:hAnsi="Georgia"/>
          <w:lang w:val="ro-RO" w:eastAsia="ro-RO"/>
        </w:rPr>
        <w:t xml:space="preserve">— </w:t>
      </w:r>
      <w:r>
        <w:rPr>
          <w:rFonts w:ascii="Georgia" w:hAnsi="Georgia"/>
          <w:lang w:val="ro-RO" w:eastAsia="ro-RO"/>
        </w:rPr>
        <w:t>Al</w:t>
      </w:r>
      <w:r w:rsidR="004C1D57" w:rsidRPr="00962D4D">
        <w:rPr>
          <w:rFonts w:ascii="Georgia" w:hAnsi="Georgia"/>
          <w:lang w:val="ro-RO" w:eastAsia="ro-RO"/>
        </w:rPr>
        <w:t xml:space="preserve"> meu.</w:t>
      </w:r>
    </w:p>
    <w:p w:rsidR="004C1D57" w:rsidRPr="00962D4D" w:rsidRDefault="0098684E" w:rsidP="004C1D57">
      <w:pPr>
        <w:pStyle w:val="Bodytext111"/>
        <w:shd w:val="clear" w:color="auto" w:fill="auto"/>
        <w:tabs>
          <w:tab w:val="left" w:pos="642"/>
          <w:tab w:val="left" w:pos="851"/>
        </w:tabs>
        <w:spacing w:line="278" w:lineRule="exact"/>
        <w:ind w:right="26" w:firstLine="567"/>
        <w:jc w:val="both"/>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Coci pîine ?</w:t>
      </w:r>
    </w:p>
    <w:p w:rsidR="004C1D57" w:rsidRPr="00962D4D" w:rsidRDefault="0098684E" w:rsidP="004C1D57">
      <w:pPr>
        <w:pStyle w:val="Bodytext111"/>
        <w:shd w:val="clear" w:color="auto" w:fill="auto"/>
        <w:tabs>
          <w:tab w:val="left" w:pos="642"/>
          <w:tab w:val="left" w:pos="851"/>
        </w:tabs>
        <w:spacing w:line="278" w:lineRule="exact"/>
        <w:ind w:right="26" w:firstLine="567"/>
        <w:jc w:val="both"/>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Da...</w:t>
      </w:r>
    </w:p>
    <w:p w:rsidR="004C1D57" w:rsidRPr="00962D4D" w:rsidRDefault="004C1D57" w:rsidP="004C1D57">
      <w:pPr>
        <w:pStyle w:val="Bodytext1"/>
        <w:shd w:val="clear" w:color="auto" w:fill="auto"/>
        <w:tabs>
          <w:tab w:val="left" w:pos="851"/>
        </w:tabs>
        <w:spacing w:before="12" w:line="264" w:lineRule="exact"/>
        <w:ind w:right="26" w:firstLine="567"/>
        <w:rPr>
          <w:rFonts w:ascii="Georgia" w:hAnsi="Georgia"/>
          <w:lang w:val="ro-RO"/>
        </w:rPr>
      </w:pPr>
      <w:r w:rsidRPr="00962D4D">
        <w:rPr>
          <w:rFonts w:ascii="Georgia" w:hAnsi="Georgia"/>
          <w:lang w:val="ro-RO" w:eastAsia="ro-RO"/>
        </w:rPr>
        <w:t xml:space="preserve">— Hai, </w:t>
      </w:r>
      <w:r w:rsidR="0098684E">
        <w:rPr>
          <w:rFonts w:ascii="Georgia" w:hAnsi="Georgia"/>
          <w:lang w:val="ro-RO" w:eastAsia="ro-RO"/>
        </w:rPr>
        <w:t>spune drept, cuptorul ăsta şi pî</w:t>
      </w:r>
      <w:r w:rsidRPr="00962D4D">
        <w:rPr>
          <w:rFonts w:ascii="Georgia" w:hAnsi="Georgia"/>
          <w:lang w:val="ro-RO" w:eastAsia="ro-RO"/>
        </w:rPr>
        <w:t>inile astea toate sînt ale tale ?</w:t>
      </w:r>
    </w:p>
    <w:p w:rsidR="004C1D57" w:rsidRPr="00962D4D" w:rsidRDefault="0098684E" w:rsidP="004C1D57">
      <w:pPr>
        <w:pStyle w:val="Bodytext111"/>
        <w:shd w:val="clear" w:color="auto" w:fill="auto"/>
        <w:tabs>
          <w:tab w:val="left" w:pos="637"/>
          <w:tab w:val="left" w:pos="851"/>
        </w:tabs>
        <w:spacing w:before="12" w:line="250" w:lineRule="exact"/>
        <w:ind w:right="26" w:firstLine="567"/>
        <w:jc w:val="both"/>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Da...</w:t>
      </w:r>
    </w:p>
    <w:p w:rsidR="004C1D57" w:rsidRDefault="0098684E" w:rsidP="0098684E">
      <w:pPr>
        <w:pStyle w:val="Bodytext1"/>
        <w:shd w:val="clear" w:color="auto" w:fill="auto"/>
        <w:tabs>
          <w:tab w:val="left" w:pos="346"/>
          <w:tab w:val="left" w:pos="851"/>
        </w:tabs>
        <w:spacing w:before="0" w:line="250" w:lineRule="exact"/>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Păi bine, omule, nu se mai putu abţine Nastratin,</w:t>
      </w:r>
      <w:r>
        <w:rPr>
          <w:rFonts w:ascii="Georgia" w:hAnsi="Georgia"/>
          <w:lang w:val="ro-RO"/>
        </w:rPr>
        <w:t xml:space="preserve"> </w:t>
      </w:r>
      <w:r w:rsidR="004C1D57" w:rsidRPr="00962D4D">
        <w:rPr>
          <w:rFonts w:ascii="Georgia" w:hAnsi="Georgia"/>
          <w:lang w:val="ro-RO" w:eastAsia="ro-RO"/>
        </w:rPr>
        <w:t>da</w:t>
      </w:r>
      <w:r>
        <w:rPr>
          <w:rFonts w:ascii="Georgia" w:hAnsi="Georgia"/>
          <w:lang w:val="ro-RO" w:eastAsia="ro-RO"/>
        </w:rPr>
        <w:t>c</w:t>
      </w:r>
      <w:r w:rsidR="004C1D57" w:rsidRPr="00962D4D">
        <w:rPr>
          <w:rFonts w:ascii="Georgia" w:hAnsi="Georgia"/>
          <w:lang w:val="ro-RO" w:eastAsia="ro-RO"/>
        </w:rPr>
        <w:t>ă-i aşa, la ce stai şi nu mănînci ?</w:t>
      </w:r>
    </w:p>
    <w:p w:rsidR="0098684E" w:rsidRDefault="0098684E" w:rsidP="0098684E">
      <w:pPr>
        <w:pStyle w:val="Bodytext1"/>
        <w:shd w:val="clear" w:color="auto" w:fill="auto"/>
        <w:tabs>
          <w:tab w:val="left" w:pos="346"/>
          <w:tab w:val="left" w:pos="851"/>
        </w:tabs>
        <w:spacing w:before="0" w:line="250" w:lineRule="exact"/>
        <w:ind w:right="26" w:firstLine="567"/>
        <w:rPr>
          <w:rFonts w:ascii="Georgia" w:hAnsi="Georgia"/>
          <w:lang w:val="ro-RO"/>
        </w:rPr>
      </w:pPr>
    </w:p>
    <w:p w:rsidR="0098684E" w:rsidRPr="00962D4D" w:rsidRDefault="0098684E" w:rsidP="0098684E">
      <w:pPr>
        <w:pStyle w:val="Bodytext1"/>
        <w:shd w:val="clear" w:color="auto" w:fill="auto"/>
        <w:tabs>
          <w:tab w:val="left" w:pos="346"/>
          <w:tab w:val="left" w:pos="851"/>
        </w:tabs>
        <w:spacing w:before="0" w:line="250" w:lineRule="exact"/>
        <w:ind w:right="26" w:firstLine="567"/>
        <w:jc w:val="center"/>
        <w:rPr>
          <w:rFonts w:ascii="Georgia" w:hAnsi="Georgia"/>
          <w:lang w:val="ro-RO"/>
        </w:rPr>
      </w:pPr>
      <w:r>
        <w:rPr>
          <w:rFonts w:ascii="Georgia" w:hAnsi="Georgia"/>
          <w:lang w:val="ro-RO"/>
        </w:rPr>
        <w:t>*</w:t>
      </w:r>
    </w:p>
    <w:p w:rsidR="004C1D57" w:rsidRPr="00117264" w:rsidRDefault="00852D91" w:rsidP="0098684E">
      <w:pPr>
        <w:pStyle w:val="Bodytext1"/>
        <w:shd w:val="clear" w:color="auto" w:fill="auto"/>
        <w:tabs>
          <w:tab w:val="left" w:pos="851"/>
        </w:tabs>
        <w:spacing w:before="0" w:line="240" w:lineRule="auto"/>
        <w:ind w:right="28" w:firstLine="567"/>
        <w:rPr>
          <w:rFonts w:ascii="Georgia" w:hAnsi="Georgia"/>
          <w:lang w:val="ro-RO"/>
        </w:rPr>
      </w:pPr>
      <w:r w:rsidRPr="00117264">
        <w:rPr>
          <w:rFonts w:ascii="Georgia" w:hAnsi="Georgia"/>
          <w:lang w:val="ro-RO" w:eastAsia="ro-RO"/>
        </w:rPr>
        <w:lastRenderedPageBreak/>
        <w:t>În</w:t>
      </w:r>
      <w:r w:rsidR="004C1D57" w:rsidRPr="00117264">
        <w:rPr>
          <w:rFonts w:ascii="Georgia" w:hAnsi="Georgia"/>
          <w:lang w:val="ro-RO" w:eastAsia="ro-RO"/>
        </w:rPr>
        <w:t xml:space="preserve"> cîteva rînduri Nastratin tîrguise ficat cu gîndul ca să i-l gătească nevasta, dar, ca un făcut, cînd se aşeza la masă, i se aducea mereu altă mîncare. Nici pomeneală de ficat! </w:t>
      </w:r>
      <w:r w:rsidR="00113AB0" w:rsidRPr="00117264">
        <w:rPr>
          <w:rFonts w:ascii="Georgia" w:hAnsi="Georgia"/>
          <w:lang w:val="ro-RO" w:eastAsia="ro-RO"/>
        </w:rPr>
        <w:t>Într-o</w:t>
      </w:r>
      <w:r w:rsidR="004C1D57" w:rsidRPr="00117264">
        <w:rPr>
          <w:rFonts w:ascii="Georgia" w:hAnsi="Georgia"/>
          <w:lang w:val="ro-RO" w:eastAsia="ro-RO"/>
        </w:rPr>
        <w:t xml:space="preserve"> zi se întîmplă iarăşi acelaşi lucru : adusese de dimineaţă o frumuseţe de ficat şi cînd, în sfîrşit, veni vremea prînzului, i se puseră pe masă alte bucate.</w:t>
      </w:r>
    </w:p>
    <w:p w:rsidR="004C1D57" w:rsidRPr="00117264" w:rsidRDefault="00117264" w:rsidP="004C1D57">
      <w:pPr>
        <w:pStyle w:val="Bodytext1"/>
        <w:shd w:val="clear" w:color="auto" w:fill="auto"/>
        <w:tabs>
          <w:tab w:val="left" w:pos="654"/>
          <w:tab w:val="left" w:pos="851"/>
        </w:tabs>
        <w:spacing w:before="0"/>
        <w:ind w:right="26" w:firstLine="567"/>
        <w:rPr>
          <w:rFonts w:ascii="Georgia" w:hAnsi="Georgia"/>
          <w:lang w:val="ro-RO"/>
        </w:rPr>
      </w:pPr>
      <w:r w:rsidRPr="00962D4D">
        <w:rPr>
          <w:rFonts w:ascii="Georgia" w:hAnsi="Georgia"/>
          <w:lang w:val="ro-RO" w:eastAsia="ro-RO"/>
        </w:rPr>
        <w:t xml:space="preserve">— </w:t>
      </w:r>
      <w:r w:rsidR="004C1D57" w:rsidRPr="00117264">
        <w:rPr>
          <w:rFonts w:ascii="Georgia" w:hAnsi="Georgia"/>
          <w:lang w:val="ro-RO" w:eastAsia="ro-RO"/>
        </w:rPr>
        <w:t>Femeie, îşi pierdu Hogea răbdarea. De atîtea ori am adus acasă ficat şi nici măcar o dată n-am izbutit să gust din el. Lămureşte-mă şi pe mine cum de se întîmplă minunea asta ?</w:t>
      </w:r>
    </w:p>
    <w:p w:rsidR="004C1D57" w:rsidRPr="00117264" w:rsidRDefault="00117264" w:rsidP="004C1D57">
      <w:pPr>
        <w:pStyle w:val="Bodytext1"/>
        <w:shd w:val="clear" w:color="auto" w:fill="auto"/>
        <w:tabs>
          <w:tab w:val="left" w:pos="654"/>
          <w:tab w:val="left" w:pos="851"/>
        </w:tabs>
        <w:spacing w:before="0"/>
        <w:ind w:right="26" w:firstLine="567"/>
        <w:rPr>
          <w:rFonts w:ascii="Georgia" w:hAnsi="Georgia"/>
          <w:lang w:val="ro-RO"/>
        </w:rPr>
      </w:pPr>
      <w:r w:rsidRPr="00962D4D">
        <w:rPr>
          <w:rFonts w:ascii="Georgia" w:hAnsi="Georgia"/>
          <w:lang w:val="ro-RO" w:eastAsia="ro-RO"/>
        </w:rPr>
        <w:t xml:space="preserve">— </w:t>
      </w:r>
      <w:r w:rsidR="004C1D57" w:rsidRPr="00117264">
        <w:rPr>
          <w:rFonts w:ascii="Georgia" w:hAnsi="Georgia"/>
          <w:lang w:val="ro-RO" w:eastAsia="ro-RO"/>
        </w:rPr>
        <w:t>N-am îndrăznit să-ţi spun niciodată, ca să nu te necăjeşti, soţiorul meu</w:t>
      </w:r>
      <w:r>
        <w:rPr>
          <w:rFonts w:ascii="Georgia" w:hAnsi="Georgia"/>
          <w:lang w:val="ro-RO" w:eastAsia="ro-RO"/>
        </w:rPr>
        <w:t>,</w:t>
      </w:r>
      <w:r w:rsidR="004C1D57" w:rsidRPr="00117264">
        <w:rPr>
          <w:rFonts w:ascii="Georgia" w:hAnsi="Georgia"/>
          <w:lang w:val="ro-RO" w:eastAsia="ro-RO"/>
        </w:rPr>
        <w:t xml:space="preserve"> gră</w:t>
      </w:r>
      <w:r>
        <w:rPr>
          <w:rFonts w:ascii="Georgia" w:hAnsi="Georgia"/>
          <w:lang w:val="ro-RO" w:eastAsia="ro-RO"/>
        </w:rPr>
        <w:t>i nevasta lui Nastratin, cu glas</w:t>
      </w:r>
      <w:r w:rsidR="004C1D57" w:rsidRPr="00117264">
        <w:rPr>
          <w:rFonts w:ascii="Georgia" w:hAnsi="Georgia"/>
          <w:lang w:val="ro-RO" w:eastAsia="ro-RO"/>
        </w:rPr>
        <w:t>ul neobişnuit de blînd. Pacostea de pisică pîndeşte şi nu se lasă pînă nu înhaţă şi mănîncă f</w:t>
      </w:r>
      <w:r>
        <w:rPr>
          <w:rFonts w:ascii="Georgia" w:hAnsi="Georgia"/>
          <w:lang w:val="ro-RO" w:eastAsia="ro-RO"/>
        </w:rPr>
        <w:t>icatul pe care-l aduci tu !</w:t>
      </w:r>
    </w:p>
    <w:p w:rsidR="004C1D57" w:rsidRPr="00117264" w:rsidRDefault="004C1D57" w:rsidP="004C1D57">
      <w:pPr>
        <w:pStyle w:val="Bodytext1"/>
        <w:shd w:val="clear" w:color="auto" w:fill="auto"/>
        <w:tabs>
          <w:tab w:val="left" w:pos="851"/>
        </w:tabs>
        <w:spacing w:before="0"/>
        <w:ind w:right="26" w:firstLine="567"/>
        <w:rPr>
          <w:rFonts w:ascii="Georgia" w:hAnsi="Georgia"/>
          <w:lang w:val="ro-RO"/>
        </w:rPr>
      </w:pPr>
      <w:r w:rsidRPr="00117264">
        <w:rPr>
          <w:rFonts w:ascii="Georgia" w:hAnsi="Georgia"/>
          <w:lang w:val="ro-RO" w:eastAsia="ro-RO"/>
        </w:rPr>
        <w:t>Cum aude răspunsul, Nastratin ţîşneşte de la masă, înşfacă toporul aflat într-un ungher, îl pune într-o ladă, încuie lada cu grijă, iar cheia şi-o vîră în buzunar.</w:t>
      </w:r>
    </w:p>
    <w:p w:rsidR="004C1D57" w:rsidRPr="00117264" w:rsidRDefault="00117264" w:rsidP="004C1D5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 xml:space="preserve">— </w:t>
      </w:r>
      <w:r w:rsidR="004C1D57" w:rsidRPr="00117264">
        <w:rPr>
          <w:rFonts w:ascii="Georgia" w:hAnsi="Georgia"/>
          <w:lang w:val="ro-RO" w:eastAsia="ro-RO"/>
        </w:rPr>
        <w:t>De cine ascunzi toporul, bărbate ? îl întreabă nevasta uimită.</w:t>
      </w:r>
    </w:p>
    <w:p w:rsidR="004C1D57" w:rsidRPr="00117264" w:rsidRDefault="00117264" w:rsidP="004C1D57">
      <w:pPr>
        <w:pStyle w:val="Bodytext111"/>
        <w:shd w:val="clear" w:color="auto" w:fill="auto"/>
        <w:tabs>
          <w:tab w:val="left" w:pos="637"/>
          <w:tab w:val="left" w:pos="851"/>
        </w:tabs>
        <w:ind w:right="26" w:firstLine="567"/>
        <w:jc w:val="both"/>
        <w:rPr>
          <w:rFonts w:ascii="Georgia" w:hAnsi="Georgia"/>
          <w:lang w:val="ro-RO"/>
        </w:rPr>
      </w:pPr>
      <w:r w:rsidRPr="00962D4D">
        <w:rPr>
          <w:rFonts w:ascii="Georgia" w:hAnsi="Georgia"/>
          <w:lang w:val="ro-RO" w:eastAsia="ro-RO"/>
        </w:rPr>
        <w:t xml:space="preserve">— </w:t>
      </w:r>
      <w:r w:rsidR="004C1D57" w:rsidRPr="00117264">
        <w:rPr>
          <w:rFonts w:ascii="Georgia" w:hAnsi="Georgia"/>
          <w:lang w:val="ro-RO" w:eastAsia="ro-RO"/>
        </w:rPr>
        <w:t>De pisică, vezi bine !</w:t>
      </w:r>
    </w:p>
    <w:p w:rsidR="004C1D57" w:rsidRPr="00962D4D" w:rsidRDefault="00117264" w:rsidP="004C1D57">
      <w:pPr>
        <w:pStyle w:val="Bodytext1"/>
        <w:shd w:val="clear" w:color="auto" w:fill="auto"/>
        <w:tabs>
          <w:tab w:val="left" w:pos="634"/>
          <w:tab w:val="left" w:pos="851"/>
        </w:tabs>
        <w:spacing w:before="0" w:line="278" w:lineRule="exact"/>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Glumeşti! Doar n-ai să cr</w:t>
      </w:r>
      <w:r>
        <w:rPr>
          <w:rFonts w:ascii="Georgia" w:hAnsi="Georgia"/>
          <w:lang w:val="ro-RO" w:eastAsia="ro-RO"/>
        </w:rPr>
        <w:t>ezi că pisica rîvneşte la topor</w:t>
      </w:r>
      <w:r w:rsidR="004C1D57" w:rsidRPr="00962D4D">
        <w:rPr>
          <w:rFonts w:ascii="Georgia" w:hAnsi="Georgia"/>
          <w:lang w:val="ro-RO" w:eastAsia="ro-RO"/>
        </w:rPr>
        <w:t>!</w:t>
      </w:r>
    </w:p>
    <w:p w:rsidR="004C1D57" w:rsidRDefault="00117264" w:rsidP="00117264">
      <w:pPr>
        <w:pStyle w:val="Bodytext1"/>
        <w:shd w:val="clear" w:color="auto" w:fill="auto"/>
        <w:tabs>
          <w:tab w:val="left" w:pos="356"/>
          <w:tab w:val="left" w:pos="851"/>
        </w:tabs>
        <w:spacing w:before="33"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 xml:space="preserve">Ba </w:t>
      </w:r>
      <w:r>
        <w:rPr>
          <w:rFonts w:ascii="Georgia" w:hAnsi="Georgia"/>
          <w:lang w:val="ro-RO" w:eastAsia="ro-RO"/>
        </w:rPr>
        <w:t>bine că nu, femeie ! Va să zică,</w:t>
      </w:r>
      <w:r w:rsidR="004C1D57" w:rsidRPr="00962D4D">
        <w:rPr>
          <w:rFonts w:ascii="Georgia" w:hAnsi="Georgia"/>
          <w:lang w:val="ro-RO" w:eastAsia="ro-RO"/>
        </w:rPr>
        <w:t xml:space="preserve"> pune laba pe ficat</w:t>
      </w:r>
      <w:r>
        <w:rPr>
          <w:rFonts w:ascii="Georgia" w:hAnsi="Georgia"/>
          <w:lang w:val="ro-RO"/>
        </w:rPr>
        <w:t xml:space="preserve"> </w:t>
      </w:r>
      <w:r>
        <w:rPr>
          <w:rFonts w:ascii="Georgia" w:hAnsi="Georgia"/>
          <w:lang w:val="ro-RO" w:eastAsia="ro-RO"/>
        </w:rPr>
        <w:t xml:space="preserve">de doi aspri </w:t>
      </w:r>
      <w:r w:rsidR="004C1D57" w:rsidRPr="00962D4D">
        <w:rPr>
          <w:rFonts w:ascii="Georgia" w:hAnsi="Georgia"/>
          <w:lang w:val="ro-RO" w:eastAsia="ro-RO"/>
        </w:rPr>
        <w:t>şi să nu o pună pe u</w:t>
      </w:r>
      <w:r>
        <w:rPr>
          <w:rFonts w:ascii="Georgia" w:hAnsi="Georgia"/>
          <w:lang w:val="ro-RO" w:eastAsia="ro-RO"/>
        </w:rPr>
        <w:t>n topor de patruzeci de aspri?</w:t>
      </w:r>
      <w:r w:rsidR="004C1D57" w:rsidRPr="00962D4D">
        <w:rPr>
          <w:rFonts w:ascii="Georgia" w:hAnsi="Georgia"/>
          <w:lang w:val="ro-RO" w:eastAsia="ro-RO"/>
        </w:rPr>
        <w:t>!</w:t>
      </w:r>
    </w:p>
    <w:p w:rsidR="00117264" w:rsidRDefault="00117264" w:rsidP="00117264">
      <w:pPr>
        <w:pStyle w:val="Bodytext1"/>
        <w:shd w:val="clear" w:color="auto" w:fill="auto"/>
        <w:tabs>
          <w:tab w:val="left" w:pos="356"/>
          <w:tab w:val="left" w:pos="851"/>
        </w:tabs>
        <w:spacing w:before="33" w:line="240" w:lineRule="auto"/>
        <w:ind w:right="26" w:firstLine="567"/>
        <w:jc w:val="center"/>
        <w:rPr>
          <w:rFonts w:ascii="Georgia" w:hAnsi="Georgia"/>
          <w:lang w:val="ro-RO"/>
        </w:rPr>
      </w:pPr>
    </w:p>
    <w:p w:rsidR="00117264" w:rsidRDefault="00117264" w:rsidP="00117264">
      <w:pPr>
        <w:pStyle w:val="Bodytext1"/>
        <w:shd w:val="clear" w:color="auto" w:fill="auto"/>
        <w:tabs>
          <w:tab w:val="left" w:pos="356"/>
          <w:tab w:val="left" w:pos="851"/>
        </w:tabs>
        <w:spacing w:before="33" w:line="240" w:lineRule="auto"/>
        <w:ind w:right="26" w:firstLine="567"/>
        <w:jc w:val="center"/>
        <w:rPr>
          <w:rFonts w:ascii="Georgia" w:hAnsi="Georgia"/>
          <w:lang w:val="ro-RO"/>
        </w:rPr>
      </w:pPr>
      <w:r>
        <w:rPr>
          <w:rFonts w:ascii="Georgia" w:hAnsi="Georgia"/>
          <w:lang w:val="ro-RO"/>
        </w:rPr>
        <w:t>*</w:t>
      </w:r>
    </w:p>
    <w:p w:rsidR="00117264" w:rsidRPr="00962D4D" w:rsidRDefault="00117264" w:rsidP="00117264">
      <w:pPr>
        <w:pStyle w:val="Bodytext1"/>
        <w:shd w:val="clear" w:color="auto" w:fill="auto"/>
        <w:tabs>
          <w:tab w:val="left" w:pos="356"/>
          <w:tab w:val="left" w:pos="851"/>
        </w:tabs>
        <w:spacing w:before="33" w:line="240" w:lineRule="auto"/>
        <w:ind w:right="26" w:firstLine="567"/>
        <w:jc w:val="center"/>
        <w:rPr>
          <w:rFonts w:ascii="Georgia" w:hAnsi="Georgia"/>
          <w:lang w:val="ro-RO"/>
        </w:rPr>
      </w:pPr>
    </w:p>
    <w:p w:rsidR="004C1D57" w:rsidRPr="00962D4D" w:rsidRDefault="004C1D57" w:rsidP="00117264">
      <w:pPr>
        <w:pStyle w:val="Bodytext1"/>
        <w:shd w:val="clear" w:color="auto" w:fill="auto"/>
        <w:tabs>
          <w:tab w:val="left" w:pos="851"/>
        </w:tabs>
        <w:spacing w:before="0" w:line="240" w:lineRule="auto"/>
        <w:ind w:right="28" w:firstLine="567"/>
        <w:rPr>
          <w:rFonts w:ascii="Georgia" w:hAnsi="Georgia"/>
          <w:lang w:val="ro-RO"/>
        </w:rPr>
      </w:pPr>
      <w:r w:rsidRPr="00962D4D">
        <w:rPr>
          <w:rFonts w:ascii="Georgia" w:hAnsi="Georgia"/>
          <w:lang w:val="ro-RO" w:eastAsia="ro-RO"/>
        </w:rPr>
        <w:t xml:space="preserve">Aflat într-un sat străin, Nastratin fu poftit de un ţăran ca să petreacă noaptea la el acasă. Hogea sosi de cu seară, gazda se încinse numaidecît la vorbă, ceasurile treceau, dar de cină, nici gînd. </w:t>
      </w:r>
      <w:r w:rsidR="00852D91" w:rsidRPr="00962D4D">
        <w:rPr>
          <w:rFonts w:ascii="Georgia" w:hAnsi="Georgia"/>
          <w:lang w:val="ro-RO" w:eastAsia="ro-RO"/>
        </w:rPr>
        <w:t>În</w:t>
      </w:r>
      <w:r w:rsidRPr="00962D4D">
        <w:rPr>
          <w:rFonts w:ascii="Georgia" w:hAnsi="Georgia"/>
          <w:lang w:val="ro-RO" w:eastAsia="ro-RO"/>
        </w:rPr>
        <w:t xml:space="preserve"> schimb, peste sărmanul oaspete, obosit de atîta umblet şi chinuit de foame, ploua cu întrebările. Veni şi rîndul întrebării :</w:t>
      </w:r>
    </w:p>
    <w:p w:rsidR="004C1D57" w:rsidRPr="00962D4D" w:rsidRDefault="00117264" w:rsidP="004C1D57">
      <w:pPr>
        <w:pStyle w:val="Bodytext111"/>
        <w:shd w:val="clear" w:color="auto" w:fill="auto"/>
        <w:tabs>
          <w:tab w:val="left" w:pos="652"/>
          <w:tab w:val="left" w:pos="851"/>
        </w:tabs>
        <w:ind w:right="26" w:firstLine="567"/>
        <w:jc w:val="both"/>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Hogea, ce crezi, de ce cască omul ?</w:t>
      </w:r>
    </w:p>
    <w:p w:rsidR="004C1D57" w:rsidRPr="00962D4D" w:rsidRDefault="00117264" w:rsidP="004C1D57">
      <w:pPr>
        <w:pStyle w:val="Bodytext111"/>
        <w:shd w:val="clear" w:color="auto" w:fill="auto"/>
        <w:tabs>
          <w:tab w:val="left" w:pos="671"/>
          <w:tab w:val="left" w:pos="851"/>
        </w:tabs>
        <w:spacing w:line="278" w:lineRule="exact"/>
        <w:ind w:right="26" w:firstLine="567"/>
        <w:jc w:val="both"/>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Negreşit, sau de foame</w:t>
      </w:r>
      <w:r>
        <w:rPr>
          <w:rFonts w:ascii="Georgia" w:hAnsi="Georgia"/>
          <w:lang w:val="ro-RO" w:eastAsia="ro-RO"/>
        </w:rPr>
        <w:t>,</w:t>
      </w:r>
      <w:r w:rsidR="004C1D57" w:rsidRPr="00962D4D">
        <w:rPr>
          <w:rFonts w:ascii="Georgia" w:hAnsi="Georgia"/>
          <w:lang w:val="ro-RO" w:eastAsia="ro-RO"/>
        </w:rPr>
        <w:t xml:space="preserve"> sau de lipsă de somn.</w:t>
      </w:r>
    </w:p>
    <w:p w:rsidR="004C1D57" w:rsidRPr="00962D4D" w:rsidRDefault="004C1D57" w:rsidP="004C1D57">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Şi, după un căscat grozav, musafirul îşi încheie astfel răspunsul :</w:t>
      </w:r>
      <w:r w:rsidR="00117264">
        <w:rPr>
          <w:rFonts w:ascii="Georgia" w:hAnsi="Georgia"/>
          <w:lang w:val="ro-RO"/>
        </w:rPr>
        <w:t xml:space="preserve"> </w:t>
      </w:r>
    </w:p>
    <w:p w:rsidR="004C1D57" w:rsidRPr="00962D4D" w:rsidRDefault="00117264" w:rsidP="004C1D57">
      <w:pPr>
        <w:pStyle w:val="Bodytext111"/>
        <w:shd w:val="clear" w:color="auto" w:fill="auto"/>
        <w:tabs>
          <w:tab w:val="left" w:pos="662"/>
          <w:tab w:val="left" w:pos="851"/>
        </w:tabs>
        <w:spacing w:line="278" w:lineRule="exact"/>
        <w:ind w:right="26" w:firstLine="567"/>
        <w:jc w:val="both"/>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 xml:space="preserve">Mie însă, acum, nu mi-e deloc somn </w:t>
      </w:r>
      <w:r>
        <w:rPr>
          <w:rFonts w:ascii="Georgia" w:hAnsi="Georgia"/>
          <w:lang w:val="ro-RO"/>
        </w:rPr>
        <w:t>!</w:t>
      </w:r>
    </w:p>
    <w:p w:rsidR="004C1D57" w:rsidRPr="00117264" w:rsidRDefault="00117264" w:rsidP="00117264">
      <w:pPr>
        <w:pStyle w:val="Bodytext481"/>
        <w:shd w:val="clear" w:color="auto" w:fill="auto"/>
        <w:tabs>
          <w:tab w:val="left" w:pos="851"/>
        </w:tabs>
        <w:spacing w:before="117" w:after="0" w:line="240" w:lineRule="auto"/>
        <w:ind w:right="26" w:firstLine="567"/>
        <w:jc w:val="center"/>
        <w:rPr>
          <w:rFonts w:ascii="Georgia" w:hAnsi="Georgia" w:cs="Times New Roman"/>
          <w:b w:val="0"/>
          <w:i w:val="0"/>
          <w:noProof w:val="0"/>
          <w:sz w:val="22"/>
          <w:szCs w:val="22"/>
          <w:lang w:val="ro-RO"/>
        </w:rPr>
      </w:pPr>
      <w:r>
        <w:rPr>
          <w:rFonts w:ascii="Georgia" w:hAnsi="Georgia" w:cs="Times New Roman"/>
          <w:b w:val="0"/>
          <w:i w:val="0"/>
          <w:noProof w:val="0"/>
          <w:sz w:val="22"/>
          <w:szCs w:val="22"/>
          <w:lang w:val="ro-RO"/>
        </w:rPr>
        <w:lastRenderedPageBreak/>
        <w:t>*</w:t>
      </w:r>
    </w:p>
    <w:p w:rsidR="004C1D57" w:rsidRPr="00962D4D" w:rsidRDefault="004C1D57" w:rsidP="004C1D57">
      <w:pPr>
        <w:pStyle w:val="Bodytext1"/>
        <w:shd w:val="clear" w:color="auto" w:fill="auto"/>
        <w:tabs>
          <w:tab w:val="left" w:pos="649"/>
          <w:tab w:val="left" w:pos="851"/>
        </w:tabs>
        <w:spacing w:before="95" w:line="278" w:lineRule="exact"/>
        <w:ind w:right="26" w:firstLine="567"/>
        <w:rPr>
          <w:rFonts w:ascii="Georgia" w:hAnsi="Georgia"/>
          <w:lang w:val="ro-RO"/>
        </w:rPr>
      </w:pPr>
      <w:r w:rsidRPr="00962D4D">
        <w:rPr>
          <w:rFonts w:ascii="Georgia" w:hAnsi="Georgia"/>
          <w:lang w:val="ro-RO" w:eastAsia="ro-RO"/>
        </w:rPr>
        <w:t>Tare ciudaţi sau mai bine-zis, anevoie de mulţum</w:t>
      </w:r>
      <w:r w:rsidR="00117264">
        <w:rPr>
          <w:rFonts w:ascii="Georgia" w:hAnsi="Georgia"/>
          <w:lang w:val="ro-RO" w:eastAsia="ro-RO"/>
        </w:rPr>
        <w:t>it sînt oamenii, Nastratine !</w:t>
      </w:r>
      <w:r w:rsidRPr="00962D4D">
        <w:rPr>
          <w:rFonts w:ascii="Georgia" w:hAnsi="Georgia"/>
          <w:lang w:val="ro-RO" w:eastAsia="ro-RO"/>
        </w:rPr>
        <w:t xml:space="preserve"> îi spuse într-o zi un prieten. Iarna se vaită de frig, vara, de cald.</w:t>
      </w:r>
    </w:p>
    <w:p w:rsidR="004C1D57" w:rsidRDefault="00117264" w:rsidP="00117264">
      <w:pPr>
        <w:pStyle w:val="Bodytext1"/>
        <w:shd w:val="clear" w:color="auto" w:fill="auto"/>
        <w:tabs>
          <w:tab w:val="left" w:pos="337"/>
          <w:tab w:val="left" w:pos="851"/>
        </w:tabs>
        <w:spacing w:before="0" w:line="278" w:lineRule="exact"/>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Taci, bre</w:t>
      </w:r>
      <w:r>
        <w:rPr>
          <w:rFonts w:ascii="Georgia" w:hAnsi="Georgia"/>
          <w:lang w:val="ro-RO" w:eastAsia="ro-RO"/>
        </w:rPr>
        <w:t>, că n-ai deloc dreptate. Ia zi,</w:t>
      </w:r>
      <w:r w:rsidR="004C1D57" w:rsidRPr="00962D4D">
        <w:rPr>
          <w:rFonts w:ascii="Georgia" w:hAnsi="Georgia"/>
          <w:lang w:val="ro-RO" w:eastAsia="ro-RO"/>
        </w:rPr>
        <w:t xml:space="preserve"> există cineva</w:t>
      </w:r>
      <w:r>
        <w:rPr>
          <w:rFonts w:ascii="Georgia" w:hAnsi="Georgia"/>
          <w:lang w:val="ro-RO"/>
        </w:rPr>
        <w:t xml:space="preserve"> </w:t>
      </w:r>
      <w:r w:rsidR="004C1D57" w:rsidRPr="00962D4D">
        <w:rPr>
          <w:rFonts w:ascii="Georgia" w:hAnsi="Georgia"/>
          <w:lang w:val="ro-RO" w:eastAsia="ro-RO"/>
        </w:rPr>
        <w:t>care să cîrtească împotriva primăverii ?</w:t>
      </w:r>
    </w:p>
    <w:p w:rsidR="00117264" w:rsidRDefault="00117264" w:rsidP="00117264">
      <w:pPr>
        <w:pStyle w:val="Bodytext1"/>
        <w:shd w:val="clear" w:color="auto" w:fill="auto"/>
        <w:tabs>
          <w:tab w:val="left" w:pos="337"/>
          <w:tab w:val="left" w:pos="851"/>
        </w:tabs>
        <w:spacing w:before="0" w:line="278" w:lineRule="exact"/>
        <w:ind w:right="26" w:firstLine="567"/>
        <w:rPr>
          <w:rFonts w:ascii="Georgia" w:hAnsi="Georgia"/>
          <w:lang w:val="ro-RO"/>
        </w:rPr>
      </w:pPr>
    </w:p>
    <w:p w:rsidR="00117264" w:rsidRDefault="00117264" w:rsidP="00117264">
      <w:pPr>
        <w:pStyle w:val="Bodytext1"/>
        <w:shd w:val="clear" w:color="auto" w:fill="auto"/>
        <w:tabs>
          <w:tab w:val="left" w:pos="337"/>
          <w:tab w:val="left" w:pos="851"/>
        </w:tabs>
        <w:spacing w:before="0" w:line="278" w:lineRule="exact"/>
        <w:ind w:right="26" w:firstLine="567"/>
        <w:jc w:val="center"/>
        <w:rPr>
          <w:rFonts w:ascii="Georgia" w:hAnsi="Georgia"/>
          <w:lang w:val="ro-RO"/>
        </w:rPr>
      </w:pPr>
      <w:r>
        <w:rPr>
          <w:rFonts w:ascii="Georgia" w:hAnsi="Georgia"/>
          <w:lang w:val="ro-RO"/>
        </w:rPr>
        <w:t>*</w:t>
      </w:r>
    </w:p>
    <w:p w:rsidR="00117264" w:rsidRPr="00962D4D" w:rsidRDefault="00117264" w:rsidP="00117264">
      <w:pPr>
        <w:pStyle w:val="Bodytext1"/>
        <w:shd w:val="clear" w:color="auto" w:fill="auto"/>
        <w:tabs>
          <w:tab w:val="left" w:pos="337"/>
          <w:tab w:val="left" w:pos="851"/>
        </w:tabs>
        <w:spacing w:before="0" w:line="278" w:lineRule="exact"/>
        <w:ind w:right="26" w:firstLine="567"/>
        <w:jc w:val="center"/>
        <w:rPr>
          <w:rFonts w:ascii="Georgia" w:hAnsi="Georgia"/>
          <w:lang w:val="ro-RO"/>
        </w:rPr>
      </w:pPr>
    </w:p>
    <w:p w:rsidR="004C1D57" w:rsidRPr="00962D4D" w:rsidRDefault="00113AB0" w:rsidP="00117264">
      <w:pPr>
        <w:pStyle w:val="Bodytext1"/>
        <w:shd w:val="clear" w:color="auto" w:fill="auto"/>
        <w:tabs>
          <w:tab w:val="left" w:pos="851"/>
        </w:tabs>
        <w:spacing w:before="0" w:line="240" w:lineRule="auto"/>
        <w:ind w:right="28" w:firstLine="567"/>
        <w:rPr>
          <w:rFonts w:ascii="Georgia" w:hAnsi="Georgia"/>
          <w:lang w:val="ro-RO"/>
        </w:rPr>
      </w:pPr>
      <w:r>
        <w:rPr>
          <w:rFonts w:ascii="Georgia" w:hAnsi="Georgia"/>
          <w:lang w:val="ro-RO" w:eastAsia="ro-RO"/>
        </w:rPr>
        <w:t>Într-o</w:t>
      </w:r>
      <w:r w:rsidR="004C1D57" w:rsidRPr="00962D4D">
        <w:rPr>
          <w:rFonts w:ascii="Georgia" w:hAnsi="Georgia"/>
          <w:lang w:val="ro-RO" w:eastAsia="ro-RO"/>
        </w:rPr>
        <w:t xml:space="preserve"> zi, cum acasă se isprăvise făina, Hogea fu nevoit să meargă la moară ca să macine un pic de grîu. Morarul începu să-şi facă meseria. Cînd el stătea aplecat asupra ulucului, Nastratin l</w:t>
      </w:r>
      <w:r w:rsidR="00117264">
        <w:rPr>
          <w:rFonts w:ascii="Georgia" w:hAnsi="Georgia"/>
          <w:lang w:val="ro-RO" w:eastAsia="ro-RO"/>
        </w:rPr>
        <w:t>ua pe furiş cu pumnul făină din</w:t>
      </w:r>
      <w:r w:rsidR="004C1D57" w:rsidRPr="00962D4D">
        <w:rPr>
          <w:rFonts w:ascii="Georgia" w:hAnsi="Georgia"/>
          <w:lang w:val="ro-RO" w:eastAsia="ro-RO"/>
        </w:rPr>
        <w:t xml:space="preserve"> sacul altuia şi îl deşerta î</w:t>
      </w:r>
      <w:r w:rsidR="004C1D57" w:rsidRPr="00962D4D">
        <w:rPr>
          <w:rStyle w:val="Bodytext12"/>
          <w:rFonts w:ascii="Georgia" w:hAnsi="Georgia"/>
          <w:shd w:val="clear" w:color="auto" w:fill="auto"/>
          <w:lang w:val="ro-RO" w:eastAsia="ro-RO"/>
        </w:rPr>
        <w:t>ntr-al său... Pînă la urmă băgă de seamă şi morarul :</w:t>
      </w:r>
    </w:p>
    <w:p w:rsidR="004C1D57" w:rsidRPr="00962D4D" w:rsidRDefault="00117264" w:rsidP="004C1D57">
      <w:pPr>
        <w:pStyle w:val="Bodytext111"/>
        <w:shd w:val="clear" w:color="auto" w:fill="auto"/>
        <w:tabs>
          <w:tab w:val="left" w:pos="657"/>
          <w:tab w:val="left" w:pos="851"/>
        </w:tabs>
        <w:spacing w:before="23" w:line="250" w:lineRule="exact"/>
        <w:ind w:right="26" w:firstLine="567"/>
        <w:jc w:val="both"/>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Ce faci, Hogea ?</w:t>
      </w:r>
      <w:r>
        <w:rPr>
          <w:rFonts w:ascii="Georgia" w:hAnsi="Georgia"/>
          <w:lang w:val="ro-RO"/>
        </w:rPr>
        <w:t xml:space="preserve"> </w:t>
      </w:r>
    </w:p>
    <w:p w:rsidR="004C1D57" w:rsidRPr="00962D4D" w:rsidRDefault="00117264" w:rsidP="004C1D57">
      <w:pPr>
        <w:pStyle w:val="Bodytext1"/>
        <w:shd w:val="clear" w:color="auto" w:fill="auto"/>
        <w:tabs>
          <w:tab w:val="left" w:pos="342"/>
          <w:tab w:val="left" w:pos="851"/>
        </w:tabs>
        <w:spacing w:before="0" w:line="250" w:lineRule="exact"/>
        <w:ind w:right="26" w:firstLine="567"/>
        <w:rPr>
          <w:rFonts w:ascii="Georgia" w:hAnsi="Georgia"/>
          <w:lang w:val="ro-RO"/>
        </w:rPr>
      </w:pPr>
      <w:r w:rsidRPr="00962D4D">
        <w:rPr>
          <w:rFonts w:ascii="Georgia" w:hAnsi="Georgia"/>
          <w:lang w:val="ro-RO" w:eastAsia="ro-RO"/>
        </w:rPr>
        <w:t xml:space="preserve">— </w:t>
      </w:r>
      <w:r>
        <w:rPr>
          <w:rFonts w:ascii="Georgia" w:hAnsi="Georgia"/>
          <w:lang w:val="ro-RO" w:eastAsia="ro-RO"/>
        </w:rPr>
        <w:t>Sî</w:t>
      </w:r>
      <w:r w:rsidR="004C1D57" w:rsidRPr="00962D4D">
        <w:rPr>
          <w:rFonts w:ascii="Georgia" w:hAnsi="Georgia"/>
          <w:lang w:val="ro-RO" w:eastAsia="ro-RO"/>
        </w:rPr>
        <w:t>nt tare aiurit, se dezvinovăţi Nastratin, spăşit.</w:t>
      </w:r>
    </w:p>
    <w:p w:rsidR="004C1D57" w:rsidRPr="00962D4D" w:rsidRDefault="00117264" w:rsidP="004C1D57">
      <w:pPr>
        <w:pStyle w:val="Bodytext1"/>
        <w:shd w:val="clear" w:color="auto" w:fill="auto"/>
        <w:tabs>
          <w:tab w:val="left" w:pos="654"/>
          <w:tab w:val="left" w:pos="851"/>
        </w:tabs>
        <w:spacing w:before="0" w:line="250" w:lineRule="exact"/>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Dacă din aiureală o faci, se răsti iar morarul, mînios, cum de nu ţi se întîmplă niciodată să deşerţi făina ta în sacul altuia ?</w:t>
      </w:r>
    </w:p>
    <w:p w:rsidR="004C1D57" w:rsidRDefault="00117264" w:rsidP="004C1D57">
      <w:pPr>
        <w:pStyle w:val="Bodytext1"/>
        <w:shd w:val="clear" w:color="auto" w:fill="auto"/>
        <w:tabs>
          <w:tab w:val="left" w:pos="649"/>
          <w:tab w:val="left" w:pos="851"/>
        </w:tabs>
        <w:spacing w:before="0" w:line="250" w:lineRule="exact"/>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Ei, acum sînt aiurit, dar atunci aş fi nerod de-a binelea, răspunse nelulburat Nastratin.</w:t>
      </w:r>
    </w:p>
    <w:p w:rsidR="005E2808" w:rsidRDefault="005E2808" w:rsidP="004C1D57">
      <w:pPr>
        <w:pStyle w:val="Bodytext1"/>
        <w:shd w:val="clear" w:color="auto" w:fill="auto"/>
        <w:tabs>
          <w:tab w:val="left" w:pos="649"/>
          <w:tab w:val="left" w:pos="851"/>
        </w:tabs>
        <w:spacing w:before="0" w:line="250" w:lineRule="exact"/>
        <w:ind w:right="26" w:firstLine="567"/>
        <w:rPr>
          <w:rFonts w:ascii="Georgia" w:hAnsi="Georgia"/>
          <w:lang w:val="ro-RO"/>
        </w:rPr>
      </w:pPr>
    </w:p>
    <w:p w:rsidR="005E2808" w:rsidRDefault="005E2808" w:rsidP="005E2808">
      <w:pPr>
        <w:pStyle w:val="Bodytext1"/>
        <w:shd w:val="clear" w:color="auto" w:fill="auto"/>
        <w:tabs>
          <w:tab w:val="left" w:pos="649"/>
          <w:tab w:val="left" w:pos="851"/>
        </w:tabs>
        <w:spacing w:before="0" w:line="250" w:lineRule="exact"/>
        <w:ind w:right="26" w:firstLine="567"/>
        <w:jc w:val="center"/>
        <w:rPr>
          <w:rFonts w:ascii="Georgia" w:hAnsi="Georgia"/>
          <w:lang w:val="ro-RO" w:eastAsia="ro-RO"/>
        </w:rPr>
      </w:pPr>
      <w:r>
        <w:rPr>
          <w:rFonts w:ascii="Georgia" w:hAnsi="Georgia"/>
          <w:lang w:val="ro-RO"/>
        </w:rPr>
        <w:t>*</w:t>
      </w:r>
    </w:p>
    <w:p w:rsidR="005E2808" w:rsidRDefault="005E2808" w:rsidP="005E2808">
      <w:pPr>
        <w:pStyle w:val="Bodytext1"/>
        <w:shd w:val="clear" w:color="auto" w:fill="auto"/>
        <w:tabs>
          <w:tab w:val="left" w:pos="649"/>
          <w:tab w:val="left" w:pos="851"/>
        </w:tabs>
        <w:spacing w:before="0" w:line="250" w:lineRule="exact"/>
        <w:ind w:right="26" w:firstLine="567"/>
        <w:jc w:val="center"/>
        <w:rPr>
          <w:rFonts w:ascii="Georgia" w:hAnsi="Georgia"/>
          <w:lang w:val="ro-RO" w:eastAsia="ro-RO"/>
        </w:rPr>
      </w:pPr>
    </w:p>
    <w:p w:rsidR="004C1D57" w:rsidRPr="00962D4D" w:rsidRDefault="004C1D57" w:rsidP="005E2808">
      <w:pPr>
        <w:pStyle w:val="Bodytext1"/>
        <w:shd w:val="clear" w:color="auto" w:fill="auto"/>
        <w:tabs>
          <w:tab w:val="left" w:pos="649"/>
          <w:tab w:val="left" w:pos="851"/>
        </w:tabs>
        <w:spacing w:before="0" w:line="250" w:lineRule="exact"/>
        <w:ind w:right="26" w:firstLine="567"/>
        <w:rPr>
          <w:rFonts w:ascii="Georgia" w:hAnsi="Georgia"/>
          <w:lang w:val="ro-RO"/>
        </w:rPr>
      </w:pPr>
      <w:r w:rsidRPr="00962D4D">
        <w:rPr>
          <w:rFonts w:ascii="Georgia" w:hAnsi="Georgia"/>
          <w:lang w:val="ro-RO" w:eastAsia="ro-RO"/>
        </w:rPr>
        <w:t>Un vecin îi ceru Hogei, într-o dimineaţă, să-i îm</w:t>
      </w:r>
      <w:r w:rsidRPr="00962D4D">
        <w:rPr>
          <w:rFonts w:ascii="Georgia" w:hAnsi="Georgia"/>
          <w:lang w:val="ro-RO" w:eastAsia="ro-RO"/>
        </w:rPr>
        <w:softHyphen/>
        <w:t>prumute măgarul.</w:t>
      </w:r>
    </w:p>
    <w:p w:rsidR="004C1D57" w:rsidRPr="00962D4D" w:rsidRDefault="005E2808" w:rsidP="004C1D57">
      <w:pPr>
        <w:pStyle w:val="Bodytext1"/>
        <w:shd w:val="clear" w:color="auto" w:fill="auto"/>
        <w:tabs>
          <w:tab w:val="left" w:pos="663"/>
          <w:tab w:val="left" w:pos="851"/>
        </w:tabs>
        <w:spacing w:before="0"/>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 xml:space="preserve">Stai un pic, fiindcă e vorba de </w:t>
      </w:r>
      <w:r>
        <w:rPr>
          <w:rFonts w:ascii="Georgia" w:hAnsi="Georgia"/>
          <w:lang w:val="ro-RO" w:eastAsia="ro-RO"/>
        </w:rPr>
        <w:t>măgar trebuie să mă sfătuiesc mai întîi cu</w:t>
      </w:r>
      <w:r w:rsidR="004C1D57" w:rsidRPr="00962D4D">
        <w:rPr>
          <w:rFonts w:ascii="Georgia" w:hAnsi="Georgia"/>
          <w:lang w:val="ro-RO" w:eastAsia="ro-RO"/>
        </w:rPr>
        <w:t xml:space="preserve"> el dacă să-l dau ori nu, îi răspunse Nastratin.</w:t>
      </w:r>
    </w:p>
    <w:p w:rsidR="004C1D57" w:rsidRPr="00962D4D" w:rsidRDefault="004C1D57" w:rsidP="004C1D57">
      <w:pPr>
        <w:pStyle w:val="Bodytext1"/>
        <w:shd w:val="clear" w:color="auto" w:fill="auto"/>
        <w:tabs>
          <w:tab w:val="left" w:pos="851"/>
        </w:tabs>
        <w:spacing w:before="0"/>
        <w:ind w:right="26" w:firstLine="567"/>
        <w:rPr>
          <w:rFonts w:ascii="Georgia" w:hAnsi="Georgia"/>
          <w:lang w:val="ro-RO"/>
        </w:rPr>
      </w:pPr>
      <w:r w:rsidRPr="00962D4D">
        <w:rPr>
          <w:rFonts w:ascii="Georgia" w:hAnsi="Georgia"/>
          <w:lang w:val="ro-RO" w:eastAsia="ro-RO"/>
        </w:rPr>
        <w:t>Şi mai înainte ca vecinul să apuce să spună ceva, dis</w:t>
      </w:r>
      <w:r w:rsidRPr="00962D4D">
        <w:rPr>
          <w:rFonts w:ascii="Georgia" w:hAnsi="Georgia"/>
          <w:lang w:val="ro-RO" w:eastAsia="ro-RO"/>
        </w:rPr>
        <w:softHyphen/>
        <w:t>păru în grajd. Nu după mult timp se întoarse şi spuse :</w:t>
      </w:r>
    </w:p>
    <w:p w:rsidR="004C1D57" w:rsidRDefault="005E2808" w:rsidP="004C1D57">
      <w:pPr>
        <w:pStyle w:val="Bodytext1"/>
        <w:shd w:val="clear" w:color="auto" w:fill="auto"/>
        <w:tabs>
          <w:tab w:val="left" w:pos="663"/>
          <w:tab w:val="left" w:pos="851"/>
        </w:tabs>
        <w:spacing w:before="0"/>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Nu te supăra, vecine, dar nu-i dă ghes inima măgarului meu să fie împrumutat. „Mă împrumuţi la toţi, ori de cîte ori mă cer, m-a dojenit el, iar ei în schimb vorbesc despre tine ce le vine la gură, ba te mai şi înjură pe deasupra şi mie,</w:t>
      </w:r>
      <w:r>
        <w:rPr>
          <w:rFonts w:ascii="Georgia" w:hAnsi="Georgia"/>
          <w:lang w:val="ro-RO" w:eastAsia="ro-RO"/>
        </w:rPr>
        <w:t xml:space="preserve"> cînd îi aud, nu-mi vine deloc l</w:t>
      </w:r>
      <w:r w:rsidR="004C1D57" w:rsidRPr="00962D4D">
        <w:rPr>
          <w:rFonts w:ascii="Georgia" w:hAnsi="Georgia"/>
          <w:lang w:val="ro-RO" w:eastAsia="ro-RO"/>
        </w:rPr>
        <w:t>a socoteală !</w:t>
      </w:r>
      <w:r w:rsidR="002A0A07" w:rsidRPr="00962D4D">
        <w:rPr>
          <w:rFonts w:ascii="Georgia" w:hAnsi="Georgia"/>
          <w:lang w:val="ro-RO" w:eastAsia="ro-RO"/>
        </w:rPr>
        <w:t>”</w:t>
      </w:r>
    </w:p>
    <w:p w:rsidR="005E2808" w:rsidRDefault="005E2808" w:rsidP="005E2808">
      <w:pPr>
        <w:pStyle w:val="Bodytext1"/>
        <w:shd w:val="clear" w:color="auto" w:fill="auto"/>
        <w:tabs>
          <w:tab w:val="left" w:pos="663"/>
          <w:tab w:val="left" w:pos="851"/>
        </w:tabs>
        <w:spacing w:before="0"/>
        <w:ind w:right="26" w:firstLine="567"/>
        <w:jc w:val="center"/>
        <w:rPr>
          <w:rFonts w:ascii="Georgia" w:hAnsi="Georgia"/>
          <w:lang w:val="ro-RO"/>
        </w:rPr>
      </w:pPr>
      <w:r>
        <w:rPr>
          <w:rFonts w:ascii="Georgia" w:hAnsi="Georgia"/>
          <w:lang w:val="ro-RO"/>
        </w:rPr>
        <w:lastRenderedPageBreak/>
        <w:t>*</w:t>
      </w:r>
    </w:p>
    <w:p w:rsidR="005E2808" w:rsidRPr="00962D4D" w:rsidRDefault="005E2808" w:rsidP="005E2808">
      <w:pPr>
        <w:pStyle w:val="Bodytext1"/>
        <w:shd w:val="clear" w:color="auto" w:fill="auto"/>
        <w:tabs>
          <w:tab w:val="left" w:pos="663"/>
          <w:tab w:val="left" w:pos="851"/>
        </w:tabs>
        <w:spacing w:before="0"/>
        <w:ind w:right="26" w:firstLine="567"/>
        <w:jc w:val="center"/>
        <w:rPr>
          <w:rFonts w:ascii="Georgia" w:hAnsi="Georgia"/>
          <w:lang w:val="ro-RO"/>
        </w:rPr>
      </w:pPr>
    </w:p>
    <w:p w:rsidR="004C1D57" w:rsidRPr="00962D4D" w:rsidRDefault="00113AB0" w:rsidP="004C1D57">
      <w:pPr>
        <w:pStyle w:val="Bodytext1"/>
        <w:shd w:val="clear" w:color="auto" w:fill="auto"/>
        <w:tabs>
          <w:tab w:val="left" w:pos="851"/>
        </w:tabs>
        <w:spacing w:before="0" w:line="264" w:lineRule="exact"/>
        <w:ind w:right="26" w:firstLine="567"/>
        <w:rPr>
          <w:rFonts w:ascii="Georgia" w:hAnsi="Georgia"/>
          <w:lang w:val="ro-RO"/>
        </w:rPr>
      </w:pPr>
      <w:r>
        <w:rPr>
          <w:rFonts w:ascii="Georgia" w:hAnsi="Georgia"/>
          <w:lang w:val="ro-RO" w:eastAsia="ro-RO"/>
        </w:rPr>
        <w:t>Într-o</w:t>
      </w:r>
      <w:r w:rsidR="004C1D57" w:rsidRPr="00962D4D">
        <w:rPr>
          <w:rFonts w:ascii="Georgia" w:hAnsi="Georgia"/>
          <w:lang w:val="ro-RO" w:eastAsia="ro-RO"/>
        </w:rPr>
        <w:t xml:space="preserve"> zi lui Nastratin îi era tare foame. </w:t>
      </w:r>
      <w:r w:rsidR="00852D91" w:rsidRPr="00962D4D">
        <w:rPr>
          <w:rFonts w:ascii="Georgia" w:hAnsi="Georgia"/>
          <w:lang w:val="ro-RO" w:eastAsia="ro-RO"/>
        </w:rPr>
        <w:t>În</w:t>
      </w:r>
      <w:r w:rsidR="004C1D57" w:rsidRPr="00962D4D">
        <w:rPr>
          <w:rFonts w:ascii="Georgia" w:hAnsi="Georgia"/>
          <w:lang w:val="ro-RO" w:eastAsia="ro-RO"/>
        </w:rPr>
        <w:t xml:space="preserve"> casă proviziile se isprăviseră, bani de cumpărat altele nu avea, iar pe datorie nu-i mai da nimeni.</w:t>
      </w:r>
      <w:r w:rsidR="005E2808">
        <w:rPr>
          <w:rFonts w:ascii="Georgia" w:hAnsi="Georgia"/>
          <w:lang w:val="ro-RO" w:eastAsia="ro-RO"/>
        </w:rPr>
        <w:t xml:space="preserve"> </w:t>
      </w:r>
      <w:r w:rsidR="004C1D57" w:rsidRPr="00962D4D">
        <w:rPr>
          <w:rFonts w:ascii="Georgia" w:hAnsi="Georgia"/>
          <w:lang w:val="ro-RO" w:eastAsia="ro-RO"/>
        </w:rPr>
        <w:t>Văzîndu-l nec</w:t>
      </w:r>
      <w:r w:rsidR="005E2808">
        <w:rPr>
          <w:rFonts w:ascii="Georgia" w:hAnsi="Georgia"/>
          <w:lang w:val="ro-RO" w:eastAsia="ro-RO"/>
        </w:rPr>
        <w:t>ăjit rău,</w:t>
      </w:r>
      <w:r w:rsidR="004C1D57" w:rsidRPr="00962D4D">
        <w:rPr>
          <w:rFonts w:ascii="Georgia" w:hAnsi="Georgia"/>
          <w:lang w:val="ro-RO" w:eastAsia="ro-RO"/>
        </w:rPr>
        <w:t xml:space="preserve"> un cunoscut palavragiu încercă să-l mîngîie :</w:t>
      </w:r>
    </w:p>
    <w:p w:rsidR="004C1D57" w:rsidRPr="00962D4D" w:rsidRDefault="005E2808" w:rsidP="004C1D57">
      <w:pPr>
        <w:pStyle w:val="Bodytext1"/>
        <w:shd w:val="clear" w:color="auto" w:fill="auto"/>
        <w:tabs>
          <w:tab w:val="left" w:pos="668"/>
          <w:tab w:val="left" w:pos="851"/>
        </w:tabs>
        <w:spacing w:before="12" w:line="250" w:lineRule="exact"/>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Nu pune la inimă, mare e Alah ! Cum îţi închipui că cel care a făcut bolta cerului fără nici un stîlp de sprijin, o să te lase pe tine să flămînzeşti ? !</w:t>
      </w:r>
      <w:r>
        <w:rPr>
          <w:rFonts w:ascii="Georgia" w:hAnsi="Georgia"/>
          <w:lang w:val="ro-RO"/>
        </w:rPr>
        <w:t xml:space="preserve"> </w:t>
      </w:r>
    </w:p>
    <w:p w:rsidR="004C1D57" w:rsidRPr="00962D4D" w:rsidRDefault="004C1D57" w:rsidP="004C1D57">
      <w:pPr>
        <w:pStyle w:val="Bodytext111"/>
        <w:shd w:val="clear" w:color="auto" w:fill="auto"/>
        <w:tabs>
          <w:tab w:val="left" w:pos="851"/>
        </w:tabs>
        <w:spacing w:line="250" w:lineRule="exact"/>
        <w:ind w:right="26" w:firstLine="567"/>
        <w:jc w:val="both"/>
        <w:rPr>
          <w:rFonts w:ascii="Georgia" w:hAnsi="Georgia"/>
          <w:lang w:val="ro-RO"/>
        </w:rPr>
      </w:pPr>
      <w:r w:rsidRPr="00962D4D">
        <w:rPr>
          <w:rFonts w:ascii="Georgia" w:hAnsi="Georgia"/>
          <w:lang w:val="ro-RO" w:eastAsia="ro-RO"/>
        </w:rPr>
        <w:t>Hogea îl măsură pe vorbitor cu o privire cruntă :</w:t>
      </w:r>
    </w:p>
    <w:p w:rsidR="004C1D57" w:rsidRDefault="005E2808" w:rsidP="005E2808">
      <w:pPr>
        <w:pStyle w:val="Bodytext1"/>
        <w:shd w:val="clear" w:color="auto" w:fill="auto"/>
        <w:tabs>
          <w:tab w:val="left" w:pos="649"/>
          <w:tab w:val="left" w:pos="851"/>
        </w:tabs>
        <w:spacing w:before="0" w:line="250" w:lineRule="exact"/>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 xml:space="preserve">Ce tot îndrugi, omule </w:t>
      </w:r>
      <w:r>
        <w:rPr>
          <w:rFonts w:ascii="Georgia" w:hAnsi="Georgia"/>
          <w:lang w:val="ro-RO" w:eastAsia="ro-RO"/>
        </w:rPr>
        <w:t>!</w:t>
      </w:r>
      <w:r w:rsidR="004C1D57" w:rsidRPr="00962D4D">
        <w:rPr>
          <w:rFonts w:ascii="Georgia" w:hAnsi="Georgia"/>
          <w:lang w:val="ro-RO" w:eastAsia="ro-RO"/>
        </w:rPr>
        <w:t xml:space="preserve"> Mai bine-ar fi creat Alah cerul sprijinit pe stîlpi, dar mi-ar fi făcut şi mie parte,</w:t>
      </w:r>
      <w:r>
        <w:rPr>
          <w:rFonts w:ascii="Georgia" w:hAnsi="Georgia"/>
          <w:lang w:val="ro-RO" w:eastAsia="ro-RO"/>
        </w:rPr>
        <w:t xml:space="preserve"> z</w:t>
      </w:r>
      <w:r w:rsidR="004C1D57" w:rsidRPr="00962D4D">
        <w:rPr>
          <w:rFonts w:ascii="Georgia" w:hAnsi="Georgia"/>
          <w:lang w:val="ro-RO" w:eastAsia="ro-RO"/>
        </w:rPr>
        <w:t xml:space="preserve">ilnic, de o porţie de mîncare </w:t>
      </w:r>
      <w:r>
        <w:rPr>
          <w:rFonts w:ascii="Georgia" w:hAnsi="Georgia"/>
          <w:lang w:val="ro-RO"/>
        </w:rPr>
        <w:t>!</w:t>
      </w:r>
    </w:p>
    <w:p w:rsidR="005E2808" w:rsidRDefault="005E2808" w:rsidP="005E2808">
      <w:pPr>
        <w:pStyle w:val="Bodytext1"/>
        <w:shd w:val="clear" w:color="auto" w:fill="auto"/>
        <w:tabs>
          <w:tab w:val="left" w:pos="649"/>
          <w:tab w:val="left" w:pos="851"/>
        </w:tabs>
        <w:spacing w:before="0" w:line="250" w:lineRule="exact"/>
        <w:ind w:right="26" w:firstLine="567"/>
        <w:rPr>
          <w:rFonts w:ascii="Georgia" w:hAnsi="Georgia"/>
          <w:lang w:val="ro-RO"/>
        </w:rPr>
      </w:pPr>
    </w:p>
    <w:p w:rsidR="005E2808" w:rsidRDefault="005E2808" w:rsidP="005E2808">
      <w:pPr>
        <w:pStyle w:val="Bodytext1"/>
        <w:shd w:val="clear" w:color="auto" w:fill="auto"/>
        <w:tabs>
          <w:tab w:val="left" w:pos="649"/>
          <w:tab w:val="left" w:pos="851"/>
        </w:tabs>
        <w:spacing w:before="0" w:line="250" w:lineRule="exact"/>
        <w:ind w:right="26" w:firstLine="567"/>
        <w:jc w:val="center"/>
        <w:rPr>
          <w:rFonts w:ascii="Georgia" w:hAnsi="Georgia"/>
          <w:lang w:val="ro-RO"/>
        </w:rPr>
      </w:pPr>
      <w:r>
        <w:rPr>
          <w:rFonts w:ascii="Georgia" w:hAnsi="Georgia"/>
          <w:lang w:val="ro-RO"/>
        </w:rPr>
        <w:t>*</w:t>
      </w:r>
    </w:p>
    <w:p w:rsidR="005E2808" w:rsidRPr="00962D4D" w:rsidRDefault="005E2808" w:rsidP="005E2808">
      <w:pPr>
        <w:pStyle w:val="Bodytext1"/>
        <w:shd w:val="clear" w:color="auto" w:fill="auto"/>
        <w:tabs>
          <w:tab w:val="left" w:pos="649"/>
          <w:tab w:val="left" w:pos="851"/>
        </w:tabs>
        <w:spacing w:before="0" w:line="250" w:lineRule="exact"/>
        <w:ind w:right="26" w:firstLine="567"/>
        <w:jc w:val="center"/>
        <w:rPr>
          <w:rFonts w:ascii="Georgia" w:hAnsi="Georgia"/>
          <w:lang w:val="ro-RO"/>
        </w:rPr>
      </w:pPr>
    </w:p>
    <w:p w:rsidR="004C1D57" w:rsidRPr="00962D4D" w:rsidRDefault="004C1D57" w:rsidP="005E2808">
      <w:pPr>
        <w:pStyle w:val="Bodytext1"/>
        <w:shd w:val="clear" w:color="auto" w:fill="auto"/>
        <w:tabs>
          <w:tab w:val="left" w:pos="851"/>
        </w:tabs>
        <w:spacing w:before="0" w:line="240" w:lineRule="auto"/>
        <w:ind w:right="28" w:firstLine="567"/>
        <w:rPr>
          <w:rFonts w:ascii="Georgia" w:hAnsi="Georgia"/>
          <w:lang w:val="ro-RO"/>
        </w:rPr>
      </w:pPr>
      <w:r w:rsidRPr="00962D4D">
        <w:rPr>
          <w:rFonts w:ascii="Georgia" w:hAnsi="Georgia"/>
          <w:lang w:val="ro-RO" w:eastAsia="ro-RO"/>
        </w:rPr>
        <w:t>Plecat din Akşehir într-un alt oraş. Hogea trase peste noapte la un prieten. Acesta, închipuindu-şi că oaspetele său cinase, nu-i dădu nimic de mîncare. Vorbiră cînd de una, cînd de alta, apoi gazda îl conduse pe Nastratin într-o odaie în care să doarmă, îi ură noapte bună şi plecă. Hogea însă nu era deprins să se culce nemîncat. Se răsuci în aşternut mai vîrto</w:t>
      </w:r>
      <w:r w:rsidR="005E2808">
        <w:rPr>
          <w:rFonts w:ascii="Georgia" w:hAnsi="Georgia"/>
          <w:lang w:val="ro-RO" w:eastAsia="ro-RO"/>
        </w:rPr>
        <w:t>s decît peştele pe uscat.</w:t>
      </w:r>
      <w:r w:rsidRPr="00962D4D">
        <w:rPr>
          <w:rFonts w:ascii="Georgia" w:hAnsi="Georgia"/>
          <w:lang w:val="ro-RO" w:eastAsia="ro-RO"/>
        </w:rPr>
        <w:t xml:space="preserve"> Cînd văzu şi văzu că nu este chip să adoarmă, se sculă şi bătu la uşa gazdei.</w:t>
      </w:r>
    </w:p>
    <w:p w:rsidR="004C1D57" w:rsidRDefault="005E2808" w:rsidP="004C1D57">
      <w:pPr>
        <w:pStyle w:val="Bodytext1"/>
        <w:shd w:val="clear" w:color="auto" w:fill="auto"/>
        <w:tabs>
          <w:tab w:val="left" w:pos="658"/>
          <w:tab w:val="left" w:pos="851"/>
        </w:tabs>
        <w:spacing w:before="0" w:line="274" w:lineRule="exact"/>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Nu-ţi fie cu supărare, prietene, mi-ai pregătit un aşternut</w:t>
      </w:r>
      <w:r w:rsidR="004C1D57" w:rsidRPr="00962D4D">
        <w:rPr>
          <w:rStyle w:val="BodytextItalic"/>
          <w:rFonts w:ascii="Georgia" w:hAnsi="Georgia"/>
          <w:shd w:val="clear" w:color="auto" w:fill="auto"/>
          <w:lang w:val="ro-RO" w:eastAsia="ro-RO"/>
        </w:rPr>
        <w:t xml:space="preserve"> </w:t>
      </w:r>
      <w:r w:rsidR="004C1D57" w:rsidRPr="005E2808">
        <w:rPr>
          <w:rStyle w:val="BodytextItalic"/>
          <w:rFonts w:ascii="Georgia" w:hAnsi="Georgia"/>
          <w:i w:val="0"/>
          <w:shd w:val="clear" w:color="auto" w:fill="auto"/>
          <w:lang w:val="ro-RO" w:eastAsia="ro-RO"/>
        </w:rPr>
        <w:t>ca</w:t>
      </w:r>
      <w:r w:rsidR="004C1D57" w:rsidRPr="00962D4D">
        <w:rPr>
          <w:rFonts w:ascii="Georgia" w:hAnsi="Georgia"/>
          <w:lang w:val="ro-RO" w:eastAsia="ro-RO"/>
        </w:rPr>
        <w:t xml:space="preserve"> de puf, dar eu, om învăţat cu greul, nu-s în stare să mă împac cu atîta tihnă. De vrei să-mi faci un bine, dă-mi, rogu-te, o lipie, din jumătate din ea să-mi fac saltea, din cealaltă jumătate, plapumă, ca să pot şi eu, în s</w:t>
      </w:r>
      <w:r>
        <w:rPr>
          <w:rFonts w:ascii="Georgia" w:hAnsi="Georgia"/>
          <w:lang w:val="ro-RO" w:eastAsia="ro-RO"/>
        </w:rPr>
        <w:t>f</w:t>
      </w:r>
      <w:r w:rsidR="004C1D57" w:rsidRPr="00962D4D">
        <w:rPr>
          <w:rFonts w:ascii="Georgia" w:hAnsi="Georgia"/>
          <w:lang w:val="ro-RO" w:eastAsia="ro-RO"/>
        </w:rPr>
        <w:t>îrşit, să dorm adînc şi lin !</w:t>
      </w:r>
      <w:r>
        <w:rPr>
          <w:rFonts w:ascii="Georgia" w:hAnsi="Georgia"/>
          <w:lang w:val="ro-RO"/>
        </w:rPr>
        <w:t xml:space="preserve"> </w:t>
      </w:r>
    </w:p>
    <w:p w:rsidR="005E2808" w:rsidRDefault="005E2808" w:rsidP="004C1D57">
      <w:pPr>
        <w:pStyle w:val="Bodytext1"/>
        <w:shd w:val="clear" w:color="auto" w:fill="auto"/>
        <w:tabs>
          <w:tab w:val="left" w:pos="658"/>
          <w:tab w:val="left" w:pos="851"/>
        </w:tabs>
        <w:spacing w:before="0" w:line="274" w:lineRule="exact"/>
        <w:ind w:right="26" w:firstLine="567"/>
        <w:rPr>
          <w:rFonts w:ascii="Georgia" w:hAnsi="Georgia"/>
          <w:lang w:val="ro-RO"/>
        </w:rPr>
      </w:pPr>
    </w:p>
    <w:p w:rsidR="005E2808" w:rsidRPr="00962D4D" w:rsidRDefault="005E2808" w:rsidP="005E2808">
      <w:pPr>
        <w:pStyle w:val="Bodytext1"/>
        <w:shd w:val="clear" w:color="auto" w:fill="auto"/>
        <w:tabs>
          <w:tab w:val="left" w:pos="658"/>
          <w:tab w:val="left" w:pos="851"/>
        </w:tabs>
        <w:spacing w:before="0" w:line="274" w:lineRule="exact"/>
        <w:ind w:right="26" w:firstLine="567"/>
        <w:jc w:val="center"/>
        <w:rPr>
          <w:rFonts w:ascii="Georgia" w:hAnsi="Georgia"/>
          <w:lang w:val="ro-RO"/>
        </w:rPr>
      </w:pPr>
      <w:r>
        <w:rPr>
          <w:rFonts w:ascii="Georgia" w:hAnsi="Georgia"/>
          <w:lang w:val="ro-RO"/>
        </w:rPr>
        <w:t>*</w:t>
      </w:r>
    </w:p>
    <w:p w:rsidR="004C1D57" w:rsidRPr="00962D4D" w:rsidRDefault="004C1D57" w:rsidP="004C1D57">
      <w:pPr>
        <w:pStyle w:val="Bodytext541"/>
        <w:shd w:val="clear" w:color="auto" w:fill="auto"/>
        <w:tabs>
          <w:tab w:val="left" w:pos="851"/>
        </w:tabs>
        <w:spacing w:after="0" w:line="240" w:lineRule="auto"/>
        <w:ind w:right="26" w:firstLine="567"/>
        <w:jc w:val="both"/>
        <w:rPr>
          <w:rFonts w:ascii="Georgia" w:hAnsi="Georgia" w:cs="Times New Roman"/>
          <w:noProof w:val="0"/>
          <w:sz w:val="22"/>
          <w:szCs w:val="22"/>
          <w:lang w:val="ro-RO"/>
        </w:rPr>
      </w:pPr>
    </w:p>
    <w:p w:rsidR="004C1D57" w:rsidRPr="00962D4D" w:rsidRDefault="005E2808" w:rsidP="005E2808">
      <w:pPr>
        <w:pStyle w:val="Bodytext1"/>
        <w:shd w:val="clear" w:color="auto" w:fill="auto"/>
        <w:tabs>
          <w:tab w:val="left" w:pos="851"/>
        </w:tabs>
        <w:spacing w:before="0" w:line="240" w:lineRule="auto"/>
        <w:ind w:right="28" w:firstLine="567"/>
        <w:rPr>
          <w:rFonts w:ascii="Georgia" w:hAnsi="Georgia"/>
          <w:lang w:val="ro-RO"/>
        </w:rPr>
      </w:pPr>
      <w:r>
        <w:rPr>
          <w:rFonts w:ascii="Georgia" w:hAnsi="Georgia"/>
          <w:lang w:val="ro-RO" w:eastAsia="ro-RO"/>
        </w:rPr>
        <w:t>Î</w:t>
      </w:r>
      <w:r w:rsidR="00DC6E99">
        <w:rPr>
          <w:rFonts w:ascii="Georgia" w:hAnsi="Georgia"/>
          <w:lang w:val="ro-RO" w:eastAsia="ro-RO"/>
        </w:rPr>
        <w:t>nt</w:t>
      </w:r>
      <w:r w:rsidR="004C1D57" w:rsidRPr="00962D4D">
        <w:rPr>
          <w:rFonts w:ascii="Georgia" w:hAnsi="Georgia"/>
          <w:lang w:val="ro-RO" w:eastAsia="ro-RO"/>
        </w:rPr>
        <w:t>r-o dimineaţă, un vecin bătu la poarta lui Nastratin :</w:t>
      </w:r>
    </w:p>
    <w:p w:rsidR="004C1D57" w:rsidRPr="00962D4D" w:rsidRDefault="005E2808" w:rsidP="004C1D57">
      <w:pPr>
        <w:pStyle w:val="Bodytext1"/>
        <w:shd w:val="clear" w:color="auto" w:fill="auto"/>
        <w:tabs>
          <w:tab w:val="left" w:pos="658"/>
          <w:tab w:val="left" w:pos="851"/>
        </w:tabs>
        <w:spacing w:before="0" w:line="245" w:lineRule="exact"/>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Preacinstite Hogea, nu cumva se găseşte pe la tine oţet vechi de tot ?</w:t>
      </w:r>
      <w:r>
        <w:rPr>
          <w:rFonts w:ascii="Georgia" w:hAnsi="Georgia"/>
          <w:lang w:val="ro-RO"/>
        </w:rPr>
        <w:t xml:space="preserve"> </w:t>
      </w:r>
    </w:p>
    <w:p w:rsidR="004C1D57" w:rsidRPr="00962D4D" w:rsidRDefault="005E2808" w:rsidP="004C1D57">
      <w:pPr>
        <w:pStyle w:val="Bodytext111"/>
        <w:shd w:val="clear" w:color="auto" w:fill="auto"/>
        <w:tabs>
          <w:tab w:val="left" w:pos="637"/>
          <w:tab w:val="left" w:pos="851"/>
        </w:tabs>
        <w:spacing w:line="245" w:lineRule="exact"/>
        <w:ind w:right="26" w:firstLine="567"/>
        <w:jc w:val="both"/>
        <w:rPr>
          <w:rFonts w:ascii="Georgia" w:hAnsi="Georgia"/>
          <w:lang w:val="ro-RO"/>
        </w:rPr>
      </w:pPr>
      <w:r w:rsidRPr="00962D4D">
        <w:rPr>
          <w:rFonts w:ascii="Georgia" w:hAnsi="Georgia"/>
          <w:lang w:val="ro-RO" w:eastAsia="ro-RO"/>
        </w:rPr>
        <w:t xml:space="preserve">— </w:t>
      </w:r>
      <w:r>
        <w:rPr>
          <w:rFonts w:ascii="Georgia" w:hAnsi="Georgia"/>
          <w:lang w:val="ro-RO" w:eastAsia="ro-RO"/>
        </w:rPr>
        <w:t>Cum de nu ? Se</w:t>
      </w:r>
      <w:r w:rsidR="004C1D57" w:rsidRPr="00962D4D">
        <w:rPr>
          <w:rFonts w:ascii="Georgia" w:hAnsi="Georgia"/>
          <w:lang w:val="ro-RO" w:eastAsia="ro-RO"/>
        </w:rPr>
        <w:t xml:space="preserve"> găseşte, se găseşte.</w:t>
      </w:r>
    </w:p>
    <w:p w:rsidR="004C1D57" w:rsidRPr="00962D4D" w:rsidRDefault="005E2808" w:rsidP="004C1D57">
      <w:pPr>
        <w:pStyle w:val="Bodytext111"/>
        <w:shd w:val="clear" w:color="auto" w:fill="auto"/>
        <w:tabs>
          <w:tab w:val="left" w:pos="642"/>
          <w:tab w:val="left" w:pos="851"/>
        </w:tabs>
        <w:spacing w:line="245" w:lineRule="exact"/>
        <w:ind w:right="26" w:firstLine="567"/>
        <w:jc w:val="both"/>
        <w:rPr>
          <w:rFonts w:ascii="Georgia" w:hAnsi="Georgia"/>
          <w:lang w:val="ro-RO"/>
        </w:rPr>
      </w:pPr>
      <w:r w:rsidRPr="00962D4D">
        <w:rPr>
          <w:rFonts w:ascii="Georgia" w:hAnsi="Georgia"/>
          <w:lang w:val="ro-RO" w:eastAsia="ro-RO"/>
        </w:rPr>
        <w:lastRenderedPageBreak/>
        <w:t xml:space="preserve">— </w:t>
      </w:r>
      <w:r>
        <w:rPr>
          <w:rFonts w:ascii="Georgia" w:hAnsi="Georgia"/>
          <w:lang w:val="ro-RO" w:eastAsia="ro-RO"/>
        </w:rPr>
        <w:t>Î</w:t>
      </w:r>
      <w:r w:rsidR="004C1D57" w:rsidRPr="00962D4D">
        <w:rPr>
          <w:rFonts w:ascii="Georgia" w:hAnsi="Georgia"/>
          <w:lang w:val="ro-RO" w:eastAsia="ro-RO"/>
        </w:rPr>
        <w:t>mi dai un pic şi mie ?</w:t>
      </w:r>
      <w:r>
        <w:rPr>
          <w:rFonts w:ascii="Georgia" w:hAnsi="Georgia"/>
          <w:lang w:val="ro-RO"/>
        </w:rPr>
        <w:t xml:space="preserve"> </w:t>
      </w:r>
    </w:p>
    <w:p w:rsidR="004C1D57" w:rsidRDefault="005E2808" w:rsidP="005E2808">
      <w:pPr>
        <w:pStyle w:val="Bodytext1"/>
        <w:shd w:val="clear" w:color="auto" w:fill="auto"/>
        <w:tabs>
          <w:tab w:val="left" w:pos="634"/>
          <w:tab w:val="left" w:pos="851"/>
        </w:tabs>
        <w:spacing w:before="0" w:line="245" w:lineRule="exact"/>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Nu pot să-ţi dau, vecine. Spune şi tu : dac-aş da fiecăruia care-mi cere, s-ar mai găsi la mine oţet vechi</w:t>
      </w:r>
      <w:r>
        <w:rPr>
          <w:rFonts w:ascii="Georgia" w:hAnsi="Georgia"/>
          <w:lang w:val="ro-RO"/>
        </w:rPr>
        <w:t xml:space="preserve"> </w:t>
      </w:r>
      <w:r>
        <w:rPr>
          <w:rFonts w:ascii="Georgia" w:hAnsi="Georgia"/>
          <w:lang w:val="ro-RO" w:eastAsia="ro-RO"/>
        </w:rPr>
        <w:t>de tot ?!</w:t>
      </w:r>
      <w:r w:rsidR="004C1D57" w:rsidRPr="00962D4D">
        <w:rPr>
          <w:rFonts w:ascii="Georgia" w:hAnsi="Georgia"/>
          <w:lang w:val="ro-RO" w:eastAsia="ro-RO"/>
        </w:rPr>
        <w:t xml:space="preserve"> răspunse fără să clipească Nastratin.</w:t>
      </w:r>
    </w:p>
    <w:p w:rsidR="005E2808" w:rsidRDefault="005E2808" w:rsidP="005E2808">
      <w:pPr>
        <w:pStyle w:val="Bodytext1"/>
        <w:shd w:val="clear" w:color="auto" w:fill="auto"/>
        <w:tabs>
          <w:tab w:val="left" w:pos="634"/>
          <w:tab w:val="left" w:pos="851"/>
        </w:tabs>
        <w:spacing w:before="0" w:line="245" w:lineRule="exact"/>
        <w:ind w:right="26" w:firstLine="567"/>
        <w:rPr>
          <w:rFonts w:ascii="Georgia" w:hAnsi="Georgia"/>
          <w:lang w:val="ro-RO"/>
        </w:rPr>
      </w:pPr>
    </w:p>
    <w:p w:rsidR="005E2808" w:rsidRDefault="005E2808" w:rsidP="005E2808">
      <w:pPr>
        <w:pStyle w:val="Bodytext1"/>
        <w:shd w:val="clear" w:color="auto" w:fill="auto"/>
        <w:tabs>
          <w:tab w:val="left" w:pos="634"/>
          <w:tab w:val="left" w:pos="851"/>
        </w:tabs>
        <w:spacing w:before="0" w:line="245" w:lineRule="exact"/>
        <w:ind w:right="26" w:firstLine="567"/>
        <w:jc w:val="center"/>
        <w:rPr>
          <w:rFonts w:ascii="Georgia" w:hAnsi="Georgia"/>
          <w:lang w:val="ro-RO"/>
        </w:rPr>
      </w:pPr>
      <w:r>
        <w:rPr>
          <w:rFonts w:ascii="Georgia" w:hAnsi="Georgia"/>
          <w:lang w:val="ro-RO"/>
        </w:rPr>
        <w:t>*</w:t>
      </w:r>
    </w:p>
    <w:p w:rsidR="005E2808" w:rsidRPr="00962D4D" w:rsidRDefault="005E2808" w:rsidP="005E2808">
      <w:pPr>
        <w:pStyle w:val="Bodytext1"/>
        <w:shd w:val="clear" w:color="auto" w:fill="auto"/>
        <w:tabs>
          <w:tab w:val="left" w:pos="634"/>
          <w:tab w:val="left" w:pos="851"/>
        </w:tabs>
        <w:spacing w:before="0" w:line="245" w:lineRule="exact"/>
        <w:ind w:right="26" w:firstLine="567"/>
        <w:jc w:val="center"/>
        <w:rPr>
          <w:rFonts w:ascii="Georgia" w:hAnsi="Georgia"/>
          <w:lang w:val="ro-RO"/>
        </w:rPr>
      </w:pPr>
    </w:p>
    <w:p w:rsidR="004C1D57" w:rsidRPr="00962D4D" w:rsidRDefault="004C1D57" w:rsidP="005E2808">
      <w:pPr>
        <w:pStyle w:val="Bodytext1"/>
        <w:shd w:val="clear" w:color="auto" w:fill="auto"/>
        <w:tabs>
          <w:tab w:val="left" w:pos="851"/>
        </w:tabs>
        <w:spacing w:before="0" w:line="240" w:lineRule="auto"/>
        <w:ind w:right="28" w:firstLine="567"/>
        <w:rPr>
          <w:rFonts w:ascii="Georgia" w:hAnsi="Georgia"/>
          <w:lang w:val="ro-RO"/>
        </w:rPr>
      </w:pPr>
      <w:r w:rsidRPr="00962D4D">
        <w:rPr>
          <w:rFonts w:ascii="Georgia" w:hAnsi="Georgia"/>
          <w:lang w:val="ro-RO" w:eastAsia="ro-RO"/>
        </w:rPr>
        <w:t>La una din predicele de vineri pe care le ţinea într-un sat străin, fiind anume chemat pentru aceasta, Nastratin Hogea spuse, printre altele, că unii dintre prooroci se află într-al patrulea cer. Îndată după predică, o localnică se apropie de el şi îl întrebă :</w:t>
      </w:r>
    </w:p>
    <w:p w:rsidR="004C1D57" w:rsidRPr="00962D4D" w:rsidRDefault="005E2808" w:rsidP="004C1D57">
      <w:pPr>
        <w:pStyle w:val="Bodytext1"/>
        <w:shd w:val="clear" w:color="auto" w:fill="auto"/>
        <w:tabs>
          <w:tab w:val="left" w:pos="624"/>
          <w:tab w:val="left" w:pos="851"/>
        </w:tabs>
        <w:spacing w:before="0" w:line="259" w:lineRule="exact"/>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Preacinstite hoge, te-aş ruga să mă dumireşti : oare ce-or fi mîncînd şi ce-or fi bînd proorocii aflaţi, după vorbele tale, într-al patrulea cer ?</w:t>
      </w:r>
      <w:r>
        <w:rPr>
          <w:rFonts w:ascii="Georgia" w:hAnsi="Georgia"/>
          <w:lang w:val="ro-RO"/>
        </w:rPr>
        <w:t xml:space="preserve"> </w:t>
      </w:r>
    </w:p>
    <w:p w:rsidR="004C1D57" w:rsidRPr="00962D4D" w:rsidRDefault="004C1D57" w:rsidP="004C1D57">
      <w:pPr>
        <w:pStyle w:val="Bodytext1"/>
        <w:shd w:val="clear" w:color="auto" w:fill="auto"/>
        <w:tabs>
          <w:tab w:val="left" w:pos="851"/>
        </w:tabs>
        <w:spacing w:before="0" w:line="278" w:lineRule="exact"/>
        <w:ind w:right="26" w:firstLine="567"/>
        <w:rPr>
          <w:rFonts w:ascii="Georgia" w:hAnsi="Georgia"/>
          <w:lang w:val="ro-RO"/>
        </w:rPr>
      </w:pPr>
      <w:r w:rsidRPr="00962D4D">
        <w:rPr>
          <w:rFonts w:ascii="Georgia" w:hAnsi="Georgia"/>
          <w:lang w:val="ro-RO" w:eastAsia="ro-RO"/>
        </w:rPr>
        <w:t>Nastratin, tare supărat de nepăsarea pe care i-o ară</w:t>
      </w:r>
      <w:r w:rsidRPr="00962D4D">
        <w:rPr>
          <w:rFonts w:ascii="Georgia" w:hAnsi="Georgia"/>
          <w:lang w:val="ro-RO" w:eastAsia="ro-RO"/>
        </w:rPr>
        <w:softHyphen/>
        <w:t>taseră sătenii de la venirea sa, deşi ei erau aceia care-l chemaseră să slujească la geamie, o dojeni cu aprindere :</w:t>
      </w:r>
    </w:p>
    <w:p w:rsidR="004C1D57" w:rsidRDefault="005E2808" w:rsidP="004C1D57">
      <w:pPr>
        <w:pStyle w:val="Bodytext1"/>
        <w:shd w:val="clear" w:color="auto" w:fill="auto"/>
        <w:tabs>
          <w:tab w:val="left" w:pos="634"/>
          <w:tab w:val="left" w:pos="851"/>
        </w:tabs>
        <w:spacing w:before="0" w:line="278" w:lineRule="exact"/>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Bine, bre, femeie, de cînd am venit aicea, la che</w:t>
      </w:r>
      <w:r w:rsidR="004C1D57" w:rsidRPr="00962D4D">
        <w:rPr>
          <w:rFonts w:ascii="Georgia" w:hAnsi="Georgia"/>
          <w:lang w:val="ro-RO" w:eastAsia="ro-RO"/>
        </w:rPr>
        <w:softHyphen/>
        <w:t xml:space="preserve">marea voastră, a trecut mai bine de o lună. </w:t>
      </w:r>
      <w:r w:rsidR="00852D91" w:rsidRPr="00962D4D">
        <w:rPr>
          <w:rFonts w:ascii="Georgia" w:hAnsi="Georgia"/>
          <w:lang w:val="ro-RO" w:eastAsia="ro-RO"/>
        </w:rPr>
        <w:t>În</w:t>
      </w:r>
      <w:r w:rsidR="004C1D57" w:rsidRPr="00962D4D">
        <w:rPr>
          <w:rFonts w:ascii="Georgia" w:hAnsi="Georgia"/>
          <w:lang w:val="ro-RO" w:eastAsia="ro-RO"/>
        </w:rPr>
        <w:t xml:space="preserve"> tot ăst răstimp unul dintre voi n-a binevoit măcar o dată să mă întrebe ce mănînc şi ce beau. Cu ce obraz vii tu acuma şi mă întrebi cum se descurcă proorocii, într-al patrulea cer ?!</w:t>
      </w:r>
      <w:r>
        <w:rPr>
          <w:rFonts w:ascii="Georgia" w:hAnsi="Georgia"/>
          <w:lang w:val="ro-RO"/>
        </w:rPr>
        <w:t xml:space="preserve"> </w:t>
      </w:r>
    </w:p>
    <w:p w:rsidR="005E2808" w:rsidRDefault="005E2808" w:rsidP="004C1D57">
      <w:pPr>
        <w:pStyle w:val="Bodytext1"/>
        <w:shd w:val="clear" w:color="auto" w:fill="auto"/>
        <w:tabs>
          <w:tab w:val="left" w:pos="634"/>
          <w:tab w:val="left" w:pos="851"/>
        </w:tabs>
        <w:spacing w:before="0" w:line="278" w:lineRule="exact"/>
        <w:ind w:right="26" w:firstLine="567"/>
        <w:rPr>
          <w:rFonts w:ascii="Georgia" w:hAnsi="Georgia"/>
          <w:lang w:val="ro-RO"/>
        </w:rPr>
      </w:pPr>
    </w:p>
    <w:p w:rsidR="005E2808" w:rsidRDefault="005E2808" w:rsidP="005E2808">
      <w:pPr>
        <w:pStyle w:val="Bodytext1"/>
        <w:shd w:val="clear" w:color="auto" w:fill="auto"/>
        <w:tabs>
          <w:tab w:val="left" w:pos="634"/>
          <w:tab w:val="left" w:pos="851"/>
        </w:tabs>
        <w:spacing w:before="0" w:line="278" w:lineRule="exact"/>
        <w:ind w:right="26" w:firstLine="567"/>
        <w:jc w:val="center"/>
        <w:rPr>
          <w:rFonts w:ascii="Georgia" w:hAnsi="Georgia"/>
          <w:lang w:val="ro-RO"/>
        </w:rPr>
      </w:pPr>
      <w:r>
        <w:rPr>
          <w:rFonts w:ascii="Georgia" w:hAnsi="Georgia"/>
          <w:lang w:val="ro-RO"/>
        </w:rPr>
        <w:t>*</w:t>
      </w:r>
    </w:p>
    <w:p w:rsidR="005E2808" w:rsidRPr="00962D4D" w:rsidRDefault="005E2808" w:rsidP="005E2808">
      <w:pPr>
        <w:pStyle w:val="Bodytext1"/>
        <w:shd w:val="clear" w:color="auto" w:fill="auto"/>
        <w:tabs>
          <w:tab w:val="left" w:pos="634"/>
          <w:tab w:val="left" w:pos="851"/>
        </w:tabs>
        <w:spacing w:before="0" w:line="278" w:lineRule="exact"/>
        <w:ind w:right="26" w:firstLine="567"/>
        <w:jc w:val="center"/>
        <w:rPr>
          <w:rFonts w:ascii="Georgia" w:hAnsi="Georgia"/>
          <w:lang w:val="ro-RO"/>
        </w:rPr>
      </w:pPr>
    </w:p>
    <w:p w:rsidR="004C1D57" w:rsidRPr="00962D4D" w:rsidRDefault="005E2808" w:rsidP="005E2808">
      <w:pPr>
        <w:pStyle w:val="Bodytext1"/>
        <w:shd w:val="clear" w:color="auto" w:fill="auto"/>
        <w:tabs>
          <w:tab w:val="left" w:pos="851"/>
        </w:tabs>
        <w:spacing w:before="0" w:line="240" w:lineRule="auto"/>
        <w:ind w:right="28" w:firstLine="567"/>
        <w:rPr>
          <w:rFonts w:ascii="Georgia" w:hAnsi="Georgia"/>
          <w:lang w:val="ro-RO"/>
        </w:rPr>
      </w:pPr>
      <w:r>
        <w:rPr>
          <w:rFonts w:ascii="Georgia" w:hAnsi="Georgia"/>
          <w:lang w:val="ro-RO" w:eastAsia="ro-RO"/>
        </w:rPr>
        <w:t>Pe o vreme vîntoasă, Hoge</w:t>
      </w:r>
      <w:r w:rsidR="004C1D57" w:rsidRPr="00962D4D">
        <w:rPr>
          <w:rFonts w:ascii="Georgia" w:hAnsi="Georgia"/>
          <w:lang w:val="ro-RO" w:eastAsia="ro-RO"/>
        </w:rPr>
        <w:t>a, încălecat pe cămilă, încerca să mănînce niţel zahăr, fără a izbuti însă, căci vîntul i-l spulbera mai înainte de a-l băga în gură.</w:t>
      </w:r>
    </w:p>
    <w:p w:rsidR="004C1D57" w:rsidRPr="00962D4D" w:rsidRDefault="004C1D57" w:rsidP="005E2808">
      <w:pPr>
        <w:pStyle w:val="Bodytext111"/>
        <w:shd w:val="clear" w:color="auto" w:fill="auto"/>
        <w:tabs>
          <w:tab w:val="left" w:pos="851"/>
        </w:tabs>
        <w:spacing w:line="240" w:lineRule="auto"/>
        <w:ind w:right="28" w:firstLine="567"/>
        <w:jc w:val="both"/>
        <w:rPr>
          <w:rFonts w:ascii="Georgia" w:hAnsi="Georgia"/>
          <w:lang w:val="ro-RO"/>
        </w:rPr>
      </w:pPr>
      <w:r w:rsidRPr="00962D4D">
        <w:rPr>
          <w:rFonts w:ascii="Georgia" w:hAnsi="Georgia"/>
          <w:lang w:val="ro-RO" w:eastAsia="ro-RO"/>
        </w:rPr>
        <w:t>Un trecător îl întrebă :</w:t>
      </w:r>
    </w:p>
    <w:p w:rsidR="004C1D57" w:rsidRPr="00962D4D" w:rsidRDefault="00126668" w:rsidP="005E2808">
      <w:pPr>
        <w:pStyle w:val="Bodytext111"/>
        <w:shd w:val="clear" w:color="auto" w:fill="auto"/>
        <w:tabs>
          <w:tab w:val="left" w:pos="642"/>
          <w:tab w:val="left" w:pos="851"/>
        </w:tabs>
        <w:spacing w:line="240" w:lineRule="auto"/>
        <w:ind w:right="26" w:firstLine="567"/>
        <w:jc w:val="both"/>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Ce mănînci, Nastratine ?</w:t>
      </w:r>
    </w:p>
    <w:p w:rsidR="004C1D57" w:rsidRPr="00962D4D" w:rsidRDefault="00126668" w:rsidP="005E2808">
      <w:pPr>
        <w:pStyle w:val="Bodytext1"/>
        <w:shd w:val="clear" w:color="auto" w:fill="auto"/>
        <w:tabs>
          <w:tab w:val="left" w:pos="644"/>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Nimic ! Dac-o să meargă tot aşa, cred că am s</w:t>
      </w:r>
      <w:r>
        <w:rPr>
          <w:rFonts w:ascii="Georgia" w:hAnsi="Georgia"/>
          <w:lang w:val="ro-RO" w:eastAsia="ro-RO"/>
        </w:rPr>
        <w:t>ă m</w:t>
      </w:r>
      <w:r w:rsidR="004C1D57" w:rsidRPr="00962D4D">
        <w:rPr>
          <w:rFonts w:ascii="Georgia" w:hAnsi="Georgia"/>
          <w:lang w:val="ro-RO" w:eastAsia="ro-RO"/>
        </w:rPr>
        <w:t>ănînc vîn</w:t>
      </w:r>
      <w:r>
        <w:rPr>
          <w:rFonts w:ascii="Georgia" w:hAnsi="Georgia"/>
          <w:lang w:val="ro-RO" w:eastAsia="ro-RO"/>
        </w:rPr>
        <w:t>t</w:t>
      </w:r>
      <w:r w:rsidR="004C1D57" w:rsidRPr="00962D4D">
        <w:rPr>
          <w:rFonts w:ascii="Georgia" w:hAnsi="Georgia"/>
          <w:lang w:val="ro-RO" w:eastAsia="ro-RO"/>
        </w:rPr>
        <w:t xml:space="preserve"> !</w:t>
      </w:r>
    </w:p>
    <w:p w:rsidR="004C1D57" w:rsidRDefault="004C1D57" w:rsidP="005E2808">
      <w:pPr>
        <w:pStyle w:val="Bodytext561"/>
        <w:shd w:val="clear" w:color="auto" w:fill="auto"/>
        <w:tabs>
          <w:tab w:val="left" w:pos="851"/>
        </w:tabs>
        <w:spacing w:before="0" w:after="0" w:line="240" w:lineRule="auto"/>
        <w:ind w:right="26" w:firstLine="567"/>
        <w:jc w:val="both"/>
        <w:rPr>
          <w:rFonts w:ascii="Georgia" w:hAnsi="Georgia" w:cs="Times New Roman"/>
          <w:noProof w:val="0"/>
          <w:sz w:val="22"/>
          <w:szCs w:val="22"/>
          <w:lang w:val="ro-RO"/>
        </w:rPr>
      </w:pPr>
    </w:p>
    <w:p w:rsidR="00126668" w:rsidRDefault="00126668" w:rsidP="00126668">
      <w:pPr>
        <w:pStyle w:val="Bodytext561"/>
        <w:shd w:val="clear" w:color="auto" w:fill="auto"/>
        <w:tabs>
          <w:tab w:val="left" w:pos="851"/>
        </w:tabs>
        <w:spacing w:before="0" w:after="0" w:line="240" w:lineRule="auto"/>
        <w:ind w:right="26" w:firstLine="567"/>
        <w:jc w:val="center"/>
        <w:rPr>
          <w:rFonts w:ascii="Georgia" w:hAnsi="Georgia" w:cs="Times New Roman"/>
          <w:noProof w:val="0"/>
          <w:sz w:val="22"/>
          <w:szCs w:val="22"/>
          <w:lang w:val="ro-RO"/>
        </w:rPr>
      </w:pPr>
      <w:r>
        <w:rPr>
          <w:rFonts w:ascii="Georgia" w:hAnsi="Georgia" w:cs="Times New Roman"/>
          <w:noProof w:val="0"/>
          <w:sz w:val="22"/>
          <w:szCs w:val="22"/>
          <w:lang w:val="ro-RO"/>
        </w:rPr>
        <w:t>*</w:t>
      </w:r>
    </w:p>
    <w:p w:rsidR="00126668" w:rsidRPr="00962D4D" w:rsidRDefault="00126668" w:rsidP="00126668">
      <w:pPr>
        <w:pStyle w:val="Bodytext561"/>
        <w:shd w:val="clear" w:color="auto" w:fill="auto"/>
        <w:tabs>
          <w:tab w:val="left" w:pos="851"/>
        </w:tabs>
        <w:spacing w:before="0" w:after="0" w:line="240" w:lineRule="auto"/>
        <w:ind w:right="26" w:firstLine="567"/>
        <w:jc w:val="center"/>
        <w:rPr>
          <w:rFonts w:ascii="Georgia" w:hAnsi="Georgia" w:cs="Times New Roman"/>
          <w:noProof w:val="0"/>
          <w:sz w:val="22"/>
          <w:szCs w:val="22"/>
          <w:lang w:val="ro-RO"/>
        </w:rPr>
      </w:pP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lastRenderedPageBreak/>
        <w:t>Cine</w:t>
      </w:r>
      <w:r w:rsidR="00126668">
        <w:rPr>
          <w:rFonts w:ascii="Georgia" w:hAnsi="Georgia"/>
          <w:lang w:val="ro-RO" w:eastAsia="ro-RO"/>
        </w:rPr>
        <w:t>va cu care Hogea nu se împăca deloc i se plî</w:t>
      </w:r>
      <w:r w:rsidRPr="00962D4D">
        <w:rPr>
          <w:rFonts w:ascii="Georgia" w:hAnsi="Georgia"/>
          <w:lang w:val="ro-RO" w:eastAsia="ro-RO"/>
        </w:rPr>
        <w:t>nse acestuia :</w:t>
      </w:r>
    </w:p>
    <w:p w:rsidR="004C1D57" w:rsidRPr="00962D4D" w:rsidRDefault="00126668" w:rsidP="005E2808">
      <w:pPr>
        <w:pStyle w:val="Bodytext1"/>
        <w:shd w:val="clear" w:color="auto" w:fill="auto"/>
        <w:tabs>
          <w:tab w:val="left" w:pos="654"/>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Cumplit mă mai doare capul. Tu care ştii de toate, ce mă sfătuieşti să fac ?</w:t>
      </w:r>
    </w:p>
    <w:p w:rsidR="004C1D57" w:rsidRDefault="00126668" w:rsidP="005E2808">
      <w:pPr>
        <w:pStyle w:val="Bodytext1"/>
        <w:shd w:val="clear" w:color="auto" w:fill="auto"/>
        <w:tabs>
          <w:tab w:val="left" w:pos="649"/>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Mai zilele trecute, şi pe mine mă durea tare un dinte şi l-am scos, alt leac nu a existat ! îi răspunse Nastratin.</w:t>
      </w:r>
    </w:p>
    <w:p w:rsidR="00126668" w:rsidRDefault="00126668" w:rsidP="005E2808">
      <w:pPr>
        <w:pStyle w:val="Bodytext1"/>
        <w:shd w:val="clear" w:color="auto" w:fill="auto"/>
        <w:tabs>
          <w:tab w:val="left" w:pos="649"/>
          <w:tab w:val="left" w:pos="851"/>
        </w:tabs>
        <w:spacing w:before="0" w:line="240" w:lineRule="auto"/>
        <w:ind w:right="26" w:firstLine="567"/>
        <w:rPr>
          <w:rFonts w:ascii="Georgia" w:hAnsi="Georgia"/>
          <w:lang w:val="ro-RO"/>
        </w:rPr>
      </w:pPr>
    </w:p>
    <w:p w:rsidR="00126668" w:rsidRDefault="00126668" w:rsidP="00126668">
      <w:pPr>
        <w:pStyle w:val="Bodytext1"/>
        <w:shd w:val="clear" w:color="auto" w:fill="auto"/>
        <w:tabs>
          <w:tab w:val="left" w:pos="649"/>
          <w:tab w:val="left" w:pos="851"/>
        </w:tabs>
        <w:spacing w:before="0" w:line="240" w:lineRule="auto"/>
        <w:ind w:right="26" w:firstLine="567"/>
        <w:jc w:val="center"/>
        <w:rPr>
          <w:rFonts w:ascii="Georgia" w:hAnsi="Georgia"/>
          <w:lang w:val="ro-RO"/>
        </w:rPr>
      </w:pPr>
      <w:r>
        <w:rPr>
          <w:rFonts w:ascii="Georgia" w:hAnsi="Georgia"/>
          <w:lang w:val="ro-RO"/>
        </w:rPr>
        <w:t>*</w:t>
      </w:r>
    </w:p>
    <w:p w:rsidR="00126668" w:rsidRPr="00962D4D" w:rsidRDefault="00126668" w:rsidP="00126668">
      <w:pPr>
        <w:pStyle w:val="Bodytext1"/>
        <w:shd w:val="clear" w:color="auto" w:fill="auto"/>
        <w:tabs>
          <w:tab w:val="left" w:pos="649"/>
          <w:tab w:val="left" w:pos="851"/>
        </w:tabs>
        <w:spacing w:before="0" w:line="240" w:lineRule="auto"/>
        <w:ind w:right="26" w:firstLine="567"/>
        <w:jc w:val="center"/>
        <w:rPr>
          <w:rFonts w:ascii="Georgia" w:hAnsi="Georgia"/>
          <w:lang w:val="ro-RO"/>
        </w:rPr>
      </w:pP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Un om bogat, dar cunoscut deopotrivă ca flecar şi zgîrcit, i se adresă odată lui Nastratin, tam-nesam :</w:t>
      </w:r>
    </w:p>
    <w:p w:rsidR="004C1D57" w:rsidRPr="00962D4D" w:rsidRDefault="00126668" w:rsidP="005E2808">
      <w:pPr>
        <w:pStyle w:val="Bodytext1"/>
        <w:shd w:val="clear" w:color="auto" w:fill="auto"/>
        <w:tabs>
          <w:tab w:val="left" w:pos="634"/>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Aşa, care va să zică, preacinstite Nastratin Hogea, nu te dai în lături</w:t>
      </w:r>
      <w:r>
        <w:rPr>
          <w:rFonts w:ascii="Georgia" w:hAnsi="Georgia"/>
          <w:lang w:val="ro-RO" w:eastAsia="ro-RO"/>
        </w:rPr>
        <w:t xml:space="preserve"> să-ţi placă banii. De ce oare ?</w:t>
      </w:r>
    </w:p>
    <w:p w:rsidR="004C1D57" w:rsidRDefault="00126668" w:rsidP="005E2808">
      <w:pPr>
        <w:pStyle w:val="Bodytext1"/>
        <w:shd w:val="clear" w:color="auto" w:fill="auto"/>
        <w:tabs>
          <w:tab w:val="left" w:pos="644"/>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Ca să nu am nevoie de oameni ca tine, pentru îm</w:t>
      </w:r>
      <w:r w:rsidR="004C1D57" w:rsidRPr="00962D4D">
        <w:rPr>
          <w:rFonts w:ascii="Georgia" w:hAnsi="Georgia"/>
          <w:lang w:val="ro-RO" w:eastAsia="ro-RO"/>
        </w:rPr>
        <w:softHyphen/>
        <w:t>prumut</w:t>
      </w:r>
      <w:r>
        <w:rPr>
          <w:rFonts w:ascii="Georgia" w:hAnsi="Georgia"/>
          <w:lang w:val="ro-RO" w:eastAsia="ro-RO"/>
        </w:rPr>
        <w:t>!</w:t>
      </w:r>
      <w:r w:rsidR="004C1D57" w:rsidRPr="00962D4D">
        <w:rPr>
          <w:rFonts w:ascii="Georgia" w:hAnsi="Georgia"/>
          <w:lang w:val="ro-RO" w:eastAsia="ro-RO"/>
        </w:rPr>
        <w:t xml:space="preserve"> răsună pe loc răspunsul </w:t>
      </w:r>
      <w:r>
        <w:rPr>
          <w:rFonts w:ascii="Georgia" w:hAnsi="Georgia"/>
          <w:lang w:val="ro-RO" w:eastAsia="ro-RO"/>
        </w:rPr>
        <w:t>Hogei</w:t>
      </w:r>
      <w:r w:rsidR="004C1D57" w:rsidRPr="00962D4D">
        <w:rPr>
          <w:rFonts w:ascii="Georgia" w:hAnsi="Georgia"/>
          <w:lang w:val="ro-RO" w:eastAsia="ro-RO"/>
        </w:rPr>
        <w:t>.</w:t>
      </w:r>
    </w:p>
    <w:p w:rsidR="00126668" w:rsidRDefault="00126668" w:rsidP="005E2808">
      <w:pPr>
        <w:pStyle w:val="Bodytext1"/>
        <w:shd w:val="clear" w:color="auto" w:fill="auto"/>
        <w:tabs>
          <w:tab w:val="left" w:pos="644"/>
          <w:tab w:val="left" w:pos="851"/>
        </w:tabs>
        <w:spacing w:before="0" w:line="240" w:lineRule="auto"/>
        <w:ind w:right="26" w:firstLine="567"/>
        <w:rPr>
          <w:rFonts w:ascii="Georgia" w:hAnsi="Georgia"/>
          <w:lang w:val="ro-RO"/>
        </w:rPr>
      </w:pPr>
    </w:p>
    <w:p w:rsidR="00126668" w:rsidRDefault="00126668" w:rsidP="00126668">
      <w:pPr>
        <w:pStyle w:val="Bodytext1"/>
        <w:shd w:val="clear" w:color="auto" w:fill="auto"/>
        <w:tabs>
          <w:tab w:val="left" w:pos="644"/>
          <w:tab w:val="left" w:pos="851"/>
        </w:tabs>
        <w:spacing w:before="0" w:line="240" w:lineRule="auto"/>
        <w:ind w:right="26" w:firstLine="567"/>
        <w:jc w:val="center"/>
        <w:rPr>
          <w:rFonts w:ascii="Georgia" w:hAnsi="Georgia"/>
          <w:lang w:val="ro-RO"/>
        </w:rPr>
      </w:pPr>
      <w:r>
        <w:rPr>
          <w:rFonts w:ascii="Georgia" w:hAnsi="Georgia"/>
          <w:lang w:val="ro-RO"/>
        </w:rPr>
        <w:t>*</w:t>
      </w:r>
    </w:p>
    <w:p w:rsidR="00126668" w:rsidRPr="00962D4D" w:rsidRDefault="00126668" w:rsidP="00126668">
      <w:pPr>
        <w:pStyle w:val="Bodytext1"/>
        <w:shd w:val="clear" w:color="auto" w:fill="auto"/>
        <w:tabs>
          <w:tab w:val="left" w:pos="644"/>
          <w:tab w:val="left" w:pos="851"/>
        </w:tabs>
        <w:spacing w:before="0" w:line="240" w:lineRule="auto"/>
        <w:ind w:right="26" w:firstLine="567"/>
        <w:jc w:val="center"/>
        <w:rPr>
          <w:rFonts w:ascii="Georgia" w:hAnsi="Georgia"/>
          <w:lang w:val="ro-RO"/>
        </w:rPr>
      </w:pP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Cum-necum, într-o zi, casa lui Nastratin luă foc. Vecinii dădură fuga după el, prin tîrg :</w:t>
      </w:r>
    </w:p>
    <w:p w:rsidR="004C1D57" w:rsidRPr="00962D4D" w:rsidRDefault="00126668" w:rsidP="005E2808">
      <w:pPr>
        <w:pStyle w:val="Bodytext111"/>
        <w:shd w:val="clear" w:color="auto" w:fill="auto"/>
        <w:tabs>
          <w:tab w:val="left" w:pos="642"/>
          <w:tab w:val="left" w:pos="851"/>
        </w:tabs>
        <w:spacing w:line="240" w:lineRule="auto"/>
        <w:ind w:right="26" w:firstLine="567"/>
        <w:jc w:val="both"/>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 xml:space="preserve">Hogea, vino iute că îţi arde </w:t>
      </w:r>
      <w:r>
        <w:rPr>
          <w:rFonts w:ascii="Georgia" w:hAnsi="Georgia"/>
          <w:lang w:val="ro-RO" w:eastAsia="ro-RO"/>
        </w:rPr>
        <w:t>c</w:t>
      </w:r>
      <w:r w:rsidR="004C1D57" w:rsidRPr="00962D4D">
        <w:rPr>
          <w:rFonts w:ascii="Georgia" w:hAnsi="Georgia"/>
          <w:lang w:val="ro-RO" w:eastAsia="ro-RO"/>
        </w:rPr>
        <w:t>asa !</w:t>
      </w:r>
    </w:p>
    <w:p w:rsidR="004C1D57" w:rsidRDefault="00126668" w:rsidP="00126668">
      <w:pPr>
        <w:pStyle w:val="Bodytext1"/>
        <w:shd w:val="clear" w:color="auto" w:fill="auto"/>
        <w:tabs>
          <w:tab w:val="left" w:pos="649"/>
          <w:tab w:val="left" w:pos="851"/>
        </w:tabs>
        <w:spacing w:before="0" w:line="240" w:lineRule="auto"/>
        <w:ind w:right="28" w:firstLine="567"/>
        <w:rPr>
          <w:rFonts w:ascii="Georgia" w:hAnsi="Georgia"/>
          <w:lang w:val="ro-RO"/>
        </w:rPr>
      </w:pPr>
      <w:r w:rsidRPr="00126668">
        <w:rPr>
          <w:rFonts w:ascii="Georgia" w:hAnsi="Georgia"/>
          <w:lang w:val="ro-RO" w:eastAsia="ro-RO"/>
        </w:rPr>
        <w:t xml:space="preserve">— </w:t>
      </w:r>
      <w:r w:rsidR="004C1D57" w:rsidRPr="00126668">
        <w:rPr>
          <w:rFonts w:ascii="Georgia" w:hAnsi="Georgia"/>
          <w:lang w:val="ro-RO" w:eastAsia="ro-RO"/>
        </w:rPr>
        <w:t>Nu-i treaba mea, prieteni! le răspunse el fără să-şi piardă cumpătul. Găsiţi</w:t>
      </w:r>
      <w:r w:rsidR="004C1D57" w:rsidRPr="00126668">
        <w:rPr>
          <w:rStyle w:val="Bodytext13pt"/>
          <w:rFonts w:ascii="Georgia" w:hAnsi="Georgia"/>
          <w:b w:val="0"/>
          <w:sz w:val="22"/>
          <w:szCs w:val="22"/>
          <w:shd w:val="clear" w:color="auto" w:fill="auto"/>
          <w:lang w:val="ro-RO" w:eastAsia="ro-RO"/>
        </w:rPr>
        <w:t>-o</w:t>
      </w:r>
      <w:r w:rsidR="004C1D57" w:rsidRPr="00126668">
        <w:rPr>
          <w:rFonts w:ascii="Georgia" w:hAnsi="Georgia"/>
          <w:lang w:val="ro-RO" w:eastAsia="ro-RO"/>
        </w:rPr>
        <w:t xml:space="preserve"> pe nevastă-mea şi spuneţi-i ei, fiindcă noi am împărţit pe din două grijile gospodăriei</w:t>
      </w:r>
      <w:r w:rsidRPr="00126668">
        <w:rPr>
          <w:rFonts w:ascii="Georgia" w:hAnsi="Georgia"/>
          <w:lang w:val="ro-RO"/>
        </w:rPr>
        <w:t xml:space="preserve"> </w:t>
      </w:r>
      <w:r>
        <w:rPr>
          <w:rFonts w:ascii="Georgia" w:hAnsi="Georgia"/>
          <w:lang w:val="ro-RO" w:eastAsia="ro-RO"/>
        </w:rPr>
        <w:t>e</w:t>
      </w:r>
      <w:r w:rsidR="004C1D57" w:rsidRPr="00126668">
        <w:rPr>
          <w:rFonts w:ascii="Georgia" w:hAnsi="Georgia"/>
          <w:lang w:val="ro-RO" w:eastAsia="ro-RO"/>
        </w:rPr>
        <w:t xml:space="preserve">u am grijă de tot ceea ce priveşte treburile din </w:t>
      </w:r>
      <w:r>
        <w:rPr>
          <w:rFonts w:ascii="Georgia" w:hAnsi="Georgia"/>
          <w:lang w:val="ro-RO" w:eastAsia="ro-RO"/>
        </w:rPr>
        <w:t>a</w:t>
      </w:r>
      <w:r w:rsidR="004C1D57" w:rsidRPr="00126668">
        <w:rPr>
          <w:rFonts w:ascii="Georgia" w:hAnsi="Georgia"/>
          <w:lang w:val="ro-RO" w:eastAsia="ro-RO"/>
        </w:rPr>
        <w:t>far</w:t>
      </w:r>
      <w:r>
        <w:rPr>
          <w:rFonts w:ascii="Georgia" w:hAnsi="Georgia"/>
          <w:lang w:val="ro-RO"/>
        </w:rPr>
        <w:t xml:space="preserve">a </w:t>
      </w:r>
      <w:r w:rsidR="004C1D57" w:rsidRPr="00126668">
        <w:rPr>
          <w:rFonts w:ascii="Georgia" w:hAnsi="Georgia"/>
          <w:lang w:val="ro-RO" w:eastAsia="ro-RO"/>
        </w:rPr>
        <w:t>casei, iar ea, de treburile casei !</w:t>
      </w:r>
    </w:p>
    <w:p w:rsidR="00126668" w:rsidRDefault="00126668" w:rsidP="00126668">
      <w:pPr>
        <w:pStyle w:val="Bodytext1"/>
        <w:shd w:val="clear" w:color="auto" w:fill="auto"/>
        <w:tabs>
          <w:tab w:val="left" w:pos="649"/>
          <w:tab w:val="left" w:pos="851"/>
        </w:tabs>
        <w:spacing w:before="0" w:line="240" w:lineRule="auto"/>
        <w:ind w:right="28" w:firstLine="567"/>
        <w:rPr>
          <w:rFonts w:ascii="Georgia" w:hAnsi="Georgia"/>
          <w:lang w:val="ro-RO"/>
        </w:rPr>
      </w:pPr>
    </w:p>
    <w:p w:rsidR="00126668" w:rsidRPr="00126668" w:rsidRDefault="00126668" w:rsidP="00126668">
      <w:pPr>
        <w:pStyle w:val="Bodytext1"/>
        <w:shd w:val="clear" w:color="auto" w:fill="auto"/>
        <w:tabs>
          <w:tab w:val="left" w:pos="649"/>
          <w:tab w:val="left" w:pos="851"/>
        </w:tabs>
        <w:spacing w:before="0" w:line="240" w:lineRule="auto"/>
        <w:ind w:right="28" w:firstLine="567"/>
        <w:jc w:val="center"/>
        <w:rPr>
          <w:rFonts w:ascii="Georgia" w:hAnsi="Georgia"/>
          <w:lang w:val="ro-RO"/>
        </w:rPr>
      </w:pPr>
      <w:r>
        <w:rPr>
          <w:rFonts w:ascii="Georgia" w:hAnsi="Georgia"/>
          <w:lang w:val="ro-RO"/>
        </w:rPr>
        <w:t>*</w:t>
      </w:r>
    </w:p>
    <w:p w:rsidR="004C1D57" w:rsidRPr="00962D4D" w:rsidRDefault="004C1D57" w:rsidP="005E2808">
      <w:pPr>
        <w:pStyle w:val="Bodytext591"/>
        <w:shd w:val="clear" w:color="auto" w:fill="auto"/>
        <w:tabs>
          <w:tab w:val="left" w:pos="851"/>
        </w:tabs>
        <w:spacing w:before="0" w:after="0" w:line="240" w:lineRule="auto"/>
        <w:ind w:right="26" w:firstLine="567"/>
        <w:jc w:val="both"/>
        <w:rPr>
          <w:rFonts w:ascii="Georgia" w:hAnsi="Georgia" w:cs="Times New Roman"/>
          <w:noProof w:val="0"/>
          <w:sz w:val="22"/>
          <w:szCs w:val="22"/>
          <w:lang w:val="ro-RO"/>
        </w:rPr>
      </w:pPr>
    </w:p>
    <w:p w:rsidR="004C1D57" w:rsidRPr="00962D4D" w:rsidRDefault="00126668" w:rsidP="005E2808">
      <w:pPr>
        <w:pStyle w:val="Bodytext1"/>
        <w:shd w:val="clear" w:color="auto" w:fill="auto"/>
        <w:tabs>
          <w:tab w:val="left" w:pos="851"/>
        </w:tabs>
        <w:spacing w:before="0" w:line="240" w:lineRule="auto"/>
        <w:ind w:right="26" w:firstLine="567"/>
        <w:rPr>
          <w:rFonts w:ascii="Georgia" w:hAnsi="Georgia"/>
          <w:lang w:val="ro-RO"/>
        </w:rPr>
      </w:pPr>
      <w:r>
        <w:rPr>
          <w:rFonts w:ascii="Georgia" w:hAnsi="Georgia"/>
          <w:lang w:val="ro-RO" w:eastAsia="ro-RO"/>
        </w:rPr>
        <w:t>Î</w:t>
      </w:r>
      <w:r w:rsidR="004C1D57" w:rsidRPr="00962D4D">
        <w:rPr>
          <w:rFonts w:ascii="Georgia" w:hAnsi="Georgia"/>
          <w:lang w:val="ro-RO" w:eastAsia="ro-RO"/>
        </w:rPr>
        <w:t>ntr-</w:t>
      </w:r>
      <w:r>
        <w:rPr>
          <w:rFonts w:ascii="Georgia" w:hAnsi="Georgia"/>
          <w:lang w:val="ro-RO" w:eastAsia="ro-RO"/>
        </w:rPr>
        <w:t>o</w:t>
      </w:r>
      <w:r w:rsidR="004C1D57" w:rsidRPr="00962D4D">
        <w:rPr>
          <w:rFonts w:ascii="Georgia" w:hAnsi="Georgia"/>
          <w:lang w:val="ro-RO" w:eastAsia="ro-RO"/>
        </w:rPr>
        <w:t xml:space="preserve"> zi, Nastratin îşi rătăcise inelul prin casă. După ce scotoci prin toate ungherele, fără de folos, ieşi în uliţă şi începu să-l caute acolo. Care cum îl vedea, îl întreba :</w:t>
      </w:r>
    </w:p>
    <w:p w:rsidR="004C1D57" w:rsidRPr="00962D4D" w:rsidRDefault="00126668" w:rsidP="005E2808">
      <w:pPr>
        <w:pStyle w:val="Bodytext111"/>
        <w:shd w:val="clear" w:color="auto" w:fill="auto"/>
        <w:tabs>
          <w:tab w:val="left" w:pos="642"/>
          <w:tab w:val="left" w:pos="851"/>
        </w:tabs>
        <w:spacing w:line="240" w:lineRule="auto"/>
        <w:ind w:right="26" w:firstLine="567"/>
        <w:jc w:val="both"/>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Ce-ai păţit, preacinstite Hogea ?</w:t>
      </w:r>
    </w:p>
    <w:p w:rsidR="004C1D57" w:rsidRPr="00962D4D" w:rsidRDefault="00126668" w:rsidP="005E2808">
      <w:pPr>
        <w:pStyle w:val="Bodytext111"/>
        <w:shd w:val="clear" w:color="auto" w:fill="auto"/>
        <w:tabs>
          <w:tab w:val="left" w:pos="646"/>
          <w:tab w:val="left" w:pos="851"/>
        </w:tabs>
        <w:spacing w:line="240" w:lineRule="auto"/>
        <w:ind w:right="26" w:firstLine="567"/>
        <w:jc w:val="both"/>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Mi-am pierdut inelul în casă, pe el îl caut.</w:t>
      </w:r>
    </w:p>
    <w:p w:rsidR="004C1D57" w:rsidRPr="00962D4D" w:rsidRDefault="00126668" w:rsidP="005E2808">
      <w:pPr>
        <w:pStyle w:val="Bodytext1"/>
        <w:shd w:val="clear" w:color="auto" w:fill="auto"/>
        <w:tabs>
          <w:tab w:val="left" w:pos="649"/>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Pr>
          <w:rFonts w:ascii="Georgia" w:hAnsi="Georgia"/>
          <w:lang w:val="ro-RO" w:eastAsia="ro-RO"/>
        </w:rPr>
        <w:t>De-i aşa, pentru ce n</w:t>
      </w:r>
      <w:r w:rsidR="004C1D57" w:rsidRPr="00962D4D">
        <w:rPr>
          <w:rFonts w:ascii="Georgia" w:hAnsi="Georgia"/>
          <w:lang w:val="ro-RO" w:eastAsia="ro-RO"/>
        </w:rPr>
        <w:t>u-l cauţi în casă ? ! se mirau oamenii.</w:t>
      </w:r>
    </w:p>
    <w:p w:rsidR="004C1D57" w:rsidRDefault="00126668" w:rsidP="00126668">
      <w:pPr>
        <w:pStyle w:val="Bodytext1"/>
        <w:shd w:val="clear" w:color="auto" w:fill="auto"/>
        <w:tabs>
          <w:tab w:val="left" w:pos="337"/>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Acasă-i întuneric beznă, nu-i chip să desluşeşti</w:t>
      </w:r>
      <w:r>
        <w:rPr>
          <w:rFonts w:ascii="Georgia" w:hAnsi="Georgia"/>
          <w:lang w:val="ro-RO"/>
        </w:rPr>
        <w:t xml:space="preserve"> </w:t>
      </w:r>
      <w:r w:rsidR="004C1D57" w:rsidRPr="00962D4D">
        <w:rPr>
          <w:rFonts w:ascii="Georgia" w:hAnsi="Georgia"/>
          <w:lang w:val="ro-RO" w:eastAsia="ro-RO"/>
        </w:rPr>
        <w:t>ceva. De-aia şi eu îl caut aici !</w:t>
      </w:r>
    </w:p>
    <w:p w:rsidR="00126668" w:rsidRPr="00962D4D" w:rsidRDefault="00126668" w:rsidP="00126668">
      <w:pPr>
        <w:pStyle w:val="Bodytext1"/>
        <w:shd w:val="clear" w:color="auto" w:fill="auto"/>
        <w:tabs>
          <w:tab w:val="left" w:pos="337"/>
          <w:tab w:val="left" w:pos="851"/>
        </w:tabs>
        <w:spacing w:before="0" w:line="240" w:lineRule="auto"/>
        <w:ind w:right="26" w:firstLine="567"/>
        <w:jc w:val="center"/>
        <w:rPr>
          <w:rFonts w:ascii="Georgia" w:hAnsi="Georgia"/>
          <w:lang w:val="ro-RO"/>
        </w:rPr>
      </w:pPr>
      <w:r>
        <w:rPr>
          <w:rFonts w:ascii="Georgia" w:hAnsi="Georgia"/>
          <w:lang w:val="ro-RO"/>
        </w:rPr>
        <w:lastRenderedPageBreak/>
        <w:t>*</w:t>
      </w:r>
    </w:p>
    <w:p w:rsidR="004C1D57" w:rsidRPr="00962D4D" w:rsidRDefault="004C1D57" w:rsidP="005E2808">
      <w:pPr>
        <w:pStyle w:val="Bodytext601"/>
        <w:shd w:val="clear" w:color="auto" w:fill="auto"/>
        <w:tabs>
          <w:tab w:val="left" w:pos="851"/>
        </w:tabs>
        <w:spacing w:after="0" w:line="240" w:lineRule="auto"/>
        <w:ind w:right="26" w:firstLine="567"/>
        <w:jc w:val="both"/>
        <w:rPr>
          <w:rFonts w:ascii="Georgia" w:hAnsi="Georgia" w:cs="Times New Roman"/>
          <w:noProof w:val="0"/>
          <w:sz w:val="22"/>
          <w:szCs w:val="22"/>
          <w:lang w:val="ro-RO"/>
        </w:rPr>
      </w:pP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 xml:space="preserve">Mult le mai plăcea oamenilor să stea de vorbă cu Nastratin ! </w:t>
      </w:r>
      <w:r w:rsidR="00113AB0">
        <w:rPr>
          <w:rFonts w:ascii="Georgia" w:hAnsi="Georgia"/>
          <w:lang w:val="ro-RO" w:eastAsia="ro-RO"/>
        </w:rPr>
        <w:t>Într-o</w:t>
      </w:r>
      <w:r w:rsidRPr="00962D4D">
        <w:rPr>
          <w:rFonts w:ascii="Georgia" w:hAnsi="Georgia"/>
          <w:lang w:val="ro-RO" w:eastAsia="ro-RO"/>
        </w:rPr>
        <w:t xml:space="preserve"> zi, cînd, adunaţi iarăşi în jurul său, îl îmboldeau cu întrebările, el le grăi :</w:t>
      </w:r>
    </w:p>
    <w:p w:rsidR="004C1D57" w:rsidRPr="00962D4D" w:rsidRDefault="00126668" w:rsidP="005E2808">
      <w:pPr>
        <w:pStyle w:val="Bodytext1"/>
        <w:shd w:val="clear" w:color="auto" w:fill="auto"/>
        <w:tabs>
          <w:tab w:val="left" w:pos="639"/>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Ei, prieteni, prieteni dragi, habar nu aveţi că eu, ăsta pe care îl vedeţi acuma, mă număr printre cei aleşi, de-o seamă cu dervişii plini de har !</w:t>
      </w:r>
      <w:r>
        <w:rPr>
          <w:rFonts w:ascii="Georgia" w:hAnsi="Georgia"/>
          <w:lang w:val="ro-RO"/>
        </w:rPr>
        <w:t xml:space="preserve"> </w:t>
      </w:r>
    </w:p>
    <w:p w:rsidR="004C1D57" w:rsidRPr="00962D4D" w:rsidRDefault="00126668" w:rsidP="005E2808">
      <w:pPr>
        <w:pStyle w:val="Bodytext1"/>
        <w:shd w:val="clear" w:color="auto" w:fill="auto"/>
        <w:tabs>
          <w:tab w:val="left" w:pos="654"/>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De-i aşa, preasfîntule Hogea, îl aţîţă un ins mai îndrăzneţ, fă o minune, ca să vedem şi noi. De pildă, vorbeşte-i muntelui din faţă şi porunceşte-i să vină numaidecît la tine!</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Fără să se tulbure, Nastratin strigă de trei ori, cu convingere :</w:t>
      </w:r>
    </w:p>
    <w:p w:rsidR="004C1D57" w:rsidRPr="00962D4D" w:rsidRDefault="00126668" w:rsidP="005E2808">
      <w:pPr>
        <w:pStyle w:val="Bodytext1"/>
        <w:shd w:val="clear" w:color="auto" w:fill="auto"/>
        <w:tabs>
          <w:tab w:val="left" w:pos="351"/>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Ei, munte, munte binec</w:t>
      </w:r>
      <w:r>
        <w:rPr>
          <w:rFonts w:ascii="Georgia" w:hAnsi="Georgia"/>
          <w:lang w:val="ro-RO" w:eastAsia="ro-RO"/>
        </w:rPr>
        <w:t>u</w:t>
      </w:r>
      <w:r w:rsidR="004C1D57" w:rsidRPr="00962D4D">
        <w:rPr>
          <w:rFonts w:ascii="Georgia" w:hAnsi="Georgia"/>
          <w:lang w:val="ro-RO" w:eastAsia="ro-RO"/>
        </w:rPr>
        <w:t>vîntat, vino la mine îndată !</w:t>
      </w:r>
    </w:p>
    <w:p w:rsidR="004C1D57" w:rsidRPr="00962D4D" w:rsidRDefault="00126668" w:rsidP="0012666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Cum, bineînţeles, muntele nu s-a umil din loc, omul</w:t>
      </w:r>
      <w:r>
        <w:rPr>
          <w:rFonts w:ascii="Georgia" w:hAnsi="Georgia"/>
          <w:lang w:val="ro-RO"/>
        </w:rPr>
        <w:t xml:space="preserve"> </w:t>
      </w:r>
      <w:r w:rsidR="004C1D57" w:rsidRPr="00962D4D">
        <w:rPr>
          <w:rFonts w:ascii="Georgia" w:hAnsi="Georgia"/>
          <w:lang w:val="ro-RO" w:eastAsia="ro-RO"/>
        </w:rPr>
        <w:t>se prefăcu mirat :</w:t>
      </w:r>
    </w:p>
    <w:p w:rsidR="004C1D57" w:rsidRPr="00962D4D" w:rsidRDefault="00126668" w:rsidP="005E2808">
      <w:pPr>
        <w:pStyle w:val="Bodytext1"/>
        <w:shd w:val="clear" w:color="auto" w:fill="auto"/>
        <w:tabs>
          <w:tab w:val="left" w:pos="639"/>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Ce s-a întîmplat, preasfîntule Hogea ? Muntele ţi-a nesocoti</w:t>
      </w:r>
      <w:r>
        <w:rPr>
          <w:rFonts w:ascii="Georgia" w:hAnsi="Georgia"/>
          <w:lang w:val="ro-RO" w:eastAsia="ro-RO"/>
        </w:rPr>
        <w:t>t</w:t>
      </w:r>
      <w:r w:rsidR="004C1D57" w:rsidRPr="00962D4D">
        <w:rPr>
          <w:rFonts w:ascii="Georgia" w:hAnsi="Georgia"/>
          <w:lang w:val="ro-RO" w:eastAsia="ro-RO"/>
        </w:rPr>
        <w:t xml:space="preserve"> porunca ? !</w:t>
      </w:r>
    </w:p>
    <w:p w:rsidR="004C1D57" w:rsidRPr="00962D4D" w:rsidRDefault="00126668" w:rsidP="005E2808">
      <w:pPr>
        <w:pStyle w:val="Bodytext1"/>
        <w:shd w:val="clear" w:color="auto" w:fill="auto"/>
        <w:tabs>
          <w:tab w:val="left" w:pos="851"/>
        </w:tabs>
        <w:spacing w:before="0" w:line="240" w:lineRule="auto"/>
        <w:ind w:right="26" w:firstLine="567"/>
        <w:rPr>
          <w:rFonts w:ascii="Georgia" w:hAnsi="Georgia"/>
          <w:lang w:val="ro-RO"/>
        </w:rPr>
      </w:pPr>
      <w:r>
        <w:rPr>
          <w:rFonts w:ascii="Georgia" w:hAnsi="Georgia"/>
          <w:lang w:val="ro-RO" w:eastAsia="ro-RO"/>
        </w:rPr>
        <w:t>R</w:t>
      </w:r>
      <w:r w:rsidR="004C1D57" w:rsidRPr="00962D4D">
        <w:rPr>
          <w:rFonts w:ascii="Georgia" w:hAnsi="Georgia"/>
          <w:lang w:val="ro-RO" w:eastAsia="ro-RO"/>
        </w:rPr>
        <w:t>idicîndu-se de la locul său şi păşind cu hotăr</w:t>
      </w:r>
      <w:r>
        <w:rPr>
          <w:rFonts w:ascii="Georgia" w:hAnsi="Georgia"/>
          <w:lang w:val="ro-RO" w:eastAsia="ro-RO"/>
        </w:rPr>
        <w:t>î</w:t>
      </w:r>
      <w:r w:rsidR="004C1D57" w:rsidRPr="00962D4D">
        <w:rPr>
          <w:rFonts w:ascii="Georgia" w:hAnsi="Georgia"/>
          <w:lang w:val="ro-RO" w:eastAsia="ro-RO"/>
        </w:rPr>
        <w:t>re către munte, Nastratin răspunse :</w:t>
      </w:r>
    </w:p>
    <w:p w:rsidR="004C1D57" w:rsidRDefault="00126668" w:rsidP="00126668">
      <w:pPr>
        <w:pStyle w:val="Bodytext1"/>
        <w:shd w:val="clear" w:color="auto" w:fill="auto"/>
        <w:tabs>
          <w:tab w:val="left" w:pos="663"/>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Eu nu-s din cei mîndri, frăţioare. Dacă nu merge muntele la derviş, merge dervişul la munte !</w:t>
      </w:r>
      <w:r>
        <w:rPr>
          <w:rFonts w:ascii="Georgia" w:hAnsi="Georgia"/>
          <w:lang w:val="ro-RO"/>
        </w:rPr>
        <w:t xml:space="preserve"> </w:t>
      </w:r>
    </w:p>
    <w:p w:rsidR="00126668" w:rsidRDefault="00126668" w:rsidP="00126668">
      <w:pPr>
        <w:pStyle w:val="Bodytext1"/>
        <w:shd w:val="clear" w:color="auto" w:fill="auto"/>
        <w:tabs>
          <w:tab w:val="left" w:pos="663"/>
          <w:tab w:val="left" w:pos="851"/>
        </w:tabs>
        <w:spacing w:before="0" w:line="240" w:lineRule="auto"/>
        <w:ind w:right="26" w:firstLine="567"/>
        <w:rPr>
          <w:rFonts w:ascii="Georgia" w:hAnsi="Georgia"/>
          <w:lang w:val="ro-RO"/>
        </w:rPr>
      </w:pPr>
    </w:p>
    <w:p w:rsidR="00126668" w:rsidRDefault="00126668" w:rsidP="00126668">
      <w:pPr>
        <w:pStyle w:val="Bodytext1"/>
        <w:shd w:val="clear" w:color="auto" w:fill="auto"/>
        <w:tabs>
          <w:tab w:val="left" w:pos="663"/>
          <w:tab w:val="left" w:pos="851"/>
        </w:tabs>
        <w:spacing w:before="0" w:line="240" w:lineRule="auto"/>
        <w:ind w:right="26" w:firstLine="567"/>
        <w:jc w:val="center"/>
        <w:rPr>
          <w:rFonts w:ascii="Georgia" w:hAnsi="Georgia"/>
          <w:lang w:val="ro-RO"/>
        </w:rPr>
      </w:pPr>
      <w:r>
        <w:rPr>
          <w:rFonts w:ascii="Georgia" w:hAnsi="Georgia"/>
          <w:lang w:val="ro-RO"/>
        </w:rPr>
        <w:t>*</w:t>
      </w:r>
    </w:p>
    <w:p w:rsidR="00126668" w:rsidRPr="00962D4D" w:rsidRDefault="00126668" w:rsidP="00126668">
      <w:pPr>
        <w:pStyle w:val="Bodytext1"/>
        <w:shd w:val="clear" w:color="auto" w:fill="auto"/>
        <w:tabs>
          <w:tab w:val="left" w:pos="663"/>
          <w:tab w:val="left" w:pos="851"/>
        </w:tabs>
        <w:spacing w:before="0" w:line="240" w:lineRule="auto"/>
        <w:ind w:right="26" w:firstLine="567"/>
        <w:jc w:val="center"/>
        <w:rPr>
          <w:rFonts w:ascii="Georgia" w:hAnsi="Georgia"/>
          <w:lang w:val="ro-RO"/>
        </w:rPr>
      </w:pP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 xml:space="preserve">Pe cînd era copil, Nastratin a fost dat de părinţi la un croitor, ca ucenic. După ce, vreme de doi ani, a mers </w:t>
      </w:r>
      <w:r w:rsidRPr="00126668">
        <w:rPr>
          <w:rStyle w:val="BodytextItalic"/>
          <w:rFonts w:ascii="Georgia" w:hAnsi="Georgia"/>
          <w:i w:val="0"/>
          <w:shd w:val="clear" w:color="auto" w:fill="auto"/>
          <w:lang w:val="ro-RO" w:eastAsia="ro-RO"/>
        </w:rPr>
        <w:t>zi</w:t>
      </w:r>
      <w:r w:rsidRPr="00126668">
        <w:rPr>
          <w:rFonts w:ascii="Georgia" w:hAnsi="Georgia"/>
          <w:i/>
          <w:lang w:val="ro-RO" w:eastAsia="ro-RO"/>
        </w:rPr>
        <w:t xml:space="preserve"> </w:t>
      </w:r>
      <w:r w:rsidRPr="00962D4D">
        <w:rPr>
          <w:rFonts w:ascii="Georgia" w:hAnsi="Georgia"/>
          <w:lang w:val="ro-RO" w:eastAsia="ro-RO"/>
        </w:rPr>
        <w:t>de zi ca să înveţe, chipurile, meseria, mama sa îl întrebă :</w:t>
      </w:r>
    </w:p>
    <w:p w:rsidR="004C1D57" w:rsidRPr="00962D4D" w:rsidRDefault="00126668" w:rsidP="005E2808">
      <w:pPr>
        <w:pStyle w:val="Bodytext1"/>
        <w:shd w:val="clear" w:color="auto" w:fill="auto"/>
        <w:tabs>
          <w:tab w:val="left" w:pos="351"/>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Ia spune, băiatule, ce-ai învăţat de la croitor ?</w:t>
      </w:r>
    </w:p>
    <w:p w:rsidR="004C1D57" w:rsidRDefault="00126668" w:rsidP="005E2808">
      <w:pPr>
        <w:pStyle w:val="Bodytext1"/>
        <w:shd w:val="clear" w:color="auto" w:fill="auto"/>
        <w:tabs>
          <w:tab w:val="left" w:pos="658"/>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 xml:space="preserve">Mulţumită rugăciunilor tale fierbinţi către Alah, mamă dragă, mi-am însuşit jumătate din meserie. Acum sînt în stare să descos cît se poate de frumos tot ceea ce e cusut. A mai rămas să-mi însuşesc şi cealaltă jumătate. Nu-mi duce grija ! Dac-o să-mi ajungă zilele, am să învăţ şi să cos </w:t>
      </w:r>
      <w:r>
        <w:rPr>
          <w:rFonts w:ascii="Georgia" w:hAnsi="Georgia"/>
          <w:lang w:val="ro-RO"/>
        </w:rPr>
        <w:t>!</w:t>
      </w:r>
    </w:p>
    <w:p w:rsidR="00126668" w:rsidRDefault="00126668" w:rsidP="005E2808">
      <w:pPr>
        <w:pStyle w:val="Bodytext1"/>
        <w:shd w:val="clear" w:color="auto" w:fill="auto"/>
        <w:tabs>
          <w:tab w:val="left" w:pos="658"/>
          <w:tab w:val="left" w:pos="851"/>
        </w:tabs>
        <w:spacing w:before="0" w:line="240" w:lineRule="auto"/>
        <w:ind w:right="26" w:firstLine="567"/>
        <w:rPr>
          <w:rFonts w:ascii="Georgia" w:hAnsi="Georgia"/>
          <w:lang w:val="ro-RO"/>
        </w:rPr>
      </w:pPr>
    </w:p>
    <w:p w:rsidR="00126668" w:rsidRPr="00962D4D" w:rsidRDefault="00126668" w:rsidP="00126668">
      <w:pPr>
        <w:pStyle w:val="Bodytext1"/>
        <w:shd w:val="clear" w:color="auto" w:fill="auto"/>
        <w:tabs>
          <w:tab w:val="left" w:pos="658"/>
          <w:tab w:val="left" w:pos="851"/>
        </w:tabs>
        <w:spacing w:before="0" w:line="240" w:lineRule="auto"/>
        <w:ind w:right="26" w:firstLine="567"/>
        <w:jc w:val="center"/>
        <w:rPr>
          <w:rFonts w:ascii="Georgia" w:hAnsi="Georgia"/>
          <w:lang w:val="ro-RO"/>
        </w:rPr>
      </w:pPr>
      <w:r>
        <w:rPr>
          <w:rFonts w:ascii="Georgia" w:hAnsi="Georgia"/>
          <w:lang w:val="ro-RO"/>
        </w:rPr>
        <w:t>*</w:t>
      </w:r>
    </w:p>
    <w:p w:rsidR="004C1D57" w:rsidRPr="00962D4D" w:rsidRDefault="004C1D57" w:rsidP="005E2808">
      <w:pPr>
        <w:pStyle w:val="Bodytext611"/>
        <w:shd w:val="clear" w:color="auto" w:fill="auto"/>
        <w:tabs>
          <w:tab w:val="left" w:pos="851"/>
        </w:tabs>
        <w:spacing w:before="0" w:after="0" w:line="240" w:lineRule="auto"/>
        <w:ind w:right="26" w:firstLine="567"/>
        <w:jc w:val="both"/>
        <w:rPr>
          <w:rFonts w:ascii="Georgia" w:hAnsi="Georgia" w:cs="Times New Roman"/>
          <w:noProof w:val="0"/>
          <w:sz w:val="22"/>
          <w:szCs w:val="22"/>
          <w:lang w:val="ro-RO"/>
        </w:rPr>
      </w:pP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lastRenderedPageBreak/>
        <w:t>Aflat într-o casă în care trăsese</w:t>
      </w:r>
      <w:r w:rsidRPr="00962D4D">
        <w:rPr>
          <w:rStyle w:val="Bodytext12pt3"/>
          <w:rFonts w:ascii="Georgia" w:hAnsi="Georgia"/>
          <w:b w:val="0"/>
          <w:sz w:val="22"/>
          <w:szCs w:val="22"/>
          <w:shd w:val="clear" w:color="auto" w:fill="auto"/>
          <w:lang w:val="ro-RO" w:eastAsia="ro-RO"/>
        </w:rPr>
        <w:t xml:space="preserve"> ca</w:t>
      </w:r>
      <w:r w:rsidRPr="00962D4D">
        <w:rPr>
          <w:rFonts w:ascii="Georgia" w:hAnsi="Georgia"/>
          <w:lang w:val="ro-RO" w:eastAsia="ro-RO"/>
        </w:rPr>
        <w:t xml:space="preserve"> oaspete, gazdele, grijulii, îl întrebară pe Nastratin :</w:t>
      </w:r>
    </w:p>
    <w:p w:rsidR="004C1D57" w:rsidRPr="00962D4D" w:rsidRDefault="00126668" w:rsidP="005E2808">
      <w:pPr>
        <w:pStyle w:val="Bodytext1"/>
        <w:shd w:val="clear" w:color="auto" w:fill="auto"/>
        <w:tabs>
          <w:tab w:val="left" w:pos="654"/>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Spune drept, Hogea, nu cumva îţi este somn ori îţi este sete ?</w:t>
      </w:r>
      <w:r>
        <w:rPr>
          <w:rFonts w:ascii="Georgia" w:hAnsi="Georgia"/>
          <w:lang w:val="ro-RO"/>
        </w:rPr>
        <w:t xml:space="preserve"> </w:t>
      </w:r>
    </w:p>
    <w:p w:rsidR="004C1D57"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 xml:space="preserve">— Nici </w:t>
      </w:r>
      <w:r w:rsidR="00126668">
        <w:rPr>
          <w:rFonts w:ascii="Georgia" w:hAnsi="Georgia"/>
          <w:lang w:val="ro-RO" w:eastAsia="ro-RO"/>
        </w:rPr>
        <w:t>u</w:t>
      </w:r>
      <w:r w:rsidRPr="00962D4D">
        <w:rPr>
          <w:rFonts w:ascii="Georgia" w:hAnsi="Georgia"/>
          <w:lang w:val="ro-RO" w:eastAsia="ro-RO"/>
        </w:rPr>
        <w:t>na</w:t>
      </w:r>
      <w:r w:rsidR="00126668">
        <w:rPr>
          <w:rFonts w:ascii="Georgia" w:hAnsi="Georgia"/>
          <w:lang w:val="ro-RO" w:eastAsia="ro-RO"/>
        </w:rPr>
        <w:t>,</w:t>
      </w:r>
      <w:r w:rsidRPr="00962D4D">
        <w:rPr>
          <w:rFonts w:ascii="Georgia" w:hAnsi="Georgia"/>
          <w:lang w:val="ro-RO" w:eastAsia="ro-RO"/>
        </w:rPr>
        <w:t xml:space="preserve"> nici alta, se</w:t>
      </w:r>
      <w:r w:rsidR="00126668">
        <w:rPr>
          <w:rFonts w:ascii="Georgia" w:hAnsi="Georgia"/>
          <w:lang w:val="ro-RO" w:eastAsia="ro-RO"/>
        </w:rPr>
        <w:t xml:space="preserve"> auzi, fără întîrziere,</w:t>
      </w:r>
      <w:r w:rsidRPr="00962D4D">
        <w:rPr>
          <w:rFonts w:ascii="Georgia" w:hAnsi="Georgia"/>
          <w:lang w:val="ro-RO" w:eastAsia="ro-RO"/>
        </w:rPr>
        <w:t xml:space="preserve"> răspunsul lu</w:t>
      </w:r>
      <w:r w:rsidR="00126668">
        <w:rPr>
          <w:rFonts w:ascii="Georgia" w:hAnsi="Georgia"/>
          <w:lang w:val="ro-RO" w:eastAsia="ro-RO"/>
        </w:rPr>
        <w:t>i</w:t>
      </w:r>
      <w:r w:rsidRPr="00962D4D">
        <w:rPr>
          <w:rFonts w:ascii="Georgia" w:hAnsi="Georgia"/>
          <w:lang w:val="ro-RO" w:eastAsia="ro-RO"/>
        </w:rPr>
        <w:t xml:space="preserve"> Nastratin. Venind încoace am dormit pe săturate </w:t>
      </w:r>
      <w:r w:rsidR="00783497">
        <w:rPr>
          <w:rFonts w:ascii="Georgia" w:hAnsi="Georgia"/>
          <w:lang w:val="ro-RO" w:eastAsia="ro-RO"/>
        </w:rPr>
        <w:t>lîngă</w:t>
      </w:r>
      <w:r w:rsidRPr="00962D4D">
        <w:rPr>
          <w:rFonts w:ascii="Georgia" w:hAnsi="Georgia"/>
          <w:lang w:val="ro-RO" w:eastAsia="ro-RO"/>
        </w:rPr>
        <w:t xml:space="preserve"> un izvor !</w:t>
      </w:r>
    </w:p>
    <w:p w:rsidR="00126668" w:rsidRDefault="00126668" w:rsidP="005E2808">
      <w:pPr>
        <w:pStyle w:val="Bodytext1"/>
        <w:shd w:val="clear" w:color="auto" w:fill="auto"/>
        <w:tabs>
          <w:tab w:val="left" w:pos="851"/>
        </w:tabs>
        <w:spacing w:before="0" w:line="240" w:lineRule="auto"/>
        <w:ind w:right="26" w:firstLine="567"/>
        <w:rPr>
          <w:rFonts w:ascii="Georgia" w:hAnsi="Georgia"/>
          <w:lang w:val="ro-RO"/>
        </w:rPr>
      </w:pPr>
    </w:p>
    <w:p w:rsidR="00126668" w:rsidRDefault="00126668" w:rsidP="00126668">
      <w:pPr>
        <w:pStyle w:val="Bodytext1"/>
        <w:shd w:val="clear" w:color="auto" w:fill="auto"/>
        <w:tabs>
          <w:tab w:val="left" w:pos="851"/>
        </w:tabs>
        <w:spacing w:before="0" w:line="240" w:lineRule="auto"/>
        <w:ind w:right="26" w:firstLine="567"/>
        <w:jc w:val="center"/>
        <w:rPr>
          <w:rFonts w:ascii="Georgia" w:hAnsi="Georgia"/>
          <w:lang w:val="ro-RO"/>
        </w:rPr>
      </w:pPr>
      <w:r>
        <w:rPr>
          <w:rFonts w:ascii="Georgia" w:hAnsi="Georgia"/>
          <w:lang w:val="ro-RO"/>
        </w:rPr>
        <w:t>*</w:t>
      </w:r>
    </w:p>
    <w:p w:rsidR="00126668" w:rsidRPr="00962D4D" w:rsidRDefault="00126668" w:rsidP="00126668">
      <w:pPr>
        <w:pStyle w:val="Bodytext1"/>
        <w:shd w:val="clear" w:color="auto" w:fill="auto"/>
        <w:tabs>
          <w:tab w:val="left" w:pos="851"/>
        </w:tabs>
        <w:spacing w:before="0" w:line="240" w:lineRule="auto"/>
        <w:ind w:right="26" w:firstLine="567"/>
        <w:jc w:val="center"/>
        <w:rPr>
          <w:rFonts w:ascii="Georgia" w:hAnsi="Georgia"/>
          <w:lang w:val="ro-RO"/>
        </w:rPr>
      </w:pPr>
    </w:p>
    <w:p w:rsidR="004C1D57" w:rsidRPr="00962D4D" w:rsidRDefault="00126668" w:rsidP="005E2808">
      <w:pPr>
        <w:pStyle w:val="Bodytext1"/>
        <w:shd w:val="clear" w:color="auto" w:fill="auto"/>
        <w:tabs>
          <w:tab w:val="left" w:pos="851"/>
        </w:tabs>
        <w:spacing w:before="0" w:line="240" w:lineRule="auto"/>
        <w:ind w:right="26" w:firstLine="567"/>
        <w:rPr>
          <w:rFonts w:ascii="Georgia" w:hAnsi="Georgia"/>
          <w:lang w:val="ro-RO"/>
        </w:rPr>
      </w:pPr>
      <w:r>
        <w:rPr>
          <w:rFonts w:ascii="Georgia" w:hAnsi="Georgia"/>
          <w:lang w:val="ro-RO" w:eastAsia="ro-RO"/>
        </w:rPr>
        <w:t>Î</w:t>
      </w:r>
      <w:r w:rsidR="004C1D57" w:rsidRPr="00962D4D">
        <w:rPr>
          <w:rFonts w:ascii="Georgia" w:hAnsi="Georgia"/>
          <w:lang w:val="ro-RO" w:eastAsia="ro-RO"/>
        </w:rPr>
        <w:t>ntr-o zi, la masă, Hogea îi spuse nevestei, pe neaştep</w:t>
      </w:r>
      <w:r w:rsidR="004C1D57" w:rsidRPr="00962D4D">
        <w:rPr>
          <w:rFonts w:ascii="Georgia" w:hAnsi="Georgia"/>
          <w:lang w:val="ro-RO" w:eastAsia="ro-RO"/>
        </w:rPr>
        <w:softHyphen/>
        <w:t>tate :</w:t>
      </w:r>
    </w:p>
    <w:p w:rsidR="004C1D57" w:rsidRPr="00962D4D" w:rsidRDefault="00126668" w:rsidP="005E2808">
      <w:pPr>
        <w:pStyle w:val="Bodytext1"/>
        <w:shd w:val="clear" w:color="auto" w:fill="auto"/>
        <w:tabs>
          <w:tab w:val="left" w:pos="664"/>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Scoate-ţi legătur</w:t>
      </w:r>
      <w:r w:rsidR="004F70F6">
        <w:rPr>
          <w:rFonts w:ascii="Georgia" w:hAnsi="Georgia"/>
          <w:lang w:val="ro-RO" w:eastAsia="ro-RO"/>
        </w:rPr>
        <w:t>a de pe cap, femeie ! Lasă-ţi fa</w:t>
      </w:r>
      <w:r w:rsidR="004C1D57" w:rsidRPr="00962D4D">
        <w:rPr>
          <w:rFonts w:ascii="Georgia" w:hAnsi="Georgia"/>
          <w:lang w:val="ro-RO" w:eastAsia="ro-RO"/>
        </w:rPr>
        <w:t>ţa descoperită !</w:t>
      </w:r>
    </w:p>
    <w:p w:rsidR="004C1D57" w:rsidRPr="00962D4D" w:rsidRDefault="004C1D57" w:rsidP="005E2808">
      <w:pPr>
        <w:pStyle w:val="Bodytext11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Nevasta îl ascultă, dar îl întrebă, mirată :</w:t>
      </w:r>
    </w:p>
    <w:p w:rsidR="004C1D57" w:rsidRPr="00962D4D" w:rsidRDefault="00126668" w:rsidP="005E2808">
      <w:pPr>
        <w:pStyle w:val="Bodytext1"/>
        <w:shd w:val="clear" w:color="auto" w:fill="auto"/>
        <w:tabs>
          <w:tab w:val="left" w:pos="669"/>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Iată că te-am ascultat, dar zău de pricep ceva, bărbate Ce-ţi veni să-mi ceri să stau cu capul descoperit ? se miră ea.</w:t>
      </w:r>
    </w:p>
    <w:p w:rsidR="004C1D57" w:rsidRDefault="00126668"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Dacă nu eşti legată la cap şi ţi se vede bine chipul, îngerii or să fugă negreşit din preajma noastră. Eu zic acolo cîteva rugăciuni şi or să fugă şi dracii. Aşa vom răm</w:t>
      </w:r>
      <w:r w:rsidR="004F70F6">
        <w:rPr>
          <w:rFonts w:ascii="Georgia" w:hAnsi="Georgia"/>
          <w:lang w:val="ro-RO" w:eastAsia="ro-RO"/>
        </w:rPr>
        <w:t>î</w:t>
      </w:r>
      <w:r w:rsidR="004C1D57" w:rsidRPr="00962D4D">
        <w:rPr>
          <w:rFonts w:ascii="Georgia" w:hAnsi="Georgia"/>
          <w:lang w:val="ro-RO" w:eastAsia="ro-RO"/>
        </w:rPr>
        <w:t xml:space="preserve">ne numai noi doi la masă ca să mîncăm din bucate. Doar ştii că </w:t>
      </w:r>
      <w:r w:rsidR="004F70F6">
        <w:rPr>
          <w:rFonts w:ascii="Georgia" w:hAnsi="Georgia"/>
          <w:lang w:val="ro-RO" w:eastAsia="ro-RO"/>
        </w:rPr>
        <w:t>e</w:t>
      </w:r>
      <w:r w:rsidR="004C1D57" w:rsidRPr="00962D4D">
        <w:rPr>
          <w:rFonts w:ascii="Georgia" w:hAnsi="Georgia"/>
          <w:lang w:val="ro-RO" w:eastAsia="ro-RO"/>
        </w:rPr>
        <w:t xml:space="preserve">u nu mă împac cu multă lume, mai cu seamă la mine la masă </w:t>
      </w:r>
      <w:r w:rsidR="004F70F6">
        <w:rPr>
          <w:rFonts w:ascii="Georgia" w:hAnsi="Georgia"/>
          <w:lang w:val="ro-RO"/>
        </w:rPr>
        <w:t>!</w:t>
      </w:r>
    </w:p>
    <w:p w:rsidR="004F70F6" w:rsidRDefault="004F70F6" w:rsidP="005E2808">
      <w:pPr>
        <w:pStyle w:val="Bodytext1"/>
        <w:shd w:val="clear" w:color="auto" w:fill="auto"/>
        <w:tabs>
          <w:tab w:val="left" w:pos="851"/>
        </w:tabs>
        <w:spacing w:before="0" w:line="240" w:lineRule="auto"/>
        <w:ind w:right="26" w:firstLine="567"/>
        <w:rPr>
          <w:rFonts w:ascii="Georgia" w:hAnsi="Georgia"/>
          <w:lang w:val="ro-RO"/>
        </w:rPr>
      </w:pPr>
    </w:p>
    <w:p w:rsidR="004F70F6" w:rsidRPr="00962D4D" w:rsidRDefault="004F70F6" w:rsidP="004F70F6">
      <w:pPr>
        <w:pStyle w:val="Bodytext1"/>
        <w:shd w:val="clear" w:color="auto" w:fill="auto"/>
        <w:tabs>
          <w:tab w:val="left" w:pos="851"/>
        </w:tabs>
        <w:spacing w:before="0" w:line="240" w:lineRule="auto"/>
        <w:ind w:right="26" w:firstLine="567"/>
        <w:jc w:val="center"/>
        <w:rPr>
          <w:rFonts w:ascii="Georgia" w:hAnsi="Georgia"/>
          <w:lang w:val="ro-RO"/>
        </w:rPr>
      </w:pPr>
      <w:r>
        <w:rPr>
          <w:rFonts w:ascii="Georgia" w:hAnsi="Georgia"/>
          <w:lang w:val="ro-RO"/>
        </w:rPr>
        <w:t>*</w:t>
      </w:r>
    </w:p>
    <w:p w:rsidR="004C1D57" w:rsidRPr="00962D4D" w:rsidRDefault="004C1D57" w:rsidP="005E2808">
      <w:pPr>
        <w:pStyle w:val="Bodytext621"/>
        <w:shd w:val="clear" w:color="auto" w:fill="auto"/>
        <w:tabs>
          <w:tab w:val="left" w:pos="851"/>
        </w:tabs>
        <w:spacing w:line="240" w:lineRule="auto"/>
        <w:ind w:right="26" w:firstLine="567"/>
        <w:jc w:val="both"/>
        <w:rPr>
          <w:rFonts w:ascii="Georgia" w:hAnsi="Georgia" w:cs="Times New Roman"/>
          <w:noProof w:val="0"/>
          <w:sz w:val="22"/>
          <w:szCs w:val="22"/>
          <w:lang w:val="ro-RO"/>
        </w:rPr>
      </w:pP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Cînd o cunoştinţă îi ceru lui Nastratin să-i împru</w:t>
      </w:r>
      <w:r w:rsidRPr="00962D4D">
        <w:rPr>
          <w:rFonts w:ascii="Georgia" w:hAnsi="Georgia"/>
          <w:lang w:val="ro-RO" w:eastAsia="ro-RO"/>
        </w:rPr>
        <w:softHyphen/>
        <w:t>mute bani cu dobînda pe care s-o fixeze el însuşi, Nastratin îi răspunse:</w:t>
      </w:r>
    </w:p>
    <w:p w:rsidR="004C1D57" w:rsidRDefault="004F70F6" w:rsidP="004F70F6">
      <w:pPr>
        <w:pStyle w:val="Bodytext1"/>
        <w:shd w:val="clear" w:color="auto" w:fill="auto"/>
        <w:tabs>
          <w:tab w:val="left" w:pos="362"/>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Bani cu împrumut nu pot să-ţi dau, că n-am, dar</w:t>
      </w:r>
      <w:r>
        <w:rPr>
          <w:rFonts w:ascii="Georgia" w:hAnsi="Georgia"/>
          <w:lang w:val="ro-RO"/>
        </w:rPr>
        <w:t xml:space="preserve"> </w:t>
      </w:r>
      <w:r>
        <w:rPr>
          <w:rFonts w:ascii="Georgia" w:hAnsi="Georgia"/>
          <w:lang w:val="ro-RO" w:eastAsia="ro-RO"/>
        </w:rPr>
        <w:t>dobîndă pot să-ţi</w:t>
      </w:r>
      <w:r w:rsidR="004C1D57" w:rsidRPr="00962D4D">
        <w:rPr>
          <w:rFonts w:ascii="Georgia" w:hAnsi="Georgia"/>
          <w:lang w:val="ro-RO" w:eastAsia="ro-RO"/>
        </w:rPr>
        <w:t xml:space="preserve"> fixez cît vrei !</w:t>
      </w:r>
    </w:p>
    <w:p w:rsidR="004F70F6" w:rsidRDefault="004F70F6" w:rsidP="004F70F6">
      <w:pPr>
        <w:pStyle w:val="Bodytext1"/>
        <w:shd w:val="clear" w:color="auto" w:fill="auto"/>
        <w:tabs>
          <w:tab w:val="left" w:pos="362"/>
          <w:tab w:val="left" w:pos="851"/>
        </w:tabs>
        <w:spacing w:before="0" w:line="240" w:lineRule="auto"/>
        <w:ind w:right="26" w:firstLine="567"/>
        <w:rPr>
          <w:rFonts w:ascii="Georgia" w:hAnsi="Georgia"/>
          <w:lang w:val="ro-RO"/>
        </w:rPr>
      </w:pPr>
    </w:p>
    <w:p w:rsidR="004F70F6" w:rsidRPr="00962D4D" w:rsidRDefault="004F70F6" w:rsidP="004F70F6">
      <w:pPr>
        <w:pStyle w:val="Bodytext1"/>
        <w:shd w:val="clear" w:color="auto" w:fill="auto"/>
        <w:tabs>
          <w:tab w:val="left" w:pos="362"/>
          <w:tab w:val="left" w:pos="851"/>
        </w:tabs>
        <w:spacing w:before="0" w:line="240" w:lineRule="auto"/>
        <w:ind w:right="26" w:firstLine="567"/>
        <w:jc w:val="center"/>
        <w:rPr>
          <w:rFonts w:ascii="Georgia" w:hAnsi="Georgia"/>
          <w:lang w:val="ro-RO"/>
        </w:rPr>
      </w:pPr>
      <w:r>
        <w:rPr>
          <w:rFonts w:ascii="Georgia" w:hAnsi="Georgia"/>
          <w:lang w:val="ro-RO"/>
        </w:rPr>
        <w:t>*</w:t>
      </w:r>
    </w:p>
    <w:p w:rsidR="004C1D57" w:rsidRPr="004F70F6" w:rsidRDefault="004C1D57" w:rsidP="005E2808">
      <w:pPr>
        <w:pStyle w:val="Bodytext631"/>
        <w:shd w:val="clear" w:color="auto" w:fill="auto"/>
        <w:tabs>
          <w:tab w:val="left" w:pos="851"/>
        </w:tabs>
        <w:spacing w:after="0" w:line="240" w:lineRule="auto"/>
        <w:ind w:right="26" w:firstLine="567"/>
        <w:jc w:val="both"/>
        <w:rPr>
          <w:rFonts w:ascii="Georgia" w:hAnsi="Georgia" w:cs="Times New Roman"/>
          <w:b w:val="0"/>
          <w:i w:val="0"/>
          <w:noProof w:val="0"/>
          <w:sz w:val="22"/>
          <w:szCs w:val="22"/>
          <w:lang w:val="ro-RO"/>
        </w:rPr>
      </w:pP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 xml:space="preserve">Hogea cumpără nişte curmale pe care le înghiţea fără să dea </w:t>
      </w:r>
      <w:r w:rsidR="00852D91" w:rsidRPr="00962D4D">
        <w:rPr>
          <w:rFonts w:ascii="Georgia" w:hAnsi="Georgia"/>
          <w:lang w:val="ro-RO" w:eastAsia="ro-RO"/>
        </w:rPr>
        <w:t>la</w:t>
      </w:r>
      <w:r w:rsidRPr="00962D4D">
        <w:rPr>
          <w:rFonts w:ascii="Georgia" w:hAnsi="Georgia"/>
          <w:lang w:val="ro-RO" w:eastAsia="ro-RO"/>
        </w:rPr>
        <w:t xml:space="preserve"> o parte sîmburii.</w:t>
      </w:r>
    </w:p>
    <w:p w:rsidR="004C1D57" w:rsidRPr="00962D4D" w:rsidRDefault="004F70F6" w:rsidP="005E2808">
      <w:pPr>
        <w:pStyle w:val="Bodytext1"/>
        <w:shd w:val="clear" w:color="auto" w:fill="auto"/>
        <w:tabs>
          <w:tab w:val="left" w:pos="663"/>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Pr>
          <w:rFonts w:ascii="Georgia" w:hAnsi="Georgia"/>
          <w:lang w:val="ro-RO" w:eastAsia="ro-RO"/>
        </w:rPr>
        <w:t>Ai să te îmbolnăveşti ! De ce</w:t>
      </w:r>
      <w:r w:rsidR="004C1D57" w:rsidRPr="00962D4D">
        <w:rPr>
          <w:rFonts w:ascii="Georgia" w:hAnsi="Georgia"/>
          <w:lang w:val="ro-RO" w:eastAsia="ro-RO"/>
        </w:rPr>
        <w:t xml:space="preserve"> mănînci curm</w:t>
      </w:r>
      <w:r>
        <w:rPr>
          <w:rFonts w:ascii="Georgia" w:hAnsi="Georgia"/>
          <w:lang w:val="ro-RO" w:eastAsia="ro-RO"/>
        </w:rPr>
        <w:t>alele c</w:t>
      </w:r>
      <w:r w:rsidR="004C1D57" w:rsidRPr="00962D4D">
        <w:rPr>
          <w:rFonts w:ascii="Georgia" w:hAnsi="Georgia"/>
          <w:lang w:val="ro-RO" w:eastAsia="ro-RO"/>
        </w:rPr>
        <w:t>u sîmburi cu tot ? îl mustră nevasta.</w:t>
      </w:r>
    </w:p>
    <w:p w:rsidR="004C1D57" w:rsidRDefault="004F70F6" w:rsidP="005E2808">
      <w:pPr>
        <w:pStyle w:val="Bodytext1"/>
        <w:shd w:val="clear" w:color="auto" w:fill="auto"/>
        <w:tabs>
          <w:tab w:val="left" w:pos="649"/>
          <w:tab w:val="left" w:pos="851"/>
        </w:tabs>
        <w:spacing w:before="0" w:line="240" w:lineRule="auto"/>
        <w:ind w:right="26" w:firstLine="567"/>
        <w:rPr>
          <w:rFonts w:ascii="Georgia" w:hAnsi="Georgia"/>
          <w:lang w:val="ro-RO"/>
        </w:rPr>
      </w:pPr>
      <w:r w:rsidRPr="00962D4D">
        <w:rPr>
          <w:rFonts w:ascii="Georgia" w:hAnsi="Georgia"/>
          <w:lang w:val="ro-RO" w:eastAsia="ro-RO"/>
        </w:rPr>
        <w:lastRenderedPageBreak/>
        <w:t xml:space="preserve">— </w:t>
      </w:r>
      <w:r w:rsidR="004C1D57" w:rsidRPr="00962D4D">
        <w:rPr>
          <w:rFonts w:ascii="Georgia" w:hAnsi="Georgia"/>
          <w:lang w:val="ro-RO" w:eastAsia="ro-RO"/>
        </w:rPr>
        <w:t>Vezi tu, femei</w:t>
      </w:r>
      <w:r>
        <w:rPr>
          <w:rFonts w:ascii="Georgia" w:hAnsi="Georgia"/>
          <w:lang w:val="ro-RO" w:eastAsia="ro-RO"/>
        </w:rPr>
        <w:t>e. Cînd le-am luat, cu sîmburi c</w:t>
      </w:r>
      <w:r w:rsidR="004C1D57" w:rsidRPr="00962D4D">
        <w:rPr>
          <w:rFonts w:ascii="Georgia" w:hAnsi="Georgia"/>
          <w:lang w:val="ro-RO" w:eastAsia="ro-RO"/>
        </w:rPr>
        <w:t>u tot mi le-a cîntărit vînzătorul !</w:t>
      </w:r>
    </w:p>
    <w:p w:rsidR="004F70F6" w:rsidRDefault="004F70F6" w:rsidP="005E2808">
      <w:pPr>
        <w:pStyle w:val="Bodytext1"/>
        <w:shd w:val="clear" w:color="auto" w:fill="auto"/>
        <w:tabs>
          <w:tab w:val="left" w:pos="649"/>
          <w:tab w:val="left" w:pos="851"/>
        </w:tabs>
        <w:spacing w:before="0" w:line="240" w:lineRule="auto"/>
        <w:ind w:right="26" w:firstLine="567"/>
        <w:rPr>
          <w:rFonts w:ascii="Georgia" w:hAnsi="Georgia"/>
          <w:lang w:val="ro-RO"/>
        </w:rPr>
      </w:pPr>
    </w:p>
    <w:p w:rsidR="004F70F6" w:rsidRPr="00962D4D" w:rsidRDefault="004F70F6" w:rsidP="004F70F6">
      <w:pPr>
        <w:pStyle w:val="Bodytext1"/>
        <w:shd w:val="clear" w:color="auto" w:fill="auto"/>
        <w:tabs>
          <w:tab w:val="left" w:pos="649"/>
          <w:tab w:val="left" w:pos="851"/>
        </w:tabs>
        <w:spacing w:before="0" w:line="240" w:lineRule="auto"/>
        <w:ind w:right="26" w:firstLine="567"/>
        <w:jc w:val="center"/>
        <w:rPr>
          <w:rFonts w:ascii="Georgia" w:hAnsi="Georgia"/>
          <w:lang w:val="ro-RO"/>
        </w:rPr>
      </w:pPr>
      <w:r>
        <w:rPr>
          <w:rFonts w:ascii="Georgia" w:hAnsi="Georgia"/>
          <w:lang w:val="ro-RO"/>
        </w:rPr>
        <w:t>*</w:t>
      </w:r>
    </w:p>
    <w:p w:rsidR="004C1D57" w:rsidRPr="00962D4D" w:rsidRDefault="004C1D57" w:rsidP="005E2808">
      <w:pPr>
        <w:pStyle w:val="Bodytext641"/>
        <w:shd w:val="clear" w:color="auto" w:fill="auto"/>
        <w:tabs>
          <w:tab w:val="left" w:pos="851"/>
        </w:tabs>
        <w:spacing w:before="0" w:after="0" w:line="240" w:lineRule="auto"/>
        <w:ind w:right="26" w:firstLine="567"/>
        <w:jc w:val="both"/>
        <w:rPr>
          <w:rFonts w:ascii="Georgia" w:hAnsi="Georgia" w:cs="Times New Roman"/>
          <w:noProof w:val="0"/>
          <w:sz w:val="22"/>
          <w:szCs w:val="22"/>
          <w:lang w:val="ro-RO"/>
        </w:rPr>
      </w:pP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Odată Hogea se</w:t>
      </w:r>
      <w:r w:rsidR="004F70F6">
        <w:rPr>
          <w:rFonts w:ascii="Georgia" w:hAnsi="Georgia"/>
          <w:lang w:val="ro-RO" w:eastAsia="ro-RO"/>
        </w:rPr>
        <w:t xml:space="preserve"> văzu nevoit să încalece un catî</w:t>
      </w:r>
      <w:r w:rsidRPr="00962D4D">
        <w:rPr>
          <w:rFonts w:ascii="Georgia" w:hAnsi="Georgia"/>
          <w:lang w:val="ro-RO" w:eastAsia="ro-RO"/>
        </w:rPr>
        <w:t>r cu</w:t>
      </w:r>
      <w:r w:rsidRPr="00962D4D">
        <w:rPr>
          <w:rFonts w:ascii="Georgia" w:hAnsi="Georgia"/>
          <w:lang w:val="ro-RO" w:eastAsia="ro-RO"/>
        </w:rPr>
        <w:softHyphen/>
        <w:t>noscut ca foarte nărăvaş şi zurliu.</w:t>
      </w:r>
    </w:p>
    <w:p w:rsidR="004C1D57" w:rsidRPr="00962D4D" w:rsidRDefault="004F70F6" w:rsidP="005E2808">
      <w:pPr>
        <w:pStyle w:val="Bodytext1"/>
        <w:shd w:val="clear" w:color="auto" w:fill="auto"/>
        <w:tabs>
          <w:tab w:val="left" w:pos="663"/>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Pr>
          <w:rFonts w:ascii="Georgia" w:hAnsi="Georgia"/>
          <w:lang w:val="ro-RO" w:eastAsia="ro-RO"/>
        </w:rPr>
        <w:t>Î</w:t>
      </w:r>
      <w:r w:rsidR="004C1D57" w:rsidRPr="00962D4D">
        <w:rPr>
          <w:rFonts w:ascii="Georgia" w:hAnsi="Georgia"/>
          <w:lang w:val="ro-RO" w:eastAsia="ro-RO"/>
        </w:rPr>
        <w:t>ncotro ? îl întrebară cîţiva prieteni ca</w:t>
      </w:r>
      <w:r>
        <w:rPr>
          <w:rFonts w:ascii="Georgia" w:hAnsi="Georgia"/>
          <w:lang w:val="ro-RO" w:eastAsia="ro-RO"/>
        </w:rPr>
        <w:t>re-l văzură încălecînd.</w:t>
      </w:r>
    </w:p>
    <w:p w:rsidR="004C1D57" w:rsidRDefault="004F70F6" w:rsidP="005E2808">
      <w:pPr>
        <w:pStyle w:val="Bodytext1"/>
        <w:shd w:val="clear" w:color="auto" w:fill="auto"/>
        <w:tabs>
          <w:tab w:val="left" w:pos="668"/>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Habar n-</w:t>
      </w:r>
      <w:r>
        <w:rPr>
          <w:rFonts w:ascii="Georgia" w:hAnsi="Georgia"/>
          <w:lang w:val="ro-RO" w:eastAsia="ro-RO"/>
        </w:rPr>
        <w:t>am ! le răspunse Nastratin. Unde</w:t>
      </w:r>
      <w:r w:rsidR="004C1D57" w:rsidRPr="00962D4D">
        <w:rPr>
          <w:rFonts w:ascii="Georgia" w:hAnsi="Georgia"/>
          <w:lang w:val="ro-RO" w:eastAsia="ro-RO"/>
        </w:rPr>
        <w:t>-o vrea catîrul, acolo mă duc şi eu !</w:t>
      </w:r>
      <w:r>
        <w:rPr>
          <w:rFonts w:ascii="Georgia" w:hAnsi="Georgia"/>
          <w:lang w:val="ro-RO"/>
        </w:rPr>
        <w:t xml:space="preserve"> </w:t>
      </w:r>
    </w:p>
    <w:p w:rsidR="004F70F6" w:rsidRDefault="004F70F6" w:rsidP="005E2808">
      <w:pPr>
        <w:pStyle w:val="Bodytext1"/>
        <w:shd w:val="clear" w:color="auto" w:fill="auto"/>
        <w:tabs>
          <w:tab w:val="left" w:pos="668"/>
          <w:tab w:val="left" w:pos="851"/>
        </w:tabs>
        <w:spacing w:before="0" w:line="240" w:lineRule="auto"/>
        <w:ind w:right="26" w:firstLine="567"/>
        <w:rPr>
          <w:rFonts w:ascii="Georgia" w:hAnsi="Georgia"/>
          <w:lang w:val="ro-RO"/>
        </w:rPr>
      </w:pPr>
    </w:p>
    <w:p w:rsidR="004F70F6" w:rsidRPr="00962D4D" w:rsidRDefault="004F70F6" w:rsidP="004F70F6">
      <w:pPr>
        <w:pStyle w:val="Bodytext1"/>
        <w:shd w:val="clear" w:color="auto" w:fill="auto"/>
        <w:tabs>
          <w:tab w:val="left" w:pos="668"/>
          <w:tab w:val="left" w:pos="851"/>
        </w:tabs>
        <w:spacing w:before="0" w:line="240" w:lineRule="auto"/>
        <w:ind w:right="26" w:firstLine="567"/>
        <w:jc w:val="center"/>
        <w:rPr>
          <w:rFonts w:ascii="Georgia" w:hAnsi="Georgia"/>
          <w:lang w:val="ro-RO"/>
        </w:rPr>
      </w:pPr>
      <w:r>
        <w:rPr>
          <w:rFonts w:ascii="Georgia" w:hAnsi="Georgia"/>
          <w:lang w:val="ro-RO"/>
        </w:rPr>
        <w:t>*</w:t>
      </w:r>
    </w:p>
    <w:p w:rsidR="004C1D57" w:rsidRPr="00962D4D" w:rsidRDefault="004C1D57" w:rsidP="005E2808">
      <w:pPr>
        <w:pStyle w:val="Bodytext651"/>
        <w:shd w:val="clear" w:color="auto" w:fill="auto"/>
        <w:tabs>
          <w:tab w:val="left" w:pos="851"/>
        </w:tabs>
        <w:spacing w:after="0" w:line="240" w:lineRule="auto"/>
        <w:ind w:right="26" w:firstLine="567"/>
        <w:jc w:val="both"/>
        <w:rPr>
          <w:rFonts w:ascii="Georgia" w:hAnsi="Georgia" w:cs="Times New Roman"/>
          <w:noProof w:val="0"/>
          <w:sz w:val="22"/>
          <w:szCs w:val="22"/>
          <w:lang w:val="ro-RO"/>
        </w:rPr>
      </w:pP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 xml:space="preserve">Arareori se întîmpla ca Nastratin să fie în stare să-şi ospăteze musafirii cu bucate mai de soi. </w:t>
      </w:r>
      <w:r w:rsidR="00113AB0">
        <w:rPr>
          <w:rFonts w:ascii="Georgia" w:hAnsi="Georgia"/>
          <w:lang w:val="ro-RO" w:eastAsia="ro-RO"/>
        </w:rPr>
        <w:t>Într-o</w:t>
      </w:r>
      <w:r w:rsidR="004F70F6">
        <w:rPr>
          <w:rFonts w:ascii="Georgia" w:hAnsi="Georgia"/>
          <w:lang w:val="ro-RO" w:eastAsia="ro-RO"/>
        </w:rPr>
        <w:t xml:space="preserve"> zi, cum</w:t>
      </w:r>
      <w:r w:rsidRPr="00962D4D">
        <w:rPr>
          <w:rFonts w:ascii="Georgia" w:hAnsi="Georgia"/>
          <w:lang w:val="ro-RO" w:eastAsia="ro-RO"/>
        </w:rPr>
        <w:t xml:space="preserve"> făcuse rost de ceva bani, cumpără cîteva potîrni</w:t>
      </w:r>
      <w:r w:rsidR="004F70F6">
        <w:rPr>
          <w:rFonts w:ascii="Georgia" w:hAnsi="Georgia"/>
          <w:lang w:val="ro-RO" w:eastAsia="ro-RO"/>
        </w:rPr>
        <w:t>c</w:t>
      </w:r>
      <w:r w:rsidRPr="00962D4D">
        <w:rPr>
          <w:rFonts w:ascii="Georgia" w:hAnsi="Georgia"/>
          <w:lang w:val="ro-RO" w:eastAsia="ro-RO"/>
        </w:rPr>
        <w:t>hi, le aduse nevestei ca să găte</w:t>
      </w:r>
      <w:r w:rsidR="004F70F6">
        <w:rPr>
          <w:rFonts w:ascii="Georgia" w:hAnsi="Georgia"/>
          <w:lang w:val="ro-RO" w:eastAsia="ro-RO"/>
        </w:rPr>
        <w:t>ască din ele o friptură cu pilaf</w:t>
      </w:r>
      <w:r w:rsidRPr="00962D4D">
        <w:rPr>
          <w:rFonts w:ascii="Georgia" w:hAnsi="Georgia"/>
          <w:lang w:val="ro-RO" w:eastAsia="ro-RO"/>
        </w:rPr>
        <w:t xml:space="preserve"> alături şi pofti la cină vreo cîţiva prieteni, fălindu-se cu mîncarea grozavă </w:t>
      </w:r>
      <w:r w:rsidR="004F70F6">
        <w:rPr>
          <w:rFonts w:ascii="Georgia" w:hAnsi="Georgia"/>
          <w:lang w:val="ro-RO" w:eastAsia="ro-RO"/>
        </w:rPr>
        <w:t>c</w:t>
      </w:r>
      <w:r w:rsidRPr="00962D4D">
        <w:rPr>
          <w:rFonts w:ascii="Georgia" w:hAnsi="Georgia"/>
          <w:lang w:val="ro-RO" w:eastAsia="ro-RO"/>
        </w:rPr>
        <w:t>u care îi va ospăta.</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 xml:space="preserve">Ca să necăjească niţeluş pe gazdă, unul dintre oaspeţi, mai şugubeţ, se furişă </w:t>
      </w:r>
      <w:r w:rsidR="004F70F6">
        <w:rPr>
          <w:rFonts w:ascii="Georgia" w:hAnsi="Georgia"/>
          <w:lang w:val="ro-RO" w:eastAsia="ro-RO"/>
        </w:rPr>
        <w:t>l</w:t>
      </w:r>
      <w:r w:rsidRPr="00962D4D">
        <w:rPr>
          <w:rFonts w:ascii="Georgia" w:hAnsi="Georgia"/>
          <w:lang w:val="ro-RO" w:eastAsia="ro-RO"/>
        </w:rPr>
        <w:t>a bucătărie pe cînd vorba era în toi, scoase din tingire potîrni</w:t>
      </w:r>
      <w:r w:rsidR="004F70F6">
        <w:rPr>
          <w:rFonts w:ascii="Georgia" w:hAnsi="Georgia"/>
          <w:lang w:val="ro-RO" w:eastAsia="ro-RO"/>
        </w:rPr>
        <w:t>c</w:t>
      </w:r>
      <w:r w:rsidRPr="00962D4D">
        <w:rPr>
          <w:rFonts w:ascii="Georgia" w:hAnsi="Georgia"/>
          <w:lang w:val="ro-RO" w:eastAsia="ro-RO"/>
        </w:rPr>
        <w:t xml:space="preserve">hile gătite şi în locul </w:t>
      </w:r>
      <w:r w:rsidR="004F70F6">
        <w:rPr>
          <w:rFonts w:ascii="Georgia" w:hAnsi="Georgia"/>
          <w:lang w:val="ro-RO" w:eastAsia="ro-RO"/>
        </w:rPr>
        <w:t>l</w:t>
      </w:r>
      <w:r w:rsidRPr="00962D4D">
        <w:rPr>
          <w:rFonts w:ascii="Georgia" w:hAnsi="Georgia"/>
          <w:lang w:val="ro-RO" w:eastAsia="ro-RO"/>
        </w:rPr>
        <w:t>or puse altele, vii. Acoperi apoi tingirea cu capacul şi se întoarse tot pe furiş, nesimţit de nimeni.</w:t>
      </w:r>
    </w:p>
    <w:p w:rsidR="004C1D57" w:rsidRPr="00962D4D" w:rsidRDefault="00852D91"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În</w:t>
      </w:r>
      <w:r w:rsidR="004C1D57" w:rsidRPr="00962D4D">
        <w:rPr>
          <w:rFonts w:ascii="Georgia" w:hAnsi="Georgia"/>
          <w:lang w:val="ro-RO" w:eastAsia="ro-RO"/>
        </w:rPr>
        <w:t xml:space="preserve"> sfîrşit, sosi şi clipa cea mare. Stăpîna casei aduse cratiţa cu friptură şi Hogea însuşi, fre</w:t>
      </w:r>
      <w:r w:rsidR="004F70F6">
        <w:rPr>
          <w:rFonts w:ascii="Georgia" w:hAnsi="Georgia"/>
          <w:lang w:val="ro-RO" w:eastAsia="ro-RO"/>
        </w:rPr>
        <w:t>c</w:t>
      </w:r>
      <w:r w:rsidR="004C1D57" w:rsidRPr="00962D4D">
        <w:rPr>
          <w:rFonts w:ascii="Georgia" w:hAnsi="Georgia"/>
          <w:lang w:val="ro-RO" w:eastAsia="ro-RO"/>
        </w:rPr>
        <w:t>îndu-şi mîin</w:t>
      </w:r>
      <w:r w:rsidR="004F70F6">
        <w:rPr>
          <w:rFonts w:ascii="Georgia" w:hAnsi="Georgia"/>
          <w:lang w:val="ro-RO" w:eastAsia="ro-RO"/>
        </w:rPr>
        <w:t>l</w:t>
      </w:r>
      <w:r w:rsidR="004C1D57" w:rsidRPr="00962D4D">
        <w:rPr>
          <w:rFonts w:ascii="Georgia" w:hAnsi="Georgia"/>
          <w:lang w:val="ro-RO" w:eastAsia="ro-RO"/>
        </w:rPr>
        <w:t>e d</w:t>
      </w:r>
      <w:r w:rsidR="004F70F6">
        <w:rPr>
          <w:rFonts w:ascii="Georgia" w:hAnsi="Georgia"/>
          <w:lang w:val="ro-RO" w:eastAsia="ro-RO"/>
        </w:rPr>
        <w:t>e</w:t>
      </w:r>
      <w:r w:rsidR="004C1D57" w:rsidRPr="00962D4D">
        <w:rPr>
          <w:rFonts w:ascii="Georgia" w:hAnsi="Georgia"/>
          <w:lang w:val="ro-RO" w:eastAsia="ro-RO"/>
        </w:rPr>
        <w:t xml:space="preserve"> plăcere, grăi fericit:</w:t>
      </w:r>
    </w:p>
    <w:p w:rsidR="004F70F6" w:rsidRDefault="004F70F6" w:rsidP="005E2808">
      <w:pPr>
        <w:pStyle w:val="Bodytext101"/>
        <w:shd w:val="clear" w:color="auto" w:fill="auto"/>
        <w:tabs>
          <w:tab w:val="left" w:pos="851"/>
        </w:tabs>
        <w:spacing w:line="240" w:lineRule="auto"/>
        <w:ind w:right="26" w:firstLine="567"/>
        <w:rPr>
          <w:rFonts w:ascii="Georgia" w:hAnsi="Georgia"/>
          <w:lang w:val="ro-RO" w:eastAsia="ro-RO"/>
        </w:rPr>
      </w:pPr>
      <w:r w:rsidRPr="00962D4D">
        <w:rPr>
          <w:rFonts w:ascii="Georgia" w:hAnsi="Georgia"/>
          <w:lang w:val="ro-RO" w:eastAsia="ro-RO"/>
        </w:rPr>
        <w:t xml:space="preserve">— </w:t>
      </w:r>
      <w:r w:rsidR="004C1D57" w:rsidRPr="00962D4D">
        <w:rPr>
          <w:rFonts w:ascii="Georgia" w:hAnsi="Georgia"/>
          <w:lang w:val="ro-RO" w:eastAsia="ro-RO"/>
        </w:rPr>
        <w:t>Ia să vedeţi cu ce bucate nemaipomenite vă cinstesc eu acum</w:t>
      </w:r>
      <w:r>
        <w:rPr>
          <w:rFonts w:ascii="Georgia" w:hAnsi="Georgia"/>
          <w:lang w:val="ro-RO" w:eastAsia="ro-RO"/>
        </w:rPr>
        <w:t>!</w:t>
      </w:r>
      <w:r w:rsidR="004C1D57" w:rsidRPr="00962D4D">
        <w:rPr>
          <w:rFonts w:ascii="Georgia" w:hAnsi="Georgia"/>
          <w:lang w:val="ro-RO" w:eastAsia="ro-RO"/>
        </w:rPr>
        <w:t xml:space="preserve"> </w:t>
      </w:r>
    </w:p>
    <w:p w:rsidR="004C1D57" w:rsidRPr="00962D4D" w:rsidRDefault="004C1D57" w:rsidP="005E2808">
      <w:pPr>
        <w:pStyle w:val="Bodytext101"/>
        <w:shd w:val="clear" w:color="auto" w:fill="auto"/>
        <w:tabs>
          <w:tab w:val="left" w:pos="851"/>
        </w:tabs>
        <w:spacing w:line="240" w:lineRule="auto"/>
        <w:ind w:right="26" w:firstLine="567"/>
        <w:rPr>
          <w:rFonts w:ascii="Georgia" w:hAnsi="Georgia"/>
          <w:lang w:val="ro-RO"/>
        </w:rPr>
      </w:pPr>
      <w:r w:rsidRPr="00962D4D">
        <w:rPr>
          <w:rFonts w:ascii="Georgia" w:hAnsi="Georgia"/>
          <w:lang w:val="ro-RO" w:eastAsia="ro-RO"/>
        </w:rPr>
        <w:t>Ridică iute capacul şi rămase uluit: cîteva po</w:t>
      </w:r>
      <w:r w:rsidR="004F70F6">
        <w:rPr>
          <w:rFonts w:ascii="Georgia" w:hAnsi="Georgia"/>
          <w:lang w:val="ro-RO" w:eastAsia="ro-RO"/>
        </w:rPr>
        <w:t>t</w:t>
      </w:r>
      <w:r w:rsidRPr="00962D4D">
        <w:rPr>
          <w:rFonts w:ascii="Georgia" w:hAnsi="Georgia"/>
          <w:lang w:val="ro-RO" w:eastAsia="ro-RO"/>
        </w:rPr>
        <w:t>îr</w:t>
      </w:r>
      <w:r w:rsidR="004F70F6">
        <w:rPr>
          <w:rFonts w:ascii="Georgia" w:hAnsi="Georgia"/>
          <w:lang w:val="ro-RO" w:eastAsia="ro-RO"/>
        </w:rPr>
        <w:t>n</w:t>
      </w:r>
      <w:r w:rsidRPr="00962D4D">
        <w:rPr>
          <w:rFonts w:ascii="Georgia" w:hAnsi="Georgia"/>
          <w:lang w:val="ro-RO" w:eastAsia="ro-RO"/>
        </w:rPr>
        <w:t xml:space="preserve">ichi se înălţară în aer, bezmetic, lovind cu aripile mesenii şi lucrurile din odaie. </w:t>
      </w:r>
      <w:r w:rsidR="00852D91" w:rsidRPr="00962D4D">
        <w:rPr>
          <w:rFonts w:ascii="Georgia" w:hAnsi="Georgia"/>
          <w:lang w:val="ro-RO" w:eastAsia="ro-RO"/>
        </w:rPr>
        <w:t>În</w:t>
      </w:r>
      <w:r w:rsidRPr="00962D4D">
        <w:rPr>
          <w:rFonts w:ascii="Georgia" w:hAnsi="Georgia"/>
          <w:lang w:val="ro-RO" w:eastAsia="ro-RO"/>
        </w:rPr>
        <w:t xml:space="preserve"> urma lor, Nastratin striga, supărat foc :</w:t>
      </w:r>
    </w:p>
    <w:p w:rsidR="004C1D57" w:rsidRDefault="004F70F6" w:rsidP="005E2808">
      <w:pPr>
        <w:pStyle w:val="Bodytext1"/>
        <w:shd w:val="clear" w:color="auto" w:fill="auto"/>
        <w:tabs>
          <w:tab w:val="left" w:pos="674"/>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Prea bine, Alah ! Ţi-a plăcut să învii potîrnichile cumpărate pe gologanii mei, fie ! Dar ce drept ai să-mi iei uleiul, sarea, piperul şi lemnele mele şi să le faci şi pe e</w:t>
      </w:r>
      <w:r w:rsidR="00214946">
        <w:rPr>
          <w:rFonts w:ascii="Georgia" w:hAnsi="Georgia"/>
          <w:lang w:val="ro-RO" w:eastAsia="ro-RO"/>
        </w:rPr>
        <w:t>l</w:t>
      </w:r>
      <w:r w:rsidR="004C1D57" w:rsidRPr="00962D4D">
        <w:rPr>
          <w:rFonts w:ascii="Georgia" w:hAnsi="Georgia"/>
          <w:lang w:val="ro-RO" w:eastAsia="ro-RO"/>
        </w:rPr>
        <w:t>e să zboare ?</w:t>
      </w:r>
      <w:r>
        <w:rPr>
          <w:rFonts w:ascii="Georgia" w:hAnsi="Georgia"/>
          <w:lang w:val="ro-RO"/>
        </w:rPr>
        <w:t>!</w:t>
      </w:r>
    </w:p>
    <w:p w:rsidR="00214946" w:rsidRDefault="00214946" w:rsidP="005E2808">
      <w:pPr>
        <w:pStyle w:val="Bodytext1"/>
        <w:shd w:val="clear" w:color="auto" w:fill="auto"/>
        <w:tabs>
          <w:tab w:val="left" w:pos="674"/>
          <w:tab w:val="left" w:pos="851"/>
        </w:tabs>
        <w:spacing w:before="0" w:line="240" w:lineRule="auto"/>
        <w:ind w:right="26" w:firstLine="567"/>
        <w:rPr>
          <w:rFonts w:ascii="Georgia" w:hAnsi="Georgia"/>
          <w:lang w:val="ro-RO"/>
        </w:rPr>
      </w:pPr>
    </w:p>
    <w:p w:rsidR="00214946" w:rsidRDefault="00214946" w:rsidP="00214946">
      <w:pPr>
        <w:pStyle w:val="Bodytext1"/>
        <w:shd w:val="clear" w:color="auto" w:fill="auto"/>
        <w:tabs>
          <w:tab w:val="left" w:pos="674"/>
          <w:tab w:val="left" w:pos="851"/>
        </w:tabs>
        <w:spacing w:before="0" w:line="240" w:lineRule="auto"/>
        <w:ind w:right="26" w:firstLine="567"/>
        <w:jc w:val="center"/>
        <w:rPr>
          <w:rFonts w:ascii="Georgia" w:hAnsi="Georgia"/>
          <w:lang w:val="ro-RO"/>
        </w:rPr>
      </w:pPr>
      <w:r>
        <w:rPr>
          <w:rFonts w:ascii="Georgia" w:hAnsi="Georgia"/>
          <w:lang w:val="ro-RO"/>
        </w:rPr>
        <w:lastRenderedPageBreak/>
        <w:t>*</w:t>
      </w:r>
    </w:p>
    <w:p w:rsidR="00214946" w:rsidRPr="00962D4D" w:rsidRDefault="00214946" w:rsidP="00214946">
      <w:pPr>
        <w:pStyle w:val="Bodytext1"/>
        <w:shd w:val="clear" w:color="auto" w:fill="auto"/>
        <w:tabs>
          <w:tab w:val="left" w:pos="674"/>
          <w:tab w:val="left" w:pos="851"/>
        </w:tabs>
        <w:spacing w:before="0" w:line="240" w:lineRule="auto"/>
        <w:ind w:right="26" w:firstLine="567"/>
        <w:jc w:val="center"/>
        <w:rPr>
          <w:rFonts w:ascii="Georgia" w:hAnsi="Georgia"/>
          <w:lang w:val="ro-RO"/>
        </w:rPr>
      </w:pPr>
    </w:p>
    <w:p w:rsidR="004C1D57" w:rsidRPr="00962D4D" w:rsidRDefault="004C1D57" w:rsidP="005E2808">
      <w:pPr>
        <w:pStyle w:val="Bodytext11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Cineva l-a întrebat pe Nastratin, în glumă :</w:t>
      </w:r>
    </w:p>
    <w:p w:rsidR="004C1D57" w:rsidRPr="00962D4D" w:rsidRDefault="00214946" w:rsidP="005E2808">
      <w:pPr>
        <w:pStyle w:val="Bodytext1"/>
        <w:shd w:val="clear" w:color="auto" w:fill="auto"/>
        <w:tabs>
          <w:tab w:val="left" w:pos="669"/>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La vorbe</w:t>
      </w:r>
      <w:r w:rsidR="004C1D57" w:rsidRPr="00962D4D">
        <w:rPr>
          <w:rStyle w:val="BodytextItalic"/>
          <w:rFonts w:ascii="Georgia" w:hAnsi="Georgia"/>
          <w:shd w:val="clear" w:color="auto" w:fill="auto"/>
          <w:lang w:val="ro-RO" w:eastAsia="ro-RO"/>
        </w:rPr>
        <w:t xml:space="preserve"> </w:t>
      </w:r>
      <w:r w:rsidR="004C1D57" w:rsidRPr="00214946">
        <w:rPr>
          <w:rStyle w:val="BodytextItalic"/>
          <w:rFonts w:ascii="Georgia" w:hAnsi="Georgia"/>
          <w:i w:val="0"/>
          <w:shd w:val="clear" w:color="auto" w:fill="auto"/>
          <w:lang w:val="ro-RO" w:eastAsia="ro-RO"/>
        </w:rPr>
        <w:t>eşti</w:t>
      </w:r>
      <w:r w:rsidR="004C1D57" w:rsidRPr="00962D4D">
        <w:rPr>
          <w:rFonts w:ascii="Georgia" w:hAnsi="Georgia"/>
          <w:lang w:val="ro-RO" w:eastAsia="ro-RO"/>
        </w:rPr>
        <w:t xml:space="preserve"> neîntrecut, Nastratine, dar ia mărturi</w:t>
      </w:r>
      <w:r w:rsidR="004C1D57" w:rsidRPr="00962D4D">
        <w:rPr>
          <w:rFonts w:ascii="Georgia" w:hAnsi="Georgia"/>
          <w:lang w:val="ro-RO" w:eastAsia="ro-RO"/>
        </w:rPr>
        <w:softHyphen/>
        <w:t>seşte, de cînd eşti pe lume ai inventat ceva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S-a gîndit Hogea cîteva clipe apoi, ca şi cum şi-ar fi adus aminte deodată, spuse :</w:t>
      </w:r>
    </w:p>
    <w:p w:rsidR="004C1D57" w:rsidRDefault="00214946" w:rsidP="00214946">
      <w:pPr>
        <w:pStyle w:val="Bodytext1"/>
        <w:shd w:val="clear" w:color="auto" w:fill="auto"/>
        <w:tabs>
          <w:tab w:val="left" w:pos="683"/>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Da, da, am inventat şi eu un fel de mîncare de iarnă destul de uşor de gătit: pîine cu zăpadă. Dar,</w:t>
      </w:r>
      <w:r w:rsidR="004C1D57" w:rsidRPr="00962D4D">
        <w:rPr>
          <w:rStyle w:val="Bodytext12pt3"/>
          <w:rFonts w:ascii="Georgia" w:hAnsi="Georgia"/>
          <w:b w:val="0"/>
          <w:sz w:val="22"/>
          <w:szCs w:val="22"/>
          <w:shd w:val="clear" w:color="auto" w:fill="auto"/>
          <w:lang w:val="ro-RO" w:eastAsia="ro-RO"/>
        </w:rPr>
        <w:t xml:space="preserve"> </w:t>
      </w:r>
      <w:r>
        <w:rPr>
          <w:rStyle w:val="Bodytext12pt3"/>
          <w:rFonts w:ascii="Georgia" w:hAnsi="Georgia"/>
          <w:b w:val="0"/>
          <w:sz w:val="22"/>
          <w:szCs w:val="22"/>
          <w:shd w:val="clear" w:color="auto" w:fill="auto"/>
          <w:lang w:val="ro-RO" w:eastAsia="ro-RO"/>
        </w:rPr>
        <w:t>c</w:t>
      </w:r>
      <w:r w:rsidR="004C1D57" w:rsidRPr="00962D4D">
        <w:rPr>
          <w:rStyle w:val="Bodytext12pt3"/>
          <w:rFonts w:ascii="Georgia" w:hAnsi="Georgia"/>
          <w:b w:val="0"/>
          <w:sz w:val="22"/>
          <w:szCs w:val="22"/>
          <w:shd w:val="clear" w:color="auto" w:fill="auto"/>
          <w:lang w:val="ro-RO" w:eastAsia="ro-RO"/>
        </w:rPr>
        <w:t>a</w:t>
      </w:r>
      <w:r w:rsidR="004C1D57" w:rsidRPr="00962D4D">
        <w:rPr>
          <w:rFonts w:ascii="Georgia" w:hAnsi="Georgia"/>
          <w:lang w:val="ro-RO" w:eastAsia="ro-RO"/>
        </w:rPr>
        <w:t xml:space="preserve"> să fiu drept, deşi sînt silit să mă înfrupt din ea destul de des,nu mă prea împac nici </w:t>
      </w:r>
      <w:r>
        <w:rPr>
          <w:rFonts w:ascii="Georgia" w:hAnsi="Georgia"/>
          <w:lang w:val="ro-RO" w:eastAsia="ro-RO"/>
        </w:rPr>
        <w:t>e</w:t>
      </w:r>
      <w:r w:rsidR="004C1D57" w:rsidRPr="00962D4D">
        <w:rPr>
          <w:rFonts w:ascii="Georgia" w:hAnsi="Georgia"/>
          <w:lang w:val="ro-RO" w:eastAsia="ro-RO"/>
        </w:rPr>
        <w:t>u cu invenţia mea !</w:t>
      </w:r>
    </w:p>
    <w:p w:rsidR="00214946" w:rsidRDefault="00214946" w:rsidP="00214946">
      <w:pPr>
        <w:pStyle w:val="Bodytext1"/>
        <w:shd w:val="clear" w:color="auto" w:fill="auto"/>
        <w:tabs>
          <w:tab w:val="left" w:pos="683"/>
          <w:tab w:val="left" w:pos="851"/>
        </w:tabs>
        <w:spacing w:before="0" w:line="240" w:lineRule="auto"/>
        <w:ind w:right="26" w:firstLine="567"/>
        <w:rPr>
          <w:rFonts w:ascii="Georgia" w:hAnsi="Georgia"/>
          <w:lang w:val="ro-RO"/>
        </w:rPr>
      </w:pPr>
    </w:p>
    <w:p w:rsidR="00214946" w:rsidRDefault="00214946" w:rsidP="00214946">
      <w:pPr>
        <w:pStyle w:val="Bodytext1"/>
        <w:shd w:val="clear" w:color="auto" w:fill="auto"/>
        <w:tabs>
          <w:tab w:val="left" w:pos="683"/>
          <w:tab w:val="left" w:pos="851"/>
        </w:tabs>
        <w:spacing w:before="0" w:line="240" w:lineRule="auto"/>
        <w:ind w:right="26" w:firstLine="567"/>
        <w:jc w:val="center"/>
        <w:rPr>
          <w:rFonts w:ascii="Georgia" w:hAnsi="Georgia"/>
          <w:lang w:val="ro-RO"/>
        </w:rPr>
      </w:pPr>
      <w:r>
        <w:rPr>
          <w:rFonts w:ascii="Georgia" w:hAnsi="Georgia"/>
          <w:lang w:val="ro-RO"/>
        </w:rPr>
        <w:t>*</w:t>
      </w:r>
    </w:p>
    <w:p w:rsidR="00214946" w:rsidRPr="00962D4D" w:rsidRDefault="00214946" w:rsidP="00214946">
      <w:pPr>
        <w:pStyle w:val="Bodytext1"/>
        <w:shd w:val="clear" w:color="auto" w:fill="auto"/>
        <w:tabs>
          <w:tab w:val="left" w:pos="683"/>
          <w:tab w:val="left" w:pos="851"/>
        </w:tabs>
        <w:spacing w:before="0" w:line="240" w:lineRule="auto"/>
        <w:ind w:right="26" w:firstLine="567"/>
        <w:jc w:val="center"/>
        <w:rPr>
          <w:rFonts w:ascii="Georgia" w:hAnsi="Georgia"/>
          <w:lang w:val="ro-RO"/>
        </w:rPr>
      </w:pP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Era într-o iarnă cînd nevasta Hogei nu mai contenea să-l ci</w:t>
      </w:r>
      <w:r w:rsidR="00214946">
        <w:rPr>
          <w:rFonts w:ascii="Georgia" w:hAnsi="Georgia"/>
          <w:lang w:val="ro-RO" w:eastAsia="ro-RO"/>
        </w:rPr>
        <w:t>c</w:t>
      </w:r>
      <w:r w:rsidRPr="00962D4D">
        <w:rPr>
          <w:rFonts w:ascii="Georgia" w:hAnsi="Georgia"/>
          <w:lang w:val="ro-RO" w:eastAsia="ro-RO"/>
        </w:rPr>
        <w:t>ălească :</w:t>
      </w:r>
    </w:p>
    <w:p w:rsidR="004C1D57" w:rsidRPr="00962D4D" w:rsidRDefault="00214946" w:rsidP="005E2808">
      <w:pPr>
        <w:pStyle w:val="Bodytext1"/>
        <w:shd w:val="clear" w:color="auto" w:fill="auto"/>
        <w:tabs>
          <w:tab w:val="left" w:pos="707"/>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 xml:space="preserve">Nu-i de ajuns că abia avem cu ce ne ţine zilele, bărbate. Mai sîntem blagosloviţi şi cu o singură plapumă </w:t>
      </w:r>
      <w:r>
        <w:rPr>
          <w:rFonts w:ascii="Georgia" w:hAnsi="Georgia"/>
          <w:lang w:val="ro-RO" w:eastAsia="ro-RO"/>
        </w:rPr>
        <w:t>ş</w:t>
      </w:r>
      <w:r w:rsidR="004C1D57" w:rsidRPr="00962D4D">
        <w:rPr>
          <w:rFonts w:ascii="Georgia" w:hAnsi="Georgia"/>
          <w:lang w:val="ro-RO" w:eastAsia="ro-RO"/>
        </w:rPr>
        <w:t xml:space="preserve">i pe deasupra şi aceea scurtă. Cînd o tragem spre bărbie, ne rămîn picioarele afară, cînd încercăm să ne învelim într-o parte, cealaltă parte rămîne descoperită şi îngheaţă </w:t>
      </w:r>
      <w:r w:rsidR="004C1D57" w:rsidRPr="00962D4D">
        <w:rPr>
          <w:rStyle w:val="Bodytext12"/>
          <w:rFonts w:ascii="Georgia" w:hAnsi="Georgia"/>
          <w:shd w:val="clear" w:color="auto" w:fill="auto"/>
          <w:lang w:val="ro-RO" w:eastAsia="ro-RO"/>
        </w:rPr>
        <w:t>în frigul din odaie. Ce fel de hoge eşti tu de nu poţi face rost măcar de o plapumă ca lumea ?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Nastratin, care zile în şir nu auzise alte vorbe în casă decît acestea, sări de la locul său, luă găleata, o lopată şi ţîşni afară pe uşă. După cîteva clipe se întoarse cu gă</w:t>
      </w:r>
      <w:r w:rsidRPr="00962D4D">
        <w:rPr>
          <w:rFonts w:ascii="Georgia" w:hAnsi="Georgia"/>
          <w:lang w:val="ro-RO" w:eastAsia="ro-RO"/>
        </w:rPr>
        <w:softHyphen/>
        <w:t>leata plină cu zăpadă.</w:t>
      </w:r>
    </w:p>
    <w:p w:rsidR="004C1D57" w:rsidRPr="00962D4D" w:rsidRDefault="00214946" w:rsidP="005E2808">
      <w:pPr>
        <w:pStyle w:val="Bodytext1"/>
        <w:shd w:val="clear" w:color="auto" w:fill="auto"/>
        <w:tabs>
          <w:tab w:val="left" w:pos="654"/>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Ţine bumbacul ăsta frumos şi trainic şi ţese din el faţa pentru o nouă plapumă pe care ai s-o umpli tot cu bumbac din ăsta. Eu am să-ţi aduc cît ţi-o trebui...</w:t>
      </w:r>
      <w:r>
        <w:rPr>
          <w:rFonts w:ascii="Georgia" w:hAnsi="Georgia"/>
          <w:lang w:val="ro-RO"/>
        </w:rPr>
        <w:t xml:space="preserve"> </w:t>
      </w:r>
    </w:p>
    <w:p w:rsidR="004C1D57" w:rsidRPr="00962D4D" w:rsidRDefault="00214946" w:rsidP="005E2808">
      <w:pPr>
        <w:pStyle w:val="Bodytext1"/>
        <w:shd w:val="clear" w:color="auto" w:fill="auto"/>
        <w:tabs>
          <w:tab w:val="left" w:pos="658"/>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Ţi-ai pierdut minţile, bărbate, ori îţi baţi joc de mine ? se răsti femeia. Cum se poate să faci plapumă din zăpadă ?</w:t>
      </w:r>
    </w:p>
    <w:p w:rsidR="004C1D57" w:rsidRDefault="00214946" w:rsidP="00214946">
      <w:pPr>
        <w:pStyle w:val="Bodytext1"/>
        <w:shd w:val="clear" w:color="auto" w:fill="auto"/>
        <w:tabs>
          <w:tab w:val="left" w:pos="673"/>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Se poate, chiar foarte bine se poate, femeie ! îi întoarse vorba Nastratin. Altfel, iarna, ar dormi strămoşii</w:t>
      </w:r>
      <w:r>
        <w:rPr>
          <w:rFonts w:ascii="Georgia" w:hAnsi="Georgia"/>
          <w:lang w:val="ro-RO"/>
        </w:rPr>
        <w:t xml:space="preserve"> </w:t>
      </w:r>
      <w:r w:rsidR="004C1D57" w:rsidRPr="00962D4D">
        <w:rPr>
          <w:rFonts w:ascii="Georgia" w:hAnsi="Georgia"/>
          <w:lang w:val="ro-RO" w:eastAsia="ro-RO"/>
        </w:rPr>
        <w:t>noştri, sub zăpadă, un somn atît de adînc ? !</w:t>
      </w:r>
    </w:p>
    <w:p w:rsidR="00214946" w:rsidRDefault="00214946" w:rsidP="00214946">
      <w:pPr>
        <w:pStyle w:val="Bodytext1"/>
        <w:shd w:val="clear" w:color="auto" w:fill="auto"/>
        <w:tabs>
          <w:tab w:val="left" w:pos="673"/>
          <w:tab w:val="left" w:pos="851"/>
        </w:tabs>
        <w:spacing w:before="0" w:line="240" w:lineRule="auto"/>
        <w:ind w:right="26" w:firstLine="567"/>
        <w:rPr>
          <w:rFonts w:ascii="Georgia" w:hAnsi="Georgia"/>
          <w:lang w:val="ro-RO"/>
        </w:rPr>
      </w:pPr>
    </w:p>
    <w:p w:rsidR="00214946" w:rsidRPr="00962D4D" w:rsidRDefault="00214946" w:rsidP="00214946">
      <w:pPr>
        <w:pStyle w:val="Bodytext1"/>
        <w:shd w:val="clear" w:color="auto" w:fill="auto"/>
        <w:tabs>
          <w:tab w:val="left" w:pos="673"/>
          <w:tab w:val="left" w:pos="851"/>
        </w:tabs>
        <w:spacing w:before="0" w:line="240" w:lineRule="auto"/>
        <w:ind w:right="26" w:firstLine="567"/>
        <w:jc w:val="center"/>
        <w:rPr>
          <w:rFonts w:ascii="Georgia" w:hAnsi="Georgia"/>
          <w:lang w:val="ro-RO"/>
        </w:rPr>
      </w:pPr>
      <w:r>
        <w:rPr>
          <w:rFonts w:ascii="Georgia" w:hAnsi="Georgia"/>
          <w:lang w:val="ro-RO"/>
        </w:rPr>
        <w:t>*</w:t>
      </w:r>
    </w:p>
    <w:p w:rsidR="004C1D57" w:rsidRPr="00962D4D" w:rsidRDefault="004C1D57" w:rsidP="005E2808">
      <w:pPr>
        <w:pStyle w:val="Bodytext681"/>
        <w:shd w:val="clear" w:color="auto" w:fill="auto"/>
        <w:tabs>
          <w:tab w:val="left" w:pos="851"/>
        </w:tabs>
        <w:spacing w:after="0" w:line="240" w:lineRule="auto"/>
        <w:ind w:right="26" w:firstLine="567"/>
        <w:jc w:val="both"/>
        <w:rPr>
          <w:rFonts w:ascii="Georgia" w:hAnsi="Georgia" w:cs="Times New Roman"/>
          <w:noProof w:val="0"/>
          <w:sz w:val="22"/>
          <w:szCs w:val="22"/>
          <w:lang w:val="ro-RO"/>
        </w:rPr>
      </w:pPr>
    </w:p>
    <w:p w:rsidR="004C1D57" w:rsidRPr="00962D4D" w:rsidRDefault="004C1D57" w:rsidP="005E2808">
      <w:pPr>
        <w:pStyle w:val="Bodytext15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lastRenderedPageBreak/>
        <w:t>Odată, Nastratin a fost întrebat :</w:t>
      </w:r>
    </w:p>
    <w:p w:rsidR="00214946" w:rsidRDefault="00214946" w:rsidP="005E2808">
      <w:pPr>
        <w:pStyle w:val="Bodytext151"/>
        <w:shd w:val="clear" w:color="auto" w:fill="auto"/>
        <w:tabs>
          <w:tab w:val="left" w:pos="562"/>
          <w:tab w:val="left" w:pos="851"/>
        </w:tabs>
        <w:spacing w:line="240" w:lineRule="auto"/>
        <w:ind w:right="26" w:firstLine="567"/>
        <w:jc w:val="both"/>
        <w:rPr>
          <w:rFonts w:ascii="Georgia" w:hAnsi="Georgia"/>
          <w:lang w:val="ro-RO" w:eastAsia="ro-RO"/>
        </w:rPr>
      </w:pPr>
      <w:r w:rsidRPr="00962D4D">
        <w:rPr>
          <w:rFonts w:ascii="Georgia" w:hAnsi="Georgia"/>
          <w:lang w:val="ro-RO" w:eastAsia="ro-RO"/>
        </w:rPr>
        <w:t xml:space="preserve">— </w:t>
      </w:r>
      <w:r w:rsidR="00852D91" w:rsidRPr="00962D4D">
        <w:rPr>
          <w:rFonts w:ascii="Georgia" w:hAnsi="Georgia"/>
          <w:lang w:val="ro-RO" w:eastAsia="ro-RO"/>
        </w:rPr>
        <w:t>În</w:t>
      </w:r>
      <w:r>
        <w:rPr>
          <w:rFonts w:ascii="Georgia" w:hAnsi="Georgia"/>
          <w:lang w:val="ro-RO" w:eastAsia="ro-RO"/>
        </w:rPr>
        <w:t xml:space="preserve"> ce zodie eşti născut ? </w:t>
      </w:r>
    </w:p>
    <w:p w:rsidR="004C1D57" w:rsidRPr="00962D4D" w:rsidRDefault="004C1D57" w:rsidP="005E2808">
      <w:pPr>
        <w:pStyle w:val="Bodytext151"/>
        <w:shd w:val="clear" w:color="auto" w:fill="auto"/>
        <w:tabs>
          <w:tab w:val="left" w:pos="562"/>
          <w:tab w:val="left" w:pos="851"/>
        </w:tabs>
        <w:spacing w:line="240" w:lineRule="auto"/>
        <w:ind w:right="26" w:firstLine="567"/>
        <w:jc w:val="both"/>
        <w:rPr>
          <w:rFonts w:ascii="Georgia" w:hAnsi="Georgia"/>
          <w:lang w:val="ro-RO"/>
        </w:rPr>
      </w:pPr>
      <w:r w:rsidRPr="00962D4D">
        <w:rPr>
          <w:rFonts w:ascii="Georgia" w:hAnsi="Georgia"/>
          <w:lang w:val="ro-RO" w:eastAsia="ro-RO"/>
        </w:rPr>
        <w:t>— A ţapului.</w:t>
      </w:r>
    </w:p>
    <w:p w:rsidR="004C1D57" w:rsidRPr="00962D4D" w:rsidRDefault="00214946" w:rsidP="005E2808">
      <w:pPr>
        <w:pStyle w:val="Bodytext1"/>
        <w:shd w:val="clear" w:color="auto" w:fill="auto"/>
        <w:tabs>
          <w:tab w:val="left" w:pos="654"/>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Glumeşti, Hogea, nu există nici o stea, necum o zodie cu numele ăsta !</w:t>
      </w:r>
    </w:p>
    <w:p w:rsidR="004C1D57" w:rsidRPr="00962D4D" w:rsidRDefault="00214946" w:rsidP="005E2808">
      <w:pPr>
        <w:pStyle w:val="Bodytext1"/>
        <w:shd w:val="clear" w:color="auto" w:fill="auto"/>
        <w:tabs>
          <w:tab w:val="left" w:pos="673"/>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Există, cum să nu, se împotrivi Nastratin. Cînd m-am născut eu, mama a întrebat un astrolog despre zodia mea. „Fiul tău e în zodia capricornului</w:t>
      </w:r>
      <w:r w:rsidR="002A0A07" w:rsidRPr="00962D4D">
        <w:rPr>
          <w:rFonts w:ascii="Georgia" w:hAnsi="Georgia"/>
          <w:lang w:val="ro-RO" w:eastAsia="ro-RO"/>
        </w:rPr>
        <w:t>”</w:t>
      </w:r>
      <w:r w:rsidR="004C1D57" w:rsidRPr="00962D4D">
        <w:rPr>
          <w:rFonts w:ascii="Georgia" w:hAnsi="Georgia"/>
          <w:lang w:val="ro-RO" w:eastAsia="ro-RO"/>
        </w:rPr>
        <w:t>, aşa i s-a răspuns.</w:t>
      </w:r>
    </w:p>
    <w:p w:rsidR="004C1D57" w:rsidRPr="00962D4D" w:rsidRDefault="00214946" w:rsidP="005E2808">
      <w:pPr>
        <w:pStyle w:val="Bodytext15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Bine, dar capricorn nu-i tot una cu ţap...</w:t>
      </w:r>
    </w:p>
    <w:p w:rsidR="004C1D57" w:rsidRDefault="00214946" w:rsidP="00214946">
      <w:pPr>
        <w:pStyle w:val="Bodytext1"/>
        <w:shd w:val="clear" w:color="auto" w:fill="auto"/>
        <w:tabs>
          <w:tab w:val="left" w:pos="658"/>
          <w:tab w:val="left" w:pos="851"/>
        </w:tabs>
        <w:spacing w:before="0" w:line="240" w:lineRule="auto"/>
        <w:ind w:right="26" w:firstLine="567"/>
        <w:rPr>
          <w:rFonts w:ascii="Georgia" w:hAnsi="Georgia"/>
          <w:lang w:val="ro-RO" w:eastAsia="ro-RO"/>
        </w:rPr>
      </w:pPr>
      <w:r w:rsidRPr="00962D4D">
        <w:rPr>
          <w:rFonts w:ascii="Georgia" w:hAnsi="Georgia"/>
          <w:lang w:val="ro-RO" w:eastAsia="ro-RO"/>
        </w:rPr>
        <w:t xml:space="preserve">— </w:t>
      </w:r>
      <w:r w:rsidR="004C1D57" w:rsidRPr="00962D4D">
        <w:rPr>
          <w:rFonts w:ascii="Georgia" w:hAnsi="Georgia"/>
          <w:lang w:val="ro-RO" w:eastAsia="ro-RO"/>
        </w:rPr>
        <w:t xml:space="preserve">Slăbeşte-mă cu neştiinţa ta, omule. Ce-i altceva capricornul decît un fel de ied ? Ei, de cînd </w:t>
      </w:r>
      <w:r>
        <w:rPr>
          <w:rFonts w:ascii="Georgia" w:hAnsi="Georgia"/>
          <w:lang w:val="ro-RO" w:eastAsia="ro-RO"/>
        </w:rPr>
        <w:t>m</w:t>
      </w:r>
      <w:r w:rsidR="004C1D57" w:rsidRPr="00962D4D">
        <w:rPr>
          <w:rFonts w:ascii="Georgia" w:hAnsi="Georgia"/>
          <w:lang w:val="ro-RO" w:eastAsia="ro-RO"/>
        </w:rPr>
        <w:t>-am născut</w:t>
      </w:r>
      <w:r>
        <w:rPr>
          <w:rFonts w:ascii="Georgia" w:hAnsi="Georgia"/>
          <w:lang w:val="ro-RO"/>
        </w:rPr>
        <w:t xml:space="preserve"> </w:t>
      </w:r>
      <w:r w:rsidR="004C1D57" w:rsidRPr="00962D4D">
        <w:rPr>
          <w:rFonts w:ascii="Georgia" w:hAnsi="Georgia"/>
          <w:lang w:val="ro-RO" w:eastAsia="ro-RO"/>
        </w:rPr>
        <w:t>şi pînă acum</w:t>
      </w:r>
      <w:r w:rsidR="004C1D57" w:rsidRPr="00962D4D">
        <w:rPr>
          <w:rStyle w:val="BodytextBold"/>
          <w:rFonts w:ascii="Georgia" w:hAnsi="Georgia"/>
          <w:b w:val="0"/>
          <w:shd w:val="clear" w:color="auto" w:fill="auto"/>
          <w:lang w:val="ro-RO" w:eastAsia="ro-RO"/>
        </w:rPr>
        <w:t xml:space="preserve"> a</w:t>
      </w:r>
      <w:r w:rsidR="004C1D57" w:rsidRPr="00962D4D">
        <w:rPr>
          <w:rFonts w:ascii="Georgia" w:hAnsi="Georgia"/>
          <w:lang w:val="ro-RO" w:eastAsia="ro-RO"/>
        </w:rPr>
        <w:t xml:space="preserve"> fost timp berechet ca </w:t>
      </w:r>
      <w:r>
        <w:rPr>
          <w:rFonts w:ascii="Georgia" w:hAnsi="Georgia"/>
          <w:lang w:val="ro-RO" w:eastAsia="ro-RO"/>
        </w:rPr>
        <w:t>iedul să ajungă ţap,</w:t>
      </w:r>
      <w:r w:rsidR="004C1D57" w:rsidRPr="00962D4D">
        <w:rPr>
          <w:rFonts w:ascii="Georgia" w:hAnsi="Georgia"/>
          <w:lang w:val="ro-RO" w:eastAsia="ro-RO"/>
        </w:rPr>
        <w:t xml:space="preserve"> nu găseşti </w:t>
      </w:r>
      <w:r>
        <w:rPr>
          <w:rFonts w:ascii="Georgia" w:hAnsi="Georgia"/>
          <w:lang w:val="ro-RO" w:eastAsia="ro-RO"/>
        </w:rPr>
        <w:t>? !</w:t>
      </w:r>
    </w:p>
    <w:p w:rsidR="00214946" w:rsidRDefault="00214946" w:rsidP="00214946">
      <w:pPr>
        <w:pStyle w:val="Bodytext1"/>
        <w:shd w:val="clear" w:color="auto" w:fill="auto"/>
        <w:tabs>
          <w:tab w:val="left" w:pos="658"/>
          <w:tab w:val="left" w:pos="851"/>
        </w:tabs>
        <w:spacing w:before="0" w:line="240" w:lineRule="auto"/>
        <w:ind w:right="26" w:firstLine="567"/>
        <w:rPr>
          <w:rFonts w:ascii="Georgia" w:hAnsi="Georgia"/>
          <w:lang w:val="ro-RO" w:eastAsia="ro-RO"/>
        </w:rPr>
      </w:pPr>
    </w:p>
    <w:p w:rsidR="00214946" w:rsidRDefault="00214946" w:rsidP="00214946">
      <w:pPr>
        <w:pStyle w:val="Bodytext1"/>
        <w:shd w:val="clear" w:color="auto" w:fill="auto"/>
        <w:tabs>
          <w:tab w:val="left" w:pos="658"/>
          <w:tab w:val="left" w:pos="851"/>
        </w:tabs>
        <w:spacing w:before="0" w:line="240" w:lineRule="auto"/>
        <w:ind w:right="26" w:firstLine="567"/>
        <w:jc w:val="center"/>
        <w:rPr>
          <w:rFonts w:ascii="Georgia" w:hAnsi="Georgia"/>
          <w:lang w:val="ro-RO" w:eastAsia="ro-RO"/>
        </w:rPr>
      </w:pPr>
      <w:r>
        <w:rPr>
          <w:rFonts w:ascii="Georgia" w:hAnsi="Georgia"/>
          <w:lang w:val="ro-RO" w:eastAsia="ro-RO"/>
        </w:rPr>
        <w:t>*</w:t>
      </w:r>
    </w:p>
    <w:p w:rsidR="00214946" w:rsidRPr="00962D4D" w:rsidRDefault="00214946" w:rsidP="00214946">
      <w:pPr>
        <w:pStyle w:val="Bodytext1"/>
        <w:shd w:val="clear" w:color="auto" w:fill="auto"/>
        <w:tabs>
          <w:tab w:val="left" w:pos="658"/>
          <w:tab w:val="left" w:pos="851"/>
        </w:tabs>
        <w:spacing w:before="0" w:line="240" w:lineRule="auto"/>
        <w:ind w:right="26" w:firstLine="567"/>
        <w:jc w:val="center"/>
        <w:rPr>
          <w:rFonts w:ascii="Georgia" w:hAnsi="Georgia"/>
          <w:lang w:val="ro-RO"/>
        </w:rPr>
      </w:pP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Nevasta lui Nastratin găsise alt prilej ca să-şi cică</w:t>
      </w:r>
      <w:r w:rsidR="00214946">
        <w:rPr>
          <w:rFonts w:ascii="Georgia" w:hAnsi="Georgia"/>
          <w:lang w:val="ro-RO" w:eastAsia="ro-RO"/>
        </w:rPr>
        <w:t>le</w:t>
      </w:r>
      <w:r w:rsidRPr="00962D4D">
        <w:rPr>
          <w:rFonts w:ascii="Georgia" w:hAnsi="Georgia"/>
          <w:lang w:val="ro-RO" w:eastAsia="ro-RO"/>
        </w:rPr>
        <w:t>ască</w:t>
      </w:r>
      <w:r w:rsidR="00214946">
        <w:rPr>
          <w:rFonts w:ascii="Georgia" w:hAnsi="Georgia"/>
          <w:lang w:val="ro-RO" w:eastAsia="ro-RO"/>
        </w:rPr>
        <w:t xml:space="preserve"> bărbatul. Cînd o căutai, se plî</w:t>
      </w:r>
      <w:r w:rsidRPr="00962D4D">
        <w:rPr>
          <w:rFonts w:ascii="Georgia" w:hAnsi="Georgia"/>
          <w:lang w:val="ro-RO" w:eastAsia="ro-RO"/>
        </w:rPr>
        <w:t xml:space="preserve">ngea că, în timp ce cu străinii nu mai conteneşte cu glumele, cu ea nu scoate nici </w:t>
      </w:r>
      <w:r w:rsidR="00214946">
        <w:rPr>
          <w:rFonts w:ascii="Georgia" w:hAnsi="Georgia"/>
          <w:lang w:val="ro-RO" w:eastAsia="ro-RO"/>
        </w:rPr>
        <w:t>o vorbă. Ca să scape de gura ei,</w:t>
      </w:r>
      <w:r w:rsidRPr="00962D4D">
        <w:rPr>
          <w:rFonts w:ascii="Georgia" w:hAnsi="Georgia"/>
          <w:lang w:val="ro-RO" w:eastAsia="ro-RO"/>
        </w:rPr>
        <w:t xml:space="preserve"> Hogea îi spuse :</w:t>
      </w:r>
    </w:p>
    <w:p w:rsidR="004C1D57" w:rsidRPr="00962D4D" w:rsidRDefault="00214946" w:rsidP="005E2808">
      <w:pPr>
        <w:pStyle w:val="Bodytext1"/>
        <w:shd w:val="clear" w:color="auto" w:fill="auto"/>
        <w:tabs>
          <w:tab w:val="left" w:pos="709"/>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Bre, femeie, oare cum se numeşte vecinul nostru, Mehmed Aga, opincarul ?</w:t>
      </w:r>
      <w:r>
        <w:rPr>
          <w:rFonts w:ascii="Georgia" w:hAnsi="Georgia"/>
          <w:lang w:val="ro-RO"/>
        </w:rPr>
        <w:t xml:space="preserve"> </w:t>
      </w:r>
    </w:p>
    <w:p w:rsidR="004C1D57" w:rsidRPr="00962D4D" w:rsidRDefault="00214946" w:rsidP="005E2808">
      <w:pPr>
        <w:pStyle w:val="Bodytext1"/>
        <w:shd w:val="clear" w:color="auto" w:fill="auto"/>
        <w:tabs>
          <w:tab w:val="left" w:pos="704"/>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Dar bine, bărbate, tu singur ai spus că se numeşte Mehmed Aga.</w:t>
      </w:r>
    </w:p>
    <w:p w:rsidR="004C1D57" w:rsidRPr="00962D4D" w:rsidRDefault="00214946" w:rsidP="005E2808">
      <w:pPr>
        <w:pStyle w:val="Bodytext111"/>
        <w:shd w:val="clear" w:color="auto" w:fill="auto"/>
        <w:tabs>
          <w:tab w:val="left" w:pos="717"/>
          <w:tab w:val="left" w:pos="851"/>
        </w:tabs>
        <w:spacing w:line="240" w:lineRule="auto"/>
        <w:ind w:right="26" w:firstLine="567"/>
        <w:jc w:val="both"/>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Am greşit, voiam să te întreb ce meserie are.</w:t>
      </w:r>
    </w:p>
    <w:p w:rsidR="004C1D57" w:rsidRPr="00962D4D" w:rsidRDefault="00214946" w:rsidP="005E2808">
      <w:pPr>
        <w:pStyle w:val="Bodytext1"/>
        <w:shd w:val="clear" w:color="auto" w:fill="auto"/>
        <w:tabs>
          <w:tab w:val="left" w:pos="709"/>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Iar ai dat-o cu oiştea-n gard, omule ! Păi n-ai spus tu singur că e opincar ?</w:t>
      </w:r>
    </w:p>
    <w:p w:rsidR="004C1D57" w:rsidRPr="00962D4D" w:rsidRDefault="00214946" w:rsidP="005E2808">
      <w:pPr>
        <w:pStyle w:val="Bodytext111"/>
        <w:shd w:val="clear" w:color="auto" w:fill="auto"/>
        <w:tabs>
          <w:tab w:val="left" w:pos="717"/>
          <w:tab w:val="left" w:pos="851"/>
        </w:tabs>
        <w:spacing w:line="240" w:lineRule="auto"/>
        <w:ind w:right="26" w:firstLine="567"/>
        <w:jc w:val="both"/>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Of, voiam să te întreb unde stă !</w:t>
      </w:r>
    </w:p>
    <w:p w:rsidR="004C1D57" w:rsidRPr="00962D4D" w:rsidRDefault="00214946" w:rsidP="005E2808">
      <w:pPr>
        <w:pStyle w:val="Bodytext1"/>
        <w:shd w:val="clear" w:color="auto" w:fill="auto"/>
        <w:tabs>
          <w:tab w:val="left" w:pos="699"/>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Tu si</w:t>
      </w:r>
      <w:r>
        <w:rPr>
          <w:rFonts w:ascii="Georgia" w:hAnsi="Georgia"/>
          <w:lang w:val="ro-RO" w:eastAsia="ro-RO"/>
        </w:rPr>
        <w:t>ngur ai spus că e vecin cu noi ! se răsti nevasta Hoge</w:t>
      </w:r>
      <w:r w:rsidR="004C1D57" w:rsidRPr="00962D4D">
        <w:rPr>
          <w:rFonts w:ascii="Georgia" w:hAnsi="Georgia"/>
          <w:lang w:val="ro-RO" w:eastAsia="ro-RO"/>
        </w:rPr>
        <w:t>i, pierzîndu-şi răbdarea.</w:t>
      </w:r>
    </w:p>
    <w:p w:rsidR="004C1D57" w:rsidRDefault="00214946" w:rsidP="00214946">
      <w:pPr>
        <w:pStyle w:val="Bodytext1"/>
        <w:shd w:val="clear" w:color="auto" w:fill="auto"/>
        <w:tabs>
          <w:tab w:val="left" w:pos="709"/>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Bine zice cine z</w:t>
      </w:r>
      <w:r>
        <w:rPr>
          <w:rFonts w:ascii="Georgia" w:hAnsi="Georgia"/>
          <w:lang w:val="ro-RO" w:eastAsia="ro-RO"/>
        </w:rPr>
        <w:t>ic</w:t>
      </w:r>
      <w:r w:rsidR="004C1D57" w:rsidRPr="00962D4D">
        <w:rPr>
          <w:rFonts w:ascii="Georgia" w:hAnsi="Georgia"/>
          <w:lang w:val="ro-RO" w:eastAsia="ro-RO"/>
        </w:rPr>
        <w:t>e că nu-i chip să schimbi două vorbe cu femeile, într-atît sînt de cusurgioaice ! se văită</w:t>
      </w:r>
      <w:r>
        <w:rPr>
          <w:rFonts w:ascii="Georgia" w:hAnsi="Georgia"/>
          <w:lang w:val="ro-RO"/>
        </w:rPr>
        <w:t xml:space="preserve"> </w:t>
      </w:r>
      <w:r w:rsidR="004C1D57" w:rsidRPr="00962D4D">
        <w:rPr>
          <w:rFonts w:ascii="Georgia" w:hAnsi="Georgia"/>
          <w:lang w:val="ro-RO" w:eastAsia="ro-RO"/>
        </w:rPr>
        <w:t>prefăcut Nastratin</w:t>
      </w:r>
      <w:r>
        <w:rPr>
          <w:rFonts w:ascii="Georgia" w:hAnsi="Georgia"/>
          <w:lang w:val="ro-RO"/>
        </w:rPr>
        <w:t>.</w:t>
      </w:r>
    </w:p>
    <w:p w:rsidR="00214946" w:rsidRDefault="00214946" w:rsidP="00214946">
      <w:pPr>
        <w:pStyle w:val="Bodytext1"/>
        <w:shd w:val="clear" w:color="auto" w:fill="auto"/>
        <w:tabs>
          <w:tab w:val="left" w:pos="709"/>
          <w:tab w:val="left" w:pos="851"/>
        </w:tabs>
        <w:spacing w:before="0" w:line="240" w:lineRule="auto"/>
        <w:ind w:right="26" w:firstLine="567"/>
        <w:rPr>
          <w:rFonts w:ascii="Georgia" w:hAnsi="Georgia"/>
          <w:lang w:val="ro-RO"/>
        </w:rPr>
      </w:pPr>
    </w:p>
    <w:p w:rsidR="00214946" w:rsidRPr="00962D4D" w:rsidRDefault="00214946" w:rsidP="00214946">
      <w:pPr>
        <w:pStyle w:val="Bodytext1"/>
        <w:shd w:val="clear" w:color="auto" w:fill="auto"/>
        <w:tabs>
          <w:tab w:val="left" w:pos="709"/>
          <w:tab w:val="left" w:pos="851"/>
        </w:tabs>
        <w:spacing w:before="0" w:line="240" w:lineRule="auto"/>
        <w:ind w:right="26" w:firstLine="567"/>
        <w:jc w:val="center"/>
        <w:rPr>
          <w:rFonts w:ascii="Georgia" w:hAnsi="Georgia"/>
          <w:lang w:val="ro-RO"/>
        </w:rPr>
      </w:pPr>
      <w:r>
        <w:rPr>
          <w:rFonts w:ascii="Georgia" w:hAnsi="Georgia"/>
          <w:lang w:val="ro-RO"/>
        </w:rPr>
        <w:t>*</w:t>
      </w:r>
    </w:p>
    <w:p w:rsidR="00DC6E99" w:rsidRDefault="00DC6E99" w:rsidP="005E2808">
      <w:pPr>
        <w:pStyle w:val="Bodytext1"/>
        <w:shd w:val="clear" w:color="auto" w:fill="auto"/>
        <w:tabs>
          <w:tab w:val="left" w:pos="851"/>
        </w:tabs>
        <w:spacing w:before="0" w:line="240" w:lineRule="auto"/>
        <w:ind w:right="26" w:firstLine="567"/>
        <w:rPr>
          <w:rFonts w:ascii="Georgia" w:hAnsi="Georgia"/>
          <w:lang w:val="ro-RO" w:eastAsia="ro-RO"/>
        </w:rPr>
      </w:pPr>
    </w:p>
    <w:p w:rsidR="004C1D57" w:rsidRPr="00962D4D" w:rsidRDefault="00214946" w:rsidP="005E2808">
      <w:pPr>
        <w:pStyle w:val="Bodytext1"/>
        <w:shd w:val="clear" w:color="auto" w:fill="auto"/>
        <w:tabs>
          <w:tab w:val="left" w:pos="851"/>
        </w:tabs>
        <w:spacing w:before="0" w:line="240" w:lineRule="auto"/>
        <w:ind w:right="26" w:firstLine="567"/>
        <w:rPr>
          <w:rFonts w:ascii="Georgia" w:hAnsi="Georgia"/>
          <w:lang w:val="ro-RO"/>
        </w:rPr>
      </w:pPr>
      <w:r>
        <w:rPr>
          <w:rFonts w:ascii="Georgia" w:hAnsi="Georgia"/>
          <w:lang w:val="ro-RO" w:eastAsia="ro-RO"/>
        </w:rPr>
        <w:t>Cî</w:t>
      </w:r>
      <w:r w:rsidR="004C1D57" w:rsidRPr="00962D4D">
        <w:rPr>
          <w:rFonts w:ascii="Georgia" w:hAnsi="Georgia"/>
          <w:lang w:val="ro-RO" w:eastAsia="ro-RO"/>
        </w:rPr>
        <w:t>n</w:t>
      </w:r>
      <w:r>
        <w:rPr>
          <w:rFonts w:ascii="Georgia" w:hAnsi="Georgia"/>
          <w:lang w:val="ro-RO" w:eastAsia="ro-RO"/>
        </w:rPr>
        <w:t>d</w:t>
      </w:r>
      <w:r w:rsidR="004C1D57" w:rsidRPr="00962D4D">
        <w:rPr>
          <w:rFonts w:ascii="Georgia" w:hAnsi="Georgia"/>
          <w:lang w:val="ro-RO" w:eastAsia="ro-RO"/>
        </w:rPr>
        <w:t xml:space="preserve"> temutul Timur cu oştirea lui s-a apropiat de Akşehir, oamenii de vază ai orăşelului, printre care şi </w:t>
      </w:r>
      <w:r w:rsidR="004C1D57" w:rsidRPr="00962D4D">
        <w:rPr>
          <w:rFonts w:ascii="Georgia" w:hAnsi="Georgia"/>
          <w:lang w:val="ro-RO" w:eastAsia="ro-RO"/>
        </w:rPr>
        <w:lastRenderedPageBreak/>
        <w:t>Nastratin Hogea, i-au ieşit în întîmpinare, încercînd să mai domolească, prin acest semn de bunăvoinţă şi cinstire, cruzimea binecunoscută a cuceritorului tătar. Unul dintre c</w:t>
      </w:r>
      <w:r>
        <w:rPr>
          <w:rFonts w:ascii="Georgia" w:hAnsi="Georgia"/>
          <w:lang w:val="ro-RO" w:eastAsia="ro-RO"/>
        </w:rPr>
        <w:t>ei</w:t>
      </w:r>
      <w:r w:rsidR="004C1D57" w:rsidRPr="00962D4D">
        <w:rPr>
          <w:rFonts w:ascii="Georgia" w:hAnsi="Georgia"/>
          <w:lang w:val="ro-RO" w:eastAsia="ro-RO"/>
        </w:rPr>
        <w:t xml:space="preserve"> mai bătrîni turci din sfatul oraşului i-a întins acestuia, după datin</w:t>
      </w:r>
      <w:r w:rsidR="004C1D57" w:rsidRPr="00962D4D">
        <w:rPr>
          <w:rStyle w:val="Bodytext12"/>
          <w:rFonts w:ascii="Georgia" w:hAnsi="Georgia"/>
          <w:shd w:val="clear" w:color="auto" w:fill="auto"/>
          <w:lang w:val="ro-RO" w:eastAsia="ro-RO"/>
        </w:rPr>
        <w:t xml:space="preserve">ă, o bardacă plină cu şerbet </w:t>
      </w:r>
      <w:r w:rsidRPr="00962D4D">
        <w:rPr>
          <w:rFonts w:ascii="Georgia" w:hAnsi="Georgia"/>
          <w:lang w:val="ro-RO" w:eastAsia="ro-RO"/>
        </w:rPr>
        <w:t xml:space="preserve">— </w:t>
      </w:r>
      <w:r w:rsidR="004C1D57" w:rsidRPr="00962D4D">
        <w:rPr>
          <w:rStyle w:val="Bodytext12"/>
          <w:rFonts w:ascii="Georgia" w:hAnsi="Georgia"/>
          <w:shd w:val="clear" w:color="auto" w:fill="auto"/>
          <w:lang w:val="ro-RO" w:eastAsia="ro-RO"/>
        </w:rPr>
        <w:t>băutură dulce din zeamă de fr</w:t>
      </w:r>
      <w:r>
        <w:rPr>
          <w:rStyle w:val="Bodytext12"/>
          <w:rFonts w:ascii="Georgia" w:hAnsi="Georgia"/>
          <w:shd w:val="clear" w:color="auto" w:fill="auto"/>
          <w:lang w:val="ro-RO" w:eastAsia="ro-RO"/>
        </w:rPr>
        <w:t>u</w:t>
      </w:r>
      <w:r w:rsidR="004C1D57" w:rsidRPr="00962D4D">
        <w:rPr>
          <w:rStyle w:val="Bodytext12"/>
          <w:rFonts w:ascii="Georgia" w:hAnsi="Georgia"/>
          <w:shd w:val="clear" w:color="auto" w:fill="auto"/>
          <w:lang w:val="ro-RO" w:eastAsia="ro-RO"/>
        </w:rPr>
        <w:t>c</w:t>
      </w:r>
      <w:r>
        <w:rPr>
          <w:rStyle w:val="Bodytext12"/>
          <w:rFonts w:ascii="Georgia" w:hAnsi="Georgia"/>
          <w:shd w:val="clear" w:color="auto" w:fill="auto"/>
          <w:lang w:val="ro-RO" w:eastAsia="ro-RO"/>
        </w:rPr>
        <w:t>t</w:t>
      </w:r>
      <w:r w:rsidR="004C1D57" w:rsidRPr="00962D4D">
        <w:rPr>
          <w:rStyle w:val="Bodytext12"/>
          <w:rFonts w:ascii="Georgia" w:hAnsi="Georgia"/>
          <w:shd w:val="clear" w:color="auto" w:fill="auto"/>
          <w:lang w:val="ro-RO" w:eastAsia="ro-RO"/>
        </w:rPr>
        <w:t>e — dar, cuprins de tulburare, căci nu ştia ce gînduri nutreşte faţă de orăşel nemilosul Timur, în loc să-i ureze acestuia „Poftă mare !</w:t>
      </w:r>
      <w:r w:rsidR="002A0A07" w:rsidRPr="00962D4D">
        <w:rPr>
          <w:rStyle w:val="Bodytext12"/>
          <w:rFonts w:ascii="Georgia" w:hAnsi="Georgia"/>
          <w:shd w:val="clear" w:color="auto" w:fill="auto"/>
          <w:lang w:val="ro-RO" w:eastAsia="ro-RO"/>
        </w:rPr>
        <w:t>”</w:t>
      </w:r>
      <w:r w:rsidR="004C1D57" w:rsidRPr="00962D4D">
        <w:rPr>
          <w:rStyle w:val="Bodytext12"/>
          <w:rFonts w:ascii="Georgia" w:hAnsi="Georgia"/>
          <w:shd w:val="clear" w:color="auto" w:fill="auto"/>
          <w:lang w:val="ro-RO" w:eastAsia="ro-RO"/>
        </w:rPr>
        <w:t xml:space="preserve"> îi spuse „Bună ziua !</w:t>
      </w:r>
      <w:r w:rsidR="002A0A07" w:rsidRPr="00962D4D">
        <w:rPr>
          <w:rStyle w:val="Bodytext12"/>
          <w:rFonts w:ascii="Georgia" w:hAnsi="Georgia"/>
          <w:shd w:val="clear" w:color="auto" w:fill="auto"/>
          <w:lang w:val="ro-RO" w:eastAsia="ro-RO"/>
        </w:rPr>
        <w:t>”</w:t>
      </w:r>
      <w:r w:rsidR="004C1D57" w:rsidRPr="00962D4D">
        <w:rPr>
          <w:rStyle w:val="Bodytext12"/>
          <w:rFonts w:ascii="Georgia" w:hAnsi="Georgia"/>
          <w:shd w:val="clear" w:color="auto" w:fill="auto"/>
          <w:lang w:val="ro-RO" w:eastAsia="ro-RO"/>
        </w:rPr>
        <w:t xml:space="preserve"> Cum Timur se uită chiorîş la bătrîn, Nastratin Hogea, care cunoştea din auzite cît de iute la mînie era Timur, se grăbi să-i vină în ajutor greşitorului, spunînd :</w:t>
      </w:r>
    </w:p>
    <w:p w:rsidR="004C1D57" w:rsidRDefault="00214946" w:rsidP="005E2808">
      <w:pPr>
        <w:pStyle w:val="Bodytext1"/>
        <w:shd w:val="clear" w:color="auto" w:fill="auto"/>
        <w:tabs>
          <w:tab w:val="left" w:pos="654"/>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Ştiţi, preaslăvite, în orăşelul nostru, „Bună ziua</w:t>
      </w:r>
      <w:r w:rsidR="002A0A07" w:rsidRPr="00962D4D">
        <w:rPr>
          <w:rFonts w:ascii="Georgia" w:hAnsi="Georgia"/>
          <w:lang w:val="ro-RO" w:eastAsia="ro-RO"/>
        </w:rPr>
        <w:t>”</w:t>
      </w:r>
      <w:r w:rsidR="004C1D57" w:rsidRPr="00962D4D">
        <w:rPr>
          <w:rFonts w:ascii="Georgia" w:hAnsi="Georgia"/>
          <w:lang w:val="ro-RO" w:eastAsia="ro-RO"/>
        </w:rPr>
        <w:t xml:space="preserve"> e pe gustate !</w:t>
      </w:r>
      <w:r>
        <w:rPr>
          <w:rFonts w:ascii="Georgia" w:hAnsi="Georgia"/>
          <w:lang w:val="ro-RO"/>
        </w:rPr>
        <w:t xml:space="preserve"> </w:t>
      </w:r>
    </w:p>
    <w:p w:rsidR="00214946" w:rsidRDefault="00214946" w:rsidP="005E2808">
      <w:pPr>
        <w:pStyle w:val="Bodytext1"/>
        <w:shd w:val="clear" w:color="auto" w:fill="auto"/>
        <w:tabs>
          <w:tab w:val="left" w:pos="654"/>
          <w:tab w:val="left" w:pos="851"/>
        </w:tabs>
        <w:spacing w:before="0" w:line="240" w:lineRule="auto"/>
        <w:ind w:right="26" w:firstLine="567"/>
        <w:rPr>
          <w:rFonts w:ascii="Georgia" w:hAnsi="Georgia"/>
          <w:lang w:val="ro-RO"/>
        </w:rPr>
      </w:pPr>
    </w:p>
    <w:p w:rsidR="00214946" w:rsidRPr="00962D4D" w:rsidRDefault="00214946" w:rsidP="00214946">
      <w:pPr>
        <w:pStyle w:val="Bodytext1"/>
        <w:shd w:val="clear" w:color="auto" w:fill="auto"/>
        <w:tabs>
          <w:tab w:val="left" w:pos="654"/>
          <w:tab w:val="left" w:pos="851"/>
        </w:tabs>
        <w:spacing w:before="0" w:line="240" w:lineRule="auto"/>
        <w:ind w:right="26" w:firstLine="567"/>
        <w:jc w:val="center"/>
        <w:rPr>
          <w:rFonts w:ascii="Georgia" w:hAnsi="Georgia"/>
          <w:lang w:val="ro-RO"/>
        </w:rPr>
      </w:pPr>
      <w:r>
        <w:rPr>
          <w:rFonts w:ascii="Georgia" w:hAnsi="Georgia"/>
          <w:lang w:val="ro-RO"/>
        </w:rPr>
        <w:t>*</w:t>
      </w:r>
    </w:p>
    <w:p w:rsidR="004C1D57" w:rsidRPr="00962D4D" w:rsidRDefault="004C1D57" w:rsidP="005E2808">
      <w:pPr>
        <w:pStyle w:val="Bodytext711"/>
        <w:shd w:val="clear" w:color="auto" w:fill="auto"/>
        <w:tabs>
          <w:tab w:val="left" w:pos="851"/>
        </w:tabs>
        <w:spacing w:before="0" w:after="0" w:line="240" w:lineRule="auto"/>
        <w:ind w:right="26" w:firstLine="567"/>
        <w:jc w:val="both"/>
        <w:rPr>
          <w:rFonts w:ascii="Georgia" w:hAnsi="Georgia" w:cs="Times New Roman"/>
          <w:noProof w:val="0"/>
          <w:sz w:val="22"/>
          <w:szCs w:val="22"/>
          <w:lang w:val="ro-RO"/>
        </w:rPr>
      </w:pPr>
    </w:p>
    <w:p w:rsidR="004C1D57" w:rsidRPr="00962D4D" w:rsidRDefault="00214946" w:rsidP="005E2808">
      <w:pPr>
        <w:pStyle w:val="Bodytext1"/>
        <w:shd w:val="clear" w:color="auto" w:fill="auto"/>
        <w:tabs>
          <w:tab w:val="left" w:pos="851"/>
        </w:tabs>
        <w:spacing w:before="0" w:line="240" w:lineRule="auto"/>
        <w:ind w:right="26" w:firstLine="567"/>
        <w:rPr>
          <w:rFonts w:ascii="Georgia" w:hAnsi="Georgia"/>
          <w:lang w:val="ro-RO"/>
        </w:rPr>
      </w:pPr>
      <w:r>
        <w:rPr>
          <w:rFonts w:ascii="Georgia" w:hAnsi="Georgia"/>
          <w:lang w:val="ro-RO" w:eastAsia="ro-RO"/>
        </w:rPr>
        <w:t xml:space="preserve">O </w:t>
      </w:r>
      <w:r w:rsidR="004C1D57" w:rsidRPr="00962D4D">
        <w:rPr>
          <w:rFonts w:ascii="Georgia" w:hAnsi="Georgia"/>
          <w:lang w:val="ro-RO" w:eastAsia="ro-RO"/>
        </w:rPr>
        <w:t>furtună cumplită îl prinse</w:t>
      </w:r>
      <w:r w:rsidR="004C1D57" w:rsidRPr="00214946">
        <w:rPr>
          <w:rStyle w:val="BodytextItalic"/>
          <w:rFonts w:ascii="Georgia" w:hAnsi="Georgia"/>
          <w:i w:val="0"/>
          <w:shd w:val="clear" w:color="auto" w:fill="auto"/>
          <w:lang w:val="ro-RO" w:eastAsia="ro-RO"/>
        </w:rPr>
        <w:t xml:space="preserve"> pe</w:t>
      </w:r>
      <w:r w:rsidR="004C1D57" w:rsidRPr="00962D4D">
        <w:rPr>
          <w:rFonts w:ascii="Georgia" w:hAnsi="Georgia"/>
          <w:lang w:val="ro-RO" w:eastAsia="ro-RO"/>
        </w:rPr>
        <w:t xml:space="preserve"> Nastratin seara tîrziu pe uliţele unui oraş străin. Nemaiavînd vreme să caute casa vreunui cunoscut unde să tragă, se adăposti la nimereală în hanul cel mai apropiat, care se nimeri a fi tare vechi şi părăginit. Peste noapte, troznete şi scîr</w:t>
      </w:r>
      <w:r>
        <w:rPr>
          <w:rFonts w:ascii="Georgia" w:hAnsi="Georgia"/>
          <w:lang w:val="ro-RO" w:eastAsia="ro-RO"/>
        </w:rPr>
        <w:t>ţ</w:t>
      </w:r>
      <w:r w:rsidR="004C1D57" w:rsidRPr="00962D4D">
        <w:rPr>
          <w:rFonts w:ascii="Georgia" w:hAnsi="Georgia"/>
          <w:lang w:val="ro-RO" w:eastAsia="ro-RO"/>
        </w:rPr>
        <w:t>îituri grozave îl treziră pe Nastratin din somn : părea că hanul tot stă să se prăbuşească sub biciuirea vijeliei. Nastratin alergă într-un suflet la hangiu şi îi spuse teme</w:t>
      </w:r>
      <w:r w:rsidR="004C1D57" w:rsidRPr="00962D4D">
        <w:rPr>
          <w:rFonts w:ascii="Georgia" w:hAnsi="Georgia"/>
          <w:lang w:val="ro-RO" w:eastAsia="ro-RO"/>
        </w:rPr>
        <w:softHyphen/>
        <w:t>rile sale.</w:t>
      </w:r>
    </w:p>
    <w:p w:rsidR="004C1D57" w:rsidRPr="00962D4D" w:rsidRDefault="00214946" w:rsidP="005E2808">
      <w:pPr>
        <w:pStyle w:val="Bodytext1"/>
        <w:shd w:val="clear" w:color="auto" w:fill="auto"/>
        <w:tabs>
          <w:tab w:val="left" w:pos="682"/>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Şi unde mai pui că eşti hoge ! îl luă în rîs hangiul, fără să se sinchisească. Trebuie să-ţi spun eu că toate lucrurile de pe pămînt, prin urmare şi cele din hanul nostru, sînt create de Alah şi că, pe o vreme tare ca asta, înalţă şi ele rugăciuni, pe limba lor, către cel care le-a creat...</w:t>
      </w:r>
    </w:p>
    <w:p w:rsidR="00CA29C8" w:rsidRDefault="00214946" w:rsidP="005E2808">
      <w:pPr>
        <w:pStyle w:val="Bodytext1"/>
        <w:shd w:val="clear" w:color="auto" w:fill="auto"/>
        <w:tabs>
          <w:tab w:val="left" w:pos="654"/>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 xml:space="preserve">Ştiu, ştiu, îi întrerupse Nastratin vorbăria. Tocmai de-aia mă tem eu. Dacă rugăciunile se însufleţesc prea tare şi lucrurile prind să bată mătănii ? </w:t>
      </w:r>
      <w:r w:rsidR="00CA29C8">
        <w:rPr>
          <w:rFonts w:ascii="Georgia" w:hAnsi="Georgia"/>
          <w:lang w:val="ro-RO"/>
        </w:rPr>
        <w:t>!</w:t>
      </w:r>
    </w:p>
    <w:p w:rsidR="00CA29C8" w:rsidRDefault="00CA29C8" w:rsidP="005E2808">
      <w:pPr>
        <w:pStyle w:val="Bodytext1"/>
        <w:shd w:val="clear" w:color="auto" w:fill="auto"/>
        <w:tabs>
          <w:tab w:val="left" w:pos="654"/>
          <w:tab w:val="left" w:pos="851"/>
        </w:tabs>
        <w:spacing w:before="0" w:line="240" w:lineRule="auto"/>
        <w:ind w:right="26" w:firstLine="567"/>
        <w:rPr>
          <w:rFonts w:ascii="Georgia" w:hAnsi="Georgia"/>
          <w:lang w:val="ro-RO"/>
        </w:rPr>
      </w:pPr>
    </w:p>
    <w:p w:rsidR="004C1D57" w:rsidRDefault="00CA29C8" w:rsidP="00CA29C8">
      <w:pPr>
        <w:pStyle w:val="Bodytext1"/>
        <w:shd w:val="clear" w:color="auto" w:fill="auto"/>
        <w:tabs>
          <w:tab w:val="left" w:pos="654"/>
          <w:tab w:val="left" w:pos="851"/>
        </w:tabs>
        <w:spacing w:before="0" w:line="240" w:lineRule="auto"/>
        <w:ind w:right="26" w:firstLine="567"/>
        <w:jc w:val="center"/>
        <w:rPr>
          <w:rFonts w:ascii="Georgia" w:hAnsi="Georgia"/>
          <w:lang w:val="ro-RO"/>
        </w:rPr>
      </w:pPr>
      <w:r>
        <w:rPr>
          <w:rFonts w:ascii="Georgia" w:hAnsi="Georgia"/>
          <w:lang w:val="ro-RO"/>
        </w:rPr>
        <w:t>*</w:t>
      </w:r>
    </w:p>
    <w:p w:rsidR="00CA29C8" w:rsidRPr="00962D4D" w:rsidRDefault="00CA29C8" w:rsidP="00CA29C8">
      <w:pPr>
        <w:pStyle w:val="Bodytext1"/>
        <w:shd w:val="clear" w:color="auto" w:fill="auto"/>
        <w:tabs>
          <w:tab w:val="left" w:pos="654"/>
          <w:tab w:val="left" w:pos="851"/>
        </w:tabs>
        <w:spacing w:before="0" w:line="240" w:lineRule="auto"/>
        <w:ind w:right="26" w:firstLine="567"/>
        <w:jc w:val="center"/>
        <w:rPr>
          <w:rFonts w:ascii="Georgia" w:hAnsi="Georgia"/>
          <w:lang w:val="ro-RO"/>
        </w:rPr>
      </w:pPr>
    </w:p>
    <w:p w:rsidR="004C1D57" w:rsidRPr="00962D4D" w:rsidRDefault="00CA29C8" w:rsidP="005E2808">
      <w:pPr>
        <w:pStyle w:val="Bodytext1"/>
        <w:shd w:val="clear" w:color="auto" w:fill="auto"/>
        <w:tabs>
          <w:tab w:val="left" w:pos="851"/>
        </w:tabs>
        <w:spacing w:before="0" w:line="240" w:lineRule="auto"/>
        <w:ind w:right="26" w:firstLine="567"/>
        <w:rPr>
          <w:rFonts w:ascii="Georgia" w:hAnsi="Georgia"/>
          <w:lang w:val="ro-RO"/>
        </w:rPr>
      </w:pPr>
      <w:r>
        <w:rPr>
          <w:rFonts w:ascii="Georgia" w:hAnsi="Georgia"/>
          <w:lang w:val="ro-RO" w:eastAsia="ro-RO"/>
        </w:rPr>
        <w:t>Într-o iarnă grea, un lup mî</w:t>
      </w:r>
      <w:r w:rsidR="004C1D57" w:rsidRPr="00962D4D">
        <w:rPr>
          <w:rFonts w:ascii="Georgia" w:hAnsi="Georgia"/>
          <w:lang w:val="ro-RO" w:eastAsia="ro-RO"/>
        </w:rPr>
        <w:t xml:space="preserve">nat </w:t>
      </w:r>
      <w:r w:rsidR="00963A38">
        <w:rPr>
          <w:rFonts w:ascii="Georgia" w:hAnsi="Georgia"/>
          <w:lang w:val="ro-RO" w:eastAsia="ro-RO"/>
        </w:rPr>
        <w:t>de</w:t>
      </w:r>
      <w:r w:rsidR="004C1D57" w:rsidRPr="00962D4D">
        <w:rPr>
          <w:rFonts w:ascii="Georgia" w:hAnsi="Georgia"/>
          <w:lang w:val="ro-RO" w:eastAsia="ro-RO"/>
        </w:rPr>
        <w:t xml:space="preserve"> foa</w:t>
      </w:r>
      <w:r>
        <w:rPr>
          <w:rFonts w:ascii="Georgia" w:hAnsi="Georgia"/>
          <w:lang w:val="ro-RO" w:eastAsia="ro-RO"/>
        </w:rPr>
        <w:t>me se încumetă să coboare în sat</w:t>
      </w:r>
      <w:r w:rsidR="004C1D57" w:rsidRPr="00962D4D">
        <w:rPr>
          <w:rFonts w:ascii="Georgia" w:hAnsi="Georgia"/>
          <w:lang w:val="ro-RO" w:eastAsia="ro-RO"/>
        </w:rPr>
        <w:t>, şi după ce sfîşie măgarul lui N</w:t>
      </w:r>
      <w:r>
        <w:rPr>
          <w:rFonts w:ascii="Georgia" w:hAnsi="Georgia"/>
          <w:lang w:val="ro-RO" w:eastAsia="ro-RO"/>
        </w:rPr>
        <w:t>astratin, p</w:t>
      </w:r>
      <w:r w:rsidR="004C1D57" w:rsidRPr="00962D4D">
        <w:rPr>
          <w:rFonts w:ascii="Georgia" w:hAnsi="Georgia"/>
          <w:lang w:val="ro-RO" w:eastAsia="ro-RO"/>
        </w:rPr>
        <w:t>orni să suie înapoi spre pădurile de pe dealuri.</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lastRenderedPageBreak/>
        <w:t>Cînd lupul se îndepărtă binişor, un vecin care fusese de faţă la măcel dar, încremenit de frică, nu suflase o vorbă, începu să strige :</w:t>
      </w:r>
    </w:p>
    <w:p w:rsidR="004C1D57" w:rsidRPr="00962D4D" w:rsidRDefault="004C1D57" w:rsidP="005E2808">
      <w:pPr>
        <w:pStyle w:val="Bodytext121"/>
        <w:shd w:val="clear" w:color="auto" w:fill="auto"/>
        <w:tabs>
          <w:tab w:val="left" w:pos="851"/>
        </w:tabs>
        <w:spacing w:line="240" w:lineRule="auto"/>
        <w:ind w:right="26" w:firstLine="567"/>
        <w:rPr>
          <w:rFonts w:ascii="Georgia" w:hAnsi="Georgia"/>
          <w:lang w:val="ro-RO"/>
        </w:rPr>
      </w:pPr>
      <w:r w:rsidRPr="00962D4D">
        <w:rPr>
          <w:rFonts w:ascii="Georgia" w:hAnsi="Georgia"/>
          <w:lang w:val="ro-RO" w:eastAsia="ro-RO"/>
        </w:rPr>
        <w:t>— Hogea ! Ieşi</w:t>
      </w:r>
      <w:r w:rsidR="00CA29C8">
        <w:rPr>
          <w:rFonts w:ascii="Georgia" w:hAnsi="Georgia"/>
          <w:lang w:val="ro-RO" w:eastAsia="ro-RO"/>
        </w:rPr>
        <w:t xml:space="preserve"> repede afară de prinde lupul, c</w:t>
      </w:r>
      <w:r w:rsidRPr="00962D4D">
        <w:rPr>
          <w:rFonts w:ascii="Georgia" w:hAnsi="Georgia"/>
          <w:lang w:val="ro-RO" w:eastAsia="ro-RO"/>
        </w:rPr>
        <w:t>ă altfel fuge după ce ţi-a mîncat măgarul.</w:t>
      </w:r>
    </w:p>
    <w:p w:rsidR="004C1D57" w:rsidRDefault="00CA29C8" w:rsidP="00CA29C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 xml:space="preserve">Nu mai striga, omule, îl linişti Nastratin, care nu </w:t>
      </w:r>
      <w:r w:rsidR="004C1D57" w:rsidRPr="00962D4D">
        <w:rPr>
          <w:rStyle w:val="Bodytext10pt"/>
          <w:rFonts w:ascii="Georgia" w:hAnsi="Georgia"/>
          <w:shd w:val="clear" w:color="auto" w:fill="auto"/>
          <w:lang w:val="ro-RO" w:eastAsia="ro-RO"/>
        </w:rPr>
        <w:t>avea deloc</w:t>
      </w:r>
      <w:r w:rsidR="004C1D57" w:rsidRPr="00962D4D">
        <w:rPr>
          <w:rFonts w:ascii="Georgia" w:hAnsi="Georgia"/>
          <w:lang w:val="ro-RO" w:eastAsia="ro-RO"/>
        </w:rPr>
        <w:t xml:space="preserve"> de gînd să se ia după lup. Măgarul s-a dus oricum.</w:t>
      </w:r>
      <w:r>
        <w:rPr>
          <w:rFonts w:ascii="Georgia" w:hAnsi="Georgia"/>
          <w:lang w:val="ro-RO" w:eastAsia="ro-RO"/>
        </w:rPr>
        <w:t xml:space="preserve"> De înviat, nu-l mai înviem. Cel puţin să nu strică</w:t>
      </w:r>
      <w:r w:rsidR="004C1D57" w:rsidRPr="00962D4D">
        <w:rPr>
          <w:rFonts w:ascii="Georgia" w:hAnsi="Georgia"/>
          <w:lang w:val="ro-RO" w:eastAsia="ro-RO"/>
        </w:rPr>
        <w:t>m</w:t>
      </w:r>
      <w:r>
        <w:rPr>
          <w:rFonts w:ascii="Georgia" w:hAnsi="Georgia"/>
          <w:lang w:val="ro-RO"/>
        </w:rPr>
        <w:t xml:space="preserve">  </w:t>
      </w:r>
      <w:r w:rsidR="004C1D57" w:rsidRPr="00962D4D">
        <w:rPr>
          <w:rFonts w:ascii="Georgia" w:hAnsi="Georgia"/>
          <w:lang w:val="ro-RO" w:eastAsia="ro-RO"/>
        </w:rPr>
        <w:t>cheful lupului care şi aşa urcă dealul cu burta plină !</w:t>
      </w:r>
    </w:p>
    <w:p w:rsidR="00CA29C8" w:rsidRDefault="00CA29C8" w:rsidP="00CA29C8">
      <w:pPr>
        <w:pStyle w:val="Bodytext1"/>
        <w:shd w:val="clear" w:color="auto" w:fill="auto"/>
        <w:tabs>
          <w:tab w:val="left" w:pos="851"/>
        </w:tabs>
        <w:spacing w:before="0" w:line="240" w:lineRule="auto"/>
        <w:ind w:right="26" w:firstLine="567"/>
        <w:rPr>
          <w:rFonts w:ascii="Georgia" w:hAnsi="Georgia"/>
          <w:lang w:val="ro-RO"/>
        </w:rPr>
      </w:pPr>
    </w:p>
    <w:p w:rsidR="00CA29C8" w:rsidRDefault="00CA29C8" w:rsidP="00CA29C8">
      <w:pPr>
        <w:pStyle w:val="Bodytext1"/>
        <w:shd w:val="clear" w:color="auto" w:fill="auto"/>
        <w:tabs>
          <w:tab w:val="left" w:pos="851"/>
        </w:tabs>
        <w:spacing w:before="0" w:line="240" w:lineRule="auto"/>
        <w:ind w:right="26" w:firstLine="567"/>
        <w:jc w:val="center"/>
        <w:rPr>
          <w:rFonts w:ascii="Georgia" w:hAnsi="Georgia"/>
          <w:lang w:val="ro-RO"/>
        </w:rPr>
      </w:pPr>
      <w:r>
        <w:rPr>
          <w:rFonts w:ascii="Georgia" w:hAnsi="Georgia"/>
          <w:lang w:val="ro-RO"/>
        </w:rPr>
        <w:t>*</w:t>
      </w:r>
    </w:p>
    <w:p w:rsidR="00CA29C8" w:rsidRPr="00962D4D" w:rsidRDefault="00CA29C8" w:rsidP="00CA29C8">
      <w:pPr>
        <w:pStyle w:val="Bodytext1"/>
        <w:shd w:val="clear" w:color="auto" w:fill="auto"/>
        <w:tabs>
          <w:tab w:val="left" w:pos="851"/>
        </w:tabs>
        <w:spacing w:before="0" w:line="240" w:lineRule="auto"/>
        <w:ind w:right="26" w:firstLine="567"/>
        <w:jc w:val="center"/>
        <w:rPr>
          <w:rFonts w:ascii="Georgia" w:hAnsi="Georgia"/>
          <w:lang w:val="ro-RO"/>
        </w:rPr>
      </w:pP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Aşa cum am mai spus şi altădată, lui Nastratin îi plăcea să a</w:t>
      </w:r>
      <w:r w:rsidR="00CA29C8">
        <w:rPr>
          <w:rFonts w:ascii="Georgia" w:hAnsi="Georgia"/>
          <w:lang w:val="ro-RO" w:eastAsia="ro-RO"/>
        </w:rPr>
        <w:t>ibă casa plină cu musafiri, dar</w:t>
      </w:r>
      <w:r w:rsidRPr="00962D4D">
        <w:rPr>
          <w:rFonts w:ascii="Georgia" w:hAnsi="Georgia"/>
          <w:lang w:val="ro-RO" w:eastAsia="ro-RO"/>
        </w:rPr>
        <w:t xml:space="preserve"> prea adesea era nevoit să-şi</w:t>
      </w:r>
      <w:r w:rsidR="00CA29C8">
        <w:rPr>
          <w:rFonts w:ascii="Georgia" w:hAnsi="Georgia"/>
          <w:lang w:val="ro-RO" w:eastAsia="ro-RO"/>
        </w:rPr>
        <w:t xml:space="preserve"> înfrîneze această dorinţă, întru</w:t>
      </w:r>
      <w:r w:rsidRPr="00962D4D">
        <w:rPr>
          <w:rFonts w:ascii="Georgia" w:hAnsi="Georgia"/>
          <w:lang w:val="ro-RO" w:eastAsia="ro-RO"/>
        </w:rPr>
        <w:t>cît nu avea cu c</w:t>
      </w:r>
      <w:r w:rsidR="00CA29C8">
        <w:rPr>
          <w:rFonts w:ascii="Georgia" w:hAnsi="Georgia"/>
          <w:lang w:val="ro-RO" w:eastAsia="ro-RO"/>
        </w:rPr>
        <w:t>e</w:t>
      </w:r>
      <w:r w:rsidRPr="00962D4D">
        <w:rPr>
          <w:rFonts w:ascii="Georgia" w:hAnsi="Georgia"/>
          <w:lang w:val="ro-RO" w:eastAsia="ro-RO"/>
        </w:rPr>
        <w:t xml:space="preserve"> să-i cinstească. Într-o zi, gîndind că pînă spre seară va izbuti să facă rost de ceva bani, măcar cu împrumut, pentru niscaiva bucate, apucă de chemă la cină cîţiva prieteni. Aceştia sosiră cu bucurie, se aşezară la taifas cu gazda, ceasurile treceau dar semn că s-ar aşterne masa nu se vedea.</w:t>
      </w:r>
    </w:p>
    <w:p w:rsidR="004C1D57" w:rsidRPr="00962D4D" w:rsidRDefault="00CA29C8" w:rsidP="005E2808">
      <w:pPr>
        <w:pStyle w:val="Bodytext1"/>
        <w:shd w:val="clear" w:color="auto" w:fill="auto"/>
        <w:tabs>
          <w:tab w:val="left" w:pos="851"/>
        </w:tabs>
        <w:spacing w:before="0" w:line="240" w:lineRule="auto"/>
        <w:ind w:right="26" w:firstLine="567"/>
        <w:rPr>
          <w:rFonts w:ascii="Georgia" w:hAnsi="Georgia"/>
          <w:lang w:val="ro-RO"/>
        </w:rPr>
      </w:pPr>
      <w:r>
        <w:rPr>
          <w:rFonts w:ascii="Georgia" w:hAnsi="Georgia"/>
          <w:lang w:val="ro-RO" w:eastAsia="ro-RO"/>
        </w:rPr>
        <w:t>Î</w:t>
      </w:r>
      <w:r w:rsidR="004C1D57" w:rsidRPr="00962D4D">
        <w:rPr>
          <w:rFonts w:ascii="Georgia" w:hAnsi="Georgia"/>
          <w:lang w:val="ro-RO" w:eastAsia="ro-RO"/>
        </w:rPr>
        <w:t>ntr-un tîrziu, Hogea se ridică, luă din bucătărie un castron mare, gol, şi cu el în mînă, trecea din musafir în musafir spunînd :</w:t>
      </w:r>
    </w:p>
    <w:p w:rsidR="004C1D57" w:rsidRPr="00962D4D" w:rsidRDefault="00CA29C8"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 xml:space="preserve">Să nu mă judecaţi greşit, prieteni. Dacă aş fi avut parte să pun </w:t>
      </w:r>
      <w:r w:rsidR="00EA59F9">
        <w:rPr>
          <w:rFonts w:ascii="Georgia" w:hAnsi="Georgia"/>
          <w:lang w:val="ro-RO" w:eastAsia="ro-RO"/>
        </w:rPr>
        <w:t>mîna</w:t>
      </w:r>
      <w:r w:rsidR="004C1D57" w:rsidRPr="00962D4D">
        <w:rPr>
          <w:rFonts w:ascii="Georgia" w:hAnsi="Georgia"/>
          <w:lang w:val="ro-RO" w:eastAsia="ro-RO"/>
        </w:rPr>
        <w:t xml:space="preserve"> pe nişte ulei, orez şi lemne, bare</w:t>
      </w:r>
      <w:r>
        <w:rPr>
          <w:rFonts w:ascii="Georgia" w:hAnsi="Georgia"/>
          <w:lang w:val="ro-RO" w:eastAsia="ro-RO"/>
        </w:rPr>
        <w:t>mi</w:t>
      </w:r>
      <w:r w:rsidR="004C1D57" w:rsidRPr="00962D4D">
        <w:rPr>
          <w:rFonts w:ascii="Georgia" w:hAnsi="Georgia"/>
          <w:lang w:val="ro-RO" w:eastAsia="ro-RO"/>
        </w:rPr>
        <w:t xml:space="preserve"> o ciorbă v-aş fi gătit şi castronul ăsta, plin-o</w:t>
      </w:r>
      <w:r>
        <w:rPr>
          <w:rFonts w:ascii="Georgia" w:hAnsi="Georgia"/>
          <w:lang w:val="ro-RO" w:eastAsia="ro-RO"/>
        </w:rPr>
        <w:t>c</w:t>
      </w:r>
      <w:r w:rsidR="004C1D57" w:rsidRPr="00962D4D">
        <w:rPr>
          <w:rFonts w:ascii="Georgia" w:hAnsi="Georgia"/>
          <w:lang w:val="ro-RO" w:eastAsia="ro-RO"/>
        </w:rPr>
        <w:t>hi cu ea, vi l-aş fi pu</w:t>
      </w:r>
      <w:r>
        <w:rPr>
          <w:rFonts w:ascii="Georgia" w:hAnsi="Georgia"/>
          <w:lang w:val="ro-RO" w:eastAsia="ro-RO"/>
        </w:rPr>
        <w:t xml:space="preserve">s vouă dinainte, cu tot dragul </w:t>
      </w:r>
      <w:r>
        <w:rPr>
          <w:rFonts w:ascii="Georgia" w:hAnsi="Georgia"/>
          <w:lang w:val="ro-RO"/>
        </w:rPr>
        <w:t>!</w:t>
      </w:r>
    </w:p>
    <w:p w:rsidR="004C1D57" w:rsidRPr="00DC6E99" w:rsidRDefault="004C1D57" w:rsidP="007F0DD5">
      <w:pPr>
        <w:pStyle w:val="Heading21"/>
        <w:pageBreakBefore/>
        <w:shd w:val="clear" w:color="auto" w:fill="auto"/>
        <w:tabs>
          <w:tab w:val="left" w:pos="851"/>
        </w:tabs>
        <w:spacing w:before="480" w:after="360" w:line="240" w:lineRule="auto"/>
        <w:ind w:right="28" w:firstLine="567"/>
        <w:jc w:val="center"/>
        <w:rPr>
          <w:rFonts w:ascii="Georgia" w:hAnsi="Georgia" w:cs="Times New Roman"/>
          <w:b w:val="0"/>
          <w:sz w:val="28"/>
          <w:szCs w:val="28"/>
          <w:lang w:val="ro-RO"/>
        </w:rPr>
      </w:pPr>
      <w:bookmarkStart w:id="28" w:name="bookmark29"/>
      <w:r w:rsidRPr="00DC6E99">
        <w:rPr>
          <w:rFonts w:ascii="Georgia" w:hAnsi="Georgia"/>
          <w:b w:val="0"/>
          <w:sz w:val="28"/>
          <w:szCs w:val="28"/>
          <w:lang w:val="ro-RO" w:eastAsia="ro-RO"/>
        </w:rPr>
        <w:lastRenderedPageBreak/>
        <w:t>Frumo</w:t>
      </w:r>
      <w:r w:rsidR="00DC6E99" w:rsidRPr="00DC6E99">
        <w:rPr>
          <w:rFonts w:ascii="Georgia" w:hAnsi="Georgia"/>
          <w:b w:val="0"/>
          <w:sz w:val="28"/>
          <w:szCs w:val="28"/>
          <w:lang w:val="ro-RO" w:eastAsia="ro-RO"/>
        </w:rPr>
        <w:t>a</w:t>
      </w:r>
      <w:r w:rsidRPr="00DC6E99">
        <w:rPr>
          <w:rFonts w:ascii="Georgia" w:hAnsi="Georgia"/>
          <w:b w:val="0"/>
          <w:sz w:val="28"/>
          <w:szCs w:val="28"/>
          <w:lang w:val="ro-RO" w:eastAsia="ro-RO"/>
        </w:rPr>
        <w:t>sa lumii</w:t>
      </w:r>
      <w:bookmarkEnd w:id="28"/>
    </w:p>
    <w:p w:rsidR="004C1D57" w:rsidRPr="00962D4D" w:rsidRDefault="004C1D57" w:rsidP="005E2808">
      <w:pPr>
        <w:pStyle w:val="Bodytext1"/>
        <w:shd w:val="clear" w:color="auto" w:fill="auto"/>
        <w:tabs>
          <w:tab w:val="left" w:pos="851"/>
        </w:tabs>
        <w:spacing w:before="0" w:line="240" w:lineRule="auto"/>
        <w:ind w:right="28" w:firstLine="567"/>
        <w:rPr>
          <w:rFonts w:ascii="Georgia" w:hAnsi="Georgia"/>
          <w:lang w:val="ro-RO"/>
        </w:rPr>
      </w:pPr>
      <w:r w:rsidRPr="00962D4D">
        <w:rPr>
          <w:rFonts w:ascii="Georgia" w:hAnsi="Georgia"/>
          <w:lang w:val="ro-RO" w:eastAsia="ro-RO"/>
        </w:rPr>
        <w:t xml:space="preserve">A </w:t>
      </w:r>
      <w:r w:rsidR="00DC6E99">
        <w:rPr>
          <w:rFonts w:ascii="Georgia" w:hAnsi="Georgia"/>
          <w:lang w:val="ro-RO" w:eastAsia="ro-RO"/>
        </w:rPr>
        <w:t xml:space="preserve">FOST ODATĂ </w:t>
      </w:r>
      <w:r w:rsidRPr="00962D4D">
        <w:rPr>
          <w:rFonts w:ascii="Georgia" w:hAnsi="Georgia"/>
          <w:lang w:val="ro-RO" w:eastAsia="ro-RO"/>
        </w:rPr>
        <w:t xml:space="preserve">ca niciodată... </w:t>
      </w:r>
      <w:r w:rsidR="00852D91" w:rsidRPr="00962D4D">
        <w:rPr>
          <w:rFonts w:ascii="Georgia" w:hAnsi="Georgia"/>
          <w:lang w:val="ro-RO" w:eastAsia="ro-RO"/>
        </w:rPr>
        <w:t>În</w:t>
      </w:r>
      <w:r w:rsidRPr="00962D4D">
        <w:rPr>
          <w:rFonts w:ascii="Georgia" w:hAnsi="Georgia"/>
          <w:lang w:val="ro-RO" w:eastAsia="ro-RO"/>
        </w:rPr>
        <w:t xml:space="preserve"> vremi îndepărtate tare, trăia un padişah. Avea un dor neostenit padişahul acela : să vadă cu ochii lui toate pămînturile lumii, de care auzise prin viu grai sau citise din sl</w:t>
      </w:r>
      <w:r w:rsidR="009A3954">
        <w:rPr>
          <w:rFonts w:ascii="Georgia" w:hAnsi="Georgia"/>
          <w:lang w:val="ro-RO" w:eastAsia="ro-RO"/>
        </w:rPr>
        <w:t>ovele îngălbenite ale cărţilor..</w:t>
      </w:r>
      <w:r w:rsidRPr="00962D4D">
        <w:rPr>
          <w:rFonts w:ascii="Georgia" w:hAnsi="Georgia"/>
          <w:lang w:val="ro-RO" w:eastAsia="ro-RO"/>
        </w:rPr>
        <w:t>. De aceea şi avea, ca una din bucuriile sale cele mai de preţ, încredinţarea că nu rămăsese loc pe lume, oricît de sălbatic şi de anevoios, pe unde să nu-l fi purtat calul, cetate în care să nu fi colindat, apă pe care să nu o fi străbătut</w:t>
      </w:r>
      <w:r w:rsidR="0013031C">
        <w:rPr>
          <w:rFonts w:ascii="Georgia" w:hAnsi="Georgia"/>
          <w:lang w:val="ro-RO" w:eastAsia="ro-RO"/>
        </w:rPr>
        <w:t>...</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Dar iată că într-o zi acest neobosit călător pe drumurile lumii cade bolnav ; ochii i se înceţoşează, de nu mai poate desluşi nimic cu privirea-i altădată atît de ageră, de la</w:t>
      </w:r>
      <w:r w:rsidRPr="00962D4D">
        <w:rPr>
          <w:rFonts w:ascii="Georgia" w:hAnsi="Georgia"/>
          <w:lang w:val="ro-RO" w:eastAsia="ro-RO"/>
        </w:rPr>
        <w:softHyphen/>
        <w:t>comă de cunoaştere. Vraci şi doftori cu faimă i s-au perin</w:t>
      </w:r>
      <w:r w:rsidRPr="00962D4D">
        <w:rPr>
          <w:rFonts w:ascii="Georgia" w:hAnsi="Georgia"/>
          <w:lang w:val="ro-RO" w:eastAsia="ro-RO"/>
        </w:rPr>
        <w:softHyphen/>
        <w:t>dat la căpătîi, cercînd să-i redea vederea pierdută, dar leac la suferinţa lui nu s-a putut afla. Pecetluiţi în beznă i-au rămas mai departe ochii... Într-un tîrziu, după multe şi multe zile de suferinţă, a poposit în sarai un derviş pribeag care, înfăţişîndu-se dinaintea padişahului, i-a grăit aşa :</w:t>
      </w:r>
    </w:p>
    <w:p w:rsidR="004C1D57" w:rsidRPr="00962D4D" w:rsidRDefault="0013031C" w:rsidP="005E2808">
      <w:pPr>
        <w:pStyle w:val="Bodytext1"/>
        <w:shd w:val="clear" w:color="auto" w:fill="auto"/>
        <w:tabs>
          <w:tab w:val="left" w:pos="649"/>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Tămăduirea ochilor tăi, slăvite sultan, stă în ţărîna pe care încă nu a atins-o copita armăsarului tău...</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La auzul acestor cuvinte, îşi clatină capul cu m</w:t>
      </w:r>
      <w:r w:rsidR="0013031C">
        <w:rPr>
          <w:rFonts w:ascii="Georgia" w:hAnsi="Georgia"/>
          <w:lang w:val="ro-RO" w:eastAsia="ro-RO"/>
        </w:rPr>
        <w:t>î</w:t>
      </w:r>
      <w:r w:rsidRPr="00962D4D">
        <w:rPr>
          <w:rFonts w:ascii="Georgia" w:hAnsi="Georgia"/>
          <w:lang w:val="ro-RO" w:eastAsia="ro-RO"/>
        </w:rPr>
        <w:t>hnire padişahul şi oftează :</w:t>
      </w:r>
      <w:r w:rsidR="0013031C">
        <w:rPr>
          <w:rFonts w:ascii="Georgia" w:hAnsi="Georgia"/>
          <w:lang w:val="ro-RO"/>
        </w:rPr>
        <w:t xml:space="preserve"> </w:t>
      </w:r>
    </w:p>
    <w:p w:rsidR="004C1D57" w:rsidRPr="00962D4D" w:rsidRDefault="0013031C" w:rsidP="005E2808">
      <w:pPr>
        <w:pStyle w:val="Bodytext111"/>
        <w:shd w:val="clear" w:color="auto" w:fill="auto"/>
        <w:tabs>
          <w:tab w:val="left" w:pos="652"/>
          <w:tab w:val="left" w:pos="851"/>
        </w:tabs>
        <w:spacing w:line="240" w:lineRule="auto"/>
        <w:ind w:right="26" w:firstLine="567"/>
        <w:jc w:val="both"/>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Anevoie e de găsit un asemenea loc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Vorbele dervişului zboară prin odăile cele multe ale saraiului, străbat zidurile şi se răspîndesc mai departe în cetate, cu iuţeala vîntului. Oamenii încep să se frămînte, voind să-şi ajute padişahul care, în zilele lui, fusese un ocîrmuitor drept şi bun. Îmboldit de şoaptele din jur, cel mai mare dintre cei trei feciori ai padişahului vine la părintele său şi îi spune :</w:t>
      </w:r>
    </w:p>
    <w:p w:rsidR="004C1D57" w:rsidRPr="00962D4D" w:rsidRDefault="0013031C" w:rsidP="005E2808">
      <w:pPr>
        <w:pStyle w:val="Bodytext1"/>
        <w:shd w:val="clear" w:color="auto" w:fill="auto"/>
        <w:tabs>
          <w:tab w:val="left" w:pos="658"/>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Tată, m-am hotărît să purced la drum ca să-ţi aduc ţărîna care să-ţi dea vindecarea.</w:t>
      </w:r>
    </w:p>
    <w:p w:rsidR="004C1D57" w:rsidRPr="00962D4D" w:rsidRDefault="0013031C" w:rsidP="005E2808">
      <w:pPr>
        <w:pStyle w:val="Bodytext1"/>
        <w:shd w:val="clear" w:color="auto" w:fill="auto"/>
        <w:tabs>
          <w:tab w:val="left" w:pos="851"/>
        </w:tabs>
        <w:spacing w:before="0" w:line="240" w:lineRule="auto"/>
        <w:ind w:right="26" w:firstLine="567"/>
        <w:rPr>
          <w:rFonts w:ascii="Georgia" w:hAnsi="Georgia"/>
          <w:lang w:val="ro-RO"/>
        </w:rPr>
      </w:pPr>
      <w:r>
        <w:rPr>
          <w:rFonts w:ascii="Georgia" w:hAnsi="Georgia"/>
          <w:lang w:val="ro-RO" w:eastAsia="ro-RO"/>
        </w:rPr>
        <w:t>Î</w:t>
      </w:r>
      <w:r w:rsidR="004C1D57" w:rsidRPr="00962D4D">
        <w:rPr>
          <w:rFonts w:ascii="Georgia" w:hAnsi="Georgia"/>
          <w:lang w:val="ro-RO" w:eastAsia="ro-RO"/>
        </w:rPr>
        <w:t>şi îmbrăţişează părintele, încalecă pe armăsar şi, în</w:t>
      </w:r>
      <w:r w:rsidR="004C1D57" w:rsidRPr="00962D4D">
        <w:rPr>
          <w:rFonts w:ascii="Georgia" w:hAnsi="Georgia"/>
          <w:lang w:val="ro-RO" w:eastAsia="ro-RO"/>
        </w:rPr>
        <w:softHyphen/>
        <w:t xml:space="preserve">soţit de oameni de nădejde, porneşte în lumea largă. Colindă el ce colindă şi după multe zile iată că se întoarce la sarai şi </w:t>
      </w:r>
      <w:r w:rsidR="004C1D57" w:rsidRPr="00962D4D">
        <w:rPr>
          <w:rFonts w:ascii="Georgia" w:hAnsi="Georgia"/>
          <w:lang w:val="ro-RO" w:eastAsia="ro-RO"/>
        </w:rPr>
        <w:lastRenderedPageBreak/>
        <w:t>înmînează padişahului</w:t>
      </w:r>
      <w:r w:rsidR="004C1D57" w:rsidRPr="00962D4D">
        <w:rPr>
          <w:rStyle w:val="BodytextItalic"/>
          <w:rFonts w:ascii="Georgia" w:hAnsi="Georgia"/>
          <w:shd w:val="clear" w:color="auto" w:fill="auto"/>
          <w:lang w:val="ro-RO" w:eastAsia="ro-RO"/>
        </w:rPr>
        <w:t xml:space="preserve"> </w:t>
      </w:r>
      <w:r w:rsidR="004C1D57" w:rsidRPr="0013031C">
        <w:rPr>
          <w:rStyle w:val="BodytextItalic"/>
          <w:rFonts w:ascii="Georgia" w:hAnsi="Georgia"/>
          <w:i w:val="0"/>
          <w:shd w:val="clear" w:color="auto" w:fill="auto"/>
          <w:lang w:val="ro-RO" w:eastAsia="ro-RO"/>
        </w:rPr>
        <w:t>un</w:t>
      </w:r>
      <w:r w:rsidR="004C1D57" w:rsidRPr="00962D4D">
        <w:rPr>
          <w:rFonts w:ascii="Georgia" w:hAnsi="Georgia"/>
          <w:lang w:val="ro-RO" w:eastAsia="ro-RO"/>
        </w:rPr>
        <w:t xml:space="preserve"> pumn de ţ</w:t>
      </w:r>
      <w:r>
        <w:rPr>
          <w:rFonts w:ascii="Georgia" w:hAnsi="Georgia"/>
          <w:lang w:val="ro-RO" w:eastAsia="ro-RO"/>
        </w:rPr>
        <w:t>ă</w:t>
      </w:r>
      <w:r w:rsidR="004C1D57" w:rsidRPr="00962D4D">
        <w:rPr>
          <w:rFonts w:ascii="Georgia" w:hAnsi="Georgia"/>
          <w:lang w:val="ro-RO" w:eastAsia="ro-RO"/>
        </w:rPr>
        <w:t>r</w:t>
      </w:r>
      <w:r>
        <w:rPr>
          <w:rFonts w:ascii="Georgia" w:hAnsi="Georgia"/>
          <w:lang w:val="ro-RO" w:eastAsia="ro-RO"/>
        </w:rPr>
        <w:t>î</w:t>
      </w:r>
      <w:r w:rsidR="004C1D57" w:rsidRPr="00962D4D">
        <w:rPr>
          <w:rFonts w:ascii="Georgia" w:hAnsi="Georgia"/>
          <w:lang w:val="ro-RO" w:eastAsia="ro-RO"/>
        </w:rPr>
        <w:t>nă păstrată cu sfinţenie la sîn, într-o batistă.</w:t>
      </w:r>
    </w:p>
    <w:p w:rsidR="004C1D57" w:rsidRPr="00962D4D" w:rsidRDefault="0013031C" w:rsidP="005E2808">
      <w:pPr>
        <w:pStyle w:val="Bodytext1"/>
        <w:shd w:val="clear" w:color="auto" w:fill="auto"/>
        <w:tabs>
          <w:tab w:val="left" w:pos="644"/>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 xml:space="preserve">Pari ostenit după suflare, fiule. De </w:t>
      </w:r>
      <w:r>
        <w:rPr>
          <w:rFonts w:ascii="Georgia" w:hAnsi="Georgia"/>
          <w:lang w:val="ro-RO" w:eastAsia="ro-RO"/>
        </w:rPr>
        <w:t xml:space="preserve">unde ai luat pămîntul acesta ? </w:t>
      </w:r>
    </w:p>
    <w:p w:rsidR="004C1D57" w:rsidRPr="00962D4D" w:rsidRDefault="0013031C" w:rsidP="005E2808">
      <w:pPr>
        <w:pStyle w:val="Bodytext1"/>
        <w:shd w:val="clear" w:color="auto" w:fill="auto"/>
        <w:tabs>
          <w:tab w:val="left" w:pos="644"/>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Din creasta Piscului Anevoios ce se află în spatele celor şapte lanţuri de munţi, tată.</w:t>
      </w:r>
      <w:r>
        <w:rPr>
          <w:rFonts w:ascii="Georgia" w:hAnsi="Georgia"/>
          <w:lang w:val="ro-RO"/>
        </w:rPr>
        <w:t xml:space="preserve"> </w:t>
      </w:r>
    </w:p>
    <w:p w:rsidR="004C1D57" w:rsidRPr="00962D4D" w:rsidRDefault="0013031C" w:rsidP="005E2808">
      <w:pPr>
        <w:pStyle w:val="Bodytext1"/>
        <w:shd w:val="clear" w:color="auto" w:fill="auto"/>
        <w:tabs>
          <w:tab w:val="left" w:pos="658"/>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 xml:space="preserve">Ei, fiule, fiule, </w:t>
      </w:r>
      <w:r w:rsidR="006A6FDF" w:rsidRPr="00962D4D">
        <w:rPr>
          <w:rFonts w:ascii="Georgia" w:hAnsi="Georgia"/>
          <w:lang w:val="ro-RO" w:eastAsia="ro-RO"/>
        </w:rPr>
        <w:t>în</w:t>
      </w:r>
      <w:r w:rsidR="004C1D57" w:rsidRPr="00962D4D">
        <w:rPr>
          <w:rFonts w:ascii="Georgia" w:hAnsi="Georgia"/>
          <w:lang w:val="ro-RO" w:eastAsia="ro-RO"/>
        </w:rPr>
        <w:t xml:space="preserve"> tinereţile mele pe-acolo vînam eu potî</w:t>
      </w:r>
      <w:r>
        <w:rPr>
          <w:rFonts w:ascii="Georgia" w:hAnsi="Georgia"/>
          <w:lang w:val="ro-RO" w:eastAsia="ro-RO"/>
        </w:rPr>
        <w:t>rn</w:t>
      </w:r>
      <w:r w:rsidR="004C1D57" w:rsidRPr="00962D4D">
        <w:rPr>
          <w:rFonts w:ascii="Georgia" w:hAnsi="Georgia"/>
          <w:lang w:val="ro-RO" w:eastAsia="ro-RO"/>
        </w:rPr>
        <w:t>i</w:t>
      </w:r>
      <w:r>
        <w:rPr>
          <w:rFonts w:ascii="Georgia" w:hAnsi="Georgia"/>
          <w:lang w:val="ro-RO" w:eastAsia="ro-RO"/>
        </w:rPr>
        <w:t>c</w:t>
      </w:r>
      <w:r w:rsidR="004C1D57" w:rsidRPr="00962D4D">
        <w:rPr>
          <w:rFonts w:ascii="Georgia" w:hAnsi="Georgia"/>
          <w:lang w:val="ro-RO" w:eastAsia="ro-RO"/>
        </w:rPr>
        <w:t>hi, oftă padişahul, încredinţat că îi e dat s</w:t>
      </w:r>
      <w:r>
        <w:rPr>
          <w:rFonts w:ascii="Georgia" w:hAnsi="Georgia"/>
          <w:lang w:val="ro-RO" w:eastAsia="ro-RO"/>
        </w:rPr>
        <w:t>ă</w:t>
      </w:r>
      <w:r w:rsidR="004C1D57" w:rsidRPr="00962D4D">
        <w:rPr>
          <w:rFonts w:ascii="Georgia" w:hAnsi="Georgia"/>
          <w:lang w:val="ro-RO" w:eastAsia="ro-RO"/>
        </w:rPr>
        <w:t xml:space="preserve"> rămînă mai departe lipsit de lumină.</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Auzind cele înt</w:t>
      </w:r>
      <w:r w:rsidR="0013031C">
        <w:rPr>
          <w:rFonts w:ascii="Georgia" w:hAnsi="Georgia"/>
          <w:lang w:val="ro-RO" w:eastAsia="ro-RO"/>
        </w:rPr>
        <w:t>î</w:t>
      </w:r>
      <w:r w:rsidRPr="00962D4D">
        <w:rPr>
          <w:rFonts w:ascii="Georgia" w:hAnsi="Georgia"/>
          <w:lang w:val="ro-RO" w:eastAsia="ro-RO"/>
        </w:rPr>
        <w:t>mp</w:t>
      </w:r>
      <w:r w:rsidR="0013031C">
        <w:rPr>
          <w:rFonts w:ascii="Georgia" w:hAnsi="Georgia"/>
          <w:lang w:val="ro-RO" w:eastAsia="ro-RO"/>
        </w:rPr>
        <w:t>l</w:t>
      </w:r>
      <w:r w:rsidRPr="00962D4D">
        <w:rPr>
          <w:rFonts w:ascii="Georgia" w:hAnsi="Georgia"/>
          <w:lang w:val="ro-RO" w:eastAsia="ro-RO"/>
        </w:rPr>
        <w:t>ate, feciorul mijlociu crezu de da</w:t>
      </w:r>
      <w:r w:rsidRPr="00962D4D">
        <w:rPr>
          <w:rFonts w:ascii="Georgia" w:hAnsi="Georgia"/>
          <w:lang w:val="ro-RO" w:eastAsia="ro-RO"/>
        </w:rPr>
        <w:softHyphen/>
        <w:t>toria sa să-şi încerce şi el norocul.</w:t>
      </w:r>
    </w:p>
    <w:p w:rsidR="004C1D57" w:rsidRPr="00962D4D" w:rsidRDefault="0013031C" w:rsidP="005E2808">
      <w:pPr>
        <w:pStyle w:val="Bodytext1"/>
        <w:shd w:val="clear" w:color="auto" w:fill="auto"/>
        <w:tabs>
          <w:tab w:val="left" w:pos="639"/>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 xml:space="preserve">Tată, vorbi el padişahului, mă duc şi </w:t>
      </w:r>
      <w:r>
        <w:rPr>
          <w:rFonts w:ascii="Georgia" w:hAnsi="Georgia"/>
          <w:lang w:val="ro-RO" w:eastAsia="ro-RO"/>
        </w:rPr>
        <w:t>e</w:t>
      </w:r>
      <w:r w:rsidR="004C1D57" w:rsidRPr="00962D4D">
        <w:rPr>
          <w:rFonts w:ascii="Georgia" w:hAnsi="Georgia"/>
          <w:lang w:val="ro-RO" w:eastAsia="ro-RO"/>
        </w:rPr>
        <w:t>u după leacul c</w:t>
      </w:r>
      <w:r>
        <w:rPr>
          <w:rFonts w:ascii="Georgia" w:hAnsi="Georgia"/>
          <w:lang w:val="ro-RO" w:eastAsia="ro-RO"/>
        </w:rPr>
        <w:t>a</w:t>
      </w:r>
      <w:r w:rsidR="004C1D57" w:rsidRPr="00962D4D">
        <w:rPr>
          <w:rFonts w:ascii="Georgia" w:hAnsi="Georgia"/>
          <w:lang w:val="ro-RO" w:eastAsia="ro-RO"/>
        </w:rPr>
        <w:t>re să-ţi redea vederea.</w:t>
      </w:r>
      <w:r>
        <w:rPr>
          <w:rFonts w:ascii="Georgia" w:hAnsi="Georgia"/>
          <w:lang w:val="ro-RO"/>
        </w:rPr>
        <w:t xml:space="preserve"> </w:t>
      </w:r>
    </w:p>
    <w:p w:rsidR="004C1D57" w:rsidRPr="00962D4D" w:rsidRDefault="0013031C" w:rsidP="005E2808">
      <w:pPr>
        <w:pStyle w:val="Bodytext101"/>
        <w:shd w:val="clear" w:color="auto" w:fill="auto"/>
        <w:tabs>
          <w:tab w:val="left" w:pos="851"/>
        </w:tabs>
        <w:spacing w:line="240" w:lineRule="auto"/>
        <w:ind w:right="26" w:firstLine="567"/>
        <w:rPr>
          <w:rFonts w:ascii="Georgia" w:hAnsi="Georgia"/>
          <w:lang w:val="ro-RO"/>
        </w:rPr>
      </w:pPr>
      <w:r>
        <w:rPr>
          <w:rFonts w:ascii="Georgia" w:hAnsi="Georgia"/>
          <w:lang w:val="ro-RO" w:eastAsia="ro-RO"/>
        </w:rPr>
        <w:t>Îşi ia şi el rămas bun, î</w:t>
      </w:r>
      <w:r w:rsidR="004C1D57" w:rsidRPr="00962D4D">
        <w:rPr>
          <w:rFonts w:ascii="Georgia" w:hAnsi="Georgia"/>
          <w:lang w:val="ro-RO" w:eastAsia="ro-RO"/>
        </w:rPr>
        <w:t>şi încalecă armăsarul şi, însoţit de oameni de nădejde, porneşte în lumea largă. Răscoleşte cele mai tăinuite unghere şi, după zile şi zile, intră şi el pe poarta saraiului, acoperit de c</w:t>
      </w:r>
      <w:r>
        <w:rPr>
          <w:rFonts w:ascii="Georgia" w:hAnsi="Georgia"/>
          <w:lang w:val="ro-RO" w:eastAsia="ro-RO"/>
        </w:rPr>
        <w:t>olb din creştet pînă în tălpi. Î</w:t>
      </w:r>
      <w:r w:rsidR="004C1D57" w:rsidRPr="00962D4D">
        <w:rPr>
          <w:rFonts w:ascii="Georgia" w:hAnsi="Georgia"/>
          <w:lang w:val="ro-RO" w:eastAsia="ro-RO"/>
        </w:rPr>
        <w:t>nt</w:t>
      </w:r>
      <w:r>
        <w:rPr>
          <w:rFonts w:ascii="Georgia" w:hAnsi="Georgia"/>
          <w:lang w:val="ro-RO" w:eastAsia="ro-RO"/>
        </w:rPr>
        <w:t>inzînd padişahului un pumn de ţă</w:t>
      </w:r>
      <w:r w:rsidR="004C1D57" w:rsidRPr="00962D4D">
        <w:rPr>
          <w:rFonts w:ascii="Georgia" w:hAnsi="Georgia"/>
          <w:lang w:val="ro-RO" w:eastAsia="ro-RO"/>
        </w:rPr>
        <w:t>r</w:t>
      </w:r>
      <w:r>
        <w:rPr>
          <w:rFonts w:ascii="Georgia" w:hAnsi="Georgia"/>
          <w:lang w:val="ro-RO" w:eastAsia="ro-RO"/>
        </w:rPr>
        <w:t>înă păstrată cu sfinţenie l</w:t>
      </w:r>
      <w:r w:rsidR="004C1D57" w:rsidRPr="00962D4D">
        <w:rPr>
          <w:rFonts w:ascii="Georgia" w:hAnsi="Georgia"/>
          <w:lang w:val="ro-RO" w:eastAsia="ro-RO"/>
        </w:rPr>
        <w:t>a sîn</w:t>
      </w:r>
      <w:r>
        <w:rPr>
          <w:rFonts w:ascii="Georgia" w:hAnsi="Georgia"/>
          <w:lang w:val="ro-RO" w:eastAsia="ro-RO"/>
        </w:rPr>
        <w:t>, î</w:t>
      </w:r>
      <w:r w:rsidR="004C1D57" w:rsidRPr="00962D4D">
        <w:rPr>
          <w:rFonts w:ascii="Georgia" w:hAnsi="Georgia"/>
          <w:lang w:val="ro-RO" w:eastAsia="ro-RO"/>
        </w:rPr>
        <w:t>ntr-o batistă, îi spune încrezător :</w:t>
      </w:r>
    </w:p>
    <w:p w:rsidR="004C1D57" w:rsidRPr="00962D4D" w:rsidRDefault="0013031C" w:rsidP="005E2808">
      <w:pPr>
        <w:pStyle w:val="Bodytext1"/>
        <w:shd w:val="clear" w:color="auto" w:fill="auto"/>
        <w:tabs>
          <w:tab w:val="left" w:pos="668"/>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Pr>
          <w:rFonts w:ascii="Georgia" w:hAnsi="Georgia"/>
          <w:lang w:val="ro-RO" w:eastAsia="ro-RO"/>
        </w:rPr>
        <w:t>Veste bună, ta</w:t>
      </w:r>
      <w:r w:rsidR="004C1D57" w:rsidRPr="00962D4D">
        <w:rPr>
          <w:rFonts w:ascii="Georgia" w:hAnsi="Georgia"/>
          <w:lang w:val="ro-RO" w:eastAsia="ro-RO"/>
        </w:rPr>
        <w:t>tă ! Ţi-am găsit leacul. L-am adus hăt, de d</w:t>
      </w:r>
      <w:r>
        <w:rPr>
          <w:rFonts w:ascii="Georgia" w:hAnsi="Georgia"/>
          <w:lang w:val="ro-RO" w:eastAsia="ro-RO"/>
        </w:rPr>
        <w:t>eparte, tocmai din străfundul pr</w:t>
      </w:r>
      <w:r w:rsidR="004C1D57" w:rsidRPr="00962D4D">
        <w:rPr>
          <w:rFonts w:ascii="Georgia" w:hAnsi="Georgia"/>
          <w:lang w:val="ro-RO" w:eastAsia="ro-RO"/>
        </w:rPr>
        <w:t>ăpăstiei care se cască, întunecată, în spatele Celor şapte piscuri...</w:t>
      </w:r>
    </w:p>
    <w:p w:rsidR="004C1D57" w:rsidRPr="00962D4D" w:rsidRDefault="0013031C" w:rsidP="005E2808">
      <w:pPr>
        <w:pStyle w:val="Bodytext1"/>
        <w:shd w:val="clear" w:color="auto" w:fill="auto"/>
        <w:tabs>
          <w:tab w:val="left" w:pos="654"/>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Fiule, oftează iar padişahul, în tinereţile mele, pe-acolo mă duceam să vînez raţe sălbatice...</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Şi în ochii stinşi ai padişahului adoarme şi ultimul licăr de nădejde.</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Dar iată că tocmai atunci u</w:t>
      </w:r>
      <w:r w:rsidR="0013031C">
        <w:rPr>
          <w:rFonts w:ascii="Georgia" w:hAnsi="Georgia"/>
          <w:lang w:val="ro-RO" w:eastAsia="ro-RO"/>
        </w:rPr>
        <w:t>ş</w:t>
      </w:r>
      <w:r w:rsidRPr="00962D4D">
        <w:rPr>
          <w:rFonts w:ascii="Georgia" w:hAnsi="Georgia"/>
          <w:lang w:val="ro-RO" w:eastAsia="ro-RO"/>
        </w:rPr>
        <w:t>a iatacului se deschide şi la prag apare mezinul.</w:t>
      </w:r>
    </w:p>
    <w:p w:rsidR="004C1D57" w:rsidRPr="00962D4D" w:rsidRDefault="0013031C" w:rsidP="005E2808">
      <w:pPr>
        <w:pStyle w:val="Bodytext1"/>
        <w:shd w:val="clear" w:color="auto" w:fill="auto"/>
        <w:tabs>
          <w:tab w:val="left" w:pos="649"/>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 xml:space="preserve">Tată, grăieşte el, dă-mi binecuvîntarea </w:t>
      </w:r>
      <w:r>
        <w:rPr>
          <w:rFonts w:ascii="Georgia" w:hAnsi="Georgia"/>
          <w:lang w:val="ro-RO" w:eastAsia="ro-RO"/>
        </w:rPr>
        <w:t>c</w:t>
      </w:r>
      <w:r w:rsidR="004C1D57" w:rsidRPr="00962D4D">
        <w:rPr>
          <w:rFonts w:ascii="Georgia" w:hAnsi="Georgia"/>
          <w:lang w:val="ro-RO" w:eastAsia="ro-RO"/>
        </w:rPr>
        <w:t>a să mă duc şi eu să caut leac suferin</w:t>
      </w:r>
      <w:r>
        <w:rPr>
          <w:rFonts w:ascii="Georgia" w:hAnsi="Georgia"/>
          <w:lang w:val="ro-RO" w:eastAsia="ro-RO"/>
        </w:rPr>
        <w:t>ţei tale !</w:t>
      </w:r>
    </w:p>
    <w:p w:rsidR="004C1D57" w:rsidRPr="00962D4D" w:rsidRDefault="0013031C" w:rsidP="005E2808">
      <w:pPr>
        <w:pStyle w:val="Bodytext1"/>
        <w:shd w:val="clear" w:color="auto" w:fill="auto"/>
        <w:tabs>
          <w:tab w:val="left" w:pos="644"/>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Lasă-te păgubaş, fiule, îi spune padişahul. Fraţii tăi mai mari nu au trudit zadarnic ? Nu se află loc pe lumea asta pe care să nu-l fi atins copita calului meu.</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Dar, oricîte v</w:t>
      </w:r>
      <w:r w:rsidR="0013031C">
        <w:rPr>
          <w:rFonts w:ascii="Georgia" w:hAnsi="Georgia"/>
          <w:lang w:val="ro-RO" w:eastAsia="ro-RO"/>
        </w:rPr>
        <w:t>o</w:t>
      </w:r>
      <w:r w:rsidRPr="00962D4D">
        <w:rPr>
          <w:rFonts w:ascii="Georgia" w:hAnsi="Georgia"/>
          <w:lang w:val="ro-RO" w:eastAsia="ro-RO"/>
        </w:rPr>
        <w:t xml:space="preserve">rbe a spus padişahul ca să-i întoarne gîndul, au fost de prisos. Fiul se duce la grajd şi cercetează cu luare-aminte fiecare cal în parte pînă ce dă de un </w:t>
      </w:r>
      <w:r w:rsidR="0013031C">
        <w:rPr>
          <w:rFonts w:ascii="Georgia" w:hAnsi="Georgia"/>
          <w:lang w:val="ro-RO" w:eastAsia="ro-RO"/>
        </w:rPr>
        <w:t>m</w:t>
      </w:r>
      <w:r w:rsidRPr="00962D4D">
        <w:rPr>
          <w:rFonts w:ascii="Georgia" w:hAnsi="Georgia"/>
          <w:lang w:val="ro-RO" w:eastAsia="ro-RO"/>
        </w:rPr>
        <w:t>înzac singuratec, care i se pare a fi cu totul aparte faţă de ceilalţi cai.</w:t>
      </w:r>
    </w:p>
    <w:p w:rsidR="00FE3FFD" w:rsidRDefault="0013031C" w:rsidP="005E2808">
      <w:pPr>
        <w:pStyle w:val="Bodytext1"/>
        <w:shd w:val="clear" w:color="auto" w:fill="auto"/>
        <w:tabs>
          <w:tab w:val="left" w:pos="658"/>
          <w:tab w:val="left" w:pos="851"/>
        </w:tabs>
        <w:spacing w:before="0" w:line="240" w:lineRule="auto"/>
        <w:ind w:right="26" w:firstLine="567"/>
        <w:rPr>
          <w:rFonts w:ascii="Georgia" w:hAnsi="Georgia"/>
          <w:lang w:val="ro-RO" w:eastAsia="ro-RO"/>
        </w:rPr>
      </w:pPr>
      <w:r w:rsidRPr="00962D4D">
        <w:rPr>
          <w:rFonts w:ascii="Georgia" w:hAnsi="Georgia"/>
          <w:lang w:val="ro-RO" w:eastAsia="ro-RO"/>
        </w:rPr>
        <w:lastRenderedPageBreak/>
        <w:t xml:space="preserve">— </w:t>
      </w:r>
      <w:r w:rsidR="004C1D57" w:rsidRPr="00962D4D">
        <w:rPr>
          <w:rFonts w:ascii="Georgia" w:hAnsi="Georgia"/>
          <w:lang w:val="ro-RO" w:eastAsia="ro-RO"/>
        </w:rPr>
        <w:t xml:space="preserve">Acesta fi-va armăsarul care mă va întovărăşi </w:t>
      </w:r>
      <w:r>
        <w:rPr>
          <w:rFonts w:ascii="Georgia" w:hAnsi="Georgia"/>
          <w:lang w:val="ro-RO" w:eastAsia="ro-RO"/>
        </w:rPr>
        <w:t>în</w:t>
      </w:r>
      <w:r w:rsidR="004C1D57" w:rsidRPr="00962D4D">
        <w:rPr>
          <w:rFonts w:ascii="Georgia" w:hAnsi="Georgia"/>
          <w:lang w:val="ro-RO" w:eastAsia="ro-RO"/>
        </w:rPr>
        <w:t xml:space="preserve"> lume </w:t>
      </w:r>
      <w:r>
        <w:rPr>
          <w:rFonts w:ascii="Georgia" w:hAnsi="Georgia"/>
          <w:lang w:val="ro-RO" w:eastAsia="ro-RO"/>
        </w:rPr>
        <w:t>! hotărăşte el</w:t>
      </w:r>
      <w:r w:rsidR="004C1D57" w:rsidRPr="00962D4D">
        <w:rPr>
          <w:rFonts w:ascii="Georgia" w:hAnsi="Georgia"/>
          <w:lang w:val="ro-RO" w:eastAsia="ro-RO"/>
        </w:rPr>
        <w:t xml:space="preserve"> şi, scoţîndu-l din grajd, îl hrăneşte cu mîna lui patruzeci de zile încheiate, numai cu ovăz fiert </w:t>
      </w:r>
      <w:r>
        <w:rPr>
          <w:rFonts w:ascii="Georgia" w:hAnsi="Georgia"/>
          <w:lang w:val="ro-RO" w:eastAsia="ro-RO"/>
        </w:rPr>
        <w:t>în</w:t>
      </w:r>
      <w:r w:rsidR="004C1D57" w:rsidRPr="00962D4D">
        <w:rPr>
          <w:rFonts w:ascii="Georgia" w:hAnsi="Georgia"/>
          <w:lang w:val="ro-RO" w:eastAsia="ro-RO"/>
        </w:rPr>
        <w:t xml:space="preserve"> lapte şi cu struguri proaspeţi. </w:t>
      </w:r>
    </w:p>
    <w:p w:rsidR="004C1D57" w:rsidRPr="00962D4D" w:rsidRDefault="004C1D57" w:rsidP="00FE3FFD">
      <w:pPr>
        <w:pStyle w:val="Bodytext1"/>
        <w:shd w:val="clear" w:color="auto" w:fill="auto"/>
        <w:tabs>
          <w:tab w:val="left" w:pos="658"/>
          <w:tab w:val="left" w:pos="851"/>
        </w:tabs>
        <w:spacing w:before="0" w:line="240" w:lineRule="auto"/>
        <w:ind w:right="26" w:firstLine="567"/>
        <w:rPr>
          <w:rFonts w:ascii="Georgia" w:hAnsi="Georgia"/>
          <w:lang w:val="ro-RO"/>
        </w:rPr>
      </w:pPr>
      <w:r w:rsidRPr="00962D4D">
        <w:rPr>
          <w:rFonts w:ascii="Georgia" w:hAnsi="Georgia"/>
          <w:lang w:val="ro-RO" w:eastAsia="ro-RO"/>
        </w:rPr>
        <w:t>Pe de altă parte, porunceşte ca o bucată de pămînt aleasă de el anume să fie udată</w:t>
      </w:r>
      <w:r w:rsidR="0013031C">
        <w:rPr>
          <w:rFonts w:ascii="Georgia" w:hAnsi="Georgia"/>
          <w:lang w:val="ro-RO"/>
        </w:rPr>
        <w:t xml:space="preserve"> </w:t>
      </w:r>
      <w:r w:rsidRPr="00962D4D">
        <w:rPr>
          <w:rFonts w:ascii="Georgia" w:hAnsi="Georgia"/>
          <w:lang w:val="ro-RO" w:eastAsia="ro-RO"/>
        </w:rPr>
        <w:t>din belşug, neconteni</w:t>
      </w:r>
      <w:r w:rsidR="00FE3FFD">
        <w:rPr>
          <w:rFonts w:ascii="Georgia" w:hAnsi="Georgia"/>
          <w:lang w:val="ro-RO" w:eastAsia="ro-RO"/>
        </w:rPr>
        <w:t>t, vreme de patruzeci de zile. Î</w:t>
      </w:r>
      <w:r w:rsidRPr="00962D4D">
        <w:rPr>
          <w:rFonts w:ascii="Georgia" w:hAnsi="Georgia"/>
          <w:lang w:val="ro-RO" w:eastAsia="ro-RO"/>
        </w:rPr>
        <w:t>ntr</w:t>
      </w:r>
      <w:r w:rsidRPr="00962D4D">
        <w:rPr>
          <w:rStyle w:val="Bodytext129pt"/>
          <w:rFonts w:ascii="Georgia" w:hAnsi="Georgia"/>
          <w:b w:val="0"/>
          <w:sz w:val="22"/>
          <w:szCs w:val="22"/>
          <w:shd w:val="clear" w:color="auto" w:fill="auto"/>
          <w:lang w:val="ro-RO" w:eastAsia="ro-RO"/>
        </w:rPr>
        <w:t xml:space="preserve">-a </w:t>
      </w:r>
      <w:r w:rsidRPr="00962D4D">
        <w:rPr>
          <w:rFonts w:ascii="Georgia" w:hAnsi="Georgia"/>
          <w:lang w:val="ro-RO" w:eastAsia="ro-RO"/>
        </w:rPr>
        <w:t>patruzeci şi una zi, mezinul încalecă pe mînzo</w:t>
      </w:r>
      <w:r w:rsidR="00FE3FFD">
        <w:rPr>
          <w:rFonts w:ascii="Georgia" w:hAnsi="Georgia"/>
          <w:lang w:val="ro-RO" w:eastAsia="ro-RO"/>
        </w:rPr>
        <w:t>c</w:t>
      </w:r>
      <w:r w:rsidRPr="00962D4D">
        <w:rPr>
          <w:rFonts w:ascii="Georgia" w:hAnsi="Georgia"/>
          <w:lang w:val="ro-RO" w:eastAsia="ro-RO"/>
        </w:rPr>
        <w:t>ul car</w:t>
      </w:r>
      <w:r w:rsidR="00FE3FFD">
        <w:rPr>
          <w:rFonts w:ascii="Georgia" w:hAnsi="Georgia"/>
          <w:lang w:val="ro-RO" w:eastAsia="ro-RO"/>
        </w:rPr>
        <w:t xml:space="preserve">e, </w:t>
      </w:r>
      <w:r w:rsidRPr="00962D4D">
        <w:rPr>
          <w:rFonts w:ascii="Georgia" w:hAnsi="Georgia"/>
          <w:lang w:val="ro-RO" w:eastAsia="ro-RO"/>
        </w:rPr>
        <w:t>ca un leu-paraleu, ne</w:t>
      </w:r>
      <w:r w:rsidR="00FE3FFD">
        <w:rPr>
          <w:rFonts w:ascii="Georgia" w:hAnsi="Georgia"/>
          <w:lang w:val="ro-RO" w:eastAsia="ro-RO"/>
        </w:rPr>
        <w:t>c</w:t>
      </w:r>
      <w:r w:rsidRPr="00962D4D">
        <w:rPr>
          <w:rFonts w:ascii="Georgia" w:hAnsi="Georgia"/>
          <w:lang w:val="ro-RO" w:eastAsia="ro-RO"/>
        </w:rPr>
        <w:t>hează năprasnic şi pătrunde cu el în pămîntul udat patruzeci de zile. Şi aşa de iute aleargă fugarul, că din pămînt</w:t>
      </w:r>
      <w:r w:rsidR="00FE3FFD">
        <w:rPr>
          <w:rFonts w:ascii="Georgia" w:hAnsi="Georgia"/>
          <w:lang w:val="ro-RO" w:eastAsia="ro-RO"/>
        </w:rPr>
        <w:t>ul mocirlos iese praf şi scîntei.</w:t>
      </w:r>
    </w:p>
    <w:p w:rsidR="004C1D57" w:rsidRPr="00962D4D" w:rsidRDefault="00FE3FFD" w:rsidP="005E2808">
      <w:pPr>
        <w:pStyle w:val="Bodytext1"/>
        <w:shd w:val="clear" w:color="auto" w:fill="auto"/>
        <w:tabs>
          <w:tab w:val="left" w:pos="663"/>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Tu eşti armăsarul care-mi trebuie mie, îi spune fiul cel mic al padişahului, lovind mulţumit, a mîng</w:t>
      </w:r>
      <w:r>
        <w:rPr>
          <w:rFonts w:ascii="Georgia" w:hAnsi="Georgia"/>
          <w:lang w:val="ro-RO" w:eastAsia="ro-RO"/>
        </w:rPr>
        <w:t>î</w:t>
      </w:r>
      <w:r w:rsidR="004C1D57" w:rsidRPr="00962D4D">
        <w:rPr>
          <w:rFonts w:ascii="Georgia" w:hAnsi="Georgia"/>
          <w:lang w:val="ro-RO" w:eastAsia="ro-RO"/>
        </w:rPr>
        <w:t>iere, grumazul mînzului. Cu tine alături voi izbuti să aduc părintelui meu izbăvirea.</w:t>
      </w:r>
      <w:r>
        <w:rPr>
          <w:rFonts w:ascii="Georgia" w:hAnsi="Georgia"/>
          <w:lang w:val="ro-RO"/>
        </w:rPr>
        <w:t xml:space="preserve"> </w:t>
      </w:r>
    </w:p>
    <w:p w:rsidR="004C1D57" w:rsidRPr="00962D4D" w:rsidRDefault="00FE3FFD" w:rsidP="005E2808">
      <w:pPr>
        <w:pStyle w:val="Bodytext1"/>
        <w:shd w:val="clear" w:color="auto" w:fill="auto"/>
        <w:tabs>
          <w:tab w:val="left" w:pos="851"/>
        </w:tabs>
        <w:spacing w:before="0" w:line="240" w:lineRule="auto"/>
        <w:ind w:right="26" w:firstLine="567"/>
        <w:rPr>
          <w:rFonts w:ascii="Georgia" w:hAnsi="Georgia"/>
          <w:lang w:val="ro-RO"/>
        </w:rPr>
      </w:pPr>
      <w:r>
        <w:rPr>
          <w:rFonts w:ascii="Georgia" w:hAnsi="Georgia"/>
          <w:lang w:val="ro-RO" w:eastAsia="ro-RO"/>
        </w:rPr>
        <w:t>Î</w:t>
      </w:r>
      <w:r w:rsidR="004C1D57" w:rsidRPr="00962D4D">
        <w:rPr>
          <w:rFonts w:ascii="Georgia" w:hAnsi="Georgia"/>
          <w:lang w:val="ro-RO" w:eastAsia="ro-RO"/>
        </w:rPr>
        <w:t>şi îmbrăţişează părintele şi singur-singurel porneşte şi el în lumea largă.</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 xml:space="preserve">Şi merge, şi merge... Nopţi se aştern peste zile şi zile peste nopţi... Odată, cînd parcă </w:t>
      </w:r>
      <w:r w:rsidR="00FE3FFD">
        <w:rPr>
          <w:rFonts w:ascii="Georgia" w:hAnsi="Georgia"/>
          <w:lang w:val="ro-RO" w:eastAsia="ro-RO"/>
        </w:rPr>
        <w:t>plutea pe faţa unei cîmpii nesfî</w:t>
      </w:r>
      <w:r w:rsidRPr="00962D4D">
        <w:rPr>
          <w:rFonts w:ascii="Georgia" w:hAnsi="Georgia"/>
          <w:lang w:val="ro-RO" w:eastAsia="ro-RO"/>
        </w:rPr>
        <w:t>rşite, privirea îi e atrasă de o scînteiere atît de orbitoare, mai-mai să-i vină a crede că o fărîmă din soare căzuse pe pămînt în locul acela.</w:t>
      </w:r>
    </w:p>
    <w:p w:rsidR="00FE3FFD" w:rsidRDefault="004C1D57" w:rsidP="005E2808">
      <w:pPr>
        <w:pStyle w:val="Bodytext121"/>
        <w:shd w:val="clear" w:color="auto" w:fill="auto"/>
        <w:tabs>
          <w:tab w:val="left" w:pos="851"/>
        </w:tabs>
        <w:spacing w:line="240" w:lineRule="auto"/>
        <w:ind w:right="26" w:firstLine="567"/>
        <w:rPr>
          <w:rFonts w:ascii="Georgia" w:hAnsi="Georgia"/>
          <w:lang w:val="ro-RO" w:eastAsia="ro-RO"/>
        </w:rPr>
      </w:pPr>
      <w:r w:rsidRPr="00962D4D">
        <w:rPr>
          <w:rFonts w:ascii="Georgia" w:hAnsi="Georgia" w:cs="Georgia"/>
          <w:lang w:val="ro-RO" w:eastAsia="ro-RO"/>
        </w:rPr>
        <w:t xml:space="preserve"> </w:t>
      </w:r>
      <w:r w:rsidRPr="00962D4D">
        <w:rPr>
          <w:rFonts w:ascii="Georgia" w:hAnsi="Georgia"/>
          <w:lang w:val="ro-RO" w:eastAsia="ro-RO"/>
        </w:rPr>
        <w:t xml:space="preserve">— Ce-o fi oare ? se întreabă nedumerit mezinul şi fără să stea pe gînduri îşi mînă calul într-acolo. </w:t>
      </w:r>
    </w:p>
    <w:p w:rsidR="004C1D57" w:rsidRPr="00962D4D" w:rsidRDefault="004C1D57" w:rsidP="005E2808">
      <w:pPr>
        <w:pStyle w:val="Bodytext121"/>
        <w:shd w:val="clear" w:color="auto" w:fill="auto"/>
        <w:tabs>
          <w:tab w:val="left" w:pos="851"/>
        </w:tabs>
        <w:spacing w:line="240" w:lineRule="auto"/>
        <w:ind w:right="26" w:firstLine="567"/>
        <w:rPr>
          <w:rFonts w:ascii="Georgia" w:hAnsi="Georgia"/>
          <w:lang w:val="ro-RO"/>
        </w:rPr>
      </w:pPr>
      <w:r w:rsidRPr="00962D4D">
        <w:rPr>
          <w:rFonts w:ascii="Georgia" w:hAnsi="Georgia"/>
          <w:lang w:val="ro-RO" w:eastAsia="ro-RO"/>
        </w:rPr>
        <w:t>Se apleacă şi vede o pană de pasăre. Ea strălucea aşa în mii de focuri. Pune mîna pe ea, o suceşte, o răsuceşte şi murmură :</w:t>
      </w:r>
    </w:p>
    <w:p w:rsidR="004C1D57" w:rsidRPr="00962D4D" w:rsidRDefault="00FE3FFD" w:rsidP="005E2808">
      <w:pPr>
        <w:pStyle w:val="Bodytext1"/>
        <w:shd w:val="clear" w:color="auto" w:fill="auto"/>
        <w:tabs>
          <w:tab w:val="left" w:pos="639"/>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 xml:space="preserve">S-o iau cu mine. Poate că o să-mi prindă bine </w:t>
      </w:r>
      <w:r>
        <w:rPr>
          <w:rFonts w:ascii="Georgia" w:hAnsi="Georgia"/>
          <w:lang w:val="ro-RO" w:eastAsia="ro-RO"/>
        </w:rPr>
        <w:t>la</w:t>
      </w:r>
      <w:r w:rsidR="004C1D57" w:rsidRPr="00962D4D">
        <w:rPr>
          <w:rFonts w:ascii="Georgia" w:hAnsi="Georgia"/>
          <w:lang w:val="ro-RO" w:eastAsia="ro-RO"/>
        </w:rPr>
        <w:t xml:space="preserve"> ceva.</w:t>
      </w:r>
    </w:p>
    <w:p w:rsidR="004C1D57" w:rsidRPr="00962D4D" w:rsidRDefault="004C1D57" w:rsidP="00FE3FFD">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Dar numaidecît aude un glas necunoscut care îl povăţuieşte :</w:t>
      </w:r>
    </w:p>
    <w:p w:rsidR="004C1D57" w:rsidRPr="00962D4D" w:rsidRDefault="00FE3FFD" w:rsidP="005E2808">
      <w:pPr>
        <w:pStyle w:val="Bodytext1"/>
        <w:shd w:val="clear" w:color="auto" w:fill="auto"/>
        <w:tabs>
          <w:tab w:val="left" w:pos="658"/>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Nu o lua, voinice. Pana asta de pasăre îţi va aduc</w:t>
      </w:r>
      <w:r>
        <w:rPr>
          <w:rFonts w:ascii="Georgia" w:hAnsi="Georgia"/>
          <w:lang w:val="ro-RO" w:eastAsia="ro-RO"/>
        </w:rPr>
        <w:t>e</w:t>
      </w:r>
      <w:r w:rsidR="004C1D57" w:rsidRPr="00962D4D">
        <w:rPr>
          <w:rFonts w:ascii="Georgia" w:hAnsi="Georgia"/>
          <w:lang w:val="ro-RO" w:eastAsia="ro-RO"/>
        </w:rPr>
        <w:t xml:space="preserve"> multe necazuri.</w:t>
      </w:r>
    </w:p>
    <w:p w:rsidR="004C1D57" w:rsidRPr="00962D4D" w:rsidRDefault="004C1D57" w:rsidP="00FE3FFD">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Se miră prinţul: de unde o voce străină în acea pustietate grozavă ? Dar, zicîndu-şi că i s-a nălucit din pricina oboselii prea mari, nu stăruie asupra poveţii. Pune pan</w:t>
      </w:r>
      <w:r w:rsidR="00FE3FFD">
        <w:rPr>
          <w:rFonts w:ascii="Georgia" w:hAnsi="Georgia"/>
          <w:lang w:val="ro-RO" w:eastAsia="ro-RO"/>
        </w:rPr>
        <w:t>a</w:t>
      </w:r>
      <w:r w:rsidRPr="00962D4D">
        <w:rPr>
          <w:rFonts w:ascii="Georgia" w:hAnsi="Georgia"/>
          <w:lang w:val="ro-RO" w:eastAsia="ro-RO"/>
        </w:rPr>
        <w:t xml:space="preserve"> în buzunar, dă pinteni calului </w:t>
      </w:r>
      <w:r w:rsidR="00D5274E">
        <w:rPr>
          <w:rFonts w:ascii="Georgia" w:hAnsi="Georgia"/>
          <w:lang w:val="ro-RO" w:eastAsia="ro-RO"/>
        </w:rPr>
        <w:t>şi</w:t>
      </w:r>
      <w:r w:rsidRPr="00962D4D">
        <w:rPr>
          <w:rFonts w:ascii="Georgia" w:hAnsi="Georgia"/>
          <w:lang w:val="ro-RO" w:eastAsia="ro-RO"/>
        </w:rPr>
        <w:t xml:space="preserve"> porneşte mai departe.</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Ş</w:t>
      </w:r>
      <w:r w:rsidR="00FE3FFD">
        <w:rPr>
          <w:rFonts w:ascii="Georgia" w:hAnsi="Georgia"/>
          <w:lang w:val="ro-RO" w:eastAsia="ro-RO"/>
        </w:rPr>
        <w:t>i</w:t>
      </w:r>
      <w:r w:rsidRPr="00962D4D">
        <w:rPr>
          <w:rFonts w:ascii="Georgia" w:hAnsi="Georgia"/>
          <w:lang w:val="ro-RO" w:eastAsia="ro-RO"/>
        </w:rPr>
        <w:t xml:space="preserve"> iarăşi merge şi merge pînă ce ajunge într-o cetate mare. Primul gînd al prinţului a fost să tragă la un han, ca să-şi lepede niţel din istovirea cumplită a drumului. Găseşte hanul, </w:t>
      </w:r>
      <w:r w:rsidRPr="00962D4D">
        <w:rPr>
          <w:rFonts w:ascii="Georgia" w:hAnsi="Georgia"/>
          <w:lang w:val="ro-RO" w:eastAsia="ro-RO"/>
        </w:rPr>
        <w:lastRenderedPageBreak/>
        <w:t>dă un pumn de galbeni hangiţei ca să îngrijească bine de cal şi de el însuşi, se bagă în aşternut, aşează pana de pasăre lîngă cap şi se culcă.</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Pasămite cetatea aceea era cîrmuită de un padişah bătrîn, pizmaş şi tare fălos, care nu mai ştia ce să născo</w:t>
      </w:r>
      <w:r w:rsidRPr="00962D4D">
        <w:rPr>
          <w:rFonts w:ascii="Georgia" w:hAnsi="Georgia"/>
          <w:lang w:val="ro-RO" w:eastAsia="ro-RO"/>
        </w:rPr>
        <w:softHyphen/>
        <w:t>cească pentru a-şi dovedi puterea. Astfel, chiar în ziua în care mase la han prinţul nostru, pristavii crăieşti vestiseră o poruncă a padişahului, ca în noaptea cu pricina nimeni să nu cuteze să aprindă vreo lumină. Peste noapte, ostaşi împărăteşti, care împînz</w:t>
      </w:r>
      <w:r w:rsidR="00FE3FFD">
        <w:rPr>
          <w:rFonts w:ascii="Georgia" w:hAnsi="Georgia"/>
          <w:lang w:val="ro-RO" w:eastAsia="ro-RO"/>
        </w:rPr>
        <w:t>i</w:t>
      </w:r>
      <w:r w:rsidRPr="00962D4D">
        <w:rPr>
          <w:rFonts w:ascii="Georgia" w:hAnsi="Georgia"/>
          <w:lang w:val="ro-RO" w:eastAsia="ro-RO"/>
        </w:rPr>
        <w:t>seră cetatea pentru a iscodi dacă toanele stăpînului sînt ascultate de supuşi, au trecut, fireşte, şi pe la hanul în care prinţul dormea zdrobit de oboseală. Dis-de-dimineaţă, acesta este trezit din somn de cîţiva ostaşi, luat pe sus şi dus la padişah.</w:t>
      </w:r>
    </w:p>
    <w:p w:rsidR="004C1D57" w:rsidRPr="00962D4D" w:rsidRDefault="00FE3FFD" w:rsidP="005E2808">
      <w:pPr>
        <w:pStyle w:val="Bodytext1"/>
        <w:shd w:val="clear" w:color="auto" w:fill="auto"/>
        <w:tabs>
          <w:tab w:val="left" w:pos="644"/>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Pentru ce mi-ai nesocotit porunca şi ai ţinut lumină aprinsă în odaie ? se răsteşte acesta.</w:t>
      </w:r>
    </w:p>
    <w:p w:rsidR="004C1D57" w:rsidRPr="00962D4D" w:rsidRDefault="00FE3FFD" w:rsidP="005E2808">
      <w:pPr>
        <w:pStyle w:val="Bodytext1"/>
        <w:shd w:val="clear" w:color="auto" w:fill="auto"/>
        <w:tabs>
          <w:tab w:val="left" w:pos="668"/>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Eu sînt străin de meleagurile astea, mărite padişah. Abia sosit de pe drumuri am adormit buştean. N-am apu</w:t>
      </w:r>
      <w:r w:rsidR="004C1D57" w:rsidRPr="00962D4D">
        <w:rPr>
          <w:rFonts w:ascii="Georgia" w:hAnsi="Georgia"/>
          <w:lang w:val="ro-RO" w:eastAsia="ro-RO"/>
        </w:rPr>
        <w:softHyphen/>
        <w:t>cat să aprind nici o lumină...</w:t>
      </w:r>
    </w:p>
    <w:p w:rsidR="004C1D57" w:rsidRPr="00962D4D" w:rsidRDefault="00FE3FFD" w:rsidP="005E2808">
      <w:pPr>
        <w:pStyle w:val="Bodytext1"/>
        <w:shd w:val="clear" w:color="auto" w:fill="auto"/>
        <w:tabs>
          <w:tab w:val="left" w:pos="658"/>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Era sau nu lumină la han, la fereastra odăii lui ? ţipă padişahul la oşteni.</w:t>
      </w:r>
    </w:p>
    <w:p w:rsidR="004C1D57" w:rsidRPr="00962D4D" w:rsidRDefault="00FE3FFD" w:rsidP="005E2808">
      <w:pPr>
        <w:pStyle w:val="Bodytext1"/>
        <w:shd w:val="clear" w:color="auto" w:fill="auto"/>
        <w:tabs>
          <w:tab w:val="left" w:pos="649"/>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Mai abitir ca ziua cea mai însorită, stăpîne milostiv? răspund aceştia într-un glas.</w:t>
      </w:r>
    </w:p>
    <w:p w:rsidR="004C1D57" w:rsidRPr="00962D4D" w:rsidRDefault="00FE3FFD" w:rsidP="005E2808">
      <w:pPr>
        <w:pStyle w:val="Bodytext1"/>
        <w:shd w:val="clear" w:color="auto" w:fill="auto"/>
        <w:tabs>
          <w:tab w:val="left" w:pos="654"/>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Auzi ? răcneşte padişahul. La ce bun să încerci să mă înşeli ?</w:t>
      </w:r>
      <w:r>
        <w:rPr>
          <w:rFonts w:ascii="Georgia" w:hAnsi="Georgia"/>
          <w:lang w:val="ro-RO"/>
        </w:rPr>
        <w:t xml:space="preserve">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Atunci prinţul, care înţelesese, în sfîrşit, ce se întîm</w:t>
      </w:r>
      <w:r w:rsidRPr="00962D4D">
        <w:rPr>
          <w:rFonts w:ascii="Georgia" w:hAnsi="Georgia"/>
          <w:lang w:val="ro-RO" w:eastAsia="ro-RO"/>
        </w:rPr>
        <w:softHyphen/>
        <w:t>plase, îi spune :</w:t>
      </w:r>
    </w:p>
    <w:p w:rsidR="004C1D57" w:rsidRPr="00962D4D" w:rsidRDefault="00FE3FFD" w:rsidP="005E2808">
      <w:pPr>
        <w:pStyle w:val="Bodytext1"/>
        <w:shd w:val="clear" w:color="auto" w:fill="auto"/>
        <w:tabs>
          <w:tab w:val="left" w:pos="678"/>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 xml:space="preserve">Şi totuşi, n-am aprins nici o lumină, mărite padişah. O pană de pasăre găsită de mine în drum </w:t>
      </w:r>
      <w:r>
        <w:rPr>
          <w:rFonts w:ascii="Georgia" w:hAnsi="Georgia"/>
          <w:lang w:val="ro-RO" w:eastAsia="ro-RO"/>
        </w:rPr>
        <w:t>lumina</w:t>
      </w:r>
      <w:r w:rsidR="004C1D57" w:rsidRPr="00962D4D">
        <w:rPr>
          <w:rFonts w:ascii="Georgia" w:hAnsi="Georgia"/>
          <w:lang w:val="ro-RO" w:eastAsia="ro-RO"/>
        </w:rPr>
        <w:t xml:space="preserve"> aşa.</w:t>
      </w:r>
      <w:r>
        <w:rPr>
          <w:rFonts w:ascii="Georgia" w:hAnsi="Georgia"/>
          <w:lang w:val="ro-RO"/>
        </w:rPr>
        <w:t xml:space="preserve"> </w:t>
      </w:r>
    </w:p>
    <w:p w:rsidR="004C1D57" w:rsidRPr="00962D4D" w:rsidRDefault="004C1D57" w:rsidP="005E2808">
      <w:pPr>
        <w:pStyle w:val="Bodytext11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Se aprind de poftă ochii padişahului :</w:t>
      </w:r>
    </w:p>
    <w:p w:rsidR="004C1D57" w:rsidRPr="00962D4D" w:rsidRDefault="00FE3FFD" w:rsidP="005E2808">
      <w:pPr>
        <w:pStyle w:val="Bodytext111"/>
        <w:shd w:val="clear" w:color="auto" w:fill="auto"/>
        <w:tabs>
          <w:tab w:val="left" w:pos="662"/>
          <w:tab w:val="left" w:pos="851"/>
        </w:tabs>
        <w:spacing w:line="240" w:lineRule="auto"/>
        <w:ind w:right="26" w:firstLine="567"/>
        <w:jc w:val="both"/>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Ad-o s-o văd şi eu ! porunceşte el.</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Prinţul se duce la han, ia pana de pasăre şi o înmî</w:t>
      </w:r>
      <w:r w:rsidRPr="00962D4D">
        <w:rPr>
          <w:rFonts w:ascii="Georgia" w:hAnsi="Georgia"/>
          <w:lang w:val="ro-RO" w:eastAsia="ro-RO"/>
        </w:rPr>
        <w:softHyphen/>
        <w:t>nează padişahului. Acesta nu mai conteneşte să se mire de scînteierea orbitoare pe care o împrăştia pana, ca un izvor de lumină mereu viu... Padişahul străbate cu ea în mînă cămările saraiului, coridoarele cele mai întunecate, hrubele cele mai adînci, şi peste tot pe unde trecea pogora lumina...</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lastRenderedPageBreak/>
        <w:t>Dar fălosului padişah nu-i era de ajuns că are o aseme</w:t>
      </w:r>
      <w:r w:rsidRPr="00962D4D">
        <w:rPr>
          <w:rFonts w:ascii="Georgia" w:hAnsi="Georgia"/>
          <w:lang w:val="ro-RO" w:eastAsia="ro-RO"/>
        </w:rPr>
        <w:softHyphen/>
        <w:t>nea minune. Ţi</w:t>
      </w:r>
      <w:r w:rsidR="00FE3FFD">
        <w:rPr>
          <w:rFonts w:ascii="Georgia" w:hAnsi="Georgia"/>
          <w:lang w:val="ro-RO" w:eastAsia="ro-RO"/>
        </w:rPr>
        <w:t>n</w:t>
      </w:r>
      <w:r w:rsidRPr="00962D4D">
        <w:rPr>
          <w:rFonts w:ascii="Georgia" w:hAnsi="Georgia"/>
          <w:lang w:val="ro-RO" w:eastAsia="ro-RO"/>
        </w:rPr>
        <w:t>ea cu tot dinadinsul să se împăuneze, să fie încredinţat că nimeni pe lume nu mai este ca el. De aceea</w:t>
      </w:r>
      <w:r w:rsidR="00FE3FFD">
        <w:rPr>
          <w:rFonts w:ascii="Georgia" w:hAnsi="Georgia"/>
          <w:lang w:val="ro-RO" w:eastAsia="ro-RO"/>
        </w:rPr>
        <w:t xml:space="preserve"> îl şi întreabă pe vizir : </w:t>
      </w:r>
    </w:p>
    <w:p w:rsidR="004C1D57" w:rsidRPr="00962D4D" w:rsidRDefault="00FE3FFD" w:rsidP="005E2808">
      <w:pPr>
        <w:pStyle w:val="Bodytext1"/>
        <w:shd w:val="clear" w:color="auto" w:fill="auto"/>
        <w:tabs>
          <w:tab w:val="left" w:pos="639"/>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 xml:space="preserve">Aşa-i că nu poate exista pe lume cineva mai fericit </w:t>
      </w:r>
      <w:r>
        <w:rPr>
          <w:rFonts w:ascii="Georgia" w:hAnsi="Georgia"/>
          <w:lang w:val="ro-RO" w:eastAsia="ro-RO"/>
        </w:rPr>
        <w:t>c</w:t>
      </w:r>
      <w:r w:rsidR="004C1D57" w:rsidRPr="00962D4D">
        <w:rPr>
          <w:rFonts w:ascii="Georgia" w:hAnsi="Georgia"/>
          <w:lang w:val="ro-RO" w:eastAsia="ro-RO"/>
        </w:rPr>
        <w:t>a mine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 xml:space="preserve">Iar vizirul, amestec de linguşire şi venin, </w:t>
      </w:r>
      <w:r w:rsidR="00373351">
        <w:rPr>
          <w:rFonts w:ascii="Georgia" w:hAnsi="Georgia"/>
          <w:lang w:val="ro-RO" w:eastAsia="ro-RO"/>
        </w:rPr>
        <w:t>îi</w:t>
      </w:r>
      <w:r w:rsidRPr="00962D4D">
        <w:rPr>
          <w:rFonts w:ascii="Georgia" w:hAnsi="Georgia"/>
          <w:lang w:val="ro-RO" w:eastAsia="ro-RO"/>
        </w:rPr>
        <w:t xml:space="preserve"> răspunde, cu gîndul ca nu cumva bunăvoinţa padişahului să pogoare asupra prinţului străin :</w:t>
      </w:r>
    </w:p>
    <w:p w:rsidR="004C1D57" w:rsidRPr="00962D4D" w:rsidRDefault="00FE3FFD" w:rsidP="005E2808">
      <w:pPr>
        <w:pStyle w:val="Bodytext1"/>
        <w:shd w:val="clear" w:color="auto" w:fill="auto"/>
        <w:tabs>
          <w:tab w:val="left" w:pos="673"/>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De bună seamă, cum să se afle pe lume cineva care să se potrivească cu slăvitul meu padişah, fie şi la feri</w:t>
      </w:r>
      <w:r w:rsidR="004C1D57" w:rsidRPr="00962D4D">
        <w:rPr>
          <w:rFonts w:ascii="Georgia" w:hAnsi="Georgia"/>
          <w:lang w:val="ro-RO" w:eastAsia="ro-RO"/>
        </w:rPr>
        <w:softHyphen/>
        <w:t>cire ?... Numai că mereu îmi dă tîrcoale un gînd : cît de minunată o fi pasărea aceea, dacă numai o pană de-a ei răspîndeşte atîta lumină ! Fericit cu adevărat ai fi dacă ai avea-o şi pe ea, în întregime !</w:t>
      </w:r>
    </w:p>
    <w:p w:rsidR="004C1D57" w:rsidRPr="00962D4D" w:rsidRDefault="00FE3FFD" w:rsidP="005E2808">
      <w:pPr>
        <w:pStyle w:val="Bodytext111"/>
        <w:shd w:val="clear" w:color="auto" w:fill="auto"/>
        <w:tabs>
          <w:tab w:val="left" w:pos="657"/>
          <w:tab w:val="left" w:pos="851"/>
        </w:tabs>
        <w:spacing w:line="240" w:lineRule="auto"/>
        <w:ind w:right="26" w:firstLine="567"/>
        <w:jc w:val="both"/>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Ei, de s-ar putea una ca asta ! suspină padişahul.</w:t>
      </w:r>
    </w:p>
    <w:p w:rsidR="004C1D57" w:rsidRPr="00962D4D" w:rsidRDefault="00FE3FFD" w:rsidP="005E2808">
      <w:pPr>
        <w:pStyle w:val="Bodytext1"/>
        <w:shd w:val="clear" w:color="auto" w:fill="auto"/>
        <w:tabs>
          <w:tab w:val="left" w:pos="644"/>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Cine ţi-a dat pana, slăvitul meu padişah, poate, neîndoielnic, să-ţi dea şi pasărea !</w:t>
      </w:r>
    </w:p>
    <w:p w:rsidR="00FE3FFD" w:rsidRDefault="00FE3FFD" w:rsidP="005E2808">
      <w:pPr>
        <w:pStyle w:val="Bodytext1"/>
        <w:shd w:val="clear" w:color="auto" w:fill="auto"/>
        <w:tabs>
          <w:tab w:val="left" w:pos="644"/>
          <w:tab w:val="left" w:pos="851"/>
        </w:tabs>
        <w:spacing w:before="0" w:line="240" w:lineRule="auto"/>
        <w:ind w:right="26" w:firstLine="567"/>
        <w:rPr>
          <w:rFonts w:ascii="Georgia" w:hAnsi="Georgia"/>
          <w:lang w:val="ro-RO" w:eastAsia="ro-RO"/>
        </w:rPr>
      </w:pPr>
      <w:r w:rsidRPr="00962D4D">
        <w:rPr>
          <w:rFonts w:ascii="Georgia" w:hAnsi="Georgia"/>
          <w:lang w:val="ro-RO" w:eastAsia="ro-RO"/>
        </w:rPr>
        <w:t xml:space="preserve">— </w:t>
      </w:r>
      <w:r w:rsidR="004C1D57" w:rsidRPr="00962D4D">
        <w:rPr>
          <w:rFonts w:ascii="Georgia" w:hAnsi="Georgia"/>
          <w:lang w:val="ro-RO" w:eastAsia="ro-RO"/>
        </w:rPr>
        <w:t xml:space="preserve">Aşa-i ! spune craiul şi trimite din nou oşteni </w:t>
      </w:r>
      <w:r>
        <w:rPr>
          <w:rFonts w:ascii="Georgia" w:hAnsi="Georgia"/>
          <w:lang w:val="ro-RO" w:eastAsia="ro-RO"/>
        </w:rPr>
        <w:t>la</w:t>
      </w:r>
      <w:r w:rsidR="004C1D57" w:rsidRPr="00962D4D">
        <w:rPr>
          <w:rFonts w:ascii="Georgia" w:hAnsi="Georgia"/>
          <w:lang w:val="ro-RO" w:eastAsia="ro-RO"/>
        </w:rPr>
        <w:t xml:space="preserve"> han.</w:t>
      </w:r>
    </w:p>
    <w:p w:rsidR="004C1D57" w:rsidRPr="00962D4D" w:rsidRDefault="004C1D57" w:rsidP="005E2808">
      <w:pPr>
        <w:pStyle w:val="Bodytext1"/>
        <w:shd w:val="clear" w:color="auto" w:fill="auto"/>
        <w:tabs>
          <w:tab w:val="left" w:pos="644"/>
          <w:tab w:val="left" w:pos="851"/>
        </w:tabs>
        <w:spacing w:before="0" w:line="240" w:lineRule="auto"/>
        <w:ind w:right="26" w:firstLine="567"/>
        <w:rPr>
          <w:rFonts w:ascii="Georgia" w:hAnsi="Georgia"/>
          <w:lang w:val="ro-RO"/>
        </w:rPr>
      </w:pPr>
      <w:r w:rsidRPr="00962D4D">
        <w:rPr>
          <w:rFonts w:ascii="Georgia" w:hAnsi="Georgia"/>
          <w:lang w:val="ro-RO" w:eastAsia="ro-RO"/>
        </w:rPr>
        <w:t>Prinţul este adus iarăşi la sarai, valvîrtej.</w:t>
      </w:r>
    </w:p>
    <w:p w:rsidR="004C1D57" w:rsidRPr="00962D4D" w:rsidRDefault="00FE3FFD" w:rsidP="005E2808">
      <w:pPr>
        <w:pStyle w:val="Bodytext1"/>
        <w:shd w:val="clear" w:color="auto" w:fill="auto"/>
        <w:tabs>
          <w:tab w:val="left" w:pos="654"/>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Să găseşti pasărea care are pene ca aceasta şi să mi-o aduci degrab</w:t>
      </w:r>
      <w:r>
        <w:rPr>
          <w:rFonts w:ascii="Georgia" w:hAnsi="Georgia"/>
          <w:lang w:val="ro-RO" w:eastAsia="ro-RO"/>
        </w:rPr>
        <w:t>ă, altminteri îţi pierzi capul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Peste măsură de abătut se întoarse prinţul la h</w:t>
      </w:r>
      <w:r w:rsidR="00B6234B">
        <w:rPr>
          <w:rFonts w:ascii="Georgia" w:hAnsi="Georgia"/>
          <w:lang w:val="ro-RO" w:eastAsia="ro-RO"/>
        </w:rPr>
        <w:t>an. Aicea, ce să facă ? Se gînd</w:t>
      </w:r>
      <w:r w:rsidRPr="00962D4D">
        <w:rPr>
          <w:rFonts w:ascii="Georgia" w:hAnsi="Georgia"/>
          <w:lang w:val="ro-RO" w:eastAsia="ro-RO"/>
        </w:rPr>
        <w:t>i să se pregătească de drum, dar încotro s-o apuce nu ştia. Se duse în grajd şi, năpăs</w:t>
      </w:r>
      <w:r w:rsidRPr="00962D4D">
        <w:rPr>
          <w:rFonts w:ascii="Georgia" w:hAnsi="Georgia"/>
          <w:lang w:val="ro-RO" w:eastAsia="ro-RO"/>
        </w:rPr>
        <w:softHyphen/>
        <w:t xml:space="preserve">tuit, cu gîndurile </w:t>
      </w:r>
      <w:r w:rsidR="00B6234B">
        <w:rPr>
          <w:rFonts w:ascii="Georgia" w:hAnsi="Georgia"/>
          <w:lang w:val="ro-RO" w:eastAsia="ro-RO"/>
        </w:rPr>
        <w:t>î</w:t>
      </w:r>
      <w:r w:rsidRPr="00962D4D">
        <w:rPr>
          <w:rFonts w:ascii="Georgia" w:hAnsi="Georgia"/>
          <w:lang w:val="ro-RO" w:eastAsia="ro-RO"/>
        </w:rPr>
        <w:t>ncîlcite, porni să-şi ţesale calul. Pe neaşteptate, acesta prinse a-i vorbi cu glas omenesc :</w:t>
      </w:r>
    </w:p>
    <w:p w:rsidR="004C1D57" w:rsidRPr="00962D4D" w:rsidRDefault="00B6234B" w:rsidP="00B6234B">
      <w:pPr>
        <w:pStyle w:val="Bodytext1"/>
        <w:shd w:val="clear" w:color="auto" w:fill="auto"/>
        <w:tabs>
          <w:tab w:val="left" w:pos="673"/>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Ei, stăpîne, stăpîne. Eu te-am povăţuit să nu iei pana că multe necazuri te vor paşte de pe urma ei, dar n-ai fost de înţeles. Acum nu mai poţi da înapoi din faţa padişahului. Trebuie să găsim pasărea cu orice preţ. Du-te înapoi la sarai şi cere să ţi se dea, pentru călătorie, un catîr gras şi în loc de desagă de atîrnat la ciochină, un zi</w:t>
      </w:r>
      <w:r>
        <w:rPr>
          <w:rFonts w:ascii="Georgia" w:hAnsi="Georgia"/>
          <w:lang w:val="ro-RO" w:eastAsia="ro-RO"/>
        </w:rPr>
        <w:t>m</w:t>
      </w:r>
      <w:r w:rsidR="004C1D57" w:rsidRPr="00962D4D">
        <w:rPr>
          <w:rFonts w:ascii="Georgia" w:hAnsi="Georgia"/>
          <w:lang w:val="ro-RO" w:eastAsia="ro-RO"/>
        </w:rPr>
        <w:t>bil trainic lucrat. Apoi om purcede la drum şi numai la Muntele Kaf ne vom mai opri. Pasărea cu pricina este nici mai mult, nici mai puţin decît padişahul tuturor zbu</w:t>
      </w:r>
      <w:r w:rsidR="004C1D57" w:rsidRPr="00962D4D">
        <w:rPr>
          <w:rFonts w:ascii="Georgia" w:hAnsi="Georgia"/>
          <w:lang w:val="ro-RO" w:eastAsia="ro-RO"/>
        </w:rPr>
        <w:softHyphen/>
        <w:t xml:space="preserve">rătoarelor cîte se află pe lumea asta întinsă. O dată pe an se adună păsărimea pămîntului la poalele muntelui Kaf, Muntele Munţilor. Dacă ne grăbim, ajungem </w:t>
      </w:r>
      <w:r w:rsidR="004C1D57" w:rsidRPr="00962D4D">
        <w:rPr>
          <w:rFonts w:ascii="Georgia" w:hAnsi="Georgia"/>
          <w:lang w:val="ro-RO" w:eastAsia="ro-RO"/>
        </w:rPr>
        <w:lastRenderedPageBreak/>
        <w:t>acolo tocmai la timp, adică puţintel mai înainte de vremea cînd are loc soborul păsărilor. Tu, fără zăbavă, tai catîrul şi după</w:t>
      </w:r>
      <w:r>
        <w:rPr>
          <w:rFonts w:ascii="Georgia" w:hAnsi="Georgia"/>
          <w:lang w:val="ro-RO" w:eastAsia="ro-RO"/>
        </w:rPr>
        <w:t xml:space="preserve"> ce îi împrăştii bucăţile de carn</w:t>
      </w:r>
      <w:r w:rsidR="004C1D57" w:rsidRPr="00962D4D">
        <w:rPr>
          <w:rFonts w:ascii="Georgia" w:hAnsi="Georgia"/>
          <w:lang w:val="ro-RO" w:eastAsia="ro-RO"/>
        </w:rPr>
        <w:t>e peste tot, pui una deasupra zimbilului, după ce te vîri în el şi a</w:t>
      </w:r>
      <w:r>
        <w:rPr>
          <w:rFonts w:ascii="Georgia" w:hAnsi="Georgia"/>
          <w:lang w:val="ro-RO" w:eastAsia="ro-RO"/>
        </w:rPr>
        <w:t>şa, ascuns privirilor, adăşti, c</w:t>
      </w:r>
      <w:r w:rsidR="004C1D57" w:rsidRPr="00962D4D">
        <w:rPr>
          <w:rFonts w:ascii="Georgia" w:hAnsi="Georgia"/>
          <w:lang w:val="ro-RO" w:eastAsia="ro-RO"/>
        </w:rPr>
        <w:t>u ochii închişi, sosirea păsărilor. Ele se vor lăsa stoluri-stoluri pe crengile Copacului Slăvit. Ultima care va sosi va fi însuşi padişahul lor. Şi vor începe zburătoa</w:t>
      </w:r>
      <w:r w:rsidR="004C1D57" w:rsidRPr="00962D4D">
        <w:rPr>
          <w:rFonts w:ascii="Georgia" w:hAnsi="Georgia"/>
          <w:lang w:val="ro-RO" w:eastAsia="ro-RO"/>
        </w:rPr>
        <w:softHyphen/>
        <w:t>rele să vorbească, îşi vor împărtăşi tainele, necazurile şi bucuriile, vor ţine sfat mare pînă vor limpezi între ele</w:t>
      </w:r>
      <w:r>
        <w:rPr>
          <w:rFonts w:ascii="Georgia" w:hAnsi="Georgia"/>
          <w:lang w:val="ro-RO"/>
        </w:rPr>
        <w:t xml:space="preserve"> </w:t>
      </w:r>
      <w:r w:rsidR="004C1D57" w:rsidRPr="00962D4D">
        <w:rPr>
          <w:rFonts w:ascii="Georgia" w:hAnsi="Georgia"/>
          <w:lang w:val="ro-RO" w:eastAsia="ro-RO"/>
        </w:rPr>
        <w:t xml:space="preserve">toate </w:t>
      </w:r>
      <w:r>
        <w:rPr>
          <w:rFonts w:ascii="Georgia" w:hAnsi="Georgia"/>
          <w:lang w:val="ro-RO" w:eastAsia="ro-RO"/>
        </w:rPr>
        <w:t>cîte le privesc. Atuncea abia le</w:t>
      </w:r>
      <w:r w:rsidR="004C1D57" w:rsidRPr="00962D4D">
        <w:rPr>
          <w:rFonts w:ascii="Georgia" w:hAnsi="Georgia"/>
          <w:lang w:val="ro-RO" w:eastAsia="ro-RO"/>
        </w:rPr>
        <w:t xml:space="preserve"> va da voie padişahul să se atingă de carnea răspîndită de tine, iar el însuşi se va aşeza deasupra zimbilului şi va lovi cu ciocul în bucata de carne. Tu, din zimbil, vei întinde mîna, vei prinde pasărea şi iute, pînă nu apucă ea să ţipe, </w:t>
      </w:r>
      <w:r w:rsidR="00373351">
        <w:rPr>
          <w:rFonts w:ascii="Georgia" w:hAnsi="Georgia"/>
          <w:lang w:val="ro-RO" w:eastAsia="ro-RO"/>
        </w:rPr>
        <w:t>îi</w:t>
      </w:r>
      <w:r w:rsidR="004C1D57" w:rsidRPr="00962D4D">
        <w:rPr>
          <w:rFonts w:ascii="Georgia" w:hAnsi="Georgia"/>
          <w:lang w:val="ro-RO" w:eastAsia="ro-RO"/>
        </w:rPr>
        <w:t xml:space="preserve"> vîri capul sub aripă şi o pui în zimbil. Ieşi din zimbil, îl anini de ciochină, te avînţi în şa şi pornim înapoi.</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 xml:space="preserve">Prinţul face întocmai cum l-a povăţuit calul. Ia de </w:t>
      </w:r>
      <w:r w:rsidR="00B6234B">
        <w:rPr>
          <w:rFonts w:ascii="Georgia" w:hAnsi="Georgia"/>
          <w:lang w:val="ro-RO" w:eastAsia="ro-RO"/>
        </w:rPr>
        <w:t>l</w:t>
      </w:r>
      <w:r w:rsidRPr="00962D4D">
        <w:rPr>
          <w:rFonts w:ascii="Georgia" w:hAnsi="Georgia"/>
          <w:lang w:val="ro-RO" w:eastAsia="ro-RO"/>
        </w:rPr>
        <w:t xml:space="preserve">a padişah un catîr gras şi un zimbil încăpător şi trainic şi porneşte la drum, călare pe armăsarul său. Ajuns </w:t>
      </w:r>
      <w:r w:rsidR="00B6234B">
        <w:rPr>
          <w:rFonts w:ascii="Georgia" w:hAnsi="Georgia"/>
          <w:lang w:val="ro-RO" w:eastAsia="ro-RO"/>
        </w:rPr>
        <w:t>l</w:t>
      </w:r>
      <w:r w:rsidRPr="00962D4D">
        <w:rPr>
          <w:rFonts w:ascii="Georgia" w:hAnsi="Georgia"/>
          <w:lang w:val="ro-RO" w:eastAsia="ro-RO"/>
        </w:rPr>
        <w:t>a Muntele Kaf, Muntele Munţilor, îşi ascunde calul într-un tufiş, taie catîrul, îi îmbucătăţeşte carnea şi o răspîndeşte peste tot. Apoi se ascunde în zimbil şi după ce pune o bu</w:t>
      </w:r>
      <w:r w:rsidRPr="00962D4D">
        <w:rPr>
          <w:rFonts w:ascii="Georgia" w:hAnsi="Georgia"/>
          <w:lang w:val="ro-RO" w:eastAsia="ro-RO"/>
        </w:rPr>
        <w:softHyphen/>
        <w:t xml:space="preserve">cată de carne chiar pe acesta, stă şi aşteaptă. Nu trece mult şi păsările lumii încep să se adune stoluri-stoluri şi să ciripească şi să cînte. Apoi deodată, ca la un semn, zarva grozavă încetează. </w:t>
      </w:r>
      <w:r w:rsidR="00852D91" w:rsidRPr="00962D4D">
        <w:rPr>
          <w:rFonts w:ascii="Georgia" w:hAnsi="Georgia"/>
          <w:lang w:val="ro-RO" w:eastAsia="ro-RO"/>
        </w:rPr>
        <w:t>În</w:t>
      </w:r>
      <w:r w:rsidRPr="00962D4D">
        <w:rPr>
          <w:rFonts w:ascii="Georgia" w:hAnsi="Georgia"/>
          <w:lang w:val="ro-RO" w:eastAsia="ro-RO"/>
        </w:rPr>
        <w:t xml:space="preserve"> încremenirea înfricoşetoare se aude un fîlfîit de aripi care creşte, creşte, mai aproape, tot mai aproape... Prinţul, din ascunzătoarea lui, încearcă să cuprindă niţeluş cu privirea cerul şi rămîne înmărmurit ; suliţi de lumină orbitoare străpungeau văzduhul, înfigîndu-se în pămînt. Amintindu-şi de povaţa calului, îşi în</w:t>
      </w:r>
      <w:r w:rsidRPr="00962D4D">
        <w:rPr>
          <w:rFonts w:ascii="Georgia" w:hAnsi="Georgia"/>
          <w:lang w:val="ro-RO" w:eastAsia="ro-RO"/>
        </w:rPr>
        <w:softHyphen/>
        <w:t>chide cu străşnicie ochii, ca să nu-şi piardă vederea. După fîlfîitul de aripi, e limpede că pasărea de lumină coboară agale, spre celelalte. Se iscă atunci o larmă şi o învol</w:t>
      </w:r>
      <w:r w:rsidRPr="00962D4D">
        <w:rPr>
          <w:rFonts w:ascii="Georgia" w:hAnsi="Georgia"/>
          <w:lang w:val="ro-RO" w:eastAsia="ro-RO"/>
        </w:rPr>
        <w:softHyphen/>
        <w:t xml:space="preserve">burare ! Toate zburătoarele o întîmpină, îi vorbesc, cîntă în trilurile cele mai felurite După un răstimp se aude o poruncă şi iarăşi se reped cu toatele </w:t>
      </w:r>
      <w:r w:rsidR="00B6234B">
        <w:rPr>
          <w:rFonts w:ascii="Georgia" w:hAnsi="Georgia"/>
          <w:lang w:val="ro-RO" w:eastAsia="ro-RO"/>
        </w:rPr>
        <w:t>l</w:t>
      </w:r>
      <w:r w:rsidRPr="00962D4D">
        <w:rPr>
          <w:rFonts w:ascii="Georgia" w:hAnsi="Georgia"/>
          <w:lang w:val="ro-RO" w:eastAsia="ro-RO"/>
        </w:rPr>
        <w:t>a bucăţelele de carne. Iar padişahul lor se aşează pe gura zimbilului şi îşi înfige ciocul în carnea de acolo. Atîta aştepta prinţul : întinde grabn</w:t>
      </w:r>
      <w:r w:rsidRPr="00962D4D">
        <w:rPr>
          <w:rStyle w:val="Bodytext12"/>
          <w:rFonts w:ascii="Georgia" w:hAnsi="Georgia"/>
          <w:shd w:val="clear" w:color="auto" w:fill="auto"/>
          <w:lang w:val="ro-RO" w:eastAsia="ro-RO"/>
        </w:rPr>
        <w:t xml:space="preserve">ic mîna, prinde pasărea, îi bagă capul sub aripă, o vîră în zimbil în locul </w:t>
      </w:r>
      <w:r w:rsidRPr="00962D4D">
        <w:rPr>
          <w:rStyle w:val="Bodytext12"/>
          <w:rFonts w:ascii="Georgia" w:hAnsi="Georgia"/>
          <w:shd w:val="clear" w:color="auto" w:fill="auto"/>
          <w:lang w:val="ro-RO" w:eastAsia="ro-RO"/>
        </w:rPr>
        <w:lastRenderedPageBreak/>
        <w:t xml:space="preserve">său, anină zimbilul de ciochină şi se saltă în şa. Şi calul îl poartă în goană năprasnică pînă la cetatea padişahului </w:t>
      </w:r>
      <w:r w:rsidR="00B6234B">
        <w:rPr>
          <w:rStyle w:val="Bodytext12"/>
          <w:rFonts w:ascii="Georgia" w:hAnsi="Georgia"/>
          <w:shd w:val="clear" w:color="auto" w:fill="auto"/>
          <w:lang w:val="ro-RO" w:eastAsia="ro-RO"/>
        </w:rPr>
        <w:t>c</w:t>
      </w:r>
      <w:r w:rsidRPr="00962D4D">
        <w:rPr>
          <w:rStyle w:val="Bodytext12"/>
          <w:rFonts w:ascii="Georgia" w:hAnsi="Georgia"/>
          <w:shd w:val="clear" w:color="auto" w:fill="auto"/>
          <w:lang w:val="ro-RO" w:eastAsia="ro-RO"/>
        </w:rPr>
        <w:t>el bătrîn, fălos şi pizmaş.</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 xml:space="preserve">Cînd vede pasărea, acesta nu mai ştie ce sa facă de bucurie. Lumina care pusese stăpînire pe saraiul său prin venirea păsării întrecea cu mult pe aceea adusă de însuşi soarele. Numaidecît se întoarce spre vizir şi îl întreabă </w:t>
      </w:r>
      <w:r w:rsidR="00B6234B">
        <w:rPr>
          <w:rFonts w:ascii="Georgia" w:hAnsi="Georgia"/>
          <w:lang w:val="ro-RO" w:eastAsia="ro-RO"/>
        </w:rPr>
        <w:t>c</w:t>
      </w:r>
      <w:r w:rsidRPr="00962D4D">
        <w:rPr>
          <w:rFonts w:ascii="Georgia" w:hAnsi="Georgia"/>
          <w:lang w:val="ro-RO" w:eastAsia="ro-RO"/>
        </w:rPr>
        <w:t>u mulţumire :</w:t>
      </w:r>
    </w:p>
    <w:p w:rsidR="004C1D57" w:rsidRPr="00962D4D" w:rsidRDefault="00B6234B" w:rsidP="005E2808">
      <w:pPr>
        <w:pStyle w:val="Bodytext1"/>
        <w:shd w:val="clear" w:color="auto" w:fill="auto"/>
        <w:tabs>
          <w:tab w:val="left" w:pos="649"/>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Aşa-i că nu poate exista pe lume cineva mai fericit ca mine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Iar vizirul, amestec de linguşire şi venin, temător foarte ca nu cumva bunăvoinţa padişahului său să pogoare asupra prinţului străin, îi răspunde :</w:t>
      </w:r>
      <w:r w:rsidR="00B6234B">
        <w:rPr>
          <w:rFonts w:ascii="Georgia" w:hAnsi="Georgia"/>
          <w:lang w:val="ro-RO"/>
        </w:rPr>
        <w:t xml:space="preserve"> </w:t>
      </w:r>
    </w:p>
    <w:p w:rsidR="004C1D57" w:rsidRPr="00962D4D" w:rsidRDefault="00B6234B" w:rsidP="005E2808">
      <w:pPr>
        <w:pStyle w:val="Bodytext1"/>
        <w:shd w:val="clear" w:color="auto" w:fill="auto"/>
        <w:tabs>
          <w:tab w:val="left" w:pos="663"/>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De bună seamă, cum să se afle pe lume cineva care să se potrivească cu slăvitul meu padişah, fie şi la feri</w:t>
      </w:r>
      <w:r w:rsidR="004C1D57" w:rsidRPr="00962D4D">
        <w:rPr>
          <w:rFonts w:ascii="Georgia" w:hAnsi="Georgia"/>
          <w:lang w:val="ro-RO" w:eastAsia="ro-RO"/>
        </w:rPr>
        <w:softHyphen/>
        <w:t>cire ? !</w:t>
      </w:r>
      <w:r>
        <w:rPr>
          <w:rFonts w:ascii="Georgia" w:hAnsi="Georgia"/>
          <w:lang w:val="ro-RO" w:eastAsia="ro-RO"/>
        </w:rPr>
        <w:t>.</w:t>
      </w:r>
      <w:r w:rsidR="004C1D57" w:rsidRPr="00962D4D">
        <w:rPr>
          <w:rFonts w:ascii="Georgia" w:hAnsi="Georgia"/>
          <w:lang w:val="ro-RO" w:eastAsia="ro-RO"/>
        </w:rPr>
        <w:t>.. Numai că mereu îmi dă tîrcoale un gînd : acum saraiul nostru pare, sub lumina răspîndită de pasăre, un lăcaş vechi, îmbătrînit, nici pe departe mulţumitor pentru gloria ta, slăvite... Un sarai cu totul şi cu totul de fildeş ar fi nimerit şi cu fala ta şi cu pasărea de lumină...</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 Un sarai de fildeş ? murmură padişahul, cu un ghimpe în inimă. Cum să se poată dura un sarai numai din fildeş ? De unde să iei atîta fildeş ?</w:t>
      </w:r>
    </w:p>
    <w:p w:rsidR="004C1D57" w:rsidRPr="00962D4D" w:rsidRDefault="00B6234B" w:rsidP="005E2808">
      <w:pPr>
        <w:pStyle w:val="Bodytext1"/>
        <w:shd w:val="clear" w:color="auto" w:fill="auto"/>
        <w:tabs>
          <w:tab w:val="left" w:pos="678"/>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Eh, cine a fost în stare să găsească şi să aducă pasărea de lumină, negreşit că va putea aduce şi fi</w:t>
      </w:r>
      <w:r>
        <w:rPr>
          <w:rFonts w:ascii="Georgia" w:hAnsi="Georgia"/>
          <w:lang w:val="ro-RO" w:eastAsia="ro-RO"/>
        </w:rPr>
        <w:t>l</w:t>
      </w:r>
      <w:r w:rsidR="004C1D57" w:rsidRPr="00962D4D">
        <w:rPr>
          <w:rFonts w:ascii="Georgia" w:hAnsi="Georgia"/>
          <w:lang w:val="ro-RO" w:eastAsia="ro-RO"/>
        </w:rPr>
        <w:t xml:space="preserve">deşul </w:t>
      </w:r>
      <w:r w:rsidR="004C1D57" w:rsidRPr="00962D4D">
        <w:rPr>
          <w:rFonts w:ascii="Georgia" w:hAnsi="Georgia" w:cs="Georgia"/>
          <w:lang w:val="ro-RO" w:eastAsia="ro-RO"/>
        </w:rPr>
        <w:t>pentru sarai</w:t>
      </w:r>
      <w:r w:rsidR="004C1D57" w:rsidRPr="00962D4D">
        <w:rPr>
          <w:rFonts w:ascii="Georgia" w:hAnsi="Georgia"/>
          <w:lang w:val="ro-RO" w:eastAsia="ro-RO"/>
        </w:rPr>
        <w:t>..</w:t>
      </w:r>
      <w:r>
        <w:rPr>
          <w:rFonts w:ascii="Georgia" w:hAnsi="Georgia"/>
          <w:lang w:val="ro-RO"/>
        </w:rPr>
        <w:t>.</w:t>
      </w:r>
    </w:p>
    <w:p w:rsidR="004C1D57" w:rsidRPr="00962D4D" w:rsidRDefault="004C1D57" w:rsidP="00B6234B">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„Săgeata, odată slobozită din arc, nu se mai întoarce înapoi</w:t>
      </w:r>
      <w:r w:rsidR="002A0A07" w:rsidRPr="00962D4D">
        <w:rPr>
          <w:rFonts w:ascii="Georgia" w:hAnsi="Georgia"/>
          <w:lang w:val="ro-RO" w:eastAsia="ro-RO"/>
        </w:rPr>
        <w:t>”</w:t>
      </w:r>
      <w:r w:rsidRPr="00962D4D">
        <w:rPr>
          <w:rFonts w:ascii="Georgia" w:hAnsi="Georgia"/>
          <w:lang w:val="ro-RO" w:eastAsia="ro-RO"/>
        </w:rPr>
        <w:t xml:space="preserve"> grăieşte un vechi proverb turcesc. Aşa şi vorba vizirului: odată spusă, ci</w:t>
      </w:r>
      <w:r w:rsidR="00B6234B">
        <w:rPr>
          <w:rFonts w:ascii="Georgia" w:hAnsi="Georgia"/>
          <w:lang w:val="ro-RO" w:eastAsia="ro-RO"/>
        </w:rPr>
        <w:t xml:space="preserve">ne s-o mai uite ? Padişahul cel </w:t>
      </w:r>
      <w:r w:rsidRPr="00962D4D">
        <w:rPr>
          <w:rFonts w:ascii="Georgia" w:hAnsi="Georgia"/>
          <w:lang w:val="ro-RO" w:eastAsia="ro-RO"/>
        </w:rPr>
        <w:t xml:space="preserve">dornic de fală </w:t>
      </w:r>
      <w:r w:rsidR="00B6234B">
        <w:rPr>
          <w:rFonts w:ascii="Georgia" w:hAnsi="Georgia"/>
          <w:lang w:val="ro-RO" w:eastAsia="ro-RO"/>
        </w:rPr>
        <w:t>?!</w:t>
      </w:r>
      <w:r w:rsidRPr="00962D4D">
        <w:rPr>
          <w:rFonts w:ascii="Georgia" w:hAnsi="Georgia"/>
          <w:lang w:val="ro-RO" w:eastAsia="ro-RO"/>
        </w:rPr>
        <w:t xml:space="preserve"> Da de unde ! Nici nu apucase bine prin</w:t>
      </w:r>
      <w:r w:rsidR="00B6234B">
        <w:rPr>
          <w:rFonts w:ascii="Georgia" w:hAnsi="Georgia"/>
          <w:lang w:val="ro-RO" w:eastAsia="ro-RO"/>
        </w:rPr>
        <w:softHyphen/>
        <w:t>ţul nostru să ajungă la han, că</w:t>
      </w:r>
      <w:r w:rsidRPr="00962D4D">
        <w:rPr>
          <w:rFonts w:ascii="Georgia" w:hAnsi="Georgia"/>
          <w:lang w:val="ro-RO" w:eastAsia="ro-RO"/>
        </w:rPr>
        <w:t xml:space="preserve"> un oştean în fuga m</w:t>
      </w:r>
      <w:r w:rsidR="00B6234B">
        <w:rPr>
          <w:rFonts w:ascii="Georgia" w:hAnsi="Georgia"/>
          <w:lang w:val="ro-RO" w:eastAsia="ro-RO"/>
        </w:rPr>
        <w:t>are şi veni să-l aducă înapoi, la sarai.</w:t>
      </w:r>
    </w:p>
    <w:p w:rsidR="004C1D57" w:rsidRPr="00962D4D" w:rsidRDefault="00B6234B" w:rsidP="005E2808">
      <w:pPr>
        <w:pStyle w:val="Bodytext1"/>
        <w:shd w:val="clear" w:color="auto" w:fill="auto"/>
        <w:tabs>
          <w:tab w:val="left" w:pos="669"/>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Pr>
          <w:rFonts w:ascii="Georgia" w:hAnsi="Georgia"/>
          <w:lang w:val="ro-RO" w:eastAsia="ro-RO"/>
        </w:rPr>
        <w:t>Să-mi</w:t>
      </w:r>
      <w:r w:rsidR="004C1D57" w:rsidRPr="00962D4D">
        <w:rPr>
          <w:rFonts w:ascii="Georgia" w:hAnsi="Georgia"/>
          <w:lang w:val="ro-RO" w:eastAsia="ro-RO"/>
        </w:rPr>
        <w:t xml:space="preserve"> găseşti şi să-mi aduci aici degrabă atîta fildeş cît trebuie la ridicarea unui sarai încăpător şi înalt cum nu s-a mai văzut, altminteri îţi pierzi capul! îi porunceşte padişahul.</w:t>
      </w:r>
      <w:r>
        <w:rPr>
          <w:rFonts w:ascii="Georgia" w:hAnsi="Georgia"/>
          <w:lang w:val="ro-RO"/>
        </w:rPr>
        <w:t xml:space="preserve">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 xml:space="preserve">Mut de uimire, prinţul se întoarce la han şi hărţuit de gînduri negre pătrunde în grajd şi se apucă </w:t>
      </w:r>
      <w:r w:rsidR="00B6234B">
        <w:rPr>
          <w:rFonts w:ascii="Georgia" w:hAnsi="Georgia"/>
          <w:lang w:val="ro-RO" w:eastAsia="ro-RO"/>
        </w:rPr>
        <w:t>într-o doară să-şi ţesale calul.</w:t>
      </w:r>
      <w:r w:rsidRPr="00962D4D">
        <w:rPr>
          <w:rFonts w:ascii="Georgia" w:hAnsi="Georgia"/>
          <w:lang w:val="ro-RO" w:eastAsia="ro-RO"/>
        </w:rPr>
        <w:t xml:space="preserve"> Acesta prinde îndată a-i vorbi cu grai omenesc :</w:t>
      </w:r>
    </w:p>
    <w:p w:rsidR="004C1D57" w:rsidRPr="00962D4D" w:rsidRDefault="00B6234B" w:rsidP="005E2808">
      <w:pPr>
        <w:pStyle w:val="Bodytext1"/>
        <w:shd w:val="clear" w:color="auto" w:fill="auto"/>
        <w:tabs>
          <w:tab w:val="left" w:pos="698"/>
          <w:tab w:val="left" w:pos="851"/>
        </w:tabs>
        <w:spacing w:before="0" w:line="240" w:lineRule="auto"/>
        <w:ind w:right="26" w:firstLine="567"/>
        <w:rPr>
          <w:rFonts w:ascii="Georgia" w:hAnsi="Georgia"/>
          <w:lang w:val="ro-RO"/>
        </w:rPr>
      </w:pPr>
      <w:r w:rsidRPr="00962D4D">
        <w:rPr>
          <w:rFonts w:ascii="Georgia" w:hAnsi="Georgia"/>
          <w:lang w:val="ro-RO" w:eastAsia="ro-RO"/>
        </w:rPr>
        <w:lastRenderedPageBreak/>
        <w:t xml:space="preserve">— </w:t>
      </w:r>
      <w:r w:rsidR="004C1D57" w:rsidRPr="00962D4D">
        <w:rPr>
          <w:rFonts w:ascii="Georgia" w:hAnsi="Georgia"/>
          <w:lang w:val="ro-RO" w:eastAsia="ro-RO"/>
        </w:rPr>
        <w:t>Lasă supărarea, stăpîne, că nu îţi e de nici un folos ! Odată ce-ai apucat să te prinzi în horă, trebuie să joci, altfel n-ai încotro, îl îmbărbătează calul. Haide, fii gata să înfruntăm încă o dată stavilele, şi vom birui pînă la urmă ! Te du pe dată la padişah şi cere-i să-ţi dea oşteni mulţi şi butii pline cu rachiu din cel mai tare. Vom merge la Pădurea Elefanţilor. Î</w:t>
      </w:r>
      <w:r>
        <w:rPr>
          <w:rFonts w:ascii="Georgia" w:hAnsi="Georgia"/>
          <w:lang w:val="ro-RO" w:eastAsia="ro-RO"/>
        </w:rPr>
        <w:t>n</w:t>
      </w:r>
      <w:r w:rsidR="004C1D57" w:rsidRPr="00962D4D">
        <w:rPr>
          <w:rFonts w:ascii="Georgia" w:hAnsi="Georgia"/>
          <w:lang w:val="ro-RO" w:eastAsia="ro-RO"/>
        </w:rPr>
        <w:t xml:space="preserve"> ea se află un lac. Cînd e căldura în toi, elefanţii dau năvală la lacul acela, să-şi astîmpere setea. Tu ai să pui oştenii să verse tot rachiul în lac, apoi, împreună cu ei, te vei ascunde prin preajmă. Elefanţii, înfierbîntaţi, vor sorbi cu lăcomie din apă, vor ameţi şi vor cădea, beţi morţi. Atunci tu şi oştenii veţi ieşi din ascunzătorile voastre, le veţi smulge colţii şi gata </w:t>
      </w:r>
      <w:r>
        <w:rPr>
          <w:rFonts w:ascii="Georgia" w:hAnsi="Georgia"/>
          <w:lang w:val="ro-RO" w:eastAsia="ro-RO"/>
        </w:rPr>
        <w:t>!</w:t>
      </w:r>
      <w:r w:rsidR="004C1D57" w:rsidRPr="00962D4D">
        <w:rPr>
          <w:rFonts w:ascii="Georgia" w:hAnsi="Georgia"/>
          <w:lang w:val="ro-RO" w:eastAsia="ro-RO"/>
        </w:rPr>
        <w:t xml:space="preserve"> Ne vom întoarce la sarai cu porunca padi</w:t>
      </w:r>
      <w:r w:rsidR="004C1D57" w:rsidRPr="00962D4D">
        <w:rPr>
          <w:rFonts w:ascii="Georgia" w:hAnsi="Georgia"/>
          <w:lang w:val="ro-RO" w:eastAsia="ro-RO"/>
        </w:rPr>
        <w:softHyphen/>
        <w:t>şahului îndeplinită.</w:t>
      </w:r>
      <w:r>
        <w:rPr>
          <w:rFonts w:ascii="Georgia" w:hAnsi="Georgia"/>
          <w:lang w:val="ro-RO"/>
        </w:rPr>
        <w:t xml:space="preserve">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Prinţul ascultă cuvînt cu cuvînt povaţa calului. Se urcă pe calul său şi, urmat de puhoiul de oşteni care cărau butii</w:t>
      </w:r>
      <w:r w:rsidR="00B6234B">
        <w:rPr>
          <w:rFonts w:ascii="Georgia" w:hAnsi="Georgia"/>
          <w:lang w:val="ro-RO" w:eastAsia="ro-RO"/>
        </w:rPr>
        <w:t>l</w:t>
      </w:r>
      <w:r w:rsidRPr="00962D4D">
        <w:rPr>
          <w:rFonts w:ascii="Georgia" w:hAnsi="Georgia"/>
          <w:lang w:val="ro-RO" w:eastAsia="ro-RO"/>
        </w:rPr>
        <w:t>e de rachiu, se înd</w:t>
      </w:r>
      <w:r w:rsidR="00B6234B">
        <w:rPr>
          <w:rFonts w:ascii="Georgia" w:hAnsi="Georgia"/>
          <w:lang w:val="ro-RO" w:eastAsia="ro-RO"/>
        </w:rPr>
        <w:t>reaptă spre Pădurea Elefanţilor.</w:t>
      </w:r>
      <w:r w:rsidRPr="00962D4D">
        <w:rPr>
          <w:rFonts w:ascii="Georgia" w:hAnsi="Georgia"/>
          <w:lang w:val="ro-RO" w:eastAsia="ro-RO"/>
        </w:rPr>
        <w:t xml:space="preserve"> Dau de lac, varsă în apă rachiul şi se ascund. Cînd </w:t>
      </w:r>
      <w:r w:rsidR="00B6234B">
        <w:rPr>
          <w:rFonts w:ascii="Georgia" w:hAnsi="Georgia"/>
          <w:lang w:val="ro-RO" w:eastAsia="ro-RO"/>
        </w:rPr>
        <w:t>do</w:t>
      </w:r>
      <w:r w:rsidRPr="00962D4D">
        <w:rPr>
          <w:rFonts w:ascii="Georgia" w:hAnsi="Georgia"/>
          <w:lang w:val="ro-RO" w:eastAsia="ro-RO"/>
        </w:rPr>
        <w:t>go</w:t>
      </w:r>
      <w:r w:rsidRPr="00962D4D">
        <w:rPr>
          <w:rStyle w:val="Bodytext12"/>
          <w:rFonts w:ascii="Georgia" w:hAnsi="Georgia"/>
          <w:shd w:val="clear" w:color="auto" w:fill="auto"/>
          <w:lang w:val="ro-RO" w:eastAsia="ro-RO"/>
        </w:rPr>
        <w:t>area amiezii năpădeşte totul, pădurea începe să tros</w:t>
      </w:r>
      <w:r w:rsidRPr="00962D4D">
        <w:rPr>
          <w:rStyle w:val="Bodytext12"/>
          <w:rFonts w:ascii="Georgia" w:hAnsi="Georgia"/>
          <w:shd w:val="clear" w:color="auto" w:fill="auto"/>
          <w:lang w:val="ro-RO" w:eastAsia="ro-RO"/>
        </w:rPr>
        <w:softHyphen/>
        <w:t xml:space="preserve">nească, pămîntul să se cutremure cumplit sub </w:t>
      </w:r>
      <w:r w:rsidR="00B6234B">
        <w:rPr>
          <w:rStyle w:val="Bodytext12"/>
          <w:rFonts w:ascii="Georgia" w:hAnsi="Georgia"/>
          <w:shd w:val="clear" w:color="auto" w:fill="auto"/>
          <w:lang w:val="ro-RO" w:eastAsia="ro-RO"/>
        </w:rPr>
        <w:t>c</w:t>
      </w:r>
      <w:r w:rsidRPr="00962D4D">
        <w:rPr>
          <w:rStyle w:val="Bodytext12"/>
          <w:rFonts w:ascii="Georgia" w:hAnsi="Georgia"/>
          <w:shd w:val="clear" w:color="auto" w:fill="auto"/>
          <w:lang w:val="ro-RO" w:eastAsia="ro-RO"/>
        </w:rPr>
        <w:t>ălcătura grea a elefanţilor care dau buzna la lac. Însetaţi, sorb din apă, dar numaidecît se trag înapoi. Cum însă pîrjolul creşte, elefanţii nu mai pot răbda, vin din nou şi beau din lac pe săturate. Pe dată îşi pierd cunoştinţa şi cad ca morţi. La un semn al prinţului, oştenii tabără asupra lor, le scot colţii şi se întorc la sarai.</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 xml:space="preserve">Cînd vede padişahul atîta fildeş, mai să nu-şi creadă ochilor. Bucuros foarte, dă porunci peste porunci şi saraiul din fildeş prinde a se înălţa ca din pămînt. </w:t>
      </w:r>
      <w:r w:rsidR="00116B17" w:rsidRPr="00962D4D">
        <w:rPr>
          <w:rFonts w:ascii="Georgia" w:hAnsi="Georgia"/>
          <w:lang w:val="ro-RO" w:eastAsia="ro-RO"/>
        </w:rPr>
        <w:t>Între</w:t>
      </w:r>
      <w:r w:rsidRPr="00962D4D">
        <w:rPr>
          <w:rFonts w:ascii="Georgia" w:hAnsi="Georgia"/>
          <w:lang w:val="ro-RO" w:eastAsia="ro-RO"/>
        </w:rPr>
        <w:t xml:space="preserve"> timp, aurari vestiţi împletesc o colivie din aur bătut cu nes</w:t>
      </w:r>
      <w:r w:rsidRPr="00962D4D">
        <w:rPr>
          <w:rFonts w:ascii="Georgia" w:hAnsi="Georgia"/>
          <w:lang w:val="ro-RO" w:eastAsia="ro-RO"/>
        </w:rPr>
        <w:softHyphen/>
        <w:t>temate, pentru pasărea de lumină. Padişahul pune colivia în sala tronului, iar el însuşi se aşază trufaş pe tronul din fildeş din saraiul din fildeş şi, fălos, îşi întreabă vizirul :</w:t>
      </w:r>
    </w:p>
    <w:p w:rsidR="004C1D57" w:rsidRPr="00962D4D" w:rsidRDefault="00046A00" w:rsidP="005E2808">
      <w:pPr>
        <w:pStyle w:val="Bodytext1"/>
        <w:shd w:val="clear" w:color="auto" w:fill="auto"/>
        <w:tabs>
          <w:tab w:val="left" w:pos="649"/>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Aşa-i că acum nu poate exista pe lume ci</w:t>
      </w:r>
      <w:r>
        <w:rPr>
          <w:rFonts w:ascii="Georgia" w:hAnsi="Georgia"/>
          <w:lang w:val="ro-RO" w:eastAsia="ro-RO"/>
        </w:rPr>
        <w:t>n</w:t>
      </w:r>
      <w:r w:rsidR="004C1D57" w:rsidRPr="00962D4D">
        <w:rPr>
          <w:rFonts w:ascii="Georgia" w:hAnsi="Georgia"/>
          <w:lang w:val="ro-RO" w:eastAsia="ro-RO"/>
        </w:rPr>
        <w:t>eva mai fericit decît mine ?</w:t>
      </w:r>
      <w:r>
        <w:rPr>
          <w:rFonts w:ascii="Georgia" w:hAnsi="Georgia"/>
          <w:lang w:val="ro-RO"/>
        </w:rPr>
        <w:t xml:space="preserve">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Iar vizirul, amestec de linguşire şi venin, temător foarte ca nu cumva bunăvoinţa padişahului său să pogoare asu</w:t>
      </w:r>
      <w:r w:rsidRPr="00962D4D">
        <w:rPr>
          <w:rFonts w:ascii="Georgia" w:hAnsi="Georgia"/>
          <w:lang w:val="ro-RO" w:eastAsia="ro-RO"/>
        </w:rPr>
        <w:softHyphen/>
        <w:t>pra prinţului străin, îi răspunde :</w:t>
      </w:r>
    </w:p>
    <w:p w:rsidR="004C1D57" w:rsidRPr="00962D4D" w:rsidRDefault="00046A00" w:rsidP="005E2808">
      <w:pPr>
        <w:pStyle w:val="Bodytext1"/>
        <w:shd w:val="clear" w:color="auto" w:fill="auto"/>
        <w:tabs>
          <w:tab w:val="left" w:pos="678"/>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De bună seamă, cum să se afle pe lume cin</w:t>
      </w:r>
      <w:r>
        <w:rPr>
          <w:rFonts w:ascii="Georgia" w:hAnsi="Georgia"/>
          <w:lang w:val="ro-RO" w:eastAsia="ro-RO"/>
        </w:rPr>
        <w:t>eva care să se potrivească cu sl</w:t>
      </w:r>
      <w:r w:rsidR="004C1D57" w:rsidRPr="00962D4D">
        <w:rPr>
          <w:rFonts w:ascii="Georgia" w:hAnsi="Georgia"/>
          <w:lang w:val="ro-RO" w:eastAsia="ro-RO"/>
        </w:rPr>
        <w:t>ăvitul meu padişah fie şi la fericire ?</w:t>
      </w:r>
      <w:r>
        <w:rPr>
          <w:rFonts w:ascii="Georgia" w:hAnsi="Georgia"/>
          <w:lang w:val="ro-RO" w:eastAsia="ro-RO"/>
        </w:rPr>
        <w:t>!...</w:t>
      </w:r>
      <w:r w:rsidR="004C1D57" w:rsidRPr="00962D4D">
        <w:rPr>
          <w:rFonts w:ascii="Georgia" w:hAnsi="Georgia"/>
          <w:lang w:val="ro-RO" w:eastAsia="ro-RO"/>
        </w:rPr>
        <w:t xml:space="preserve">  Dar </w:t>
      </w:r>
      <w:r w:rsidR="004C1D57" w:rsidRPr="00962D4D">
        <w:rPr>
          <w:rFonts w:ascii="Georgia" w:hAnsi="Georgia"/>
          <w:lang w:val="ro-RO" w:eastAsia="ro-RO"/>
        </w:rPr>
        <w:lastRenderedPageBreak/>
        <w:t>dacă stau şi chibzuiesc mai bine, într-un sarai de fildeş ca acesta, lăcaş al păsării de lumină, ar fi nimerit ca prin cămări să-şi poarte trupu-i mlădios, unduindu-se, însăşi Frumoas</w:t>
      </w:r>
      <w:r>
        <w:rPr>
          <w:rFonts w:ascii="Georgia" w:hAnsi="Georgia"/>
          <w:lang w:val="ro-RO" w:eastAsia="ro-RO"/>
        </w:rPr>
        <w:t>a Lumii, care să-ţi fie sultană.</w:t>
      </w:r>
      <w:r w:rsidR="004C1D57" w:rsidRPr="00962D4D">
        <w:rPr>
          <w:rFonts w:ascii="Georgia" w:hAnsi="Georgia"/>
          <w:lang w:val="ro-RO" w:eastAsia="ro-RO"/>
        </w:rPr>
        <w:t xml:space="preserve"> Atunci, într-adevăr, s</w:t>
      </w:r>
      <w:r>
        <w:rPr>
          <w:rFonts w:ascii="Georgia" w:hAnsi="Georgia"/>
          <w:lang w:val="ro-RO" w:eastAsia="ro-RO"/>
        </w:rPr>
        <w:t>l</w:t>
      </w:r>
      <w:r w:rsidR="004C1D57" w:rsidRPr="00962D4D">
        <w:rPr>
          <w:rFonts w:ascii="Georgia" w:hAnsi="Georgia"/>
          <w:lang w:val="ro-RO" w:eastAsia="ro-RO"/>
        </w:rPr>
        <w:t>ăvitul meu padişah, că nu ar putea fi cineva mai fericit ca tine</w:t>
      </w:r>
      <w:r>
        <w:rPr>
          <w:rFonts w:ascii="Georgia" w:hAnsi="Georgia"/>
          <w:lang w:val="ro-RO"/>
        </w:rPr>
        <w:t>...</w:t>
      </w:r>
    </w:p>
    <w:p w:rsidR="00046A00" w:rsidRDefault="00046A00" w:rsidP="005E2808">
      <w:pPr>
        <w:pStyle w:val="Bodytext1"/>
        <w:shd w:val="clear" w:color="auto" w:fill="auto"/>
        <w:tabs>
          <w:tab w:val="left" w:pos="851"/>
          <w:tab w:val="left" w:pos="879"/>
        </w:tabs>
        <w:spacing w:before="0" w:line="240" w:lineRule="auto"/>
        <w:ind w:right="26" w:firstLine="567"/>
        <w:rPr>
          <w:rFonts w:ascii="Georgia" w:hAnsi="Georgia"/>
          <w:lang w:val="ro-RO" w:eastAsia="ro-RO"/>
        </w:rPr>
      </w:pPr>
      <w:r w:rsidRPr="00962D4D">
        <w:rPr>
          <w:rFonts w:ascii="Georgia" w:hAnsi="Georgia"/>
          <w:lang w:val="ro-RO" w:eastAsia="ro-RO"/>
        </w:rPr>
        <w:t xml:space="preserve">— </w:t>
      </w:r>
      <w:r w:rsidR="004C1D57" w:rsidRPr="00962D4D">
        <w:rPr>
          <w:rFonts w:ascii="Georgia" w:hAnsi="Georgia"/>
          <w:lang w:val="ro-RO" w:eastAsia="ro-RO"/>
        </w:rPr>
        <w:t xml:space="preserve">Să am de sultană pe Frumoasa Lumii ? ! </w:t>
      </w:r>
    </w:p>
    <w:p w:rsidR="00046A00" w:rsidRDefault="004C1D57" w:rsidP="005E2808">
      <w:pPr>
        <w:pStyle w:val="Bodytext1"/>
        <w:shd w:val="clear" w:color="auto" w:fill="auto"/>
        <w:tabs>
          <w:tab w:val="left" w:pos="851"/>
          <w:tab w:val="left" w:pos="879"/>
        </w:tabs>
        <w:spacing w:before="0" w:line="240" w:lineRule="auto"/>
        <w:ind w:right="26" w:firstLine="567"/>
        <w:rPr>
          <w:rFonts w:ascii="Georgia" w:hAnsi="Georgia"/>
          <w:lang w:val="ro-RO" w:eastAsia="ro-RO"/>
        </w:rPr>
      </w:pPr>
      <w:r w:rsidRPr="00962D4D">
        <w:rPr>
          <w:rFonts w:ascii="Georgia" w:hAnsi="Georgia"/>
          <w:lang w:val="ro-RO" w:eastAsia="ro-RO"/>
        </w:rPr>
        <w:t>Şi o</w:t>
      </w:r>
      <w:r w:rsidR="00046A00">
        <w:rPr>
          <w:rFonts w:ascii="Georgia" w:hAnsi="Georgia"/>
          <w:lang w:val="ro-RO" w:eastAsia="ro-RO"/>
        </w:rPr>
        <w:t>c</w:t>
      </w:r>
      <w:r w:rsidRPr="00962D4D">
        <w:rPr>
          <w:rFonts w:ascii="Georgia" w:hAnsi="Georgia"/>
          <w:lang w:val="ro-RO" w:eastAsia="ro-RO"/>
        </w:rPr>
        <w:t>hii b</w:t>
      </w:r>
      <w:r w:rsidR="00046A00">
        <w:rPr>
          <w:rFonts w:ascii="Georgia" w:hAnsi="Georgia"/>
          <w:lang w:val="ro-RO" w:eastAsia="ro-RO"/>
        </w:rPr>
        <w:t>ă</w:t>
      </w:r>
      <w:r w:rsidRPr="00962D4D">
        <w:rPr>
          <w:rFonts w:ascii="Georgia" w:hAnsi="Georgia"/>
          <w:lang w:val="ro-RO" w:eastAsia="ro-RO"/>
        </w:rPr>
        <w:t>tr</w:t>
      </w:r>
      <w:r w:rsidR="00046A00">
        <w:rPr>
          <w:rFonts w:ascii="Georgia" w:hAnsi="Georgia"/>
          <w:lang w:val="ro-RO" w:eastAsia="ro-RO"/>
        </w:rPr>
        <w:t>î</w:t>
      </w:r>
      <w:r w:rsidRPr="00962D4D">
        <w:rPr>
          <w:rFonts w:ascii="Georgia" w:hAnsi="Georgia"/>
          <w:lang w:val="ro-RO" w:eastAsia="ro-RO"/>
        </w:rPr>
        <w:t>n</w:t>
      </w:r>
      <w:r w:rsidR="00046A00">
        <w:rPr>
          <w:rFonts w:ascii="Georgia" w:hAnsi="Georgia"/>
          <w:lang w:val="ro-RO" w:eastAsia="ro-RO"/>
        </w:rPr>
        <w:t>ul</w:t>
      </w:r>
      <w:r w:rsidRPr="00962D4D">
        <w:rPr>
          <w:rFonts w:ascii="Georgia" w:hAnsi="Georgia"/>
          <w:lang w:val="ro-RO" w:eastAsia="ro-RO"/>
        </w:rPr>
        <w:t>ui padişah prind să lucească pofticioşi.</w:t>
      </w:r>
    </w:p>
    <w:p w:rsidR="004C1D57" w:rsidRPr="00962D4D" w:rsidRDefault="00046A00" w:rsidP="00046A00">
      <w:pPr>
        <w:pStyle w:val="Bodytext1"/>
        <w:shd w:val="clear" w:color="auto" w:fill="auto"/>
        <w:tabs>
          <w:tab w:val="left" w:pos="851"/>
          <w:tab w:val="left" w:pos="879"/>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Ei da, aş dori</w:t>
      </w:r>
      <w:r>
        <w:rPr>
          <w:rFonts w:ascii="Georgia" w:hAnsi="Georgia"/>
          <w:lang w:val="ro-RO"/>
        </w:rPr>
        <w:t xml:space="preserve"> </w:t>
      </w:r>
      <w:r>
        <w:rPr>
          <w:rFonts w:ascii="Georgia" w:hAnsi="Georgia"/>
          <w:lang w:val="ro-RO" w:eastAsia="ro-RO"/>
        </w:rPr>
        <w:t>eu foarte mult, dar cîţi</w:t>
      </w:r>
      <w:r w:rsidR="004C1D57" w:rsidRPr="00962D4D">
        <w:rPr>
          <w:rFonts w:ascii="Georgia" w:hAnsi="Georgia"/>
          <w:lang w:val="ro-RO" w:eastAsia="ro-RO"/>
        </w:rPr>
        <w:t xml:space="preserve"> prinţi şi padişa</w:t>
      </w:r>
      <w:r>
        <w:rPr>
          <w:rFonts w:ascii="Georgia" w:hAnsi="Georgia"/>
          <w:lang w:val="ro-RO" w:eastAsia="ro-RO"/>
        </w:rPr>
        <w:t>h</w:t>
      </w:r>
      <w:r w:rsidR="004C1D57" w:rsidRPr="00962D4D">
        <w:rPr>
          <w:rFonts w:ascii="Georgia" w:hAnsi="Georgia"/>
          <w:lang w:val="ro-RO" w:eastAsia="ro-RO"/>
        </w:rPr>
        <w:t xml:space="preserve">i n-au încercat să </w:t>
      </w:r>
      <w:r>
        <w:rPr>
          <w:rFonts w:ascii="Georgia" w:hAnsi="Georgia" w:cs="Georgia"/>
          <w:lang w:val="ro-RO" w:eastAsia="ro-RO"/>
        </w:rPr>
        <w:t>şi</w:t>
      </w:r>
      <w:r w:rsidR="004C1D57" w:rsidRPr="00962D4D">
        <w:rPr>
          <w:rFonts w:ascii="Georgia" w:hAnsi="Georgia" w:cs="Georgia"/>
          <w:lang w:val="ro-RO" w:eastAsia="ro-RO"/>
        </w:rPr>
        <w:t>-o</w:t>
      </w:r>
      <w:r w:rsidR="004C1D57" w:rsidRPr="00962D4D">
        <w:rPr>
          <w:rFonts w:ascii="Georgia" w:hAnsi="Georgia"/>
          <w:lang w:val="ro-RO" w:eastAsia="ro-RO"/>
        </w:rPr>
        <w:t xml:space="preserve"> facă soaţă şi nu au izbutit decît să-şi piardă viaţa ? !</w:t>
      </w:r>
      <w:r>
        <w:rPr>
          <w:rFonts w:ascii="Georgia" w:hAnsi="Georgia"/>
          <w:lang w:val="ro-RO"/>
        </w:rPr>
        <w:t xml:space="preserve"> </w:t>
      </w:r>
    </w:p>
    <w:p w:rsidR="004C1D57" w:rsidRPr="00962D4D" w:rsidRDefault="00046A00"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Cine a fost în stare să găsească şi să-ţi aducă pasărea de lumină, fildeşul trebuitor unui sarai ca acesta, negreşit că va putea să-ţi dăruiască şi pe Frumoasa Lumii...</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Abia sfîrşeşte vizirul cuvi</w:t>
      </w:r>
      <w:r w:rsidR="00046A00">
        <w:rPr>
          <w:rFonts w:ascii="Georgia" w:hAnsi="Georgia"/>
          <w:lang w:val="ro-RO" w:eastAsia="ro-RO"/>
        </w:rPr>
        <w:t>ntele acestea că padişahul şi dă</w:t>
      </w:r>
      <w:r w:rsidRPr="00962D4D">
        <w:rPr>
          <w:rFonts w:ascii="Georgia" w:hAnsi="Georgia"/>
          <w:lang w:val="ro-RO" w:eastAsia="ro-RO"/>
        </w:rPr>
        <w:t xml:space="preserve"> poruncă să i se </w:t>
      </w:r>
      <w:r w:rsidR="00046A00">
        <w:rPr>
          <w:rFonts w:ascii="Georgia" w:hAnsi="Georgia"/>
          <w:lang w:val="ro-RO" w:eastAsia="ro-RO"/>
        </w:rPr>
        <w:t>aducă îndată prinţul de la han :</w:t>
      </w:r>
    </w:p>
    <w:p w:rsidR="004C1D57" w:rsidRPr="00962D4D" w:rsidRDefault="00046A00"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Să găseşti şi să mi-o aduci degrabă pe Frumoasa Lumii, ca să mi-o fac sultană, altminteri îţi pier</w:t>
      </w:r>
      <w:r>
        <w:rPr>
          <w:rFonts w:ascii="Georgia" w:hAnsi="Georgia"/>
          <w:lang w:val="ro-RO" w:eastAsia="ro-RO"/>
        </w:rPr>
        <w:t>zi</w:t>
      </w:r>
      <w:r w:rsidR="004C1D57" w:rsidRPr="00962D4D">
        <w:rPr>
          <w:rFonts w:ascii="Georgia" w:hAnsi="Georgia"/>
          <w:lang w:val="ro-RO" w:eastAsia="ro-RO"/>
        </w:rPr>
        <w:t xml:space="preserve"> capul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 xml:space="preserve">„Cîte năpaste </w:t>
      </w:r>
      <w:r w:rsidR="006A6FDF" w:rsidRPr="00962D4D">
        <w:rPr>
          <w:rFonts w:ascii="Georgia" w:hAnsi="Georgia"/>
          <w:lang w:val="ro-RO" w:eastAsia="ro-RO"/>
        </w:rPr>
        <w:t>se</w:t>
      </w:r>
      <w:r w:rsidRPr="00962D4D">
        <w:rPr>
          <w:rFonts w:ascii="Georgia" w:hAnsi="Georgia"/>
          <w:lang w:val="ro-RO" w:eastAsia="ro-RO"/>
        </w:rPr>
        <w:t xml:space="preserve"> abat asupra capului meu !</w:t>
      </w:r>
      <w:r w:rsidR="002A0A07" w:rsidRPr="00962D4D">
        <w:rPr>
          <w:rFonts w:ascii="Georgia" w:hAnsi="Georgia"/>
          <w:lang w:val="ro-RO" w:eastAsia="ro-RO"/>
        </w:rPr>
        <w:t>”</w:t>
      </w:r>
      <w:r w:rsidRPr="00962D4D">
        <w:rPr>
          <w:rFonts w:ascii="Georgia" w:hAnsi="Georgia"/>
          <w:lang w:val="ro-RO" w:eastAsia="ro-RO"/>
        </w:rPr>
        <w:t xml:space="preserve"> se c</w:t>
      </w:r>
      <w:r w:rsidR="00046A00">
        <w:rPr>
          <w:rFonts w:ascii="Georgia" w:hAnsi="Georgia"/>
          <w:lang w:val="ro-RO" w:eastAsia="ro-RO"/>
        </w:rPr>
        <w:t>ă</w:t>
      </w:r>
      <w:r w:rsidRPr="00962D4D">
        <w:rPr>
          <w:rFonts w:ascii="Georgia" w:hAnsi="Georgia"/>
          <w:lang w:val="ro-RO" w:eastAsia="ro-RO"/>
        </w:rPr>
        <w:t>in</w:t>
      </w:r>
      <w:r w:rsidR="00046A00">
        <w:rPr>
          <w:rFonts w:ascii="Georgia" w:hAnsi="Georgia"/>
          <w:lang w:val="ro-RO" w:eastAsia="ro-RO"/>
        </w:rPr>
        <w:t>ă</w:t>
      </w:r>
      <w:r w:rsidRPr="00962D4D">
        <w:rPr>
          <w:rFonts w:ascii="Georgia" w:hAnsi="Georgia"/>
          <w:lang w:val="ro-RO" w:eastAsia="ro-RO"/>
        </w:rPr>
        <w:t xml:space="preserve"> prinţul în sinea sa şi, cu gîndul dus </w:t>
      </w:r>
      <w:r w:rsidR="00046A00">
        <w:rPr>
          <w:rFonts w:ascii="Georgia" w:hAnsi="Georgia"/>
          <w:lang w:val="ro-RO" w:eastAsia="ro-RO"/>
        </w:rPr>
        <w:t>l</w:t>
      </w:r>
      <w:r w:rsidRPr="00962D4D">
        <w:rPr>
          <w:rFonts w:ascii="Georgia" w:hAnsi="Georgia"/>
          <w:lang w:val="ro-RO" w:eastAsia="ro-RO"/>
        </w:rPr>
        <w:t>a părintele său care</w:t>
      </w:r>
      <w:r w:rsidR="00052533">
        <w:rPr>
          <w:rFonts w:ascii="Georgia" w:hAnsi="Georgia"/>
          <w:lang w:val="ro-RO"/>
        </w:rPr>
        <w:t xml:space="preserve"> </w:t>
      </w:r>
      <w:r w:rsidRPr="00962D4D">
        <w:rPr>
          <w:rFonts w:ascii="Georgia" w:hAnsi="Georgia"/>
          <w:lang w:val="ro-RO" w:eastAsia="ro-RO"/>
        </w:rPr>
        <w:t xml:space="preserve">negreşit că îi aştepta sosirea cu sufletul la gură, se îndreptă spre han. Îngrijorat şi mîhnit începu să-ţi ţesale calul care, </w:t>
      </w:r>
      <w:r w:rsidR="007F1026">
        <w:rPr>
          <w:rFonts w:ascii="Georgia" w:hAnsi="Georgia"/>
          <w:lang w:val="ro-RO" w:eastAsia="ro-RO"/>
        </w:rPr>
        <w:t>cît</w:t>
      </w:r>
      <w:r w:rsidRPr="00962D4D">
        <w:rPr>
          <w:rFonts w:ascii="Georgia" w:hAnsi="Georgia"/>
          <w:lang w:val="ro-RO" w:eastAsia="ro-RO"/>
        </w:rPr>
        <w:t xml:space="preserve"> ai clipi, prinse să vorbească :</w:t>
      </w:r>
    </w:p>
    <w:p w:rsidR="004C1D57" w:rsidRPr="00962D4D" w:rsidRDefault="00046A00" w:rsidP="00046A00">
      <w:pPr>
        <w:pStyle w:val="Bodytext1"/>
        <w:shd w:val="clear" w:color="auto" w:fill="auto"/>
        <w:tabs>
          <w:tab w:val="left" w:pos="851"/>
          <w:tab w:val="left" w:pos="878"/>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N-avem încotro, stăpîne, vom trece şi prin încerca</w:t>
      </w:r>
      <w:r w:rsidR="004C1D57" w:rsidRPr="00962D4D">
        <w:rPr>
          <w:rFonts w:ascii="Georgia" w:hAnsi="Georgia"/>
          <w:lang w:val="ro-RO" w:eastAsia="ro-RO"/>
        </w:rPr>
        <w:softHyphen/>
        <w:t xml:space="preserve">rea asta. O vom dibui noi şi pe Frumoasa Lumii şi pe urmă </w:t>
      </w:r>
      <w:r>
        <w:rPr>
          <w:rFonts w:ascii="Georgia" w:hAnsi="Georgia"/>
          <w:lang w:val="ro-RO" w:eastAsia="ro-RO"/>
        </w:rPr>
        <w:t>n</w:t>
      </w:r>
      <w:r w:rsidR="004C1D57" w:rsidRPr="00962D4D">
        <w:rPr>
          <w:rFonts w:ascii="Georgia" w:hAnsi="Georgia"/>
          <w:lang w:val="ro-RO" w:eastAsia="ro-RO"/>
        </w:rPr>
        <w:t xml:space="preserve">e vom </w:t>
      </w:r>
      <w:r>
        <w:rPr>
          <w:rFonts w:ascii="Georgia" w:hAnsi="Georgia"/>
          <w:lang w:val="ro-RO" w:eastAsia="ro-RO"/>
        </w:rPr>
        <w:t>î</w:t>
      </w:r>
      <w:r w:rsidR="004C1D57" w:rsidRPr="00962D4D">
        <w:rPr>
          <w:rFonts w:ascii="Georgia" w:hAnsi="Georgia"/>
          <w:lang w:val="ro-RO" w:eastAsia="ro-RO"/>
        </w:rPr>
        <w:t>ntu</w:t>
      </w:r>
      <w:r>
        <w:rPr>
          <w:rFonts w:ascii="Georgia" w:hAnsi="Georgia"/>
          <w:lang w:val="ro-RO" w:eastAsia="ro-RO"/>
        </w:rPr>
        <w:t>rn</w:t>
      </w:r>
      <w:r w:rsidR="004C1D57" w:rsidRPr="00962D4D">
        <w:rPr>
          <w:rFonts w:ascii="Georgia" w:hAnsi="Georgia"/>
          <w:lang w:val="ro-RO" w:eastAsia="ro-RO"/>
        </w:rPr>
        <w:t>a acasă. Şi ca să ai şi o bucurie</w:t>
      </w:r>
      <w:r>
        <w:rPr>
          <w:rFonts w:ascii="Georgia" w:hAnsi="Georgia"/>
          <w:lang w:val="ro-RO"/>
        </w:rPr>
        <w:t xml:space="preserve"> </w:t>
      </w:r>
      <w:r w:rsidR="004C1D57" w:rsidRPr="00962D4D">
        <w:rPr>
          <w:rFonts w:ascii="Georgia" w:hAnsi="Georgia"/>
          <w:lang w:val="ro-RO" w:eastAsia="ro-RO"/>
        </w:rPr>
        <w:t xml:space="preserve"> printre atîtea greutăţi şi stavile pe care le-ai petrecut de cînd ai ieşit pe poarta saraiului părintesc, află, stăpîne că singurul locşor pe lumea asta pe care nu a călcat copita armăsarului părintelui tău este bucăţica de pămînt de sub ghergheful Frumoasei Lumii. Aşa că, de vom izbuti, vom aduce cu noi, odată cu aceasta, şi leac pentru suferinţa padişuhulu</w:t>
      </w:r>
      <w:r>
        <w:rPr>
          <w:rFonts w:ascii="Georgia" w:hAnsi="Georgia"/>
          <w:lang w:val="ro-RO" w:eastAsia="ro-RO"/>
        </w:rPr>
        <w:t>i</w:t>
      </w:r>
      <w:r w:rsidR="004C1D57" w:rsidRPr="00962D4D">
        <w:rPr>
          <w:rFonts w:ascii="Georgia" w:hAnsi="Georgia"/>
          <w:lang w:val="ro-RO" w:eastAsia="ro-RO"/>
        </w:rPr>
        <w:t>-tată.</w:t>
      </w:r>
    </w:p>
    <w:p w:rsidR="004C1D57" w:rsidRPr="00962D4D" w:rsidRDefault="00046A00" w:rsidP="005E2808">
      <w:pPr>
        <w:pStyle w:val="Bodytext211"/>
        <w:shd w:val="clear" w:color="auto" w:fill="auto"/>
        <w:tabs>
          <w:tab w:val="left" w:pos="851"/>
        </w:tabs>
        <w:spacing w:line="240" w:lineRule="auto"/>
        <w:ind w:right="26" w:firstLine="567"/>
        <w:jc w:val="both"/>
        <w:rPr>
          <w:rFonts w:ascii="Georgia" w:hAnsi="Georgia"/>
          <w:lang w:val="ro-RO"/>
        </w:rPr>
      </w:pPr>
      <w:r>
        <w:rPr>
          <w:rFonts w:ascii="Georgia" w:hAnsi="Georgia"/>
          <w:lang w:val="ro-RO" w:eastAsia="ro-RO"/>
        </w:rPr>
        <w:t>U</w:t>
      </w:r>
      <w:r w:rsidR="004C1D57" w:rsidRPr="00962D4D">
        <w:rPr>
          <w:rFonts w:ascii="Georgia" w:hAnsi="Georgia"/>
          <w:lang w:val="ro-RO" w:eastAsia="ro-RO"/>
        </w:rPr>
        <w:t xml:space="preserve">n licăr de nădejde luci </w:t>
      </w:r>
      <w:r>
        <w:rPr>
          <w:rFonts w:ascii="Georgia" w:hAnsi="Georgia"/>
          <w:lang w:val="ro-RO" w:eastAsia="ro-RO"/>
        </w:rPr>
        <w:t>în ochii pînă atunci plini de o</w:t>
      </w:r>
      <w:r w:rsidR="004C1D57" w:rsidRPr="00962D4D">
        <w:rPr>
          <w:rFonts w:ascii="Georgia" w:hAnsi="Georgia"/>
          <w:lang w:val="ro-RO" w:eastAsia="ro-RO"/>
        </w:rPr>
        <w:t xml:space="preserve">bidă ai prinţului mezin. Cu puteri sporite, se aruncă </w:t>
      </w:r>
      <w:r w:rsidR="006A6FDF" w:rsidRPr="00962D4D">
        <w:rPr>
          <w:rFonts w:ascii="Georgia" w:hAnsi="Georgia"/>
          <w:lang w:val="ro-RO" w:eastAsia="ro-RO"/>
        </w:rPr>
        <w:t>în</w:t>
      </w:r>
      <w:r w:rsidR="004C1D57" w:rsidRPr="00962D4D">
        <w:rPr>
          <w:rFonts w:ascii="Georgia" w:hAnsi="Georgia"/>
          <w:lang w:val="ro-RO" w:eastAsia="ro-RO"/>
        </w:rPr>
        <w:t xml:space="preserve"> şa şi goni şi goni pe armăsarul său zile şi nopţi, necurmat,  fără să ştie ce-i popasul. Şi într-o bună zi, cînd</w:t>
      </w:r>
      <w:r>
        <w:rPr>
          <w:rFonts w:ascii="Georgia" w:hAnsi="Georgia"/>
          <w:lang w:val="ro-RO" w:eastAsia="ro-RO"/>
        </w:rPr>
        <w:t>, odată</w:t>
      </w:r>
      <w:r w:rsidR="004C1D57" w:rsidRPr="00962D4D">
        <w:rPr>
          <w:rFonts w:ascii="Georgia" w:hAnsi="Georgia"/>
          <w:lang w:val="ro-RO" w:eastAsia="ro-RO"/>
        </w:rPr>
        <w:t xml:space="preserve"> cu</w:t>
      </w:r>
      <w:r w:rsidR="00052533">
        <w:rPr>
          <w:rFonts w:ascii="Georgia" w:hAnsi="Georgia"/>
          <w:lang w:val="ro-RO"/>
        </w:rPr>
        <w:t xml:space="preserve"> </w:t>
      </w:r>
      <w:r w:rsidR="004C1D57" w:rsidRPr="00962D4D">
        <w:rPr>
          <w:rFonts w:ascii="Georgia" w:hAnsi="Georgia"/>
          <w:lang w:val="ro-RO" w:eastAsia="ro-RO"/>
        </w:rPr>
        <w:t xml:space="preserve">mijirea zorilor, </w:t>
      </w:r>
      <w:r>
        <w:rPr>
          <w:rFonts w:ascii="Georgia" w:hAnsi="Georgia"/>
          <w:lang w:val="ro-RO" w:eastAsia="ro-RO"/>
        </w:rPr>
        <w:t>îl</w:t>
      </w:r>
      <w:r w:rsidR="004C1D57" w:rsidRPr="00962D4D">
        <w:rPr>
          <w:rFonts w:ascii="Georgia" w:hAnsi="Georgia"/>
          <w:lang w:val="ro-RO" w:eastAsia="ro-RO"/>
        </w:rPr>
        <w:t xml:space="preserve"> împresură o mireazmă </w:t>
      </w:r>
      <w:r w:rsidR="00963A38">
        <w:rPr>
          <w:rFonts w:ascii="Georgia" w:hAnsi="Georgia"/>
          <w:lang w:val="ro-RO" w:eastAsia="ro-RO"/>
        </w:rPr>
        <w:t>de</w:t>
      </w:r>
      <w:r w:rsidR="004C1D57" w:rsidRPr="00962D4D">
        <w:rPr>
          <w:rFonts w:ascii="Georgia" w:hAnsi="Georgia"/>
          <w:lang w:val="ro-RO" w:eastAsia="ro-RO"/>
        </w:rPr>
        <w:t xml:space="preserve"> flori tare şi dulce, ca o băutură vrăjită, înţelese că se apropiau de grădina Frumoasei Lumii.</w:t>
      </w:r>
    </w:p>
    <w:p w:rsidR="004C1D57" w:rsidRPr="00962D4D" w:rsidRDefault="00046A00" w:rsidP="005E2808">
      <w:pPr>
        <w:pStyle w:val="Bodytext1"/>
        <w:shd w:val="clear" w:color="auto" w:fill="auto"/>
        <w:tabs>
          <w:tab w:val="left" w:pos="668"/>
          <w:tab w:val="left" w:pos="851"/>
        </w:tabs>
        <w:spacing w:before="0" w:line="240" w:lineRule="auto"/>
        <w:ind w:right="26" w:firstLine="567"/>
        <w:rPr>
          <w:rFonts w:ascii="Georgia" w:hAnsi="Georgia"/>
          <w:lang w:val="ro-RO"/>
        </w:rPr>
      </w:pPr>
      <w:r w:rsidRPr="00962D4D">
        <w:rPr>
          <w:rFonts w:ascii="Georgia" w:hAnsi="Georgia"/>
          <w:lang w:val="ro-RO" w:eastAsia="ro-RO"/>
        </w:rPr>
        <w:lastRenderedPageBreak/>
        <w:t xml:space="preserve">— </w:t>
      </w:r>
      <w:r w:rsidR="004C1D57" w:rsidRPr="00962D4D">
        <w:rPr>
          <w:rFonts w:ascii="Georgia" w:hAnsi="Georgia"/>
          <w:lang w:val="ro-RO" w:eastAsia="ro-RO"/>
        </w:rPr>
        <w:t xml:space="preserve">Descalecă şi ascultă-mă cu luare-aminte, stăpîne, grăieşte calul. De felul cum ai să-mi împlineşti spusele atîrnă izbînda încercării de acum. Intră binişor în grădină şi taie pe nesimţite o creangă de trandafir cu şapte rămurele </w:t>
      </w:r>
      <w:r w:rsidR="00462D39" w:rsidRPr="00962D4D">
        <w:rPr>
          <w:rFonts w:ascii="Georgia" w:hAnsi="Georgia"/>
          <w:lang w:val="ro-RO" w:eastAsia="ro-RO"/>
        </w:rPr>
        <w:t>pe</w:t>
      </w:r>
      <w:r w:rsidR="004C1D57" w:rsidRPr="00962D4D">
        <w:rPr>
          <w:rFonts w:ascii="Georgia" w:hAnsi="Georgia"/>
          <w:lang w:val="ro-RO" w:eastAsia="ro-RO"/>
        </w:rPr>
        <w:t xml:space="preserve"> ea. Pînă nu răsare soarele, Frumoasa Lumii lu</w:t>
      </w:r>
      <w:r w:rsidR="004C1D57" w:rsidRPr="00962D4D">
        <w:rPr>
          <w:rFonts w:ascii="Georgia" w:hAnsi="Georgia"/>
          <w:lang w:val="ro-RO" w:eastAsia="ro-RO"/>
        </w:rPr>
        <w:softHyphen/>
        <w:t xml:space="preserve">crează la gherghef în grădina de trandafiri. Tu, fără să faci vreo mişcare sau vreun zgomot care să te dea în  vileag, strecoară-te lîngă ea pe </w:t>
      </w:r>
      <w:r>
        <w:rPr>
          <w:rFonts w:ascii="Georgia" w:hAnsi="Georgia"/>
          <w:lang w:val="ro-RO" w:eastAsia="ro-RO"/>
        </w:rPr>
        <w:t>l</w:t>
      </w:r>
      <w:r w:rsidR="004C1D57" w:rsidRPr="00962D4D">
        <w:rPr>
          <w:rFonts w:ascii="Georgia" w:hAnsi="Georgia"/>
          <w:lang w:val="ro-RO" w:eastAsia="ro-RO"/>
        </w:rPr>
        <w:t>a spate şi pe neaşteptate apuc-o zdravăn de plete şi începe s-o loveşti cu creanga de trandafir plină de ţepi. O loveşti, o loveşti pînă ce ea însăşi îţi va spune că e destul. Atunci o iei cu tine, o urci în şa, salţi şi tu alături şi restul e treaba mea !</w:t>
      </w:r>
      <w:r>
        <w:rPr>
          <w:rFonts w:ascii="Georgia" w:hAnsi="Georgia"/>
          <w:lang w:val="ro-RO"/>
        </w:rPr>
        <w:t xml:space="preserve">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Prinţul nostru nu pierdu un cuvinţel din spusele ca</w:t>
      </w:r>
      <w:r w:rsidRPr="00962D4D">
        <w:rPr>
          <w:rFonts w:ascii="Georgia" w:hAnsi="Georgia"/>
          <w:lang w:val="ro-RO" w:eastAsia="ro-RO"/>
        </w:rPr>
        <w:softHyphen/>
        <w:t xml:space="preserve">lului său. Făcu totul întocmai. Se furişă în grădină, tăie un ram de trandafir cu şapte rămurele pe el, şi tupilîndu-se printre flori, păşi tot mai adînc în grădină. Deodată, încremeni : o fată cu părul bălai, mătăsos şi lung, frumoasă ca bucăţică ruptă din lună, şedea la un gherghef de aur presărat cu nestemate şi lucra. Mezinul îşi vine însă iute în fire din uluirea sa, se apropie uşurel de fată, o înşfacă de păr şi începe s-o </w:t>
      </w:r>
      <w:r w:rsidR="00D21C80">
        <w:rPr>
          <w:rFonts w:ascii="Georgia" w:hAnsi="Georgia"/>
          <w:lang w:val="ro-RO" w:eastAsia="ro-RO"/>
        </w:rPr>
        <w:t>lovească cu ramul de trandafir.</w:t>
      </w:r>
      <w:r w:rsidRPr="00962D4D">
        <w:rPr>
          <w:rFonts w:ascii="Georgia" w:hAnsi="Georgia"/>
          <w:lang w:val="ro-RO" w:eastAsia="ro-RO"/>
        </w:rPr>
        <w:t xml:space="preserve"> Şi o loveşte, o loveşte pînă ce Frumoasa Lumii prinde a-i vorbi:</w:t>
      </w:r>
      <w:r w:rsidR="00D21C80">
        <w:rPr>
          <w:rFonts w:ascii="Georgia" w:hAnsi="Georgia"/>
          <w:lang w:val="ro-RO"/>
        </w:rPr>
        <w:t xml:space="preserve"> </w:t>
      </w:r>
    </w:p>
    <w:p w:rsidR="004C1D57" w:rsidRPr="00962D4D" w:rsidRDefault="00D21C80" w:rsidP="005E2808">
      <w:pPr>
        <w:pStyle w:val="Bodytext1"/>
        <w:shd w:val="clear" w:color="auto" w:fill="auto"/>
        <w:tabs>
          <w:tab w:val="left" w:pos="658"/>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Destul, flăcăule ! De multă vreme aşteptam un voi</w:t>
      </w:r>
      <w:r w:rsidR="004C1D57" w:rsidRPr="00962D4D">
        <w:rPr>
          <w:rFonts w:ascii="Georgia" w:hAnsi="Georgia"/>
          <w:lang w:val="ro-RO" w:eastAsia="ro-RO"/>
        </w:rPr>
        <w:softHyphen/>
        <w:t>nic neînfricat ca tine ! De-acum încolo, viaţa mea este strîns împletită cu a ta. Ia-mă eu tine şi du-mă unde vrei tu !</w:t>
      </w:r>
    </w:p>
    <w:p w:rsidR="004C1D57" w:rsidRPr="00962D4D" w:rsidRDefault="00D21C80" w:rsidP="005E2808">
      <w:pPr>
        <w:pStyle w:val="Bodytext1"/>
        <w:shd w:val="clear" w:color="auto" w:fill="auto"/>
        <w:tabs>
          <w:tab w:val="left" w:pos="851"/>
        </w:tabs>
        <w:spacing w:before="0" w:line="240" w:lineRule="auto"/>
        <w:ind w:right="26" w:firstLine="567"/>
        <w:rPr>
          <w:rFonts w:ascii="Georgia" w:hAnsi="Georgia"/>
          <w:lang w:val="ro-RO"/>
        </w:rPr>
      </w:pPr>
      <w:r>
        <w:rPr>
          <w:rFonts w:ascii="Georgia" w:hAnsi="Georgia"/>
          <w:lang w:val="ro-RO" w:eastAsia="ro-RO"/>
        </w:rPr>
        <w:t xml:space="preserve">Prinţul </w:t>
      </w:r>
      <w:r w:rsidR="006A6FDF" w:rsidRPr="00962D4D">
        <w:rPr>
          <w:rFonts w:ascii="Georgia" w:hAnsi="Georgia"/>
          <w:lang w:val="ro-RO" w:eastAsia="ro-RO"/>
        </w:rPr>
        <w:t>se</w:t>
      </w:r>
      <w:r w:rsidR="004C1D57" w:rsidRPr="00962D4D">
        <w:rPr>
          <w:rFonts w:ascii="Georgia" w:hAnsi="Georgia"/>
          <w:lang w:val="ro-RO" w:eastAsia="ro-RO"/>
        </w:rPr>
        <w:t xml:space="preserve"> apleacă, ia un pumn de ţ</w:t>
      </w:r>
      <w:r>
        <w:rPr>
          <w:rFonts w:ascii="Georgia" w:hAnsi="Georgia"/>
          <w:lang w:val="ro-RO" w:eastAsia="ro-RO"/>
        </w:rPr>
        <w:t>ă</w:t>
      </w:r>
      <w:r w:rsidR="004C1D57" w:rsidRPr="00962D4D">
        <w:rPr>
          <w:rFonts w:ascii="Georgia" w:hAnsi="Georgia"/>
          <w:lang w:val="ro-RO" w:eastAsia="ro-RO"/>
        </w:rPr>
        <w:t>r</w:t>
      </w:r>
      <w:r>
        <w:rPr>
          <w:rFonts w:ascii="Georgia" w:hAnsi="Georgia"/>
          <w:lang w:val="ro-RO" w:eastAsia="ro-RO"/>
        </w:rPr>
        <w:t>î</w:t>
      </w:r>
      <w:r w:rsidR="004C1D57" w:rsidRPr="00962D4D">
        <w:rPr>
          <w:rFonts w:ascii="Georgia" w:hAnsi="Georgia"/>
          <w:lang w:val="ro-RO" w:eastAsia="ro-RO"/>
        </w:rPr>
        <w:t>nă de sub gherghef, o suie pe Frumoasa Lumii pe cal, saltă şi el alături şi tot într-un galop ajung la saraiul de fildeş. Aici, Frumoasa Lumii este condusă de roabe în odăile pre</w:t>
      </w:r>
      <w:r w:rsidR="004C1D57" w:rsidRPr="00962D4D">
        <w:rPr>
          <w:rFonts w:ascii="Georgia" w:hAnsi="Georgia"/>
          <w:lang w:val="ro-RO" w:eastAsia="ro-RO"/>
        </w:rPr>
        <w:softHyphen/>
        <w:t>gătite pentru ea anume, unde este lăsată să se odihnească după drumul cel lung şi istovitor.</w:t>
      </w:r>
      <w:r>
        <w:rPr>
          <w:rFonts w:ascii="Georgia" w:hAnsi="Georgia"/>
          <w:lang w:val="ro-RO"/>
        </w:rPr>
        <w:t xml:space="preserve">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Seara, padişahul cel bătrîn vine s-o vadă şi gudurîndu-se pe lîngă ea mai abitir decît un căţel o vesteşte că va să-i fie soaţă.</w:t>
      </w:r>
    </w:p>
    <w:p w:rsidR="004C1D57" w:rsidRPr="00962D4D" w:rsidRDefault="00D21C80" w:rsidP="005E2808">
      <w:pPr>
        <w:pStyle w:val="Bodytext1"/>
        <w:shd w:val="clear" w:color="auto" w:fill="auto"/>
        <w:tabs>
          <w:tab w:val="left" w:pos="693"/>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Te înşeli, bătrîne, îi răspunde răspicat Frumoasa Lumii, care fusese încredinţată că se</w:t>
      </w:r>
      <w:r>
        <w:rPr>
          <w:rFonts w:ascii="Georgia" w:hAnsi="Georgia"/>
          <w:lang w:val="ro-RO" w:eastAsia="ro-RO"/>
        </w:rPr>
        <w:t xml:space="preserve"> va însoţi cu prinţul cel tînăr</w:t>
      </w:r>
      <w:r w:rsidR="004C1D57" w:rsidRPr="00962D4D">
        <w:rPr>
          <w:rFonts w:ascii="Georgia" w:hAnsi="Georgia"/>
          <w:lang w:val="ro-RO" w:eastAsia="ro-RO"/>
        </w:rPr>
        <w:t xml:space="preserve">. Aşa cum eşti acum n-ai să-mi fii niciodată soţ şi stăpîn. Există o singură cale să-ţi atingi dorinţa asta. La o depărtare de şapte mări de aici, într-un ostrov tăinuit, se află iepele mele. Vor fi aduse aici şi mulse. Te vei îmbăia în laptele lor şi vei </w:t>
      </w:r>
      <w:r w:rsidR="004C1D57" w:rsidRPr="00962D4D">
        <w:rPr>
          <w:rFonts w:ascii="Georgia" w:hAnsi="Georgia"/>
          <w:lang w:val="ro-RO" w:eastAsia="ro-RO"/>
        </w:rPr>
        <w:lastRenderedPageBreak/>
        <w:t>dobîndi de îndată tine</w:t>
      </w:r>
      <w:r w:rsidR="004C1D57" w:rsidRPr="00962D4D">
        <w:rPr>
          <w:rFonts w:ascii="Georgia" w:hAnsi="Georgia"/>
          <w:lang w:val="ro-RO" w:eastAsia="ro-RO"/>
        </w:rPr>
        <w:softHyphen/>
        <w:t xml:space="preserve">reţea de mult pierdută. Atunci abia vei putea cuteza să </w:t>
      </w:r>
      <w:r w:rsidR="004C1D57" w:rsidRPr="00D21C80">
        <w:rPr>
          <w:rStyle w:val="BodytextItalic"/>
          <w:rFonts w:ascii="Georgia" w:hAnsi="Georgia"/>
          <w:i w:val="0"/>
          <w:shd w:val="clear" w:color="auto" w:fill="auto"/>
          <w:lang w:val="ro-RO" w:eastAsia="ro-RO"/>
        </w:rPr>
        <w:t>te gîndeşti la</w:t>
      </w:r>
      <w:r w:rsidR="004C1D57" w:rsidRPr="00D21C80">
        <w:rPr>
          <w:rFonts w:ascii="Georgia" w:hAnsi="Georgia"/>
          <w:i/>
          <w:lang w:val="ro-RO" w:eastAsia="ro-RO"/>
        </w:rPr>
        <w:t xml:space="preserve"> </w:t>
      </w:r>
      <w:r>
        <w:rPr>
          <w:rFonts w:ascii="Georgia" w:hAnsi="Georgia"/>
          <w:lang w:val="ro-RO" w:eastAsia="ro-RO"/>
        </w:rPr>
        <w:t>mine !</w:t>
      </w:r>
    </w:p>
    <w:p w:rsidR="004C1D57" w:rsidRPr="00962D4D" w:rsidRDefault="00D21C80" w:rsidP="005E2808">
      <w:pPr>
        <w:pStyle w:val="Bodytext1"/>
        <w:shd w:val="clear" w:color="auto" w:fill="auto"/>
        <w:tabs>
          <w:tab w:val="left" w:pos="362"/>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Pr>
          <w:rFonts w:ascii="Georgia" w:hAnsi="Georgia"/>
          <w:lang w:val="ro-RO" w:eastAsia="ro-RO"/>
        </w:rPr>
        <w:t>E anevoie de adus iepele ? s</w:t>
      </w:r>
      <w:r w:rsidR="004C1D57" w:rsidRPr="00962D4D">
        <w:rPr>
          <w:rFonts w:ascii="Georgia" w:hAnsi="Georgia"/>
          <w:lang w:val="ro-RO" w:eastAsia="ro-RO"/>
        </w:rPr>
        <w:t>e milogeşte padişahul.</w:t>
      </w:r>
    </w:p>
    <w:p w:rsidR="004C1D57" w:rsidRPr="00962D4D" w:rsidRDefault="00D21C80" w:rsidP="005E2808">
      <w:pPr>
        <w:pStyle w:val="Bodytext1"/>
        <w:shd w:val="clear" w:color="auto" w:fill="auto"/>
        <w:tabs>
          <w:tab w:val="left" w:pos="674"/>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 xml:space="preserve">Cum nu se poate mai anevoie. Ştiu un singur om care ar putea încerca s-o facă : voinicul care m-a adus aici </w:t>
      </w:r>
      <w:r>
        <w:rPr>
          <w:rFonts w:ascii="Georgia" w:hAnsi="Georgia"/>
          <w:lang w:val="ro-RO"/>
        </w:rPr>
        <w:t>!</w:t>
      </w:r>
    </w:p>
    <w:p w:rsidR="004C1D57" w:rsidRPr="00962D4D" w:rsidRDefault="00D21C80" w:rsidP="005E2808">
      <w:pPr>
        <w:pStyle w:val="Bodytext1"/>
        <w:shd w:val="clear" w:color="auto" w:fill="auto"/>
        <w:tabs>
          <w:tab w:val="left" w:pos="678"/>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Minunat, minunat! se bucură padişahul, frecîndu-ş</w:t>
      </w:r>
      <w:r>
        <w:rPr>
          <w:rFonts w:ascii="Georgia" w:hAnsi="Georgia"/>
          <w:lang w:val="ro-RO" w:eastAsia="ro-RO"/>
        </w:rPr>
        <w:t xml:space="preserve">i </w:t>
      </w:r>
      <w:r w:rsidR="004C1D57" w:rsidRPr="00962D4D">
        <w:rPr>
          <w:rFonts w:ascii="Georgia" w:hAnsi="Georgia"/>
          <w:lang w:val="ro-RO" w:eastAsia="ro-RO"/>
        </w:rPr>
        <w:t>mîinile. Flăcăul va izbuti şi isprava asta. Voi fi iar tînăr, voi lua-o pe Frumoasa Lumii şi voi trăi fericit în saraiul meu de fildeş, rîvnit de toată suflarea pămîntului...</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 xml:space="preserve">Iute îl chemă </w:t>
      </w:r>
      <w:r w:rsidR="00D21C80">
        <w:rPr>
          <w:rFonts w:ascii="Georgia" w:hAnsi="Georgia"/>
          <w:lang w:val="ro-RO" w:eastAsia="ro-RO"/>
        </w:rPr>
        <w:t>l</w:t>
      </w:r>
      <w:r w:rsidRPr="00962D4D">
        <w:rPr>
          <w:rFonts w:ascii="Georgia" w:hAnsi="Georgia"/>
          <w:lang w:val="ro-RO" w:eastAsia="ro-RO"/>
        </w:rPr>
        <w:t>a el pe prinţ şi îi porunci cu străşnicie :</w:t>
      </w:r>
    </w:p>
    <w:p w:rsidR="004C1D57" w:rsidRPr="00962D4D" w:rsidRDefault="00D21C80" w:rsidP="005E2808">
      <w:pPr>
        <w:pStyle w:val="Bodytext1"/>
        <w:shd w:val="clear" w:color="auto" w:fill="auto"/>
        <w:tabs>
          <w:tab w:val="left" w:pos="650"/>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Fă bine şi adu-mi aici, degrabă, iepele Frumoasei Lumii... Altminteri, îţi pierzi capul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 xml:space="preserve">Năucit, prinţul alergă la han, </w:t>
      </w:r>
      <w:r w:rsidR="006A6FDF" w:rsidRPr="00962D4D">
        <w:rPr>
          <w:rFonts w:ascii="Georgia" w:hAnsi="Georgia"/>
          <w:lang w:val="ro-RO" w:eastAsia="ro-RO"/>
        </w:rPr>
        <w:t>se</w:t>
      </w:r>
      <w:r w:rsidRPr="00962D4D">
        <w:rPr>
          <w:rFonts w:ascii="Georgia" w:hAnsi="Georgia"/>
          <w:lang w:val="ro-RO" w:eastAsia="ro-RO"/>
        </w:rPr>
        <w:t xml:space="preserve"> duse la grajd şi începu </w:t>
      </w:r>
      <w:r w:rsidR="00D21C80">
        <w:rPr>
          <w:rStyle w:val="BodytextBold"/>
          <w:rFonts w:ascii="Georgia" w:hAnsi="Georgia"/>
          <w:b w:val="0"/>
          <w:shd w:val="clear" w:color="auto" w:fill="auto"/>
          <w:lang w:val="ro-RO" w:eastAsia="ro-RO"/>
        </w:rPr>
        <w:t>s</w:t>
      </w:r>
      <w:r w:rsidRPr="00962D4D">
        <w:rPr>
          <w:rStyle w:val="BodytextBold"/>
          <w:rFonts w:ascii="Georgia" w:hAnsi="Georgia"/>
          <w:b w:val="0"/>
          <w:shd w:val="clear" w:color="auto" w:fill="auto"/>
          <w:lang w:val="ro-RO" w:eastAsia="ro-RO"/>
        </w:rPr>
        <w:t>ă</w:t>
      </w:r>
      <w:r w:rsidRPr="00962D4D">
        <w:rPr>
          <w:rFonts w:ascii="Georgia" w:hAnsi="Georgia"/>
          <w:lang w:val="ro-RO" w:eastAsia="ro-RO"/>
        </w:rPr>
        <w:t>-şi ţesale calul, pregătindu-l iar de drum.</w:t>
      </w:r>
    </w:p>
    <w:p w:rsidR="004C1D57" w:rsidRPr="00962D4D" w:rsidRDefault="00D21C80"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Nu te necăji într-atîta, stăpîne, auzi iar glasul calului. Scăpăm noi teferi ş</w:t>
      </w:r>
      <w:r>
        <w:rPr>
          <w:rFonts w:ascii="Georgia" w:hAnsi="Georgia"/>
          <w:lang w:val="ro-RO" w:eastAsia="ro-RO"/>
        </w:rPr>
        <w:t>i din impasul ăsta. Numai ascult</w:t>
      </w:r>
      <w:r w:rsidR="004C1D57" w:rsidRPr="00962D4D">
        <w:rPr>
          <w:rFonts w:ascii="Georgia" w:hAnsi="Georgia"/>
          <w:lang w:val="ro-RO" w:eastAsia="ro-RO"/>
        </w:rPr>
        <w:t xml:space="preserve">ă-mă bine. Cere de </w:t>
      </w:r>
      <w:r>
        <w:rPr>
          <w:rFonts w:ascii="Georgia" w:hAnsi="Georgia"/>
          <w:lang w:val="ro-RO" w:eastAsia="ro-RO"/>
        </w:rPr>
        <w:t>l</w:t>
      </w:r>
      <w:r w:rsidR="004C1D57" w:rsidRPr="00962D4D">
        <w:rPr>
          <w:rFonts w:ascii="Georgia" w:hAnsi="Georgia"/>
          <w:lang w:val="ro-RO" w:eastAsia="ro-RO"/>
        </w:rPr>
        <w:t xml:space="preserve">a padişah patruzeci de bivoli. </w:t>
      </w:r>
      <w:r>
        <w:rPr>
          <w:rFonts w:ascii="Georgia" w:hAnsi="Georgia"/>
          <w:lang w:val="ro-RO" w:eastAsia="ro-RO"/>
        </w:rPr>
        <w:t>Î</w:t>
      </w:r>
      <w:r w:rsidR="004C1D57" w:rsidRPr="00962D4D">
        <w:rPr>
          <w:rFonts w:ascii="Georgia" w:hAnsi="Georgia"/>
          <w:lang w:val="ro-RO" w:eastAsia="ro-RO"/>
        </w:rPr>
        <w:t>i luăm cu noi şi pornim la drum. Cînd vom ajunge la a şaptea mare unde se află Ostrovul Tăinuit, tu descalecă, taie bivolii, jupoaie-i, iar piei</w:t>
      </w:r>
      <w:r>
        <w:rPr>
          <w:rFonts w:ascii="Georgia" w:hAnsi="Georgia"/>
          <w:lang w:val="ro-RO" w:eastAsia="ro-RO"/>
        </w:rPr>
        <w:t>l</w:t>
      </w:r>
      <w:r w:rsidR="004C1D57" w:rsidRPr="00962D4D">
        <w:rPr>
          <w:rFonts w:ascii="Georgia" w:hAnsi="Georgia"/>
          <w:lang w:val="ro-RO" w:eastAsia="ro-RO"/>
        </w:rPr>
        <w:t>e lor aşează-le una peste alta pe spinarea mea. Apoi ascunde</w:t>
      </w:r>
      <w:r>
        <w:rPr>
          <w:rFonts w:ascii="Georgia" w:hAnsi="Georgia"/>
          <w:lang w:val="ro-RO" w:eastAsia="ro-RO"/>
        </w:rPr>
        <w:t>-</w:t>
      </w:r>
      <w:r w:rsidR="004C1D57" w:rsidRPr="00962D4D">
        <w:rPr>
          <w:rFonts w:ascii="Georgia" w:hAnsi="Georgia"/>
          <w:lang w:val="ro-RO" w:eastAsia="ro-RO"/>
        </w:rPr>
        <w:t>te după vreo tufă. Eu voi slobozi un nechezat cumplit. Îndată apele se vor despica făcînd loc Armăsarului Mării. Dintr-un salt, acesta va fi lîngă mine, gata de luptă. Se va năpusti asupră-mi şi va muşca neîndurător din pieile de bivoli de pe spinarea mea. Fărîme le va face. Dar, cînd va ajunge la a patru</w:t>
      </w:r>
      <w:r>
        <w:rPr>
          <w:rFonts w:ascii="Georgia" w:hAnsi="Georgia"/>
          <w:lang w:val="ro-RO" w:eastAsia="ro-RO"/>
        </w:rPr>
        <w:t>z</w:t>
      </w:r>
      <w:r w:rsidR="004C1D57" w:rsidRPr="00962D4D">
        <w:rPr>
          <w:rFonts w:ascii="Georgia" w:hAnsi="Georgia"/>
          <w:lang w:val="ro-RO" w:eastAsia="ro-RO"/>
        </w:rPr>
        <w:t>ecea piele, va fi istovit. Tu, atunci, ţîşneşti de la locul unde şedeai tupilat, arunci şaua pe el, încaleci şi te ţii bine de grumazul lui. El se va arunca în apă şi te va duce la Ostrovul Tăinuit. Iei</w:t>
      </w:r>
      <w:r w:rsidR="004C1D57" w:rsidRPr="00D21C80">
        <w:rPr>
          <w:rStyle w:val="BodytextItalic"/>
          <w:rFonts w:ascii="Georgia" w:hAnsi="Georgia"/>
          <w:i w:val="0"/>
          <w:shd w:val="clear" w:color="auto" w:fill="auto"/>
          <w:lang w:val="ro-RO" w:eastAsia="ro-RO"/>
        </w:rPr>
        <w:t xml:space="preserve"> iapa murgă</w:t>
      </w:r>
      <w:r w:rsidR="004C1D57" w:rsidRPr="00962D4D">
        <w:rPr>
          <w:rStyle w:val="BodytextItalic"/>
          <w:rFonts w:ascii="Georgia" w:hAnsi="Georgia"/>
          <w:shd w:val="clear" w:color="auto" w:fill="auto"/>
          <w:lang w:val="ro-RO" w:eastAsia="ro-RO"/>
        </w:rPr>
        <w:t xml:space="preserve"> </w:t>
      </w:r>
      <w:r w:rsidR="004C1D57" w:rsidRPr="00D21C80">
        <w:rPr>
          <w:rStyle w:val="BodytextItalic"/>
          <w:rFonts w:ascii="Georgia" w:hAnsi="Georgia"/>
          <w:i w:val="0"/>
          <w:shd w:val="clear" w:color="auto" w:fill="auto"/>
          <w:lang w:val="ro-RO" w:eastAsia="ro-RO"/>
        </w:rPr>
        <w:t>şi</w:t>
      </w:r>
      <w:r w:rsidR="004C1D57" w:rsidRPr="00D21C80">
        <w:rPr>
          <w:rFonts w:ascii="Georgia" w:hAnsi="Georgia"/>
          <w:i/>
          <w:lang w:val="ro-RO" w:eastAsia="ro-RO"/>
        </w:rPr>
        <w:t xml:space="preserve"> </w:t>
      </w:r>
      <w:r w:rsidR="004C1D57" w:rsidRPr="00962D4D">
        <w:rPr>
          <w:rFonts w:ascii="Georgia" w:hAnsi="Georgia"/>
          <w:lang w:val="ro-RO" w:eastAsia="ro-RO"/>
        </w:rPr>
        <w:t>pe cea roaibă şi, călare pe una din ele, le aduci la mal...</w:t>
      </w:r>
      <w:r>
        <w:rPr>
          <w:rFonts w:ascii="Georgia" w:hAnsi="Georgia"/>
          <w:lang w:val="ro-RO"/>
        </w:rPr>
        <w:t xml:space="preserve"> </w:t>
      </w:r>
    </w:p>
    <w:p w:rsidR="004C1D57" w:rsidRPr="00962D4D" w:rsidRDefault="004C1D57" w:rsidP="00D21C80">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 xml:space="preserve">Mezinul nu stătu o clipă îu cumpănă. Se apucă iute de treabă şi îndeplini totul, după spusele calului său. Aşa ajunse cu bine la ţărmul celei de a şaptea mări. Aici descalecă, taie bivolii, îi jupoaie, iar pieile le aşează una peste alta pe spinarea calului său. Acesta, fără zăbavă, scoate un nechezat cumplit. Ca tăiat de lama unui uriaş cuţit nevăzut, apele se despică în două, </w:t>
      </w:r>
      <w:r w:rsidR="00D21C80">
        <w:rPr>
          <w:rFonts w:ascii="Georgia" w:hAnsi="Georgia"/>
          <w:lang w:val="ro-RO" w:eastAsia="ro-RO"/>
        </w:rPr>
        <w:t>din ele răsare un armăsar mîndru</w:t>
      </w:r>
      <w:r w:rsidRPr="00962D4D">
        <w:rPr>
          <w:rFonts w:ascii="Georgia" w:hAnsi="Georgia"/>
          <w:lang w:val="ro-RO" w:eastAsia="ro-RO"/>
        </w:rPr>
        <w:t xml:space="preserve"> care se şi aruncă asupra calului de pe ţărm. Cînd pe acesta mai rămîne o </w:t>
      </w:r>
      <w:r w:rsidRPr="00962D4D">
        <w:rPr>
          <w:rFonts w:ascii="Georgia" w:hAnsi="Georgia"/>
          <w:lang w:val="ro-RO" w:eastAsia="ro-RO"/>
        </w:rPr>
        <w:lastRenderedPageBreak/>
        <w:t xml:space="preserve">singură piele de bivol, Armăsarul Mărilor se dă învins. Prinţul iese din tufişul </w:t>
      </w:r>
      <w:r w:rsidR="006A6FDF" w:rsidRPr="00962D4D">
        <w:rPr>
          <w:rFonts w:ascii="Georgia" w:hAnsi="Georgia"/>
          <w:lang w:val="ro-RO" w:eastAsia="ro-RO"/>
        </w:rPr>
        <w:t>în</w:t>
      </w:r>
      <w:r w:rsidRPr="00962D4D">
        <w:rPr>
          <w:rFonts w:ascii="Georgia" w:hAnsi="Georgia"/>
          <w:lang w:val="ro-RO" w:eastAsia="ro-RO"/>
        </w:rPr>
        <w:t xml:space="preserve"> care se ascunsese, aruncă pe el şaua, încalecă şi aşa</w:t>
      </w:r>
      <w:r w:rsidR="00D21C80">
        <w:rPr>
          <w:rFonts w:ascii="Georgia" w:hAnsi="Georgia"/>
          <w:lang w:val="ro-RO"/>
        </w:rPr>
        <w:t xml:space="preserve"> </w:t>
      </w:r>
      <w:r w:rsidRPr="00962D4D">
        <w:rPr>
          <w:rStyle w:val="Bodytext12Candara2"/>
          <w:rFonts w:ascii="Georgia" w:hAnsi="Georgia"/>
          <w:b w:val="0"/>
          <w:shd w:val="clear" w:color="auto" w:fill="auto"/>
          <w:lang w:val="ro-RO" w:eastAsia="ro-RO"/>
        </w:rPr>
        <w:t>a</w:t>
      </w:r>
      <w:r w:rsidRPr="00962D4D">
        <w:rPr>
          <w:rFonts w:ascii="Georgia" w:hAnsi="Georgia"/>
          <w:lang w:val="ro-RO" w:eastAsia="ro-RO"/>
        </w:rPr>
        <w:t>j</w:t>
      </w:r>
      <w:r w:rsidR="00D21C80">
        <w:rPr>
          <w:rFonts w:ascii="Georgia" w:hAnsi="Georgia"/>
          <w:lang w:val="ro-RO" w:eastAsia="ro-RO"/>
        </w:rPr>
        <w:t>u</w:t>
      </w:r>
      <w:r w:rsidRPr="00962D4D">
        <w:rPr>
          <w:rFonts w:ascii="Georgia" w:hAnsi="Georgia"/>
          <w:lang w:val="ro-RO" w:eastAsia="ro-RO"/>
        </w:rPr>
        <w:t>nge Ostrovul Tăinuit. Găseşte numaidec</w:t>
      </w:r>
      <w:r w:rsidR="00D21C80">
        <w:rPr>
          <w:rFonts w:ascii="Georgia" w:hAnsi="Georgia"/>
          <w:lang w:val="ro-RO" w:eastAsia="ro-RO"/>
        </w:rPr>
        <w:t>î</w:t>
      </w:r>
      <w:r w:rsidRPr="00962D4D">
        <w:rPr>
          <w:rFonts w:ascii="Georgia" w:hAnsi="Georgia"/>
          <w:lang w:val="ro-RO" w:eastAsia="ro-RO"/>
        </w:rPr>
        <w:t>t</w:t>
      </w:r>
      <w:r w:rsidRPr="00962D4D">
        <w:rPr>
          <w:rStyle w:val="Bodytext1210pt"/>
          <w:rFonts w:ascii="Georgia" w:hAnsi="Georgia"/>
          <w:sz w:val="22"/>
          <w:szCs w:val="22"/>
          <w:shd w:val="clear" w:color="auto" w:fill="auto"/>
          <w:lang w:val="ro-RO" w:eastAsia="ro-RO"/>
        </w:rPr>
        <w:t xml:space="preserve"> </w:t>
      </w:r>
      <w:r w:rsidR="00D21C80">
        <w:rPr>
          <w:rStyle w:val="Bodytext1210pt"/>
          <w:rFonts w:ascii="Georgia" w:hAnsi="Georgia"/>
          <w:sz w:val="22"/>
          <w:szCs w:val="22"/>
          <w:shd w:val="clear" w:color="auto" w:fill="auto"/>
          <w:lang w:val="ro-RO" w:eastAsia="ro-RO"/>
        </w:rPr>
        <w:t>iapa</w:t>
      </w:r>
      <w:r w:rsidRPr="00962D4D">
        <w:rPr>
          <w:rStyle w:val="Bodytext1210pt"/>
          <w:rFonts w:ascii="Georgia" w:hAnsi="Georgia"/>
          <w:sz w:val="22"/>
          <w:szCs w:val="22"/>
          <w:shd w:val="clear" w:color="auto" w:fill="auto"/>
          <w:lang w:val="ro-RO" w:eastAsia="ro-RO"/>
        </w:rPr>
        <w:t xml:space="preserve"> </w:t>
      </w:r>
      <w:r w:rsidRPr="00962D4D">
        <w:rPr>
          <w:rFonts w:ascii="Georgia" w:hAnsi="Georgia"/>
          <w:lang w:val="ro-RO" w:eastAsia="ro-RO"/>
        </w:rPr>
        <w:t xml:space="preserve">murgă şi </w:t>
      </w:r>
      <w:r w:rsidR="00462D39" w:rsidRPr="00962D4D">
        <w:rPr>
          <w:rFonts w:ascii="Georgia" w:hAnsi="Georgia"/>
          <w:lang w:val="ro-RO" w:eastAsia="ro-RO"/>
        </w:rPr>
        <w:t>pe</w:t>
      </w:r>
      <w:r w:rsidRPr="00962D4D">
        <w:rPr>
          <w:rFonts w:ascii="Georgia" w:hAnsi="Georgia"/>
          <w:lang w:val="ro-RO" w:eastAsia="ro-RO"/>
        </w:rPr>
        <w:t xml:space="preserve"> cea roaibă, le ia şi ajunge cu bine </w:t>
      </w:r>
      <w:r w:rsidR="00D21C80">
        <w:rPr>
          <w:rFonts w:ascii="Georgia" w:hAnsi="Georgia"/>
          <w:lang w:val="ro-RO" w:eastAsia="ro-RO"/>
        </w:rPr>
        <w:t>la</w:t>
      </w:r>
      <w:r w:rsidRPr="00962D4D">
        <w:rPr>
          <w:rFonts w:ascii="Georgia" w:hAnsi="Georgia"/>
          <w:lang w:val="ro-RO" w:eastAsia="ro-RO"/>
        </w:rPr>
        <w:t xml:space="preserve"> ţărm unde </w:t>
      </w:r>
      <w:r w:rsidR="00D21C80">
        <w:rPr>
          <w:rFonts w:ascii="Georgia" w:hAnsi="Georgia"/>
          <w:lang w:val="ro-RO" w:eastAsia="ro-RO"/>
        </w:rPr>
        <w:t xml:space="preserve">îl </w:t>
      </w:r>
      <w:r w:rsidRPr="00962D4D">
        <w:rPr>
          <w:rFonts w:ascii="Georgia" w:hAnsi="Georgia"/>
          <w:lang w:val="ro-RO" w:eastAsia="ro-RO"/>
        </w:rPr>
        <w:t>aştepta calul său şi aşa se întoarce nevătămat la saraiu</w:t>
      </w:r>
      <w:r w:rsidR="00D21C80">
        <w:rPr>
          <w:rFonts w:ascii="Georgia" w:hAnsi="Georgia"/>
          <w:lang w:val="ro-RO" w:eastAsia="ro-RO"/>
        </w:rPr>
        <w:t>l</w:t>
      </w:r>
      <w:r w:rsidRPr="00962D4D">
        <w:rPr>
          <w:rFonts w:ascii="Georgia" w:hAnsi="Georgia"/>
          <w:lang w:val="ro-RO" w:eastAsia="ro-RO"/>
        </w:rPr>
        <w:t xml:space="preserve"> de fildeş.</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Văzîndu-l, padişahul se trece cu firea. Aleargă într-u</w:t>
      </w:r>
      <w:r w:rsidR="00D21C80">
        <w:rPr>
          <w:rFonts w:ascii="Georgia" w:hAnsi="Georgia"/>
          <w:lang w:val="ro-RO" w:eastAsia="ro-RO"/>
        </w:rPr>
        <w:t>n</w:t>
      </w:r>
      <w:r w:rsidRPr="00962D4D">
        <w:rPr>
          <w:rFonts w:ascii="Georgia" w:hAnsi="Georgia"/>
          <w:lang w:val="ro-RO" w:eastAsia="ro-RO"/>
        </w:rPr>
        <w:t xml:space="preserve"> suflet la Frumoasa </w:t>
      </w:r>
      <w:r w:rsidR="00D21C80">
        <w:rPr>
          <w:rFonts w:ascii="Georgia" w:hAnsi="Georgia"/>
          <w:lang w:val="ro-RO" w:eastAsia="ro-RO"/>
        </w:rPr>
        <w:t>L</w:t>
      </w:r>
      <w:r w:rsidRPr="00962D4D">
        <w:rPr>
          <w:rFonts w:ascii="Georgia" w:hAnsi="Georgia"/>
          <w:lang w:val="ro-RO" w:eastAsia="ro-RO"/>
        </w:rPr>
        <w:t>u</w:t>
      </w:r>
      <w:r w:rsidR="00D21C80">
        <w:rPr>
          <w:rFonts w:ascii="Georgia" w:hAnsi="Georgia"/>
          <w:lang w:val="ro-RO" w:eastAsia="ro-RO"/>
        </w:rPr>
        <w:t>m</w:t>
      </w:r>
      <w:r w:rsidRPr="00962D4D">
        <w:rPr>
          <w:rFonts w:ascii="Georgia" w:hAnsi="Georgia"/>
          <w:lang w:val="ro-RO" w:eastAsia="ro-RO"/>
        </w:rPr>
        <w:t>ii, de îi aduce vestea cea mare :</w:t>
      </w:r>
    </w:p>
    <w:p w:rsidR="004C1D57" w:rsidRPr="00962D4D" w:rsidRDefault="00D21C80" w:rsidP="005E2808">
      <w:pPr>
        <w:pStyle w:val="Bodytext1"/>
        <w:shd w:val="clear" w:color="auto" w:fill="auto"/>
        <w:tabs>
          <w:tab w:val="left" w:pos="804"/>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Au sosit iepele, sultana mea. Ard de nerăbdare să mă îmbăiez ca să mă fac iar tînăr. Numai că nu ştiu cine-o să le mulgă. Sînt at</w:t>
      </w:r>
      <w:r>
        <w:rPr>
          <w:rFonts w:ascii="Georgia" w:hAnsi="Georgia"/>
          <w:lang w:val="ro-RO" w:eastAsia="ro-RO"/>
        </w:rPr>
        <w:t>î</w:t>
      </w:r>
      <w:r w:rsidR="004C1D57" w:rsidRPr="00962D4D">
        <w:rPr>
          <w:rFonts w:ascii="Georgia" w:hAnsi="Georgia"/>
          <w:lang w:val="ro-RO" w:eastAsia="ro-RO"/>
        </w:rPr>
        <w:t>t de sălbatece !</w:t>
      </w:r>
      <w:r>
        <w:rPr>
          <w:rFonts w:ascii="Georgia" w:hAnsi="Georgia"/>
          <w:lang w:val="ro-RO"/>
        </w:rPr>
        <w:t xml:space="preserve"> </w:t>
      </w:r>
    </w:p>
    <w:p w:rsidR="004C1D57" w:rsidRPr="00962D4D" w:rsidRDefault="00D21C80" w:rsidP="005E2808">
      <w:pPr>
        <w:pStyle w:val="Bodytext1"/>
        <w:shd w:val="clear" w:color="auto" w:fill="auto"/>
        <w:tabs>
          <w:tab w:val="left" w:pos="799"/>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Un singur muritor e în stare s-o facă : voinicul care m-a adus pe mine. Să-şi acopere capul cu năframa mea</w:t>
      </w:r>
      <w:r>
        <w:rPr>
          <w:rFonts w:ascii="Georgia" w:hAnsi="Georgia"/>
          <w:lang w:val="ro-RO" w:eastAsia="ro-RO"/>
        </w:rPr>
        <w:t>,</w:t>
      </w:r>
      <w:r w:rsidR="004C1D57" w:rsidRPr="00962D4D">
        <w:rPr>
          <w:rFonts w:ascii="Georgia" w:hAnsi="Georgia"/>
          <w:lang w:val="ro-RO" w:eastAsia="ro-RO"/>
        </w:rPr>
        <w:t xml:space="preserve"> să-şi toarne pe vestminte parfumul meu din şipul ăsta tăiat într-un rubin şi aşa să le mulgă !</w:t>
      </w:r>
      <w:r>
        <w:rPr>
          <w:rFonts w:ascii="Georgia" w:hAnsi="Georgia"/>
          <w:lang w:val="ro-RO"/>
        </w:rPr>
        <w:t xml:space="preserve"> </w:t>
      </w:r>
    </w:p>
    <w:p w:rsidR="004C1D57" w:rsidRPr="00962D4D" w:rsidRDefault="004C1D57" w:rsidP="005E2808">
      <w:pPr>
        <w:pStyle w:val="Bodytext121"/>
        <w:shd w:val="clear" w:color="auto" w:fill="auto"/>
        <w:tabs>
          <w:tab w:val="left" w:pos="851"/>
        </w:tabs>
        <w:spacing w:line="240" w:lineRule="auto"/>
        <w:ind w:right="26" w:firstLine="567"/>
        <w:rPr>
          <w:rFonts w:ascii="Georgia" w:hAnsi="Georgia"/>
          <w:lang w:val="ro-RO"/>
        </w:rPr>
      </w:pPr>
      <w:r w:rsidRPr="00962D4D">
        <w:rPr>
          <w:rFonts w:ascii="Georgia" w:hAnsi="Georgia"/>
          <w:lang w:val="ro-RO" w:eastAsia="ro-RO"/>
        </w:rPr>
        <w:t xml:space="preserve">Spre nedumerirea sa, iarăşi este chemat prinţul </w:t>
      </w:r>
      <w:r w:rsidR="00D21C80">
        <w:rPr>
          <w:rFonts w:ascii="Georgia" w:hAnsi="Georgia"/>
          <w:lang w:val="ro-RO" w:eastAsia="ro-RO"/>
        </w:rPr>
        <w:t>l</w:t>
      </w:r>
      <w:r w:rsidRPr="00962D4D">
        <w:rPr>
          <w:rFonts w:ascii="Georgia" w:hAnsi="Georgia"/>
          <w:lang w:val="ro-RO" w:eastAsia="ro-RO"/>
        </w:rPr>
        <w:t>a padişah, care porunceşte să facă precum spusese Frumoasa Lumii. Acela, n-are încotro şi mulge iepele : laptele iepei roaibe în covata de aur, laptele iepei murge în covata de argint. Amîndouă coveţile sînt duse de roabe dinaintea Frumoasei Lumii. Ea porunceşte ca cea de argint să-i fie dusă padişahului, spre îmbăiere, iar cea de aur, prinţului, şi ce să vezi ? Abia intrat în b</w:t>
      </w:r>
      <w:r w:rsidR="00AD0B2C">
        <w:rPr>
          <w:rFonts w:ascii="Georgia" w:hAnsi="Georgia"/>
          <w:lang w:val="ro-RO" w:eastAsia="ro-RO"/>
        </w:rPr>
        <w:t>aie padişahul şi carnea de pe el se tope</w:t>
      </w:r>
      <w:r w:rsidR="00AD0B2C" w:rsidRPr="00AD0B2C">
        <w:rPr>
          <w:rFonts w:ascii="Georgia" w:hAnsi="Georgia"/>
          <w:color w:val="FF0000"/>
          <w:lang w:val="ro-RO" w:eastAsia="ro-RO"/>
        </w:rPr>
        <w:t>şte</w:t>
      </w:r>
      <w:r w:rsidRPr="00AD0B2C">
        <w:rPr>
          <w:rFonts w:ascii="Georgia" w:hAnsi="Georgia"/>
          <w:color w:val="FF0000"/>
          <w:lang w:val="ro-RO" w:eastAsia="ro-RO"/>
        </w:rPr>
        <w:t xml:space="preserve"> </w:t>
      </w:r>
      <w:r w:rsidRPr="00962D4D">
        <w:rPr>
          <w:rFonts w:ascii="Georgia" w:hAnsi="Georgia"/>
          <w:lang w:val="ro-RO" w:eastAsia="ro-RO"/>
        </w:rPr>
        <w:t>văzînd cu ochii, pînă ce din trupul lui mătăhălos nu rămîne decît un morman de oase.</w:t>
      </w:r>
    </w:p>
    <w:p w:rsidR="004C1D57" w:rsidRPr="00962D4D" w:rsidRDefault="00AD0B2C" w:rsidP="005E2808">
      <w:pPr>
        <w:pStyle w:val="Bodytext1"/>
        <w:shd w:val="clear" w:color="auto" w:fill="auto"/>
        <w:tabs>
          <w:tab w:val="left" w:pos="780"/>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L</w:t>
      </w:r>
      <w:r>
        <w:rPr>
          <w:rFonts w:ascii="Georgia" w:hAnsi="Georgia"/>
          <w:lang w:val="ro-RO" w:eastAsia="ro-RO"/>
        </w:rPr>
        <w:t>uaţi oasele astea netrebnice de</w:t>
      </w:r>
      <w:r w:rsidR="004C1D57" w:rsidRPr="00962D4D">
        <w:rPr>
          <w:rFonts w:ascii="Georgia" w:hAnsi="Georgia"/>
          <w:lang w:val="ro-RO" w:eastAsia="ro-RO"/>
        </w:rPr>
        <w:t xml:space="preserve"> bătrîn lacom, pizmaş şi fălos cu truda altuia şi îngropaţi-le ! porunceşte ea slugilor.</w:t>
      </w:r>
    </w:p>
    <w:p w:rsidR="004C1D57" w:rsidRPr="00962D4D" w:rsidRDefault="004C1D57" w:rsidP="00AD0B2C">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Iar prinţul care, prin îmbăierea cu laptele iepei roaibe, dobîndise, întocmai ca Frumoasa Lumii, o tinereţe veşnică, fără de bătr</w:t>
      </w:r>
      <w:r w:rsidR="00AD0B2C">
        <w:rPr>
          <w:rFonts w:ascii="Georgia" w:hAnsi="Georgia"/>
          <w:lang w:val="ro-RO" w:eastAsia="ro-RO"/>
        </w:rPr>
        <w:t>î</w:t>
      </w:r>
      <w:r w:rsidRPr="00962D4D">
        <w:rPr>
          <w:rFonts w:ascii="Georgia" w:hAnsi="Georgia"/>
          <w:lang w:val="ro-RO" w:eastAsia="ro-RO"/>
        </w:rPr>
        <w:t>neţe, se uneşte cu Frumoasa Lumii şi este ales de norod, pentru curajul şi cinstea lua, să împă</w:t>
      </w:r>
      <w:r w:rsidR="00AD0B2C">
        <w:rPr>
          <w:rFonts w:ascii="Georgia" w:hAnsi="Georgia"/>
          <w:lang w:val="ro-RO" w:eastAsia="ro-RO"/>
        </w:rPr>
        <w:t>ră</w:t>
      </w:r>
      <w:r w:rsidRPr="00962D4D">
        <w:rPr>
          <w:rFonts w:ascii="Georgia" w:hAnsi="Georgia"/>
          <w:lang w:val="ro-RO" w:eastAsia="ro-RO"/>
        </w:rPr>
        <w:t>ţească</w:t>
      </w:r>
      <w:r w:rsidR="00AD0B2C">
        <w:rPr>
          <w:rFonts w:ascii="Georgia" w:hAnsi="Georgia"/>
          <w:lang w:val="ro-RO"/>
        </w:rPr>
        <w:t xml:space="preserve"> </w:t>
      </w:r>
      <w:r w:rsidRPr="00AD0B2C">
        <w:rPr>
          <w:rStyle w:val="Bodytext12Candara1"/>
          <w:rFonts w:ascii="Georgia" w:hAnsi="Georgia"/>
          <w:i w:val="0"/>
          <w:sz w:val="22"/>
          <w:szCs w:val="22"/>
          <w:shd w:val="clear" w:color="auto" w:fill="auto"/>
          <w:lang w:val="ro-RO" w:eastAsia="ro-RO"/>
        </w:rPr>
        <w:t>în</w:t>
      </w:r>
      <w:r w:rsidRPr="00962D4D">
        <w:rPr>
          <w:rFonts w:ascii="Georgia" w:hAnsi="Georgia"/>
          <w:lang w:val="ro-RO" w:eastAsia="ro-RO"/>
        </w:rPr>
        <w:t xml:space="preserve"> locul padişahului mort. Nunta crăiască a ţinut nici mai mult, nici mai puţin de patruzeci de zile şi patruzeci de nopţi. Patruzeci de zile de veselie, de belşug, de cîntece şi jocuri pentru toată suflarea ţării. Numai o singură fiinţă, nu era cu totul şi cu totul fericită în acest răstimp : mirele. Nu c</w:t>
      </w:r>
      <w:r w:rsidR="00AD0B2C">
        <w:rPr>
          <w:rFonts w:ascii="Georgia" w:hAnsi="Georgia"/>
          <w:lang w:val="ro-RO" w:eastAsia="ro-RO"/>
        </w:rPr>
        <w:t>ă</w:t>
      </w:r>
      <w:r w:rsidRPr="00962D4D">
        <w:rPr>
          <w:rFonts w:ascii="Georgia" w:hAnsi="Georgia"/>
          <w:lang w:val="ro-RO" w:eastAsia="ro-RO"/>
        </w:rPr>
        <w:t xml:space="preserve"> nu s-ar fi bucurat, doar o îndrăgise pe Frumoasa Lumii de cum o zărise, dar amintirea tatălui său îi umbrea şi inima şi chipul.</w:t>
      </w:r>
    </w:p>
    <w:p w:rsidR="004C1D57" w:rsidRPr="00962D4D" w:rsidRDefault="00AD0B2C" w:rsidP="005E2808">
      <w:pPr>
        <w:pStyle w:val="Bodytext1"/>
        <w:shd w:val="clear" w:color="auto" w:fill="auto"/>
        <w:tabs>
          <w:tab w:val="left" w:pos="654"/>
          <w:tab w:val="left" w:pos="851"/>
        </w:tabs>
        <w:spacing w:before="0" w:line="240" w:lineRule="auto"/>
        <w:ind w:right="26" w:firstLine="567"/>
        <w:rPr>
          <w:rFonts w:ascii="Georgia" w:hAnsi="Georgia"/>
          <w:lang w:val="ro-RO"/>
        </w:rPr>
      </w:pPr>
      <w:r w:rsidRPr="00962D4D">
        <w:rPr>
          <w:rFonts w:ascii="Georgia" w:hAnsi="Georgia"/>
          <w:lang w:val="ro-RO" w:eastAsia="ro-RO"/>
        </w:rPr>
        <w:lastRenderedPageBreak/>
        <w:t xml:space="preserve">— </w:t>
      </w:r>
      <w:r w:rsidR="004C1D57" w:rsidRPr="00962D4D">
        <w:rPr>
          <w:rFonts w:ascii="Georgia" w:hAnsi="Georgia"/>
          <w:lang w:val="ro-RO" w:eastAsia="ro-RO"/>
        </w:rPr>
        <w:t>Ce-ţi apasă sufletul, voinicul meu, de cînd şi cînd ţi se aşterne pe faţă un nor de întristare ? îl întrebă Frumoasa Lumii.</w:t>
      </w:r>
      <w:r>
        <w:rPr>
          <w:rFonts w:ascii="Georgia" w:hAnsi="Georgia"/>
          <w:lang w:val="ro-RO"/>
        </w:rPr>
        <w:t xml:space="preserve"> </w:t>
      </w:r>
    </w:p>
    <w:p w:rsidR="00AD0B2C" w:rsidRDefault="00AD0B2C" w:rsidP="005E2808">
      <w:pPr>
        <w:pStyle w:val="Bodytext1"/>
        <w:shd w:val="clear" w:color="auto" w:fill="auto"/>
        <w:tabs>
          <w:tab w:val="left" w:pos="668"/>
          <w:tab w:val="left" w:pos="851"/>
        </w:tabs>
        <w:spacing w:before="0" w:line="240" w:lineRule="auto"/>
        <w:ind w:right="26" w:firstLine="567"/>
        <w:rPr>
          <w:rFonts w:ascii="Georgia" w:hAnsi="Georgia"/>
          <w:lang w:val="ro-RO" w:eastAsia="ro-RO"/>
        </w:rPr>
      </w:pPr>
      <w:r w:rsidRPr="00962D4D">
        <w:rPr>
          <w:rFonts w:ascii="Georgia" w:hAnsi="Georgia"/>
          <w:lang w:val="ro-RO" w:eastAsia="ro-RO"/>
        </w:rPr>
        <w:t xml:space="preserve">— </w:t>
      </w:r>
      <w:r w:rsidR="004C1D57" w:rsidRPr="00962D4D">
        <w:rPr>
          <w:rFonts w:ascii="Georgia" w:hAnsi="Georgia"/>
          <w:lang w:val="ro-RO" w:eastAsia="ro-RO"/>
        </w:rPr>
        <w:t xml:space="preserve">Ah, răspunse tînărul padişah, cînd îmi aduc aminte de suferinţa tatălui meu mi se strînge inima... </w:t>
      </w:r>
    </w:p>
    <w:p w:rsidR="004C1D57" w:rsidRPr="00962D4D" w:rsidRDefault="004C1D57" w:rsidP="005E2808">
      <w:pPr>
        <w:pStyle w:val="Bodytext1"/>
        <w:shd w:val="clear" w:color="auto" w:fill="auto"/>
        <w:tabs>
          <w:tab w:val="left" w:pos="668"/>
          <w:tab w:val="left" w:pos="851"/>
        </w:tabs>
        <w:spacing w:before="0" w:line="240" w:lineRule="auto"/>
        <w:ind w:right="26" w:firstLine="567"/>
        <w:rPr>
          <w:rFonts w:ascii="Georgia" w:hAnsi="Georgia"/>
          <w:lang w:val="ro-RO"/>
        </w:rPr>
      </w:pPr>
      <w:r w:rsidRPr="00962D4D">
        <w:rPr>
          <w:rFonts w:ascii="Georgia" w:hAnsi="Georgia"/>
          <w:lang w:val="ro-RO" w:eastAsia="ro-RO"/>
        </w:rPr>
        <w:t xml:space="preserve">Şi îşi depănă tot firul vieţii </w:t>
      </w:r>
      <w:r w:rsidR="00AD0B2C">
        <w:rPr>
          <w:rFonts w:ascii="Georgia" w:hAnsi="Georgia"/>
          <w:lang w:val="ro-RO" w:eastAsia="ro-RO"/>
        </w:rPr>
        <w:t>sale, de la plecarea din saraiul</w:t>
      </w:r>
      <w:r w:rsidRPr="00962D4D">
        <w:rPr>
          <w:rFonts w:ascii="Georgia" w:hAnsi="Georgia"/>
          <w:lang w:val="ro-RO" w:eastAsia="ro-RO"/>
        </w:rPr>
        <w:t xml:space="preserve"> părintesc.</w:t>
      </w:r>
    </w:p>
    <w:p w:rsidR="004C1D57" w:rsidRPr="00962D4D" w:rsidRDefault="00AD0B2C" w:rsidP="005E2808">
      <w:pPr>
        <w:pStyle w:val="Bodytext1"/>
        <w:shd w:val="clear" w:color="auto" w:fill="auto"/>
        <w:tabs>
          <w:tab w:val="left" w:pos="644"/>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Să nu mai zăbovim o</w:t>
      </w:r>
      <w:r>
        <w:rPr>
          <w:rFonts w:ascii="Georgia" w:hAnsi="Georgia"/>
          <w:lang w:val="ro-RO" w:eastAsia="ro-RO"/>
        </w:rPr>
        <w:t xml:space="preserve"> clipă ! hotărî Frumoasa Lumii.</w:t>
      </w:r>
      <w:r w:rsidR="004C1D57" w:rsidRPr="00962D4D">
        <w:rPr>
          <w:rFonts w:ascii="Georgia" w:hAnsi="Georgia"/>
          <w:lang w:val="ro-RO" w:eastAsia="ro-RO"/>
        </w:rPr>
        <w:t xml:space="preserve"> Să pornim îndată la tatăl tău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Şi calul, credinciosul prieten al prinţului mezin de odinioară, îi poartă în galop nebun pînă la saraiul părintesc. Străjile aleargă de duc vestea cea mare bătrînului padişah orb care, crezînd că i-a pierit de mult fiul cel mic, purta numai vestminte cernite. În sfîrşit, în uşa iatac</w:t>
      </w:r>
      <w:r w:rsidR="00AD0B2C">
        <w:rPr>
          <w:rFonts w:ascii="Georgia" w:hAnsi="Georgia"/>
          <w:lang w:val="ro-RO" w:eastAsia="ro-RO"/>
        </w:rPr>
        <w:t>ului iată-l pe însuşi mezinul, c</w:t>
      </w:r>
      <w:r w:rsidRPr="00962D4D">
        <w:rPr>
          <w:rFonts w:ascii="Georgia" w:hAnsi="Georgia"/>
          <w:lang w:val="ro-RO" w:eastAsia="ro-RO"/>
        </w:rPr>
        <w:t>u Frumoasa Lumii alăturea.</w:t>
      </w:r>
    </w:p>
    <w:p w:rsidR="004C1D57" w:rsidRPr="00962D4D" w:rsidRDefault="00AD0B2C" w:rsidP="005E2808">
      <w:pPr>
        <w:pStyle w:val="Bodytext1"/>
        <w:shd w:val="clear" w:color="auto" w:fill="auto"/>
        <w:tabs>
          <w:tab w:val="left" w:pos="634"/>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Am adus leacul suferinţei tale, tată drag</w:t>
      </w:r>
      <w:r>
        <w:rPr>
          <w:rFonts w:ascii="Georgia" w:hAnsi="Georgia"/>
          <w:lang w:val="ro-RO" w:eastAsia="ro-RO"/>
        </w:rPr>
        <w:t>ă, spune mezinul, după ce îşi î</w:t>
      </w:r>
      <w:r w:rsidR="004C1D57" w:rsidRPr="00962D4D">
        <w:rPr>
          <w:rFonts w:ascii="Georgia" w:hAnsi="Georgia"/>
          <w:lang w:val="ro-RO" w:eastAsia="ro-RO"/>
        </w:rPr>
        <w:t>mbrăţişează părintele.</w:t>
      </w:r>
    </w:p>
    <w:p w:rsidR="004C1D57" w:rsidRPr="00962D4D" w:rsidRDefault="00AD0B2C" w:rsidP="005E2808">
      <w:pPr>
        <w:pStyle w:val="Bodytext111"/>
        <w:shd w:val="clear" w:color="auto" w:fill="auto"/>
        <w:tabs>
          <w:tab w:val="left" w:pos="632"/>
          <w:tab w:val="left" w:pos="851"/>
        </w:tabs>
        <w:spacing w:line="240" w:lineRule="auto"/>
        <w:ind w:right="26" w:firstLine="567"/>
        <w:jc w:val="both"/>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De unde l-ai luat, fiule ?</w:t>
      </w:r>
    </w:p>
    <w:p w:rsidR="004C1D57" w:rsidRPr="00962D4D" w:rsidRDefault="00AD0B2C" w:rsidP="005E2808">
      <w:pPr>
        <w:pStyle w:val="Bodytext111"/>
        <w:shd w:val="clear" w:color="auto" w:fill="auto"/>
        <w:tabs>
          <w:tab w:val="left" w:pos="637"/>
          <w:tab w:val="left" w:pos="851"/>
        </w:tabs>
        <w:spacing w:line="240" w:lineRule="auto"/>
        <w:ind w:right="26" w:firstLine="567"/>
        <w:jc w:val="both"/>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De sub ghergheful nurorii tale, tată.</w:t>
      </w:r>
    </w:p>
    <w:p w:rsidR="004C1D57" w:rsidRPr="00962D4D" w:rsidRDefault="00AD0B2C" w:rsidP="005E2808">
      <w:pPr>
        <w:pStyle w:val="Bodytext111"/>
        <w:shd w:val="clear" w:color="auto" w:fill="auto"/>
        <w:tabs>
          <w:tab w:val="left" w:pos="637"/>
          <w:tab w:val="left" w:pos="851"/>
        </w:tabs>
        <w:spacing w:line="240" w:lineRule="auto"/>
        <w:ind w:right="26" w:firstLine="567"/>
        <w:jc w:val="both"/>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Cine mi-e noră, fiule ?</w:t>
      </w:r>
    </w:p>
    <w:p w:rsidR="004C1D57" w:rsidRPr="00962D4D" w:rsidRDefault="00AD0B2C" w:rsidP="005E2808">
      <w:pPr>
        <w:pStyle w:val="Bodytext111"/>
        <w:shd w:val="clear" w:color="auto" w:fill="auto"/>
        <w:tabs>
          <w:tab w:val="left" w:pos="637"/>
          <w:tab w:val="left" w:pos="851"/>
        </w:tabs>
        <w:spacing w:line="240" w:lineRule="auto"/>
        <w:ind w:right="26" w:firstLine="567"/>
        <w:jc w:val="both"/>
        <w:rPr>
          <w:rFonts w:ascii="Georgia" w:hAnsi="Georgia"/>
          <w:lang w:val="ro-RO"/>
        </w:rPr>
      </w:pPr>
      <w:r w:rsidRPr="00962D4D">
        <w:rPr>
          <w:rFonts w:ascii="Georgia" w:hAnsi="Georgia"/>
          <w:lang w:val="ro-RO" w:eastAsia="ro-RO"/>
        </w:rPr>
        <w:t xml:space="preserve">— </w:t>
      </w:r>
      <w:r>
        <w:rPr>
          <w:rFonts w:ascii="Georgia" w:hAnsi="Georgia"/>
          <w:lang w:val="ro-RO" w:eastAsia="ro-RO"/>
        </w:rPr>
        <w:t>Frumoasa Lumii, tată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 xml:space="preserve">Uluit mai rămîne padişahul, căci pasămite, nu ajunsese niciodată în grădina cu trandafiri a Frumoasei Lumii. Cu </w:t>
      </w:r>
      <w:r w:rsidR="00EA59F9">
        <w:rPr>
          <w:rFonts w:ascii="Georgia" w:hAnsi="Georgia"/>
          <w:lang w:val="ro-RO" w:eastAsia="ro-RO"/>
        </w:rPr>
        <w:t>mîna</w:t>
      </w:r>
      <w:r w:rsidRPr="00962D4D">
        <w:rPr>
          <w:rFonts w:ascii="Georgia" w:hAnsi="Georgia"/>
          <w:lang w:val="ro-RO" w:eastAsia="ro-RO"/>
        </w:rPr>
        <w:t xml:space="preserve"> tremurătoare de bătrîneţe şi tulburare laolaltă, ia ţărîna din batista întinsă de fiul său şi şi-o trece peste ochi. Şi pe loc îi revine vederea, făcînd din el cel mai fericit om şi părinte din cîţi s-au aflat vreodată pe lume. Şi se încinge o veselie, se încinge o veselie cum nu s-a mai pomenit vreodată. După multele încercări, s-a cuibărit şi în inimile lor feric</w:t>
      </w:r>
      <w:r w:rsidR="00AD0B2C">
        <w:rPr>
          <w:rFonts w:ascii="Georgia" w:hAnsi="Georgia"/>
          <w:lang w:val="ro-RO" w:eastAsia="ro-RO"/>
        </w:rPr>
        <w:t>irea deplină, căci nu degeaba gl</w:t>
      </w:r>
      <w:r w:rsidRPr="00962D4D">
        <w:rPr>
          <w:rFonts w:ascii="Georgia" w:hAnsi="Georgia"/>
          <w:lang w:val="ro-RO" w:eastAsia="ro-RO"/>
        </w:rPr>
        <w:t>ăsuieşte proverbul din bătrîni: „Fiecare noapte îşi are negreşit ziua ei</w:t>
      </w:r>
      <w:r w:rsidR="002A0A07" w:rsidRPr="00962D4D">
        <w:rPr>
          <w:rFonts w:ascii="Georgia" w:hAnsi="Georgia"/>
          <w:lang w:val="ro-RO" w:eastAsia="ro-RO"/>
        </w:rPr>
        <w:t>”</w:t>
      </w:r>
      <w:r w:rsidRPr="00962D4D">
        <w:rPr>
          <w:rFonts w:ascii="Georgia" w:hAnsi="Georgia"/>
          <w:lang w:val="ro-RO" w:eastAsia="ro-RO"/>
        </w:rPr>
        <w:t>.</w:t>
      </w:r>
    </w:p>
    <w:p w:rsidR="004C1D57" w:rsidRPr="00F95FD3" w:rsidRDefault="00F95FD3" w:rsidP="005E2808">
      <w:pPr>
        <w:pStyle w:val="Heading231"/>
        <w:pageBreakBefore/>
        <w:shd w:val="clear" w:color="auto" w:fill="auto"/>
        <w:tabs>
          <w:tab w:val="left" w:pos="851"/>
        </w:tabs>
        <w:spacing w:before="0" w:after="0" w:line="240" w:lineRule="auto"/>
        <w:ind w:right="28" w:firstLine="567"/>
        <w:jc w:val="right"/>
        <w:rPr>
          <w:rFonts w:ascii="Georgia" w:hAnsi="Georgia"/>
          <w:lang w:val="ro-RO"/>
        </w:rPr>
      </w:pPr>
      <w:bookmarkStart w:id="29" w:name="bookmark30"/>
      <w:r>
        <w:rPr>
          <w:rFonts w:ascii="Georgia" w:hAnsi="Georgia"/>
          <w:lang w:val="ro-RO" w:eastAsia="ro-RO"/>
        </w:rPr>
        <w:lastRenderedPageBreak/>
        <w:t>P</w:t>
      </w:r>
      <w:r w:rsidR="004C1D57" w:rsidRPr="00F95FD3">
        <w:rPr>
          <w:rFonts w:ascii="Georgia" w:hAnsi="Georgia"/>
          <w:lang w:val="ro-RO" w:eastAsia="ro-RO"/>
        </w:rPr>
        <w:t>OV</w:t>
      </w:r>
      <w:r>
        <w:rPr>
          <w:rFonts w:ascii="Georgia" w:hAnsi="Georgia"/>
          <w:lang w:val="ro-RO" w:eastAsia="ro-RO"/>
        </w:rPr>
        <w:t>E</w:t>
      </w:r>
      <w:r w:rsidR="004C1D57" w:rsidRPr="00F95FD3">
        <w:rPr>
          <w:rFonts w:ascii="Georgia" w:hAnsi="Georgia"/>
          <w:lang w:val="ro-RO" w:eastAsia="ro-RO"/>
        </w:rPr>
        <w:t>ŞT</w:t>
      </w:r>
      <w:r>
        <w:rPr>
          <w:rFonts w:ascii="Georgia" w:hAnsi="Georgia"/>
          <w:lang w:val="ro-RO" w:eastAsia="ro-RO"/>
        </w:rPr>
        <w:t>I</w:t>
      </w:r>
      <w:r w:rsidR="004C1D57" w:rsidRPr="00F95FD3">
        <w:rPr>
          <w:rFonts w:ascii="Georgia" w:hAnsi="Georgia"/>
          <w:lang w:val="ro-RO" w:eastAsia="ro-RO"/>
        </w:rPr>
        <w:t xml:space="preserve"> ARABE</w:t>
      </w:r>
      <w:bookmarkEnd w:id="29"/>
    </w:p>
    <w:p w:rsidR="004C1D57" w:rsidRPr="00F95FD3" w:rsidRDefault="004C1D57" w:rsidP="005E2808">
      <w:pPr>
        <w:pStyle w:val="Bodytext91"/>
        <w:shd w:val="clear" w:color="auto" w:fill="auto"/>
        <w:tabs>
          <w:tab w:val="left" w:pos="851"/>
        </w:tabs>
        <w:spacing w:before="0" w:after="0" w:line="240" w:lineRule="auto"/>
        <w:ind w:right="28" w:firstLine="567"/>
        <w:jc w:val="right"/>
        <w:rPr>
          <w:rFonts w:ascii="Georgia" w:hAnsi="Georgia"/>
          <w:i w:val="0"/>
          <w:lang w:val="ro-RO"/>
        </w:rPr>
      </w:pPr>
      <w:r w:rsidRPr="00F95FD3">
        <w:rPr>
          <w:rFonts w:ascii="Georgia" w:hAnsi="Georgia"/>
          <w:i w:val="0"/>
          <w:lang w:val="ro-RO" w:eastAsia="ro-RO"/>
        </w:rPr>
        <w:t>repovestite de Radu Vasiliu</w:t>
      </w:r>
    </w:p>
    <w:p w:rsidR="004C1D57" w:rsidRPr="005F1E8D" w:rsidRDefault="00F95FD3" w:rsidP="005F1E8D">
      <w:pPr>
        <w:pStyle w:val="Heading31"/>
        <w:shd w:val="clear" w:color="auto" w:fill="auto"/>
        <w:tabs>
          <w:tab w:val="left" w:pos="851"/>
        </w:tabs>
        <w:spacing w:before="480" w:after="360" w:line="240" w:lineRule="auto"/>
        <w:ind w:right="28" w:firstLine="567"/>
        <w:jc w:val="center"/>
        <w:rPr>
          <w:rFonts w:ascii="Georgia" w:hAnsi="Georgia" w:cs="Times New Roman"/>
          <w:b w:val="0"/>
          <w:color w:val="FF0000"/>
          <w:sz w:val="28"/>
          <w:szCs w:val="28"/>
          <w:lang w:val="ro-RO"/>
        </w:rPr>
      </w:pPr>
      <w:bookmarkStart w:id="30" w:name="bookmark31"/>
      <w:r>
        <w:rPr>
          <w:rFonts w:ascii="Georgia" w:hAnsi="Georgia"/>
          <w:b w:val="0"/>
          <w:sz w:val="28"/>
          <w:szCs w:val="28"/>
          <w:lang w:val="ro-RO" w:eastAsia="ro-RO"/>
        </w:rPr>
        <w:t>Po</w:t>
      </w:r>
      <w:r w:rsidR="004C1D57" w:rsidRPr="00F95FD3">
        <w:rPr>
          <w:rFonts w:ascii="Georgia" w:hAnsi="Georgia"/>
          <w:b w:val="0"/>
          <w:sz w:val="28"/>
          <w:szCs w:val="28"/>
          <w:lang w:val="ro-RO" w:eastAsia="ro-RO"/>
        </w:rPr>
        <w:t>vestea corbului şi a vulpoiului</w:t>
      </w:r>
      <w:bookmarkEnd w:id="30"/>
      <w:r w:rsidR="005F1E8D">
        <w:rPr>
          <w:rFonts w:ascii="Georgia" w:hAnsi="Georgia" w:cs="Times New Roman"/>
          <w:b w:val="0"/>
          <w:sz w:val="28"/>
          <w:szCs w:val="28"/>
          <w:lang w:val="ro-RO"/>
        </w:rPr>
        <w:t xml:space="preserve"> </w:t>
      </w:r>
    </w:p>
    <w:p w:rsidR="004C1D57" w:rsidRPr="00ED4F7E" w:rsidRDefault="004C1D57" w:rsidP="005E2808">
      <w:pPr>
        <w:pStyle w:val="Bodytext1"/>
        <w:shd w:val="clear" w:color="auto" w:fill="auto"/>
        <w:tabs>
          <w:tab w:val="left" w:pos="851"/>
        </w:tabs>
        <w:spacing w:before="0" w:line="240" w:lineRule="auto"/>
        <w:ind w:right="28" w:firstLine="567"/>
        <w:rPr>
          <w:rFonts w:ascii="Georgia" w:hAnsi="Georgia"/>
          <w:lang w:val="ro-RO"/>
        </w:rPr>
      </w:pPr>
      <w:r w:rsidRPr="00ED4F7E">
        <w:rPr>
          <w:rFonts w:ascii="Georgia" w:hAnsi="Georgia"/>
          <w:lang w:val="ro-RO" w:eastAsia="ro-RO"/>
        </w:rPr>
        <w:t>S</w:t>
      </w:r>
      <w:r w:rsidR="00F95FD3" w:rsidRPr="00ED4F7E">
        <w:rPr>
          <w:rFonts w:ascii="Georgia" w:hAnsi="Georgia"/>
          <w:lang w:val="ro-RO" w:eastAsia="ro-RO"/>
        </w:rPr>
        <w:t>E POVESTEŞTE</w:t>
      </w:r>
      <w:r w:rsidRPr="00ED4F7E">
        <w:rPr>
          <w:rFonts w:ascii="Georgia" w:hAnsi="Georgia"/>
          <w:lang w:val="ro-RO" w:eastAsia="ro-RO"/>
        </w:rPr>
        <w:t xml:space="preserve"> că un vulpoi bătrîn, al cărui cuget era încărcat de multe rele şi de multe prădăciuni, se aciuase în fundul unei trecători bogate în vînat, aducîndu-şi cu sine şi soaţa. Şi dădu el acolo, mai departe, iama, în rîndurile vînatului mic, în aşa măsură, că pustii cu totul întregul m</w:t>
      </w:r>
      <w:r w:rsidR="00ED4F7E">
        <w:rPr>
          <w:rFonts w:ascii="Georgia" w:hAnsi="Georgia"/>
          <w:lang w:val="ro-RO" w:eastAsia="ro-RO"/>
        </w:rPr>
        <w:t>un</w:t>
      </w:r>
      <w:r w:rsidRPr="00ED4F7E">
        <w:rPr>
          <w:rFonts w:ascii="Georgia" w:hAnsi="Georgia"/>
          <w:lang w:val="ro-RO" w:eastAsia="ro-RO"/>
        </w:rPr>
        <w:t>te şi, ca să nu moară de foame, într-un sfîr</w:t>
      </w:r>
      <w:r w:rsidRPr="00ED4F7E">
        <w:rPr>
          <w:rFonts w:ascii="Georgia" w:hAnsi="Georgia"/>
          <w:lang w:val="ro-RO" w:eastAsia="ro-RO"/>
        </w:rPr>
        <w:softHyphen/>
        <w:t xml:space="preserve">şit îşi mîncă mai întîi puii, care erau tocmai la ţanc de grăsuni, iar într-o noapte îşi gîtui mişeleşte soaţa, halind-o </w:t>
      </w:r>
      <w:r w:rsidR="00ED4F7E">
        <w:rPr>
          <w:rFonts w:ascii="Georgia" w:hAnsi="Georgia"/>
          <w:lang w:val="ro-RO" w:eastAsia="ro-RO"/>
        </w:rPr>
        <w:t>c</w:t>
      </w:r>
      <w:r w:rsidRPr="00ED4F7E">
        <w:rPr>
          <w:rFonts w:ascii="Georgia" w:hAnsi="Georgia"/>
          <w:lang w:val="ro-RO" w:eastAsia="ro-RO"/>
        </w:rPr>
        <w:t>î</w:t>
      </w:r>
      <w:r w:rsidR="00ED4F7E">
        <w:rPr>
          <w:rFonts w:ascii="Georgia" w:hAnsi="Georgia"/>
          <w:lang w:val="ro-RO" w:eastAsia="ro-RO"/>
        </w:rPr>
        <w:t>t</w:t>
      </w:r>
      <w:r w:rsidRPr="00ED4F7E">
        <w:rPr>
          <w:rFonts w:ascii="Georgia" w:hAnsi="Georgia"/>
          <w:lang w:val="ro-RO" w:eastAsia="ro-RO"/>
        </w:rPr>
        <w:t xml:space="preserve"> ai clipi. Odată împlinită şi trebuşoara asta, nu-i mai rămase nimic pentru măsele.</w:t>
      </w:r>
    </w:p>
    <w:p w:rsidR="004C1D57" w:rsidRPr="00ED4F7E"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ED4F7E">
        <w:rPr>
          <w:rFonts w:ascii="Georgia" w:hAnsi="Georgia"/>
          <w:lang w:val="ro-RO" w:eastAsia="ro-RO"/>
        </w:rPr>
        <w:t>Dar se făcuse el prea băt</w:t>
      </w:r>
      <w:r w:rsidR="00ED4F7E">
        <w:rPr>
          <w:rFonts w:ascii="Georgia" w:hAnsi="Georgia"/>
          <w:lang w:val="ro-RO" w:eastAsia="ro-RO"/>
        </w:rPr>
        <w:t>rîn ca să mai poată schimba locul</w:t>
      </w:r>
      <w:r w:rsidRPr="00ED4F7E">
        <w:rPr>
          <w:rFonts w:ascii="Georgia" w:hAnsi="Georgia"/>
          <w:lang w:val="ro-RO" w:eastAsia="ro-RO"/>
        </w:rPr>
        <w:t xml:space="preserve"> şi nici nu mai era atît de sprinten încît să vîneze iepurele ori să prindă potîrnichea din zbor. </w:t>
      </w:r>
      <w:r w:rsidR="00852D91" w:rsidRPr="00ED4F7E">
        <w:rPr>
          <w:rFonts w:ascii="Georgia" w:hAnsi="Georgia"/>
          <w:lang w:val="ro-RO" w:eastAsia="ro-RO"/>
        </w:rPr>
        <w:t>În</w:t>
      </w:r>
      <w:r w:rsidR="00ED4F7E">
        <w:rPr>
          <w:rFonts w:ascii="Georgia" w:hAnsi="Georgia"/>
          <w:lang w:val="ro-RO" w:eastAsia="ro-RO"/>
        </w:rPr>
        <w:t xml:space="preserve"> vreme ce era adî</w:t>
      </w:r>
      <w:r w:rsidRPr="00ED4F7E">
        <w:rPr>
          <w:rFonts w:ascii="Georgia" w:hAnsi="Georgia"/>
          <w:lang w:val="ro-RO" w:eastAsia="ro-RO"/>
        </w:rPr>
        <w:t xml:space="preserve">ncit în aceste gînduri care-i întunecau lumea dinaintea ochilor, văzu un corb aşezîndu-se, ostenit, pe vîrful unui copac. Şi îndată cugetă în sufletul lui : „Dacă l-aş putea îndupleca pe corbul ăsta să lege prieteşug cu mine, ce chilipir ar fi! Cu aripile lui bune ar face toată treaba de care </w:t>
      </w:r>
      <w:r w:rsidR="00243B36" w:rsidRPr="00ED4F7E">
        <w:rPr>
          <w:rFonts w:ascii="Georgia" w:hAnsi="Georgia"/>
          <w:lang w:val="ro-RO" w:eastAsia="ro-RO"/>
        </w:rPr>
        <w:t>bătrî</w:t>
      </w:r>
      <w:r w:rsidRPr="00ED4F7E">
        <w:rPr>
          <w:rFonts w:ascii="Georgia" w:hAnsi="Georgia"/>
          <w:lang w:val="ro-RO" w:eastAsia="ro-RO"/>
        </w:rPr>
        <w:t>nele-mi picioare oloage nu mai sînt în st</w:t>
      </w:r>
      <w:r w:rsidR="00ED4F7E">
        <w:rPr>
          <w:rFonts w:ascii="Georgia" w:hAnsi="Georgia"/>
          <w:lang w:val="ro-RO" w:eastAsia="ro-RO"/>
        </w:rPr>
        <w:t>are.</w:t>
      </w:r>
      <w:r w:rsidRPr="00ED4F7E">
        <w:rPr>
          <w:rFonts w:ascii="Georgia" w:hAnsi="Georgia"/>
          <w:lang w:val="ro-RO" w:eastAsia="ro-RO"/>
        </w:rPr>
        <w:t xml:space="preserve"> Mi-ar aduce hrana şi, başca, mi-ar ţine şi tovără</w:t>
      </w:r>
      <w:r w:rsidRPr="00ED4F7E">
        <w:rPr>
          <w:rStyle w:val="Bodytext12"/>
          <w:rFonts w:ascii="Georgia" w:hAnsi="Georgia"/>
          <w:shd w:val="clear" w:color="auto" w:fill="auto"/>
          <w:lang w:val="ro-RO" w:eastAsia="ro-RO"/>
        </w:rPr>
        <w:t>şie, în singurătatea asta care-n</w:t>
      </w:r>
      <w:r w:rsidR="00ED4F7E">
        <w:rPr>
          <w:rStyle w:val="Bodytext12"/>
          <w:rFonts w:ascii="Georgia" w:hAnsi="Georgia"/>
          <w:shd w:val="clear" w:color="auto" w:fill="auto"/>
          <w:lang w:val="ro-RO" w:eastAsia="ro-RO"/>
        </w:rPr>
        <w:t>c</w:t>
      </w:r>
      <w:r w:rsidRPr="00ED4F7E">
        <w:rPr>
          <w:rStyle w:val="Bodytext12"/>
          <w:rFonts w:ascii="Georgia" w:hAnsi="Georgia"/>
          <w:shd w:val="clear" w:color="auto" w:fill="auto"/>
          <w:lang w:val="ro-RO" w:eastAsia="ro-RO"/>
        </w:rPr>
        <w:t>epe să mă apese.</w:t>
      </w:r>
      <w:r w:rsidR="002A0A07" w:rsidRPr="00ED4F7E">
        <w:rPr>
          <w:rStyle w:val="Bodytext12"/>
          <w:rFonts w:ascii="Georgia" w:hAnsi="Georgia"/>
          <w:shd w:val="clear" w:color="auto" w:fill="auto"/>
          <w:lang w:val="ro-RO" w:eastAsia="ro-RO"/>
        </w:rPr>
        <w:t>”</w:t>
      </w:r>
      <w:r w:rsidRPr="00ED4F7E">
        <w:rPr>
          <w:rStyle w:val="Bodytext12"/>
          <w:rFonts w:ascii="Georgia" w:hAnsi="Georgia"/>
          <w:shd w:val="clear" w:color="auto" w:fill="auto"/>
          <w:lang w:val="ro-RO" w:eastAsia="ro-RO"/>
        </w:rPr>
        <w:t xml:space="preserve"> Ş</w:t>
      </w:r>
      <w:r w:rsidR="00ED4F7E">
        <w:rPr>
          <w:rStyle w:val="Bodytext12"/>
          <w:rFonts w:ascii="Georgia" w:hAnsi="Georgia"/>
          <w:shd w:val="clear" w:color="auto" w:fill="auto"/>
          <w:lang w:val="ro-RO" w:eastAsia="ro-RO"/>
        </w:rPr>
        <w:t>i, cum gîndi, aşa făcu ; înaintă</w:t>
      </w:r>
      <w:r w:rsidRPr="00ED4F7E">
        <w:rPr>
          <w:rStyle w:val="Bodytext12"/>
          <w:rFonts w:ascii="Georgia" w:hAnsi="Georgia"/>
          <w:shd w:val="clear" w:color="auto" w:fill="auto"/>
          <w:lang w:val="ro-RO" w:eastAsia="ro-RO"/>
        </w:rPr>
        <w:t xml:space="preserve"> pînă la poalele copacului pe care stătea corbul, ca să fie auzit mai bine, şi, după salamîcurile cele mai adînc simţite, îi spuse :</w:t>
      </w:r>
    </w:p>
    <w:p w:rsidR="004C1D57" w:rsidRPr="00962D4D" w:rsidRDefault="00ED4F7E" w:rsidP="005E2808">
      <w:pPr>
        <w:pStyle w:val="Bodytext1"/>
        <w:shd w:val="clear" w:color="auto" w:fill="auto"/>
        <w:tabs>
          <w:tab w:val="left" w:pos="658"/>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O, vecine, ştii, de bună seamă, că orice musulman vrednic are două merite dinaintea vecinului său musul</w:t>
      </w:r>
      <w:r w:rsidR="004C1D57" w:rsidRPr="00962D4D">
        <w:rPr>
          <w:rFonts w:ascii="Georgia" w:hAnsi="Georgia"/>
          <w:lang w:val="ro-RO" w:eastAsia="ro-RO"/>
        </w:rPr>
        <w:softHyphen/>
        <w:t>man : meritul de a fi musulman şi meritul de a fi vecin</w:t>
      </w:r>
      <w:r>
        <w:rPr>
          <w:rFonts w:ascii="Georgia" w:hAnsi="Georgia"/>
          <w:lang w:val="ro-RO" w:eastAsia="ro-RO"/>
        </w:rPr>
        <w:t>.</w:t>
      </w:r>
      <w:r w:rsidR="004C1D57" w:rsidRPr="00962D4D">
        <w:rPr>
          <w:rFonts w:ascii="Georgia" w:hAnsi="Georgia"/>
          <w:lang w:val="ro-RO" w:eastAsia="ro-RO"/>
        </w:rPr>
        <w:t xml:space="preserve"> Iar eu îţi recunosc fără şovăială aceste două merite faţ</w:t>
      </w:r>
      <w:r>
        <w:rPr>
          <w:rFonts w:ascii="Georgia" w:hAnsi="Georgia"/>
          <w:lang w:val="ro-RO" w:eastAsia="ro-RO"/>
        </w:rPr>
        <w:t>ă</w:t>
      </w:r>
      <w:r w:rsidR="004C1D57" w:rsidRPr="00962D4D">
        <w:rPr>
          <w:rFonts w:ascii="Georgia" w:hAnsi="Georgia"/>
          <w:lang w:val="ro-RO" w:eastAsia="ro-RO"/>
        </w:rPr>
        <w:t xml:space="preserve"> de mine şi, peste asta, simţesc aici, în pieptu-mi întreg, că sînt cuprins de farmecul neînvins al drăgălăşeniei tale şi-mi aflu înclinări nesilite de prietenie frăţească pentru tine ! Şi tu, corbule, ce simţeşti în privinţa mea ?</w:t>
      </w:r>
      <w:r>
        <w:rPr>
          <w:rFonts w:ascii="Georgia" w:hAnsi="Georgia"/>
          <w:lang w:val="ro-RO"/>
        </w:rPr>
        <w:t xml:space="preserve">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lastRenderedPageBreak/>
        <w:t xml:space="preserve">La aceste vorbe, corbul izbucni în rîs, şi încă aşa de tare, că era cît pe ce să se rostogolească din </w:t>
      </w:r>
      <w:r w:rsidR="00ED4F7E">
        <w:rPr>
          <w:rFonts w:ascii="Georgia" w:hAnsi="Georgia"/>
          <w:lang w:val="ro-RO" w:eastAsia="ro-RO"/>
        </w:rPr>
        <w:t>c</w:t>
      </w:r>
      <w:r w:rsidRPr="00962D4D">
        <w:rPr>
          <w:rFonts w:ascii="Georgia" w:hAnsi="Georgia"/>
          <w:lang w:val="ro-RO" w:eastAsia="ro-RO"/>
        </w:rPr>
        <w:t>opac Apo</w:t>
      </w:r>
      <w:r w:rsidR="00ED4F7E">
        <w:rPr>
          <w:rFonts w:ascii="Georgia" w:hAnsi="Georgia"/>
          <w:lang w:val="ro-RO" w:eastAsia="ro-RO"/>
        </w:rPr>
        <w:t>i</w:t>
      </w:r>
      <w:r w:rsidRPr="00962D4D">
        <w:rPr>
          <w:rFonts w:ascii="Georgia" w:hAnsi="Georgia"/>
          <w:lang w:val="ro-RO" w:eastAsia="ro-RO"/>
        </w:rPr>
        <w:t xml:space="preserve"> îi spuse vulpoiului :</w:t>
      </w:r>
    </w:p>
    <w:p w:rsidR="004C1D57" w:rsidRPr="00962D4D" w:rsidRDefault="00ED4F7E" w:rsidP="005E2808">
      <w:pPr>
        <w:pStyle w:val="Bodytext1"/>
        <w:shd w:val="clear" w:color="auto" w:fill="auto"/>
        <w:tabs>
          <w:tab w:val="left" w:pos="663"/>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Pr>
          <w:rFonts w:ascii="Georgia" w:hAnsi="Georgia"/>
          <w:lang w:val="ro-RO" w:eastAsia="ro-RO"/>
        </w:rPr>
        <w:t>Î</w:t>
      </w:r>
      <w:r w:rsidR="004C1D57" w:rsidRPr="00962D4D">
        <w:rPr>
          <w:rFonts w:ascii="Georgia" w:hAnsi="Georgia"/>
          <w:lang w:val="ro-RO" w:eastAsia="ro-RO"/>
        </w:rPr>
        <w:t>ntr-adevăr, uimirea mi-i nemăsurată ! De c</w:t>
      </w:r>
      <w:r>
        <w:rPr>
          <w:rFonts w:ascii="Georgia" w:hAnsi="Georgia"/>
          <w:lang w:val="ro-RO" w:eastAsia="ro-RO"/>
        </w:rPr>
        <w:t>în</w:t>
      </w:r>
      <w:r w:rsidR="004C1D57" w:rsidRPr="00962D4D">
        <w:rPr>
          <w:rFonts w:ascii="Georgia" w:hAnsi="Georgia"/>
          <w:lang w:val="ro-RO" w:eastAsia="ro-RO"/>
        </w:rPr>
        <w:t>d</w:t>
      </w:r>
      <w:r w:rsidR="002D3A7A">
        <w:rPr>
          <w:rFonts w:ascii="Georgia" w:hAnsi="Georgia"/>
          <w:lang w:val="ro-RO" w:eastAsia="ro-RO"/>
        </w:rPr>
        <w:t>,</w:t>
      </w:r>
      <w:r w:rsidR="004C1D57" w:rsidRPr="00962D4D">
        <w:rPr>
          <w:rFonts w:ascii="Georgia" w:hAnsi="Georgia"/>
          <w:lang w:val="ro-RO" w:eastAsia="ro-RO"/>
        </w:rPr>
        <w:t xml:space="preserve"> mă rog, vulpoiule, prietenia asta deşănţată ? De cînd, mă rog, ţi-a pătruns cinstea în inimă, că pînă acum ţi-a sta</w:t>
      </w:r>
      <w:r w:rsidR="002D3A7A">
        <w:rPr>
          <w:rFonts w:ascii="Georgia" w:hAnsi="Georgia"/>
          <w:lang w:val="ro-RO" w:eastAsia="ro-RO"/>
        </w:rPr>
        <w:t>t</w:t>
      </w:r>
      <w:r w:rsidR="004C1D57" w:rsidRPr="00962D4D">
        <w:rPr>
          <w:rFonts w:ascii="Georgia" w:hAnsi="Georgia"/>
          <w:lang w:val="ro-RO" w:eastAsia="ro-RO"/>
        </w:rPr>
        <w:t xml:space="preserve"> mereu numai pe vîrful limbii ! De cînd, seminţii aşa de osebite ca ale noastre — tu din seminţia animalelor şi eu din cea a păsărilor — se pot înfrăţi în chip desăvîrşit ? Şi, mai cu seamă, vulpoiule, mi-ai putea spune, pentru că grăieşti atît de frumos, de cînd cei din neamul tău nu mai sînt mîncătorii iar cei din neamul meu mîncaţii ?</w:t>
      </w:r>
      <w:r w:rsidR="002D3A7A">
        <w:rPr>
          <w:rFonts w:ascii="Georgia" w:hAnsi="Georgia"/>
          <w:lang w:val="ro-RO" w:eastAsia="ro-RO"/>
        </w:rPr>
        <w:t xml:space="preserve"> </w:t>
      </w:r>
      <w:r w:rsidR="004C1D57" w:rsidRPr="00962D4D">
        <w:rPr>
          <w:rFonts w:ascii="Georgia" w:hAnsi="Georgia"/>
          <w:lang w:val="ro-RO" w:eastAsia="ro-RO"/>
        </w:rPr>
        <w:t>Te miri ? N-ai nici un temei, într-adevăr ! Hai, vulpoiule, bătrîne pehlivan, lasă-le-n traistă toate cugetările ta</w:t>
      </w:r>
      <w:r w:rsidR="002D3A7A">
        <w:rPr>
          <w:rFonts w:ascii="Georgia" w:hAnsi="Georgia"/>
          <w:lang w:val="ro-RO" w:eastAsia="ro-RO"/>
        </w:rPr>
        <w:t>l</w:t>
      </w:r>
      <w:r w:rsidR="004C1D57" w:rsidRPr="00962D4D">
        <w:rPr>
          <w:rFonts w:ascii="Georgia" w:hAnsi="Georgia"/>
          <w:lang w:val="ro-RO" w:eastAsia="ro-RO"/>
        </w:rPr>
        <w:t>e frumoase şi scuteşte-mă de această prietenie care n-a ţinut la încercare !</w:t>
      </w:r>
    </w:p>
    <w:p w:rsidR="004C1D57" w:rsidRPr="00962D4D" w:rsidRDefault="004C1D57" w:rsidP="005E2808">
      <w:pPr>
        <w:pStyle w:val="Bodytext11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Atunci vulpoiul îi spuse :</w:t>
      </w:r>
    </w:p>
    <w:p w:rsidR="004C1D57" w:rsidRPr="00962D4D" w:rsidRDefault="002D3A7A" w:rsidP="005E2808">
      <w:pPr>
        <w:pStyle w:val="Bodytext1"/>
        <w:shd w:val="clear" w:color="auto" w:fill="auto"/>
        <w:tabs>
          <w:tab w:val="left" w:pos="654"/>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 xml:space="preserve">Corbule plin </w:t>
      </w:r>
      <w:r w:rsidR="009D6413">
        <w:rPr>
          <w:rFonts w:ascii="Georgia" w:hAnsi="Georgia"/>
          <w:lang w:val="ro-RO" w:eastAsia="ro-RO"/>
        </w:rPr>
        <w:t>de</w:t>
      </w:r>
      <w:r w:rsidR="004C1D57" w:rsidRPr="00962D4D">
        <w:rPr>
          <w:rFonts w:ascii="Georgia" w:hAnsi="Georgia"/>
          <w:lang w:val="ro-RO" w:eastAsia="ro-RO"/>
        </w:rPr>
        <w:t xml:space="preserve"> gînduri drepte, judecata ţi-i fără greş, dar să ştii că nimic nu-i cu neputinţă firii c</w:t>
      </w:r>
      <w:r>
        <w:rPr>
          <w:rFonts w:ascii="Georgia" w:hAnsi="Georgia"/>
          <w:lang w:val="ro-RO" w:eastAsia="ro-RO"/>
        </w:rPr>
        <w:t>e</w:t>
      </w:r>
      <w:r w:rsidR="004C1D57" w:rsidRPr="00962D4D">
        <w:rPr>
          <w:rFonts w:ascii="Georgia" w:hAnsi="Georgia"/>
          <w:lang w:val="ro-RO" w:eastAsia="ro-RO"/>
        </w:rPr>
        <w:t xml:space="preserve"> a întocmit inimile făpturilor şi care a iscat într-a mea această simţire faţă de tine. Ca să-ţi dovedesc că inşi din neamuri osebite se pot înţelege de minune şi să-ţi aduc încredinţările pe care mi le</w:t>
      </w:r>
      <w:r>
        <w:rPr>
          <w:rFonts w:ascii="Georgia" w:hAnsi="Georgia"/>
          <w:lang w:val="ro-RO" w:eastAsia="ro-RO"/>
        </w:rPr>
        <w:t xml:space="preserve"> </w:t>
      </w:r>
      <w:r w:rsidR="004C1D57" w:rsidRPr="00962D4D">
        <w:rPr>
          <w:rFonts w:ascii="Georgia" w:hAnsi="Georgia"/>
          <w:lang w:val="ro-RO" w:eastAsia="ro-RO"/>
        </w:rPr>
        <w:t>ceri pe bună dreptate, nu găsesc ceva mai potrivit decît să-ţi istorisesc povestea puricelui şi a şoarecelui, aflată de mine de la alţii, dacă bineînţeles, voieşti s-o asculţi !</w:t>
      </w:r>
    </w:p>
    <w:p w:rsidR="004C1D57" w:rsidRPr="00962D4D" w:rsidRDefault="004C1D57" w:rsidP="005E2808">
      <w:pPr>
        <w:pStyle w:val="Bodytext11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Şi corbul zise :</w:t>
      </w:r>
    </w:p>
    <w:p w:rsidR="004C1D57" w:rsidRPr="00962D4D" w:rsidRDefault="002D3A7A"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Deoarece vorbeşti de dovezi, s</w:t>
      </w:r>
      <w:r>
        <w:rPr>
          <w:rFonts w:ascii="Georgia" w:hAnsi="Georgia"/>
          <w:lang w:val="ro-RO" w:eastAsia="ro-RO"/>
        </w:rPr>
        <w:t>î</w:t>
      </w:r>
      <w:r w:rsidR="004C1D57" w:rsidRPr="00962D4D">
        <w:rPr>
          <w:rFonts w:ascii="Georgia" w:hAnsi="Georgia"/>
          <w:lang w:val="ro-RO" w:eastAsia="ro-RO"/>
        </w:rPr>
        <w:t>nt gata să ascult această ISTORIE</w:t>
      </w:r>
      <w:r w:rsidR="004C1D57" w:rsidRPr="00962D4D">
        <w:rPr>
          <w:rStyle w:val="Bodytext12pt3"/>
          <w:rFonts w:ascii="Georgia" w:hAnsi="Georgia"/>
          <w:b w:val="0"/>
          <w:sz w:val="22"/>
          <w:szCs w:val="22"/>
          <w:shd w:val="clear" w:color="auto" w:fill="auto"/>
          <w:lang w:val="ro-RO" w:eastAsia="ro-RO"/>
        </w:rPr>
        <w:t xml:space="preserve"> A</w:t>
      </w:r>
      <w:r w:rsidR="004C1D57" w:rsidRPr="00962D4D">
        <w:rPr>
          <w:rFonts w:ascii="Georgia" w:hAnsi="Georgia"/>
          <w:lang w:val="ro-RO" w:eastAsia="ro-RO"/>
        </w:rPr>
        <w:t xml:space="preserve"> PURICELUI ŞI ŞOARECELUI, pe care n-a</w:t>
      </w:r>
      <w:r>
        <w:rPr>
          <w:rFonts w:ascii="Georgia" w:hAnsi="Georgia"/>
          <w:lang w:val="ro-RO" w:eastAsia="ro-RO"/>
        </w:rPr>
        <w:t>m</w:t>
      </w:r>
      <w:r w:rsidR="004C1D57" w:rsidRPr="00962D4D">
        <w:rPr>
          <w:rFonts w:ascii="Georgia" w:hAnsi="Georgia"/>
          <w:lang w:val="ro-RO" w:eastAsia="ro-RO"/>
        </w:rPr>
        <w:t xml:space="preserve"> auzit-o niciodată !</w:t>
      </w:r>
    </w:p>
    <w:p w:rsidR="004C1D57" w:rsidRPr="00962D4D" w:rsidRDefault="004C1D57" w:rsidP="005E2808">
      <w:pPr>
        <w:pStyle w:val="Bodytext11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Şi vulpoiul spuse :</w:t>
      </w:r>
    </w:p>
    <w:p w:rsidR="004C1D57" w:rsidRPr="00962D4D" w:rsidRDefault="002D3A7A" w:rsidP="005E2808">
      <w:pPr>
        <w:pStyle w:val="Bodytext1"/>
        <w:shd w:val="clear" w:color="auto" w:fill="auto"/>
        <w:tabs>
          <w:tab w:val="left" w:pos="663"/>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 xml:space="preserve">O, drăgălaşule prieten, învăţaţii pricepuţi în cărţile de demult şi de azi povestesc că un purice şi un şoarece îşi aleseseră sălaşul în casa unui neguţător bogat, fiecare </w:t>
      </w:r>
      <w:r>
        <w:rPr>
          <w:rFonts w:ascii="Georgia" w:hAnsi="Georgia"/>
          <w:lang w:val="ro-RO" w:eastAsia="ro-RO"/>
        </w:rPr>
        <w:t>î</w:t>
      </w:r>
      <w:r w:rsidR="00852D91" w:rsidRPr="00962D4D">
        <w:rPr>
          <w:rFonts w:ascii="Georgia" w:hAnsi="Georgia"/>
          <w:lang w:val="ro-RO" w:eastAsia="ro-RO"/>
        </w:rPr>
        <w:t>n</w:t>
      </w:r>
      <w:r w:rsidR="004C1D57" w:rsidRPr="00962D4D">
        <w:rPr>
          <w:rFonts w:ascii="Georgia" w:hAnsi="Georgia"/>
          <w:lang w:val="ro-RO" w:eastAsia="ro-RO"/>
        </w:rPr>
        <w:t xml:space="preserve"> locul ce i se potrivea mai bine.</w:t>
      </w:r>
      <w:r>
        <w:rPr>
          <w:rFonts w:ascii="Georgia" w:hAnsi="Georgia"/>
          <w:lang w:val="ro-RO"/>
        </w:rPr>
        <w:t xml:space="preserve"> </w:t>
      </w:r>
    </w:p>
    <w:p w:rsidR="004C1D57" w:rsidRPr="00962D4D" w:rsidRDefault="00113AB0" w:rsidP="005E2808">
      <w:pPr>
        <w:pStyle w:val="Bodytext1"/>
        <w:shd w:val="clear" w:color="auto" w:fill="auto"/>
        <w:tabs>
          <w:tab w:val="left" w:pos="851"/>
        </w:tabs>
        <w:spacing w:before="0" w:line="240" w:lineRule="auto"/>
        <w:ind w:right="26" w:firstLine="567"/>
        <w:rPr>
          <w:rFonts w:ascii="Georgia" w:hAnsi="Georgia"/>
          <w:lang w:val="ro-RO"/>
        </w:rPr>
      </w:pPr>
      <w:r>
        <w:rPr>
          <w:rFonts w:ascii="Georgia" w:hAnsi="Georgia"/>
          <w:lang w:val="ro-RO" w:eastAsia="ro-RO"/>
        </w:rPr>
        <w:t>Într-o</w:t>
      </w:r>
      <w:r w:rsidR="004C1D57" w:rsidRPr="00962D4D">
        <w:rPr>
          <w:rFonts w:ascii="Georgia" w:hAnsi="Georgia"/>
          <w:lang w:val="ro-RO" w:eastAsia="ro-RO"/>
        </w:rPr>
        <w:t xml:space="preserve"> noapte, purice</w:t>
      </w:r>
      <w:r w:rsidR="002D3A7A">
        <w:rPr>
          <w:rFonts w:ascii="Georgia" w:hAnsi="Georgia"/>
          <w:lang w:val="ro-RO" w:eastAsia="ro-RO"/>
        </w:rPr>
        <w:t>l</w:t>
      </w:r>
      <w:r w:rsidR="004C1D57" w:rsidRPr="00962D4D">
        <w:rPr>
          <w:rFonts w:ascii="Georgia" w:hAnsi="Georgia"/>
          <w:lang w:val="ro-RO" w:eastAsia="ro-RO"/>
        </w:rPr>
        <w:t>e, lehămeţit să tot sugă sîngele acru al pisicii din casă, sări pe patul unde stătea întinsă soţia neguţătorului, se strecură printre straiele ei şi de acolo alunecă sub cămaşă, taman în locul cel mai gingaş, pe p</w:t>
      </w:r>
      <w:r w:rsidR="002D3A7A">
        <w:rPr>
          <w:rFonts w:ascii="Georgia" w:hAnsi="Georgia"/>
          <w:lang w:val="ro-RO" w:eastAsia="ro-RO"/>
        </w:rPr>
        <w:t>î</w:t>
      </w:r>
      <w:r w:rsidR="004C1D57" w:rsidRPr="00962D4D">
        <w:rPr>
          <w:rFonts w:ascii="Georgia" w:hAnsi="Georgia"/>
          <w:lang w:val="ro-RO" w:eastAsia="ro-RO"/>
        </w:rPr>
        <w:t xml:space="preserve">ntec. Şi-ntr-adevăr, el găsi că locul acela era tare gingaş şi dulce şi alb, </w:t>
      </w:r>
      <w:r w:rsidR="004C1D57" w:rsidRPr="00962D4D">
        <w:rPr>
          <w:rFonts w:ascii="Georgia" w:hAnsi="Georgia"/>
          <w:lang w:val="ro-RO" w:eastAsia="ro-RO"/>
        </w:rPr>
        <w:lastRenderedPageBreak/>
        <w:t>după pofta inimii: nici o zbîrcitură, dimpotrivă, o, corbule, dimpotrivă! Pe scurt, purice</w:t>
      </w:r>
      <w:r w:rsidR="002D3A7A">
        <w:rPr>
          <w:rFonts w:ascii="Georgia" w:hAnsi="Georgia"/>
          <w:lang w:val="ro-RO" w:eastAsia="ro-RO"/>
        </w:rPr>
        <w:t>l</w:t>
      </w:r>
      <w:r w:rsidR="004C1D57" w:rsidRPr="00962D4D">
        <w:rPr>
          <w:rFonts w:ascii="Georgia" w:hAnsi="Georgia"/>
          <w:lang w:val="ro-RO" w:eastAsia="ro-RO"/>
        </w:rPr>
        <w:t xml:space="preserve">e se stăvi cu temei acolo şi se aşternu pe supt sîngele gustos al soţiei, pînă la îmbuibare ! Dar el puse în ospăţul său atît de puţină măsură, încît, de usturimea pişcăturii, tînără femeie se trezi şi-şi repezi mîna </w:t>
      </w:r>
      <w:r w:rsidR="002D3A7A">
        <w:rPr>
          <w:rFonts w:ascii="Georgia" w:hAnsi="Georgia"/>
          <w:lang w:val="ro-RO" w:eastAsia="ro-RO"/>
        </w:rPr>
        <w:t>l</w:t>
      </w:r>
      <w:r w:rsidR="004C1D57" w:rsidRPr="00962D4D">
        <w:rPr>
          <w:rFonts w:ascii="Georgia" w:hAnsi="Georgia"/>
          <w:lang w:val="ro-RO" w:eastAsia="ro-RO"/>
        </w:rPr>
        <w:t xml:space="preserve">a locul pişcat şi, </w:t>
      </w:r>
      <w:r w:rsidR="00963A38">
        <w:rPr>
          <w:rFonts w:ascii="Georgia" w:hAnsi="Georgia"/>
          <w:lang w:val="ro-RO" w:eastAsia="ro-RO"/>
        </w:rPr>
        <w:t>de</w:t>
      </w:r>
      <w:r w:rsidR="004C1D57" w:rsidRPr="00962D4D">
        <w:rPr>
          <w:rFonts w:ascii="Georgia" w:hAnsi="Georgia"/>
          <w:lang w:val="ro-RO" w:eastAsia="ro-RO"/>
        </w:rPr>
        <w:t xml:space="preserve"> bună </w:t>
      </w:r>
      <w:r w:rsidR="004C1D57" w:rsidRPr="00962D4D">
        <w:rPr>
          <w:rStyle w:val="Bodytext12"/>
          <w:rFonts w:ascii="Georgia" w:hAnsi="Georgia"/>
          <w:shd w:val="clear" w:color="auto" w:fill="auto"/>
          <w:lang w:val="ro-RO" w:eastAsia="ro-RO"/>
        </w:rPr>
        <w:t>seamă, ar fi strivit puricelc, daca ac</w:t>
      </w:r>
      <w:r w:rsidR="002D3A7A">
        <w:rPr>
          <w:rStyle w:val="Bodytext12"/>
          <w:rFonts w:ascii="Georgia" w:hAnsi="Georgia"/>
          <w:shd w:val="clear" w:color="auto" w:fill="auto"/>
          <w:lang w:val="ro-RO" w:eastAsia="ro-RO"/>
        </w:rPr>
        <w:t>e</w:t>
      </w:r>
      <w:r w:rsidR="004C1D57" w:rsidRPr="00962D4D">
        <w:rPr>
          <w:rStyle w:val="Bodytext12"/>
          <w:rFonts w:ascii="Georgia" w:hAnsi="Georgia"/>
          <w:shd w:val="clear" w:color="auto" w:fill="auto"/>
          <w:lang w:val="ro-RO" w:eastAsia="ro-RO"/>
        </w:rPr>
        <w:t>sta n</w:t>
      </w:r>
      <w:r w:rsidR="002D3A7A">
        <w:rPr>
          <w:rStyle w:val="Bodytext12"/>
          <w:rFonts w:ascii="Georgia" w:hAnsi="Georgia"/>
          <w:shd w:val="clear" w:color="auto" w:fill="auto"/>
          <w:lang w:val="ro-RO" w:eastAsia="ro-RO"/>
        </w:rPr>
        <w:t>-a</w:t>
      </w:r>
      <w:r w:rsidR="004C1D57" w:rsidRPr="00962D4D">
        <w:rPr>
          <w:rStyle w:val="Bodytext12"/>
          <w:rFonts w:ascii="Georgia" w:hAnsi="Georgia"/>
          <w:shd w:val="clear" w:color="auto" w:fill="auto"/>
          <w:lang w:val="ro-RO" w:eastAsia="ro-RO"/>
        </w:rPr>
        <w:t>r fi şters-o cu dibăcie din şalvar, de-a curmezişul nenumă</w:t>
      </w:r>
      <w:r w:rsidR="004C1D57" w:rsidRPr="00962D4D">
        <w:rPr>
          <w:rStyle w:val="Bodytext12"/>
          <w:rFonts w:ascii="Georgia" w:hAnsi="Georgia"/>
          <w:shd w:val="clear" w:color="auto" w:fill="auto"/>
          <w:lang w:val="ro-RO" w:eastAsia="ro-RO"/>
        </w:rPr>
        <w:softHyphen/>
        <w:t xml:space="preserve">ratelor cute ale acestei îmbrăcăminţi femeieşti şi de acolo n-ar fi sărit pe </w:t>
      </w:r>
      <w:r w:rsidR="002D3A7A">
        <w:rPr>
          <w:rStyle w:val="Bodytext12"/>
          <w:rFonts w:ascii="Georgia" w:hAnsi="Georgia"/>
          <w:shd w:val="clear" w:color="auto" w:fill="auto"/>
          <w:lang w:val="ro-RO" w:eastAsia="ro-RO"/>
        </w:rPr>
        <w:t>pămînt</w:t>
      </w:r>
      <w:r w:rsidR="004C1D57" w:rsidRPr="00962D4D">
        <w:rPr>
          <w:rStyle w:val="Bodytext12"/>
          <w:rFonts w:ascii="Georgia" w:hAnsi="Georgia"/>
          <w:shd w:val="clear" w:color="auto" w:fill="auto"/>
          <w:lang w:val="ro-RO" w:eastAsia="ro-RO"/>
        </w:rPr>
        <w:t xml:space="preserve"> şi n-ar fi fugit să se ascundă în cea din</w:t>
      </w:r>
      <w:r w:rsidR="002D3A7A">
        <w:rPr>
          <w:rStyle w:val="Bodytext12"/>
          <w:rFonts w:ascii="Georgia" w:hAnsi="Georgia"/>
          <w:shd w:val="clear" w:color="auto" w:fill="auto"/>
          <w:lang w:val="ro-RO" w:eastAsia="ro-RO"/>
        </w:rPr>
        <w:t>tî</w:t>
      </w:r>
      <w:r w:rsidR="004C1D57" w:rsidRPr="00962D4D">
        <w:rPr>
          <w:rStyle w:val="Bodytext12"/>
          <w:rFonts w:ascii="Georgia" w:hAnsi="Georgia"/>
          <w:shd w:val="clear" w:color="auto" w:fill="auto"/>
          <w:lang w:val="ro-RO" w:eastAsia="ro-RO"/>
        </w:rPr>
        <w:t>i gaură ce-i ieşi în cale ! Asta fu cu puric</w:t>
      </w:r>
      <w:r w:rsidR="002D3A7A">
        <w:rPr>
          <w:rStyle w:val="Bodytext12"/>
          <w:rFonts w:ascii="Georgia" w:hAnsi="Georgia"/>
          <w:shd w:val="clear" w:color="auto" w:fill="auto"/>
          <w:lang w:val="ro-RO" w:eastAsia="ro-RO"/>
        </w:rPr>
        <w:t>e</w:t>
      </w:r>
      <w:r w:rsidR="004C1D57" w:rsidRPr="00962D4D">
        <w:rPr>
          <w:rStyle w:val="Bodytext12"/>
          <w:rFonts w:ascii="Georgia" w:hAnsi="Georgia"/>
          <w:shd w:val="clear" w:color="auto" w:fill="auto"/>
          <w:lang w:val="ro-RO" w:eastAsia="ro-RO"/>
        </w:rPr>
        <w:t>le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 xml:space="preserve">Dar cît despre tînăra femeie, </w:t>
      </w:r>
      <w:r w:rsidR="002D3A7A">
        <w:rPr>
          <w:rFonts w:ascii="Georgia" w:hAnsi="Georgia"/>
          <w:lang w:val="ro-RO" w:eastAsia="ro-RO"/>
        </w:rPr>
        <w:t>e</w:t>
      </w:r>
      <w:r w:rsidRPr="00962D4D">
        <w:rPr>
          <w:rFonts w:ascii="Georgia" w:hAnsi="Georgia"/>
          <w:lang w:val="ro-RO" w:eastAsia="ro-RO"/>
        </w:rPr>
        <w:t>a scoas</w:t>
      </w:r>
      <w:r w:rsidR="002D3A7A">
        <w:rPr>
          <w:rFonts w:ascii="Georgia" w:hAnsi="Georgia"/>
          <w:lang w:val="ro-RO" w:eastAsia="ro-RO"/>
        </w:rPr>
        <w:t>e</w:t>
      </w:r>
      <w:r w:rsidRPr="00962D4D">
        <w:rPr>
          <w:rFonts w:ascii="Georgia" w:hAnsi="Georgia"/>
          <w:lang w:val="ro-RO" w:eastAsia="ro-RO"/>
        </w:rPr>
        <w:t xml:space="preserve"> un urlet de durere, la auzul căruia toate roabele alergară şi, înţelegînd pricina durerii stăpînei lor, se grăbiră să-şi suflece mînecile şi să se pună îndată pe treabă, spre a găsi puricele în veşminte ; două se însărcinară cu straiele, una cu cămaşa şi alte două cu largul şalvar căruia se apucară să-i întindă cu grijă toate cutele, una după alta, în vreme ce tînăra femeie îşi cerceta, la lumina făcliilor, faţa trupului iar roaba de credinţă îi </w:t>
      </w:r>
      <w:r w:rsidR="002D3A7A">
        <w:rPr>
          <w:rFonts w:ascii="Georgia" w:hAnsi="Georgia"/>
          <w:lang w:val="ro-RO" w:eastAsia="ro-RO"/>
        </w:rPr>
        <w:t>căuta cu de-amănuntul spatele. Î</w:t>
      </w:r>
      <w:r w:rsidRPr="00962D4D">
        <w:rPr>
          <w:rFonts w:ascii="Georgia" w:hAnsi="Georgia"/>
          <w:lang w:val="ro-RO" w:eastAsia="ro-RO"/>
        </w:rPr>
        <w:t>ţi dai însă bine seama, corbule, că nu găsiră ni</w:t>
      </w:r>
      <w:r w:rsidRPr="00962D4D">
        <w:rPr>
          <w:rFonts w:ascii="Georgia" w:hAnsi="Georgia"/>
          <w:lang w:val="ro-RO" w:eastAsia="ro-RO"/>
        </w:rPr>
        <w:softHyphen/>
        <w:t>mica nimicuţa ! Şi asta fu cu femeia !</w:t>
      </w:r>
    </w:p>
    <w:p w:rsidR="004C1D57" w:rsidRPr="00962D4D" w:rsidRDefault="004C1D57" w:rsidP="005E2808">
      <w:pPr>
        <w:pStyle w:val="Bodytext11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Şi corbul strigă:</w:t>
      </w:r>
    </w:p>
    <w:p w:rsidR="004C1D57" w:rsidRPr="00962D4D" w:rsidRDefault="002D3A7A" w:rsidP="005E2808">
      <w:pPr>
        <w:pStyle w:val="Bodytext1"/>
        <w:shd w:val="clear" w:color="auto" w:fill="auto"/>
        <w:tabs>
          <w:tab w:val="left" w:pos="654"/>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Dar unde-s, în toate astea, dovezile de care-</w:t>
      </w:r>
      <w:r>
        <w:rPr>
          <w:rFonts w:ascii="Georgia" w:hAnsi="Georgia"/>
          <w:lang w:val="ro-RO" w:eastAsia="ro-RO"/>
        </w:rPr>
        <w:t>mi vorbeai</w:t>
      </w:r>
      <w:r w:rsidR="004C1D57" w:rsidRPr="00962D4D">
        <w:rPr>
          <w:rFonts w:ascii="Georgia" w:hAnsi="Georgia"/>
          <w:lang w:val="ro-RO" w:eastAsia="ro-RO"/>
        </w:rPr>
        <w:t>?</w:t>
      </w:r>
    </w:p>
    <w:p w:rsidR="004C1D57" w:rsidRPr="00962D4D" w:rsidRDefault="004C1D57" w:rsidP="005E2808">
      <w:pPr>
        <w:pStyle w:val="Bodytext11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Şi vulpoiul spuse :</w:t>
      </w:r>
    </w:p>
    <w:p w:rsidR="004C1D57" w:rsidRPr="00962D4D" w:rsidRDefault="002D3A7A" w:rsidP="005E2808">
      <w:pPr>
        <w:pStyle w:val="Bodytext111"/>
        <w:shd w:val="clear" w:color="auto" w:fill="auto"/>
        <w:tabs>
          <w:tab w:val="left" w:pos="662"/>
          <w:tab w:val="left" w:pos="851"/>
        </w:tabs>
        <w:spacing w:line="240" w:lineRule="auto"/>
        <w:ind w:right="26" w:firstLine="567"/>
        <w:jc w:val="both"/>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Ajungem taman acolo !</w:t>
      </w:r>
    </w:p>
    <w:p w:rsidR="004C1D57" w:rsidRPr="00962D4D" w:rsidRDefault="004C1D57" w:rsidP="005E2808">
      <w:pPr>
        <w:pStyle w:val="Bodytext11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Şi urmă :</w:t>
      </w:r>
    </w:p>
    <w:p w:rsidR="004C1D57" w:rsidRPr="00962D4D" w:rsidRDefault="002D3A7A" w:rsidP="005E2808">
      <w:pPr>
        <w:pStyle w:val="Bodytext1"/>
        <w:shd w:val="clear" w:color="auto" w:fill="auto"/>
        <w:tabs>
          <w:tab w:val="left" w:pos="649"/>
          <w:tab w:val="left" w:pos="851"/>
        </w:tabs>
        <w:spacing w:before="0" w:line="240" w:lineRule="auto"/>
        <w:ind w:right="26" w:firstLine="567"/>
        <w:rPr>
          <w:rFonts w:ascii="Georgia" w:hAnsi="Georgia"/>
          <w:lang w:val="ro-RO"/>
        </w:rPr>
      </w:pPr>
      <w:r w:rsidRPr="00962D4D">
        <w:rPr>
          <w:rFonts w:ascii="Georgia" w:hAnsi="Georgia"/>
          <w:lang w:val="ro-RO" w:eastAsia="ro-RO"/>
        </w:rPr>
        <w:t>—</w:t>
      </w:r>
      <w:r w:rsidR="004C1D57" w:rsidRPr="00962D4D">
        <w:rPr>
          <w:rFonts w:ascii="Georgia" w:hAnsi="Georgia"/>
          <w:lang w:val="ro-RO" w:eastAsia="ro-RO"/>
        </w:rPr>
        <w:t>Într-adevăr, gaura în care fugise pu</w:t>
      </w:r>
      <w:r>
        <w:rPr>
          <w:rFonts w:ascii="Georgia" w:hAnsi="Georgia"/>
          <w:lang w:val="ro-RO" w:eastAsia="ro-RO"/>
        </w:rPr>
        <w:t>r</w:t>
      </w:r>
      <w:r w:rsidR="004C1D57" w:rsidRPr="00962D4D">
        <w:rPr>
          <w:rFonts w:ascii="Georgia" w:hAnsi="Georgia"/>
          <w:lang w:val="ro-RO" w:eastAsia="ro-RO"/>
        </w:rPr>
        <w:t xml:space="preserve">icele, era chiar sălaşul şoarecelui. De aceea, văzîndu-l pe purice că intră la dînsul, aşa cu nepus în masă, şoarecele fu </w:t>
      </w:r>
      <w:r>
        <w:rPr>
          <w:rFonts w:ascii="Georgia" w:hAnsi="Georgia"/>
          <w:lang w:val="ro-RO" w:eastAsia="ro-RO"/>
        </w:rPr>
        <w:t>cît</w:t>
      </w:r>
      <w:r w:rsidR="004C1D57" w:rsidRPr="00962D4D">
        <w:rPr>
          <w:rFonts w:ascii="Georgia" w:hAnsi="Georgia"/>
          <w:lang w:val="ro-RO" w:eastAsia="ro-RO"/>
        </w:rPr>
        <w:t xml:space="preserve"> se poate de jignit şi-i strigă :</w:t>
      </w:r>
    </w:p>
    <w:p w:rsidR="004C1D57" w:rsidRPr="00962D4D" w:rsidRDefault="002D3A7A" w:rsidP="005E2808">
      <w:pPr>
        <w:pStyle w:val="Bodytext1"/>
        <w:shd w:val="clear" w:color="auto" w:fill="auto"/>
        <w:tabs>
          <w:tab w:val="left" w:pos="654"/>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Ce cauţi la mine, purice ? Doar nu eşti nici din neamul meu, nici de-o seamă cu mine ; de la tine nu se poate nimeni aştepta decît la neplăceri; dalcauc ce eşti !</w:t>
      </w:r>
    </w:p>
    <w:p w:rsidR="004C1D57" w:rsidRPr="00962D4D" w:rsidRDefault="004C1D57" w:rsidP="005E2808">
      <w:pPr>
        <w:pStyle w:val="Bodytext11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 xml:space="preserve">Dar </w:t>
      </w:r>
      <w:r w:rsidR="002D3A7A">
        <w:rPr>
          <w:rFonts w:ascii="Georgia" w:hAnsi="Georgia"/>
          <w:lang w:val="ro-RO" w:eastAsia="ro-RO"/>
        </w:rPr>
        <w:t>puricele</w:t>
      </w:r>
      <w:r w:rsidRPr="00962D4D">
        <w:rPr>
          <w:rFonts w:ascii="Georgia" w:hAnsi="Georgia"/>
          <w:lang w:val="ro-RO" w:eastAsia="ro-RO"/>
        </w:rPr>
        <w:t xml:space="preserve"> răspunse :</w:t>
      </w:r>
      <w:r w:rsidR="002D3A7A">
        <w:rPr>
          <w:rFonts w:ascii="Georgia" w:hAnsi="Georgia"/>
          <w:lang w:val="ro-RO"/>
        </w:rPr>
        <w:t xml:space="preserve"> </w:t>
      </w:r>
    </w:p>
    <w:p w:rsidR="004C1D57" w:rsidRPr="00962D4D" w:rsidRDefault="002D3A7A" w:rsidP="005E2808">
      <w:pPr>
        <w:pStyle w:val="Bodytext1"/>
        <w:shd w:val="clear" w:color="auto" w:fill="auto"/>
        <w:tabs>
          <w:tab w:val="left" w:pos="649"/>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O, şoarece primi</w:t>
      </w:r>
      <w:r>
        <w:rPr>
          <w:rFonts w:ascii="Georgia" w:hAnsi="Georgia"/>
          <w:lang w:val="ro-RO" w:eastAsia="ro-RO"/>
        </w:rPr>
        <w:t>t</w:t>
      </w:r>
      <w:r w:rsidR="004C1D57" w:rsidRPr="00962D4D">
        <w:rPr>
          <w:rFonts w:ascii="Georgia" w:hAnsi="Georgia"/>
          <w:lang w:val="ro-RO" w:eastAsia="ro-RO"/>
        </w:rPr>
        <w:t xml:space="preserve">or, să ştii că dacă am năvălit fără cuviinţă în locuinţa ta, am făcut-o nu cu voia mea, ci ca </w:t>
      </w:r>
      <w:r w:rsidR="004C1D57" w:rsidRPr="00962D4D">
        <w:rPr>
          <w:rFonts w:ascii="Georgia" w:hAnsi="Georgia" w:cs="Georgia"/>
          <w:lang w:val="ro-RO" w:eastAsia="ro-RO"/>
        </w:rPr>
        <w:t>să</w:t>
      </w:r>
      <w:r w:rsidR="004C1D57" w:rsidRPr="00962D4D">
        <w:rPr>
          <w:rFonts w:ascii="Georgia" w:hAnsi="Georgia"/>
          <w:lang w:val="ro-RO" w:eastAsia="ro-RO"/>
        </w:rPr>
        <w:t xml:space="preserve"> scap de moartea cu care sînt ameninţat de stăpîna casei ! Şi toate astea pentru oleacă de sînge pe care i l-am stors ! Drept îi că </w:t>
      </w:r>
      <w:r w:rsidR="004C1D57" w:rsidRPr="00962D4D">
        <w:rPr>
          <w:rFonts w:ascii="Georgia" w:hAnsi="Georgia"/>
          <w:lang w:val="ro-RO" w:eastAsia="ro-RO"/>
        </w:rPr>
        <w:lastRenderedPageBreak/>
        <w:t>sîngele era din cel mai bun : molcuţ şi cald, de te răpea, nu alta, şi minunat la mistuire</w:t>
      </w:r>
      <w:r>
        <w:rPr>
          <w:rFonts w:ascii="Georgia" w:hAnsi="Georgia"/>
          <w:lang w:val="ro-RO" w:eastAsia="ro-RO"/>
        </w:rPr>
        <w:t>!</w:t>
      </w:r>
      <w:r w:rsidR="004C1D57" w:rsidRPr="00962D4D">
        <w:rPr>
          <w:rFonts w:ascii="Georgia" w:hAnsi="Georgia"/>
          <w:lang w:val="ro-RO" w:eastAsia="ro-RO"/>
        </w:rPr>
        <w:t xml:space="preserve"> Am venit doar să-ţi cer sprijin, încrezător în bunătatea ta, şi să te rog să mă primeşti la tine, pînă ce va fi trecut primejdia. Departe de mine gîndul să te necăjesc ori să te silesc a-ţi părăsi sălaşul; dimpotrivă, ţi-oi păstra o recunoştinţă aşa de mare, încît vei mulţumi sorţii că a îngăduit întîlnirea noastră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Atunci şoarecele, încredinţat de glasul cinstit al puri- celui, îi grăi :</w:t>
      </w:r>
    </w:p>
    <w:p w:rsidR="004C1D57" w:rsidRPr="00962D4D" w:rsidRDefault="002D3A7A" w:rsidP="005E2808">
      <w:pPr>
        <w:pStyle w:val="Bodytext1"/>
        <w:shd w:val="clear" w:color="auto" w:fill="auto"/>
        <w:tabs>
          <w:tab w:val="left" w:pos="668"/>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 xml:space="preserve">Dacă-i într-adevăr aşa, purice, poţi împărţi cu mine, fără teamă, culcuşul şi trăi aici în linişte ; şi ai </w:t>
      </w:r>
      <w:r>
        <w:rPr>
          <w:rFonts w:ascii="Georgia" w:hAnsi="Georgia"/>
          <w:lang w:val="ro-RO" w:eastAsia="ro-RO"/>
        </w:rPr>
        <w:t>s</w:t>
      </w:r>
      <w:r w:rsidR="004C1D57" w:rsidRPr="00962D4D">
        <w:rPr>
          <w:rFonts w:ascii="Georgia" w:hAnsi="Georgia"/>
          <w:lang w:val="ro-RO" w:eastAsia="ro-RO"/>
        </w:rPr>
        <w:t>ă-mi fii tovarăş în vremile bune, ca şi în cele potrivnice ! Cît despre sî</w:t>
      </w:r>
      <w:r>
        <w:rPr>
          <w:rFonts w:ascii="Georgia" w:hAnsi="Georgia"/>
          <w:lang w:val="ro-RO" w:eastAsia="ro-RO"/>
        </w:rPr>
        <w:t>ngele băut, hai, nu te tulbura ! Mistuieşte-l</w:t>
      </w:r>
      <w:r w:rsidR="004C1D57" w:rsidRPr="00962D4D">
        <w:rPr>
          <w:rFonts w:ascii="Georgia" w:hAnsi="Georgia"/>
          <w:lang w:val="ro-RO" w:eastAsia="ro-RO"/>
        </w:rPr>
        <w:t xml:space="preserve"> cu desfătare, în pacea inimii, căci fiecare-şi găseşte hrana pe unde poate şi nu-i nimic nevrednic în asta. Firea ne-a dat viaţă nu ca să ne lăsăm muritori de foame ori de sete ! Dealtfel, iată, în legătură cu asta, stihurile pe care le-am auzit rostite, într-o zi, pe uliţi, de un ascet:</w:t>
      </w:r>
      <w:r>
        <w:rPr>
          <w:rFonts w:ascii="Georgia" w:hAnsi="Georgia"/>
          <w:lang w:val="ro-RO"/>
        </w:rPr>
        <w:t xml:space="preserve"> </w:t>
      </w:r>
    </w:p>
    <w:p w:rsidR="004C1D57" w:rsidRPr="00962D4D" w:rsidRDefault="002D3A7A"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 xml:space="preserve">„N-am pe pămînt nimic care să m-apese ori să mă-n- lănţuie ; n-am nici avuţii, nici soţie ursuză, nici casă </w:t>
      </w:r>
      <w:r w:rsidR="00A9746E">
        <w:rPr>
          <w:rFonts w:ascii="Georgia" w:hAnsi="Georgia"/>
          <w:lang w:val="ro-RO" w:eastAsia="ro-RO"/>
        </w:rPr>
        <w:t>!</w:t>
      </w:r>
      <w:r w:rsidR="004C1D57" w:rsidRPr="00962D4D">
        <w:rPr>
          <w:rFonts w:ascii="Georgia" w:hAnsi="Georgia"/>
          <w:lang w:val="ro-RO" w:eastAsia="ro-RO"/>
        </w:rPr>
        <w:t xml:space="preserve"> Inima mea, tu eşti uşoară ! Un codru de pîine, o duşcă de apă şi un dram de sare ajung să mă hrănească, fiindcă-s singur ! O haină roasă mi-i</w:t>
      </w:r>
      <w:r w:rsidR="00A9746E">
        <w:rPr>
          <w:rFonts w:ascii="Georgia" w:hAnsi="Georgia"/>
          <w:lang w:val="ro-RO" w:eastAsia="ro-RO"/>
        </w:rPr>
        <w:t xml:space="preserve"> veşmîntul şi încă-i prea mult !</w:t>
      </w:r>
    </w:p>
    <w:p w:rsidR="004C1D57" w:rsidRPr="00962D4D" w:rsidRDefault="00A9746E" w:rsidP="005E2808">
      <w:pPr>
        <w:pStyle w:val="Bodytext1"/>
        <w:shd w:val="clear" w:color="auto" w:fill="auto"/>
        <w:tabs>
          <w:tab w:val="left" w:pos="851"/>
        </w:tabs>
        <w:spacing w:before="0" w:line="240" w:lineRule="auto"/>
        <w:ind w:right="26" w:firstLine="567"/>
        <w:rPr>
          <w:rFonts w:ascii="Georgia" w:hAnsi="Georgia"/>
          <w:lang w:val="ro-RO"/>
        </w:rPr>
      </w:pPr>
      <w:r>
        <w:rPr>
          <w:rFonts w:ascii="Georgia" w:hAnsi="Georgia"/>
          <w:lang w:val="ro-RO" w:eastAsia="ro-RO"/>
        </w:rPr>
        <w:t>Pî</w:t>
      </w:r>
      <w:r w:rsidR="004C1D57" w:rsidRPr="00962D4D">
        <w:rPr>
          <w:rFonts w:ascii="Georgia" w:hAnsi="Georgia"/>
          <w:lang w:val="ro-RO" w:eastAsia="ro-RO"/>
        </w:rPr>
        <w:t xml:space="preserve">inea o iau de unde o găsesc şi soarta aşa cum vine </w:t>
      </w:r>
      <w:r>
        <w:rPr>
          <w:rFonts w:ascii="Georgia" w:hAnsi="Georgia"/>
          <w:lang w:val="ro-RO" w:eastAsia="ro-RO"/>
        </w:rPr>
        <w:t>!</w:t>
      </w:r>
      <w:r w:rsidR="004C1D57" w:rsidRPr="00962D4D">
        <w:rPr>
          <w:rFonts w:ascii="Georgia" w:hAnsi="Georgia"/>
          <w:lang w:val="ro-RO" w:eastAsia="ro-RO"/>
        </w:rPr>
        <w:t xml:space="preserve"> Nu mi se poate răpi nimic </w:t>
      </w:r>
      <w:r>
        <w:rPr>
          <w:rFonts w:ascii="Georgia" w:hAnsi="Georgia"/>
          <w:lang w:val="ro-RO" w:eastAsia="ro-RO"/>
        </w:rPr>
        <w:t>!</w:t>
      </w:r>
      <w:r w:rsidR="004C1D57" w:rsidRPr="00962D4D">
        <w:rPr>
          <w:rFonts w:ascii="Georgia" w:hAnsi="Georgia"/>
          <w:lang w:val="ro-RO" w:eastAsia="ro-RO"/>
        </w:rPr>
        <w:t xml:space="preserve"> Şi ceea ce iau de la alţii, ca </w:t>
      </w:r>
      <w:r>
        <w:rPr>
          <w:rFonts w:ascii="Georgia" w:hAnsi="Georgia"/>
          <w:lang w:val="ro-RO" w:eastAsia="ro-RO"/>
        </w:rPr>
        <w:t>s</w:t>
      </w:r>
      <w:r w:rsidR="004C1D57" w:rsidRPr="00962D4D">
        <w:rPr>
          <w:rFonts w:ascii="Georgia" w:hAnsi="Georgia"/>
          <w:lang w:val="ro-RO" w:eastAsia="ro-RO"/>
        </w:rPr>
        <w:t>ă trăiesc, îi prisosul l</w:t>
      </w:r>
      <w:r>
        <w:rPr>
          <w:rFonts w:ascii="Georgia" w:hAnsi="Georgia"/>
          <w:lang w:val="ro-RO" w:eastAsia="ro-RO"/>
        </w:rPr>
        <w:t>or ! Inima mea, tu eşti uşoară !</w:t>
      </w:r>
      <w:r w:rsidR="002A0A07" w:rsidRPr="00962D4D">
        <w:rPr>
          <w:rFonts w:ascii="Georgia" w:hAnsi="Georgia"/>
          <w:lang w:val="ro-RO" w:eastAsia="ro-RO"/>
        </w:rPr>
        <w:t>”</w:t>
      </w:r>
    </w:p>
    <w:p w:rsidR="004C1D57" w:rsidRPr="00962D4D" w:rsidRDefault="00016471" w:rsidP="005E2808">
      <w:pPr>
        <w:pStyle w:val="Bodytext1"/>
        <w:shd w:val="clear" w:color="auto" w:fill="auto"/>
        <w:tabs>
          <w:tab w:val="left" w:pos="851"/>
        </w:tabs>
        <w:spacing w:before="0" w:line="240" w:lineRule="auto"/>
        <w:ind w:right="26" w:firstLine="567"/>
        <w:rPr>
          <w:rFonts w:ascii="Georgia" w:hAnsi="Georgia"/>
          <w:lang w:val="ro-RO"/>
        </w:rPr>
      </w:pPr>
      <w:r>
        <w:rPr>
          <w:rFonts w:ascii="Georgia" w:hAnsi="Georgia"/>
          <w:lang w:val="ro-RO" w:eastAsia="ro-RO"/>
        </w:rPr>
        <w:t>Cînd</w:t>
      </w:r>
      <w:r w:rsidR="004C1D57" w:rsidRPr="00962D4D">
        <w:rPr>
          <w:rFonts w:ascii="Georgia" w:hAnsi="Georgia"/>
          <w:lang w:val="ro-RO" w:eastAsia="ro-RO"/>
        </w:rPr>
        <w:t xml:space="preserve"> auzi această cuvîntare a şoarecelui, puricele fu peste măsură de înduioşat şi-i grăi:</w:t>
      </w:r>
    </w:p>
    <w:p w:rsidR="004C1D57" w:rsidRPr="00962D4D" w:rsidRDefault="00A9746E" w:rsidP="005E2808">
      <w:pPr>
        <w:pStyle w:val="Bodytext1"/>
        <w:shd w:val="clear" w:color="auto" w:fill="auto"/>
        <w:tabs>
          <w:tab w:val="left" w:pos="649"/>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O, şoarece, frăţioare, cît de plăcut va curge viaţa noastră, trăind împreună de acum înainte ! De-ar</w:t>
      </w:r>
      <w:r w:rsidR="004C1D57" w:rsidRPr="00962D4D">
        <w:rPr>
          <w:rStyle w:val="BodytextItalic"/>
          <w:rFonts w:ascii="Georgia" w:hAnsi="Georgia"/>
          <w:shd w:val="clear" w:color="auto" w:fill="auto"/>
          <w:lang w:val="ro-RO" w:eastAsia="ro-RO"/>
        </w:rPr>
        <w:t xml:space="preserve"> </w:t>
      </w:r>
      <w:r w:rsidR="004C1D57" w:rsidRPr="00A9746E">
        <w:rPr>
          <w:rStyle w:val="BodytextItalic"/>
          <w:rFonts w:ascii="Georgia" w:hAnsi="Georgia"/>
          <w:i w:val="0"/>
          <w:shd w:val="clear" w:color="auto" w:fill="auto"/>
          <w:lang w:val="ro-RO" w:eastAsia="ro-RO"/>
        </w:rPr>
        <w:t>veni</w:t>
      </w:r>
      <w:r w:rsidR="004C1D57" w:rsidRPr="00962D4D">
        <w:rPr>
          <w:rStyle w:val="BodytextItalic"/>
          <w:rFonts w:ascii="Georgia" w:hAnsi="Georgia"/>
          <w:shd w:val="clear" w:color="auto" w:fill="auto"/>
          <w:lang w:val="ro-RO" w:eastAsia="ro-RO"/>
        </w:rPr>
        <w:t xml:space="preserve"> </w:t>
      </w:r>
      <w:r w:rsidR="004C1D57" w:rsidRPr="00962D4D">
        <w:rPr>
          <w:rFonts w:ascii="Georgia" w:hAnsi="Georgia"/>
          <w:lang w:val="ro-RO" w:eastAsia="ro-RO"/>
        </w:rPr>
        <w:t>mai repede clipa cînd ţi-oi putea mulţumi pentru bună</w:t>
      </w:r>
      <w:r w:rsidR="004C1D57" w:rsidRPr="00962D4D">
        <w:rPr>
          <w:rFonts w:ascii="Georgia" w:hAnsi="Georgia"/>
          <w:lang w:val="ro-RO" w:eastAsia="ro-RO"/>
        </w:rPr>
        <w:softHyphen/>
        <w:t>tate !</w:t>
      </w:r>
      <w:r>
        <w:rPr>
          <w:rFonts w:ascii="Georgia" w:hAnsi="Georgia"/>
          <w:lang w:val="ro-RO"/>
        </w:rPr>
        <w:t xml:space="preserve">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 xml:space="preserve">Pasămite, </w:t>
      </w:r>
      <w:r w:rsidR="00A9746E">
        <w:rPr>
          <w:rFonts w:ascii="Georgia" w:hAnsi="Georgia"/>
          <w:lang w:val="ro-RO" w:eastAsia="ro-RO"/>
        </w:rPr>
        <w:t>clipa nu întîrzie să sosească. Î</w:t>
      </w:r>
      <w:r w:rsidRPr="00962D4D">
        <w:rPr>
          <w:rFonts w:ascii="Georgia" w:hAnsi="Georgia"/>
          <w:lang w:val="ro-RO" w:eastAsia="ro-RO"/>
        </w:rPr>
        <w:t>ntr-ad</w:t>
      </w:r>
      <w:r w:rsidR="00A9746E">
        <w:rPr>
          <w:rFonts w:ascii="Georgia" w:hAnsi="Georgia"/>
          <w:lang w:val="ro-RO" w:eastAsia="ro-RO"/>
        </w:rPr>
        <w:t>e</w:t>
      </w:r>
      <w:r w:rsidRPr="00962D4D">
        <w:rPr>
          <w:rFonts w:ascii="Georgia" w:hAnsi="Georgia"/>
          <w:lang w:val="ro-RO" w:eastAsia="ro-RO"/>
        </w:rPr>
        <w:t>văr, chiar în seara aceea, şoarecele, care se dusese să dea tîrcoale prin odaia neguţătorului, auzi un clinchet şi-ntr-un sfîrşit îl văzu pe neguţător cum numără, unul cîte unul, dinarii mulţi dintr-un săculeţ ; şi după ce-i cercetă pe toţi, îi ascunse sub pernă, se aşeză în pat şi adormi.</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lastRenderedPageBreak/>
        <w:t>Atunci şoarecele alergă să-l găsească pe purice şi, după ce-i istorisi cele văzute, îi grăi:</w:t>
      </w:r>
    </w:p>
    <w:p w:rsidR="00A9746E" w:rsidRDefault="00A9746E" w:rsidP="005E2808">
      <w:pPr>
        <w:pStyle w:val="Bodytext1"/>
        <w:shd w:val="clear" w:color="auto" w:fill="auto"/>
        <w:tabs>
          <w:tab w:val="left" w:pos="658"/>
          <w:tab w:val="left" w:pos="851"/>
        </w:tabs>
        <w:spacing w:before="0" w:line="240" w:lineRule="auto"/>
        <w:ind w:right="26" w:firstLine="567"/>
        <w:rPr>
          <w:rFonts w:ascii="Georgia" w:hAnsi="Georgia"/>
          <w:lang w:val="ro-RO" w:eastAsia="ro-RO"/>
        </w:rPr>
      </w:pPr>
      <w:r w:rsidRPr="00962D4D">
        <w:rPr>
          <w:rFonts w:ascii="Georgia" w:hAnsi="Georgia"/>
          <w:lang w:val="ro-RO" w:eastAsia="ro-RO"/>
        </w:rPr>
        <w:t xml:space="preserve">— </w:t>
      </w:r>
      <w:r w:rsidR="004C1D57" w:rsidRPr="00962D4D">
        <w:rPr>
          <w:rFonts w:ascii="Georgia" w:hAnsi="Georgia"/>
          <w:lang w:val="ro-RO" w:eastAsia="ro-RO"/>
        </w:rPr>
        <w:t xml:space="preserve">Iată, în sfîrşit, prilejul să-mi vii în ajutor şi anume, cărînd cu mine dinarii de aur, din patul neguţătorului în ascunzişul meu ! </w:t>
      </w:r>
    </w:p>
    <w:p w:rsidR="004C1D57" w:rsidRPr="00962D4D" w:rsidRDefault="004C1D57" w:rsidP="005E2808">
      <w:pPr>
        <w:pStyle w:val="Bodytext1"/>
        <w:shd w:val="clear" w:color="auto" w:fill="auto"/>
        <w:tabs>
          <w:tab w:val="left" w:pos="658"/>
          <w:tab w:val="left" w:pos="851"/>
        </w:tabs>
        <w:spacing w:before="0" w:line="240" w:lineRule="auto"/>
        <w:ind w:right="26" w:firstLine="567"/>
        <w:rPr>
          <w:rFonts w:ascii="Georgia" w:hAnsi="Georgia"/>
          <w:lang w:val="ro-RO"/>
        </w:rPr>
      </w:pPr>
      <w:r w:rsidRPr="00962D4D">
        <w:rPr>
          <w:rFonts w:ascii="Georgia" w:hAnsi="Georgia"/>
          <w:lang w:val="ro-RO" w:eastAsia="ro-RO"/>
        </w:rPr>
        <w:t xml:space="preserve">La aste vorbe, puricele fu </w:t>
      </w:r>
      <w:r w:rsidR="007F1026">
        <w:rPr>
          <w:rFonts w:ascii="Georgia" w:hAnsi="Georgia"/>
          <w:lang w:val="ro-RO" w:eastAsia="ro-RO"/>
        </w:rPr>
        <w:t>cît</w:t>
      </w:r>
      <w:r w:rsidRPr="00962D4D">
        <w:rPr>
          <w:rFonts w:ascii="Georgia" w:hAnsi="Georgia"/>
          <w:lang w:val="ro-RO" w:eastAsia="ro-RO"/>
        </w:rPr>
        <w:t xml:space="preserve"> pe ce să leşine de tulburare, </w:t>
      </w:r>
      <w:r w:rsidR="00D274EE">
        <w:rPr>
          <w:rFonts w:ascii="Georgia" w:hAnsi="Georgia"/>
          <w:lang w:val="ro-RO" w:eastAsia="ro-RO"/>
        </w:rPr>
        <w:t>atît</w:t>
      </w:r>
      <w:r w:rsidRPr="00962D4D">
        <w:rPr>
          <w:rFonts w:ascii="Georgia" w:hAnsi="Georgia"/>
          <w:lang w:val="ro-RO" w:eastAsia="ro-RO"/>
        </w:rPr>
        <w:t xml:space="preserve"> i se păru lucrul de nemăsurat, şi-i spuse, cu tristeţe, şoarecelui :</w:t>
      </w:r>
      <w:r w:rsidR="00A9746E">
        <w:rPr>
          <w:rFonts w:ascii="Georgia" w:hAnsi="Georgia"/>
          <w:lang w:val="ro-RO"/>
        </w:rPr>
        <w:t xml:space="preserve"> </w:t>
      </w:r>
    </w:p>
    <w:p w:rsidR="004C1D57" w:rsidRPr="00962D4D" w:rsidRDefault="00A9746E" w:rsidP="005E2808">
      <w:pPr>
        <w:pStyle w:val="Bodytext1"/>
        <w:shd w:val="clear" w:color="auto" w:fill="auto"/>
        <w:tabs>
          <w:tab w:val="left" w:pos="663"/>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Dar nu te gîndeşti, şoarece ? Nu vezi cît îs de mare ? Cum să car în spate un dinar, cînd o mie de purici laolaltă nu l-ar putea nici măcar urni din loc ? Totuşi îţi pot fi, cu adevărat, de mare folos de data asta, fiindcă eu, puricele, aşa cum mă vezi, iau asupra mea sarcina de</w:t>
      </w:r>
      <w:r>
        <w:rPr>
          <w:rFonts w:ascii="Georgia" w:hAnsi="Georgia"/>
          <w:lang w:val="ro-RO" w:eastAsia="ro-RO"/>
        </w:rPr>
        <w:t xml:space="preserve"> </w:t>
      </w:r>
      <w:r w:rsidR="004C1D57" w:rsidRPr="00962D4D">
        <w:rPr>
          <w:rFonts w:ascii="Georgia" w:hAnsi="Georgia"/>
          <w:lang w:val="ro-RO" w:eastAsia="ro-RO"/>
        </w:rPr>
        <w:t xml:space="preserve">a-l muta pe neguţător din odaia şi chiar din casa lui; şi atunci, tu vei fi stăpînul locului şi vei putea căra dinarii </w:t>
      </w:r>
      <w:r>
        <w:rPr>
          <w:rFonts w:ascii="Georgia" w:hAnsi="Georgia"/>
          <w:lang w:val="ro-RO" w:eastAsia="ro-RO"/>
        </w:rPr>
        <w:t>î</w:t>
      </w:r>
      <w:r w:rsidR="00852D91" w:rsidRPr="00962D4D">
        <w:rPr>
          <w:rFonts w:ascii="Georgia" w:hAnsi="Georgia"/>
          <w:lang w:val="ro-RO" w:eastAsia="ro-RO"/>
        </w:rPr>
        <w:t>n</w:t>
      </w:r>
      <w:r w:rsidR="004C1D57" w:rsidRPr="00962D4D">
        <w:rPr>
          <w:rFonts w:ascii="Georgia" w:hAnsi="Georgia"/>
          <w:lang w:val="ro-RO" w:eastAsia="ro-RO"/>
        </w:rPr>
        <w:t xml:space="preserve"> ascunziş, în largul tău şi fără grabă !</w:t>
      </w:r>
    </w:p>
    <w:p w:rsidR="004C1D57" w:rsidRPr="00962D4D" w:rsidRDefault="004C1D57" w:rsidP="005E2808">
      <w:pPr>
        <w:pStyle w:val="Bodytext11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Atunci şoarecele strigă :</w:t>
      </w:r>
      <w:r w:rsidR="00A9746E">
        <w:rPr>
          <w:rFonts w:ascii="Georgia" w:hAnsi="Georgia"/>
          <w:lang w:val="ro-RO"/>
        </w:rPr>
        <w:t xml:space="preserve"> </w:t>
      </w:r>
    </w:p>
    <w:p w:rsidR="004C1D57" w:rsidRPr="00962D4D" w:rsidRDefault="00A9746E"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 xml:space="preserve">Drept </w:t>
      </w:r>
      <w:r w:rsidR="00373351">
        <w:rPr>
          <w:rFonts w:ascii="Georgia" w:hAnsi="Georgia"/>
          <w:lang w:val="ro-RO" w:eastAsia="ro-RO"/>
        </w:rPr>
        <w:t>îi</w:t>
      </w:r>
      <w:r w:rsidR="004C1D57" w:rsidRPr="00962D4D">
        <w:rPr>
          <w:rFonts w:ascii="Georgia" w:hAnsi="Georgia"/>
          <w:lang w:val="ro-RO" w:eastAsia="ro-RO"/>
        </w:rPr>
        <w:t>, purice viteaz, şi-ntr-adevăr nici nu m-a</w:t>
      </w:r>
      <w:r>
        <w:rPr>
          <w:rFonts w:ascii="Georgia" w:hAnsi="Georgia"/>
          <w:lang w:val="ro-RO" w:eastAsia="ro-RO"/>
        </w:rPr>
        <w:t>m</w:t>
      </w:r>
      <w:r w:rsidR="004C1D57" w:rsidRPr="00962D4D">
        <w:rPr>
          <w:rFonts w:ascii="Georgia" w:hAnsi="Georgia"/>
          <w:lang w:val="ro-RO" w:eastAsia="ro-RO"/>
        </w:rPr>
        <w:t xml:space="preserve"> gîndit la asta ! Cît despre ascunzişul meu, îi destul de larg ca să poală cuprinde tot aurul acela; şi pe deasupra i-am făcut şaptezeci </w:t>
      </w:r>
      <w:r w:rsidR="009D6413">
        <w:rPr>
          <w:rFonts w:ascii="Georgia" w:hAnsi="Georgia"/>
          <w:lang w:val="ro-RO" w:eastAsia="ro-RO"/>
        </w:rPr>
        <w:t>de</w:t>
      </w:r>
      <w:r w:rsidR="004C1D57" w:rsidRPr="00962D4D">
        <w:rPr>
          <w:rFonts w:ascii="Georgia" w:hAnsi="Georgia"/>
          <w:lang w:val="ro-RO" w:eastAsia="ro-RO"/>
        </w:rPr>
        <w:t xml:space="preserve"> uşi de ieşire pentru vremuri cînd ar voi careva să mă-nchidă ori să mă zidească înlăuntru ! Grăbeşt</w:t>
      </w:r>
      <w:r>
        <w:rPr>
          <w:rFonts w:ascii="Georgia" w:hAnsi="Georgia"/>
          <w:lang w:val="ro-RO" w:eastAsia="ro-RO"/>
        </w:rPr>
        <w:t>e</w:t>
      </w:r>
      <w:r w:rsidR="004C1D57" w:rsidRPr="00962D4D">
        <w:rPr>
          <w:rFonts w:ascii="Georgia" w:hAnsi="Georgia"/>
          <w:lang w:val="ro-RO" w:eastAsia="ro-RO"/>
        </w:rPr>
        <w:t>-te dar să potriveşti lucrurile, aşa cum mi-ai făgăduit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 xml:space="preserve">Atunci </w:t>
      </w:r>
      <w:r w:rsidR="002D3A7A">
        <w:rPr>
          <w:rFonts w:ascii="Georgia" w:hAnsi="Georgia"/>
          <w:lang w:val="ro-RO" w:eastAsia="ro-RO"/>
        </w:rPr>
        <w:t>puricele</w:t>
      </w:r>
      <w:r w:rsidRPr="00962D4D">
        <w:rPr>
          <w:rFonts w:ascii="Georgia" w:hAnsi="Georgia"/>
          <w:lang w:val="ro-RO" w:eastAsia="ro-RO"/>
        </w:rPr>
        <w:t xml:space="preserve">, din cîteva sărituri, fu pe patul pe care dormea neguţătorul şi se îndreptă taman spre dosul </w:t>
      </w:r>
      <w:r w:rsidR="00116B17" w:rsidRPr="00962D4D">
        <w:rPr>
          <w:rFonts w:ascii="Georgia" w:hAnsi="Georgia"/>
          <w:lang w:val="ro-RO" w:eastAsia="ro-RO"/>
        </w:rPr>
        <w:t>lui</w:t>
      </w:r>
      <w:r w:rsidRPr="00962D4D">
        <w:rPr>
          <w:rFonts w:ascii="Georgia" w:hAnsi="Georgia"/>
          <w:lang w:val="ro-RO" w:eastAsia="ro-RO"/>
        </w:rPr>
        <w:t xml:space="preserve"> şi-l pişcă de acolo, cum niciodată purice nu mai pişcase. Din pricina acestei pişcături şi a zvîcnirilor de durere ce-i urmară, neguţătorul se deşteptă, du</w:t>
      </w:r>
      <w:r w:rsidR="00A9746E">
        <w:rPr>
          <w:rFonts w:ascii="Georgia" w:hAnsi="Georgia"/>
          <w:lang w:val="ro-RO" w:eastAsia="ro-RO"/>
        </w:rPr>
        <w:t>c</w:t>
      </w:r>
      <w:r w:rsidRPr="00962D4D">
        <w:rPr>
          <w:rFonts w:ascii="Georgia" w:hAnsi="Georgia"/>
          <w:lang w:val="ro-RO" w:eastAsia="ro-RO"/>
        </w:rPr>
        <w:t xml:space="preserve">îndu-şi mîna cu repeziciune la preacinstitul loc, de unde însă </w:t>
      </w:r>
      <w:r w:rsidR="002D3A7A">
        <w:rPr>
          <w:rFonts w:ascii="Georgia" w:hAnsi="Georgia"/>
          <w:lang w:val="ro-RO" w:eastAsia="ro-RO"/>
        </w:rPr>
        <w:t>puricele</w:t>
      </w:r>
      <w:r w:rsidRPr="00962D4D">
        <w:rPr>
          <w:rFonts w:ascii="Georgia" w:hAnsi="Georgia"/>
          <w:lang w:val="ro-RO" w:eastAsia="ro-RO"/>
        </w:rPr>
        <w:t xml:space="preserve"> se grăbise s-o tulească, şi se puse pe aruncat mii de bles</w:t>
      </w:r>
      <w:r w:rsidRPr="00962D4D">
        <w:rPr>
          <w:rFonts w:ascii="Georgia" w:hAnsi="Georgia"/>
          <w:lang w:val="ro-RO" w:eastAsia="ro-RO"/>
        </w:rPr>
        <w:softHyphen/>
        <w:t xml:space="preserve">teme care răsunară în gol, prin casa adormită. Apoi, după ce se mai întoarse şi se foi, încercă să adoarmă iarăşi. Dar îşi făcea socoteala fără duşman. Într-adevăr, văzînd că neguţătorul se încăpăţînează să rămîie în pat, </w:t>
      </w:r>
      <w:r w:rsidR="002D3A7A">
        <w:rPr>
          <w:rFonts w:ascii="Georgia" w:hAnsi="Georgia"/>
          <w:lang w:val="ro-RO" w:eastAsia="ro-RO"/>
        </w:rPr>
        <w:t>puricele</w:t>
      </w:r>
      <w:r w:rsidRPr="00962D4D">
        <w:rPr>
          <w:rFonts w:ascii="Georgia" w:hAnsi="Georgia"/>
          <w:lang w:val="ro-RO" w:eastAsia="ro-RO"/>
        </w:rPr>
        <w:t>, furios peste măsură, înnoi năvala, du</w:t>
      </w:r>
      <w:r w:rsidR="00A9746E">
        <w:rPr>
          <w:rFonts w:ascii="Georgia" w:hAnsi="Georgia"/>
          <w:lang w:val="ro-RO" w:eastAsia="ro-RO"/>
        </w:rPr>
        <w:t>c</w:t>
      </w:r>
      <w:r w:rsidRPr="00962D4D">
        <w:rPr>
          <w:rFonts w:ascii="Georgia" w:hAnsi="Georgia"/>
          <w:lang w:val="ro-RO" w:eastAsia="ro-RO"/>
        </w:rPr>
        <w:t>îndu-se, de data asta, să pişte din toate puterile lui, acel loc atît de simţitor...</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Atunci neguţătorul sări ca ars, în urlete, aruncă cît colo de pe dînsul cergile şi straiele şi alergă afară, la fîntînă unde se udă cu apă rece şi nu mai voi să s</w:t>
      </w:r>
      <w:r w:rsidR="00A9746E">
        <w:rPr>
          <w:rFonts w:ascii="Georgia" w:hAnsi="Georgia"/>
          <w:lang w:val="ro-RO" w:eastAsia="ro-RO"/>
        </w:rPr>
        <w:t>e</w:t>
      </w:r>
      <w:r w:rsidRPr="00962D4D">
        <w:rPr>
          <w:rFonts w:ascii="Georgia" w:hAnsi="Georgia"/>
          <w:lang w:val="ro-RO" w:eastAsia="ro-RO"/>
        </w:rPr>
        <w:t xml:space="preserve"> în</w:t>
      </w:r>
      <w:r w:rsidRPr="00962D4D">
        <w:rPr>
          <w:rFonts w:ascii="Georgia" w:hAnsi="Georgia"/>
          <w:lang w:val="ro-RO" w:eastAsia="ro-RO"/>
        </w:rPr>
        <w:softHyphen/>
        <w:t xml:space="preserve">toarcă în odaia lui, ci se </w:t>
      </w:r>
      <w:r w:rsidRPr="00962D4D">
        <w:rPr>
          <w:rFonts w:ascii="Georgia" w:hAnsi="Georgia"/>
          <w:lang w:val="ro-RO" w:eastAsia="ro-RO"/>
        </w:rPr>
        <w:lastRenderedPageBreak/>
        <w:t>întinse pe laviţa din curte, ca să petreacă acolo ce mai rămăsese din noapte.</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Aşa că şoarecele putu, cu cea mai mare uşurinţă, să care în ascunzişul lui tot aurul neguţătorului ; şi cînd sosi dimineaţa, în sac nu mai rămăsese nici măcar un dinar.</w:t>
      </w:r>
    </w:p>
    <w:p w:rsidR="004C1D57" w:rsidRPr="00962D4D" w:rsidRDefault="004C1D57" w:rsidP="005E2808">
      <w:pPr>
        <w:pStyle w:val="Bodytext121"/>
        <w:shd w:val="clear" w:color="auto" w:fill="auto"/>
        <w:tabs>
          <w:tab w:val="left" w:pos="851"/>
        </w:tabs>
        <w:spacing w:line="240" w:lineRule="auto"/>
        <w:ind w:right="26" w:firstLine="567"/>
        <w:rPr>
          <w:rFonts w:ascii="Georgia" w:hAnsi="Georgia"/>
          <w:lang w:val="ro-RO"/>
        </w:rPr>
      </w:pPr>
      <w:r w:rsidRPr="00962D4D">
        <w:rPr>
          <w:rFonts w:ascii="Georgia" w:hAnsi="Georgia"/>
          <w:lang w:val="ro-RO" w:eastAsia="ro-RO"/>
        </w:rPr>
        <w:t>Astfel ştiu puricele să răsplătească găzduirea şoare</w:t>
      </w:r>
      <w:r w:rsidRPr="00962D4D">
        <w:rPr>
          <w:rFonts w:ascii="Georgia" w:hAnsi="Georgia"/>
          <w:lang w:val="ro-RO" w:eastAsia="ro-RO"/>
        </w:rPr>
        <w:softHyphen/>
        <w:t xml:space="preserve">celui şi să-l despăgubească însutit </w:t>
      </w:r>
      <w:r w:rsidR="00A9746E">
        <w:rPr>
          <w:rFonts w:ascii="Georgia" w:hAnsi="Georgia"/>
          <w:lang w:val="ro-RO" w:eastAsia="ro-RO"/>
        </w:rPr>
        <w:t>!</w:t>
      </w:r>
      <w:r w:rsidRPr="00962D4D">
        <w:rPr>
          <w:rFonts w:ascii="Georgia" w:hAnsi="Georgia"/>
          <w:lang w:val="ro-RO" w:eastAsia="ro-RO"/>
        </w:rPr>
        <w:t xml:space="preserve"> Iar tu, corbule, urmă vulpoiul, nădăjduiesc că vei vedea curînd măsura credinţei mele faţă de tine, în schimbul înţelegerii prieteneşti pe care-ţi cer s-o pecetluieşti intre noi </w:t>
      </w:r>
      <w:r w:rsidR="00A9746E">
        <w:rPr>
          <w:rFonts w:ascii="Georgia" w:hAnsi="Georgia"/>
          <w:lang w:val="ro-RO"/>
        </w:rPr>
        <w:t>!</w:t>
      </w:r>
    </w:p>
    <w:p w:rsidR="00A9746E" w:rsidRDefault="004C1D57" w:rsidP="005E2808">
      <w:pPr>
        <w:pStyle w:val="Bodytext151"/>
        <w:shd w:val="clear" w:color="auto" w:fill="auto"/>
        <w:tabs>
          <w:tab w:val="left" w:pos="851"/>
        </w:tabs>
        <w:spacing w:line="240" w:lineRule="auto"/>
        <w:ind w:right="26" w:firstLine="567"/>
        <w:jc w:val="both"/>
        <w:rPr>
          <w:rFonts w:ascii="Georgia" w:hAnsi="Georgia"/>
          <w:lang w:val="ro-RO" w:eastAsia="ro-RO"/>
        </w:rPr>
      </w:pPr>
      <w:r w:rsidRPr="00962D4D">
        <w:rPr>
          <w:rFonts w:ascii="Georgia" w:hAnsi="Georgia"/>
          <w:lang w:val="ro-RO" w:eastAsia="ro-RO"/>
        </w:rPr>
        <w:t xml:space="preserve">Dar corbul îi spuse : </w:t>
      </w:r>
    </w:p>
    <w:p w:rsidR="00096D44" w:rsidRDefault="00A9746E" w:rsidP="005E2808">
      <w:pPr>
        <w:pStyle w:val="Bodytext151"/>
        <w:shd w:val="clear" w:color="auto" w:fill="auto"/>
        <w:tabs>
          <w:tab w:val="left" w:pos="851"/>
        </w:tabs>
        <w:spacing w:line="240" w:lineRule="auto"/>
        <w:ind w:right="26" w:firstLine="567"/>
        <w:jc w:val="both"/>
        <w:rPr>
          <w:rFonts w:ascii="Georgia" w:hAnsi="Georgia"/>
          <w:lang w:val="ro-RO" w:eastAsia="ro-RO"/>
        </w:rPr>
      </w:pPr>
      <w:r>
        <w:rPr>
          <w:rFonts w:ascii="Georgia" w:hAnsi="Georgia"/>
          <w:lang w:val="ro-RO" w:eastAsia="ro-RO"/>
        </w:rPr>
        <w:t>— Î</w:t>
      </w:r>
      <w:r w:rsidR="004C1D57" w:rsidRPr="00962D4D">
        <w:rPr>
          <w:rFonts w:ascii="Georgia" w:hAnsi="Georgia"/>
          <w:lang w:val="ro-RO" w:eastAsia="ro-RO"/>
        </w:rPr>
        <w:t>ntr-adevăr, jupîne vulpoi, istoria ta îi cam greu să mă încredinţeze. Şi apoi, pe lîngă toate, fiecare-i slobod să facă ori să nu facă binele, mai ales cînd binele acela poate fi pricin</w:t>
      </w:r>
      <w:r w:rsidR="00096D44">
        <w:rPr>
          <w:rFonts w:ascii="Georgia" w:hAnsi="Georgia"/>
          <w:lang w:val="ro-RO" w:eastAsia="ro-RO"/>
        </w:rPr>
        <w:t>ă de năpastă. Ia, aşa se întîmpl</w:t>
      </w:r>
      <w:r w:rsidR="004C1D57" w:rsidRPr="00962D4D">
        <w:rPr>
          <w:rFonts w:ascii="Georgia" w:hAnsi="Georgia"/>
          <w:lang w:val="ro-RO" w:eastAsia="ro-RO"/>
        </w:rPr>
        <w:t>ă</w:t>
      </w:r>
      <w:r w:rsidR="004C1D57" w:rsidRPr="00962D4D">
        <w:rPr>
          <w:rStyle w:val="Bodytext1512pt"/>
          <w:rFonts w:ascii="Georgia" w:hAnsi="Georgia"/>
          <w:sz w:val="22"/>
          <w:szCs w:val="22"/>
          <w:shd w:val="clear" w:color="auto" w:fill="auto"/>
          <w:lang w:val="ro-RO" w:eastAsia="ro-RO"/>
        </w:rPr>
        <w:t xml:space="preserve"> şi</w:t>
      </w:r>
      <w:r w:rsidR="004C1D57" w:rsidRPr="00962D4D">
        <w:rPr>
          <w:rFonts w:ascii="Georgia" w:hAnsi="Georgia"/>
          <w:lang w:val="ro-RO" w:eastAsia="ro-RO"/>
        </w:rPr>
        <w:t xml:space="preserve"> cu noi. De mult ţi s-a dus vestea pentru vicleniile tale</w:t>
      </w:r>
      <w:r w:rsidR="004C1D57" w:rsidRPr="00962D4D">
        <w:rPr>
          <w:rStyle w:val="Bodytext1512pt"/>
          <w:rFonts w:ascii="Georgia" w:hAnsi="Georgia"/>
          <w:sz w:val="22"/>
          <w:szCs w:val="22"/>
          <w:shd w:val="clear" w:color="auto" w:fill="auto"/>
          <w:lang w:val="ro-RO" w:eastAsia="ro-RO"/>
        </w:rPr>
        <w:t xml:space="preserve"> şi</w:t>
      </w:r>
      <w:r w:rsidR="004C1D57" w:rsidRPr="00962D4D">
        <w:rPr>
          <w:rFonts w:ascii="Georgia" w:hAnsi="Georgia"/>
          <w:lang w:val="ro-RO" w:eastAsia="ro-RO"/>
        </w:rPr>
        <w:t xml:space="preserve"> încăl</w:t>
      </w:r>
      <w:r w:rsidR="004C1D57" w:rsidRPr="00962D4D">
        <w:rPr>
          <w:rFonts w:ascii="Georgia" w:hAnsi="Georgia"/>
          <w:lang w:val="ro-RO" w:eastAsia="ro-RO"/>
        </w:rPr>
        <w:softHyphen/>
        <w:t xml:space="preserve">cările săvîrşite asupra cuvîntului dat; </w:t>
      </w:r>
      <w:r w:rsidR="00096D44">
        <w:rPr>
          <w:rFonts w:ascii="Georgia" w:hAnsi="Georgia"/>
          <w:lang w:val="ro-RO" w:eastAsia="ro-RO"/>
        </w:rPr>
        <w:t>cum m-aş putea încrede într-unul</w:t>
      </w:r>
      <w:r w:rsidR="004C1D57" w:rsidRPr="00962D4D">
        <w:rPr>
          <w:rFonts w:ascii="Georgia" w:hAnsi="Georgia"/>
          <w:lang w:val="ro-RO" w:eastAsia="ro-RO"/>
        </w:rPr>
        <w:t xml:space="preserve"> a cărui rea credinţă îi răscunoscută şi </w:t>
      </w:r>
      <w:r w:rsidR="004C1D57" w:rsidRPr="00096D44">
        <w:rPr>
          <w:rStyle w:val="Bodytext15Italic"/>
          <w:rFonts w:ascii="Georgia" w:hAnsi="Georgia"/>
          <w:i w:val="0"/>
          <w:shd w:val="clear" w:color="auto" w:fill="auto"/>
          <w:lang w:val="ro-RO" w:eastAsia="ro-RO"/>
        </w:rPr>
        <w:t>c</w:t>
      </w:r>
      <w:r w:rsidR="00096D44">
        <w:rPr>
          <w:rStyle w:val="Bodytext15Italic"/>
          <w:rFonts w:ascii="Georgia" w:hAnsi="Georgia"/>
          <w:i w:val="0"/>
          <w:shd w:val="clear" w:color="auto" w:fill="auto"/>
          <w:lang w:val="ro-RO" w:eastAsia="ro-RO"/>
        </w:rPr>
        <w:t>a</w:t>
      </w:r>
      <w:r w:rsidR="004C1D57" w:rsidRPr="00096D44">
        <w:rPr>
          <w:rStyle w:val="Bodytext15Italic"/>
          <w:rFonts w:ascii="Georgia" w:hAnsi="Georgia"/>
          <w:i w:val="0"/>
          <w:shd w:val="clear" w:color="auto" w:fill="auto"/>
          <w:lang w:val="ro-RO" w:eastAsia="ro-RO"/>
        </w:rPr>
        <w:t>re</w:t>
      </w:r>
      <w:r w:rsidR="004C1D57" w:rsidRPr="00962D4D">
        <w:rPr>
          <w:rStyle w:val="Bodytext15Italic"/>
          <w:rFonts w:ascii="Georgia" w:hAnsi="Georgia"/>
          <w:shd w:val="clear" w:color="auto" w:fill="auto"/>
          <w:lang w:val="ro-RO" w:eastAsia="ro-RO"/>
        </w:rPr>
        <w:t>,</w:t>
      </w:r>
      <w:r w:rsidR="004C1D57" w:rsidRPr="00962D4D">
        <w:rPr>
          <w:rFonts w:ascii="Georgia" w:hAnsi="Georgia"/>
          <w:lang w:val="ro-RO" w:eastAsia="ro-RO"/>
        </w:rPr>
        <w:t xml:space="preserve"> chiar în vremea din urmă, a găsit mijlocul să-l vîndă şi să-l ducă la pierzare pe văru-său, lupul ? Căci, o, mişelule, am aflat de această fărădelege care a făcut vîlvă în rîndurile întregii seminţii a animalelor </w:t>
      </w:r>
      <w:r w:rsidR="00096D44">
        <w:rPr>
          <w:rFonts w:ascii="Georgia" w:hAnsi="Georgia"/>
          <w:lang w:val="ro-RO" w:eastAsia="ro-RO"/>
        </w:rPr>
        <w:t>!</w:t>
      </w:r>
      <w:r w:rsidR="004C1D57" w:rsidRPr="00962D4D">
        <w:rPr>
          <w:rFonts w:ascii="Georgia" w:hAnsi="Georgia"/>
          <w:lang w:val="ro-RO" w:eastAsia="ro-RO"/>
        </w:rPr>
        <w:t xml:space="preserve"> Dacă n-ai stat la gînduri să jertfeşti pe unul din seminţia ta, dacă nu chiar din neamul tău</w:t>
      </w:r>
      <w:r w:rsidR="00096D44">
        <w:rPr>
          <w:rFonts w:ascii="Georgia" w:hAnsi="Georgia"/>
          <w:lang w:val="ro-RO" w:eastAsia="ro-RO"/>
        </w:rPr>
        <w:t>,</w:t>
      </w:r>
      <w:r w:rsidR="004C1D57" w:rsidRPr="00962D4D">
        <w:rPr>
          <w:rFonts w:ascii="Georgia" w:hAnsi="Georgia"/>
          <w:lang w:val="ro-RO" w:eastAsia="ro-RO"/>
        </w:rPr>
        <w:t xml:space="preserve"> după ce atîta vreme te-ai ţinut de coada lui şi l-ai linguşit şi l-ai lins în toate felu</w:t>
      </w:r>
      <w:r w:rsidR="004C1D57" w:rsidRPr="00962D4D">
        <w:rPr>
          <w:rFonts w:ascii="Georgia" w:hAnsi="Georgia"/>
          <w:lang w:val="ro-RO" w:eastAsia="ro-RO"/>
        </w:rPr>
        <w:softHyphen/>
        <w:t>rite, apoi mai este îndoială că n-ai să faci decît un joc ucigaş cu c</w:t>
      </w:r>
      <w:r w:rsidR="00096D44">
        <w:rPr>
          <w:rFonts w:ascii="Georgia" w:hAnsi="Georgia"/>
          <w:lang w:val="ro-RO" w:eastAsia="ro-RO"/>
        </w:rPr>
        <w:t>e</w:t>
      </w:r>
      <w:r w:rsidR="004C1D57" w:rsidRPr="00962D4D">
        <w:rPr>
          <w:rFonts w:ascii="Georgia" w:hAnsi="Georgia"/>
          <w:lang w:val="ro-RO" w:eastAsia="ro-RO"/>
        </w:rPr>
        <w:t xml:space="preserve">l care-i </w:t>
      </w:r>
      <w:r w:rsidR="007B2999">
        <w:rPr>
          <w:rFonts w:ascii="Georgia" w:hAnsi="Georgia"/>
          <w:lang w:val="ro-RO" w:eastAsia="ro-RO"/>
        </w:rPr>
        <w:t>dintr</w:t>
      </w:r>
      <w:r w:rsidR="006A6FDF" w:rsidRPr="00962D4D">
        <w:rPr>
          <w:rFonts w:ascii="Georgia" w:hAnsi="Georgia"/>
          <w:lang w:val="ro-RO" w:eastAsia="ro-RO"/>
        </w:rPr>
        <w:t>-o</w:t>
      </w:r>
      <w:r w:rsidR="004C1D57" w:rsidRPr="00962D4D">
        <w:rPr>
          <w:rFonts w:ascii="Georgia" w:hAnsi="Georgia"/>
          <w:lang w:val="ro-RO" w:eastAsia="ro-RO"/>
        </w:rPr>
        <w:t xml:space="preserve"> seminţie duşmană ţie</w:t>
      </w:r>
      <w:r w:rsidR="004C1D57" w:rsidRPr="00962D4D">
        <w:rPr>
          <w:rStyle w:val="Bodytext1512pt"/>
          <w:rFonts w:ascii="Georgia" w:hAnsi="Georgia"/>
          <w:sz w:val="22"/>
          <w:szCs w:val="22"/>
          <w:shd w:val="clear" w:color="auto" w:fill="auto"/>
          <w:lang w:val="ro-RO" w:eastAsia="ro-RO"/>
        </w:rPr>
        <w:t xml:space="preserve"> şi </w:t>
      </w:r>
      <w:r w:rsidR="004C1D57" w:rsidRPr="00962D4D">
        <w:rPr>
          <w:rFonts w:ascii="Georgia" w:hAnsi="Georgia"/>
          <w:lang w:val="ro-RO" w:eastAsia="ro-RO"/>
        </w:rPr>
        <w:t>at</w:t>
      </w:r>
      <w:r w:rsidR="00096D44">
        <w:rPr>
          <w:rFonts w:ascii="Georgia" w:hAnsi="Georgia"/>
          <w:lang w:val="ro-RO" w:eastAsia="ro-RO"/>
        </w:rPr>
        <w:t>ît</w:t>
      </w:r>
      <w:r w:rsidR="004C1D57" w:rsidRPr="00962D4D">
        <w:rPr>
          <w:rFonts w:ascii="Georgia" w:hAnsi="Georgia"/>
          <w:lang w:val="ro-RO" w:eastAsia="ro-RO"/>
        </w:rPr>
        <w:t xml:space="preserve"> de osebită de a ta ? ! Vezi tu, toate astea îmi aduc aminte de o poveste ce se potriveşte de minune cu întîm- plarea noastră de acum ! </w:t>
      </w:r>
    </w:p>
    <w:p w:rsidR="00096D44" w:rsidRDefault="004C1D57" w:rsidP="005E2808">
      <w:pPr>
        <w:pStyle w:val="Bodytext151"/>
        <w:shd w:val="clear" w:color="auto" w:fill="auto"/>
        <w:tabs>
          <w:tab w:val="left" w:pos="851"/>
        </w:tabs>
        <w:spacing w:line="240" w:lineRule="auto"/>
        <w:ind w:right="26" w:firstLine="567"/>
        <w:jc w:val="both"/>
        <w:rPr>
          <w:rFonts w:ascii="Georgia" w:hAnsi="Georgia"/>
          <w:lang w:val="ro-RO" w:eastAsia="ro-RO"/>
        </w:rPr>
      </w:pPr>
      <w:r w:rsidRPr="00962D4D">
        <w:rPr>
          <w:rFonts w:ascii="Georgia" w:hAnsi="Georgia"/>
          <w:lang w:val="ro-RO" w:eastAsia="ro-RO"/>
        </w:rPr>
        <w:t xml:space="preserve">Vulpoiul strigă: </w:t>
      </w:r>
    </w:p>
    <w:p w:rsidR="00096D44" w:rsidRDefault="004C1D57" w:rsidP="005E2808">
      <w:pPr>
        <w:pStyle w:val="Bodytext151"/>
        <w:shd w:val="clear" w:color="auto" w:fill="auto"/>
        <w:tabs>
          <w:tab w:val="left" w:pos="851"/>
        </w:tabs>
        <w:spacing w:line="240" w:lineRule="auto"/>
        <w:ind w:right="26" w:firstLine="567"/>
        <w:jc w:val="both"/>
        <w:rPr>
          <w:rFonts w:ascii="Georgia" w:hAnsi="Georgia"/>
          <w:lang w:val="ro-RO" w:eastAsia="ro-RO"/>
        </w:rPr>
      </w:pPr>
      <w:r w:rsidRPr="00962D4D">
        <w:rPr>
          <w:rFonts w:ascii="Georgia" w:hAnsi="Georgia"/>
          <w:lang w:val="ro-RO" w:eastAsia="ro-RO"/>
        </w:rPr>
        <w:t xml:space="preserve">— Ce poveste ? </w:t>
      </w:r>
    </w:p>
    <w:p w:rsidR="00096D44" w:rsidRDefault="004C1D57" w:rsidP="005E2808">
      <w:pPr>
        <w:pStyle w:val="Bodytext151"/>
        <w:shd w:val="clear" w:color="auto" w:fill="auto"/>
        <w:tabs>
          <w:tab w:val="left" w:pos="851"/>
        </w:tabs>
        <w:spacing w:line="240" w:lineRule="auto"/>
        <w:ind w:right="26" w:firstLine="567"/>
        <w:jc w:val="both"/>
        <w:rPr>
          <w:rFonts w:ascii="Georgia" w:hAnsi="Georgia"/>
          <w:lang w:val="ro-RO" w:eastAsia="ro-RO"/>
        </w:rPr>
      </w:pPr>
      <w:r w:rsidRPr="00962D4D">
        <w:rPr>
          <w:rFonts w:ascii="Georgia" w:hAnsi="Georgia"/>
          <w:lang w:val="ro-RO" w:eastAsia="ro-RO"/>
        </w:rPr>
        <w:t xml:space="preserve">Corbul spuse : </w:t>
      </w:r>
    </w:p>
    <w:p w:rsidR="00096D44" w:rsidRDefault="004C1D57" w:rsidP="005E2808">
      <w:pPr>
        <w:pStyle w:val="Bodytext151"/>
        <w:shd w:val="clear" w:color="auto" w:fill="auto"/>
        <w:tabs>
          <w:tab w:val="left" w:pos="851"/>
        </w:tabs>
        <w:spacing w:line="240" w:lineRule="auto"/>
        <w:ind w:right="26" w:firstLine="567"/>
        <w:jc w:val="both"/>
        <w:rPr>
          <w:rFonts w:ascii="Georgia" w:hAnsi="Georgia"/>
          <w:lang w:val="ro-RO" w:eastAsia="ro-RO"/>
        </w:rPr>
      </w:pPr>
      <w:r w:rsidRPr="00962D4D">
        <w:rPr>
          <w:rFonts w:ascii="Georgia" w:hAnsi="Georgia"/>
          <w:lang w:val="ro-RO" w:eastAsia="ro-RO"/>
        </w:rPr>
        <w:t xml:space="preserve">— Aceea a vulturului </w:t>
      </w:r>
      <w:r w:rsidR="00096D44">
        <w:rPr>
          <w:rFonts w:ascii="Georgia" w:hAnsi="Georgia"/>
          <w:lang w:val="ro-RO" w:eastAsia="ro-RO"/>
        </w:rPr>
        <w:t>!</w:t>
      </w:r>
      <w:r w:rsidRPr="00962D4D">
        <w:rPr>
          <w:rFonts w:ascii="Georgia" w:hAnsi="Georgia"/>
          <w:lang w:val="ro-RO" w:eastAsia="ro-RO"/>
        </w:rPr>
        <w:t xml:space="preserve"> </w:t>
      </w:r>
    </w:p>
    <w:p w:rsidR="004C1D57" w:rsidRPr="00962D4D" w:rsidRDefault="004C1D57" w:rsidP="005E2808">
      <w:pPr>
        <w:pStyle w:val="Bodytext15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Dar vulpoiul grăi :</w:t>
      </w:r>
    </w:p>
    <w:p w:rsidR="00096D44" w:rsidRDefault="00096D44" w:rsidP="005E2808">
      <w:pPr>
        <w:pStyle w:val="Bodytext1"/>
        <w:shd w:val="clear" w:color="auto" w:fill="auto"/>
        <w:tabs>
          <w:tab w:val="left" w:pos="658"/>
          <w:tab w:val="left" w:pos="851"/>
        </w:tabs>
        <w:spacing w:before="0" w:line="240" w:lineRule="auto"/>
        <w:ind w:right="26" w:firstLine="567"/>
        <w:rPr>
          <w:rFonts w:ascii="Georgia" w:hAnsi="Georgia"/>
          <w:lang w:val="ro-RO" w:eastAsia="ro-RO"/>
        </w:rPr>
      </w:pPr>
      <w:r w:rsidRPr="00962D4D">
        <w:rPr>
          <w:rFonts w:ascii="Georgia" w:hAnsi="Georgia"/>
          <w:lang w:val="ro-RO" w:eastAsia="ro-RO"/>
        </w:rPr>
        <w:t xml:space="preserve">— </w:t>
      </w:r>
      <w:r w:rsidR="004C1D57" w:rsidRPr="00962D4D">
        <w:rPr>
          <w:rFonts w:ascii="Georgia" w:hAnsi="Georgia"/>
          <w:lang w:val="ro-RO" w:eastAsia="ro-RO"/>
        </w:rPr>
        <w:t>Nu cunosc deloc această ISTORIE A VULTURU</w:t>
      </w:r>
      <w:r w:rsidR="004C1D57" w:rsidRPr="00962D4D">
        <w:rPr>
          <w:rFonts w:ascii="Georgia" w:hAnsi="Georgia"/>
          <w:lang w:val="ro-RO" w:eastAsia="ro-RO"/>
        </w:rPr>
        <w:softHyphen/>
        <w:t xml:space="preserve">LUI ! Ia să văd oleacă ce-i cu ea ! </w:t>
      </w:r>
    </w:p>
    <w:p w:rsidR="004C1D57" w:rsidRPr="00962D4D" w:rsidRDefault="004C1D57" w:rsidP="005E2808">
      <w:pPr>
        <w:pStyle w:val="Bodytext1"/>
        <w:shd w:val="clear" w:color="auto" w:fill="auto"/>
        <w:tabs>
          <w:tab w:val="left" w:pos="658"/>
          <w:tab w:val="left" w:pos="851"/>
        </w:tabs>
        <w:spacing w:before="0" w:line="240" w:lineRule="auto"/>
        <w:ind w:right="26" w:firstLine="567"/>
        <w:rPr>
          <w:rFonts w:ascii="Georgia" w:hAnsi="Georgia"/>
          <w:lang w:val="ro-RO"/>
        </w:rPr>
      </w:pPr>
      <w:r w:rsidRPr="00962D4D">
        <w:rPr>
          <w:rFonts w:ascii="Georgia" w:hAnsi="Georgia"/>
          <w:lang w:val="ro-RO" w:eastAsia="ro-RO"/>
        </w:rPr>
        <w:t>Şi corbul povesti:</w:t>
      </w:r>
      <w:r w:rsidR="00096D44">
        <w:rPr>
          <w:rFonts w:ascii="Georgia" w:hAnsi="Georgia"/>
          <w:lang w:val="ro-RO"/>
        </w:rPr>
        <w:t xml:space="preserve"> </w:t>
      </w:r>
    </w:p>
    <w:p w:rsidR="004C1D57" w:rsidRPr="00962D4D" w:rsidRDefault="00096D44" w:rsidP="005E2808">
      <w:pPr>
        <w:pStyle w:val="Bodytext1"/>
        <w:shd w:val="clear" w:color="auto" w:fill="auto"/>
        <w:tabs>
          <w:tab w:val="left" w:pos="673"/>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 xml:space="preserve">Era odată un vultur atît de tiran, că întrecea toate hotarele cunoscute ale tiraniei; nici o pasăre, mare ori mică, </w:t>
      </w:r>
      <w:r w:rsidR="004C1D57" w:rsidRPr="00962D4D">
        <w:rPr>
          <w:rFonts w:ascii="Georgia" w:hAnsi="Georgia"/>
          <w:lang w:val="ro-RO" w:eastAsia="ro-RO"/>
        </w:rPr>
        <w:lastRenderedPageBreak/>
        <w:t>nu rămăsese păgubaşă de jignirile lui ; şi semănase el groaza printre toţi lupii văzduhului şi printre toţi lupii pămîntului, pînă-ntr-atît, încît, la apropierea lui, fiarele de pradă cele mai sălbatice lăsau baltă tot ce aveau şi fugeau înspăimîntate de clonţul lui înfiorător şi de penele lui zb</w:t>
      </w:r>
      <w:r>
        <w:rPr>
          <w:rFonts w:ascii="Georgia" w:hAnsi="Georgia"/>
          <w:lang w:val="ro-RO" w:eastAsia="ro-RO"/>
        </w:rPr>
        <w:t>î</w:t>
      </w:r>
      <w:r w:rsidR="004C1D57" w:rsidRPr="00962D4D">
        <w:rPr>
          <w:rFonts w:ascii="Georgia" w:hAnsi="Georgia"/>
          <w:lang w:val="ro-RO" w:eastAsia="ro-RO"/>
        </w:rPr>
        <w:t>rlite. Dar iată că veni şi vremea cînd, anii adunaţi pe ţeasta lui o pleşuviră cu totul, îi slăbiră ghearele, îi sfăr</w:t>
      </w:r>
      <w:r>
        <w:rPr>
          <w:rFonts w:ascii="Georgia" w:hAnsi="Georgia"/>
          <w:lang w:val="ro-RO" w:eastAsia="ro-RO"/>
        </w:rPr>
        <w:t>î</w:t>
      </w:r>
      <w:r w:rsidR="004C1D57" w:rsidRPr="00962D4D">
        <w:rPr>
          <w:rFonts w:ascii="Georgia" w:hAnsi="Georgia"/>
          <w:lang w:val="ro-RO" w:eastAsia="ro-RO"/>
        </w:rPr>
        <w:t>mară în bucăţi fălcile ameninţătoare şi, împreună cu vremuelile, îi lăsară un trup beteag şi aripi care nu trag ! Atunci fu el atît de mişelnic, că vechii săi duşmani nici nu catadicseau măcar să-i plătească pe măsura tira</w:t>
      </w:r>
      <w:r w:rsidR="004C1D57" w:rsidRPr="00962D4D">
        <w:rPr>
          <w:rFonts w:ascii="Georgia" w:hAnsi="Georgia"/>
          <w:lang w:val="ro-RO" w:eastAsia="ro-RO"/>
        </w:rPr>
        <w:softHyphen/>
        <w:t>niilor lui şi se purtară cu dînsul plini de dispreţ. Şi, ca să se hrănească, era el nevoit a se mulţumi cu rămă</w:t>
      </w:r>
      <w:r w:rsidR="004C1D57" w:rsidRPr="00962D4D">
        <w:rPr>
          <w:rFonts w:ascii="Georgia" w:hAnsi="Georgia"/>
          <w:lang w:val="ro-RO" w:eastAsia="ro-RO"/>
        </w:rPr>
        <w:softHyphen/>
        <w:t>şiţele pe care le lăsau, după ospeţele lor, păsările şi animalele !</w:t>
      </w:r>
    </w:p>
    <w:p w:rsidR="004C1D57" w:rsidRPr="00962D4D" w:rsidRDefault="00096D44" w:rsidP="005E2808">
      <w:pPr>
        <w:pStyle w:val="Bodytext1"/>
        <w:shd w:val="clear" w:color="auto" w:fill="auto"/>
        <w:tabs>
          <w:tab w:val="left" w:pos="649"/>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 xml:space="preserve">Şi tu, vulpoiule, dacă ţi-ai pierdut puterile, văd pe </w:t>
      </w:r>
      <w:r w:rsidR="004C1D57" w:rsidRPr="00096D44">
        <w:rPr>
          <w:rStyle w:val="BodytextItalic"/>
          <w:rFonts w:ascii="Georgia" w:hAnsi="Georgia"/>
          <w:i w:val="0"/>
          <w:shd w:val="clear" w:color="auto" w:fill="auto"/>
          <w:lang w:val="ro-RO" w:eastAsia="ro-RO"/>
        </w:rPr>
        <w:t>de</w:t>
      </w:r>
      <w:r w:rsidR="004C1D57" w:rsidRPr="00962D4D">
        <w:rPr>
          <w:rFonts w:ascii="Georgia" w:hAnsi="Georgia"/>
          <w:lang w:val="ro-RO" w:eastAsia="ro-RO"/>
        </w:rPr>
        <w:t xml:space="preserve"> </w:t>
      </w:r>
      <w:r>
        <w:rPr>
          <w:rFonts w:ascii="Georgia" w:hAnsi="Georgia"/>
          <w:lang w:val="ro-RO" w:eastAsia="ro-RO"/>
        </w:rPr>
        <w:t>al</w:t>
      </w:r>
      <w:r w:rsidR="004C1D57" w:rsidRPr="00962D4D">
        <w:rPr>
          <w:rFonts w:ascii="Georgia" w:hAnsi="Georgia"/>
          <w:lang w:val="ro-RO" w:eastAsia="ro-RO"/>
        </w:rPr>
        <w:t xml:space="preserve">tă parte că nu ţi-ai pierdut încă şiretenia ! Căci tu, neputinciosul, vrei să te uneşti cu mine care îmi păstrez </w:t>
      </w:r>
      <w:r>
        <w:rPr>
          <w:rFonts w:ascii="Georgia" w:hAnsi="Georgia"/>
          <w:lang w:val="ro-RO" w:eastAsia="ro-RO"/>
        </w:rPr>
        <w:t>î</w:t>
      </w:r>
      <w:r w:rsidR="004C1D57" w:rsidRPr="00962D4D">
        <w:rPr>
          <w:rFonts w:ascii="Georgia" w:hAnsi="Georgia"/>
          <w:lang w:val="ro-RO" w:eastAsia="ro-RO"/>
        </w:rPr>
        <w:t>ncă neatinse puterea aripii, ascuţimea vederii şi luciul ciocului. Crede-mă, nu încerca să faci ca VRABIA.</w:t>
      </w:r>
      <w:r>
        <w:rPr>
          <w:rFonts w:ascii="Georgia" w:hAnsi="Georgia"/>
          <w:lang w:val="ro-RO"/>
        </w:rPr>
        <w:t xml:space="preserve"> </w:t>
      </w:r>
    </w:p>
    <w:p w:rsidR="004C1D57" w:rsidRPr="00962D4D" w:rsidRDefault="004C1D57" w:rsidP="005E2808">
      <w:pPr>
        <w:pStyle w:val="Bodytext11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Şi vulpoiul, foarte mirat, îl întrebă :</w:t>
      </w:r>
    </w:p>
    <w:p w:rsidR="004C1D57" w:rsidRPr="00962D4D" w:rsidRDefault="00096D44" w:rsidP="005E2808">
      <w:pPr>
        <w:pStyle w:val="Bodytext81"/>
        <w:shd w:val="clear" w:color="auto" w:fill="auto"/>
        <w:tabs>
          <w:tab w:val="left" w:pos="666"/>
          <w:tab w:val="left" w:pos="851"/>
        </w:tabs>
        <w:spacing w:before="0" w:line="240" w:lineRule="auto"/>
        <w:ind w:right="26" w:firstLine="567"/>
        <w:jc w:val="both"/>
        <w:rPr>
          <w:rFonts w:ascii="Georgia" w:hAnsi="Georgia"/>
          <w:b w:val="0"/>
          <w:lang w:val="ro-RO"/>
        </w:rPr>
      </w:pPr>
      <w:r w:rsidRPr="00962D4D">
        <w:rPr>
          <w:rFonts w:ascii="Georgia" w:hAnsi="Georgia"/>
          <w:lang w:val="ro-RO" w:eastAsia="ro-RO"/>
        </w:rPr>
        <w:t xml:space="preserve">— </w:t>
      </w:r>
      <w:r w:rsidR="004C1D57" w:rsidRPr="00962D4D">
        <w:rPr>
          <w:rFonts w:ascii="Georgia" w:hAnsi="Georgia"/>
          <w:b w:val="0"/>
          <w:lang w:val="ro-RO" w:eastAsia="ro-RO"/>
        </w:rPr>
        <w:t>Despre ce vrabie vorbeşti ?</w:t>
      </w:r>
    </w:p>
    <w:p w:rsidR="004C1D57" w:rsidRPr="00962D4D" w:rsidRDefault="00096D44" w:rsidP="005E2808">
      <w:pPr>
        <w:pStyle w:val="Bodytext111"/>
        <w:shd w:val="clear" w:color="auto" w:fill="auto"/>
        <w:tabs>
          <w:tab w:val="left" w:pos="851"/>
        </w:tabs>
        <w:spacing w:line="240" w:lineRule="auto"/>
        <w:ind w:right="26" w:firstLine="567"/>
        <w:jc w:val="both"/>
        <w:rPr>
          <w:rFonts w:ascii="Georgia" w:hAnsi="Georgia"/>
          <w:lang w:val="ro-RO"/>
        </w:rPr>
      </w:pPr>
      <w:r>
        <w:rPr>
          <w:rFonts w:ascii="Georgia" w:hAnsi="Georgia"/>
          <w:lang w:val="ro-RO" w:eastAsia="ro-RO"/>
        </w:rPr>
        <w:t>Corbul spuse :</w:t>
      </w:r>
    </w:p>
    <w:p w:rsidR="004C1D57" w:rsidRPr="00962D4D" w:rsidRDefault="00096D44" w:rsidP="00096D44">
      <w:pPr>
        <w:pStyle w:val="Bodytext1"/>
        <w:shd w:val="clear" w:color="auto" w:fill="auto"/>
        <w:tabs>
          <w:tab w:val="left" w:pos="663"/>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 xml:space="preserve">Asculţi </w:t>
      </w:r>
      <w:r>
        <w:rPr>
          <w:rFonts w:ascii="Georgia" w:hAnsi="Georgia"/>
          <w:lang w:val="ro-RO" w:eastAsia="ro-RO"/>
        </w:rPr>
        <w:t>!</w:t>
      </w:r>
      <w:r w:rsidR="004C1D57" w:rsidRPr="00962D4D">
        <w:rPr>
          <w:rFonts w:ascii="Georgia" w:hAnsi="Georgia"/>
          <w:lang w:val="ro-RO" w:eastAsia="ro-RO"/>
        </w:rPr>
        <w:t xml:space="preserve"> Am</w:t>
      </w:r>
      <w:r w:rsidR="004C1D57" w:rsidRPr="00962D4D">
        <w:rPr>
          <w:rStyle w:val="Bodytext12pt3"/>
          <w:rFonts w:ascii="Georgia" w:hAnsi="Georgia"/>
          <w:b w:val="0"/>
          <w:sz w:val="22"/>
          <w:szCs w:val="22"/>
          <w:shd w:val="clear" w:color="auto" w:fill="auto"/>
          <w:lang w:val="ro-RO" w:eastAsia="ro-RO"/>
        </w:rPr>
        <w:t xml:space="preserve"> aflat</w:t>
      </w:r>
      <w:r w:rsidR="004C1D57" w:rsidRPr="00962D4D">
        <w:rPr>
          <w:rFonts w:ascii="Georgia" w:hAnsi="Georgia"/>
          <w:lang w:val="ro-RO" w:eastAsia="ro-RO"/>
        </w:rPr>
        <w:t xml:space="preserve"> de la alţii că o vrabie se găsea </w:t>
      </w:r>
      <w:r w:rsidR="004C1D57" w:rsidRPr="00962D4D">
        <w:rPr>
          <w:rStyle w:val="Bodytext12pt3"/>
          <w:rFonts w:ascii="Georgia" w:hAnsi="Georgia"/>
          <w:b w:val="0"/>
          <w:sz w:val="22"/>
          <w:szCs w:val="22"/>
          <w:shd w:val="clear" w:color="auto" w:fill="auto"/>
          <w:lang w:val="ro-RO" w:eastAsia="ro-RO"/>
        </w:rPr>
        <w:t>pe o</w:t>
      </w:r>
      <w:r w:rsidR="004C1D57" w:rsidRPr="00962D4D">
        <w:rPr>
          <w:rFonts w:ascii="Georgia" w:hAnsi="Georgia"/>
          <w:lang w:val="ro-RO" w:eastAsia="ro-RO"/>
        </w:rPr>
        <w:t xml:space="preserve"> pajişte</w:t>
      </w:r>
      <w:r w:rsidR="004C1D57" w:rsidRPr="00962D4D">
        <w:rPr>
          <w:rStyle w:val="Bodytext12pt3"/>
          <w:rFonts w:ascii="Georgia" w:hAnsi="Georgia"/>
          <w:b w:val="0"/>
          <w:sz w:val="22"/>
          <w:szCs w:val="22"/>
          <w:shd w:val="clear" w:color="auto" w:fill="auto"/>
          <w:lang w:val="ro-RO" w:eastAsia="ro-RO"/>
        </w:rPr>
        <w:t xml:space="preserve"> de-a</w:t>
      </w:r>
      <w:r w:rsidR="004C1D57" w:rsidRPr="00962D4D">
        <w:rPr>
          <w:rFonts w:ascii="Georgia" w:hAnsi="Georgia"/>
          <w:lang w:val="ro-RO" w:eastAsia="ro-RO"/>
        </w:rPr>
        <w:t xml:space="preserve"> lungul căreia trecea o turmă de oi; şi </w:t>
      </w:r>
      <w:r w:rsidR="004C1D57" w:rsidRPr="00962D4D">
        <w:rPr>
          <w:rStyle w:val="Bodytext12pt3"/>
          <w:rFonts w:ascii="Georgia" w:hAnsi="Georgia"/>
          <w:b w:val="0"/>
          <w:sz w:val="22"/>
          <w:szCs w:val="22"/>
          <w:shd w:val="clear" w:color="auto" w:fill="auto"/>
          <w:lang w:val="ro-RO" w:eastAsia="ro-RO"/>
        </w:rPr>
        <w:t>se</w:t>
      </w:r>
      <w:r w:rsidR="004C1D57" w:rsidRPr="00962D4D">
        <w:rPr>
          <w:rFonts w:ascii="Georgia" w:hAnsi="Georgia"/>
          <w:lang w:val="ro-RO" w:eastAsia="ro-RO"/>
        </w:rPr>
        <w:t xml:space="preserve"> îndeletnicea</w:t>
      </w:r>
      <w:r w:rsidR="004C1D57" w:rsidRPr="00962D4D">
        <w:rPr>
          <w:rStyle w:val="Bodytext12pt3"/>
          <w:rFonts w:ascii="Georgia" w:hAnsi="Georgia"/>
          <w:b w:val="0"/>
          <w:sz w:val="22"/>
          <w:szCs w:val="22"/>
          <w:shd w:val="clear" w:color="auto" w:fill="auto"/>
          <w:lang w:val="ro-RO" w:eastAsia="ro-RO"/>
        </w:rPr>
        <w:t xml:space="preserve"> ea</w:t>
      </w:r>
      <w:r w:rsidR="004C1D57" w:rsidRPr="00962D4D">
        <w:rPr>
          <w:rFonts w:ascii="Georgia" w:hAnsi="Georgia"/>
          <w:lang w:val="ro-RO" w:eastAsia="ro-RO"/>
        </w:rPr>
        <w:t xml:space="preserve"> să scormonească pămîntul cu c</w:t>
      </w:r>
      <w:r>
        <w:rPr>
          <w:rFonts w:ascii="Georgia" w:hAnsi="Georgia"/>
          <w:lang w:val="ro-RO" w:eastAsia="ro-RO"/>
        </w:rPr>
        <w:t>iocul, urmîn</w:t>
      </w:r>
      <w:r w:rsidR="004C1D57" w:rsidRPr="00962D4D">
        <w:rPr>
          <w:rFonts w:ascii="Georgia" w:hAnsi="Georgia"/>
          <w:lang w:val="ro-RO" w:eastAsia="ro-RO"/>
        </w:rPr>
        <w:t>d oile, cînd, deodată, văzu un vultur uriaş năpus</w:t>
      </w:r>
      <w:r w:rsidR="004C1D57" w:rsidRPr="00962D4D">
        <w:rPr>
          <w:rFonts w:ascii="Georgia" w:hAnsi="Georgia"/>
          <w:lang w:val="ro-RO" w:eastAsia="ro-RO"/>
        </w:rPr>
        <w:softHyphen/>
        <w:t>tindu-se asupra unui mieluşel, rupindu-l în g</w:t>
      </w:r>
      <w:r>
        <w:rPr>
          <w:rFonts w:ascii="Georgia" w:hAnsi="Georgia"/>
          <w:lang w:val="ro-RO" w:eastAsia="ro-RO"/>
        </w:rPr>
        <w:t>h</w:t>
      </w:r>
      <w:r w:rsidR="004C1D57" w:rsidRPr="00962D4D">
        <w:rPr>
          <w:rFonts w:ascii="Georgia" w:hAnsi="Georgia"/>
          <w:lang w:val="ro-RO" w:eastAsia="ro-RO"/>
        </w:rPr>
        <w:t xml:space="preserve">earele sale şi făcîndu-se nevăzut cu el, în depărtări. Cum văzu asta, vrabia se privi cu nemăsurată trufie, îşi întinse aripile </w:t>
      </w:r>
      <w:r>
        <w:rPr>
          <w:rFonts w:ascii="Georgia" w:hAnsi="Georgia"/>
          <w:lang w:val="ro-RO" w:eastAsia="ro-RO"/>
        </w:rPr>
        <w:t>p</w:t>
      </w:r>
      <w:r w:rsidR="004C1D57" w:rsidRPr="00962D4D">
        <w:rPr>
          <w:rFonts w:ascii="Georgia" w:hAnsi="Georgia"/>
          <w:lang w:val="ro-RO" w:eastAsia="ro-RO"/>
        </w:rPr>
        <w:t>lină de sine şi-şi spuse : „Dar şi eu ştiu să zbor şi pot să răpesc chiar o oaie mare !</w:t>
      </w:r>
      <w:r w:rsidR="002A0A07" w:rsidRPr="00962D4D">
        <w:rPr>
          <w:rFonts w:ascii="Georgia" w:hAnsi="Georgia"/>
          <w:lang w:val="ro-RO" w:eastAsia="ro-RO"/>
        </w:rPr>
        <w:t>”</w:t>
      </w:r>
      <w:r w:rsidR="004C1D57" w:rsidRPr="00962D4D">
        <w:rPr>
          <w:rFonts w:ascii="Georgia" w:hAnsi="Georgia"/>
          <w:lang w:val="ro-RO" w:eastAsia="ro-RO"/>
        </w:rPr>
        <w:t xml:space="preserve"> Şi, grabnic, îşi alese oaia cea mai mare pe care o putu găsi, aceea care avea o lînă aşa de stufoasă şi aşa de vec</w:t>
      </w:r>
      <w:r>
        <w:rPr>
          <w:rFonts w:ascii="Georgia" w:hAnsi="Georgia"/>
          <w:lang w:val="ro-RO" w:eastAsia="ro-RO"/>
        </w:rPr>
        <w:t>h</w:t>
      </w:r>
      <w:r w:rsidR="004C1D57" w:rsidRPr="00962D4D">
        <w:rPr>
          <w:rFonts w:ascii="Georgia" w:hAnsi="Georgia"/>
          <w:lang w:val="ro-RO" w:eastAsia="ro-RO"/>
        </w:rPr>
        <w:t xml:space="preserve">e, că, sub pîntece, nu mai era decît o îngrămădire putredă ! Şi vrabia se năpusti peste spinarea oii şi, nici mai mult, nici mai puţin, voi s-o ridice. Dar, de la cea dintîi mişcare, ghearele ei se prinseră în flocii de lînă şi ea însăşi rămase zălog oii. Atunci păstorul alergă, o luă, îi smulse penele de pe aripi şi, după ce-i legă picioarele cu o sfoară, o dădu copiilor săi să se joace cu ea şi le spuse : „Uitaţi-vă bine la pasărea asta ! Spre nenorocirea ei, a </w:t>
      </w:r>
      <w:r w:rsidR="004C1D57" w:rsidRPr="00962D4D">
        <w:rPr>
          <w:rFonts w:ascii="Georgia" w:hAnsi="Georgia"/>
          <w:lang w:val="ro-RO" w:eastAsia="ro-RO"/>
        </w:rPr>
        <w:lastRenderedPageBreak/>
        <w:t>voit să se asemene cu unul mult mai puternic decît dînsa. De aceea a fost pedepsită cu robia !</w:t>
      </w:r>
      <w:r w:rsidR="002A0A07" w:rsidRPr="00962D4D">
        <w:rPr>
          <w:rFonts w:ascii="Georgia" w:hAnsi="Georgia"/>
          <w:lang w:val="ro-RO" w:eastAsia="ro-RO"/>
        </w:rPr>
        <w:t>”</w:t>
      </w:r>
    </w:p>
    <w:p w:rsidR="00096D44" w:rsidRDefault="00096D44" w:rsidP="005E2808">
      <w:pPr>
        <w:pStyle w:val="Bodytext1"/>
        <w:shd w:val="clear" w:color="auto" w:fill="auto"/>
        <w:tabs>
          <w:tab w:val="left" w:pos="851"/>
        </w:tabs>
        <w:spacing w:before="0" w:line="240" w:lineRule="auto"/>
        <w:ind w:right="26" w:firstLine="567"/>
        <w:rPr>
          <w:rFonts w:ascii="Georgia" w:hAnsi="Georgia"/>
          <w:lang w:val="ro-RO" w:eastAsia="ro-RO"/>
        </w:rPr>
      </w:pPr>
      <w:r w:rsidRPr="00962D4D">
        <w:rPr>
          <w:rFonts w:ascii="Georgia" w:hAnsi="Georgia"/>
          <w:lang w:val="ro-RO" w:eastAsia="ro-RO"/>
        </w:rPr>
        <w:t xml:space="preserve">— </w:t>
      </w:r>
      <w:r w:rsidR="004C1D57" w:rsidRPr="00962D4D">
        <w:rPr>
          <w:rFonts w:ascii="Georgia" w:hAnsi="Georgia"/>
          <w:lang w:val="ro-RO" w:eastAsia="ro-RO"/>
        </w:rPr>
        <w:t xml:space="preserve">Şi tu, vulpoiule beteag, vrei acum să te asemeni </w:t>
      </w:r>
      <w:r>
        <w:rPr>
          <w:rFonts w:ascii="Georgia" w:hAnsi="Georgia"/>
          <w:lang w:val="ro-RO" w:eastAsia="ro-RO"/>
        </w:rPr>
        <w:t>c</w:t>
      </w:r>
      <w:r w:rsidR="004C1D57" w:rsidRPr="00962D4D">
        <w:rPr>
          <w:rFonts w:ascii="Georgia" w:hAnsi="Georgia"/>
          <w:lang w:val="ro-RO" w:eastAsia="ro-RO"/>
        </w:rPr>
        <w:t xml:space="preserve">u mine, întrucît ai îndrăzneala să poftoreşti unirea noastră. Hai, </w:t>
      </w:r>
      <w:r w:rsidR="00243B36" w:rsidRPr="00962D4D">
        <w:rPr>
          <w:rFonts w:ascii="Georgia" w:hAnsi="Georgia"/>
          <w:lang w:val="ro-RO" w:eastAsia="ro-RO"/>
        </w:rPr>
        <w:t>bătrî</w:t>
      </w:r>
      <w:r w:rsidR="004C1D57" w:rsidRPr="00962D4D">
        <w:rPr>
          <w:rFonts w:ascii="Georgia" w:hAnsi="Georgia"/>
          <w:lang w:val="ro-RO" w:eastAsia="ro-RO"/>
        </w:rPr>
        <w:t>ne viclean, crede-mă, întoarce-te iute de unde ai venit!</w:t>
      </w:r>
    </w:p>
    <w:p w:rsidR="00096D44" w:rsidRDefault="004C1D57" w:rsidP="005E2808">
      <w:pPr>
        <w:pStyle w:val="Bodytext1"/>
        <w:shd w:val="clear" w:color="auto" w:fill="auto"/>
        <w:tabs>
          <w:tab w:val="left" w:pos="851"/>
        </w:tabs>
        <w:spacing w:before="0" w:line="240" w:lineRule="auto"/>
        <w:ind w:right="26" w:firstLine="567"/>
        <w:rPr>
          <w:rFonts w:ascii="Georgia" w:hAnsi="Georgia"/>
          <w:lang w:val="ro-RO" w:eastAsia="ro-RO"/>
        </w:rPr>
      </w:pPr>
      <w:r w:rsidRPr="00962D4D">
        <w:rPr>
          <w:rFonts w:ascii="Georgia" w:hAnsi="Georgia"/>
          <w:lang w:val="ro-RO" w:eastAsia="ro-RO"/>
        </w:rPr>
        <w:t xml:space="preserve"> Atunci vulpoiul pricepu că de acolo încoace era de prisos a mai încerca să tragă pe sfoară un ins atît de cunoscător cum era corbul. Şi în turbarea sa, începu să s</w:t>
      </w:r>
      <w:r w:rsidR="00096D44">
        <w:rPr>
          <w:rFonts w:ascii="Georgia" w:hAnsi="Georgia"/>
          <w:lang w:val="ro-RO" w:eastAsia="ro-RO"/>
        </w:rPr>
        <w:t>c</w:t>
      </w:r>
      <w:r w:rsidRPr="00962D4D">
        <w:rPr>
          <w:rFonts w:ascii="Georgia" w:hAnsi="Georgia"/>
          <w:lang w:val="ro-RO" w:eastAsia="ro-RO"/>
        </w:rPr>
        <w:t xml:space="preserve">rîşnească aşa de tare din fălci, </w:t>
      </w:r>
      <w:r w:rsidR="00096D44">
        <w:rPr>
          <w:rFonts w:ascii="Georgia" w:hAnsi="Georgia"/>
          <w:lang w:val="ro-RO" w:eastAsia="ro-RO"/>
        </w:rPr>
        <w:t>c</w:t>
      </w:r>
      <w:r w:rsidRPr="00962D4D">
        <w:rPr>
          <w:rFonts w:ascii="Georgia" w:hAnsi="Georgia"/>
          <w:lang w:val="ro-RO" w:eastAsia="ro-RO"/>
        </w:rPr>
        <w:t xml:space="preserve">ă-şi sfărîmă un dinte mare. Şi corbul, pişicher, îi spuse : </w:t>
      </w:r>
    </w:p>
    <w:p w:rsidR="00096D44" w:rsidRDefault="004C1D57" w:rsidP="005E2808">
      <w:pPr>
        <w:pStyle w:val="Bodytext1"/>
        <w:shd w:val="clear" w:color="auto" w:fill="auto"/>
        <w:tabs>
          <w:tab w:val="left" w:pos="851"/>
        </w:tabs>
        <w:spacing w:before="0" w:line="240" w:lineRule="auto"/>
        <w:ind w:right="26" w:firstLine="567"/>
        <w:rPr>
          <w:rFonts w:ascii="Georgia" w:hAnsi="Georgia"/>
          <w:lang w:val="ro-RO" w:eastAsia="ro-RO"/>
        </w:rPr>
      </w:pPr>
      <w:r w:rsidRPr="00962D4D">
        <w:rPr>
          <w:rFonts w:ascii="Georgia" w:hAnsi="Georgia"/>
          <w:lang w:val="ro-RO" w:eastAsia="ro-RO"/>
        </w:rPr>
        <w:t>— Sînt într-adevăr mîhnit că ţi-ai sfăr</w:t>
      </w:r>
      <w:r w:rsidR="00096D44">
        <w:rPr>
          <w:rFonts w:ascii="Georgia" w:hAnsi="Georgia"/>
          <w:lang w:val="ro-RO" w:eastAsia="ro-RO"/>
        </w:rPr>
        <w:t>î</w:t>
      </w:r>
      <w:r w:rsidRPr="00962D4D">
        <w:rPr>
          <w:rFonts w:ascii="Georgia" w:hAnsi="Georgia"/>
          <w:lang w:val="ro-RO" w:eastAsia="ro-RO"/>
        </w:rPr>
        <w:t xml:space="preserve">mat un dinte din pricină că nu ţi-am făcut pe voie </w:t>
      </w:r>
      <w:r w:rsidR="00096D44">
        <w:rPr>
          <w:rFonts w:ascii="Georgia" w:hAnsi="Georgia"/>
          <w:lang w:val="ro-RO" w:eastAsia="ro-RO"/>
        </w:rPr>
        <w:t>!</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Dar vulpoiul îl privi cu o cinstire fără margini şi-i grăi</w:t>
      </w:r>
      <w:r w:rsidR="00096D44">
        <w:rPr>
          <w:rFonts w:ascii="Georgia" w:hAnsi="Georgia"/>
          <w:lang w:val="ro-RO"/>
        </w:rPr>
        <w:t xml:space="preserve"> :</w:t>
      </w:r>
    </w:p>
    <w:p w:rsidR="004C1D57" w:rsidRPr="00962D4D" w:rsidRDefault="00096D44"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Pr>
          <w:rFonts w:ascii="Georgia" w:hAnsi="Georgia"/>
          <w:lang w:val="ro-RO" w:eastAsia="ro-RO"/>
        </w:rPr>
        <w:t>Mi-am</w:t>
      </w:r>
      <w:r w:rsidR="004C1D57" w:rsidRPr="00962D4D">
        <w:rPr>
          <w:rFonts w:ascii="Georgia" w:hAnsi="Georgia"/>
          <w:lang w:val="ro-RO" w:eastAsia="ro-RO"/>
        </w:rPr>
        <w:t xml:space="preserve"> spart dintele nu din pricină că n-ai voit să ne împrietenim, ci de ruşine că am </w:t>
      </w:r>
      <w:r>
        <w:rPr>
          <w:rFonts w:ascii="Georgia" w:hAnsi="Georgia"/>
          <w:lang w:val="ro-RO" w:eastAsia="ro-RO"/>
        </w:rPr>
        <w:t>găsit unul mai şiret decît mine</w:t>
      </w:r>
      <w:r w:rsidR="004C1D57" w:rsidRPr="00962D4D">
        <w:rPr>
          <w:rFonts w:ascii="Georgia" w:hAnsi="Georgia"/>
          <w:lang w:val="ro-RO" w:eastAsia="ro-RO"/>
        </w:rPr>
        <w:t>!</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 xml:space="preserve">Şi, odată rostite aceste vorbe, vulpoiul </w:t>
      </w:r>
      <w:r w:rsidR="002A0A07" w:rsidRPr="00962D4D">
        <w:rPr>
          <w:rFonts w:ascii="Georgia" w:hAnsi="Georgia"/>
          <w:lang w:val="ro-RO" w:eastAsia="ro-RO"/>
        </w:rPr>
        <w:t>se</w:t>
      </w:r>
      <w:r w:rsidRPr="00962D4D">
        <w:rPr>
          <w:rFonts w:ascii="Georgia" w:hAnsi="Georgia"/>
          <w:lang w:val="ro-RO" w:eastAsia="ro-RO"/>
        </w:rPr>
        <w:t xml:space="preserve"> grăbi s-o şteargă, ca să se ascundă !</w:t>
      </w:r>
    </w:p>
    <w:p w:rsidR="004C1D57" w:rsidRPr="00F95FD3" w:rsidRDefault="004C1D57" w:rsidP="00403C8B">
      <w:pPr>
        <w:pStyle w:val="Heading31"/>
        <w:pageBreakBefore/>
        <w:shd w:val="clear" w:color="auto" w:fill="auto"/>
        <w:tabs>
          <w:tab w:val="left" w:pos="851"/>
        </w:tabs>
        <w:spacing w:before="480" w:after="360" w:line="240" w:lineRule="auto"/>
        <w:ind w:right="28" w:firstLine="567"/>
        <w:jc w:val="center"/>
        <w:rPr>
          <w:rFonts w:ascii="Georgia" w:hAnsi="Georgia" w:cs="Times New Roman"/>
          <w:b w:val="0"/>
          <w:sz w:val="28"/>
          <w:szCs w:val="28"/>
          <w:lang w:val="ro-RO"/>
        </w:rPr>
      </w:pPr>
      <w:bookmarkStart w:id="31" w:name="bookmark32"/>
      <w:r w:rsidRPr="00F95FD3">
        <w:rPr>
          <w:rStyle w:val="Heading3FranklinGothicDemiCond"/>
          <w:rFonts w:ascii="Georgia" w:eastAsia="MS Mincho" w:hAnsi="Georgia"/>
          <w:sz w:val="28"/>
          <w:szCs w:val="28"/>
          <w:shd w:val="clear" w:color="auto" w:fill="auto"/>
          <w:lang w:val="ro-RO" w:eastAsia="ro-RO"/>
        </w:rPr>
        <w:lastRenderedPageBreak/>
        <w:t>Povestea</w:t>
      </w:r>
      <w:r w:rsidRPr="00F95FD3">
        <w:rPr>
          <w:rFonts w:ascii="Georgia" w:hAnsi="Georgia"/>
          <w:b w:val="0"/>
          <w:sz w:val="28"/>
          <w:szCs w:val="28"/>
          <w:lang w:val="ro-RO" w:eastAsia="ro-RO"/>
        </w:rPr>
        <w:t xml:space="preserve"> şoarecelui şi a nevăstuicii</w:t>
      </w:r>
      <w:bookmarkEnd w:id="31"/>
    </w:p>
    <w:p w:rsidR="004C1D57" w:rsidRPr="00962D4D" w:rsidRDefault="004C1D57" w:rsidP="005E2808">
      <w:pPr>
        <w:pStyle w:val="Bodytext1"/>
        <w:shd w:val="clear" w:color="auto" w:fill="auto"/>
        <w:tabs>
          <w:tab w:val="left" w:pos="851"/>
        </w:tabs>
        <w:spacing w:before="0" w:line="240" w:lineRule="auto"/>
        <w:ind w:right="28" w:firstLine="567"/>
        <w:rPr>
          <w:rFonts w:ascii="Georgia" w:hAnsi="Georgia"/>
          <w:lang w:val="ro-RO"/>
        </w:rPr>
      </w:pPr>
      <w:r w:rsidRPr="00962D4D">
        <w:rPr>
          <w:rFonts w:ascii="Georgia" w:hAnsi="Georgia"/>
          <w:lang w:val="ro-RO" w:eastAsia="ro-RO"/>
        </w:rPr>
        <w:t>E</w:t>
      </w:r>
      <w:r w:rsidR="00F95FD3">
        <w:rPr>
          <w:rFonts w:ascii="Georgia" w:hAnsi="Georgia"/>
          <w:lang w:val="ro-RO" w:eastAsia="ro-RO"/>
        </w:rPr>
        <w:t>RA ODATĂ</w:t>
      </w:r>
      <w:r w:rsidRPr="00962D4D">
        <w:rPr>
          <w:rFonts w:ascii="Georgia" w:hAnsi="Georgia"/>
          <w:lang w:val="ro-RO" w:eastAsia="ro-RO"/>
        </w:rPr>
        <w:t xml:space="preserve"> o femeie ce se îndeletnicea cu dezghiocarea susanului. Într-o zi, cineva i-a adus o măsură de susan din cel mai bun, zicîndu-i :</w:t>
      </w:r>
    </w:p>
    <w:p w:rsidR="004C1D57" w:rsidRPr="00962D4D" w:rsidRDefault="00403C8B"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Doftorul a poruncit unui bolnav să se hrănească numai cu susan ! Ţi l-am adus pe acesta, să-l cureţi cu grijă şi să-l cojeşti !</w:t>
      </w:r>
      <w:r>
        <w:rPr>
          <w:rFonts w:ascii="Georgia" w:hAnsi="Georgia"/>
          <w:lang w:val="ro-RO"/>
        </w:rPr>
        <w:t xml:space="preserve">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Femeia îl luă şi se puse, îndată, pe treabă, aşa că, la capătul zilei, fu gata curăţat şi dezghiocat. Şi ce plăcut era să priveşti susanul acela alb, lucios, dătător de gîn</w:t>
      </w:r>
      <w:r w:rsidRPr="00962D4D">
        <w:rPr>
          <w:rFonts w:ascii="Georgia" w:hAnsi="Georgia"/>
          <w:lang w:val="ro-RO" w:eastAsia="ro-RO"/>
        </w:rPr>
        <w:softHyphen/>
        <w:t>duri ! Iată de ce, unei nevăstuici ce dădea tîrcoale pe  acolo nu-i trebui mult ca să fie ispitită straşnic, iar cînd se lăsă noaptea, să purceadă la mutarea lui de pe tipsia pe care era, în ascunzişul ei. Şi lucră ea aşa de bine, că dimineaţă nu rămăsese pe tipsie decît o cîtime de susan neînsemnată.</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 xml:space="preserve">După asta, stînd la pîndă în gaura ei, nevăstuica putu să judece mirarea şi mînia femeii, cînd dădu cu ochii de înfăţişarea acelei tipsii, aproape rase de cuprinsul ei </w:t>
      </w:r>
      <w:r w:rsidR="00697520">
        <w:rPr>
          <w:rFonts w:ascii="Georgia" w:hAnsi="Georgia"/>
          <w:lang w:val="ro-RO" w:eastAsia="ro-RO"/>
        </w:rPr>
        <w:t>ş</w:t>
      </w:r>
      <w:r w:rsidRPr="00962D4D">
        <w:rPr>
          <w:rFonts w:ascii="Georgia" w:hAnsi="Georgia"/>
          <w:lang w:val="ro-RO" w:eastAsia="ro-RO"/>
        </w:rPr>
        <w:t>i o auzi strigînd :</w:t>
      </w:r>
    </w:p>
    <w:p w:rsidR="004C1D57" w:rsidRPr="00962D4D" w:rsidRDefault="00697520" w:rsidP="005E2808">
      <w:pPr>
        <w:pStyle w:val="Bodytext21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 xml:space="preserve">— </w:t>
      </w:r>
      <w:r>
        <w:rPr>
          <w:rFonts w:ascii="Georgia" w:hAnsi="Georgia"/>
          <w:lang w:val="ro-RO" w:eastAsia="ro-RO"/>
        </w:rPr>
        <w:t>Ah</w:t>
      </w:r>
      <w:r w:rsidR="004C1D57" w:rsidRPr="00962D4D">
        <w:rPr>
          <w:rFonts w:ascii="Georgia" w:hAnsi="Georgia"/>
          <w:lang w:val="ro-RO" w:eastAsia="ro-RO"/>
        </w:rPr>
        <w:t xml:space="preserve"> ! de l-aş afla pe hoţ ! Numai afurisiţii de şoareci, care-mi spurcă sălaşul de cînd mi-a murit pisica,  au putut săvîrşi blăstămăţia asta ! De unul să dau cu ochii ş</w:t>
      </w:r>
      <w:r>
        <w:rPr>
          <w:rFonts w:ascii="Georgia" w:hAnsi="Georgia"/>
          <w:lang w:val="ro-RO" w:eastAsia="ro-RO"/>
        </w:rPr>
        <w:t>i</w:t>
      </w:r>
      <w:r w:rsidR="004C1D57" w:rsidRPr="00962D4D">
        <w:rPr>
          <w:rFonts w:ascii="Georgia" w:hAnsi="Georgia"/>
          <w:lang w:val="ro-RO" w:eastAsia="ro-RO"/>
        </w:rPr>
        <w:t>-</w:t>
      </w:r>
      <w:r>
        <w:rPr>
          <w:rFonts w:ascii="Georgia" w:hAnsi="Georgia"/>
          <w:lang w:val="ro-RO" w:eastAsia="ro-RO"/>
        </w:rPr>
        <w:t>l</w:t>
      </w:r>
      <w:r w:rsidR="004C1D57" w:rsidRPr="00962D4D">
        <w:rPr>
          <w:rFonts w:ascii="Georgia" w:hAnsi="Georgia"/>
          <w:lang w:val="ro-RO" w:eastAsia="ro-RO"/>
        </w:rPr>
        <w:t xml:space="preserve"> voi fac</w:t>
      </w:r>
      <w:r>
        <w:rPr>
          <w:rFonts w:ascii="Georgia" w:hAnsi="Georgia"/>
          <w:lang w:val="ro-RO" w:eastAsia="ro-RO"/>
        </w:rPr>
        <w:t>e</w:t>
      </w:r>
      <w:r w:rsidR="004C1D57" w:rsidRPr="00962D4D">
        <w:rPr>
          <w:rFonts w:ascii="Georgia" w:hAnsi="Georgia"/>
          <w:lang w:val="ro-RO" w:eastAsia="ro-RO"/>
        </w:rPr>
        <w:t xml:space="preserve"> să ispăşească răutăţile tuturor seme</w:t>
      </w:r>
      <w:r>
        <w:rPr>
          <w:rFonts w:ascii="Georgia" w:hAnsi="Georgia"/>
          <w:lang w:val="ro-RO" w:eastAsia="ro-RO"/>
        </w:rPr>
        <w:t>n</w:t>
      </w:r>
      <w:r w:rsidR="004C1D57" w:rsidRPr="00962D4D">
        <w:rPr>
          <w:rFonts w:ascii="Georgia" w:hAnsi="Georgia"/>
          <w:lang w:val="ro-RO" w:eastAsia="ro-RO"/>
        </w:rPr>
        <w:t>ilor lui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 xml:space="preserve">Cînd nevăstuica auzi aceste vorbe, îşi spuse : </w:t>
      </w:r>
      <w:r w:rsidR="00697520">
        <w:rPr>
          <w:rFonts w:ascii="Georgia" w:hAnsi="Georgia"/>
          <w:lang w:val="ro-RO" w:eastAsia="ro-RO"/>
        </w:rPr>
        <w:t>„</w:t>
      </w:r>
      <w:r w:rsidRPr="00962D4D">
        <w:rPr>
          <w:rFonts w:ascii="Georgia" w:hAnsi="Georgia"/>
          <w:lang w:val="ro-RO" w:eastAsia="ro-RO"/>
        </w:rPr>
        <w:t>Ca să mă pun cu totul la adăpost de supărarea acestei femei, trebuie negreşit să-i îndreptăţesc bănuielile în privinţa şoarecelui ! De nu, se poate prea bine întîmpla să se ia de mine şi să-mi rupă spinarea !</w:t>
      </w:r>
      <w:r w:rsidR="002A0A07" w:rsidRPr="00962D4D">
        <w:rPr>
          <w:rFonts w:ascii="Georgia" w:hAnsi="Georgia"/>
          <w:lang w:val="ro-RO" w:eastAsia="ro-RO"/>
        </w:rPr>
        <w:t>”</w:t>
      </w:r>
      <w:r w:rsidRPr="00962D4D">
        <w:rPr>
          <w:rFonts w:ascii="Georgia" w:hAnsi="Georgia"/>
          <w:lang w:val="ro-RO" w:eastAsia="ro-RO"/>
        </w:rPr>
        <w:t xml:space="preserve"> Şi îndată plecă să-</w:t>
      </w:r>
      <w:r w:rsidR="00697520">
        <w:rPr>
          <w:rFonts w:ascii="Georgia" w:hAnsi="Georgia"/>
          <w:lang w:val="ro-RO" w:eastAsia="ro-RO"/>
        </w:rPr>
        <w:t>l</w:t>
      </w:r>
      <w:r w:rsidRPr="00962D4D">
        <w:rPr>
          <w:rFonts w:ascii="Georgia" w:hAnsi="Georgia"/>
          <w:lang w:val="ro-RO" w:eastAsia="ro-RO"/>
        </w:rPr>
        <w:t xml:space="preserve"> caute pe şoarece şi-i spuse :</w:t>
      </w:r>
    </w:p>
    <w:p w:rsidR="00697520" w:rsidRDefault="00697520" w:rsidP="005E2808">
      <w:pPr>
        <w:pStyle w:val="Bodytext1"/>
        <w:shd w:val="clear" w:color="auto" w:fill="auto"/>
        <w:tabs>
          <w:tab w:val="left" w:pos="851"/>
        </w:tabs>
        <w:spacing w:before="0" w:line="240" w:lineRule="auto"/>
        <w:ind w:right="26" w:firstLine="567"/>
        <w:rPr>
          <w:rFonts w:ascii="Georgia" w:hAnsi="Georgia"/>
          <w:lang w:val="ro-RO" w:eastAsia="ro-RO"/>
        </w:rPr>
      </w:pPr>
      <w:r w:rsidRPr="00962D4D">
        <w:rPr>
          <w:rFonts w:ascii="Georgia" w:hAnsi="Georgia"/>
          <w:lang w:val="ro-RO" w:eastAsia="ro-RO"/>
        </w:rPr>
        <w:t xml:space="preserve">— </w:t>
      </w:r>
      <w:r w:rsidR="004C1D57" w:rsidRPr="00962D4D">
        <w:rPr>
          <w:rFonts w:ascii="Georgia" w:hAnsi="Georgia"/>
          <w:lang w:val="ro-RO" w:eastAsia="ro-RO"/>
        </w:rPr>
        <w:t xml:space="preserve">Frate, vecinul îi îndatorat vecinului ! Nimic nu-i </w:t>
      </w:r>
      <w:r>
        <w:rPr>
          <w:rFonts w:ascii="Georgia" w:hAnsi="Georgia"/>
          <w:lang w:val="ro-RO" w:eastAsia="ro-RO"/>
        </w:rPr>
        <w:t>m</w:t>
      </w:r>
      <w:r w:rsidR="004C1D57" w:rsidRPr="00962D4D">
        <w:rPr>
          <w:rFonts w:ascii="Georgia" w:hAnsi="Georgia"/>
          <w:lang w:val="ro-RO" w:eastAsia="ro-RO"/>
        </w:rPr>
        <w:t xml:space="preserve">ai urît decît un vecin care se gîndeşte numai la sine şi n-arată nici o curtenie celor ce locuiesc alături de dînsul iar, la prilejuri de bucurii, nu le trimite nimic din bucatele gătite de femeile casei, nici din dulceţile şi bunătăţile pregătite la marile sărbători!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Şi şoarecele răspunse :</w:t>
      </w:r>
      <w:r w:rsidR="00697520">
        <w:rPr>
          <w:rFonts w:ascii="Georgia" w:hAnsi="Georgia"/>
          <w:lang w:val="ro-RO"/>
        </w:rPr>
        <w:t xml:space="preserve"> </w:t>
      </w:r>
    </w:p>
    <w:p w:rsidR="004C1D57" w:rsidRPr="00962D4D" w:rsidRDefault="004C1D57" w:rsidP="005E2808">
      <w:pPr>
        <w:pStyle w:val="Bodytext121"/>
        <w:shd w:val="clear" w:color="auto" w:fill="auto"/>
        <w:tabs>
          <w:tab w:val="left" w:pos="851"/>
        </w:tabs>
        <w:spacing w:line="240" w:lineRule="auto"/>
        <w:ind w:right="26" w:firstLine="567"/>
        <w:rPr>
          <w:rFonts w:ascii="Georgia" w:hAnsi="Georgia"/>
          <w:lang w:val="ro-RO"/>
        </w:rPr>
      </w:pPr>
      <w:r w:rsidRPr="00962D4D">
        <w:rPr>
          <w:rFonts w:ascii="Georgia" w:hAnsi="Georgia"/>
          <w:lang w:val="ro-RO" w:eastAsia="ro-RO"/>
        </w:rPr>
        <w:lastRenderedPageBreak/>
        <w:t>— Cît îi de drept ce spui, prietenă ! De aceea nu mă pot decît lăuda că-mi eşti vecină, deşi te afli aici doar de cîteva zile, şi că nutreşti în privinţa mea gînduri pline de bunăvoinţă ! De-ar fi toţi vecinii cinstiţi şi grijulii cum eşti tu !</w:t>
      </w:r>
    </w:p>
    <w:p w:rsidR="00697520" w:rsidRDefault="004C1D57" w:rsidP="005E2808">
      <w:pPr>
        <w:pStyle w:val="Bodytext1"/>
        <w:shd w:val="clear" w:color="auto" w:fill="auto"/>
        <w:tabs>
          <w:tab w:val="left" w:pos="851"/>
        </w:tabs>
        <w:spacing w:before="0" w:line="240" w:lineRule="auto"/>
        <w:ind w:right="26" w:firstLine="567"/>
        <w:rPr>
          <w:rFonts w:ascii="Georgia" w:hAnsi="Georgia"/>
          <w:lang w:val="ro-RO" w:eastAsia="ro-RO"/>
        </w:rPr>
      </w:pPr>
      <w:r w:rsidRPr="00962D4D">
        <w:rPr>
          <w:rFonts w:ascii="Georgia" w:hAnsi="Georgia"/>
          <w:lang w:val="ro-RO" w:eastAsia="ro-RO"/>
        </w:rPr>
        <w:t xml:space="preserve">Nevăstuica spuse :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 Cumătr</w:t>
      </w:r>
      <w:r w:rsidR="00697520">
        <w:rPr>
          <w:rFonts w:ascii="Georgia" w:hAnsi="Georgia"/>
          <w:lang w:val="ro-RO" w:eastAsia="ro-RO"/>
        </w:rPr>
        <w:t>a</w:t>
      </w:r>
      <w:r w:rsidRPr="00962D4D">
        <w:rPr>
          <w:rFonts w:ascii="Georgia" w:hAnsi="Georgia"/>
          <w:lang w:val="ro-RO" w:eastAsia="ro-RO"/>
        </w:rPr>
        <w:t xml:space="preserve"> ceea </w:t>
      </w:r>
      <w:r w:rsidR="00192895">
        <w:rPr>
          <w:rFonts w:ascii="Georgia" w:hAnsi="Georgia"/>
          <w:lang w:val="ro-RO" w:eastAsia="ro-RO"/>
        </w:rPr>
        <w:t>care</w:t>
      </w:r>
      <w:r w:rsidRPr="00962D4D">
        <w:rPr>
          <w:rFonts w:ascii="Georgia" w:hAnsi="Georgia"/>
          <w:lang w:val="ro-RO" w:eastAsia="ro-RO"/>
        </w:rPr>
        <w:t xml:space="preserve">-i colo, în casă, a primit o măsură de susan proaspăt şi cît se poate de ispititor. Iar ea l-a mîncat cu copiii, pe săturate, nelăsînd decît un pumn-două. Am venit, de aceea, să-ţi dau de veste, căci aş fi de o mie de ori mai bucuroasă să tragi foloase tu de pe </w:t>
      </w:r>
      <w:r w:rsidR="00697520">
        <w:rPr>
          <w:rFonts w:ascii="Georgia" w:hAnsi="Georgia"/>
          <w:lang w:val="ro-RO" w:eastAsia="ro-RO"/>
        </w:rPr>
        <w:t>u</w:t>
      </w:r>
      <w:r w:rsidRPr="00962D4D">
        <w:rPr>
          <w:rFonts w:ascii="Georgia" w:hAnsi="Georgia"/>
          <w:lang w:val="ro-RO" w:eastAsia="ro-RO"/>
        </w:rPr>
        <w:t>rma susanului, decît hămesiţii ei de copii !</w:t>
      </w:r>
    </w:p>
    <w:p w:rsidR="00697520" w:rsidRDefault="004C1D57" w:rsidP="005E2808">
      <w:pPr>
        <w:pStyle w:val="Bodytext1"/>
        <w:shd w:val="clear" w:color="auto" w:fill="auto"/>
        <w:tabs>
          <w:tab w:val="left" w:pos="851"/>
        </w:tabs>
        <w:spacing w:before="0" w:line="240" w:lineRule="auto"/>
        <w:ind w:right="26" w:firstLine="567"/>
        <w:rPr>
          <w:rFonts w:ascii="Georgia" w:hAnsi="Georgia"/>
          <w:lang w:val="ro-RO" w:eastAsia="ro-RO"/>
        </w:rPr>
      </w:pPr>
      <w:r w:rsidRPr="00962D4D">
        <w:rPr>
          <w:rFonts w:ascii="Georgia" w:hAnsi="Georgia"/>
          <w:lang w:val="ro-RO" w:eastAsia="ro-RO"/>
        </w:rPr>
        <w:t>La aste vorbe, şoarecele fu cuprins de</w:t>
      </w:r>
      <w:r w:rsidRPr="00962D4D">
        <w:rPr>
          <w:rStyle w:val="BodytextBold"/>
          <w:rFonts w:ascii="Georgia" w:hAnsi="Georgia"/>
          <w:b w:val="0"/>
          <w:shd w:val="clear" w:color="auto" w:fill="auto"/>
          <w:lang w:val="ro-RO" w:eastAsia="ro-RO"/>
        </w:rPr>
        <w:t xml:space="preserve"> o</w:t>
      </w:r>
      <w:r w:rsidRPr="00962D4D">
        <w:rPr>
          <w:rFonts w:ascii="Georgia" w:hAnsi="Georgia"/>
          <w:lang w:val="ro-RO" w:eastAsia="ro-RO"/>
        </w:rPr>
        <w:t xml:space="preserve"> veselie aşa </w:t>
      </w:r>
      <w:r w:rsidR="00697520">
        <w:rPr>
          <w:rStyle w:val="BodytextSylfaen"/>
          <w:rFonts w:ascii="Georgia" w:hAnsi="Georgia"/>
          <w:b w:val="0"/>
          <w:i w:val="0"/>
          <w:sz w:val="22"/>
          <w:szCs w:val="22"/>
          <w:shd w:val="clear" w:color="auto" w:fill="auto"/>
          <w:lang w:val="ro-RO" w:eastAsia="ro-RO"/>
        </w:rPr>
        <w:t xml:space="preserve">de </w:t>
      </w:r>
      <w:r w:rsidRPr="00962D4D">
        <w:rPr>
          <w:rFonts w:ascii="Georgia" w:hAnsi="Georgia"/>
          <w:lang w:val="ro-RO" w:eastAsia="ro-RO"/>
        </w:rPr>
        <w:t>mare, că-ncepu</w:t>
      </w:r>
      <w:r w:rsidRPr="00962D4D">
        <w:rPr>
          <w:rStyle w:val="BodytextBold"/>
          <w:rFonts w:ascii="Georgia" w:hAnsi="Georgia"/>
          <w:b w:val="0"/>
          <w:shd w:val="clear" w:color="auto" w:fill="auto"/>
          <w:lang w:val="ro-RO" w:eastAsia="ro-RO"/>
        </w:rPr>
        <w:t xml:space="preserve"> a</w:t>
      </w:r>
      <w:r w:rsidRPr="00962D4D">
        <w:rPr>
          <w:rFonts w:ascii="Georgia" w:hAnsi="Georgia"/>
          <w:lang w:val="ro-RO" w:eastAsia="ro-RO"/>
        </w:rPr>
        <w:t xml:space="preserve"> se foi fără astîmpăr şi</w:t>
      </w:r>
      <w:r w:rsidRPr="00962D4D">
        <w:rPr>
          <w:rStyle w:val="BodytextBold"/>
          <w:rFonts w:ascii="Georgia" w:hAnsi="Georgia"/>
          <w:b w:val="0"/>
          <w:shd w:val="clear" w:color="auto" w:fill="auto"/>
          <w:lang w:val="ro-RO" w:eastAsia="ro-RO"/>
        </w:rPr>
        <w:t xml:space="preserve"> a</w:t>
      </w:r>
      <w:r w:rsidRPr="00962D4D">
        <w:rPr>
          <w:rFonts w:ascii="Georgia" w:hAnsi="Georgia"/>
          <w:lang w:val="ro-RO" w:eastAsia="ro-RO"/>
        </w:rPr>
        <w:t>-şi flutura coada. Fără a mai cugeta, fără</w:t>
      </w:r>
      <w:r w:rsidRPr="00962D4D">
        <w:rPr>
          <w:rStyle w:val="BodytextBold"/>
          <w:rFonts w:ascii="Georgia" w:hAnsi="Georgia"/>
          <w:b w:val="0"/>
          <w:shd w:val="clear" w:color="auto" w:fill="auto"/>
          <w:lang w:val="ro-RO" w:eastAsia="ro-RO"/>
        </w:rPr>
        <w:t xml:space="preserve"> a</w:t>
      </w:r>
      <w:r w:rsidRPr="00962D4D">
        <w:rPr>
          <w:rFonts w:ascii="Georgia" w:hAnsi="Georgia"/>
          <w:lang w:val="ro-RO" w:eastAsia="ro-RO"/>
        </w:rPr>
        <w:t xml:space="preserve"> deosebi înfăţişarea pre</w:t>
      </w:r>
      <w:r w:rsidRPr="00962D4D">
        <w:rPr>
          <w:rFonts w:ascii="Georgia" w:hAnsi="Georgia"/>
          <w:lang w:val="ro-RO" w:eastAsia="ro-RO"/>
        </w:rPr>
        <w:softHyphen/>
        <w:t>făcută a nevăstuicii, fără să bage de seamă că femeia îl pîndea în tăcere, şi chiar fără să se mai întrebe care putea fi dedesubtul acestei mărinimii a nevăstuicii, alergă cu toată iuţeala şi se năpusti în mijlocul tipsiei unde scînteia strălucitor, dezghiocat, susanul! Şi-şi umplu cu lăcomie gura. Dar în clipa aceea, femeia ieşi de după uşă şi</w:t>
      </w:r>
      <w:r w:rsidR="00697520">
        <w:rPr>
          <w:rFonts w:ascii="Georgia" w:hAnsi="Georgia"/>
          <w:lang w:val="ro-RO" w:eastAsia="ro-RO"/>
        </w:rPr>
        <w:t>,</w:t>
      </w:r>
      <w:r w:rsidRPr="00962D4D">
        <w:rPr>
          <w:rFonts w:ascii="Georgia" w:hAnsi="Georgia"/>
          <w:lang w:val="ro-RO" w:eastAsia="ro-RO"/>
        </w:rPr>
        <w:t xml:space="preserve"> cu o lovitură de jordie, crăpă capul şoarecelui </w:t>
      </w:r>
      <w:r w:rsidR="00697520">
        <w:rPr>
          <w:rFonts w:ascii="Georgia" w:hAnsi="Georgia"/>
          <w:lang w:val="ro-RO" w:eastAsia="ro-RO"/>
        </w:rPr>
        <w:t>!</w:t>
      </w:r>
      <w:r w:rsidRPr="00962D4D">
        <w:rPr>
          <w:rFonts w:ascii="Georgia" w:hAnsi="Georgia"/>
          <w:lang w:val="ro-RO" w:eastAsia="ro-RO"/>
        </w:rPr>
        <w:t xml:space="preserve">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Şi aşa, datorită încrederii sale nechibzuite; bietul şoa</w:t>
      </w:r>
      <w:r w:rsidRPr="00962D4D">
        <w:rPr>
          <w:rFonts w:ascii="Georgia" w:hAnsi="Georgia"/>
          <w:lang w:val="ro-RO" w:eastAsia="ro-RO"/>
        </w:rPr>
        <w:softHyphen/>
        <w:t>rece plăti</w:t>
      </w:r>
      <w:r w:rsidRPr="00962D4D">
        <w:rPr>
          <w:rStyle w:val="Bodytext10pt"/>
          <w:rFonts w:ascii="Georgia" w:hAnsi="Georgia"/>
          <w:shd w:val="clear" w:color="auto" w:fill="auto"/>
          <w:lang w:val="ro-RO" w:eastAsia="ro-RO"/>
        </w:rPr>
        <w:t xml:space="preserve"> cu</w:t>
      </w:r>
      <w:r w:rsidRPr="00962D4D">
        <w:rPr>
          <w:rFonts w:ascii="Georgia" w:hAnsi="Georgia"/>
          <w:lang w:val="ro-RO" w:eastAsia="ro-RO"/>
        </w:rPr>
        <w:t xml:space="preserve"> viaţa relele săvîrşite de altul !</w:t>
      </w:r>
    </w:p>
    <w:p w:rsidR="004C1D57" w:rsidRPr="00F95FD3" w:rsidRDefault="004C1D57" w:rsidP="00697520">
      <w:pPr>
        <w:pStyle w:val="Bodytext131"/>
        <w:pageBreakBefore/>
        <w:shd w:val="clear" w:color="auto" w:fill="auto"/>
        <w:tabs>
          <w:tab w:val="left" w:pos="851"/>
        </w:tabs>
        <w:spacing w:before="480" w:after="360" w:line="240" w:lineRule="auto"/>
        <w:ind w:right="28" w:firstLine="567"/>
        <w:jc w:val="center"/>
        <w:rPr>
          <w:rFonts w:ascii="Georgia" w:hAnsi="Georgia" w:cs="Times New Roman"/>
          <w:b w:val="0"/>
          <w:sz w:val="28"/>
          <w:szCs w:val="28"/>
          <w:lang w:val="ro-RO"/>
        </w:rPr>
      </w:pPr>
      <w:r w:rsidRPr="00F95FD3">
        <w:rPr>
          <w:rFonts w:ascii="Georgia" w:hAnsi="Georgia"/>
          <w:b w:val="0"/>
          <w:sz w:val="28"/>
          <w:szCs w:val="28"/>
          <w:lang w:val="ro-RO" w:eastAsia="ro-RO"/>
        </w:rPr>
        <w:lastRenderedPageBreak/>
        <w:t xml:space="preserve">Povestea broaştei </w:t>
      </w:r>
      <w:r w:rsidR="00697520">
        <w:rPr>
          <w:rFonts w:ascii="Georgia" w:hAnsi="Georgia"/>
          <w:b w:val="0"/>
          <w:sz w:val="28"/>
          <w:szCs w:val="28"/>
          <w:lang w:val="ro-RO" w:eastAsia="ro-RO"/>
        </w:rPr>
        <w:t>ţ</w:t>
      </w:r>
      <w:r w:rsidRPr="00F95FD3">
        <w:rPr>
          <w:rFonts w:ascii="Georgia" w:hAnsi="Georgia"/>
          <w:b w:val="0"/>
          <w:sz w:val="28"/>
          <w:szCs w:val="28"/>
          <w:lang w:val="ro-RO" w:eastAsia="ro-RO"/>
        </w:rPr>
        <w:t>estoase şi a pescăruşului</w:t>
      </w:r>
    </w:p>
    <w:p w:rsidR="004C1D57" w:rsidRPr="00962D4D" w:rsidRDefault="00113AB0" w:rsidP="005E2808">
      <w:pPr>
        <w:pStyle w:val="Bodytext1"/>
        <w:shd w:val="clear" w:color="auto" w:fill="auto"/>
        <w:tabs>
          <w:tab w:val="left" w:pos="851"/>
        </w:tabs>
        <w:spacing w:before="0" w:line="240" w:lineRule="auto"/>
        <w:ind w:right="28" w:firstLine="567"/>
        <w:rPr>
          <w:rFonts w:ascii="Georgia" w:hAnsi="Georgia"/>
          <w:lang w:val="ro-RO"/>
        </w:rPr>
      </w:pPr>
      <w:r>
        <w:rPr>
          <w:rFonts w:ascii="Georgia" w:hAnsi="Georgia"/>
          <w:lang w:val="ro-RO" w:eastAsia="ro-RO"/>
        </w:rPr>
        <w:t>Î</w:t>
      </w:r>
      <w:r w:rsidR="00F95FD3">
        <w:rPr>
          <w:rFonts w:ascii="Georgia" w:hAnsi="Georgia"/>
          <w:lang w:val="ro-RO" w:eastAsia="ro-RO"/>
        </w:rPr>
        <w:t>NTR-O CARTE</w:t>
      </w:r>
      <w:r w:rsidR="004C1D57" w:rsidRPr="00962D4D">
        <w:rPr>
          <w:rFonts w:ascii="Georgia" w:hAnsi="Georgia"/>
          <w:lang w:val="ro-RO" w:eastAsia="ro-RO"/>
        </w:rPr>
        <w:t xml:space="preserve"> dintre cărţile de demult, se povesteşte că un</w:t>
      </w:r>
      <w:r w:rsidR="004C1D57" w:rsidRPr="00962D4D">
        <w:rPr>
          <w:rStyle w:val="Bodytext10pt"/>
          <w:rFonts w:ascii="Georgia" w:hAnsi="Georgia"/>
          <w:shd w:val="clear" w:color="auto" w:fill="auto"/>
          <w:lang w:val="ro-RO" w:eastAsia="ro-RO"/>
        </w:rPr>
        <w:t xml:space="preserve"> pescăruş</w:t>
      </w:r>
      <w:r w:rsidR="004C1D57" w:rsidRPr="00962D4D">
        <w:rPr>
          <w:rFonts w:ascii="Georgia" w:hAnsi="Georgia"/>
          <w:lang w:val="ro-RO" w:eastAsia="ro-RO"/>
        </w:rPr>
        <w:t xml:space="preserve"> stătea, odată, pe malul unui rîu mare şi veghea</w:t>
      </w:r>
      <w:r w:rsidR="004C1D57" w:rsidRPr="00962D4D">
        <w:rPr>
          <w:rStyle w:val="Bodytext10pt"/>
          <w:rFonts w:ascii="Georgia" w:hAnsi="Georgia"/>
          <w:shd w:val="clear" w:color="auto" w:fill="auto"/>
          <w:lang w:val="ro-RO" w:eastAsia="ro-RO"/>
        </w:rPr>
        <w:t xml:space="preserve"> cu</w:t>
      </w:r>
      <w:r w:rsidR="004C1D57" w:rsidRPr="00962D4D">
        <w:rPr>
          <w:rFonts w:ascii="Georgia" w:hAnsi="Georgia"/>
          <w:lang w:val="ro-RO" w:eastAsia="ro-RO"/>
        </w:rPr>
        <w:t xml:space="preserve"> g</w:t>
      </w:r>
      <w:r w:rsidR="00697520">
        <w:rPr>
          <w:rFonts w:ascii="Georgia" w:hAnsi="Georgia"/>
          <w:lang w:val="ro-RO" w:eastAsia="ro-RO"/>
        </w:rPr>
        <w:t>î</w:t>
      </w:r>
      <w:r w:rsidR="004C1D57" w:rsidRPr="00962D4D">
        <w:rPr>
          <w:rFonts w:ascii="Georgia" w:hAnsi="Georgia"/>
          <w:lang w:val="ro-RO" w:eastAsia="ro-RO"/>
        </w:rPr>
        <w:t>tul întins la curgerea apei. Căci acesta-i era meşteşugul care-i îngăduia să-şi ţină zilele şi să-şi hră</w:t>
      </w:r>
      <w:r w:rsidR="004C1D57" w:rsidRPr="00962D4D">
        <w:rPr>
          <w:rFonts w:ascii="Georgia" w:hAnsi="Georgia"/>
          <w:lang w:val="ro-RO" w:eastAsia="ro-RO"/>
        </w:rPr>
        <w:softHyphen/>
        <w:t>nească</w:t>
      </w:r>
      <w:r w:rsidR="004C1D57" w:rsidRPr="00962D4D">
        <w:rPr>
          <w:rStyle w:val="Bodytext10pt"/>
          <w:rFonts w:ascii="Georgia" w:hAnsi="Georgia"/>
          <w:shd w:val="clear" w:color="auto" w:fill="auto"/>
          <w:lang w:val="ro-RO" w:eastAsia="ro-RO"/>
        </w:rPr>
        <w:t xml:space="preserve"> puii</w:t>
      </w:r>
      <w:r w:rsidR="004C1D57" w:rsidRPr="00962D4D">
        <w:rPr>
          <w:rFonts w:ascii="Georgia" w:hAnsi="Georgia"/>
          <w:lang w:val="ro-RO" w:eastAsia="ro-RO"/>
        </w:rPr>
        <w:t xml:space="preserve"> ; şi el îl făcea cu hărnicie, îndeplinind cît</w:t>
      </w:r>
      <w:r w:rsidR="004C1D57" w:rsidRPr="00962D4D">
        <w:rPr>
          <w:rStyle w:val="BodytextItalic"/>
          <w:rFonts w:ascii="Georgia" w:hAnsi="Georgia"/>
          <w:shd w:val="clear" w:color="auto" w:fill="auto"/>
          <w:lang w:val="ro-RO" w:eastAsia="ro-RO"/>
        </w:rPr>
        <w:t xml:space="preserve"> </w:t>
      </w:r>
      <w:r w:rsidR="004C1D57" w:rsidRPr="00697520">
        <w:rPr>
          <w:rStyle w:val="BodytextItalic"/>
          <w:rFonts w:ascii="Georgia" w:hAnsi="Georgia"/>
          <w:i w:val="0"/>
          <w:shd w:val="clear" w:color="auto" w:fill="auto"/>
          <w:lang w:val="ro-RO" w:eastAsia="ro-RO"/>
        </w:rPr>
        <w:t>se</w:t>
      </w:r>
      <w:r w:rsidR="004C1D57" w:rsidRPr="00962D4D">
        <w:rPr>
          <w:rStyle w:val="BodytextItalic"/>
          <w:rFonts w:ascii="Georgia" w:hAnsi="Georgia"/>
          <w:shd w:val="clear" w:color="auto" w:fill="auto"/>
          <w:lang w:val="ro-RO" w:eastAsia="ro-RO"/>
        </w:rPr>
        <w:t xml:space="preserve"> </w:t>
      </w:r>
      <w:r w:rsidR="004C1D57" w:rsidRPr="00962D4D">
        <w:rPr>
          <w:rFonts w:ascii="Georgia" w:hAnsi="Georgia"/>
          <w:lang w:val="ro-RO" w:eastAsia="ro-RO"/>
        </w:rPr>
        <w:t>poate de cinstit sarcinile stării sale.</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Pe cînd urmărea cu băgare de seamă cea mai mică clipocire şi cea mai uşoară undui</w:t>
      </w:r>
      <w:r w:rsidR="00697520">
        <w:rPr>
          <w:rFonts w:ascii="Georgia" w:hAnsi="Georgia"/>
          <w:lang w:val="ro-RO" w:eastAsia="ro-RO"/>
        </w:rPr>
        <w:t>r</w:t>
      </w:r>
      <w:r w:rsidRPr="00962D4D">
        <w:rPr>
          <w:rFonts w:ascii="Georgia" w:hAnsi="Georgia"/>
          <w:lang w:val="ro-RO" w:eastAsia="ro-RO"/>
        </w:rPr>
        <w:t>e a rîului, văzu trecînd prin faţa lui şi oprindu-se de stîn</w:t>
      </w:r>
      <w:r w:rsidR="00697520">
        <w:rPr>
          <w:rFonts w:ascii="Georgia" w:hAnsi="Georgia"/>
          <w:lang w:val="ro-RO" w:eastAsia="ro-RO"/>
        </w:rPr>
        <w:t>c</w:t>
      </w:r>
      <w:r w:rsidRPr="00962D4D">
        <w:rPr>
          <w:rFonts w:ascii="Georgia" w:hAnsi="Georgia"/>
          <w:lang w:val="ro-RO" w:eastAsia="ro-RO"/>
        </w:rPr>
        <w:t>a pe care-şi făcea</w:t>
      </w:r>
      <w:r w:rsidRPr="00962D4D">
        <w:rPr>
          <w:rStyle w:val="Bodytext12pt1"/>
          <w:rFonts w:ascii="Georgia" w:hAnsi="Georgia"/>
          <w:sz w:val="22"/>
          <w:szCs w:val="22"/>
          <w:shd w:val="clear" w:color="auto" w:fill="auto"/>
          <w:lang w:val="ro-RO" w:eastAsia="ro-RO"/>
        </w:rPr>
        <w:t xml:space="preserve"> el </w:t>
      </w:r>
      <w:r w:rsidRPr="00962D4D">
        <w:rPr>
          <w:rFonts w:ascii="Georgia" w:hAnsi="Georgia"/>
          <w:lang w:val="ro-RO" w:eastAsia="ro-RO"/>
        </w:rPr>
        <w:t>veghea, un hoit mare de neam omenesc. Atunci, îl cer</w:t>
      </w:r>
      <w:r w:rsidRPr="00962D4D">
        <w:rPr>
          <w:rFonts w:ascii="Georgia" w:hAnsi="Georgia"/>
          <w:lang w:val="ro-RO" w:eastAsia="ro-RO"/>
        </w:rPr>
        <w:softHyphen/>
        <w:t xml:space="preserve">cetă îndelung şi văzu că era plin de răni adînci şi de </w:t>
      </w:r>
      <w:r w:rsidR="00697520">
        <w:rPr>
          <w:rStyle w:val="Bodytext12"/>
          <w:rFonts w:ascii="Georgia" w:hAnsi="Georgia"/>
          <w:shd w:val="clear" w:color="auto" w:fill="auto"/>
          <w:lang w:val="ro-RO" w:eastAsia="ro-RO"/>
        </w:rPr>
        <w:t>u</w:t>
      </w:r>
      <w:r w:rsidRPr="00962D4D">
        <w:rPr>
          <w:rStyle w:val="Bodytext12"/>
          <w:rFonts w:ascii="Georgia" w:hAnsi="Georgia"/>
          <w:shd w:val="clear" w:color="auto" w:fill="auto"/>
          <w:lang w:val="ro-RO" w:eastAsia="ro-RO"/>
        </w:rPr>
        <w:t>r</w:t>
      </w:r>
      <w:r w:rsidR="00697520">
        <w:rPr>
          <w:rStyle w:val="Bodytext12"/>
          <w:rFonts w:ascii="Georgia" w:hAnsi="Georgia"/>
          <w:shd w:val="clear" w:color="auto" w:fill="auto"/>
          <w:lang w:val="ro-RO" w:eastAsia="ro-RO"/>
        </w:rPr>
        <w:t>m</w:t>
      </w:r>
      <w:r w:rsidRPr="00962D4D">
        <w:rPr>
          <w:rStyle w:val="Bodytext12"/>
          <w:rFonts w:ascii="Georgia" w:hAnsi="Georgia"/>
          <w:shd w:val="clear" w:color="auto" w:fill="auto"/>
          <w:lang w:val="ro-RO" w:eastAsia="ro-RO"/>
        </w:rPr>
        <w:t>ele unor lovituri de sabie şi de l</w:t>
      </w:r>
      <w:r w:rsidR="00697520">
        <w:rPr>
          <w:rStyle w:val="Bodytext12"/>
          <w:rFonts w:ascii="Georgia" w:hAnsi="Georgia"/>
          <w:shd w:val="clear" w:color="auto" w:fill="auto"/>
          <w:lang w:val="ro-RO" w:eastAsia="ro-RO"/>
        </w:rPr>
        <w:t>anc</w:t>
      </w:r>
      <w:r w:rsidRPr="00962D4D">
        <w:rPr>
          <w:rStyle w:val="Bodytext12"/>
          <w:rFonts w:ascii="Georgia" w:hAnsi="Georgia"/>
          <w:shd w:val="clear" w:color="auto" w:fill="auto"/>
          <w:lang w:val="ro-RO" w:eastAsia="ro-RO"/>
        </w:rPr>
        <w:t>e ; şi se gî</w:t>
      </w:r>
      <w:r w:rsidR="00697520">
        <w:rPr>
          <w:rStyle w:val="Bodytext12"/>
          <w:rFonts w:ascii="Georgia" w:hAnsi="Georgia"/>
          <w:shd w:val="clear" w:color="auto" w:fill="auto"/>
          <w:lang w:val="ro-RO" w:eastAsia="ro-RO"/>
        </w:rPr>
        <w:t>nd</w:t>
      </w:r>
      <w:r w:rsidRPr="00962D4D">
        <w:rPr>
          <w:rStyle w:val="Bodytext12"/>
          <w:rFonts w:ascii="Georgia" w:hAnsi="Georgia"/>
          <w:shd w:val="clear" w:color="auto" w:fill="auto"/>
          <w:lang w:val="ro-RO" w:eastAsia="ro-RO"/>
        </w:rPr>
        <w:t xml:space="preserve">i în </w:t>
      </w:r>
      <w:r w:rsidR="00697520">
        <w:rPr>
          <w:rStyle w:val="Bodytext12"/>
          <w:rFonts w:ascii="Georgia" w:hAnsi="Georgia"/>
          <w:shd w:val="clear" w:color="auto" w:fill="auto"/>
          <w:lang w:val="ro-RO" w:eastAsia="ro-RO"/>
        </w:rPr>
        <w:t>si</w:t>
      </w:r>
      <w:r w:rsidRPr="00962D4D">
        <w:rPr>
          <w:rStyle w:val="Bodytext12"/>
          <w:rFonts w:ascii="Georgia" w:hAnsi="Georgia"/>
          <w:shd w:val="clear" w:color="auto" w:fill="auto"/>
          <w:lang w:val="ro-RO" w:eastAsia="ro-RO"/>
        </w:rPr>
        <w:t xml:space="preserve">nea lui : „O fi vreun tîlhar de drumul </w:t>
      </w:r>
      <w:r w:rsidR="00116B17" w:rsidRPr="00962D4D">
        <w:rPr>
          <w:rStyle w:val="Bodytext12"/>
          <w:rFonts w:ascii="Georgia" w:hAnsi="Georgia"/>
          <w:shd w:val="clear" w:color="auto" w:fill="auto"/>
          <w:lang w:val="ro-RO" w:eastAsia="ro-RO"/>
        </w:rPr>
        <w:t>mare</w:t>
      </w:r>
      <w:r w:rsidRPr="00962D4D">
        <w:rPr>
          <w:rStyle w:val="Bodytext12"/>
          <w:rFonts w:ascii="Georgia" w:hAnsi="Georgia"/>
          <w:shd w:val="clear" w:color="auto" w:fill="auto"/>
          <w:lang w:val="ro-RO" w:eastAsia="ro-RO"/>
        </w:rPr>
        <w:t xml:space="preserve"> care şi</w:t>
      </w:r>
      <w:r w:rsidR="000E2702">
        <w:rPr>
          <w:rStyle w:val="Bodytext12"/>
          <w:rFonts w:ascii="Georgia" w:hAnsi="Georgia"/>
          <w:shd w:val="clear" w:color="auto" w:fill="auto"/>
          <w:lang w:val="ro-RO" w:eastAsia="ro-RO"/>
        </w:rPr>
        <w:t>-</w:t>
      </w:r>
      <w:r w:rsidRPr="00962D4D">
        <w:rPr>
          <w:rStyle w:val="Bodytext12"/>
          <w:rFonts w:ascii="Georgia" w:hAnsi="Georgia"/>
          <w:shd w:val="clear" w:color="auto" w:fill="auto"/>
          <w:lang w:val="ro-RO" w:eastAsia="ro-RO"/>
        </w:rPr>
        <w:t>a isp</w:t>
      </w:r>
      <w:r w:rsidR="000E2702">
        <w:rPr>
          <w:rStyle w:val="Bodytext12"/>
          <w:rFonts w:ascii="Georgia" w:hAnsi="Georgia"/>
          <w:shd w:val="clear" w:color="auto" w:fill="auto"/>
          <w:lang w:val="ro-RO" w:eastAsia="ro-RO"/>
        </w:rPr>
        <w:t>ă</w:t>
      </w:r>
      <w:r w:rsidRPr="00962D4D">
        <w:rPr>
          <w:rStyle w:val="Bodytext12"/>
          <w:rFonts w:ascii="Georgia" w:hAnsi="Georgia"/>
          <w:shd w:val="clear" w:color="auto" w:fill="auto"/>
          <w:lang w:val="ro-RO" w:eastAsia="ro-RO"/>
        </w:rPr>
        <w:t>şit fărădelegile !</w:t>
      </w:r>
      <w:r w:rsidR="002A0A07" w:rsidRPr="00962D4D">
        <w:rPr>
          <w:rStyle w:val="Bodytext12"/>
          <w:rFonts w:ascii="Georgia" w:hAnsi="Georgia"/>
          <w:shd w:val="clear" w:color="auto" w:fill="auto"/>
          <w:lang w:val="ro-RO" w:eastAsia="ro-RO"/>
        </w:rPr>
        <w:t>”</w:t>
      </w:r>
      <w:r w:rsidRPr="00962D4D">
        <w:rPr>
          <w:rStyle w:val="Bodytext12"/>
          <w:rFonts w:ascii="Georgia" w:hAnsi="Georgia"/>
          <w:shd w:val="clear" w:color="auto" w:fill="auto"/>
          <w:lang w:val="ro-RO" w:eastAsia="ro-RO"/>
        </w:rPr>
        <w:t xml:space="preserve"> Apoi, îşi întinse aripile spu</w:t>
      </w:r>
      <w:r w:rsidR="000E2702">
        <w:rPr>
          <w:rStyle w:val="Bodytext12"/>
          <w:rFonts w:ascii="Georgia" w:hAnsi="Georgia"/>
          <w:shd w:val="clear" w:color="auto" w:fill="auto"/>
          <w:lang w:val="ro-RO" w:eastAsia="ro-RO"/>
        </w:rPr>
        <w:t>nî</w:t>
      </w:r>
      <w:r w:rsidRPr="00962D4D">
        <w:rPr>
          <w:rStyle w:val="Bodytext12"/>
          <w:rFonts w:ascii="Georgia" w:hAnsi="Georgia"/>
          <w:shd w:val="clear" w:color="auto" w:fill="auto"/>
          <w:lang w:val="ro-RO" w:eastAsia="ro-RO"/>
        </w:rPr>
        <w:t>nd : „Slăvită fie legea firii ! Datorită ei, răii slujesc după moarte bunei stări a celor vrednici !</w:t>
      </w:r>
      <w:r w:rsidR="002A0A07" w:rsidRPr="00962D4D">
        <w:rPr>
          <w:rStyle w:val="Bodytext12"/>
          <w:rFonts w:ascii="Georgia" w:hAnsi="Georgia"/>
          <w:shd w:val="clear" w:color="auto" w:fill="auto"/>
          <w:lang w:val="ro-RO" w:eastAsia="ro-RO"/>
        </w:rPr>
        <w:t>”</w:t>
      </w:r>
      <w:r w:rsidRPr="00962D4D">
        <w:rPr>
          <w:rStyle w:val="Bodytext12"/>
          <w:rFonts w:ascii="Georgia" w:hAnsi="Georgia"/>
          <w:shd w:val="clear" w:color="auto" w:fill="auto"/>
          <w:lang w:val="ro-RO" w:eastAsia="ro-RO"/>
        </w:rPr>
        <w:t xml:space="preserve"> Şi se pregăti să ae arunce asupra stîrvului şi să rupă dintr-însul bucăţi, ca să le ducă puilor şi să le mă</w:t>
      </w:r>
      <w:r w:rsidR="000E2702">
        <w:rPr>
          <w:rStyle w:val="Bodytext12"/>
          <w:rFonts w:ascii="Georgia" w:hAnsi="Georgia"/>
          <w:shd w:val="clear" w:color="auto" w:fill="auto"/>
          <w:lang w:val="ro-RO" w:eastAsia="ro-RO"/>
        </w:rPr>
        <w:t>nî</w:t>
      </w:r>
      <w:r w:rsidRPr="00962D4D">
        <w:rPr>
          <w:rStyle w:val="Bodytext12"/>
          <w:rFonts w:ascii="Georgia" w:hAnsi="Georgia"/>
          <w:shd w:val="clear" w:color="auto" w:fill="auto"/>
          <w:lang w:val="ro-RO" w:eastAsia="ro-RO"/>
        </w:rPr>
        <w:t>nce împreună cu ei. Dar, curînd, văzu că deasupra s</w:t>
      </w:r>
      <w:r w:rsidR="000E2702">
        <w:rPr>
          <w:rStyle w:val="Bodytext12"/>
          <w:rFonts w:ascii="Georgia" w:hAnsi="Georgia"/>
          <w:shd w:val="clear" w:color="auto" w:fill="auto"/>
          <w:lang w:val="ro-RO" w:eastAsia="ro-RO"/>
        </w:rPr>
        <w:t>a întunecă cerul un nor negru d</w:t>
      </w:r>
      <w:r w:rsidRPr="00962D4D">
        <w:rPr>
          <w:rStyle w:val="Bodytext12"/>
          <w:rFonts w:ascii="Georgia" w:hAnsi="Georgia"/>
          <w:shd w:val="clear" w:color="auto" w:fill="auto"/>
          <w:lang w:val="ro-RO" w:eastAsia="ro-RO"/>
        </w:rPr>
        <w:t xml:space="preserve">e mari păsări de pradă, cum ar fi vulturi şi ulii, care începură să se rotească, </w:t>
      </w:r>
      <w:r w:rsidR="006A6FDF" w:rsidRPr="00962D4D">
        <w:rPr>
          <w:rStyle w:val="Bodytext12"/>
          <w:rFonts w:ascii="Georgia" w:hAnsi="Georgia"/>
          <w:shd w:val="clear" w:color="auto" w:fill="auto"/>
          <w:lang w:val="ro-RO" w:eastAsia="ro-RO"/>
        </w:rPr>
        <w:t>în</w:t>
      </w:r>
      <w:r w:rsidRPr="00962D4D">
        <w:rPr>
          <w:rStyle w:val="Bodytext12"/>
          <w:rFonts w:ascii="Georgia" w:hAnsi="Georgia"/>
          <w:shd w:val="clear" w:color="auto" w:fill="auto"/>
          <w:lang w:val="ro-RO" w:eastAsia="ro-RO"/>
        </w:rPr>
        <w:t xml:space="preserve"> </w:t>
      </w:r>
      <w:r w:rsidR="000E2702">
        <w:rPr>
          <w:rStyle w:val="Bodytext12"/>
          <w:rFonts w:ascii="Georgia" w:hAnsi="Georgia"/>
          <w:shd w:val="clear" w:color="auto" w:fill="auto"/>
          <w:lang w:val="ro-RO" w:eastAsia="ro-RO"/>
        </w:rPr>
        <w:t>roate largi, apropiindu-se tot</w:t>
      </w:r>
      <w:r w:rsidRPr="00962D4D">
        <w:rPr>
          <w:rStyle w:val="Bodytext12"/>
          <w:rFonts w:ascii="Georgia" w:hAnsi="Georgia"/>
          <w:shd w:val="clear" w:color="auto" w:fill="auto"/>
          <w:lang w:val="ro-RO" w:eastAsia="ro-RO"/>
        </w:rPr>
        <w:t xml:space="preserve"> mai mult de locul acela.</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La vederea lor, pescăruşul fu cuprin</w:t>
      </w:r>
      <w:r w:rsidR="000E2702">
        <w:rPr>
          <w:rFonts w:ascii="Georgia" w:hAnsi="Georgia"/>
          <w:lang w:val="ro-RO" w:eastAsia="ro-RO"/>
        </w:rPr>
        <w:t>s de teamă că lupii văzduhului îl</w:t>
      </w:r>
      <w:r w:rsidRPr="00962D4D">
        <w:rPr>
          <w:rFonts w:ascii="Georgia" w:hAnsi="Georgia"/>
          <w:lang w:val="ro-RO" w:eastAsia="ro-RO"/>
        </w:rPr>
        <w:t xml:space="preserve"> vor sfîşia şi pe dînsul, şi se grăbi s-o ia la sănătoasa spre depărt</w:t>
      </w:r>
      <w:r w:rsidR="000E2702">
        <w:rPr>
          <w:rFonts w:ascii="Georgia" w:hAnsi="Georgia"/>
          <w:lang w:val="ro-RO" w:eastAsia="ro-RO"/>
        </w:rPr>
        <w:t>ări, bătînd tare din aripi. Şi l</w:t>
      </w:r>
      <w:r w:rsidRPr="00962D4D">
        <w:rPr>
          <w:rFonts w:ascii="Georgia" w:hAnsi="Georgia"/>
          <w:lang w:val="ro-RO" w:eastAsia="ro-RO"/>
        </w:rPr>
        <w:t>a c</w:t>
      </w:r>
      <w:r w:rsidR="000E2702">
        <w:rPr>
          <w:rFonts w:ascii="Georgia" w:hAnsi="Georgia"/>
          <w:lang w:val="ro-RO" w:eastAsia="ro-RO"/>
        </w:rPr>
        <w:t>a</w:t>
      </w:r>
      <w:r w:rsidRPr="00962D4D">
        <w:rPr>
          <w:rFonts w:ascii="Georgia" w:hAnsi="Georgia"/>
          <w:lang w:val="ro-RO" w:eastAsia="ro-RO"/>
        </w:rPr>
        <w:t xml:space="preserve">pătul cîtorva ceasuri de zbor, se opri pe creasta unui copac ce crescuse în mijlocul rîului, chiar spre gura lui, </w:t>
      </w:r>
      <w:r w:rsidR="000E2702">
        <w:rPr>
          <w:rFonts w:ascii="Georgia" w:hAnsi="Georgia"/>
          <w:lang w:val="ro-RO" w:eastAsia="ro-RO"/>
        </w:rPr>
        <w:t>şi</w:t>
      </w:r>
      <w:r w:rsidRPr="00962D4D">
        <w:rPr>
          <w:rFonts w:ascii="Georgia" w:hAnsi="Georgia"/>
          <w:lang w:val="ro-RO" w:eastAsia="ro-RO"/>
        </w:rPr>
        <w:t xml:space="preserve"> aşteptă, în nădejdea că apa va duce într-acolo hoitul p</w:t>
      </w:r>
      <w:r w:rsidR="000E2702">
        <w:rPr>
          <w:rFonts w:ascii="Georgia" w:hAnsi="Georgia"/>
          <w:lang w:val="ro-RO" w:eastAsia="ro-RO"/>
        </w:rPr>
        <w:t>l</w:t>
      </w:r>
      <w:r w:rsidRPr="00962D4D">
        <w:rPr>
          <w:rFonts w:ascii="Georgia" w:hAnsi="Georgia"/>
          <w:lang w:val="ro-RO" w:eastAsia="ro-RO"/>
        </w:rPr>
        <w:t>u</w:t>
      </w:r>
      <w:r w:rsidR="000E2702">
        <w:rPr>
          <w:rFonts w:ascii="Georgia" w:hAnsi="Georgia"/>
          <w:lang w:val="ro-RO" w:eastAsia="ro-RO"/>
        </w:rPr>
        <w:t>t</w:t>
      </w:r>
      <w:r w:rsidRPr="00962D4D">
        <w:rPr>
          <w:rFonts w:ascii="Georgia" w:hAnsi="Georgia"/>
          <w:lang w:val="ro-RO" w:eastAsia="ro-RO"/>
        </w:rPr>
        <w:t>i</w:t>
      </w:r>
      <w:r w:rsidR="000E2702">
        <w:rPr>
          <w:rFonts w:ascii="Georgia" w:hAnsi="Georgia"/>
          <w:lang w:val="ro-RO" w:eastAsia="ro-RO"/>
        </w:rPr>
        <w:t>t</w:t>
      </w:r>
      <w:r w:rsidRPr="00962D4D">
        <w:rPr>
          <w:rFonts w:ascii="Georgia" w:hAnsi="Georgia"/>
          <w:lang w:val="ro-RO" w:eastAsia="ro-RO"/>
        </w:rPr>
        <w:t>or. Şi foarte necăjit, prinse a se g</w:t>
      </w:r>
      <w:r w:rsidR="000E2702">
        <w:rPr>
          <w:rFonts w:ascii="Georgia" w:hAnsi="Georgia"/>
          <w:lang w:val="ro-RO" w:eastAsia="ro-RO"/>
        </w:rPr>
        <w:t>în</w:t>
      </w:r>
      <w:r w:rsidRPr="00962D4D">
        <w:rPr>
          <w:rFonts w:ascii="Georgia" w:hAnsi="Georgia"/>
          <w:lang w:val="ro-RO" w:eastAsia="ro-RO"/>
        </w:rPr>
        <w:t>di la potriv</w:t>
      </w:r>
      <w:r w:rsidR="000E2702">
        <w:rPr>
          <w:rFonts w:ascii="Georgia" w:hAnsi="Georgia"/>
          <w:lang w:val="ro-RO" w:eastAsia="ro-RO"/>
        </w:rPr>
        <w:t>nici</w:t>
      </w:r>
      <w:r w:rsidRPr="00962D4D">
        <w:rPr>
          <w:rFonts w:ascii="Georgia" w:hAnsi="Georgia"/>
          <w:lang w:val="ro-RO" w:eastAsia="ro-RO"/>
        </w:rPr>
        <w:t xml:space="preserve">ile sorţii şi la nestatornicia ei ; şi-şi spunea : „Iată </w:t>
      </w:r>
      <w:r w:rsidR="000E2702">
        <w:rPr>
          <w:rFonts w:ascii="Georgia" w:hAnsi="Georgia"/>
          <w:lang w:val="ro-RO" w:eastAsia="ro-RO"/>
        </w:rPr>
        <w:t>c</w:t>
      </w:r>
      <w:r w:rsidRPr="00962D4D">
        <w:rPr>
          <w:rFonts w:ascii="Georgia" w:hAnsi="Georgia"/>
          <w:lang w:val="ro-RO" w:eastAsia="ro-RO"/>
        </w:rPr>
        <w:t>ă-s nevoit să-mi las ţara şi ţărmul unde am văzut lumina zi</w:t>
      </w:r>
      <w:r w:rsidR="000E2702">
        <w:rPr>
          <w:rFonts w:ascii="Georgia" w:hAnsi="Georgia"/>
          <w:lang w:val="ro-RO" w:eastAsia="ro-RO"/>
        </w:rPr>
        <w:t>le</w:t>
      </w:r>
      <w:r w:rsidRPr="00962D4D">
        <w:rPr>
          <w:rFonts w:ascii="Georgia" w:hAnsi="Georgia"/>
          <w:lang w:val="ro-RO" w:eastAsia="ro-RO"/>
        </w:rPr>
        <w:t>i şi unde se află soaţa şi puişorii mei. Of, c</w:t>
      </w:r>
      <w:r w:rsidR="000E2702">
        <w:rPr>
          <w:rFonts w:ascii="Georgia" w:hAnsi="Georgia"/>
          <w:lang w:val="ro-RO" w:eastAsia="ro-RO"/>
        </w:rPr>
        <w:t>î</w:t>
      </w:r>
      <w:r w:rsidRPr="00962D4D">
        <w:rPr>
          <w:rFonts w:ascii="Georgia" w:hAnsi="Georgia"/>
          <w:lang w:val="ro-RO" w:eastAsia="ro-RO"/>
        </w:rPr>
        <w:t>t</w:t>
      </w:r>
      <w:r w:rsidR="000E2702">
        <w:rPr>
          <w:rFonts w:ascii="Georgia" w:hAnsi="Georgia"/>
          <w:lang w:val="ro-RO" w:eastAsia="ro-RO"/>
        </w:rPr>
        <w:t>ă</w:t>
      </w:r>
      <w:r w:rsidRPr="00962D4D">
        <w:rPr>
          <w:rFonts w:ascii="Georgia" w:hAnsi="Georgia"/>
          <w:lang w:val="ro-RO" w:eastAsia="ro-RO"/>
        </w:rPr>
        <w:t xml:space="preserve"> deşer</w:t>
      </w:r>
      <w:r w:rsidR="000E2702">
        <w:rPr>
          <w:rFonts w:ascii="Georgia" w:hAnsi="Georgia"/>
          <w:lang w:val="ro-RO" w:eastAsia="ro-RO"/>
        </w:rPr>
        <w:t>tăciune</w:t>
      </w:r>
      <w:r w:rsidRPr="00962D4D">
        <w:rPr>
          <w:rFonts w:ascii="Georgia" w:hAnsi="Georgia"/>
          <w:lang w:val="ro-RO" w:eastAsia="ro-RO"/>
        </w:rPr>
        <w:t xml:space="preserve">-i pe lumea asta ! Şi cu </w:t>
      </w:r>
      <w:r w:rsidR="007F1026">
        <w:rPr>
          <w:rFonts w:ascii="Georgia" w:hAnsi="Georgia"/>
          <w:lang w:val="ro-RO" w:eastAsia="ro-RO"/>
        </w:rPr>
        <w:t>cît</w:t>
      </w:r>
      <w:r w:rsidRPr="00962D4D">
        <w:rPr>
          <w:rFonts w:ascii="Georgia" w:hAnsi="Georgia"/>
          <w:lang w:val="ro-RO" w:eastAsia="ro-RO"/>
        </w:rPr>
        <w:t xml:space="preserve"> mai găunos, cel ce se </w:t>
      </w:r>
      <w:r w:rsidR="000E2702">
        <w:rPr>
          <w:rFonts w:ascii="Georgia" w:hAnsi="Georgia"/>
          <w:lang w:val="ro-RO" w:eastAsia="ro-RO"/>
        </w:rPr>
        <w:t>l</w:t>
      </w:r>
      <w:r w:rsidRPr="00962D4D">
        <w:rPr>
          <w:rFonts w:ascii="Georgia" w:hAnsi="Georgia"/>
          <w:lang w:val="ro-RO" w:eastAsia="ro-RO"/>
        </w:rPr>
        <w:t>a</w:t>
      </w:r>
      <w:r w:rsidR="000E2702">
        <w:rPr>
          <w:rFonts w:ascii="Georgia" w:hAnsi="Georgia"/>
          <w:lang w:val="ro-RO" w:eastAsia="ro-RO"/>
        </w:rPr>
        <w:t>s</w:t>
      </w:r>
      <w:r w:rsidRPr="00962D4D">
        <w:rPr>
          <w:rFonts w:ascii="Georgia" w:hAnsi="Georgia"/>
          <w:lang w:val="ro-RO" w:eastAsia="ro-RO"/>
        </w:rPr>
        <w:t xml:space="preserve">ă </w:t>
      </w:r>
      <w:r w:rsidR="000E2702">
        <w:rPr>
          <w:rFonts w:ascii="Georgia" w:hAnsi="Georgia"/>
          <w:lang w:val="ro-RO" w:eastAsia="ro-RO"/>
        </w:rPr>
        <w:t>î</w:t>
      </w:r>
      <w:r w:rsidRPr="00962D4D">
        <w:rPr>
          <w:rFonts w:ascii="Georgia" w:hAnsi="Georgia"/>
          <w:lang w:val="ro-RO" w:eastAsia="ro-RO"/>
        </w:rPr>
        <w:t xml:space="preserve">nşelat de înfăţişarea ei şi, încrezător în norocul său, trăieşte de azi pe mîine, fără a purta grija zilelor negre ! </w:t>
      </w:r>
      <w:r w:rsidR="000E2702">
        <w:rPr>
          <w:rFonts w:ascii="Georgia" w:hAnsi="Georgia"/>
          <w:lang w:val="ro-RO" w:eastAsia="ro-RO"/>
        </w:rPr>
        <w:t>D</w:t>
      </w:r>
      <w:r w:rsidRPr="00962D4D">
        <w:rPr>
          <w:rFonts w:ascii="Georgia" w:hAnsi="Georgia"/>
          <w:lang w:val="ro-RO" w:eastAsia="ro-RO"/>
        </w:rPr>
        <w:t xml:space="preserve">e-aş </w:t>
      </w:r>
      <w:r w:rsidR="000E2702">
        <w:rPr>
          <w:rFonts w:ascii="Georgia" w:hAnsi="Georgia"/>
          <w:lang w:val="ro-RO" w:eastAsia="ro-RO"/>
        </w:rPr>
        <w:t>f</w:t>
      </w:r>
      <w:r w:rsidRPr="00962D4D">
        <w:rPr>
          <w:rFonts w:ascii="Georgia" w:hAnsi="Georgia"/>
          <w:lang w:val="ro-RO" w:eastAsia="ro-RO"/>
        </w:rPr>
        <w:t xml:space="preserve">i fost mai chibzuit, aş fi adunat merinde </w:t>
      </w:r>
      <w:r w:rsidRPr="00962D4D">
        <w:rPr>
          <w:rFonts w:ascii="Georgia" w:hAnsi="Georgia"/>
          <w:lang w:val="ro-RO" w:eastAsia="ro-RO"/>
        </w:rPr>
        <w:lastRenderedPageBreak/>
        <w:t xml:space="preserve">pentru </w:t>
      </w:r>
      <w:r w:rsidR="000E2702">
        <w:rPr>
          <w:rFonts w:ascii="Georgia" w:hAnsi="Georgia"/>
          <w:lang w:val="ro-RO" w:eastAsia="ro-RO"/>
        </w:rPr>
        <w:t>o</w:t>
      </w:r>
      <w:r w:rsidRPr="00962D4D">
        <w:rPr>
          <w:rFonts w:ascii="Georgia" w:hAnsi="Georgia"/>
          <w:lang w:val="ro-RO" w:eastAsia="ro-RO"/>
        </w:rPr>
        <w:t xml:space="preserve"> vreme de foamete, ca asta ; şi de-ar fi veni</w:t>
      </w:r>
      <w:r w:rsidR="000E2702">
        <w:rPr>
          <w:rFonts w:ascii="Georgia" w:hAnsi="Georgia"/>
          <w:lang w:val="ro-RO" w:eastAsia="ro-RO"/>
        </w:rPr>
        <w:t>t</w:t>
      </w:r>
      <w:r w:rsidRPr="00962D4D">
        <w:rPr>
          <w:rFonts w:ascii="Georgia" w:hAnsi="Georgia"/>
          <w:lang w:val="ro-RO" w:eastAsia="ro-RO"/>
        </w:rPr>
        <w:t xml:space="preserve"> lupii </w:t>
      </w:r>
      <w:r w:rsidR="000E2702">
        <w:rPr>
          <w:rFonts w:ascii="Georgia" w:hAnsi="Georgia"/>
          <w:lang w:val="ro-RO" w:eastAsia="ro-RO"/>
        </w:rPr>
        <w:t>văzduh</w:t>
      </w:r>
      <w:r w:rsidRPr="00962D4D">
        <w:rPr>
          <w:rFonts w:ascii="Georgia" w:hAnsi="Georgia"/>
          <w:lang w:val="ro-RO" w:eastAsia="ro-RO"/>
        </w:rPr>
        <w:t>ului să-mi ia cu anasîna c</w:t>
      </w:r>
      <w:r w:rsidR="000E2702">
        <w:rPr>
          <w:rFonts w:ascii="Georgia" w:hAnsi="Georgia"/>
          <w:lang w:val="ro-RO" w:eastAsia="ro-RO"/>
        </w:rPr>
        <w:t>îş</w:t>
      </w:r>
      <w:r w:rsidRPr="00962D4D">
        <w:rPr>
          <w:rFonts w:ascii="Georgia" w:hAnsi="Georgia"/>
          <w:lang w:val="ro-RO" w:eastAsia="ro-RO"/>
        </w:rPr>
        <w:t>tigul, prea puţi</w:t>
      </w:r>
      <w:r w:rsidR="000E2702">
        <w:rPr>
          <w:rFonts w:ascii="Georgia" w:hAnsi="Georgia"/>
          <w:lang w:val="ro-RO" w:eastAsia="ro-RO"/>
        </w:rPr>
        <w:t>n</w:t>
      </w:r>
      <w:r w:rsidRPr="00962D4D">
        <w:rPr>
          <w:rFonts w:ascii="Georgia" w:hAnsi="Georgia"/>
          <w:lang w:val="ro-RO" w:eastAsia="ro-RO"/>
        </w:rPr>
        <w:t xml:space="preserve"> m-ar fi </w:t>
      </w:r>
      <w:r w:rsidR="000E2702">
        <w:rPr>
          <w:rFonts w:ascii="Georgia" w:hAnsi="Georgia"/>
          <w:lang w:val="ro-RO" w:eastAsia="ro-RO"/>
        </w:rPr>
        <w:t>stingherit</w:t>
      </w:r>
      <w:r w:rsidRPr="00962D4D">
        <w:rPr>
          <w:rFonts w:ascii="Georgia" w:hAnsi="Georgia"/>
          <w:lang w:val="ro-RO" w:eastAsia="ro-RO"/>
        </w:rPr>
        <w:t>! Dar înţeleptul ne sfă</w:t>
      </w:r>
      <w:r w:rsidR="000E2702">
        <w:rPr>
          <w:rFonts w:ascii="Georgia" w:hAnsi="Georgia"/>
          <w:lang w:val="ro-RO" w:eastAsia="ro-RO"/>
        </w:rPr>
        <w:t>tu</w:t>
      </w:r>
      <w:r w:rsidRPr="00962D4D">
        <w:rPr>
          <w:rFonts w:ascii="Georgia" w:hAnsi="Georgia"/>
          <w:lang w:val="ro-RO" w:eastAsia="ro-RO"/>
        </w:rPr>
        <w:t xml:space="preserve">ieşte să fim </w:t>
      </w:r>
      <w:r w:rsidR="000E2702">
        <w:rPr>
          <w:rFonts w:ascii="Georgia" w:hAnsi="Georgia"/>
          <w:lang w:val="ro-RO" w:eastAsia="ro-RO"/>
        </w:rPr>
        <w:t xml:space="preserve">răbdători în vremi </w:t>
      </w:r>
      <w:r w:rsidRPr="00962D4D">
        <w:rPr>
          <w:rFonts w:ascii="Georgia" w:hAnsi="Georgia"/>
          <w:lang w:val="ro-RO" w:eastAsia="ro-RO"/>
        </w:rPr>
        <w:t>de încercări. Aşadar, să rabdă</w:t>
      </w:r>
      <w:r w:rsidR="000E2702">
        <w:rPr>
          <w:rFonts w:ascii="Georgia" w:hAnsi="Georgia"/>
          <w:lang w:val="ro-RO" w:eastAsia="ro-RO"/>
        </w:rPr>
        <w:t>m</w:t>
      </w:r>
      <w:r w:rsidRPr="00962D4D">
        <w:rPr>
          <w:rFonts w:ascii="Georgia" w:hAnsi="Georgia"/>
          <w:lang w:val="ro-RO" w:eastAsia="ro-RO"/>
        </w:rPr>
        <w:t xml:space="preserve"> </w:t>
      </w:r>
      <w:r w:rsidR="000E2702">
        <w:rPr>
          <w:rFonts w:ascii="Georgia" w:hAnsi="Georgia"/>
          <w:lang w:val="ro-RO" w:eastAsia="ro-RO"/>
        </w:rPr>
        <w:t>!</w:t>
      </w:r>
      <w:r w:rsidR="002A0A07" w:rsidRPr="00962D4D">
        <w:rPr>
          <w:rFonts w:ascii="Georgia" w:hAnsi="Georgia"/>
          <w:lang w:val="ro-RO" w:eastAsia="ro-RO"/>
        </w:rPr>
        <w:t>”</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Pe cînd cugeta el în chipul acesta, văzu că de copacul pe care era cocoţat se apropie, ieşind din apă şi înotînd agale, o broască ţestoasă. Şi această broască ţestoasă îşi înălţă capul şi-l zări pe copac şi-ndată îi ură pace, zi</w:t>
      </w:r>
      <w:r w:rsidR="000E2702">
        <w:rPr>
          <w:rFonts w:ascii="Georgia" w:hAnsi="Georgia"/>
          <w:lang w:val="ro-RO" w:eastAsia="ro-RO"/>
        </w:rPr>
        <w:t>c</w:t>
      </w:r>
      <w:r w:rsidRPr="00962D4D">
        <w:rPr>
          <w:rFonts w:ascii="Georgia" w:hAnsi="Georgia"/>
          <w:lang w:val="ro-RO" w:eastAsia="ro-RO"/>
        </w:rPr>
        <w:t>îndu-i :</w:t>
      </w:r>
    </w:p>
    <w:p w:rsidR="004C1D57" w:rsidRPr="00962D4D" w:rsidRDefault="000E2702" w:rsidP="005E2808">
      <w:pPr>
        <w:pStyle w:val="Bodytext1"/>
        <w:shd w:val="clear" w:color="auto" w:fill="auto"/>
        <w:tabs>
          <w:tab w:val="left" w:pos="649"/>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Cum se face, pescăruşule, că ai părăsit ţărmul pe care te înt</w:t>
      </w:r>
      <w:r>
        <w:rPr>
          <w:rFonts w:ascii="Georgia" w:hAnsi="Georgia"/>
          <w:lang w:val="ro-RO" w:eastAsia="ro-RO"/>
        </w:rPr>
        <w:t>îl</w:t>
      </w:r>
      <w:r w:rsidR="004C1D57" w:rsidRPr="00962D4D">
        <w:rPr>
          <w:rFonts w:ascii="Georgia" w:hAnsi="Georgia"/>
          <w:lang w:val="ro-RO" w:eastAsia="ro-RO"/>
        </w:rPr>
        <w:t>neam de obicei ?</w:t>
      </w:r>
    </w:p>
    <w:p w:rsidR="004C1D57" w:rsidRPr="00962D4D" w:rsidRDefault="004C1D57" w:rsidP="005E2808">
      <w:pPr>
        <w:pStyle w:val="Bodytext111"/>
        <w:shd w:val="clear" w:color="auto" w:fill="auto"/>
        <w:tabs>
          <w:tab w:val="left" w:pos="851"/>
        </w:tabs>
        <w:spacing w:line="240" w:lineRule="auto"/>
        <w:ind w:right="26" w:firstLine="567"/>
        <w:jc w:val="both"/>
        <w:rPr>
          <w:rFonts w:ascii="Georgia" w:hAnsi="Georgia"/>
          <w:lang w:val="ro-RO"/>
        </w:rPr>
      </w:pPr>
      <w:r w:rsidRPr="00962D4D">
        <w:rPr>
          <w:rFonts w:ascii="Georgia" w:hAnsi="Georgia" w:cs="Georgia"/>
          <w:lang w:val="ro-RO" w:eastAsia="ro-RO"/>
        </w:rPr>
        <w:t xml:space="preserve"> El răspunse </w:t>
      </w:r>
      <w:r w:rsidRPr="00962D4D">
        <w:rPr>
          <w:rFonts w:ascii="Georgia" w:hAnsi="Georgia"/>
          <w:lang w:val="ro-RO" w:eastAsia="ro-RO"/>
        </w:rPr>
        <w:t>:</w:t>
      </w:r>
      <w:r w:rsidR="000E2702">
        <w:rPr>
          <w:rFonts w:ascii="Georgia" w:hAnsi="Georgia"/>
          <w:lang w:val="ro-RO"/>
        </w:rPr>
        <w:t xml:space="preserve">  </w:t>
      </w:r>
    </w:p>
    <w:p w:rsidR="004C1D57" w:rsidRPr="00962D4D" w:rsidRDefault="000E2702" w:rsidP="005E2808">
      <w:pPr>
        <w:pStyle w:val="Bodytext1"/>
        <w:shd w:val="clear" w:color="auto" w:fill="auto"/>
        <w:tabs>
          <w:tab w:val="left" w:pos="668"/>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 xml:space="preserve">Dacă sub cortul ce te adăposteşte şi-n locul pe care-l </w:t>
      </w:r>
      <w:r>
        <w:rPr>
          <w:rFonts w:ascii="Georgia" w:hAnsi="Georgia"/>
          <w:lang w:val="ro-RO" w:eastAsia="ro-RO"/>
        </w:rPr>
        <w:t>s</w:t>
      </w:r>
      <w:r w:rsidR="004C1D57" w:rsidRPr="00962D4D">
        <w:rPr>
          <w:rFonts w:ascii="Georgia" w:hAnsi="Georgia"/>
          <w:lang w:val="ro-RO" w:eastAsia="ro-RO"/>
        </w:rPr>
        <w:t>tăpîneşti vine să locuiască o faţă neplăcută, numai un lucru îţi rămîne : lasă-i cortul şi locul şi grăbeşte-te să-ţi iei tălpăşiţa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Iar eu, prea bună broască ţestoasă, am văzut ţărmul meu gata să fie cotropit de lupii văzduhului şi, ca să nu fiu atins de înfăţişarea lor neplăcută, am zis că-i mai bine să las tot şi să plec, pînă ce soarta va binevoi să se milostivească de mine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După ce broasca ţestoasă ascultă aceste vorbe, îi spuse pescăruşului :</w:t>
      </w:r>
    </w:p>
    <w:p w:rsidR="004C1D57" w:rsidRPr="00962D4D" w:rsidRDefault="003521FD" w:rsidP="005E2808">
      <w:pPr>
        <w:pStyle w:val="Bodytext1"/>
        <w:shd w:val="clear" w:color="auto" w:fill="auto"/>
        <w:tabs>
          <w:tab w:val="left" w:pos="663"/>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Întrucît lucrurile stau aşa, iată-mă între mîinile tale, gata să te slujesc cu toată credinţa şi să-ţi ţin tovă</w:t>
      </w:r>
      <w:r w:rsidR="004C1D57" w:rsidRPr="00962D4D">
        <w:rPr>
          <w:rFonts w:ascii="Georgia" w:hAnsi="Georgia"/>
          <w:lang w:val="ro-RO" w:eastAsia="ro-RO"/>
        </w:rPr>
        <w:softHyphen/>
        <w:t>răşie în părăsirea şi necazul tău, căci ştiu cît îi de nefe</w:t>
      </w:r>
      <w:r w:rsidR="004C1D57" w:rsidRPr="00962D4D">
        <w:rPr>
          <w:rFonts w:ascii="Georgia" w:hAnsi="Georgia"/>
          <w:lang w:val="ro-RO" w:eastAsia="ro-RO"/>
        </w:rPr>
        <w:softHyphen/>
        <w:t>ricit străinul departe de ţara lui şi de ai săi şi cît îi este de dulce să afle, la necunoscuţi, căldura simţirii şi în</w:t>
      </w:r>
      <w:r w:rsidR="004C1D57" w:rsidRPr="00962D4D">
        <w:rPr>
          <w:rFonts w:ascii="Georgia" w:hAnsi="Georgia"/>
          <w:lang w:val="ro-RO" w:eastAsia="ro-RO"/>
        </w:rPr>
        <w:softHyphen/>
        <w:t>grijire prietenească. Eu care nu te cunosc decît din vedere, ţi-oi fi o tovarăşă grijulie şi cu inimă bună !</w:t>
      </w:r>
      <w:r>
        <w:rPr>
          <w:rFonts w:ascii="Georgia" w:hAnsi="Georgia"/>
          <w:lang w:val="ro-RO"/>
        </w:rPr>
        <w:t xml:space="preserve"> </w:t>
      </w:r>
    </w:p>
    <w:p w:rsidR="004C1D57" w:rsidRPr="00962D4D" w:rsidRDefault="004C1D57" w:rsidP="005E2808">
      <w:pPr>
        <w:pStyle w:val="Bodytext11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Atunci pescăruşul îi spuse :</w:t>
      </w:r>
    </w:p>
    <w:p w:rsidR="004C1D57" w:rsidRPr="00962D4D" w:rsidRDefault="003521FD" w:rsidP="003521FD">
      <w:pPr>
        <w:pStyle w:val="Bodytext1"/>
        <w:shd w:val="clear" w:color="auto" w:fill="auto"/>
        <w:tabs>
          <w:tab w:val="left" w:pos="668"/>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Broască ţestoasă inimoasă, o, tu ce eşti pe dinafară pietroasă, dar pe din</w:t>
      </w:r>
      <w:r>
        <w:rPr>
          <w:rFonts w:ascii="Georgia" w:hAnsi="Georgia"/>
          <w:lang w:val="ro-RO" w:eastAsia="ro-RO"/>
        </w:rPr>
        <w:t>l</w:t>
      </w:r>
      <w:r w:rsidR="004C1D57" w:rsidRPr="00962D4D">
        <w:rPr>
          <w:rFonts w:ascii="Georgia" w:hAnsi="Georgia"/>
          <w:lang w:val="ro-RO" w:eastAsia="ro-RO"/>
        </w:rPr>
        <w:t>ăuntrul atît de gingaşă, simţesc că-mi dau lacrimile de înduioşare, dinaintea dărniciei</w:t>
      </w:r>
      <w:r>
        <w:rPr>
          <w:rFonts w:ascii="Georgia" w:hAnsi="Georgia"/>
          <w:lang w:val="ro-RO"/>
        </w:rPr>
        <w:t xml:space="preserve"> </w:t>
      </w:r>
      <w:r w:rsidR="004C1D57" w:rsidRPr="00962D4D">
        <w:rPr>
          <w:rFonts w:ascii="Georgia" w:hAnsi="Georgia"/>
          <w:lang w:val="ro-RO" w:eastAsia="ro-RO"/>
        </w:rPr>
        <w:t>tale nesilite. Cum îţi mulţumesc ! Şi c</w:t>
      </w:r>
      <w:r>
        <w:rPr>
          <w:rFonts w:ascii="Georgia" w:hAnsi="Georgia"/>
          <w:lang w:val="ro-RO" w:eastAsia="ro-RO"/>
        </w:rPr>
        <w:t>î</w:t>
      </w:r>
      <w:r w:rsidR="004C1D57" w:rsidRPr="00962D4D">
        <w:rPr>
          <w:rFonts w:ascii="Georgia" w:hAnsi="Georgia"/>
          <w:lang w:val="ro-RO" w:eastAsia="ro-RO"/>
        </w:rPr>
        <w:t>tă dreptate</w:t>
      </w:r>
      <w:r w:rsidR="004C1D57" w:rsidRPr="00962D4D">
        <w:rPr>
          <w:rStyle w:val="Bodytext21Italic"/>
          <w:rFonts w:ascii="Georgia" w:hAnsi="Georgia"/>
          <w:shd w:val="clear" w:color="auto" w:fill="auto"/>
          <w:lang w:val="ro-RO" w:eastAsia="ro-RO"/>
        </w:rPr>
        <w:t xml:space="preserve"> </w:t>
      </w:r>
      <w:r>
        <w:rPr>
          <w:rStyle w:val="Bodytext21Italic"/>
          <w:rFonts w:ascii="Georgia" w:hAnsi="Georgia"/>
          <w:i w:val="0"/>
          <w:shd w:val="clear" w:color="auto" w:fill="auto"/>
          <w:lang w:val="ro-RO" w:eastAsia="ro-RO"/>
        </w:rPr>
        <w:t>a</w:t>
      </w:r>
      <w:r w:rsidR="004C1D57" w:rsidRPr="003521FD">
        <w:rPr>
          <w:rStyle w:val="Bodytext21Italic"/>
          <w:rFonts w:ascii="Georgia" w:hAnsi="Georgia"/>
          <w:i w:val="0"/>
          <w:shd w:val="clear" w:color="auto" w:fill="auto"/>
          <w:lang w:val="ro-RO" w:eastAsia="ro-RO"/>
        </w:rPr>
        <w:t>i</w:t>
      </w:r>
      <w:r w:rsidR="004C1D57" w:rsidRPr="00962D4D">
        <w:rPr>
          <w:rFonts w:ascii="Georgia" w:hAnsi="Georgia"/>
          <w:lang w:val="ro-RO" w:eastAsia="ro-RO"/>
        </w:rPr>
        <w:t xml:space="preserve"> cînd grăieşti cum grăieşti despre găzduirea ce trebuie dată străinilor şi despre prietenia cu care trebuie întîmpinaţ</w:t>
      </w:r>
      <w:r>
        <w:rPr>
          <w:rFonts w:ascii="Georgia" w:hAnsi="Georgia"/>
          <w:lang w:val="ro-RO" w:eastAsia="ro-RO"/>
        </w:rPr>
        <w:t>i</w:t>
      </w:r>
      <w:r w:rsidR="004C1D57" w:rsidRPr="00962D4D">
        <w:rPr>
          <w:rFonts w:ascii="Georgia" w:hAnsi="Georgia"/>
          <w:lang w:val="ro-RO" w:eastAsia="ro-RO"/>
        </w:rPr>
        <w:t xml:space="preserve"> cei ce sînt în nenorocire, în măsura în care nu-s nişte găunoşi ! Căci, cu adevărat, ce-ar fi viaţa fără prieteni şi fără taifasul cu prietenii şi fără veselia şi cîntul cu prietenii ? </w:t>
      </w:r>
      <w:r>
        <w:rPr>
          <w:rFonts w:ascii="Georgia" w:hAnsi="Georgia"/>
          <w:lang w:val="ro-RO" w:eastAsia="ro-RO"/>
        </w:rPr>
        <w:t>Î</w:t>
      </w:r>
      <w:r w:rsidR="004C1D57" w:rsidRPr="00962D4D">
        <w:rPr>
          <w:rFonts w:ascii="Georgia" w:hAnsi="Georgia"/>
          <w:lang w:val="ro-RO" w:eastAsia="ro-RO"/>
        </w:rPr>
        <w:t xml:space="preserve">nţelept cel ce ştie să-şi găsească prieteni pe măsura firii sale, căci nu poţi spune că ţi-s prietene fiinţele </w:t>
      </w:r>
      <w:r w:rsidR="004C1D57" w:rsidRPr="00962D4D">
        <w:rPr>
          <w:rFonts w:ascii="Georgia" w:hAnsi="Georgia"/>
          <w:lang w:val="ro-RO" w:eastAsia="ro-RO"/>
        </w:rPr>
        <w:lastRenderedPageBreak/>
        <w:t>pe care eşti nevoit să le cercetezi din pricină că au aceeaşi îndeletnicire cu tine ; cum eu, de pildă, mă întîlneam cu pescăruşii din neamul meu, care mă urau şi mă pizmuiau pentru pescuitul şi descoperirile mele ! Ce mulţumiţi trebuie să fie acuma, că am plecat departe, tovarăşii aceia mici la suflet, mărginiţi, care nu ştiu să vor</w:t>
      </w:r>
      <w:r w:rsidR="004C1D57" w:rsidRPr="00962D4D">
        <w:rPr>
          <w:rFonts w:ascii="Georgia" w:hAnsi="Georgia"/>
          <w:lang w:val="ro-RO" w:eastAsia="ro-RO"/>
        </w:rPr>
        <w:softHyphen/>
        <w:t xml:space="preserve">bească decît de pescuitul lor şi nu tăifăsuiesc decît de nevoile lor mărunte ; dar nu se gîndesc niciodată să-şi înalţe sufletul ! Ciocul lor este întors mereu spre pămînt </w:t>
      </w:r>
      <w:r>
        <w:rPr>
          <w:rFonts w:ascii="Georgia" w:hAnsi="Georgia"/>
          <w:lang w:val="ro-RO" w:eastAsia="ro-RO"/>
        </w:rPr>
        <w:t>ş</w:t>
      </w:r>
      <w:r w:rsidR="004C1D57" w:rsidRPr="00962D4D">
        <w:rPr>
          <w:rFonts w:ascii="Georgia" w:hAnsi="Georgia"/>
          <w:lang w:val="ro-RO" w:eastAsia="ro-RO"/>
        </w:rPr>
        <w:t>i au aripi ca să nu se slujească de ele ! De asemenea, ce</w:t>
      </w:r>
      <w:r>
        <w:rPr>
          <w:rFonts w:ascii="Georgia" w:hAnsi="Georgia"/>
          <w:lang w:val="ro-RO" w:eastAsia="ro-RO"/>
        </w:rPr>
        <w:t>i</w:t>
      </w:r>
      <w:r w:rsidR="004C1D57" w:rsidRPr="00962D4D">
        <w:rPr>
          <w:rFonts w:ascii="Georgia" w:hAnsi="Georgia"/>
          <w:lang w:val="ro-RO" w:eastAsia="ro-RO"/>
        </w:rPr>
        <w:t xml:space="preserve"> mai mulţi dintre dînşii nici n-ar mai putea să zboare, de-ar voi : nu-s în stare decît să se scufunde şi, de cele mai multe ori, rămîn la fundul apei !</w:t>
      </w:r>
    </w:p>
    <w:p w:rsidR="004C1D57" w:rsidRPr="00962D4D" w:rsidRDefault="004C1D57" w:rsidP="005E2808">
      <w:pPr>
        <w:pStyle w:val="Bodytext21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La aste vorbe, broasca ţestoasă, care asculta în tăcere, strigă :</w:t>
      </w:r>
    </w:p>
    <w:p w:rsidR="003521FD" w:rsidRDefault="003521FD" w:rsidP="005E2808">
      <w:pPr>
        <w:pStyle w:val="Bodytext1"/>
        <w:shd w:val="clear" w:color="auto" w:fill="auto"/>
        <w:tabs>
          <w:tab w:val="left" w:pos="785"/>
          <w:tab w:val="left" w:pos="851"/>
        </w:tabs>
        <w:spacing w:before="0" w:line="240" w:lineRule="auto"/>
        <w:ind w:right="26" w:firstLine="567"/>
        <w:rPr>
          <w:rFonts w:ascii="Georgia" w:hAnsi="Georgia"/>
          <w:lang w:val="ro-RO" w:eastAsia="ro-RO"/>
        </w:rPr>
      </w:pPr>
      <w:r w:rsidRPr="00962D4D">
        <w:rPr>
          <w:rFonts w:ascii="Georgia" w:hAnsi="Georgia"/>
          <w:lang w:val="ro-RO" w:eastAsia="ro-RO"/>
        </w:rPr>
        <w:t xml:space="preserve">— </w:t>
      </w:r>
      <w:r w:rsidR="004C1D57" w:rsidRPr="00962D4D">
        <w:rPr>
          <w:rFonts w:ascii="Georgia" w:hAnsi="Georgia"/>
          <w:lang w:val="ro-RO" w:eastAsia="ro-RO"/>
        </w:rPr>
        <w:t xml:space="preserve">Pescăruşule, coboară să te îmbrăţişez ! </w:t>
      </w:r>
    </w:p>
    <w:p w:rsidR="004C1D57" w:rsidRPr="00962D4D" w:rsidRDefault="004C1D57" w:rsidP="005E2808">
      <w:pPr>
        <w:pStyle w:val="Bodytext1"/>
        <w:shd w:val="clear" w:color="auto" w:fill="auto"/>
        <w:tabs>
          <w:tab w:val="left" w:pos="785"/>
          <w:tab w:val="left" w:pos="851"/>
        </w:tabs>
        <w:spacing w:before="0" w:line="240" w:lineRule="auto"/>
        <w:ind w:right="26" w:firstLine="567"/>
        <w:rPr>
          <w:rFonts w:ascii="Georgia" w:hAnsi="Georgia"/>
          <w:lang w:val="ro-RO"/>
        </w:rPr>
      </w:pPr>
      <w:r w:rsidRPr="00962D4D">
        <w:rPr>
          <w:rFonts w:ascii="Georgia" w:hAnsi="Georgia"/>
          <w:lang w:val="ro-RO" w:eastAsia="ro-RO"/>
        </w:rPr>
        <w:t>Şi pescă</w:t>
      </w:r>
      <w:r w:rsidRPr="00962D4D">
        <w:rPr>
          <w:rFonts w:ascii="Georgia" w:hAnsi="Georgia"/>
          <w:lang w:val="ro-RO" w:eastAsia="ro-RO"/>
        </w:rPr>
        <w:softHyphen/>
        <w:t xml:space="preserve">ruşul se dădu jos din copac, iar broasca ţestoasă </w:t>
      </w:r>
      <w:r w:rsidR="00DD11AD">
        <w:rPr>
          <w:rFonts w:ascii="Georgia" w:hAnsi="Georgia"/>
          <w:lang w:val="ro-RO" w:eastAsia="ro-RO"/>
        </w:rPr>
        <w:t>îl</w:t>
      </w:r>
      <w:r w:rsidRPr="00962D4D">
        <w:rPr>
          <w:rFonts w:ascii="Georgia" w:hAnsi="Georgia"/>
          <w:lang w:val="ro-RO" w:eastAsia="ro-RO"/>
        </w:rPr>
        <w:t xml:space="preserve"> sărută între sprîn</w:t>
      </w:r>
      <w:r w:rsidR="003521FD">
        <w:rPr>
          <w:rFonts w:ascii="Georgia" w:hAnsi="Georgia"/>
          <w:lang w:val="ro-RO" w:eastAsia="ro-RO"/>
        </w:rPr>
        <w:t>c</w:t>
      </w:r>
      <w:r w:rsidRPr="00962D4D">
        <w:rPr>
          <w:rFonts w:ascii="Georgia" w:hAnsi="Georgia"/>
          <w:lang w:val="ro-RO" w:eastAsia="ro-RO"/>
        </w:rPr>
        <w:t>ene şi-i spuse :</w:t>
      </w:r>
      <w:r w:rsidR="003521FD">
        <w:rPr>
          <w:rFonts w:ascii="Georgia" w:hAnsi="Georgia"/>
          <w:lang w:val="ro-RO"/>
        </w:rPr>
        <w:t xml:space="preserve"> </w:t>
      </w:r>
    </w:p>
    <w:p w:rsidR="004C1D57" w:rsidRPr="00962D4D" w:rsidRDefault="003521FD" w:rsidP="005E2808">
      <w:pPr>
        <w:pStyle w:val="Bodytext1"/>
        <w:shd w:val="clear" w:color="auto" w:fill="auto"/>
        <w:tabs>
          <w:tab w:val="left" w:pos="766"/>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 xml:space="preserve">Adevărat grăieşti, frăţioare. Rămîi dar </w:t>
      </w:r>
      <w:r>
        <w:rPr>
          <w:rFonts w:ascii="Georgia" w:hAnsi="Georgia"/>
          <w:lang w:val="ro-RO" w:eastAsia="ro-RO"/>
        </w:rPr>
        <w:t>c</w:t>
      </w:r>
      <w:r w:rsidR="004C1D57" w:rsidRPr="00962D4D">
        <w:rPr>
          <w:rFonts w:ascii="Georgia" w:hAnsi="Georgia"/>
          <w:lang w:val="ro-RO" w:eastAsia="ro-RO"/>
        </w:rPr>
        <w:t xml:space="preserve">u mine </w:t>
      </w:r>
      <w:r w:rsidR="004C1D57" w:rsidRPr="00962D4D">
        <w:rPr>
          <w:rStyle w:val="BodytextBold"/>
          <w:rFonts w:ascii="Georgia" w:hAnsi="Georgia"/>
          <w:b w:val="0"/>
          <w:shd w:val="clear" w:color="auto" w:fill="auto"/>
          <w:lang w:val="ro-RO" w:eastAsia="ro-RO"/>
        </w:rPr>
        <w:t>şi</w:t>
      </w:r>
      <w:r w:rsidR="004C1D57" w:rsidRPr="00962D4D">
        <w:rPr>
          <w:rFonts w:ascii="Georgia" w:hAnsi="Georgia"/>
          <w:lang w:val="ro-RO" w:eastAsia="ro-RO"/>
        </w:rPr>
        <w:t xml:space="preserve"> viaţa noastră va fi uşoară în colţişorul acesta pierdut între ape, la umbra copacului, lîngă murmurul undelor </w:t>
      </w:r>
      <w:r>
        <w:rPr>
          <w:rFonts w:ascii="Georgia" w:hAnsi="Georgia"/>
          <w:lang w:val="ro-RO"/>
        </w:rPr>
        <w:t>!</w:t>
      </w:r>
    </w:p>
    <w:p w:rsidR="004C1D57" w:rsidRPr="00962D4D" w:rsidRDefault="004C1D57" w:rsidP="005E2808">
      <w:pPr>
        <w:pStyle w:val="Bodytext11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 xml:space="preserve">Iar </w:t>
      </w:r>
      <w:r w:rsidR="00462D39" w:rsidRPr="00962D4D">
        <w:rPr>
          <w:rFonts w:ascii="Georgia" w:hAnsi="Georgia"/>
          <w:lang w:val="ro-RO" w:eastAsia="ro-RO"/>
        </w:rPr>
        <w:t>pe</w:t>
      </w:r>
      <w:r w:rsidRPr="00962D4D">
        <w:rPr>
          <w:rFonts w:ascii="Georgia" w:hAnsi="Georgia"/>
          <w:lang w:val="ro-RO" w:eastAsia="ro-RO"/>
        </w:rPr>
        <w:t>scăruşul spuse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3521FD">
        <w:rPr>
          <w:rFonts w:ascii="Georgia" w:hAnsi="Georgia"/>
          <w:lang w:val="ro-RO" w:eastAsia="ro-RO"/>
        </w:rPr>
        <w:t>Îţi</w:t>
      </w:r>
      <w:r w:rsidRPr="00962D4D">
        <w:rPr>
          <w:rFonts w:ascii="Georgia" w:hAnsi="Georgia"/>
          <w:lang w:val="ro-RO" w:eastAsia="ro-RO"/>
        </w:rPr>
        <w:t xml:space="preserve"> mulţumesc, broască ţestoasă, surioară ! Dar copiii şi soaţa ? ce să fac cu ei ?</w:t>
      </w:r>
    </w:p>
    <w:p w:rsidR="004C1D57" w:rsidRPr="00962D4D" w:rsidRDefault="004C1D57" w:rsidP="005E2808">
      <w:pPr>
        <w:pStyle w:val="Bodytext11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Ea răspunse :</w:t>
      </w:r>
    </w:p>
    <w:p w:rsidR="004C1D57" w:rsidRPr="00962D4D" w:rsidRDefault="003521FD"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Mare-i Alah şi milostiv ! Ne-a ajuta el să-i aducem aici! Şi-om mai petrece zile de pace, la adăpost de orice grijă !</w:t>
      </w:r>
      <w:r>
        <w:rPr>
          <w:rFonts w:ascii="Georgia" w:hAnsi="Georgia"/>
          <w:lang w:val="ro-RO"/>
        </w:rPr>
        <w:t xml:space="preserve"> </w:t>
      </w:r>
    </w:p>
    <w:p w:rsidR="004C1D57" w:rsidRPr="00F95FD3" w:rsidRDefault="004C1D57" w:rsidP="003521FD">
      <w:pPr>
        <w:pStyle w:val="Heading31"/>
        <w:pageBreakBefore/>
        <w:shd w:val="clear" w:color="auto" w:fill="auto"/>
        <w:tabs>
          <w:tab w:val="left" w:pos="851"/>
        </w:tabs>
        <w:spacing w:before="480" w:after="360" w:line="240" w:lineRule="auto"/>
        <w:ind w:right="28" w:firstLine="567"/>
        <w:jc w:val="center"/>
        <w:rPr>
          <w:rFonts w:ascii="Georgia" w:hAnsi="Georgia" w:cs="Times New Roman"/>
          <w:b w:val="0"/>
          <w:sz w:val="28"/>
          <w:szCs w:val="28"/>
          <w:lang w:val="ro-RO"/>
        </w:rPr>
      </w:pPr>
      <w:bookmarkStart w:id="32" w:name="bookmark33"/>
      <w:r w:rsidRPr="00F95FD3">
        <w:rPr>
          <w:rFonts w:ascii="Georgia" w:hAnsi="Georgia"/>
          <w:b w:val="0"/>
          <w:sz w:val="28"/>
          <w:szCs w:val="28"/>
          <w:lang w:val="ro-RO" w:eastAsia="ro-RO"/>
        </w:rPr>
        <w:lastRenderedPageBreak/>
        <w:t>Chemare la obşteasca pace</w:t>
      </w:r>
      <w:bookmarkEnd w:id="32"/>
    </w:p>
    <w:p w:rsidR="004C1D57" w:rsidRPr="00962D4D" w:rsidRDefault="004C1D57" w:rsidP="005E2808">
      <w:pPr>
        <w:pStyle w:val="Bodytext1"/>
        <w:shd w:val="clear" w:color="auto" w:fill="auto"/>
        <w:tabs>
          <w:tab w:val="left" w:pos="851"/>
        </w:tabs>
        <w:spacing w:before="0" w:line="240" w:lineRule="auto"/>
        <w:ind w:right="28" w:firstLine="567"/>
        <w:rPr>
          <w:rFonts w:ascii="Georgia" w:hAnsi="Georgia"/>
          <w:lang w:val="ro-RO"/>
        </w:rPr>
      </w:pPr>
      <w:r w:rsidRPr="00962D4D">
        <w:rPr>
          <w:rFonts w:ascii="Georgia" w:hAnsi="Georgia"/>
          <w:lang w:val="ro-RO" w:eastAsia="ro-RO"/>
        </w:rPr>
        <w:t>S</w:t>
      </w:r>
      <w:r w:rsidR="00F95FD3">
        <w:rPr>
          <w:rFonts w:ascii="Georgia" w:hAnsi="Georgia"/>
          <w:lang w:val="ro-RO" w:eastAsia="ro-RO"/>
        </w:rPr>
        <w:t>E POVESTEŞTE</w:t>
      </w:r>
      <w:r w:rsidRPr="00962D4D">
        <w:rPr>
          <w:rFonts w:ascii="Georgia" w:hAnsi="Georgia"/>
          <w:lang w:val="ro-RO" w:eastAsia="ro-RO"/>
        </w:rPr>
        <w:t xml:space="preserve"> că un preacinstit şeic dintr-un sat avea în gospodăria lui o curte mare cu multe orătănii pe care le îngrijea îndeosebi şi de la care avea nenumărate ouă frumoase şi mulţi puicani mîndri, buni de mîncat. Printre păsările de parte bărbătească se afla un cocoş mare şi minunat, cu glas limpede, cu penetul strălucitor şi auriu şi care, pe </w:t>
      </w:r>
      <w:r w:rsidR="00783497">
        <w:rPr>
          <w:rFonts w:ascii="Georgia" w:hAnsi="Georgia"/>
          <w:lang w:val="ro-RO" w:eastAsia="ro-RO"/>
        </w:rPr>
        <w:t>lîngă</w:t>
      </w:r>
      <w:r w:rsidRPr="00962D4D">
        <w:rPr>
          <w:rFonts w:ascii="Georgia" w:hAnsi="Georgia"/>
          <w:lang w:val="ro-RO" w:eastAsia="ro-RO"/>
        </w:rPr>
        <w:t xml:space="preserve"> toate însuşirile acestea, era dăruit cu multă putere de veghe, înţelepciune şi deprindere în treburile lumii, în schimbările vremurilor şi potrivniciile vieţii. Şi era el plin de dreptate şi grijă faţă de găinile sale şi-şi împlinea datoriile cu tragere de inimă şi nepărtinire, fapt pentru care era dat de toate păsările din curte drept pildă de putere şi bunătate. Iar stăpînul său îl bote</w:t>
      </w:r>
      <w:r w:rsidRPr="00962D4D">
        <w:rPr>
          <w:rFonts w:ascii="Georgia" w:hAnsi="Georgia"/>
          <w:lang w:val="ro-RO" w:eastAsia="ro-RO"/>
        </w:rPr>
        <w:softHyphen/>
        <w:t>zase Glasul Zorilor.</w:t>
      </w:r>
    </w:p>
    <w:p w:rsidR="004C1D57" w:rsidRPr="00962D4D" w:rsidRDefault="00B9079D" w:rsidP="00C40B1F">
      <w:pPr>
        <w:pStyle w:val="Bodytext1"/>
        <w:shd w:val="clear" w:color="auto" w:fill="auto"/>
        <w:tabs>
          <w:tab w:val="left" w:pos="851"/>
        </w:tabs>
        <w:spacing w:before="0" w:line="240" w:lineRule="auto"/>
        <w:ind w:right="26" w:firstLine="567"/>
        <w:rPr>
          <w:rFonts w:ascii="Georgia" w:hAnsi="Georgia"/>
          <w:lang w:val="ro-RO"/>
        </w:rPr>
      </w:pPr>
      <w:r>
        <w:rPr>
          <w:rFonts w:ascii="Georgia" w:hAnsi="Georgia"/>
          <w:lang w:val="ro-RO" w:eastAsia="ro-RO"/>
        </w:rPr>
        <w:t>Într-un</w:t>
      </w:r>
      <w:r w:rsidR="004C1D57" w:rsidRPr="00962D4D">
        <w:rPr>
          <w:rFonts w:ascii="Georgia" w:hAnsi="Georgia"/>
          <w:lang w:val="ro-RO" w:eastAsia="ro-RO"/>
        </w:rPr>
        <w:t>a din zile, pe cînd găinile trebăluiau îngrijind puişorii sau îşi curăţau penele, Glasul Zorilor ieşi să vadă pămînturile gospodăriei. Şi tot minunîndu-se de ce vedea,</w:t>
      </w:r>
      <w:r>
        <w:rPr>
          <w:rFonts w:ascii="Georgia" w:hAnsi="Georgia"/>
          <w:lang w:val="ro-RO"/>
        </w:rPr>
        <w:t xml:space="preserve"> </w:t>
      </w:r>
      <w:r w:rsidR="004C1D57" w:rsidRPr="00B9079D">
        <w:rPr>
          <w:rFonts w:ascii="Georgia" w:hAnsi="Georgia"/>
          <w:lang w:val="ro-RO" w:eastAsia="ro-RO"/>
        </w:rPr>
        <w:t xml:space="preserve">ciugulea ici şi colo, pe măsură ce întîlnea </w:t>
      </w:r>
      <w:r w:rsidR="006A6FDF" w:rsidRPr="00B9079D">
        <w:rPr>
          <w:rFonts w:ascii="Georgia" w:hAnsi="Georgia"/>
          <w:lang w:val="ro-RO" w:eastAsia="ro-RO"/>
        </w:rPr>
        <w:t>în</w:t>
      </w:r>
      <w:r>
        <w:rPr>
          <w:rFonts w:ascii="Georgia" w:hAnsi="Georgia"/>
          <w:lang w:val="ro-RO" w:eastAsia="ro-RO"/>
        </w:rPr>
        <w:t xml:space="preserve"> drumul lui, boabe de grî</w:t>
      </w:r>
      <w:r w:rsidR="004C1D57" w:rsidRPr="00B9079D">
        <w:rPr>
          <w:rFonts w:ascii="Georgia" w:hAnsi="Georgia"/>
          <w:lang w:val="ro-RO" w:eastAsia="ro-RO"/>
        </w:rPr>
        <w:t>u, de orz, de susan, de hrişcă sau de mei.</w:t>
      </w:r>
      <w:r w:rsidR="004C1D57" w:rsidRPr="00962D4D">
        <w:rPr>
          <w:rFonts w:ascii="Georgia" w:hAnsi="Georgia"/>
          <w:lang w:val="ro-RO" w:eastAsia="ro-RO"/>
        </w:rPr>
        <w:t>Şi dus mai departe decît ar fi dorit de descoperirile şi căutările lui, se trezi deodată în afară de sat şi de gos</w:t>
      </w:r>
      <w:r w:rsidR="004C1D57" w:rsidRPr="00962D4D">
        <w:rPr>
          <w:rFonts w:ascii="Georgia" w:hAnsi="Georgia"/>
          <w:lang w:val="ro-RO" w:eastAsia="ro-RO"/>
        </w:rPr>
        <w:softHyphen/>
        <w:t xml:space="preserve">podărie, într-un loc pustiu şi sălbatic pe care nu-l văzuse niciodată. Privi el în dreapta, privi în stînga, dar degeaba, că nu zări nici faţă prietenoasă şi nici vietate cunoscută. Şi începu a fi tare nedumerit şi de nelinişte scoase cîteva strigăte scurte. Dar iată că, tocmai cînd se pregătea a face </w:t>
      </w:r>
      <w:r w:rsidR="00C40B1F">
        <w:rPr>
          <w:rFonts w:ascii="Georgia" w:hAnsi="Georgia"/>
          <w:lang w:val="ro-RO" w:eastAsia="ro-RO"/>
        </w:rPr>
        <w:t>c</w:t>
      </w:r>
      <w:r w:rsidR="004C1D57" w:rsidRPr="00962D4D">
        <w:rPr>
          <w:rFonts w:ascii="Georgia" w:hAnsi="Georgia"/>
          <w:lang w:val="ro-RO" w:eastAsia="ro-RO"/>
        </w:rPr>
        <w:t>ale-întoarsă, dădu cu ochii de o vulpe, care venea spre el cu paşi mari din depărtare. Văzînd asta, cocoşul tremură pentru viaţa lui şi, întorcînd spatele duşma</w:t>
      </w:r>
      <w:r w:rsidR="004C1D57" w:rsidRPr="00962D4D">
        <w:rPr>
          <w:rFonts w:ascii="Georgia" w:hAnsi="Georgia"/>
          <w:lang w:val="ro-RO" w:eastAsia="ro-RO"/>
        </w:rPr>
        <w:softHyphen/>
        <w:t>nului, îşi luă avînt din toate puterile aripilor întinse şi se înălţă pe vîrful unui zid năruit, unde nu se afla decît un loc str</w:t>
      </w:r>
      <w:r w:rsidR="00C40B1F">
        <w:rPr>
          <w:rFonts w:ascii="Georgia" w:hAnsi="Georgia"/>
          <w:lang w:val="ro-RO" w:eastAsia="ro-RO"/>
        </w:rPr>
        <w:t>î</w:t>
      </w:r>
      <w:r w:rsidR="004C1D57" w:rsidRPr="00962D4D">
        <w:rPr>
          <w:rFonts w:ascii="Georgia" w:hAnsi="Georgia"/>
          <w:lang w:val="ro-RO" w:eastAsia="ro-RO"/>
        </w:rPr>
        <w:t>mt ca să se cocoaţe şi unde vulpea nu l-ar fi putut ajunge în nici un fel. Iar cînd vulpea sosi, cu limba scoasă, la picioarele zidului, smiorcăindu-se şi chelălăind,</w:t>
      </w:r>
      <w:r w:rsidR="00C40B1F">
        <w:rPr>
          <w:rFonts w:ascii="Georgia" w:hAnsi="Georgia"/>
          <w:lang w:val="ro-RO"/>
        </w:rPr>
        <w:t xml:space="preserve"> </w:t>
      </w:r>
      <w:r w:rsidR="004C1D57" w:rsidRPr="00962D4D">
        <w:rPr>
          <w:rFonts w:ascii="Georgia" w:hAnsi="Georgia"/>
          <w:lang w:val="ro-RO" w:eastAsia="ro-RO"/>
        </w:rPr>
        <w:t xml:space="preserve">văzu că nu era cu putinţă să se </w:t>
      </w:r>
      <w:r w:rsidR="004C1D57" w:rsidRPr="00962D4D">
        <w:rPr>
          <w:rFonts w:ascii="Georgia" w:hAnsi="Georgia"/>
          <w:lang w:val="ro-RO" w:eastAsia="ro-RO"/>
        </w:rPr>
        <w:lastRenderedPageBreak/>
        <w:t>caţere pînă la zburătorul poftit. Atunci, îşi înălţă capul spre el şi spuse :</w:t>
      </w:r>
    </w:p>
    <w:p w:rsidR="004C1D57" w:rsidRPr="00962D4D" w:rsidRDefault="00C40B1F" w:rsidP="005E2808">
      <w:pPr>
        <w:pStyle w:val="Bodytext21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Pace ţie, faţă vestitoare de bine, frate al meu, fer</w:t>
      </w:r>
      <w:r w:rsidR="004C1D57" w:rsidRPr="00962D4D">
        <w:rPr>
          <w:rFonts w:ascii="Georgia" w:hAnsi="Georgia"/>
          <w:lang w:val="ro-RO" w:eastAsia="ro-RO"/>
        </w:rPr>
        <w:softHyphen/>
        <w:t>mecător tovarăş !</w:t>
      </w:r>
    </w:p>
    <w:p w:rsidR="00C40B1F" w:rsidRDefault="004C1D57" w:rsidP="005E2808">
      <w:pPr>
        <w:pStyle w:val="Bodytext211"/>
        <w:shd w:val="clear" w:color="auto" w:fill="auto"/>
        <w:tabs>
          <w:tab w:val="left" w:pos="851"/>
        </w:tabs>
        <w:spacing w:line="240" w:lineRule="auto"/>
        <w:ind w:right="26" w:firstLine="567"/>
        <w:jc w:val="both"/>
        <w:rPr>
          <w:rFonts w:ascii="Georgia" w:hAnsi="Georgia"/>
          <w:lang w:val="ro-RO" w:eastAsia="ro-RO"/>
        </w:rPr>
      </w:pPr>
      <w:r w:rsidRPr="00962D4D">
        <w:rPr>
          <w:rFonts w:ascii="Georgia" w:hAnsi="Georgia"/>
          <w:lang w:val="ro-RO" w:eastAsia="ro-RO"/>
        </w:rPr>
        <w:t xml:space="preserve">Dar Glasul Zorilor nu-i dădu bineţe şi nici măcar n-o privi. Văzînd asta, vulpea spuse : </w:t>
      </w:r>
    </w:p>
    <w:p w:rsidR="004C1D57" w:rsidRPr="00962D4D" w:rsidRDefault="004C1D57" w:rsidP="005E2808">
      <w:pPr>
        <w:pStyle w:val="Bodytext21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 xml:space="preserve">— Prietene plin de frăgezime, frumosule, de ce nu vrei deloc să-mi faci hatîrul de a-mi răspunde la bineţe sau de a mă privi, cînd sînt </w:t>
      </w:r>
      <w:r w:rsidR="00D274EE">
        <w:rPr>
          <w:rFonts w:ascii="Georgia" w:hAnsi="Georgia"/>
          <w:lang w:val="ro-RO" w:eastAsia="ro-RO"/>
        </w:rPr>
        <w:t>atît</w:t>
      </w:r>
      <w:r w:rsidRPr="00962D4D">
        <w:rPr>
          <w:rFonts w:ascii="Georgia" w:hAnsi="Georgia"/>
          <w:lang w:val="ro-RO" w:eastAsia="ro-RO"/>
        </w:rPr>
        <w:t xml:space="preserve"> de dornică să-ţi dau veste mare ?</w:t>
      </w:r>
    </w:p>
    <w:p w:rsidR="004C1D57" w:rsidRPr="00962D4D" w:rsidRDefault="00C40B1F" w:rsidP="005E2808">
      <w:pPr>
        <w:pStyle w:val="Bodytext211"/>
        <w:shd w:val="clear" w:color="auto" w:fill="auto"/>
        <w:tabs>
          <w:tab w:val="left" w:pos="851"/>
        </w:tabs>
        <w:spacing w:line="240" w:lineRule="auto"/>
        <w:ind w:right="26" w:firstLine="567"/>
        <w:jc w:val="both"/>
        <w:rPr>
          <w:rFonts w:ascii="Georgia" w:hAnsi="Georgia"/>
          <w:lang w:val="ro-RO"/>
        </w:rPr>
      </w:pPr>
      <w:r>
        <w:rPr>
          <w:rFonts w:ascii="Georgia" w:hAnsi="Georgia"/>
          <w:lang w:val="ro-RO" w:eastAsia="ro-RO"/>
        </w:rPr>
        <w:t>Î</w:t>
      </w:r>
      <w:r w:rsidR="004C1D57" w:rsidRPr="00962D4D">
        <w:rPr>
          <w:rFonts w:ascii="Georgia" w:hAnsi="Georgia"/>
          <w:lang w:val="ro-RO" w:eastAsia="ro-RO"/>
        </w:rPr>
        <w:t>ntrucît cocoşul, prin tăcerea-i, tăgăduia orice bună</w:t>
      </w:r>
      <w:r w:rsidR="004C1D57" w:rsidRPr="00962D4D">
        <w:rPr>
          <w:rStyle w:val="Bodytext21Bold"/>
          <w:rFonts w:ascii="Georgia" w:eastAsia="MS Mincho" w:hAnsi="Georgia"/>
          <w:b w:val="0"/>
          <w:shd w:val="clear" w:color="auto" w:fill="auto"/>
          <w:lang w:val="ro-RO" w:eastAsia="ro-RO"/>
        </w:rPr>
        <w:t>voinţă,</w:t>
      </w:r>
      <w:r w:rsidR="004C1D57" w:rsidRPr="00962D4D">
        <w:rPr>
          <w:rFonts w:ascii="Georgia" w:hAnsi="Georgia"/>
          <w:lang w:val="ro-RO" w:eastAsia="ro-RO"/>
        </w:rPr>
        <w:t xml:space="preserve"> vulpea urmă :</w:t>
      </w:r>
    </w:p>
    <w:p w:rsidR="004C1D57" w:rsidRPr="00962D4D" w:rsidRDefault="00C40B1F" w:rsidP="005E2808">
      <w:pPr>
        <w:pStyle w:val="Bodytext1"/>
        <w:shd w:val="clear" w:color="auto" w:fill="auto"/>
        <w:tabs>
          <w:tab w:val="left" w:pos="678"/>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Ah, frate, dacă a</w:t>
      </w:r>
      <w:r>
        <w:rPr>
          <w:rFonts w:ascii="Georgia" w:hAnsi="Georgia"/>
          <w:lang w:val="ro-RO" w:eastAsia="ro-RO"/>
        </w:rPr>
        <w:t>i</w:t>
      </w:r>
      <w:r w:rsidR="004C1D57" w:rsidRPr="00962D4D">
        <w:rPr>
          <w:rFonts w:ascii="Georgia" w:hAnsi="Georgia"/>
          <w:lang w:val="ro-RO" w:eastAsia="ro-RO"/>
        </w:rPr>
        <w:t xml:space="preserve"> şti măcar ce veste sînt însărcinată să-ţi aduc, îndată ai coborî să mă îmbrăţişezi şi să mă săruţi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Dar cocoşul se arătă mai departe nepăsător şi, dus pe gînduri şi mut, privea în depărtare cu ochi rotunzi şi neclintiţi.</w:t>
      </w:r>
    </w:p>
    <w:p w:rsidR="004C1D57" w:rsidRPr="00962D4D" w:rsidRDefault="004C1D57" w:rsidP="005E2808">
      <w:pPr>
        <w:pStyle w:val="Bodytext11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Şi vulpea urmă:</w:t>
      </w:r>
    </w:p>
    <w:p w:rsidR="004C1D57" w:rsidRPr="00962D4D" w:rsidRDefault="00C40B1F" w:rsidP="005E2808">
      <w:pPr>
        <w:pStyle w:val="Bodytext1"/>
        <w:shd w:val="clear" w:color="auto" w:fill="auto"/>
        <w:tabs>
          <w:tab w:val="left" w:pos="726"/>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Să ştii, frate-meu, că sultanul dobitoacelor, Măria Sa Leul, şi sultanul păsărilor, Măria Sa Vulturul, s-au întîlnit chiar acum pe o pajişte verde, smălţuită de flori şi udată de rîuri şi au adunat în jurul lor aleşii tuturor fiarelor creaţiunii : tigrii, hienele, leoparzii, lincşii, pan</w:t>
      </w:r>
      <w:r w:rsidR="004C1D57" w:rsidRPr="00962D4D">
        <w:rPr>
          <w:rFonts w:ascii="Georgia" w:hAnsi="Georgia"/>
          <w:lang w:val="ro-RO" w:eastAsia="ro-RO"/>
        </w:rPr>
        <w:softHyphen/>
        <w:t>terele, şacalii, antilopele, lupii, iepurii, animalele de casă, vulturii, ulii, corbii, hulubii, turturelele, prepeliţele, potîrn</w:t>
      </w:r>
      <w:r>
        <w:rPr>
          <w:rFonts w:ascii="Georgia" w:hAnsi="Georgia"/>
          <w:lang w:val="ro-RO" w:eastAsia="ro-RO"/>
        </w:rPr>
        <w:t>i</w:t>
      </w:r>
      <w:r w:rsidR="004C1D57" w:rsidRPr="00962D4D">
        <w:rPr>
          <w:rFonts w:ascii="Georgia" w:hAnsi="Georgia"/>
          <w:lang w:val="ro-RO" w:eastAsia="ro-RO"/>
        </w:rPr>
        <w:t>chile, orătăniile şi toate celelalte zburătoare. Şi cînd aleşii tuturor supuşilor lor se strîns</w:t>
      </w:r>
      <w:r>
        <w:rPr>
          <w:rFonts w:ascii="Georgia" w:hAnsi="Georgia"/>
          <w:lang w:val="ro-RO" w:eastAsia="ro-RO"/>
        </w:rPr>
        <w:t>e</w:t>
      </w:r>
      <w:r w:rsidR="004C1D57" w:rsidRPr="00962D4D">
        <w:rPr>
          <w:rFonts w:ascii="Georgia" w:hAnsi="Georgia"/>
          <w:lang w:val="ro-RO" w:eastAsia="ro-RO"/>
        </w:rPr>
        <w:t>ră în sobor, cei doi stăpîni ai noştri vestiră prin împărătesc ucaz că, de acum înainte, liniştea, frăţia şi pacea vor fi stăpîne pe toată întinderea locuită a pămîntului; că drăgălăşenia, buna învoire, tovărăşia şi dragostea vor trebui să fie sin</w:t>
      </w:r>
      <w:r w:rsidR="004C1D57" w:rsidRPr="00962D4D">
        <w:rPr>
          <w:rFonts w:ascii="Georgia" w:hAnsi="Georgia"/>
          <w:lang w:val="ro-RO" w:eastAsia="ro-RO"/>
        </w:rPr>
        <w:softHyphen/>
        <w:t>gurele simţăminte îngăduite între seminţiile de fiare, de animale domestice şi de păsări ; că uitarea va trebui să şteargă vechile duşmănii şi ura dintre ele şi că spre feri</w:t>
      </w:r>
      <w:r w:rsidR="004C1D57" w:rsidRPr="00962D4D">
        <w:rPr>
          <w:rFonts w:ascii="Georgia" w:hAnsi="Georgia"/>
          <w:lang w:val="ro-RO" w:eastAsia="ro-RO"/>
        </w:rPr>
        <w:softHyphen/>
        <w:t>cire se vor îndrepta toate strădaniile. Şi ho</w:t>
      </w:r>
      <w:r>
        <w:rPr>
          <w:rFonts w:ascii="Georgia" w:hAnsi="Georgia"/>
          <w:lang w:val="ro-RO" w:eastAsia="ro-RO"/>
        </w:rPr>
        <w:t>t</w:t>
      </w:r>
      <w:r w:rsidR="004C1D57" w:rsidRPr="00962D4D">
        <w:rPr>
          <w:rFonts w:ascii="Georgia" w:hAnsi="Georgia"/>
          <w:lang w:val="ro-RO" w:eastAsia="ro-RO"/>
        </w:rPr>
        <w:t>ărîră că oare</w:t>
      </w:r>
      <w:r w:rsidR="004C1D57" w:rsidRPr="00962D4D">
        <w:rPr>
          <w:rFonts w:ascii="Georgia" w:hAnsi="Georgia"/>
          <w:lang w:val="ro-RO" w:eastAsia="ro-RO"/>
        </w:rPr>
        <w:softHyphen/>
        <w:t>cine va încălca această stare de lucruri va fi adus fără întîrziere dinaintea înaltei judecăţi şi osîndit fără întoar</w:t>
      </w:r>
      <w:r w:rsidR="004C1D57" w:rsidRPr="00962D4D">
        <w:rPr>
          <w:rFonts w:ascii="Georgia" w:hAnsi="Georgia"/>
          <w:lang w:val="ro-RO" w:eastAsia="ro-RO"/>
        </w:rPr>
        <w:softHyphen/>
        <w:t xml:space="preserve">cere. Şi mă numiră crainicul acestui ucaz şi mă însărcinară să fac cunoscută, pe toată întinderea pămîntului, hotărîrea adunării, cu straşnică poruncă să dau seamă de numele neascultătorilor, pentru a fi pedepsiţi după greutatea răscoalei lor. De aceea, </w:t>
      </w:r>
      <w:r w:rsidR="004C1D57" w:rsidRPr="00962D4D">
        <w:rPr>
          <w:rStyle w:val="Bodytext12"/>
          <w:rFonts w:ascii="Georgia" w:hAnsi="Georgia"/>
          <w:shd w:val="clear" w:color="auto" w:fill="auto"/>
          <w:lang w:val="ro-RO" w:eastAsia="ro-RO"/>
        </w:rPr>
        <w:t xml:space="preserve">frate cocoş, mă vezi acum la picioarele </w:t>
      </w:r>
      <w:r w:rsidR="004C1D57" w:rsidRPr="00962D4D">
        <w:rPr>
          <w:rStyle w:val="Bodytext12"/>
          <w:rFonts w:ascii="Georgia" w:hAnsi="Georgia"/>
          <w:shd w:val="clear" w:color="auto" w:fill="auto"/>
          <w:lang w:val="ro-RO" w:eastAsia="ro-RO"/>
        </w:rPr>
        <w:lastRenderedPageBreak/>
        <w:t>acestui zid pe care te-ai cocoţat, căci eu şi numai eu, nu altcineva, eu cu ochiul meu sînt cu adevărat solul, trimisul, crainicul şi împuternicitul domnilor</w:t>
      </w:r>
      <w:r w:rsidR="004C1D57" w:rsidRPr="00962D4D">
        <w:rPr>
          <w:rStyle w:val="Bodytext1212pt"/>
          <w:rFonts w:ascii="Georgia" w:hAnsi="Georgia"/>
          <w:b w:val="0"/>
          <w:sz w:val="22"/>
          <w:szCs w:val="22"/>
          <w:shd w:val="clear" w:color="auto" w:fill="auto"/>
          <w:lang w:val="ro-RO" w:eastAsia="ro-RO"/>
        </w:rPr>
        <w:t xml:space="preserve"> şi </w:t>
      </w:r>
      <w:r w:rsidR="004C1D57" w:rsidRPr="00962D4D">
        <w:rPr>
          <w:rStyle w:val="Bodytext12"/>
          <w:rFonts w:ascii="Georgia" w:hAnsi="Georgia"/>
          <w:shd w:val="clear" w:color="auto" w:fill="auto"/>
          <w:lang w:val="ro-RO" w:eastAsia="ro-RO"/>
        </w:rPr>
        <w:t>stăpînilor noştri. Şi, de aceea, cînd am venit, ţi-am făcut urări de pace şi ţi-am vorbit cu vorbe de prietenie, frate al meu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Toate astea ! Dar cocoşul, fără a-şi pleca urechea la vorba mieroasă a vulpii, ca şi cum nici n-ar fi auzit-o, privea mereu în depărtare, nepăsător, cu ochi rotunzi şi goi pe care din cînd în cînd îi închidea, legănîndu-şi capul. Iar vulpea, a cărei inimă ardea de dorul de a mesteca plăcuta pradă, urmă :</w:t>
      </w:r>
    </w:p>
    <w:p w:rsidR="004C1D57" w:rsidRPr="00962D4D" w:rsidRDefault="00C40B1F" w:rsidP="005E2808">
      <w:pPr>
        <w:pStyle w:val="Bodytext21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Frate, de ce nu vrei să mă cinsteşti cu un răspuns şi nu catadicseşti să-mi spui o vorbă măcar ori să-ţi pleci privirea spre mine care sînt vestitorul sultanului nostru, Leul, împăratul dobitoacelor şi al sultanului Vostru, Vulturul, împăratul zburătoarelor ? Dar îngăduie-mi să-ţi amintesc că, dacă stărui mai departe în tăcerea ta, voi fi silită să aduc fapta la cunoştinţa obştescului sfat : şi mi-i tare teamă să nu cazi sub lovitura noii legiuiri care este neclintită în dorinţa de a aşeza domnia păcii obşteşti, chiar dacă pentru asta trebuie gîtuite jumătate din vieţuitoare. Rogu-te aşadar, pentru cea din urmă oară, spune-mi măcar de ce nu-mi răspunzi !</w:t>
      </w:r>
      <w:r>
        <w:rPr>
          <w:rFonts w:ascii="Georgia" w:hAnsi="Georgia"/>
          <w:lang w:val="ro-RO"/>
        </w:rPr>
        <w:t xml:space="preserve"> </w:t>
      </w:r>
    </w:p>
    <w:p w:rsidR="004C1D57" w:rsidRPr="00962D4D" w:rsidRDefault="004C1D57" w:rsidP="00C40B1F">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Atunci cocoşul, care pînă în clipa aceea se-n</w:t>
      </w:r>
      <w:r w:rsidR="00C40B1F">
        <w:rPr>
          <w:rFonts w:ascii="Georgia" w:hAnsi="Georgia"/>
          <w:lang w:val="ro-RO" w:eastAsia="ro-RO"/>
        </w:rPr>
        <w:t>c</w:t>
      </w:r>
      <w:r w:rsidRPr="00962D4D">
        <w:rPr>
          <w:rFonts w:ascii="Georgia" w:hAnsi="Georgia"/>
          <w:lang w:val="ro-RO" w:eastAsia="ro-RO"/>
        </w:rPr>
        <w:t>hisese în semeaţa-i nepăsare, întinse gîtul şi înclin</w:t>
      </w:r>
      <w:r w:rsidR="00C40B1F">
        <w:rPr>
          <w:rFonts w:ascii="Georgia" w:hAnsi="Georgia"/>
          <w:lang w:val="ro-RO" w:eastAsia="ro-RO"/>
        </w:rPr>
        <w:t>î</w:t>
      </w:r>
      <w:r w:rsidRPr="00962D4D">
        <w:rPr>
          <w:rFonts w:ascii="Georgia" w:hAnsi="Georgia"/>
          <w:lang w:val="ro-RO" w:eastAsia="ro-RO"/>
        </w:rPr>
        <w:t xml:space="preserve">ndu-şi capul, scoborî privirea ochiului drept spre vulpe şi-i spuse : „Soră, vorbele tale sînt cu adevărat deasupra capului </w:t>
      </w:r>
      <w:r w:rsidR="00D5274E">
        <w:rPr>
          <w:rFonts w:ascii="Georgia" w:hAnsi="Georgia"/>
          <w:lang w:val="ro-RO" w:eastAsia="ro-RO"/>
        </w:rPr>
        <w:t>şi</w:t>
      </w:r>
      <w:r w:rsidRPr="00962D4D">
        <w:rPr>
          <w:rFonts w:ascii="Georgia" w:hAnsi="Georgia"/>
          <w:lang w:val="ro-RO" w:eastAsia="ro-RO"/>
        </w:rPr>
        <w:t xml:space="preserve"> ochilor mei şi te cinstesc în inimă ca pe trimisul, ispravnicul, vestitorul, împuternicitul şi solul Vulturului, sul</w:t>
      </w:r>
      <w:r w:rsidRPr="00962D4D">
        <w:rPr>
          <w:rFonts w:ascii="Georgia" w:hAnsi="Georgia"/>
          <w:lang w:val="ro-RO" w:eastAsia="ro-RO"/>
        </w:rPr>
        <w:softHyphen/>
        <w:t>tanul nostru. Dar dacă nu ţi-am răspuns, să nu crezi cumva că am făcut-o din semeţie ori neascultare sau din vreun alt simţămînt vrednic de mustrare ! Nu ! Pe via</w:t>
      </w:r>
      <w:r w:rsidR="00C40B1F">
        <w:rPr>
          <w:rFonts w:ascii="Georgia" w:hAnsi="Georgia"/>
          <w:lang w:val="ro-RO" w:eastAsia="ro-RO"/>
        </w:rPr>
        <w:t>ţa</w:t>
      </w:r>
      <w:r w:rsidRPr="00962D4D">
        <w:rPr>
          <w:rFonts w:ascii="Georgia" w:hAnsi="Georgia"/>
          <w:lang w:val="ro-RO" w:eastAsia="ro-RO"/>
        </w:rPr>
        <w:t xml:space="preserve"> ta, nu ! Ci pentru că eram foarte tulburat de ceea ce vedeam şi văd şi acuma colo, în depărtare ! Şi vulpea întrebă :</w:t>
      </w:r>
    </w:p>
    <w:p w:rsidR="004C1D57" w:rsidRPr="00962D4D" w:rsidRDefault="00C40B1F" w:rsidP="005E2808">
      <w:pPr>
        <w:pStyle w:val="Bodytext1"/>
        <w:shd w:val="clear" w:color="auto" w:fill="auto"/>
        <w:tabs>
          <w:tab w:val="left" w:pos="654"/>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Pacea deasupra ta, fra</w:t>
      </w:r>
      <w:r>
        <w:rPr>
          <w:rFonts w:ascii="Georgia" w:hAnsi="Georgia"/>
          <w:lang w:val="ro-RO" w:eastAsia="ro-RO"/>
        </w:rPr>
        <w:t>te, şi ce vedeai şi mai vezi ? Î</w:t>
      </w:r>
      <w:r w:rsidR="004C1D57" w:rsidRPr="00962D4D">
        <w:rPr>
          <w:rFonts w:ascii="Georgia" w:hAnsi="Georgia"/>
          <w:lang w:val="ro-RO" w:eastAsia="ro-RO"/>
        </w:rPr>
        <w:t>ndepărtat fie cel rău ! Nădăjduiesc că nu-i nimic neli</w:t>
      </w:r>
      <w:r w:rsidR="004C1D57" w:rsidRPr="00962D4D">
        <w:rPr>
          <w:rFonts w:ascii="Georgia" w:hAnsi="Georgia"/>
          <w:lang w:val="ro-RO" w:eastAsia="ro-RO"/>
        </w:rPr>
        <w:softHyphen/>
        <w:t>niştitor, nici vreo năpastă ?</w:t>
      </w:r>
      <w:r>
        <w:rPr>
          <w:rFonts w:ascii="Georgia" w:hAnsi="Georgia"/>
          <w:lang w:val="ro-RO"/>
        </w:rPr>
        <w:t xml:space="preserve"> </w:t>
      </w:r>
    </w:p>
    <w:p w:rsidR="004C1D57" w:rsidRPr="00962D4D" w:rsidRDefault="004C1D57" w:rsidP="005E2808">
      <w:pPr>
        <w:pStyle w:val="Bodytext11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Şi cocoşul îşi întinse şi mai tare gîtul şi spuse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cs="Georgia"/>
          <w:lang w:val="ro-RO" w:eastAsia="ro-RO"/>
        </w:rPr>
        <w:lastRenderedPageBreak/>
        <w:t>—</w:t>
      </w:r>
      <w:r w:rsidRPr="00962D4D">
        <w:rPr>
          <w:rFonts w:ascii="Georgia" w:hAnsi="Georgia"/>
          <w:lang w:val="ro-RO" w:eastAsia="ro-RO"/>
        </w:rPr>
        <w:t xml:space="preserve"> Cum, frate, tu nu zăreşti ce zăresc eu ? Doar ţi-au fost puşi deasupra cinstitului tău bot doi ochi pătrunză</w:t>
      </w:r>
      <w:r w:rsidRPr="00962D4D">
        <w:rPr>
          <w:rFonts w:ascii="Georgia" w:hAnsi="Georgia"/>
          <w:lang w:val="ro-RO" w:eastAsia="ro-RO"/>
        </w:rPr>
        <w:softHyphen/>
        <w:t>tori, cu toate că, fie spus fără supărare, îs cam chior- chioşeţi !</w:t>
      </w:r>
    </w:p>
    <w:p w:rsidR="004C1D57" w:rsidRPr="00962D4D" w:rsidRDefault="004C1D57" w:rsidP="005E2808">
      <w:pPr>
        <w:pStyle w:val="Bodytext11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Şi vulpea întrebă, neliniştită :</w:t>
      </w:r>
    </w:p>
    <w:p w:rsidR="004C1D57" w:rsidRPr="00962D4D" w:rsidRDefault="00C40B1F" w:rsidP="005E2808">
      <w:pPr>
        <w:pStyle w:val="Bodytext1"/>
        <w:shd w:val="clear" w:color="auto" w:fill="auto"/>
        <w:tabs>
          <w:tab w:val="left" w:pos="658"/>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Pr>
          <w:rFonts w:ascii="Georgia" w:hAnsi="Georgia"/>
          <w:lang w:val="ro-RO" w:eastAsia="ro-RO"/>
        </w:rPr>
        <w:t>Î</w:t>
      </w:r>
      <w:r w:rsidR="004C1D57" w:rsidRPr="00962D4D">
        <w:rPr>
          <w:rFonts w:ascii="Georgia" w:hAnsi="Georgia"/>
          <w:lang w:val="ro-RO" w:eastAsia="ro-RO"/>
        </w:rPr>
        <w:t>n sfîrşit, spune-mi, rogu-te, ce zăreşti ? Fiindcă pe mine mă cam dor ochii astăzi, cu toate că, fie zis fără potrivnicie, nu mă ştiu deloc chiorchioşetă.</w:t>
      </w:r>
    </w:p>
    <w:p w:rsidR="004C1D57" w:rsidRPr="00962D4D" w:rsidRDefault="004C1D57" w:rsidP="005E2808">
      <w:pPr>
        <w:pStyle w:val="Bodytext11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Atunci cocoşul Glasul Zorilor spuse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cs="Georgia"/>
          <w:lang w:val="ro-RO" w:eastAsia="ro-RO"/>
        </w:rPr>
        <w:t>—</w:t>
      </w:r>
      <w:r w:rsidRPr="00962D4D">
        <w:rPr>
          <w:rFonts w:ascii="Georgia" w:hAnsi="Georgia"/>
          <w:lang w:val="ro-RO" w:eastAsia="ro-RO"/>
        </w:rPr>
        <w:t xml:space="preserve"> Văd, cu-adevărat, cum se ridică un nor de praf şi cum se roteşte în văzduh un stol de şoimi de vînătoare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Şi vulpea, la vorbele acestea, începu să tremure şi, ajunsă la capătul neliniştii, întrebă :</w:t>
      </w:r>
    </w:p>
    <w:p w:rsidR="00C40B1F" w:rsidRDefault="00C40B1F" w:rsidP="005E2808">
      <w:pPr>
        <w:pStyle w:val="Bodytext1"/>
        <w:shd w:val="clear" w:color="auto" w:fill="auto"/>
        <w:tabs>
          <w:tab w:val="left" w:pos="658"/>
          <w:tab w:val="left" w:pos="851"/>
        </w:tabs>
        <w:spacing w:before="0" w:line="240" w:lineRule="auto"/>
        <w:ind w:right="26" w:firstLine="567"/>
        <w:rPr>
          <w:rFonts w:ascii="Georgia" w:hAnsi="Georgia"/>
          <w:lang w:val="ro-RO" w:eastAsia="ro-RO"/>
        </w:rPr>
      </w:pPr>
      <w:r w:rsidRPr="00962D4D">
        <w:rPr>
          <w:rFonts w:ascii="Georgia" w:hAnsi="Georgia"/>
          <w:lang w:val="ro-RO" w:eastAsia="ro-RO"/>
        </w:rPr>
        <w:t xml:space="preserve">— </w:t>
      </w:r>
      <w:r w:rsidR="004C1D57" w:rsidRPr="00962D4D">
        <w:rPr>
          <w:rFonts w:ascii="Georgia" w:hAnsi="Georgia"/>
          <w:lang w:val="ro-RO" w:eastAsia="ro-RO"/>
        </w:rPr>
        <w:t xml:space="preserve">Asta-i tot ce zăreşti ? Dar pe pămînt nu vezi nimic alergînd ? </w:t>
      </w:r>
    </w:p>
    <w:p w:rsidR="004C1D57" w:rsidRPr="00962D4D" w:rsidRDefault="004C1D57" w:rsidP="005E2808">
      <w:pPr>
        <w:pStyle w:val="Bodytext1"/>
        <w:shd w:val="clear" w:color="auto" w:fill="auto"/>
        <w:tabs>
          <w:tab w:val="left" w:pos="658"/>
          <w:tab w:val="left" w:pos="851"/>
        </w:tabs>
        <w:spacing w:before="0" w:line="240" w:lineRule="auto"/>
        <w:ind w:right="26" w:firstLine="567"/>
        <w:rPr>
          <w:rFonts w:ascii="Georgia" w:hAnsi="Georgia"/>
          <w:lang w:val="ro-RO"/>
        </w:rPr>
      </w:pPr>
      <w:r w:rsidRPr="00962D4D">
        <w:rPr>
          <w:rFonts w:ascii="Georgia" w:hAnsi="Georgia"/>
          <w:lang w:val="ro-RO" w:eastAsia="ro-RO"/>
        </w:rPr>
        <w:t>Cocoşul privi îndelung zarea, mişcîndu-şi capul cînd la dreapta, cînd la stînga, şi într-un sfîrşit spuse :</w:t>
      </w:r>
    </w:p>
    <w:p w:rsidR="004C1D57" w:rsidRPr="00962D4D" w:rsidRDefault="00C40B1F" w:rsidP="005E2808">
      <w:pPr>
        <w:pStyle w:val="Bodytext1"/>
        <w:shd w:val="clear" w:color="auto" w:fill="auto"/>
        <w:tabs>
          <w:tab w:val="left" w:pos="668"/>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Pr>
          <w:rFonts w:ascii="Georgia" w:hAnsi="Georgia"/>
          <w:lang w:val="ro-RO" w:eastAsia="ro-RO"/>
        </w:rPr>
        <w:t>Da ! văd ceva c</w:t>
      </w:r>
      <w:r w:rsidR="004C1D57" w:rsidRPr="00962D4D">
        <w:rPr>
          <w:rFonts w:ascii="Georgia" w:hAnsi="Georgia"/>
          <w:lang w:val="ro-RO" w:eastAsia="ro-RO"/>
        </w:rPr>
        <w:t xml:space="preserve">are aleargă pe pămînt, cu patru picioare, lung, subţire, cu cap gingaş şi bot ascuţit şi cu urechile lungi şi clăpăuge. Şi acest ceva se apropie repede de locul nostru </w:t>
      </w:r>
      <w:r w:rsidR="004C1D57" w:rsidRPr="00962D4D">
        <w:rPr>
          <w:rStyle w:val="Bodytext12"/>
          <w:rFonts w:ascii="Georgia" w:hAnsi="Georgia"/>
          <w:shd w:val="clear" w:color="auto" w:fill="auto"/>
          <w:lang w:val="ro-RO" w:eastAsia="ro-RO"/>
        </w:rPr>
        <w:t>! Şi vulpea, tremurînd din toate încheie</w:t>
      </w:r>
      <w:r w:rsidR="004C1D57" w:rsidRPr="00962D4D">
        <w:rPr>
          <w:rStyle w:val="Bodytext12"/>
          <w:rFonts w:ascii="Georgia" w:hAnsi="Georgia"/>
          <w:shd w:val="clear" w:color="auto" w:fill="auto"/>
          <w:lang w:val="ro-RO" w:eastAsia="ro-RO"/>
        </w:rPr>
        <w:softHyphen/>
        <w:t>turile, întrebă :</w:t>
      </w:r>
    </w:p>
    <w:p w:rsidR="00C40B1F" w:rsidRDefault="00C40B1F" w:rsidP="005E2808">
      <w:pPr>
        <w:pStyle w:val="Bodytext1"/>
        <w:shd w:val="clear" w:color="auto" w:fill="auto"/>
        <w:tabs>
          <w:tab w:val="left" w:pos="663"/>
          <w:tab w:val="left" w:pos="851"/>
          <w:tab w:val="left" w:pos="5055"/>
        </w:tabs>
        <w:spacing w:before="0" w:line="240" w:lineRule="auto"/>
        <w:ind w:right="26" w:firstLine="567"/>
        <w:rPr>
          <w:rFonts w:ascii="Georgia" w:hAnsi="Georgia"/>
          <w:lang w:val="ro-RO" w:eastAsia="ro-RO"/>
        </w:rPr>
      </w:pPr>
      <w:r w:rsidRPr="00962D4D">
        <w:rPr>
          <w:rFonts w:ascii="Georgia" w:hAnsi="Georgia"/>
          <w:lang w:val="ro-RO" w:eastAsia="ro-RO"/>
        </w:rPr>
        <w:t xml:space="preserve">— </w:t>
      </w:r>
      <w:r w:rsidR="004C1D57" w:rsidRPr="00962D4D">
        <w:rPr>
          <w:rFonts w:ascii="Georgia" w:hAnsi="Georgia"/>
          <w:lang w:val="ro-RO" w:eastAsia="ro-RO"/>
        </w:rPr>
        <w:t xml:space="preserve">Ce vezi tu, nu-i cumva un ogar, frate ? Alah să ne păzească ! </w:t>
      </w:r>
    </w:p>
    <w:p w:rsidR="004C1D57" w:rsidRPr="00962D4D" w:rsidRDefault="004C1D57" w:rsidP="005E2808">
      <w:pPr>
        <w:pStyle w:val="Bodytext1"/>
        <w:shd w:val="clear" w:color="auto" w:fill="auto"/>
        <w:tabs>
          <w:tab w:val="left" w:pos="663"/>
          <w:tab w:val="left" w:pos="851"/>
          <w:tab w:val="left" w:pos="5055"/>
        </w:tabs>
        <w:spacing w:before="0" w:line="240" w:lineRule="auto"/>
        <w:ind w:right="26" w:firstLine="567"/>
        <w:rPr>
          <w:rFonts w:ascii="Georgia" w:hAnsi="Georgia"/>
          <w:lang w:val="ro-RO"/>
        </w:rPr>
      </w:pPr>
      <w:r w:rsidRPr="00962D4D">
        <w:rPr>
          <w:rFonts w:ascii="Georgia" w:hAnsi="Georgia"/>
          <w:lang w:val="ro-RO" w:eastAsia="ro-RO"/>
        </w:rPr>
        <w:t>Şi cocoşul spuse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cs="Georgia"/>
          <w:lang w:val="ro-RO" w:eastAsia="ro-RO"/>
        </w:rPr>
        <w:t>—</w:t>
      </w:r>
      <w:r w:rsidRPr="00962D4D">
        <w:rPr>
          <w:rFonts w:ascii="Georgia" w:hAnsi="Georgia"/>
          <w:lang w:val="ro-RO" w:eastAsia="ro-RO"/>
        </w:rPr>
        <w:t xml:space="preserve"> Nu ştiu dacă-i ogar, fiindcă n-am mai văzut c</w:t>
      </w:r>
      <w:r w:rsidR="00C40B1F">
        <w:rPr>
          <w:rFonts w:ascii="Georgia" w:hAnsi="Georgia"/>
          <w:lang w:val="ro-RO" w:eastAsia="ro-RO"/>
        </w:rPr>
        <w:t>î</w:t>
      </w:r>
      <w:r w:rsidRPr="00962D4D">
        <w:rPr>
          <w:rFonts w:ascii="Georgia" w:hAnsi="Georgia"/>
          <w:lang w:val="ro-RO" w:eastAsia="ro-RO"/>
        </w:rPr>
        <w:t xml:space="preserve">ini de soiul acesta. Cred însă oricum, frate, că-i cîine ! </w:t>
      </w:r>
    </w:p>
    <w:p w:rsidR="004C1D57" w:rsidRPr="00962D4D" w:rsidRDefault="004C1D57" w:rsidP="005E2808">
      <w:pPr>
        <w:pStyle w:val="Bodytext11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Cînd auzi vulpea aceste vorbe, strigă :</w:t>
      </w:r>
    </w:p>
    <w:p w:rsidR="00C40B1F" w:rsidRDefault="00C40B1F" w:rsidP="005E2808">
      <w:pPr>
        <w:pStyle w:val="Bodytext1"/>
        <w:shd w:val="clear" w:color="auto" w:fill="auto"/>
        <w:tabs>
          <w:tab w:val="left" w:pos="663"/>
          <w:tab w:val="left" w:pos="851"/>
        </w:tabs>
        <w:spacing w:before="0" w:line="240" w:lineRule="auto"/>
        <w:ind w:right="26" w:firstLine="567"/>
        <w:rPr>
          <w:rFonts w:ascii="Georgia" w:hAnsi="Georgia"/>
          <w:lang w:val="ro-RO" w:eastAsia="ro-RO"/>
        </w:rPr>
      </w:pPr>
      <w:r w:rsidRPr="00962D4D">
        <w:rPr>
          <w:rFonts w:ascii="Georgia" w:hAnsi="Georgia"/>
          <w:lang w:val="ro-RO" w:eastAsia="ro-RO"/>
        </w:rPr>
        <w:t xml:space="preserve">— </w:t>
      </w:r>
      <w:r w:rsidR="004C1D57" w:rsidRPr="00962D4D">
        <w:rPr>
          <w:rFonts w:ascii="Georgia" w:hAnsi="Georgia"/>
          <w:lang w:val="ro-RO" w:eastAsia="ro-RO"/>
        </w:rPr>
        <w:t xml:space="preserve">Frate, sînt nevoită să te părăsesc ! </w:t>
      </w:r>
    </w:p>
    <w:p w:rsidR="004C1D57" w:rsidRPr="00962D4D" w:rsidRDefault="004C1D57" w:rsidP="005E2808">
      <w:pPr>
        <w:pStyle w:val="Bodytext1"/>
        <w:shd w:val="clear" w:color="auto" w:fill="auto"/>
        <w:tabs>
          <w:tab w:val="left" w:pos="663"/>
          <w:tab w:val="left" w:pos="851"/>
        </w:tabs>
        <w:spacing w:before="0" w:line="240" w:lineRule="auto"/>
        <w:ind w:right="26" w:firstLine="567"/>
        <w:rPr>
          <w:rFonts w:ascii="Georgia" w:hAnsi="Georgia"/>
          <w:lang w:val="ro-RO"/>
        </w:rPr>
      </w:pPr>
      <w:r w:rsidRPr="00962D4D">
        <w:rPr>
          <w:rFonts w:ascii="Georgia" w:hAnsi="Georgia"/>
          <w:lang w:val="ro-RO" w:eastAsia="ro-RO"/>
        </w:rPr>
        <w:t xml:space="preserve">Şi nu termină bine, că-i şi întoarse spatele şi o luă la sănătoasa. </w:t>
      </w:r>
    </w:p>
    <w:p w:rsidR="004C1D57" w:rsidRPr="00962D4D" w:rsidRDefault="004C1D57" w:rsidP="005E2808">
      <w:pPr>
        <w:pStyle w:val="Bodytext11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Şi cocoşul strigă :</w:t>
      </w:r>
    </w:p>
    <w:p w:rsidR="00C40B1F" w:rsidRDefault="00C40B1F" w:rsidP="005E2808">
      <w:pPr>
        <w:pStyle w:val="Bodytext111"/>
        <w:shd w:val="clear" w:color="auto" w:fill="auto"/>
        <w:tabs>
          <w:tab w:val="left" w:pos="662"/>
          <w:tab w:val="left" w:pos="851"/>
        </w:tabs>
        <w:spacing w:line="240" w:lineRule="auto"/>
        <w:ind w:right="26" w:firstLine="567"/>
        <w:jc w:val="both"/>
        <w:rPr>
          <w:rFonts w:ascii="Georgia" w:hAnsi="Georgia"/>
          <w:lang w:val="ro-RO" w:eastAsia="ro-RO"/>
        </w:rPr>
      </w:pPr>
      <w:r w:rsidRPr="00962D4D">
        <w:rPr>
          <w:rFonts w:ascii="Georgia" w:hAnsi="Georgia"/>
          <w:lang w:val="ro-RO" w:eastAsia="ro-RO"/>
        </w:rPr>
        <w:t xml:space="preserve">— </w:t>
      </w:r>
      <w:r w:rsidR="004C1D57" w:rsidRPr="00962D4D">
        <w:rPr>
          <w:rFonts w:ascii="Georgia" w:hAnsi="Georgia"/>
          <w:lang w:val="ro-RO" w:eastAsia="ro-RO"/>
        </w:rPr>
        <w:t xml:space="preserve">Hei, de ce nu mă aştepţi ? </w:t>
      </w:r>
    </w:p>
    <w:p w:rsidR="004C1D57" w:rsidRPr="00962D4D" w:rsidRDefault="004C1D57" w:rsidP="005E2808">
      <w:pPr>
        <w:pStyle w:val="Bodytext111"/>
        <w:shd w:val="clear" w:color="auto" w:fill="auto"/>
        <w:tabs>
          <w:tab w:val="left" w:pos="662"/>
          <w:tab w:val="left" w:pos="851"/>
        </w:tabs>
        <w:spacing w:line="240" w:lineRule="auto"/>
        <w:ind w:right="26" w:firstLine="567"/>
        <w:jc w:val="both"/>
        <w:rPr>
          <w:rFonts w:ascii="Georgia" w:hAnsi="Georgia"/>
          <w:lang w:val="ro-RO"/>
        </w:rPr>
      </w:pPr>
      <w:r w:rsidRPr="00962D4D">
        <w:rPr>
          <w:rFonts w:ascii="Georgia" w:hAnsi="Georgia"/>
          <w:lang w:val="ro-RO" w:eastAsia="ro-RO"/>
        </w:rPr>
        <w:t>Şi vulpea răspunse :</w:t>
      </w:r>
    </w:p>
    <w:p w:rsidR="004C1D57" w:rsidRPr="00962D4D" w:rsidRDefault="00C40B1F" w:rsidP="005E2808">
      <w:pPr>
        <w:pStyle w:val="Bodytext1"/>
        <w:shd w:val="clear" w:color="auto" w:fill="auto"/>
        <w:tabs>
          <w:tab w:val="left" w:pos="663"/>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Fiindcă, vezi tu, am o mare potrivnici</w:t>
      </w:r>
      <w:r>
        <w:rPr>
          <w:rFonts w:ascii="Georgia" w:hAnsi="Georgia"/>
          <w:lang w:val="ro-RO" w:eastAsia="ro-RO"/>
        </w:rPr>
        <w:t>e</w:t>
      </w:r>
      <w:r w:rsidR="004C1D57" w:rsidRPr="00962D4D">
        <w:rPr>
          <w:rFonts w:ascii="Georgia" w:hAnsi="Georgia"/>
          <w:lang w:val="ro-RO" w:eastAsia="ro-RO"/>
        </w:rPr>
        <w:t xml:space="preserve"> pentru ogar care nu-i dintre prietenii şi nici dintre vecinii mei !</w:t>
      </w:r>
    </w:p>
    <w:p w:rsidR="004C1D57" w:rsidRPr="00962D4D" w:rsidRDefault="004C1D57" w:rsidP="005E2808">
      <w:pPr>
        <w:pStyle w:val="Bodytext11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Şi cocoşul urmă :</w:t>
      </w:r>
    </w:p>
    <w:p w:rsidR="004C1D57" w:rsidRPr="00962D4D" w:rsidRDefault="00C40B1F" w:rsidP="005E2808">
      <w:pPr>
        <w:pStyle w:val="Bodytext1"/>
        <w:shd w:val="clear" w:color="auto" w:fill="auto"/>
        <w:tabs>
          <w:tab w:val="left" w:pos="658"/>
          <w:tab w:val="left" w:pos="851"/>
        </w:tabs>
        <w:spacing w:before="0" w:line="240" w:lineRule="auto"/>
        <w:ind w:right="26" w:firstLine="567"/>
        <w:rPr>
          <w:rFonts w:ascii="Georgia" w:hAnsi="Georgia"/>
          <w:lang w:val="ro-RO"/>
        </w:rPr>
      </w:pPr>
      <w:r w:rsidRPr="00962D4D">
        <w:rPr>
          <w:rFonts w:ascii="Georgia" w:hAnsi="Georgia"/>
          <w:lang w:val="ro-RO" w:eastAsia="ro-RO"/>
        </w:rPr>
        <w:t xml:space="preserve">— </w:t>
      </w:r>
      <w:r w:rsidR="004C1D57" w:rsidRPr="00962D4D">
        <w:rPr>
          <w:rFonts w:ascii="Georgia" w:hAnsi="Georgia"/>
          <w:lang w:val="ro-RO" w:eastAsia="ro-RO"/>
        </w:rPr>
        <w:t xml:space="preserve">Faţă binecuvîntată, nu mi-ai spus tu, chiar acum, că ai venit ca ispravnic şi crainic din partea împăraţilor noştri, spre </w:t>
      </w:r>
      <w:r w:rsidR="004C1D57" w:rsidRPr="00962D4D">
        <w:rPr>
          <w:rFonts w:ascii="Georgia" w:hAnsi="Georgia"/>
          <w:lang w:val="ro-RO" w:eastAsia="ro-RO"/>
        </w:rPr>
        <w:lastRenderedPageBreak/>
        <w:t>a face cunoscut ucazul păcii obşteşti, hotărîte în soborul aleşilor trimişi de toate seminţiile noastre ?</w:t>
      </w:r>
    </w:p>
    <w:p w:rsidR="004C1D57" w:rsidRPr="00962D4D" w:rsidRDefault="004C1D57" w:rsidP="005E2808">
      <w:pPr>
        <w:pStyle w:val="Bodytext11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Şi vulpea răspunse de foarte departe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cs="Georgia"/>
          <w:lang w:val="ro-RO" w:eastAsia="ro-RO"/>
        </w:rPr>
        <w:t>—</w:t>
      </w:r>
      <w:r w:rsidRPr="00962D4D">
        <w:rPr>
          <w:rFonts w:ascii="Georgia" w:hAnsi="Georgia"/>
          <w:lang w:val="ro-RO" w:eastAsia="ro-RO"/>
        </w:rPr>
        <w:t xml:space="preserve"> Da, aşa-i, da, aşa-i, frate cocoş, numai că codoşul ăsta de ogar, blestemat fie, n-a vrut să meargă la sfat şi neamul lui n-a trimis pe nimeni, şi numele lui n-a fost rostit cînd s-a făcut strigarea neamurilor alipite la pacea obştească. Şi, de aceea, cocoşule plin de frăgezime, este întotdeauna duşmănie între neamul meu şi al lui şi ură între insul meu şi al lui ! Alah să te păstreze sănătos pînă la întoarcerea mea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 xml:space="preserve">Şi vulpea, după ce vorbi astfel, se pierdu în depărtări. Şi în felul acesta scăpă cocoşul de dinţii duşmanului său, datorită isteţimii şi înţelepciunii. Şi se grăbi să coboare de pe zid şi să ajungă mai repede la gospodărie, slăvind clipa care îi îngăduia să se întoarcă fără primejdii în curtea păsărilor. Şi </w:t>
      </w:r>
      <w:r w:rsidR="006A6FDF" w:rsidRPr="00962D4D">
        <w:rPr>
          <w:rFonts w:ascii="Georgia" w:hAnsi="Georgia"/>
          <w:lang w:val="ro-RO" w:eastAsia="ro-RO"/>
        </w:rPr>
        <w:t>se</w:t>
      </w:r>
      <w:r w:rsidRPr="00962D4D">
        <w:rPr>
          <w:rFonts w:ascii="Georgia" w:hAnsi="Georgia"/>
          <w:lang w:val="ro-RO" w:eastAsia="ro-RO"/>
        </w:rPr>
        <w:t xml:space="preserve"> grăbi să istorisească găinilor şi vecinilor renghiul pe ca</w:t>
      </w:r>
      <w:r w:rsidRPr="00962D4D">
        <w:rPr>
          <w:rStyle w:val="Bodytext12"/>
          <w:rFonts w:ascii="Georgia" w:hAnsi="Georgia"/>
          <w:shd w:val="clear" w:color="auto" w:fill="auto"/>
          <w:lang w:val="ro-RO" w:eastAsia="ro-RO"/>
        </w:rPr>
        <w:t>r</w:t>
      </w:r>
      <w:r w:rsidR="00110681">
        <w:rPr>
          <w:rStyle w:val="Bodytext12"/>
          <w:rFonts w:ascii="Georgia" w:hAnsi="Georgia"/>
          <w:shd w:val="clear" w:color="auto" w:fill="auto"/>
          <w:lang w:val="ro-RO" w:eastAsia="ro-RO"/>
        </w:rPr>
        <w:t>e</w:t>
      </w:r>
      <w:r w:rsidRPr="00962D4D">
        <w:rPr>
          <w:rStyle w:val="Bodytext12"/>
          <w:rFonts w:ascii="Georgia" w:hAnsi="Georgia"/>
          <w:shd w:val="clear" w:color="auto" w:fill="auto"/>
          <w:lang w:val="ro-RO" w:eastAsia="ro-RO"/>
        </w:rPr>
        <w:t>-l jucase duşmanului lor din tată în fiu. Şi atunci toţi cocoşii din curte trimiseră în văzduh chemarea răsunătoare a bucuriei lor, spre a săr</w:t>
      </w:r>
      <w:r w:rsidRPr="00962D4D">
        <w:rPr>
          <w:rStyle w:val="Bodytext12"/>
          <w:rFonts w:ascii="Georgia" w:hAnsi="Georgia"/>
          <w:shd w:val="clear" w:color="auto" w:fill="auto"/>
          <w:lang w:val="ro-RO" w:eastAsia="ro-RO"/>
        </w:rPr>
        <w:softHyphen/>
        <w:t>bători marea izbîndă a cocoşului celui falnic — Glasul Zorilor.</w:t>
      </w:r>
    </w:p>
    <w:p w:rsidR="004C1D57" w:rsidRPr="00617084" w:rsidRDefault="004C1D57" w:rsidP="00110681">
      <w:pPr>
        <w:pStyle w:val="Bodytext41"/>
        <w:pageBreakBefore/>
        <w:shd w:val="clear" w:color="auto" w:fill="auto"/>
        <w:tabs>
          <w:tab w:val="left" w:pos="851"/>
        </w:tabs>
        <w:spacing w:before="480" w:after="360" w:line="240" w:lineRule="auto"/>
        <w:ind w:right="28" w:firstLine="567"/>
        <w:jc w:val="center"/>
        <w:rPr>
          <w:rFonts w:ascii="Georgia" w:hAnsi="Georgia"/>
          <w:color w:val="FF0000"/>
          <w:sz w:val="28"/>
          <w:szCs w:val="28"/>
          <w:lang w:val="ro-RO"/>
        </w:rPr>
      </w:pPr>
      <w:r w:rsidRPr="00F95FD3">
        <w:rPr>
          <w:rFonts w:ascii="Georgia" w:hAnsi="Georgia"/>
          <w:sz w:val="28"/>
          <w:szCs w:val="28"/>
          <w:lang w:val="ro-RO" w:eastAsia="ro-RO"/>
        </w:rPr>
        <w:lastRenderedPageBreak/>
        <w:t>Măgarul</w:t>
      </w:r>
    </w:p>
    <w:p w:rsidR="004C1D57" w:rsidRPr="004710D9" w:rsidRDefault="00F95FD3" w:rsidP="005E2808">
      <w:pPr>
        <w:pStyle w:val="Bodytext1"/>
        <w:shd w:val="clear" w:color="auto" w:fill="auto"/>
        <w:tabs>
          <w:tab w:val="left" w:pos="851"/>
        </w:tabs>
        <w:spacing w:before="0" w:line="240" w:lineRule="auto"/>
        <w:ind w:right="28" w:firstLine="567"/>
        <w:rPr>
          <w:rFonts w:ascii="Georgia" w:hAnsi="Georgia"/>
          <w:lang w:val="ro-RO"/>
        </w:rPr>
      </w:pPr>
      <w:r w:rsidRPr="004710D9">
        <w:rPr>
          <w:rFonts w:ascii="Georgia" w:hAnsi="Georgia"/>
          <w:lang w:val="ro-RO" w:eastAsia="ro-RO"/>
        </w:rPr>
        <w:t>ÎNTR-O ZI</w:t>
      </w:r>
      <w:r w:rsidR="004C1D57" w:rsidRPr="004710D9">
        <w:rPr>
          <w:rFonts w:ascii="Georgia" w:hAnsi="Georgia"/>
          <w:lang w:val="ro-RO" w:eastAsia="ro-RO"/>
        </w:rPr>
        <w:t>, un om de treabă dintre oamenii care-s de obicei duşi de nas de alţii mergea prin tîrg trăgînd după el un măgar legat de o frînghioară ce slujea vitei drept că</w:t>
      </w:r>
      <w:r w:rsidR="004C1D57" w:rsidRPr="004710D9">
        <w:rPr>
          <w:rFonts w:ascii="Georgia" w:hAnsi="Georgia"/>
          <w:lang w:val="ro-RO" w:eastAsia="ro-RO"/>
        </w:rPr>
        <w:softHyphen/>
        <w:t>păstru. Un hoţoman foarte deprins la furturi îl zări şi se hotărî să-i şterpelească măgarul. El încredinţă gîndul unui tovarăş de-al lui care-l întrebă :</w:t>
      </w:r>
    </w:p>
    <w:p w:rsidR="004C1D57" w:rsidRPr="004710D9"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4710D9">
        <w:rPr>
          <w:rFonts w:ascii="Georgia" w:hAnsi="Georgia"/>
          <w:lang w:val="ro-RO" w:eastAsia="ro-RO"/>
        </w:rPr>
        <w:t xml:space="preserve">— </w:t>
      </w:r>
      <w:r w:rsidR="004710D9">
        <w:rPr>
          <w:rFonts w:ascii="Georgia" w:hAnsi="Georgia"/>
          <w:lang w:val="ro-RO" w:eastAsia="ro-RO"/>
        </w:rPr>
        <w:t>Dar cum ai să faci ca omul să n</w:t>
      </w:r>
      <w:r w:rsidRPr="004710D9">
        <w:rPr>
          <w:rFonts w:ascii="Georgia" w:hAnsi="Georgia"/>
          <w:lang w:val="ro-RO" w:eastAsia="ro-RO"/>
        </w:rPr>
        <w:t>u bage de seamă ?</w:t>
      </w:r>
    </w:p>
    <w:p w:rsidR="004C1D57" w:rsidRPr="004710D9" w:rsidRDefault="004C1D57" w:rsidP="005E2808">
      <w:pPr>
        <w:pStyle w:val="Bodytext111"/>
        <w:shd w:val="clear" w:color="auto" w:fill="auto"/>
        <w:tabs>
          <w:tab w:val="left" w:pos="851"/>
        </w:tabs>
        <w:spacing w:line="240" w:lineRule="auto"/>
        <w:ind w:right="26" w:firstLine="567"/>
        <w:jc w:val="both"/>
        <w:rPr>
          <w:rFonts w:ascii="Georgia" w:hAnsi="Georgia"/>
          <w:lang w:val="ro-RO"/>
        </w:rPr>
      </w:pPr>
      <w:r w:rsidRPr="004710D9">
        <w:rPr>
          <w:rFonts w:ascii="Georgia" w:hAnsi="Georgia"/>
          <w:lang w:val="ro-RO" w:eastAsia="ro-RO"/>
        </w:rPr>
        <w:t>El răspunse :</w:t>
      </w:r>
    </w:p>
    <w:p w:rsidR="004C1D57" w:rsidRPr="004710D9" w:rsidRDefault="004710D9" w:rsidP="005E2808">
      <w:pPr>
        <w:pStyle w:val="Bodytext111"/>
        <w:shd w:val="clear" w:color="auto" w:fill="auto"/>
        <w:tabs>
          <w:tab w:val="left" w:pos="851"/>
        </w:tabs>
        <w:spacing w:line="240" w:lineRule="auto"/>
        <w:ind w:right="26" w:firstLine="567"/>
        <w:jc w:val="both"/>
        <w:rPr>
          <w:rFonts w:ascii="Georgia" w:hAnsi="Georgia"/>
          <w:lang w:val="ro-RO"/>
        </w:rPr>
      </w:pPr>
      <w:r w:rsidRPr="004710D9">
        <w:rPr>
          <w:rFonts w:ascii="Georgia" w:hAnsi="Georgia"/>
          <w:lang w:val="ro-RO" w:eastAsia="ro-RO"/>
        </w:rPr>
        <w:t xml:space="preserve">— </w:t>
      </w:r>
      <w:r w:rsidR="004C1D57" w:rsidRPr="004710D9">
        <w:rPr>
          <w:rFonts w:ascii="Georgia" w:hAnsi="Georgia"/>
          <w:lang w:val="ro-RO" w:eastAsia="ro-RO"/>
        </w:rPr>
        <w:t>Urmează-mă şi-ai să vezi !</w:t>
      </w:r>
    </w:p>
    <w:p w:rsidR="004C1D57" w:rsidRPr="004710D9"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4710D9">
        <w:rPr>
          <w:rFonts w:ascii="Georgia" w:hAnsi="Georgia"/>
          <w:lang w:val="ro-RO" w:eastAsia="ro-RO"/>
        </w:rPr>
        <w:t xml:space="preserve">Atunci </w:t>
      </w:r>
      <w:r w:rsidR="006A6FDF" w:rsidRPr="004710D9">
        <w:rPr>
          <w:rFonts w:ascii="Georgia" w:hAnsi="Georgia"/>
          <w:lang w:val="ro-RO" w:eastAsia="ro-RO"/>
        </w:rPr>
        <w:t>se</w:t>
      </w:r>
      <w:r w:rsidR="004710D9">
        <w:rPr>
          <w:rFonts w:ascii="Georgia" w:hAnsi="Georgia"/>
          <w:lang w:val="ro-RO" w:eastAsia="ro-RO"/>
        </w:rPr>
        <w:t xml:space="preserve"> apropie de om pe l</w:t>
      </w:r>
      <w:r w:rsidRPr="004710D9">
        <w:rPr>
          <w:rFonts w:ascii="Georgia" w:hAnsi="Georgia"/>
          <w:lang w:val="ro-RO" w:eastAsia="ro-RO"/>
        </w:rPr>
        <w:t>a spate şi, încetişor, des</w:t>
      </w:r>
      <w:r w:rsidRPr="004710D9">
        <w:rPr>
          <w:rFonts w:ascii="Georgia" w:hAnsi="Georgia"/>
          <w:lang w:val="ro-RO" w:eastAsia="ro-RO"/>
        </w:rPr>
        <w:softHyphen/>
        <w:t>făcu căpăstrul măgarului şi şi-l trecu sieşi, fără ca omul să simtă schimbarea, şi merse aşa ca o vită de haram, în vreme ce tovarăşul său se depărta cu măgarul slobozit.</w:t>
      </w:r>
    </w:p>
    <w:p w:rsidR="004C1D57" w:rsidRPr="004710D9" w:rsidRDefault="00016471" w:rsidP="004710D9">
      <w:pPr>
        <w:pStyle w:val="Bodytext1"/>
        <w:shd w:val="clear" w:color="auto" w:fill="auto"/>
        <w:tabs>
          <w:tab w:val="left" w:pos="851"/>
        </w:tabs>
        <w:spacing w:before="0" w:line="240" w:lineRule="auto"/>
        <w:ind w:right="26" w:firstLine="567"/>
        <w:rPr>
          <w:rFonts w:ascii="Georgia" w:hAnsi="Georgia"/>
          <w:lang w:val="ro-RO"/>
        </w:rPr>
      </w:pPr>
      <w:r w:rsidRPr="004710D9">
        <w:rPr>
          <w:rFonts w:ascii="Georgia" w:hAnsi="Georgia"/>
          <w:lang w:val="ro-RO" w:eastAsia="ro-RO"/>
        </w:rPr>
        <w:t>Cînd</w:t>
      </w:r>
      <w:r w:rsidR="004C1D57" w:rsidRPr="004710D9">
        <w:rPr>
          <w:rFonts w:ascii="Georgia" w:hAnsi="Georgia"/>
          <w:lang w:val="ro-RO" w:eastAsia="ro-RO"/>
        </w:rPr>
        <w:t xml:space="preserve"> ho</w:t>
      </w:r>
      <w:r w:rsidR="004710D9">
        <w:rPr>
          <w:rFonts w:ascii="Georgia" w:hAnsi="Georgia"/>
          <w:lang w:val="ro-RO" w:eastAsia="ro-RO"/>
        </w:rPr>
        <w:t>ţul se încredinţă</w:t>
      </w:r>
      <w:r w:rsidR="004C1D57" w:rsidRPr="004710D9">
        <w:rPr>
          <w:rFonts w:ascii="Georgia" w:hAnsi="Georgia"/>
          <w:lang w:val="ro-RO" w:eastAsia="ro-RO"/>
        </w:rPr>
        <w:t xml:space="preserve"> că măgarul era departe, se opri deodată din mers</w:t>
      </w:r>
      <w:r w:rsidR="004C1D57" w:rsidRPr="004710D9">
        <w:rPr>
          <w:rStyle w:val="BodytextItalic"/>
          <w:rFonts w:ascii="Georgia" w:hAnsi="Georgia"/>
          <w:shd w:val="clear" w:color="auto" w:fill="auto"/>
          <w:lang w:val="ro-RO" w:eastAsia="ro-RO"/>
        </w:rPr>
        <w:t xml:space="preserve"> ;</w:t>
      </w:r>
      <w:r w:rsidR="004C1D57" w:rsidRPr="004710D9">
        <w:rPr>
          <w:rStyle w:val="BodytextItalic"/>
          <w:rFonts w:ascii="Georgia" w:hAnsi="Georgia"/>
          <w:i w:val="0"/>
          <w:shd w:val="clear" w:color="auto" w:fill="auto"/>
          <w:lang w:val="ro-RO" w:eastAsia="ro-RO"/>
        </w:rPr>
        <w:t xml:space="preserve"> şi</w:t>
      </w:r>
      <w:r w:rsidR="004C1D57" w:rsidRPr="004710D9">
        <w:rPr>
          <w:rFonts w:ascii="Georgia" w:hAnsi="Georgia"/>
          <w:lang w:val="ro-RO" w:eastAsia="ro-RO"/>
        </w:rPr>
        <w:t xml:space="preserve"> omul, fără a se întoarce, încercă, trăgînd de căpăstru, să-l silească să meargă. Dar simţind</w:t>
      </w:r>
      <w:r w:rsidR="004710D9">
        <w:rPr>
          <w:rFonts w:ascii="Georgia" w:hAnsi="Georgia"/>
          <w:lang w:val="ro-RO"/>
        </w:rPr>
        <w:t xml:space="preserve"> </w:t>
      </w:r>
      <w:r w:rsidR="004C1D57" w:rsidRPr="004710D9">
        <w:rPr>
          <w:rFonts w:ascii="Georgia" w:hAnsi="Georgia"/>
          <w:lang w:val="ro-RO" w:eastAsia="ro-RO"/>
        </w:rPr>
        <w:t xml:space="preserve">împotrivire, </w:t>
      </w:r>
      <w:r w:rsidR="002A0A07" w:rsidRPr="004710D9">
        <w:rPr>
          <w:rFonts w:ascii="Georgia" w:hAnsi="Georgia"/>
          <w:lang w:val="ro-RO" w:eastAsia="ro-RO"/>
        </w:rPr>
        <w:t>se</w:t>
      </w:r>
      <w:r w:rsidR="004C1D57" w:rsidRPr="004710D9">
        <w:rPr>
          <w:rFonts w:ascii="Georgia" w:hAnsi="Georgia"/>
          <w:lang w:val="ro-RO" w:eastAsia="ro-RO"/>
        </w:rPr>
        <w:t xml:space="preserve"> întoarse ca să ocărască măgarul şi, cînd colo, dădu cu ochii de hoţ care era prins de căpăstru în locul vitei, şi avea o înfăţişare foarte umilă şi nişte ochi care cereau îndurar</w:t>
      </w:r>
      <w:r w:rsidR="004710D9">
        <w:rPr>
          <w:rFonts w:ascii="Georgia" w:hAnsi="Georgia"/>
          <w:lang w:val="ro-RO" w:eastAsia="ro-RO"/>
        </w:rPr>
        <w:t xml:space="preserve">e. Omul se minună atunci aşa de </w:t>
      </w:r>
      <w:r w:rsidR="004C1D57" w:rsidRPr="004710D9">
        <w:rPr>
          <w:rFonts w:ascii="Georgia" w:hAnsi="Georgia"/>
          <w:lang w:val="ro-RO" w:eastAsia="ro-RO"/>
        </w:rPr>
        <w:t>tare, că rămase stană dinaintea hoţului ; şi, după un răstimp, putu în sfîrşit scoate cîteva vorbe şi întrebă :</w:t>
      </w:r>
    </w:p>
    <w:p w:rsidR="004C1D57" w:rsidRPr="00962D4D" w:rsidRDefault="004710D9" w:rsidP="005E2808">
      <w:pPr>
        <w:pStyle w:val="Bodytext111"/>
        <w:shd w:val="clear" w:color="auto" w:fill="auto"/>
        <w:tabs>
          <w:tab w:val="left" w:pos="851"/>
          <w:tab w:val="left" w:pos="882"/>
        </w:tabs>
        <w:spacing w:line="240" w:lineRule="auto"/>
        <w:ind w:right="26" w:firstLine="567"/>
        <w:jc w:val="both"/>
        <w:rPr>
          <w:rFonts w:ascii="Georgia" w:hAnsi="Georgia"/>
          <w:lang w:val="ro-RO"/>
        </w:rPr>
      </w:pPr>
      <w:r w:rsidRPr="004710D9">
        <w:rPr>
          <w:rFonts w:ascii="Georgia" w:hAnsi="Georgia"/>
          <w:lang w:val="ro-RO" w:eastAsia="ro-RO"/>
        </w:rPr>
        <w:t xml:space="preserve">— </w:t>
      </w:r>
      <w:r w:rsidR="004C1D57" w:rsidRPr="00962D4D">
        <w:rPr>
          <w:rFonts w:ascii="Georgia" w:hAnsi="Georgia"/>
          <w:lang w:val="ro-RO" w:eastAsia="ro-RO"/>
        </w:rPr>
        <w:t>Ce eşti tu ?</w:t>
      </w:r>
    </w:p>
    <w:p w:rsidR="004C1D57" w:rsidRPr="00962D4D" w:rsidRDefault="004C1D57" w:rsidP="005E2808">
      <w:pPr>
        <w:pStyle w:val="Bodytext11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Hoţul strigă cu glas plingăreţ :</w:t>
      </w:r>
    </w:p>
    <w:p w:rsidR="004C1D57" w:rsidRPr="00962D4D" w:rsidRDefault="004710D9" w:rsidP="00ED5361">
      <w:pPr>
        <w:pStyle w:val="Bodytext1"/>
        <w:shd w:val="clear" w:color="auto" w:fill="auto"/>
        <w:tabs>
          <w:tab w:val="left" w:pos="851"/>
          <w:tab w:val="left" w:pos="878"/>
        </w:tabs>
        <w:spacing w:before="0" w:line="240" w:lineRule="auto"/>
        <w:ind w:right="26" w:firstLine="567"/>
        <w:rPr>
          <w:rFonts w:ascii="Georgia" w:hAnsi="Georgia"/>
          <w:lang w:val="ro-RO"/>
        </w:rPr>
      </w:pPr>
      <w:r w:rsidRPr="004710D9">
        <w:rPr>
          <w:rFonts w:ascii="Georgia" w:hAnsi="Georgia"/>
          <w:lang w:val="ro-RO" w:eastAsia="ro-RO"/>
        </w:rPr>
        <w:t xml:space="preserve">— </w:t>
      </w:r>
      <w:r w:rsidR="004C1D57" w:rsidRPr="00962D4D">
        <w:rPr>
          <w:rFonts w:ascii="Georgia" w:hAnsi="Georgia"/>
          <w:lang w:val="ro-RO" w:eastAsia="ro-RO"/>
        </w:rPr>
        <w:t xml:space="preserve">Sînt măgarul tău, stăpîne ! Iar istoria mea îi de-a mirare ! Află, cu adevărat, că în tinereţe eram un pierde-vară, dedat la tot soiul de păcătoşenii ruşinoase. </w:t>
      </w:r>
      <w:r w:rsidR="00113AB0">
        <w:rPr>
          <w:rFonts w:ascii="Georgia" w:hAnsi="Georgia"/>
          <w:lang w:val="ro-RO" w:eastAsia="ro-RO"/>
        </w:rPr>
        <w:t>Într-o</w:t>
      </w:r>
      <w:r w:rsidR="004C1D57" w:rsidRPr="00962D4D">
        <w:rPr>
          <w:rFonts w:ascii="Georgia" w:hAnsi="Georgia"/>
          <w:lang w:val="ro-RO" w:eastAsia="ro-RO"/>
        </w:rPr>
        <w:t xml:space="preserve"> zi, venii acasă beat mort şi într-o stare dezgustătoare, iar mama, care la vederea mea nu-şi mai putu stăpîni furia, mă copleşi de ocări şi voi să mă alunge. Dar eu o împinsei şi, întunecat fiind de beţie, chiar o lovii. Atunci, şi mai mîniată de purtarea mea, mă afurisi, şi urmarea blestemului fu că îmi schimbai pe da</w:t>
      </w:r>
      <w:r w:rsidR="00ED5361">
        <w:rPr>
          <w:rFonts w:ascii="Georgia" w:hAnsi="Georgia"/>
          <w:lang w:val="ro-RO" w:eastAsia="ro-RO"/>
        </w:rPr>
        <w:t>t</w:t>
      </w:r>
      <w:r w:rsidR="004C1D57" w:rsidRPr="00962D4D">
        <w:rPr>
          <w:rFonts w:ascii="Georgia" w:hAnsi="Georgia"/>
          <w:lang w:val="ro-RO" w:eastAsia="ro-RO"/>
        </w:rPr>
        <w:t xml:space="preserve">ă înfăţişarea şi mă prefăcui în măgar. Atunci tu, stăpîne, m-ai </w:t>
      </w:r>
      <w:r w:rsidR="004C1D57" w:rsidRPr="00962D4D">
        <w:rPr>
          <w:rFonts w:ascii="Georgia" w:hAnsi="Georgia"/>
          <w:lang w:val="ro-RO" w:eastAsia="ro-RO"/>
        </w:rPr>
        <w:lastRenderedPageBreak/>
        <w:t>cumpărat la</w:t>
      </w:r>
      <w:r>
        <w:rPr>
          <w:rFonts w:ascii="Georgia" w:hAnsi="Georgia"/>
          <w:lang w:val="ro-RO"/>
        </w:rPr>
        <w:t xml:space="preserve"> </w:t>
      </w:r>
      <w:r w:rsidR="004C1D57" w:rsidRPr="00962D4D">
        <w:rPr>
          <w:rFonts w:ascii="Georgia" w:hAnsi="Georgia"/>
          <w:lang w:val="ro-RO" w:eastAsia="ro-RO"/>
        </w:rPr>
        <w:t>tîrgul de măgari pe cinci dinari şi m-ai ţinut toată vre</w:t>
      </w:r>
      <w:r w:rsidR="004C1D57" w:rsidRPr="00962D4D">
        <w:rPr>
          <w:rFonts w:ascii="Georgia" w:hAnsi="Georgia"/>
          <w:lang w:val="ro-RO" w:eastAsia="ro-RO"/>
        </w:rPr>
        <w:softHyphen/>
        <w:t>mea asta şi te-ai slujit de mine la cărat şi îmi împungeai dosul cînd, spetit fiind, nu mai voiam să merg, şi îmi aruncai mii de sudălmi pe care nu îndrăznesc să ţi le mai aduc aminte. Toate astea ! Şi eu nu mă puteam plînge defel, pentru că n-aveam grai. În sfîrşit, se vede treaba că, astăzi, mama, săraca, s-a fi gîndit la mine cu blîndeţe, şi mila i-a fi intrat în inimă şi a fi îndemnat-o să ceară pentru mine milosîrdia cerului. Fiindcă sînt încredinţat că datorită acestei milosîrdii mă vezi acum întors la</w:t>
      </w:r>
      <w:r w:rsidR="00ED5361">
        <w:rPr>
          <w:rFonts w:ascii="Georgia" w:hAnsi="Georgia"/>
          <w:lang w:val="ro-RO"/>
        </w:rPr>
        <w:t xml:space="preserve"> </w:t>
      </w:r>
      <w:r w:rsidR="004C1D57" w:rsidRPr="00962D4D">
        <w:rPr>
          <w:rFonts w:ascii="Georgia" w:hAnsi="Georgia"/>
          <w:lang w:val="ro-RO" w:eastAsia="ro-RO"/>
        </w:rPr>
        <w:t>întîia-mi înfăţişare omenească, stăpîne !</w:t>
      </w:r>
    </w:p>
    <w:p w:rsidR="004C1D57" w:rsidRPr="00962D4D" w:rsidRDefault="004C1D57" w:rsidP="005E2808">
      <w:pPr>
        <w:pStyle w:val="Bodytext11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La aceste vorbe, bietul om strigă :</w:t>
      </w:r>
      <w:r w:rsidR="00ED5361">
        <w:rPr>
          <w:rFonts w:ascii="Georgia" w:hAnsi="Georgia"/>
          <w:lang w:val="ro-RO"/>
        </w:rPr>
        <w:t xml:space="preserve"> </w:t>
      </w:r>
    </w:p>
    <w:p w:rsidR="00ED5361" w:rsidRDefault="00ED5361" w:rsidP="005E2808">
      <w:pPr>
        <w:pStyle w:val="Bodytext1"/>
        <w:shd w:val="clear" w:color="auto" w:fill="auto"/>
        <w:tabs>
          <w:tab w:val="left" w:pos="683"/>
          <w:tab w:val="left" w:pos="851"/>
        </w:tabs>
        <w:spacing w:before="0" w:line="240" w:lineRule="auto"/>
        <w:ind w:right="26" w:firstLine="567"/>
        <w:rPr>
          <w:rFonts w:ascii="Georgia" w:hAnsi="Georgia"/>
          <w:lang w:val="ro-RO" w:eastAsia="ro-RO"/>
        </w:rPr>
      </w:pPr>
      <w:r w:rsidRPr="004710D9">
        <w:rPr>
          <w:rFonts w:ascii="Georgia" w:hAnsi="Georgia"/>
          <w:lang w:val="ro-RO" w:eastAsia="ro-RO"/>
        </w:rPr>
        <w:t xml:space="preserve">— </w:t>
      </w:r>
      <w:r w:rsidR="004C1D57" w:rsidRPr="00962D4D">
        <w:rPr>
          <w:rFonts w:ascii="Georgia" w:hAnsi="Georgia"/>
          <w:lang w:val="ro-RO" w:eastAsia="ro-RO"/>
        </w:rPr>
        <w:t>O, semenul meu, iartă-mi greşelile ! şi uită relele pu</w:t>
      </w:r>
      <w:r>
        <w:rPr>
          <w:rFonts w:ascii="Georgia" w:hAnsi="Georgia"/>
          <w:lang w:val="ro-RO" w:eastAsia="ro-RO"/>
        </w:rPr>
        <w:t>r</w:t>
      </w:r>
      <w:r w:rsidR="004C1D57" w:rsidRPr="00962D4D">
        <w:rPr>
          <w:rFonts w:ascii="Georgia" w:hAnsi="Georgia"/>
          <w:lang w:val="ro-RO" w:eastAsia="ro-RO"/>
        </w:rPr>
        <w:t xml:space="preserve">-tări pe care te-am silit să le-nduri, fără să-mi dau seama ! </w:t>
      </w:r>
    </w:p>
    <w:p w:rsidR="004C1D57" w:rsidRPr="00962D4D" w:rsidRDefault="004C1D57" w:rsidP="005E2808">
      <w:pPr>
        <w:pStyle w:val="Bodytext1"/>
        <w:shd w:val="clear" w:color="auto" w:fill="auto"/>
        <w:tabs>
          <w:tab w:val="left" w:pos="683"/>
          <w:tab w:val="left" w:pos="851"/>
        </w:tabs>
        <w:spacing w:before="0" w:line="240" w:lineRule="auto"/>
        <w:ind w:right="26" w:firstLine="567"/>
        <w:rPr>
          <w:rFonts w:ascii="Georgia" w:hAnsi="Georgia"/>
          <w:lang w:val="ro-RO"/>
        </w:rPr>
      </w:pPr>
      <w:r w:rsidRPr="00962D4D">
        <w:rPr>
          <w:rFonts w:ascii="Georgia" w:hAnsi="Georgia"/>
          <w:lang w:val="ro-RO" w:eastAsia="ro-RO"/>
        </w:rPr>
        <w:t>Şi se grăbi să dezlege căpăstrul cu care hoţul era legat, şi se duse foarte mîhnit acasă, unde toată noaptea nu putu închide ochii, într-atîta îl mustra cugetul şi se amărîse.</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Cîteva zile după asta, bietul om se duse la tîrgul de măgari, ca să-şi cumpere alt măgar. Şi nu mică îi fu mirarea cînd dădu cu ochii de întîiul lui măgar, sub în</w:t>
      </w:r>
      <w:r w:rsidRPr="00962D4D">
        <w:rPr>
          <w:rFonts w:ascii="Georgia" w:hAnsi="Georgia"/>
          <w:lang w:val="ro-RO" w:eastAsia="ro-RO"/>
        </w:rPr>
        <w:softHyphen/>
        <w:t>făţişarea pe care o avusese înainte de a se schimba. Şi se gîndi în sinea lui :</w:t>
      </w:r>
    </w:p>
    <w:p w:rsidR="004C1D57" w:rsidRPr="00962D4D" w:rsidRDefault="00ED5361" w:rsidP="005E2808">
      <w:pPr>
        <w:pStyle w:val="Bodytext1"/>
        <w:shd w:val="clear" w:color="auto" w:fill="auto"/>
        <w:tabs>
          <w:tab w:val="left" w:pos="669"/>
          <w:tab w:val="left" w:pos="851"/>
        </w:tabs>
        <w:spacing w:before="0" w:line="240" w:lineRule="auto"/>
        <w:ind w:right="26" w:firstLine="567"/>
        <w:rPr>
          <w:rFonts w:ascii="Georgia" w:hAnsi="Georgia"/>
          <w:lang w:val="ro-RO"/>
        </w:rPr>
      </w:pPr>
      <w:r w:rsidRPr="004710D9">
        <w:rPr>
          <w:rFonts w:ascii="Georgia" w:hAnsi="Georgia"/>
          <w:lang w:val="ro-RO" w:eastAsia="ro-RO"/>
        </w:rPr>
        <w:t xml:space="preserve">— </w:t>
      </w:r>
      <w:r w:rsidR="004C1D57" w:rsidRPr="00962D4D">
        <w:rPr>
          <w:rFonts w:ascii="Georgia" w:hAnsi="Georgia"/>
          <w:lang w:val="ro-RO" w:eastAsia="ro-RO"/>
        </w:rPr>
        <w:t>De bună seamă că nemerni</w:t>
      </w:r>
      <w:r>
        <w:rPr>
          <w:rFonts w:ascii="Georgia" w:hAnsi="Georgia"/>
          <w:lang w:val="ro-RO" w:eastAsia="ro-RO"/>
        </w:rPr>
        <w:t>cul a săvîrşit altă nele</w:t>
      </w:r>
      <w:r>
        <w:rPr>
          <w:rFonts w:ascii="Georgia" w:hAnsi="Georgia"/>
          <w:lang w:val="ro-RO" w:eastAsia="ro-RO"/>
        </w:rPr>
        <w:softHyphen/>
        <w:t>giuire!</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Şi</w:t>
      </w:r>
      <w:r w:rsidRPr="00962D4D">
        <w:rPr>
          <w:rStyle w:val="BodytextBold"/>
          <w:rFonts w:ascii="Georgia" w:hAnsi="Georgia"/>
          <w:b w:val="0"/>
          <w:shd w:val="clear" w:color="auto" w:fill="auto"/>
          <w:lang w:val="ro-RO" w:eastAsia="ro-RO"/>
        </w:rPr>
        <w:t xml:space="preserve"> se</w:t>
      </w:r>
      <w:r w:rsidRPr="00962D4D">
        <w:rPr>
          <w:rFonts w:ascii="Georgia" w:hAnsi="Georgia"/>
          <w:lang w:val="ro-RO" w:eastAsia="ro-RO"/>
        </w:rPr>
        <w:t xml:space="preserve"> apropie de măgar care, recunoscîndu</w:t>
      </w:r>
      <w:r w:rsidRPr="00962D4D">
        <w:rPr>
          <w:rStyle w:val="BodytextBold"/>
          <w:rFonts w:ascii="Georgia" w:hAnsi="Georgia"/>
          <w:b w:val="0"/>
          <w:shd w:val="clear" w:color="auto" w:fill="auto"/>
          <w:lang w:val="ro-RO" w:eastAsia="ro-RO"/>
        </w:rPr>
        <w:t>-l,</w:t>
      </w:r>
      <w:r w:rsidRPr="00962D4D">
        <w:rPr>
          <w:rFonts w:ascii="Georgia" w:hAnsi="Georgia"/>
          <w:lang w:val="ro-RO" w:eastAsia="ro-RO"/>
        </w:rPr>
        <w:t xml:space="preserve"> se pusese pe zbierat,</w:t>
      </w:r>
      <w:r w:rsidRPr="00962D4D">
        <w:rPr>
          <w:rStyle w:val="BodytextBold"/>
          <w:rFonts w:ascii="Georgia" w:hAnsi="Georgia"/>
          <w:b w:val="0"/>
          <w:shd w:val="clear" w:color="auto" w:fill="auto"/>
          <w:lang w:val="ro-RO" w:eastAsia="ro-RO"/>
        </w:rPr>
        <w:t xml:space="preserve"> se</w:t>
      </w:r>
      <w:r w:rsidRPr="00962D4D">
        <w:rPr>
          <w:rFonts w:ascii="Georgia" w:hAnsi="Georgia"/>
          <w:lang w:val="ro-RO" w:eastAsia="ro-RO"/>
        </w:rPr>
        <w:t xml:space="preserve"> aplecă la urechea lui</w:t>
      </w:r>
      <w:r w:rsidR="00ED5361">
        <w:rPr>
          <w:rFonts w:ascii="Georgia" w:hAnsi="Georgia"/>
          <w:lang w:val="ro-RO" w:eastAsia="ro-RO"/>
        </w:rPr>
        <w:t xml:space="preserve"> şi-i strigă din toate puterile</w:t>
      </w:r>
      <w:r w:rsidRPr="00962D4D">
        <w:rPr>
          <w:rFonts w:ascii="Georgia" w:hAnsi="Georgia"/>
          <w:lang w:val="ro-RO" w:eastAsia="ro-RO"/>
        </w:rPr>
        <w:t>:</w:t>
      </w:r>
    </w:p>
    <w:p w:rsidR="004C1D57" w:rsidRPr="00962D4D" w:rsidRDefault="00ED5361" w:rsidP="005E2808">
      <w:pPr>
        <w:pStyle w:val="Bodytext1"/>
        <w:shd w:val="clear" w:color="auto" w:fill="auto"/>
        <w:tabs>
          <w:tab w:val="left" w:pos="712"/>
          <w:tab w:val="left" w:pos="851"/>
        </w:tabs>
        <w:spacing w:before="0" w:line="240" w:lineRule="auto"/>
        <w:ind w:right="26" w:firstLine="567"/>
        <w:rPr>
          <w:rFonts w:ascii="Georgia" w:hAnsi="Georgia"/>
          <w:lang w:val="ro-RO"/>
        </w:rPr>
      </w:pPr>
      <w:r w:rsidRPr="004710D9">
        <w:rPr>
          <w:rFonts w:ascii="Georgia" w:hAnsi="Georgia"/>
          <w:lang w:val="ro-RO" w:eastAsia="ro-RO"/>
        </w:rPr>
        <w:t xml:space="preserve">— </w:t>
      </w:r>
      <w:r w:rsidR="004C1D57" w:rsidRPr="00962D4D">
        <w:rPr>
          <w:rFonts w:ascii="Georgia" w:hAnsi="Georgia"/>
          <w:lang w:val="ro-RO" w:eastAsia="ro-RO"/>
        </w:rPr>
        <w:t>O, nemernice de neînd</w:t>
      </w:r>
      <w:r>
        <w:rPr>
          <w:rFonts w:ascii="Georgia" w:hAnsi="Georgia"/>
          <w:lang w:val="ro-RO" w:eastAsia="ro-RO"/>
        </w:rPr>
        <w:t>r</w:t>
      </w:r>
      <w:r w:rsidR="004C1D57" w:rsidRPr="00962D4D">
        <w:rPr>
          <w:rFonts w:ascii="Georgia" w:hAnsi="Georgia"/>
          <w:lang w:val="ro-RO" w:eastAsia="ro-RO"/>
        </w:rPr>
        <w:t>eptat ! negreşit că iar ţi-ai ocărît</w:t>
      </w:r>
      <w:r w:rsidR="004C1D57" w:rsidRPr="00962D4D">
        <w:rPr>
          <w:rStyle w:val="BodytextBold"/>
          <w:rFonts w:ascii="Georgia" w:hAnsi="Georgia"/>
          <w:b w:val="0"/>
          <w:shd w:val="clear" w:color="auto" w:fill="auto"/>
          <w:lang w:val="ro-RO" w:eastAsia="ro-RO"/>
        </w:rPr>
        <w:t xml:space="preserve"> şi</w:t>
      </w:r>
      <w:r w:rsidR="004C1D57" w:rsidRPr="00962D4D">
        <w:rPr>
          <w:rFonts w:ascii="Georgia" w:hAnsi="Georgia"/>
          <w:lang w:val="ro-RO" w:eastAsia="ro-RO"/>
        </w:rPr>
        <w:t xml:space="preserve"> lovit</w:t>
      </w:r>
      <w:r w:rsidR="004C1D57" w:rsidRPr="00962D4D">
        <w:rPr>
          <w:rStyle w:val="BodytextBold"/>
          <w:rFonts w:ascii="Georgia" w:hAnsi="Georgia"/>
          <w:b w:val="0"/>
          <w:shd w:val="clear" w:color="auto" w:fill="auto"/>
          <w:lang w:val="ro-RO" w:eastAsia="ro-RO"/>
        </w:rPr>
        <w:t xml:space="preserve"> mama,</w:t>
      </w:r>
      <w:r w:rsidR="004C1D57" w:rsidRPr="00962D4D">
        <w:rPr>
          <w:rFonts w:ascii="Georgia" w:hAnsi="Georgia"/>
          <w:lang w:val="ro-RO" w:eastAsia="ro-RO"/>
        </w:rPr>
        <w:t xml:space="preserve"> dacă te-ai prefăcut încă o dată în măgar. Dar de data asta n-oi fi eu prostul care te-a cum</w:t>
      </w:r>
      <w:r w:rsidR="004C1D57" w:rsidRPr="00962D4D">
        <w:rPr>
          <w:rFonts w:ascii="Georgia" w:hAnsi="Georgia"/>
          <w:lang w:val="ro-RO" w:eastAsia="ro-RO"/>
        </w:rPr>
        <w:softHyphen/>
        <w:t xml:space="preserve">păra </w:t>
      </w:r>
      <w:r>
        <w:rPr>
          <w:rFonts w:ascii="Georgia" w:hAnsi="Georgia"/>
          <w:lang w:val="ro-RO"/>
        </w:rPr>
        <w:t>!</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Şi, furios, îl scuipă şi plecă să caute alt măgar, cunoscut îndeobşte că se trage din tată şi mamă de neam măgăresc.</w:t>
      </w:r>
    </w:p>
    <w:p w:rsidR="004C1D57" w:rsidRPr="00ED5361" w:rsidRDefault="00566320" w:rsidP="005E2808">
      <w:pPr>
        <w:pStyle w:val="Bodytext771"/>
        <w:pageBreakBefore/>
        <w:shd w:val="clear" w:color="auto" w:fill="auto"/>
        <w:tabs>
          <w:tab w:val="left" w:pos="851"/>
        </w:tabs>
        <w:spacing w:after="0" w:line="240" w:lineRule="auto"/>
        <w:ind w:right="28" w:firstLine="567"/>
        <w:rPr>
          <w:rFonts w:ascii="Georgia" w:hAnsi="Georgia"/>
          <w:b w:val="0"/>
          <w:lang w:val="ro-RO"/>
        </w:rPr>
      </w:pPr>
      <w:r w:rsidRPr="00ED5361">
        <w:rPr>
          <w:rFonts w:ascii="Georgia" w:hAnsi="Georgia"/>
          <w:b w:val="0"/>
          <w:lang w:val="ro-RO" w:eastAsia="ro-RO"/>
        </w:rPr>
        <w:lastRenderedPageBreak/>
        <w:t>POVESTE PERSANĂ</w:t>
      </w:r>
    </w:p>
    <w:p w:rsidR="004C1D57" w:rsidRPr="00ED5361" w:rsidRDefault="004C1D57" w:rsidP="005E2808">
      <w:pPr>
        <w:pStyle w:val="Bodytext781"/>
        <w:shd w:val="clear" w:color="auto" w:fill="auto"/>
        <w:tabs>
          <w:tab w:val="left" w:pos="851"/>
        </w:tabs>
        <w:spacing w:before="0" w:after="0" w:line="240" w:lineRule="auto"/>
        <w:ind w:right="28" w:firstLine="567"/>
        <w:rPr>
          <w:rFonts w:ascii="Georgia" w:hAnsi="Georgia"/>
          <w:b w:val="0"/>
          <w:i w:val="0"/>
          <w:sz w:val="22"/>
          <w:szCs w:val="22"/>
          <w:lang w:val="ro-RO"/>
        </w:rPr>
      </w:pPr>
      <w:r w:rsidRPr="00ED5361">
        <w:rPr>
          <w:rFonts w:ascii="Georgia" w:hAnsi="Georgia"/>
          <w:b w:val="0"/>
          <w:i w:val="0"/>
          <w:sz w:val="22"/>
          <w:szCs w:val="22"/>
          <w:lang w:val="ro-RO" w:eastAsia="ro-RO"/>
        </w:rPr>
        <w:t>repovestită</w:t>
      </w:r>
      <w:r w:rsidRPr="00ED5361">
        <w:rPr>
          <w:rStyle w:val="Bodytext7811pt"/>
          <w:rFonts w:ascii="Georgia" w:hAnsi="Georgia"/>
          <w:shd w:val="clear" w:color="auto" w:fill="auto"/>
          <w:lang w:val="ro-RO" w:eastAsia="ro-RO"/>
        </w:rPr>
        <w:t xml:space="preserve"> de</w:t>
      </w:r>
      <w:r w:rsidRPr="00ED5361">
        <w:rPr>
          <w:rFonts w:ascii="Georgia" w:hAnsi="Georgia"/>
          <w:b w:val="0"/>
          <w:i w:val="0"/>
          <w:sz w:val="22"/>
          <w:szCs w:val="22"/>
          <w:lang w:val="ro-RO" w:eastAsia="ro-RO"/>
        </w:rPr>
        <w:t xml:space="preserve"> Vior</w:t>
      </w:r>
      <w:r w:rsidR="00566320" w:rsidRPr="00ED5361">
        <w:rPr>
          <w:rFonts w:ascii="Georgia" w:hAnsi="Georgia"/>
          <w:b w:val="0"/>
          <w:i w:val="0"/>
          <w:sz w:val="22"/>
          <w:szCs w:val="22"/>
          <w:lang w:val="ro-RO" w:eastAsia="ro-RO"/>
        </w:rPr>
        <w:t>e</w:t>
      </w:r>
      <w:r w:rsidRPr="00ED5361">
        <w:rPr>
          <w:rFonts w:ascii="Georgia" w:hAnsi="Georgia"/>
          <w:b w:val="0"/>
          <w:i w:val="0"/>
          <w:sz w:val="22"/>
          <w:szCs w:val="22"/>
          <w:lang w:val="ro-RO" w:eastAsia="ro-RO"/>
        </w:rPr>
        <w:t>l</w:t>
      </w:r>
      <w:r w:rsidRPr="00ED5361">
        <w:rPr>
          <w:rStyle w:val="Bodytext7811pt"/>
          <w:rFonts w:ascii="Georgia" w:hAnsi="Georgia"/>
          <w:shd w:val="clear" w:color="auto" w:fill="auto"/>
          <w:lang w:val="ro-RO" w:eastAsia="ro-RO"/>
        </w:rPr>
        <w:t xml:space="preserve"> Bageacu</w:t>
      </w:r>
    </w:p>
    <w:p w:rsidR="004C1D57" w:rsidRPr="00566320" w:rsidRDefault="00ED5361" w:rsidP="00ED5361">
      <w:pPr>
        <w:pStyle w:val="Bodytext771"/>
        <w:shd w:val="clear" w:color="auto" w:fill="auto"/>
        <w:tabs>
          <w:tab w:val="left" w:pos="851"/>
        </w:tabs>
        <w:spacing w:before="480" w:after="360" w:line="240" w:lineRule="auto"/>
        <w:ind w:right="28" w:firstLine="567"/>
        <w:jc w:val="center"/>
        <w:rPr>
          <w:rFonts w:ascii="Georgia" w:hAnsi="Georgia"/>
          <w:b w:val="0"/>
          <w:sz w:val="28"/>
          <w:szCs w:val="28"/>
          <w:lang w:val="ro-RO"/>
        </w:rPr>
      </w:pPr>
      <w:r>
        <w:rPr>
          <w:rFonts w:ascii="Georgia" w:hAnsi="Georgia"/>
          <w:b w:val="0"/>
          <w:sz w:val="28"/>
          <w:szCs w:val="28"/>
          <w:lang w:val="ro-RO" w:eastAsia="ro-RO"/>
        </w:rPr>
        <w:t>Povestea prinţului I</w:t>
      </w:r>
      <w:r w:rsidR="004C1D57" w:rsidRPr="00566320">
        <w:rPr>
          <w:rFonts w:ascii="Georgia" w:hAnsi="Georgia"/>
          <w:b w:val="0"/>
          <w:sz w:val="28"/>
          <w:szCs w:val="28"/>
          <w:lang w:val="ro-RO" w:eastAsia="ro-RO"/>
        </w:rPr>
        <w:t>smail şi a lui Arab-Zanghi</w:t>
      </w:r>
    </w:p>
    <w:p w:rsidR="004C1D57" w:rsidRPr="00962D4D" w:rsidRDefault="00852D91" w:rsidP="005E2808">
      <w:pPr>
        <w:pStyle w:val="Bodytext1"/>
        <w:shd w:val="clear" w:color="auto" w:fill="auto"/>
        <w:tabs>
          <w:tab w:val="left" w:pos="851"/>
        </w:tabs>
        <w:spacing w:before="0" w:line="240" w:lineRule="auto"/>
        <w:ind w:right="28" w:firstLine="567"/>
        <w:rPr>
          <w:rFonts w:ascii="Georgia" w:hAnsi="Georgia"/>
          <w:lang w:val="ro-RO"/>
        </w:rPr>
      </w:pPr>
      <w:r w:rsidRPr="00962D4D">
        <w:rPr>
          <w:rFonts w:ascii="Georgia" w:hAnsi="Georgia"/>
          <w:lang w:val="ro-RO" w:eastAsia="ro-RO"/>
        </w:rPr>
        <w:t>Î</w:t>
      </w:r>
      <w:r w:rsidR="00566320">
        <w:rPr>
          <w:rFonts w:ascii="Georgia" w:hAnsi="Georgia"/>
          <w:lang w:val="ro-RO" w:eastAsia="ro-RO"/>
        </w:rPr>
        <w:t>N VREMURILE DE DEMULT</w:t>
      </w:r>
      <w:r w:rsidR="004C1D57" w:rsidRPr="00962D4D">
        <w:rPr>
          <w:rFonts w:ascii="Georgia" w:hAnsi="Georgia"/>
          <w:lang w:val="ro-RO" w:eastAsia="ro-RO"/>
        </w:rPr>
        <w:t>, trăia un prinţ pe nume Ismail şi mai tot timpul şi-l petrecea la vînătoare, atît de mult era legat de această îndeletnicire. Pe deasupra, el mai era şi viteaz şi neînfricat.</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 xml:space="preserve">Şi iată că, odată, văzu în vis o fată ca luna plină de minunată şi pe dată se </w:t>
      </w:r>
      <w:r w:rsidR="00704849">
        <w:rPr>
          <w:rFonts w:ascii="Georgia" w:hAnsi="Georgia"/>
          <w:lang w:val="ro-RO" w:eastAsia="ro-RO"/>
        </w:rPr>
        <w:t>îndrăgosti de ea. Cînd se trezi,</w:t>
      </w:r>
      <w:r w:rsidRPr="00962D4D">
        <w:rPr>
          <w:rFonts w:ascii="Georgia" w:hAnsi="Georgia"/>
          <w:lang w:val="ro-RO" w:eastAsia="ro-RO"/>
        </w:rPr>
        <w:t xml:space="preserve"> dimineaţa, începu să plîngă. </w:t>
      </w:r>
      <w:r w:rsidR="00462D39" w:rsidRPr="00962D4D">
        <w:rPr>
          <w:rFonts w:ascii="Georgia" w:hAnsi="Georgia"/>
          <w:lang w:val="ro-RO" w:eastAsia="ro-RO"/>
        </w:rPr>
        <w:t>Îl</w:t>
      </w:r>
      <w:r w:rsidRPr="00962D4D">
        <w:rPr>
          <w:rFonts w:ascii="Georgia" w:hAnsi="Georgia"/>
          <w:lang w:val="ro-RO" w:eastAsia="ro-RO"/>
        </w:rPr>
        <w:t xml:space="preserve"> linişti mamă-sa, îl linişti, dar zadarnic. Prinţul nu mai mînca, nu mai bea, se topea de dor.</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Şi avea prinţul un cal pe nume Kamar, cunoscut de toată lumea. Se ridică Ismail odată, dimineaţa, încălecă pe Kamar şi porni în cîmpie.</w:t>
      </w:r>
    </w:p>
    <w:p w:rsidR="004C1D57" w:rsidRPr="00962D4D" w:rsidRDefault="004C1D57" w:rsidP="005E2808">
      <w:pPr>
        <w:pStyle w:val="Bodytext21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„Pînă nu-mi găsesc iubita, n-am să mă întorc</w:t>
      </w:r>
      <w:r w:rsidR="002A0A07" w:rsidRPr="00962D4D">
        <w:rPr>
          <w:rFonts w:ascii="Georgia" w:hAnsi="Georgia"/>
          <w:lang w:val="ro-RO" w:eastAsia="ro-RO"/>
        </w:rPr>
        <w:t>”</w:t>
      </w:r>
      <w:r w:rsidR="00704849">
        <w:rPr>
          <w:rFonts w:ascii="Georgia" w:hAnsi="Georgia"/>
          <w:lang w:val="ro-RO" w:eastAsia="ro-RO"/>
        </w:rPr>
        <w:t>, grăi el.</w:t>
      </w:r>
    </w:p>
    <w:p w:rsidR="004C1D57" w:rsidRPr="00962D4D" w:rsidRDefault="004C1D57" w:rsidP="005E2808">
      <w:pPr>
        <w:pStyle w:val="Bodytext11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Cît îl rugă, cît plînse mamă-sa :</w:t>
      </w:r>
    </w:p>
    <w:p w:rsidR="004C1D57" w:rsidRPr="00962D4D" w:rsidRDefault="00704849" w:rsidP="005E2808">
      <w:pPr>
        <w:pStyle w:val="Bodytext1"/>
        <w:shd w:val="clear" w:color="auto" w:fill="auto"/>
        <w:tabs>
          <w:tab w:val="left" w:pos="851"/>
        </w:tabs>
        <w:spacing w:before="0" w:line="240" w:lineRule="auto"/>
        <w:ind w:right="26" w:firstLine="567"/>
        <w:rPr>
          <w:rFonts w:ascii="Georgia" w:hAnsi="Georgia"/>
          <w:lang w:val="ro-RO"/>
        </w:rPr>
      </w:pPr>
      <w:r w:rsidRPr="004710D9">
        <w:rPr>
          <w:rFonts w:ascii="Georgia" w:hAnsi="Georgia"/>
          <w:lang w:val="ro-RO" w:eastAsia="ro-RO"/>
        </w:rPr>
        <w:t xml:space="preserve">— </w:t>
      </w:r>
      <w:r w:rsidR="004C1D57" w:rsidRPr="00962D4D">
        <w:rPr>
          <w:rFonts w:ascii="Georgia" w:hAnsi="Georgia"/>
          <w:lang w:val="ro-RO" w:eastAsia="ro-RO"/>
        </w:rPr>
        <w:t>Fiule, încotro te duci ? De ce mă osîndeşti cu des</w:t>
      </w:r>
      <w:r w:rsidR="004C1D57" w:rsidRPr="00962D4D">
        <w:rPr>
          <w:rFonts w:ascii="Georgia" w:hAnsi="Georgia"/>
          <w:lang w:val="ro-RO" w:eastAsia="ro-RO"/>
        </w:rPr>
        <w:softHyphen/>
        <w:t>părţirea ? La nimic nu ajută ; părăsi prinţul ţinuturile sale şi se îndreptă în lumea largă.</w:t>
      </w:r>
    </w:p>
    <w:p w:rsidR="004C1D57" w:rsidRPr="00962D4D" w:rsidRDefault="004C1D57" w:rsidP="00704849">
      <w:pPr>
        <w:pStyle w:val="Bodytext21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Merse el şi merse şi se opri într-o trecătoare din munţi. Iar pe piscurile unuia dintre munţi se ridica un</w:t>
      </w:r>
      <w:r w:rsidR="00704849">
        <w:rPr>
          <w:rFonts w:ascii="Georgia" w:hAnsi="Georgia"/>
          <w:lang w:val="ro-RO"/>
        </w:rPr>
        <w:t xml:space="preserve"> </w:t>
      </w:r>
      <w:r w:rsidRPr="00962D4D">
        <w:rPr>
          <w:rFonts w:ascii="Georgia" w:hAnsi="Georgia"/>
          <w:lang w:val="ro-RO" w:eastAsia="ro-RO"/>
        </w:rPr>
        <w:t>palat dintr-acel</w:t>
      </w:r>
      <w:r w:rsidR="00704849">
        <w:rPr>
          <w:rFonts w:ascii="Georgia" w:hAnsi="Georgia"/>
          <w:lang w:val="ro-RO" w:eastAsia="ro-RO"/>
        </w:rPr>
        <w:t>e</w:t>
      </w:r>
      <w:r w:rsidRPr="00962D4D">
        <w:rPr>
          <w:rFonts w:ascii="Georgia" w:hAnsi="Georgia"/>
          <w:lang w:val="ro-RO" w:eastAsia="ro-RO"/>
        </w:rPr>
        <w:t>a pe care nici măcar în vis nu le vezi. La poalele muntelui era un izvor.</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Prinţul des</w:t>
      </w:r>
      <w:r w:rsidR="00704849">
        <w:rPr>
          <w:rFonts w:ascii="Georgia" w:hAnsi="Georgia"/>
          <w:lang w:val="ro-RO" w:eastAsia="ro-RO"/>
        </w:rPr>
        <w:t>călecă, dădu calului orz, îl adă</w:t>
      </w:r>
      <w:r w:rsidRPr="00962D4D">
        <w:rPr>
          <w:rFonts w:ascii="Georgia" w:hAnsi="Georgia"/>
          <w:lang w:val="ro-RO" w:eastAsia="ro-RO"/>
        </w:rPr>
        <w:t>pă cu apă limpede şi se aşeză lîngă izvor.</w:t>
      </w:r>
      <w:r w:rsidR="00704849">
        <w:rPr>
          <w:rFonts w:ascii="Georgia" w:hAnsi="Georgia"/>
          <w:lang w:val="ro-RO"/>
        </w:rPr>
        <w:t xml:space="preserve"> </w:t>
      </w:r>
    </w:p>
    <w:p w:rsidR="004C1D57" w:rsidRPr="00962D4D" w:rsidRDefault="004C1D57" w:rsidP="005E2808">
      <w:pPr>
        <w:pStyle w:val="Bodytext11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Iar acum ascultaţi ce fel de palat era.</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Era de fapt cetatea lui Arab-Zanghi. Iar cetăţii îi erau supuşi patruzeci de viteji şi oricare ar fi fost cel ce venea prin apropiere, fie drumeţ singuratic sau o în</w:t>
      </w:r>
      <w:r w:rsidRPr="00962D4D">
        <w:rPr>
          <w:rFonts w:ascii="Georgia" w:hAnsi="Georgia"/>
          <w:lang w:val="ro-RO" w:eastAsia="ro-RO"/>
        </w:rPr>
        <w:softHyphen/>
        <w:t xml:space="preserve">treagă caravană, ei atacau şi-l jefuiau. Şi cum se întîmplă că, tocmai atunci, cînd prinţul Ismail se oprise la poalele muntelui, lîngă izvor, pe turn stătea însuşi Arab-Zanghi, care scruta zările ; oare nu se ivise careva pe drum ? Dar trebuie să vă mai spun că aceşti </w:t>
      </w:r>
      <w:r w:rsidRPr="00962D4D">
        <w:rPr>
          <w:rFonts w:ascii="Georgia" w:hAnsi="Georgia"/>
          <w:lang w:val="ro-RO" w:eastAsia="ro-RO"/>
        </w:rPr>
        <w:lastRenderedPageBreak/>
        <w:t>patruzeci de viteji, pe rînd, făceau de straje pe turn, fiecare cîte două ceasuri.</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Şi văzu Arab-Zanghi, lîngă izvor, la poalele muntelui, că venise un tînăr voinic pe un cal frumos. Arab-Zanghi chemă trei viteji şi le zise :</w:t>
      </w:r>
    </w:p>
    <w:p w:rsidR="004C1D57" w:rsidRPr="00962D4D" w:rsidRDefault="00704849" w:rsidP="005E2808">
      <w:pPr>
        <w:pStyle w:val="Bodytext1"/>
        <w:shd w:val="clear" w:color="auto" w:fill="auto"/>
        <w:tabs>
          <w:tab w:val="left" w:pos="673"/>
          <w:tab w:val="left" w:pos="851"/>
        </w:tabs>
        <w:spacing w:before="0" w:line="240" w:lineRule="auto"/>
        <w:ind w:right="26" w:firstLine="567"/>
        <w:rPr>
          <w:rFonts w:ascii="Georgia" w:hAnsi="Georgia"/>
          <w:lang w:val="ro-RO"/>
        </w:rPr>
      </w:pPr>
      <w:r w:rsidRPr="004710D9">
        <w:rPr>
          <w:rFonts w:ascii="Georgia" w:hAnsi="Georgia"/>
          <w:lang w:val="ro-RO" w:eastAsia="ro-RO"/>
        </w:rPr>
        <w:t xml:space="preserve">— </w:t>
      </w:r>
      <w:r w:rsidR="004C1D57" w:rsidRPr="00962D4D">
        <w:rPr>
          <w:rFonts w:ascii="Georgia" w:hAnsi="Georgia"/>
          <w:lang w:val="ro-RO" w:eastAsia="ro-RO"/>
        </w:rPr>
        <w:t>Duceţi-vă la izvor şi aflaţi cine-i tînărul, ce pof</w:t>
      </w:r>
      <w:r w:rsidR="004C1D57" w:rsidRPr="00962D4D">
        <w:rPr>
          <w:rFonts w:ascii="Georgia" w:hAnsi="Georgia"/>
          <w:lang w:val="ro-RO" w:eastAsia="ro-RO"/>
        </w:rPr>
        <w:softHyphen/>
        <w:t xml:space="preserve">teşte. Întrebaţi-l cum de-a avut îndrăzneala să se oprească şi să se odihnească aici. Sculaţi-l de-acolo şi tîrîţi-l </w:t>
      </w:r>
      <w:r>
        <w:rPr>
          <w:rFonts w:ascii="Georgia" w:hAnsi="Georgia"/>
          <w:lang w:val="ro-RO" w:eastAsia="ro-RO"/>
        </w:rPr>
        <w:t>l</w:t>
      </w:r>
      <w:r w:rsidR="004C1D57" w:rsidRPr="00962D4D">
        <w:rPr>
          <w:rFonts w:ascii="Georgia" w:hAnsi="Georgia"/>
          <w:lang w:val="ro-RO" w:eastAsia="ro-RO"/>
        </w:rPr>
        <w:t>a palat.</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Şi plecară toţi trei la izvor şi-l întrebară pe Ismail :</w:t>
      </w:r>
    </w:p>
    <w:p w:rsidR="004C1D57" w:rsidRPr="00962D4D" w:rsidRDefault="00704849" w:rsidP="005E2808">
      <w:pPr>
        <w:pStyle w:val="Bodytext1"/>
        <w:shd w:val="clear" w:color="auto" w:fill="auto"/>
        <w:tabs>
          <w:tab w:val="left" w:pos="673"/>
          <w:tab w:val="left" w:pos="851"/>
        </w:tabs>
        <w:spacing w:before="0" w:line="240" w:lineRule="auto"/>
        <w:ind w:right="26" w:firstLine="567"/>
        <w:rPr>
          <w:rFonts w:ascii="Georgia" w:hAnsi="Georgia"/>
          <w:lang w:val="ro-RO"/>
        </w:rPr>
      </w:pPr>
      <w:r w:rsidRPr="004710D9">
        <w:rPr>
          <w:rFonts w:ascii="Georgia" w:hAnsi="Georgia"/>
          <w:lang w:val="ro-RO" w:eastAsia="ro-RO"/>
        </w:rPr>
        <w:t xml:space="preserve">— </w:t>
      </w:r>
      <w:r w:rsidR="004C1D57" w:rsidRPr="00962D4D">
        <w:rPr>
          <w:rFonts w:ascii="Georgia" w:hAnsi="Georgia"/>
          <w:lang w:val="ro-RO" w:eastAsia="ro-RO"/>
        </w:rPr>
        <w:t>Hei, tinere, cine eşti şi încotro ai pornit-o ? Cum de-ai îndrăznit s-apuci pe drumul ăsta ? Oare tu nu ştii că aici atotputernic este Arab-Zanghi ? Nici leul n-are îndrăzneala să se arate prin aceste locuri; cine se</w:t>
      </w:r>
      <w:r>
        <w:rPr>
          <w:rFonts w:ascii="Georgia" w:hAnsi="Georgia"/>
          <w:lang w:val="ro-RO" w:eastAsia="ro-RO"/>
        </w:rPr>
        <w:t xml:space="preserve"> iveşte aici, viu nu mai pleacă</w:t>
      </w:r>
      <w:r w:rsidR="004C1D57" w:rsidRPr="00962D4D">
        <w:rPr>
          <w:rFonts w:ascii="Georgia" w:hAnsi="Georgia"/>
          <w:lang w:val="ro-RO" w:eastAsia="ro-RO"/>
        </w:rPr>
        <w:t>!</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 xml:space="preserve">Prinţul se prefăcu surd şi mut, şi cu mîinile </w:t>
      </w:r>
      <w:r w:rsidR="00704849">
        <w:rPr>
          <w:rFonts w:ascii="Georgia" w:hAnsi="Georgia"/>
          <w:lang w:val="ro-RO" w:eastAsia="ro-RO"/>
        </w:rPr>
        <w:t>l</w:t>
      </w:r>
      <w:r w:rsidRPr="00962D4D">
        <w:rPr>
          <w:rFonts w:ascii="Georgia" w:hAnsi="Georgia"/>
          <w:lang w:val="ro-RO" w:eastAsia="ro-RO"/>
        </w:rPr>
        <w:t>e arătă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„Eu n-aud, daţi-vă mai aproape şi faceţi-vă înţeleşi</w:t>
      </w:r>
      <w:r w:rsidR="002A0A07" w:rsidRPr="00962D4D">
        <w:rPr>
          <w:rFonts w:ascii="Georgia" w:hAnsi="Georgia"/>
          <w:lang w:val="ro-RO" w:eastAsia="ro-RO"/>
        </w:rPr>
        <w:t>”</w:t>
      </w:r>
      <w:r w:rsidRPr="00962D4D">
        <w:rPr>
          <w:rFonts w:ascii="Georgia" w:hAnsi="Georgia"/>
          <w:lang w:val="ro-RO" w:eastAsia="ro-RO"/>
        </w:rPr>
        <w:t>.</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 xml:space="preserve">Aceştia se dădură aproape. Atunci, prinţul apucă doi dintre ei, ca pe pisici, de după ceafă, şi-i </w:t>
      </w:r>
      <w:r w:rsidR="00704849">
        <w:rPr>
          <w:rFonts w:ascii="Georgia" w:hAnsi="Georgia"/>
          <w:lang w:val="ro-RO" w:eastAsia="ro-RO"/>
        </w:rPr>
        <w:t>i</w:t>
      </w:r>
      <w:r w:rsidRPr="00962D4D">
        <w:rPr>
          <w:rFonts w:ascii="Georgia" w:hAnsi="Georgia"/>
          <w:lang w:val="ro-RO" w:eastAsia="ro-RO"/>
        </w:rPr>
        <w:t xml:space="preserve">zbi unul de altul cu frunţile, de le despică ţestele. Iar celui de-al treilea </w:t>
      </w:r>
      <w:r w:rsidR="00373351">
        <w:rPr>
          <w:rFonts w:ascii="Georgia" w:hAnsi="Georgia"/>
          <w:lang w:val="ro-RO" w:eastAsia="ro-RO"/>
        </w:rPr>
        <w:t>îi</w:t>
      </w:r>
      <w:r w:rsidRPr="00962D4D">
        <w:rPr>
          <w:rFonts w:ascii="Georgia" w:hAnsi="Georgia"/>
          <w:lang w:val="ro-RO" w:eastAsia="ro-RO"/>
        </w:rPr>
        <w:t xml:space="preserve"> tăie urechea, i-o puse în palmă şi-i zise :</w:t>
      </w:r>
    </w:p>
    <w:p w:rsidR="004C1D57" w:rsidRPr="00962D4D" w:rsidRDefault="00704849" w:rsidP="005E2808">
      <w:pPr>
        <w:pStyle w:val="Bodytext1"/>
        <w:shd w:val="clear" w:color="auto" w:fill="auto"/>
        <w:tabs>
          <w:tab w:val="left" w:pos="624"/>
          <w:tab w:val="left" w:pos="851"/>
        </w:tabs>
        <w:spacing w:before="0" w:line="240" w:lineRule="auto"/>
        <w:ind w:right="26" w:firstLine="567"/>
        <w:rPr>
          <w:rFonts w:ascii="Georgia" w:hAnsi="Georgia"/>
          <w:lang w:val="ro-RO"/>
        </w:rPr>
      </w:pPr>
      <w:r w:rsidRPr="004710D9">
        <w:rPr>
          <w:rFonts w:ascii="Georgia" w:hAnsi="Georgia"/>
          <w:lang w:val="ro-RO" w:eastAsia="ro-RO"/>
        </w:rPr>
        <w:t xml:space="preserve">— </w:t>
      </w:r>
      <w:r w:rsidR="004C1D57" w:rsidRPr="00962D4D">
        <w:rPr>
          <w:rFonts w:ascii="Georgia" w:hAnsi="Georgia"/>
          <w:lang w:val="ro-RO" w:eastAsia="ro-RO"/>
        </w:rPr>
        <w:t>D</w:t>
      </w:r>
      <w:r>
        <w:rPr>
          <w:rFonts w:ascii="Georgia" w:hAnsi="Georgia"/>
          <w:lang w:val="ro-RO" w:eastAsia="ro-RO"/>
        </w:rPr>
        <w:t>u</w:t>
      </w:r>
      <w:r w:rsidR="004C1D57" w:rsidRPr="00962D4D">
        <w:rPr>
          <w:rFonts w:ascii="Georgia" w:hAnsi="Georgia"/>
          <w:lang w:val="ro-RO" w:eastAsia="ro-RO"/>
        </w:rPr>
        <w:t>-te şi dă-i de veste stăpînului tău despre toate cele întîmplate.</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De ceea ce văzu, lui Arab-Zanghi era cît pe-aci să-i iasă ochii din cap. El însuşi se urcă pe-un cal, îmbrăcă platoşa şi împreună cu treizeci de viteji mînă spre izvor. Iar prinţul Ismail încălecă pe Kamar, scoase sabia din teacă şi le aţinu calea, ca un leu.</w:t>
      </w:r>
    </w:p>
    <w:p w:rsidR="004C1D57" w:rsidRPr="00962D4D" w:rsidRDefault="00704849" w:rsidP="005E2808">
      <w:pPr>
        <w:pStyle w:val="Bodytext1"/>
        <w:shd w:val="clear" w:color="auto" w:fill="auto"/>
        <w:tabs>
          <w:tab w:val="left" w:pos="624"/>
          <w:tab w:val="left" w:pos="851"/>
        </w:tabs>
        <w:spacing w:before="0" w:line="240" w:lineRule="auto"/>
        <w:ind w:right="26" w:firstLine="567"/>
        <w:rPr>
          <w:rFonts w:ascii="Georgia" w:hAnsi="Georgia"/>
          <w:lang w:val="ro-RO"/>
        </w:rPr>
      </w:pPr>
      <w:r w:rsidRPr="004710D9">
        <w:rPr>
          <w:rFonts w:ascii="Georgia" w:hAnsi="Georgia"/>
          <w:lang w:val="ro-RO" w:eastAsia="ro-RO"/>
        </w:rPr>
        <w:t xml:space="preserve">— </w:t>
      </w:r>
      <w:r w:rsidR="004C1D57" w:rsidRPr="00962D4D">
        <w:rPr>
          <w:rFonts w:ascii="Georgia" w:hAnsi="Georgia"/>
          <w:lang w:val="ro-RO" w:eastAsia="ro-RO"/>
        </w:rPr>
        <w:t>Eu sînt unul, voi treizeci. Nu-i de-a vitejilor să luptaţi treizeci cu unul. Veniţi pe rînd !</w:t>
      </w:r>
      <w:r>
        <w:rPr>
          <w:rFonts w:ascii="Georgia" w:hAnsi="Georgia"/>
          <w:lang w:val="ro-RO"/>
        </w:rPr>
        <w:t xml:space="preserve">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Şi socoti Arab-Zanghi că dreptatea era de partea prin</w:t>
      </w:r>
      <w:r w:rsidRPr="00962D4D">
        <w:rPr>
          <w:rFonts w:ascii="Georgia" w:hAnsi="Georgia"/>
          <w:lang w:val="ro-RO" w:eastAsia="ro-RO"/>
        </w:rPr>
        <w:softHyphen/>
        <w:t>ţului, aşa că se învoi. Zece oşteni, unul după altul, înain</w:t>
      </w:r>
      <w:r w:rsidRPr="00962D4D">
        <w:rPr>
          <w:rFonts w:ascii="Georgia" w:hAnsi="Georgia"/>
          <w:lang w:val="ro-RO" w:eastAsia="ro-RO"/>
        </w:rPr>
        <w:softHyphen/>
        <w:t>tară şi pe toţi îi răpuse Ismail. Atunci, însuşi Arab-Zanghi îi ieşi înainte.</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La încep</w:t>
      </w:r>
      <w:r w:rsidR="00704849">
        <w:rPr>
          <w:rFonts w:ascii="Georgia" w:hAnsi="Georgia"/>
          <w:lang w:val="ro-RO" w:eastAsia="ro-RO"/>
        </w:rPr>
        <w:t>u</w:t>
      </w:r>
      <w:r w:rsidRPr="00962D4D">
        <w:rPr>
          <w:rFonts w:ascii="Georgia" w:hAnsi="Georgia"/>
          <w:lang w:val="ro-RO" w:eastAsia="ro-RO"/>
        </w:rPr>
        <w:t>t ei schimbară lovituri de lance, apoi trecură la luptă. Şi se luptară şapte zile la rînd. În cea de-a opta, prinţul Ismail îl trînti pe Arab-Zanghi la pămînt şi i se aşeză pe piept. Se pregătea tocmai să-i taie capul cînd văzu că duşmanul plîngea. Prinţul îl întrebă :</w:t>
      </w:r>
      <w:r w:rsidR="00704849">
        <w:rPr>
          <w:rFonts w:ascii="Georgia" w:hAnsi="Georgia"/>
          <w:lang w:val="ro-RO"/>
        </w:rPr>
        <w:t xml:space="preserve"> </w:t>
      </w:r>
    </w:p>
    <w:p w:rsidR="004C1D57" w:rsidRPr="00962D4D" w:rsidRDefault="00704849" w:rsidP="005E2808">
      <w:pPr>
        <w:pStyle w:val="Bodytext1"/>
        <w:shd w:val="clear" w:color="auto" w:fill="auto"/>
        <w:tabs>
          <w:tab w:val="left" w:pos="648"/>
          <w:tab w:val="left" w:pos="851"/>
        </w:tabs>
        <w:spacing w:before="0" w:line="240" w:lineRule="auto"/>
        <w:ind w:right="26" w:firstLine="567"/>
        <w:rPr>
          <w:rFonts w:ascii="Georgia" w:hAnsi="Georgia"/>
          <w:lang w:val="ro-RO"/>
        </w:rPr>
      </w:pPr>
      <w:r w:rsidRPr="004710D9">
        <w:rPr>
          <w:rFonts w:ascii="Georgia" w:hAnsi="Georgia"/>
          <w:lang w:val="ro-RO" w:eastAsia="ro-RO"/>
        </w:rPr>
        <w:lastRenderedPageBreak/>
        <w:t xml:space="preserve">— </w:t>
      </w:r>
      <w:r w:rsidR="004C1D57" w:rsidRPr="00962D4D">
        <w:rPr>
          <w:rFonts w:ascii="Georgia" w:hAnsi="Georgia"/>
          <w:lang w:val="ro-RO" w:eastAsia="ro-RO"/>
        </w:rPr>
        <w:t>De ce plîngi, tinere ? Dacă vrei să laşi ceva cu limbă de moarte, spune !</w:t>
      </w:r>
    </w:p>
    <w:p w:rsidR="004C1D57" w:rsidRPr="00962D4D" w:rsidRDefault="004C1D57" w:rsidP="005E2808">
      <w:pPr>
        <w:pStyle w:val="Bodytext11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Şi Arab-Zanghi răspunse :</w:t>
      </w:r>
    </w:p>
    <w:p w:rsidR="004C1D57" w:rsidRPr="00962D4D" w:rsidRDefault="00704849" w:rsidP="005E2808">
      <w:pPr>
        <w:pStyle w:val="Bodytext1"/>
        <w:shd w:val="clear" w:color="auto" w:fill="auto"/>
        <w:tabs>
          <w:tab w:val="left" w:pos="638"/>
          <w:tab w:val="left" w:pos="851"/>
        </w:tabs>
        <w:spacing w:before="0" w:line="240" w:lineRule="auto"/>
        <w:ind w:right="26" w:firstLine="567"/>
        <w:rPr>
          <w:rFonts w:ascii="Georgia" w:hAnsi="Georgia"/>
          <w:lang w:val="ro-RO"/>
        </w:rPr>
      </w:pPr>
      <w:r w:rsidRPr="004710D9">
        <w:rPr>
          <w:rFonts w:ascii="Georgia" w:hAnsi="Georgia"/>
          <w:lang w:val="ro-RO" w:eastAsia="ro-RO"/>
        </w:rPr>
        <w:t xml:space="preserve">— </w:t>
      </w:r>
      <w:r w:rsidR="004C1D57" w:rsidRPr="00962D4D">
        <w:rPr>
          <w:rFonts w:ascii="Georgia" w:hAnsi="Georgia"/>
          <w:lang w:val="ro-RO" w:eastAsia="ro-RO"/>
        </w:rPr>
        <w:t xml:space="preserve">Nu-s băiat, sînt fată ! Sînt deja douăzeci de ani de cînd prad prin aceste locuri. M-am luptat cu mulţi tineri viteji. Pe toţi i-am biruit şi-am făgăduit că am să mă mărit cu acela, care mă va arunca </w:t>
      </w:r>
      <w:r>
        <w:rPr>
          <w:rFonts w:ascii="Georgia" w:hAnsi="Georgia"/>
          <w:lang w:val="ro-RO" w:eastAsia="ro-RO"/>
        </w:rPr>
        <w:t>l</w:t>
      </w:r>
      <w:r w:rsidR="004C1D57" w:rsidRPr="00962D4D">
        <w:rPr>
          <w:rFonts w:ascii="Georgia" w:hAnsi="Georgia"/>
          <w:lang w:val="ro-RO" w:eastAsia="ro-RO"/>
        </w:rPr>
        <w:t>a pămînt. Pînă acum am</w:t>
      </w:r>
      <w:r w:rsidR="004C1D57" w:rsidRPr="00962D4D">
        <w:rPr>
          <w:rStyle w:val="Bodytext76"/>
          <w:rFonts w:ascii="Georgia" w:hAnsi="Georgia"/>
          <w:b w:val="0"/>
          <w:shd w:val="clear" w:color="auto" w:fill="auto"/>
          <w:lang w:val="ro-RO" w:eastAsia="ro-RO"/>
        </w:rPr>
        <w:t xml:space="preserve"> biruit trei sute de bărbaţi viteji. Iar</w:t>
      </w:r>
      <w:r w:rsidR="004C1D57" w:rsidRPr="00962D4D">
        <w:rPr>
          <w:rStyle w:val="Bodytext76NotBold"/>
          <w:rFonts w:ascii="Georgia" w:hAnsi="Georgia"/>
          <w:shd w:val="clear" w:color="auto" w:fill="auto"/>
          <w:lang w:val="ro-RO" w:eastAsia="ro-RO"/>
        </w:rPr>
        <w:t xml:space="preserve"> </w:t>
      </w:r>
      <w:r w:rsidR="004C1D57" w:rsidRPr="00704849">
        <w:rPr>
          <w:rStyle w:val="Bodytext76NotBold"/>
          <w:rFonts w:ascii="Georgia" w:hAnsi="Georgia"/>
          <w:b w:val="0"/>
          <w:shd w:val="clear" w:color="auto" w:fill="auto"/>
          <w:lang w:val="ro-RO" w:eastAsia="ro-RO"/>
        </w:rPr>
        <w:t>tu</w:t>
      </w:r>
      <w:r w:rsidR="004C1D57" w:rsidRPr="00962D4D">
        <w:rPr>
          <w:rStyle w:val="Bodytext76"/>
          <w:rFonts w:ascii="Georgia" w:hAnsi="Georgia"/>
          <w:b w:val="0"/>
          <w:shd w:val="clear" w:color="auto" w:fill="auto"/>
          <w:lang w:val="ro-RO" w:eastAsia="ro-RO"/>
        </w:rPr>
        <w:t xml:space="preserve"> vrei să m</w:t>
      </w:r>
      <w:r>
        <w:rPr>
          <w:rStyle w:val="Bodytext76"/>
          <w:rFonts w:ascii="Georgia" w:hAnsi="Georgia"/>
          <w:b w:val="0"/>
          <w:shd w:val="clear" w:color="auto" w:fill="auto"/>
          <w:lang w:val="ro-RO" w:eastAsia="ro-RO"/>
        </w:rPr>
        <w:t>ă</w:t>
      </w:r>
      <w:r w:rsidR="004C1D57" w:rsidRPr="00962D4D">
        <w:rPr>
          <w:rStyle w:val="Bodytext76"/>
          <w:rFonts w:ascii="Georgia" w:hAnsi="Georgia"/>
          <w:b w:val="0"/>
          <w:shd w:val="clear" w:color="auto" w:fill="auto"/>
          <w:lang w:val="ro-RO" w:eastAsia="ro-RO"/>
        </w:rPr>
        <w:t xml:space="preserve"> omori, neaflînd nici măcar cine sînt !</w:t>
      </w:r>
      <w:r>
        <w:rPr>
          <w:rFonts w:ascii="Georgia" w:hAnsi="Georgia"/>
          <w:lang w:val="ro-RO"/>
        </w:rPr>
        <w:t xml:space="preserve">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Apoi, Arab-Zanghi îşi scoase zalele şi coiful şi</w:t>
      </w:r>
      <w:r w:rsidRPr="00962D4D">
        <w:rPr>
          <w:rStyle w:val="BodytextBold"/>
          <w:rFonts w:ascii="Georgia" w:hAnsi="Georgia"/>
          <w:b w:val="0"/>
          <w:shd w:val="clear" w:color="auto" w:fill="auto"/>
          <w:lang w:val="ro-RO" w:eastAsia="ro-RO"/>
        </w:rPr>
        <w:t xml:space="preserve"> două </w:t>
      </w:r>
      <w:r w:rsidRPr="00962D4D">
        <w:rPr>
          <w:rFonts w:ascii="Georgia" w:hAnsi="Georgia"/>
          <w:lang w:val="ro-RO" w:eastAsia="ro-RO"/>
        </w:rPr>
        <w:t>cosiţe grele îi căzură pînă la mijloc. Văzu prinţul —</w:t>
      </w:r>
      <w:r w:rsidRPr="00962D4D">
        <w:rPr>
          <w:rStyle w:val="BodytextBold"/>
          <w:rFonts w:ascii="Georgia" w:hAnsi="Georgia"/>
          <w:b w:val="0"/>
          <w:shd w:val="clear" w:color="auto" w:fill="auto"/>
          <w:lang w:val="ro-RO" w:eastAsia="ro-RO"/>
        </w:rPr>
        <w:t xml:space="preserve"> da, </w:t>
      </w:r>
      <w:r w:rsidRPr="00962D4D">
        <w:rPr>
          <w:rFonts w:ascii="Georgia" w:hAnsi="Georgia"/>
          <w:lang w:val="ro-RO" w:eastAsia="ro-RO"/>
        </w:rPr>
        <w:t>într-adevăr, era fată.</w:t>
      </w:r>
      <w:r w:rsidRPr="00962D4D">
        <w:rPr>
          <w:rStyle w:val="BodytextBold"/>
          <w:rFonts w:ascii="Georgia" w:hAnsi="Georgia"/>
          <w:b w:val="0"/>
          <w:shd w:val="clear" w:color="auto" w:fill="auto"/>
          <w:lang w:val="ro-RO" w:eastAsia="ro-RO"/>
        </w:rPr>
        <w:t xml:space="preserve"> O</w:t>
      </w:r>
      <w:r w:rsidRPr="00962D4D">
        <w:rPr>
          <w:rFonts w:ascii="Georgia" w:hAnsi="Georgia"/>
          <w:lang w:val="ro-RO" w:eastAsia="ro-RO"/>
        </w:rPr>
        <w:t xml:space="preserve"> eliberă, o sărută şi începu s</w:t>
      </w:r>
      <w:r w:rsidRPr="00962D4D">
        <w:rPr>
          <w:rStyle w:val="BodytextBold"/>
          <w:rFonts w:ascii="Georgia" w:hAnsi="Georgia"/>
          <w:b w:val="0"/>
          <w:shd w:val="clear" w:color="auto" w:fill="auto"/>
          <w:lang w:val="ro-RO" w:eastAsia="ro-RO"/>
        </w:rPr>
        <w:t xml:space="preserve">-o </w:t>
      </w:r>
      <w:r w:rsidRPr="00962D4D">
        <w:rPr>
          <w:rFonts w:ascii="Georgia" w:hAnsi="Georgia"/>
          <w:lang w:val="ro-RO" w:eastAsia="ro-RO"/>
        </w:rPr>
        <w:t>învinovăţească :</w:t>
      </w:r>
    </w:p>
    <w:p w:rsidR="004C1D57" w:rsidRPr="00962D4D" w:rsidRDefault="00704849" w:rsidP="005E2808">
      <w:pPr>
        <w:pStyle w:val="Bodytext111"/>
        <w:shd w:val="clear" w:color="auto" w:fill="auto"/>
        <w:tabs>
          <w:tab w:val="left" w:pos="666"/>
          <w:tab w:val="left" w:pos="851"/>
        </w:tabs>
        <w:spacing w:line="240" w:lineRule="auto"/>
        <w:ind w:right="26" w:firstLine="567"/>
        <w:jc w:val="both"/>
        <w:rPr>
          <w:rFonts w:ascii="Georgia" w:hAnsi="Georgia"/>
          <w:lang w:val="ro-RO"/>
        </w:rPr>
      </w:pPr>
      <w:r w:rsidRPr="004710D9">
        <w:rPr>
          <w:rFonts w:ascii="Georgia" w:hAnsi="Georgia"/>
          <w:lang w:val="ro-RO" w:eastAsia="ro-RO"/>
        </w:rPr>
        <w:t xml:space="preserve">— </w:t>
      </w:r>
      <w:r w:rsidR="004C1D57" w:rsidRPr="00962D4D">
        <w:rPr>
          <w:rFonts w:ascii="Georgia" w:hAnsi="Georgia"/>
          <w:lang w:val="ro-RO" w:eastAsia="ro-RO"/>
        </w:rPr>
        <w:t>De ce nu mi-ai spus toate astea de la început ?</w:t>
      </w:r>
    </w:p>
    <w:p w:rsidR="004C1D57" w:rsidRPr="00962D4D" w:rsidRDefault="00704849" w:rsidP="005E2808">
      <w:pPr>
        <w:pStyle w:val="Bodytext111"/>
        <w:shd w:val="clear" w:color="auto" w:fill="auto"/>
        <w:tabs>
          <w:tab w:val="left" w:pos="662"/>
          <w:tab w:val="left" w:pos="851"/>
        </w:tabs>
        <w:spacing w:line="240" w:lineRule="auto"/>
        <w:ind w:right="26" w:firstLine="567"/>
        <w:jc w:val="both"/>
        <w:rPr>
          <w:rFonts w:ascii="Georgia" w:hAnsi="Georgia"/>
          <w:lang w:val="ro-RO"/>
        </w:rPr>
      </w:pPr>
      <w:r w:rsidRPr="004710D9">
        <w:rPr>
          <w:rFonts w:ascii="Georgia" w:hAnsi="Georgia"/>
          <w:lang w:val="ro-RO" w:eastAsia="ro-RO"/>
        </w:rPr>
        <w:t xml:space="preserve">— </w:t>
      </w:r>
      <w:r w:rsidR="004C1D57" w:rsidRPr="00962D4D">
        <w:rPr>
          <w:rFonts w:ascii="Georgia" w:hAnsi="Georgia"/>
          <w:lang w:val="ro-RO" w:eastAsia="ro-RO"/>
        </w:rPr>
        <w:t>Ce-a fost, a trecut !</w:t>
      </w:r>
      <w:r>
        <w:rPr>
          <w:rFonts w:ascii="Georgia" w:hAnsi="Georgia"/>
          <w:lang w:val="ro-RO"/>
        </w:rPr>
        <w:t xml:space="preserve">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Şi se luară de mînă, urcară la palat, se aşezară şi pe- trecură. Ei se iubeau mult, se duceau împreună la vînătoare, iar seara, iarăşi se veseleau.</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Aşa trecură cîţiva ani. Şi iată că, într-o noapte, p</w:t>
      </w:r>
      <w:r w:rsidR="00F938DF">
        <w:rPr>
          <w:rFonts w:ascii="Georgia" w:hAnsi="Georgia"/>
          <w:lang w:val="ro-RO" w:eastAsia="ro-RO"/>
        </w:rPr>
        <w:t>rin</w:t>
      </w:r>
      <w:r w:rsidR="00F938DF">
        <w:rPr>
          <w:rFonts w:ascii="Georgia" w:hAnsi="Georgia"/>
          <w:lang w:val="ro-RO" w:eastAsia="ro-RO"/>
        </w:rPr>
        <w:softHyphen/>
        <w:t>ţul o visă din nou pe acea P</w:t>
      </w:r>
      <w:r w:rsidRPr="00962D4D">
        <w:rPr>
          <w:rFonts w:ascii="Georgia" w:hAnsi="Georgia"/>
          <w:lang w:val="ro-RO" w:eastAsia="ro-RO"/>
        </w:rPr>
        <w:t>eri, pentru care îşi părăsise casa. Dimineaţa, îşi luă rămas bun de la Arab-Zanghi şi-l încălecă pe Kamar. Cît se strădui Arab-Zanghi să-l în</w:t>
      </w:r>
      <w:r w:rsidRPr="00962D4D">
        <w:rPr>
          <w:rFonts w:ascii="Georgia" w:hAnsi="Georgia"/>
          <w:lang w:val="ro-RO" w:eastAsia="ro-RO"/>
        </w:rPr>
        <w:softHyphen/>
        <w:t>duplece :</w:t>
      </w:r>
    </w:p>
    <w:p w:rsidR="004C1D57" w:rsidRPr="00962D4D" w:rsidRDefault="00704849" w:rsidP="005E2808">
      <w:pPr>
        <w:pStyle w:val="Bodytext1"/>
        <w:shd w:val="clear" w:color="auto" w:fill="auto"/>
        <w:tabs>
          <w:tab w:val="left" w:pos="658"/>
          <w:tab w:val="left" w:pos="851"/>
        </w:tabs>
        <w:spacing w:before="0" w:line="240" w:lineRule="auto"/>
        <w:ind w:right="26" w:firstLine="567"/>
        <w:rPr>
          <w:rFonts w:ascii="Georgia" w:hAnsi="Georgia"/>
          <w:lang w:val="ro-RO"/>
        </w:rPr>
      </w:pPr>
      <w:r w:rsidRPr="004710D9">
        <w:rPr>
          <w:rFonts w:ascii="Georgia" w:hAnsi="Georgia"/>
          <w:lang w:val="ro-RO" w:eastAsia="ro-RO"/>
        </w:rPr>
        <w:t xml:space="preserve">— </w:t>
      </w:r>
      <w:r w:rsidR="004C1D57" w:rsidRPr="00962D4D">
        <w:rPr>
          <w:rFonts w:ascii="Georgia" w:hAnsi="Georgia"/>
          <w:lang w:val="ro-RO" w:eastAsia="ro-RO"/>
        </w:rPr>
        <w:t>Prietene, încotro o porneşti, ce s-a întîmplat ? Rămîi aici ! Orice ţi-ar pofti inima, pînă şi de lapte de pasăre am să fac rost !</w:t>
      </w:r>
    </w:p>
    <w:p w:rsidR="004C1D57" w:rsidRPr="00962D4D" w:rsidRDefault="004C1D57" w:rsidP="005E2808">
      <w:pPr>
        <w:pStyle w:val="Bodytext11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Iar prinţul doar îi răspundea :</w:t>
      </w:r>
      <w:r w:rsidR="00DD39DE">
        <w:rPr>
          <w:rFonts w:ascii="Georgia" w:hAnsi="Georgia"/>
          <w:lang w:val="ro-RO"/>
        </w:rPr>
        <w:t xml:space="preserve"> </w:t>
      </w:r>
    </w:p>
    <w:p w:rsidR="004C1D57" w:rsidRPr="00962D4D" w:rsidRDefault="00704849" w:rsidP="005E2808">
      <w:pPr>
        <w:pStyle w:val="Bodytext1"/>
        <w:shd w:val="clear" w:color="auto" w:fill="auto"/>
        <w:tabs>
          <w:tab w:val="left" w:pos="658"/>
          <w:tab w:val="left" w:pos="851"/>
        </w:tabs>
        <w:spacing w:before="0" w:line="240" w:lineRule="auto"/>
        <w:ind w:right="26" w:firstLine="567"/>
        <w:rPr>
          <w:rFonts w:ascii="Georgia" w:hAnsi="Georgia"/>
          <w:lang w:val="ro-RO"/>
        </w:rPr>
      </w:pPr>
      <w:r w:rsidRPr="004710D9">
        <w:rPr>
          <w:rFonts w:ascii="Georgia" w:hAnsi="Georgia"/>
          <w:lang w:val="ro-RO" w:eastAsia="ro-RO"/>
        </w:rPr>
        <w:t xml:space="preserve">— </w:t>
      </w:r>
      <w:r w:rsidR="004C1D57" w:rsidRPr="00962D4D">
        <w:rPr>
          <w:rFonts w:ascii="Georgia" w:hAnsi="Georgia"/>
          <w:lang w:val="ro-RO" w:eastAsia="ro-RO"/>
        </w:rPr>
        <w:t>O, Arab-Zanghi ! Dacă soarta va voi, ne vom întîlni iarăşi. Am pierdut ceva pe care trebuie să-l găsesc şi pînă atunci n-am să-mi aflu liniştea.</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Şi, călare pe Kamar, lăsă în urmă palatul lui Arab- Zang</w:t>
      </w:r>
      <w:r w:rsidR="00DD39DE">
        <w:rPr>
          <w:rFonts w:ascii="Georgia" w:hAnsi="Georgia"/>
          <w:lang w:val="ro-RO" w:eastAsia="ro-RO"/>
        </w:rPr>
        <w:t>hi şi mînă spre pustiu. Merse cî</w:t>
      </w:r>
      <w:r w:rsidRPr="00962D4D">
        <w:rPr>
          <w:rFonts w:ascii="Georgia" w:hAnsi="Georgia"/>
          <w:lang w:val="ro-RO" w:eastAsia="ro-RO"/>
        </w:rPr>
        <w:t>teva zile şi nopţi prin pustiul în care nu era nici apă, nici iarbă. Pînă la urmă, ajunse la un oraş. Înnoptă prinţul în afara zidu</w:t>
      </w:r>
      <w:r w:rsidRPr="00962D4D">
        <w:rPr>
          <w:rFonts w:ascii="Georgia" w:hAnsi="Georgia"/>
          <w:lang w:val="ro-RO" w:eastAsia="ro-RO"/>
        </w:rPr>
        <w:softHyphen/>
        <w:t>rilor oraşului, unde-şi întinsese un cort mic, pe care îl purta veşnic cu el.</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A doua zi, fiica padişahului acestei ţări voi să vîneze. Şi cu toate cele trebuincioase, împreună cu suita şi slu</w:t>
      </w:r>
      <w:r w:rsidRPr="00962D4D">
        <w:rPr>
          <w:rFonts w:ascii="Georgia" w:hAnsi="Georgia"/>
          <w:lang w:val="ro-RO" w:eastAsia="ro-RO"/>
        </w:rPr>
        <w:softHyphen/>
        <w:t>gile, plecă la vînătoare. Nu ieşi bine din oraş, că văzu în preajma porţii un cort mic. „E vreun călător</w:t>
      </w:r>
      <w:r w:rsidR="002A0A07" w:rsidRPr="00962D4D">
        <w:rPr>
          <w:rFonts w:ascii="Georgia" w:hAnsi="Georgia"/>
          <w:lang w:val="ro-RO" w:eastAsia="ro-RO"/>
        </w:rPr>
        <w:t>”</w:t>
      </w:r>
      <w:r w:rsidRPr="00962D4D">
        <w:rPr>
          <w:rFonts w:ascii="Georgia" w:hAnsi="Georgia"/>
          <w:lang w:val="ro-RO" w:eastAsia="ro-RO"/>
        </w:rPr>
        <w:t>, socoti ea şi-l chemă pe un om care o întovărăşea.</w:t>
      </w:r>
    </w:p>
    <w:p w:rsidR="004C1D57" w:rsidRPr="00962D4D" w:rsidRDefault="00DD39DE" w:rsidP="005E2808">
      <w:pPr>
        <w:pStyle w:val="Bodytext111"/>
        <w:shd w:val="clear" w:color="auto" w:fill="auto"/>
        <w:tabs>
          <w:tab w:val="left" w:pos="677"/>
          <w:tab w:val="left" w:pos="851"/>
        </w:tabs>
        <w:spacing w:line="240" w:lineRule="auto"/>
        <w:ind w:right="26" w:firstLine="567"/>
        <w:jc w:val="both"/>
        <w:rPr>
          <w:rFonts w:ascii="Georgia" w:hAnsi="Georgia"/>
          <w:lang w:val="ro-RO"/>
        </w:rPr>
      </w:pPr>
      <w:r w:rsidRPr="004710D9">
        <w:rPr>
          <w:rFonts w:ascii="Georgia" w:hAnsi="Georgia"/>
          <w:lang w:val="ro-RO" w:eastAsia="ro-RO"/>
        </w:rPr>
        <w:lastRenderedPageBreak/>
        <w:t xml:space="preserve">— </w:t>
      </w:r>
      <w:r w:rsidR="004C1D57" w:rsidRPr="00962D4D">
        <w:rPr>
          <w:rFonts w:ascii="Georgia" w:hAnsi="Georgia"/>
          <w:lang w:val="ro-RO" w:eastAsia="ro-RO"/>
        </w:rPr>
        <w:t>Du-te şi află cine-i acolo ! porunci.</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Iară fata rămase să privească de departe. Cel trimis se apropie de cort şi întrebă :</w:t>
      </w:r>
      <w:r w:rsidR="00DD39DE">
        <w:rPr>
          <w:rFonts w:ascii="Georgia" w:hAnsi="Georgia"/>
          <w:lang w:val="ro-RO"/>
        </w:rPr>
        <w:t xml:space="preserve"> </w:t>
      </w:r>
    </w:p>
    <w:p w:rsidR="004C1D57" w:rsidRPr="00962D4D" w:rsidRDefault="00DD39DE" w:rsidP="005E2808">
      <w:pPr>
        <w:pStyle w:val="Bodytext111"/>
        <w:shd w:val="clear" w:color="auto" w:fill="auto"/>
        <w:tabs>
          <w:tab w:val="left" w:pos="672"/>
          <w:tab w:val="left" w:pos="851"/>
        </w:tabs>
        <w:spacing w:line="240" w:lineRule="auto"/>
        <w:ind w:right="26" w:firstLine="567"/>
        <w:jc w:val="both"/>
        <w:rPr>
          <w:rFonts w:ascii="Georgia" w:hAnsi="Georgia"/>
          <w:lang w:val="ro-RO"/>
        </w:rPr>
      </w:pPr>
      <w:r w:rsidRPr="004710D9">
        <w:rPr>
          <w:rFonts w:ascii="Georgia" w:hAnsi="Georgia"/>
          <w:lang w:val="ro-RO" w:eastAsia="ro-RO"/>
        </w:rPr>
        <w:t xml:space="preserve">— </w:t>
      </w:r>
      <w:r w:rsidR="004C1D57" w:rsidRPr="00962D4D">
        <w:rPr>
          <w:rFonts w:ascii="Georgia" w:hAnsi="Georgia"/>
          <w:lang w:val="ro-RO" w:eastAsia="ro-RO"/>
        </w:rPr>
        <w:t>Ci</w:t>
      </w:r>
      <w:r>
        <w:rPr>
          <w:rFonts w:ascii="Georgia" w:hAnsi="Georgia"/>
          <w:lang w:val="ro-RO" w:eastAsia="ro-RO"/>
        </w:rPr>
        <w:t>ne eşti ? Î</w:t>
      </w:r>
      <w:r w:rsidR="004C1D57" w:rsidRPr="00962D4D">
        <w:rPr>
          <w:rFonts w:ascii="Georgia" w:hAnsi="Georgia"/>
          <w:lang w:val="ro-RO" w:eastAsia="ro-RO"/>
        </w:rPr>
        <w:t>ncotro ţi-e drumul ?</w:t>
      </w:r>
    </w:p>
    <w:p w:rsidR="004C1D57" w:rsidRPr="00962D4D" w:rsidRDefault="00DD39DE" w:rsidP="005E2808">
      <w:pPr>
        <w:pStyle w:val="Bodytext111"/>
        <w:shd w:val="clear" w:color="auto" w:fill="auto"/>
        <w:tabs>
          <w:tab w:val="left" w:pos="682"/>
          <w:tab w:val="left" w:pos="851"/>
        </w:tabs>
        <w:spacing w:line="240" w:lineRule="auto"/>
        <w:ind w:right="26" w:firstLine="567"/>
        <w:jc w:val="both"/>
        <w:rPr>
          <w:rFonts w:ascii="Georgia" w:hAnsi="Georgia"/>
          <w:lang w:val="ro-RO"/>
        </w:rPr>
      </w:pPr>
      <w:r w:rsidRPr="004710D9">
        <w:rPr>
          <w:rFonts w:ascii="Georgia" w:hAnsi="Georgia"/>
          <w:lang w:val="ro-RO" w:eastAsia="ro-RO"/>
        </w:rPr>
        <w:t xml:space="preserve">— </w:t>
      </w:r>
      <w:r w:rsidR="004C1D57" w:rsidRPr="00962D4D">
        <w:rPr>
          <w:rFonts w:ascii="Georgia" w:hAnsi="Georgia"/>
          <w:lang w:val="ro-RO" w:eastAsia="ro-RO"/>
        </w:rPr>
        <w:t>Sînt călător. Merg în lumea largă.</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Trimisul se înapoie la fiica padişahului şi-i</w:t>
      </w:r>
      <w:r w:rsidRPr="00962D4D">
        <w:rPr>
          <w:rStyle w:val="Bodytext9pt2"/>
          <w:rFonts w:ascii="Georgia" w:hAnsi="Georgia"/>
          <w:sz w:val="22"/>
          <w:szCs w:val="22"/>
          <w:shd w:val="clear" w:color="auto" w:fill="auto"/>
          <w:lang w:val="ro-RO" w:eastAsia="ro-RO"/>
        </w:rPr>
        <w:t xml:space="preserve"> spuse cele </w:t>
      </w:r>
      <w:r w:rsidRPr="00962D4D">
        <w:rPr>
          <w:rFonts w:ascii="Georgia" w:hAnsi="Georgia"/>
          <w:lang w:val="ro-RO" w:eastAsia="ro-RO"/>
        </w:rPr>
        <w:t>aflate. Ea porunci să fie adus prinţul şi acesta i se</w:t>
      </w:r>
      <w:r w:rsidRPr="00962D4D">
        <w:rPr>
          <w:rStyle w:val="Bodytext9pt2"/>
          <w:rFonts w:ascii="Georgia" w:hAnsi="Georgia"/>
          <w:sz w:val="22"/>
          <w:szCs w:val="22"/>
          <w:shd w:val="clear" w:color="auto" w:fill="auto"/>
          <w:lang w:val="ro-RO" w:eastAsia="ro-RO"/>
        </w:rPr>
        <w:t xml:space="preserve"> în</w:t>
      </w:r>
      <w:r w:rsidRPr="00962D4D">
        <w:rPr>
          <w:rStyle w:val="Bodytext9pt2"/>
          <w:rFonts w:ascii="Georgia" w:hAnsi="Georgia"/>
          <w:sz w:val="22"/>
          <w:szCs w:val="22"/>
          <w:shd w:val="clear" w:color="auto" w:fill="auto"/>
          <w:lang w:val="ro-RO" w:eastAsia="ro-RO"/>
        </w:rPr>
        <w:softHyphen/>
      </w:r>
      <w:r w:rsidRPr="00962D4D">
        <w:rPr>
          <w:rFonts w:ascii="Georgia" w:hAnsi="Georgia"/>
          <w:lang w:val="ro-RO" w:eastAsia="ro-RO"/>
        </w:rPr>
        <w:t>făţişă.</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Ascultaţi acum ce se întîmplă mai departe. Fata îl visase pe Ismail şi se îndrăgostise de el. Se priviră prinţul şi prinţesa o dată şi deja nu mai erau în stare să-şi ia ochii unul de la celălalt — că doar prinţesa era fata aceea ! Ei se înţeleseră din priviri, ca şi cînd de ani de zile se cunoşteau şi de demult se iubeau.</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Fata nu voia ca cineva să ghicească taina şi-i porunci prinţului să se ascundă la bătrîna ei doică. Îşi luară rămas bun şi se despărţiră. Fata plecă la vînătoare, iar prinţul se duse la cortul său.</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La apusul soarelui, fata se înapoie la palat. Iar prin</w:t>
      </w:r>
      <w:r w:rsidRPr="00962D4D">
        <w:rPr>
          <w:rFonts w:ascii="Georgia" w:hAnsi="Georgia"/>
          <w:lang w:val="ro-RO" w:eastAsia="ro-RO"/>
        </w:rPr>
        <w:softHyphen/>
        <w:t>ţul intră în oraş ş</w:t>
      </w:r>
      <w:r w:rsidR="00DD39DE">
        <w:rPr>
          <w:rFonts w:ascii="Georgia" w:hAnsi="Georgia"/>
          <w:lang w:val="ro-RO" w:eastAsia="ro-RO"/>
        </w:rPr>
        <w:t>i începu să caute casa doicii. Î</w:t>
      </w:r>
      <w:r w:rsidRPr="00962D4D">
        <w:rPr>
          <w:rFonts w:ascii="Georgia" w:hAnsi="Georgia"/>
          <w:lang w:val="ro-RO" w:eastAsia="ro-RO"/>
        </w:rPr>
        <w:t>i arătară casa, bătu în uşă şi rugă să fie lăsat să înnopteze acolo. La început nu-l primi, dar el îşi deschise punga cu</w:t>
      </w:r>
      <w:r w:rsidRPr="00962D4D">
        <w:rPr>
          <w:rStyle w:val="Bodytext9pt2"/>
          <w:rFonts w:ascii="Georgia" w:hAnsi="Georgia"/>
          <w:sz w:val="22"/>
          <w:szCs w:val="22"/>
          <w:shd w:val="clear" w:color="auto" w:fill="auto"/>
          <w:lang w:val="ro-RO" w:eastAsia="ro-RO"/>
        </w:rPr>
        <w:t xml:space="preserve"> bani, </w:t>
      </w:r>
      <w:r w:rsidRPr="00962D4D">
        <w:rPr>
          <w:rFonts w:ascii="Georgia" w:hAnsi="Georgia"/>
          <w:lang w:val="ro-RO" w:eastAsia="ro-RO"/>
        </w:rPr>
        <w:t>iar doica văzu aurul şi se învoi.</w:t>
      </w:r>
    </w:p>
    <w:p w:rsidR="004C1D57" w:rsidRPr="00962D4D" w:rsidRDefault="00DD39DE" w:rsidP="005E2808">
      <w:pPr>
        <w:pStyle w:val="Bodytext111"/>
        <w:shd w:val="clear" w:color="auto" w:fill="auto"/>
        <w:tabs>
          <w:tab w:val="left" w:pos="677"/>
          <w:tab w:val="left" w:pos="851"/>
        </w:tabs>
        <w:spacing w:line="240" w:lineRule="auto"/>
        <w:ind w:right="26" w:firstLine="567"/>
        <w:jc w:val="both"/>
        <w:rPr>
          <w:rFonts w:ascii="Georgia" w:hAnsi="Georgia"/>
          <w:lang w:val="ro-RO"/>
        </w:rPr>
      </w:pPr>
      <w:r w:rsidRPr="004710D9">
        <w:rPr>
          <w:rFonts w:ascii="Georgia" w:hAnsi="Georgia"/>
          <w:lang w:val="ro-RO" w:eastAsia="ro-RO"/>
        </w:rPr>
        <w:t xml:space="preserve">— </w:t>
      </w:r>
      <w:r>
        <w:rPr>
          <w:rFonts w:ascii="Georgia" w:hAnsi="Georgia"/>
          <w:lang w:val="ro-RO" w:eastAsia="ro-RO"/>
        </w:rPr>
        <w:t>Fie, dragul meu !</w:t>
      </w:r>
    </w:p>
    <w:p w:rsidR="004C1D57" w:rsidRPr="00962D4D" w:rsidRDefault="00DD39DE" w:rsidP="005E2808">
      <w:pPr>
        <w:pStyle w:val="Bodytext1"/>
        <w:shd w:val="clear" w:color="auto" w:fill="auto"/>
        <w:tabs>
          <w:tab w:val="left" w:pos="851"/>
        </w:tabs>
        <w:spacing w:before="0" w:line="240" w:lineRule="auto"/>
        <w:ind w:right="26" w:firstLine="567"/>
        <w:rPr>
          <w:rFonts w:ascii="Georgia" w:hAnsi="Georgia"/>
          <w:lang w:val="ro-RO"/>
        </w:rPr>
      </w:pPr>
      <w:r>
        <w:rPr>
          <w:rFonts w:ascii="Georgia" w:hAnsi="Georgia"/>
          <w:lang w:val="ro-RO" w:eastAsia="ro-RO"/>
        </w:rPr>
        <w:t>Î</w:t>
      </w:r>
      <w:r w:rsidR="004C1D57" w:rsidRPr="00962D4D">
        <w:rPr>
          <w:rFonts w:ascii="Georgia" w:hAnsi="Georgia"/>
          <w:lang w:val="ro-RO" w:eastAsia="ro-RO"/>
        </w:rPr>
        <w:t>i dădu drumul în casă şi-l</w:t>
      </w:r>
      <w:r>
        <w:rPr>
          <w:rFonts w:ascii="Georgia" w:hAnsi="Georgia"/>
          <w:lang w:val="ro-RO" w:eastAsia="ro-RO"/>
        </w:rPr>
        <w:t xml:space="preserve"> conduse în cea mai bună cameră.</w:t>
      </w:r>
      <w:r w:rsidR="004C1D57" w:rsidRPr="00962D4D">
        <w:rPr>
          <w:rFonts w:ascii="Georgia" w:hAnsi="Georgia"/>
          <w:lang w:val="ro-RO" w:eastAsia="ro-RO"/>
        </w:rPr>
        <w:t xml:space="preserve"> La miezul nopţii, prinţul se îmbrăcă, îşi luă sabia şi porni la palatul prinţesei. Se apropie de</w:t>
      </w:r>
      <w:r>
        <w:rPr>
          <w:rFonts w:ascii="Georgia" w:hAnsi="Georgia"/>
          <w:lang w:val="ro-RO" w:eastAsia="ro-RO"/>
        </w:rPr>
        <w:t xml:space="preserve"> </w:t>
      </w:r>
      <w:r w:rsidR="004C1D57" w:rsidRPr="00962D4D">
        <w:rPr>
          <w:rFonts w:ascii="Georgia" w:hAnsi="Georgia"/>
          <w:lang w:val="ro-RO" w:eastAsia="ro-RO"/>
        </w:rPr>
        <w:t>palat şi văzu — stătea o strajă de zece oameni, cu săbiile scoase di</w:t>
      </w:r>
      <w:r>
        <w:rPr>
          <w:rFonts w:ascii="Georgia" w:hAnsi="Georgia"/>
          <w:lang w:val="ro-RO" w:eastAsia="ro-RO"/>
        </w:rPr>
        <w:t>n</w:t>
      </w:r>
      <w:r w:rsidR="004C1D57" w:rsidRPr="00962D4D">
        <w:rPr>
          <w:rFonts w:ascii="Georgia" w:hAnsi="Georgia"/>
          <w:lang w:val="ro-RO" w:eastAsia="ro-RO"/>
        </w:rPr>
        <w:t xml:space="preserve"> teacă. Îşi trase şi el sabia, îi culcă la pămînt pe toţi zece şi intră în palat.</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Fata îl văzu pe Ismail, îl îmbrăţişă şi se aşezară să petreacă. Şi iată că în timpul petrecerii ea îi zise prin</w:t>
      </w:r>
      <w:r w:rsidRPr="00962D4D">
        <w:rPr>
          <w:rFonts w:ascii="Georgia" w:hAnsi="Georgia"/>
          <w:lang w:val="ro-RO" w:eastAsia="ro-RO"/>
        </w:rPr>
        <w:softHyphen/>
        <w:t>ţului :</w:t>
      </w:r>
    </w:p>
    <w:p w:rsidR="004C1D57" w:rsidRPr="00962D4D" w:rsidRDefault="00DD39DE" w:rsidP="005E2808">
      <w:pPr>
        <w:pStyle w:val="Bodytext1"/>
        <w:shd w:val="clear" w:color="auto" w:fill="auto"/>
        <w:tabs>
          <w:tab w:val="left" w:pos="658"/>
          <w:tab w:val="left" w:pos="851"/>
        </w:tabs>
        <w:spacing w:before="0" w:line="240" w:lineRule="auto"/>
        <w:ind w:right="26" w:firstLine="567"/>
        <w:rPr>
          <w:rFonts w:ascii="Georgia" w:hAnsi="Georgia"/>
          <w:lang w:val="ro-RO"/>
        </w:rPr>
      </w:pPr>
      <w:r w:rsidRPr="004710D9">
        <w:rPr>
          <w:rFonts w:ascii="Georgia" w:hAnsi="Georgia"/>
          <w:lang w:val="ro-RO" w:eastAsia="ro-RO"/>
        </w:rPr>
        <w:t xml:space="preserve">— </w:t>
      </w:r>
      <w:r w:rsidR="004C1D57" w:rsidRPr="00962D4D">
        <w:rPr>
          <w:rFonts w:ascii="Georgia" w:hAnsi="Georgia"/>
          <w:lang w:val="ro-RO" w:eastAsia="ro-RO"/>
        </w:rPr>
        <w:t>Trebuie să socotim totul cum se cuvine. Fiindcă, numai ce va afla tata de asta şi o să poruncească să ne taie în bucăţi. Ce-i mai rău, că tu ai omorît străjile, o nenorocire după alta.</w:t>
      </w:r>
      <w:r>
        <w:rPr>
          <w:rFonts w:ascii="Georgia" w:hAnsi="Georgia"/>
          <w:lang w:val="ro-RO"/>
        </w:rPr>
        <w:t xml:space="preserve"> </w:t>
      </w:r>
    </w:p>
    <w:p w:rsidR="004C1D57" w:rsidRPr="00962D4D" w:rsidRDefault="004C1D57" w:rsidP="005E2808">
      <w:pPr>
        <w:pStyle w:val="Bodytext11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Născocind ceva, fata mai zise :</w:t>
      </w:r>
      <w:r w:rsidR="00DD39DE">
        <w:rPr>
          <w:rFonts w:ascii="Georgia" w:hAnsi="Georgia"/>
          <w:lang w:val="ro-RO"/>
        </w:rPr>
        <w:t xml:space="preserve"> </w:t>
      </w:r>
    </w:p>
    <w:p w:rsidR="004C1D57" w:rsidRPr="00962D4D" w:rsidRDefault="00DD39DE" w:rsidP="005E2808">
      <w:pPr>
        <w:pStyle w:val="Bodytext1"/>
        <w:shd w:val="clear" w:color="auto" w:fill="auto"/>
        <w:tabs>
          <w:tab w:val="left" w:pos="342"/>
          <w:tab w:val="left" w:pos="851"/>
        </w:tabs>
        <w:spacing w:before="0" w:line="240" w:lineRule="auto"/>
        <w:ind w:right="26" w:firstLine="567"/>
        <w:rPr>
          <w:rFonts w:ascii="Georgia" w:hAnsi="Georgia"/>
          <w:lang w:val="ro-RO"/>
        </w:rPr>
      </w:pPr>
      <w:r w:rsidRPr="004710D9">
        <w:rPr>
          <w:rFonts w:ascii="Georgia" w:hAnsi="Georgia"/>
          <w:lang w:val="ro-RO" w:eastAsia="ro-RO"/>
        </w:rPr>
        <w:t xml:space="preserve">— </w:t>
      </w:r>
      <w:r w:rsidR="004C1D57" w:rsidRPr="00962D4D">
        <w:rPr>
          <w:rFonts w:ascii="Georgia" w:hAnsi="Georgia"/>
          <w:lang w:val="ro-RO" w:eastAsia="ro-RO"/>
        </w:rPr>
        <w:t>O scăpare avem, să vorbim despre asta cu doica.</w:t>
      </w:r>
    </w:p>
    <w:p w:rsidR="004C1D57" w:rsidRPr="00962D4D" w:rsidRDefault="004C1D57" w:rsidP="00DD39DE">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Neîntîrziat, la mijlocul nopţii, trimiseră după ea, o</w:t>
      </w:r>
      <w:r w:rsidR="00DD39DE">
        <w:rPr>
          <w:rFonts w:ascii="Georgia" w:hAnsi="Georgia"/>
          <w:lang w:val="ro-RO"/>
        </w:rPr>
        <w:t xml:space="preserve"> </w:t>
      </w:r>
      <w:r w:rsidRPr="00962D4D">
        <w:rPr>
          <w:rFonts w:ascii="Georgia" w:hAnsi="Georgia"/>
          <w:lang w:val="ro-RO" w:eastAsia="ro-RO"/>
        </w:rPr>
        <w:t>aduseră şi o rugară să-i ajute la nenorocire.</w:t>
      </w:r>
    </w:p>
    <w:p w:rsidR="004C1D57" w:rsidRPr="00962D4D" w:rsidRDefault="00DD39DE" w:rsidP="005E2808">
      <w:pPr>
        <w:pStyle w:val="Bodytext1"/>
        <w:shd w:val="clear" w:color="auto" w:fill="auto"/>
        <w:tabs>
          <w:tab w:val="left" w:pos="654"/>
          <w:tab w:val="left" w:pos="851"/>
        </w:tabs>
        <w:spacing w:before="0" w:line="240" w:lineRule="auto"/>
        <w:ind w:right="26" w:firstLine="567"/>
        <w:rPr>
          <w:rFonts w:ascii="Georgia" w:hAnsi="Georgia"/>
          <w:lang w:val="ro-RO"/>
        </w:rPr>
      </w:pPr>
      <w:r w:rsidRPr="004710D9">
        <w:rPr>
          <w:rFonts w:ascii="Georgia" w:hAnsi="Georgia"/>
          <w:lang w:val="ro-RO" w:eastAsia="ro-RO"/>
        </w:rPr>
        <w:lastRenderedPageBreak/>
        <w:t xml:space="preserve">— </w:t>
      </w:r>
      <w:r w:rsidR="004C1D57" w:rsidRPr="00962D4D">
        <w:rPr>
          <w:rFonts w:ascii="Georgia" w:hAnsi="Georgia"/>
          <w:lang w:val="ro-RO" w:eastAsia="ro-RO"/>
        </w:rPr>
        <w:t>Lăsaţi totul pe seama mea, le răspunse doica, voi vedeţi-vă de veselia voastră.</w:t>
      </w:r>
      <w:r>
        <w:rPr>
          <w:rFonts w:ascii="Georgia" w:hAnsi="Georgia"/>
          <w:lang w:val="ro-RO"/>
        </w:rPr>
        <w:t xml:space="preserve">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 xml:space="preserve">Aşa grăi şi ieşi. Iar dimineaţa, ea îşi puse un ceador </w:t>
      </w:r>
      <w:r w:rsidRPr="00962D4D">
        <w:rPr>
          <w:rFonts w:ascii="Georgia" w:hAnsi="Georgia"/>
          <w:vertAlign w:val="superscript"/>
          <w:lang w:val="ro-RO" w:eastAsia="ro-RO"/>
        </w:rPr>
        <w:t xml:space="preserve">1 </w:t>
      </w:r>
      <w:r w:rsidRPr="00962D4D">
        <w:rPr>
          <w:rFonts w:ascii="Georgia" w:hAnsi="Georgia"/>
          <w:lang w:val="ro-RO" w:eastAsia="ro-RO"/>
        </w:rPr>
        <w:t>şi se duse la padişah.</w:t>
      </w:r>
      <w:r w:rsidR="00DD39DE">
        <w:rPr>
          <w:rFonts w:ascii="Georgia" w:hAnsi="Georgia"/>
          <w:lang w:val="ro-RO"/>
        </w:rPr>
        <w:t xml:space="preserve"> </w:t>
      </w:r>
    </w:p>
    <w:p w:rsidR="004C1D57" w:rsidRPr="00962D4D" w:rsidRDefault="00DD39DE" w:rsidP="005E2808">
      <w:pPr>
        <w:pStyle w:val="Bodytext1"/>
        <w:shd w:val="clear" w:color="auto" w:fill="auto"/>
        <w:tabs>
          <w:tab w:val="left" w:pos="658"/>
          <w:tab w:val="left" w:pos="851"/>
        </w:tabs>
        <w:spacing w:before="0" w:line="240" w:lineRule="auto"/>
        <w:ind w:right="26" w:firstLine="567"/>
        <w:rPr>
          <w:rFonts w:ascii="Georgia" w:hAnsi="Georgia"/>
          <w:lang w:val="ro-RO"/>
        </w:rPr>
      </w:pPr>
      <w:r w:rsidRPr="004710D9">
        <w:rPr>
          <w:rFonts w:ascii="Georgia" w:hAnsi="Georgia"/>
          <w:lang w:val="ro-RO" w:eastAsia="ro-RO"/>
        </w:rPr>
        <w:t xml:space="preserve">— </w:t>
      </w:r>
      <w:r w:rsidR="004C1D57" w:rsidRPr="00962D4D">
        <w:rPr>
          <w:rFonts w:ascii="Georgia" w:hAnsi="Georgia"/>
          <w:lang w:val="ro-RO" w:eastAsia="ro-RO"/>
        </w:rPr>
        <w:t xml:space="preserve">Ţie să mă jertfesc, padişah slăvit ! Le-a căzut capul celor zece străji nerecunoscătoare, care păzeau palatul prinţesei. Nimeni nu ştie cine a făcut asta, dar eu </w:t>
      </w:r>
      <w:r>
        <w:rPr>
          <w:rFonts w:ascii="Georgia" w:hAnsi="Georgia"/>
          <w:lang w:val="ro-RO" w:eastAsia="ro-RO"/>
        </w:rPr>
        <w:t>i</w:t>
      </w:r>
      <w:r w:rsidR="004C1D57" w:rsidRPr="00962D4D">
        <w:rPr>
          <w:rFonts w:ascii="Georgia" w:hAnsi="Georgia"/>
          <w:lang w:val="ro-RO" w:eastAsia="ro-RO"/>
        </w:rPr>
        <w:t>-am tăiat !</w:t>
      </w:r>
    </w:p>
    <w:p w:rsidR="004C1D57" w:rsidRPr="00962D4D" w:rsidRDefault="004C1D57" w:rsidP="005E2808">
      <w:pPr>
        <w:pStyle w:val="Bodytext11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Se miră padişahul :</w:t>
      </w:r>
    </w:p>
    <w:p w:rsidR="004C1D57" w:rsidRPr="00962D4D" w:rsidRDefault="00DD39DE" w:rsidP="005E2808">
      <w:pPr>
        <w:pStyle w:val="Bodytext111"/>
        <w:shd w:val="clear" w:color="auto" w:fill="auto"/>
        <w:tabs>
          <w:tab w:val="left" w:pos="642"/>
          <w:tab w:val="left" w:pos="851"/>
        </w:tabs>
        <w:spacing w:line="240" w:lineRule="auto"/>
        <w:ind w:right="26" w:firstLine="567"/>
        <w:jc w:val="both"/>
        <w:rPr>
          <w:rFonts w:ascii="Georgia" w:hAnsi="Georgia"/>
          <w:lang w:val="ro-RO"/>
        </w:rPr>
      </w:pPr>
      <w:r w:rsidRPr="004710D9">
        <w:rPr>
          <w:rFonts w:ascii="Georgia" w:hAnsi="Georgia"/>
          <w:lang w:val="ro-RO" w:eastAsia="ro-RO"/>
        </w:rPr>
        <w:t xml:space="preserve">— </w:t>
      </w:r>
      <w:r w:rsidR="004C1D57" w:rsidRPr="00962D4D">
        <w:rPr>
          <w:rFonts w:ascii="Georgia" w:hAnsi="Georgia"/>
          <w:lang w:val="ro-RO" w:eastAsia="ro-RO"/>
        </w:rPr>
        <w:t>Ia povesteşte-mi, cum de s-a întîmplat ?</w:t>
      </w:r>
      <w:r>
        <w:rPr>
          <w:rFonts w:ascii="Georgia" w:hAnsi="Georgia"/>
          <w:lang w:val="ro-RO"/>
        </w:rPr>
        <w:t xml:space="preserve"> </w:t>
      </w:r>
    </w:p>
    <w:p w:rsidR="004C1D57" w:rsidRPr="00962D4D" w:rsidRDefault="00DD39DE" w:rsidP="005E2808">
      <w:pPr>
        <w:pStyle w:val="Bodytext1"/>
        <w:shd w:val="clear" w:color="auto" w:fill="auto"/>
        <w:tabs>
          <w:tab w:val="left" w:pos="658"/>
          <w:tab w:val="left" w:pos="851"/>
        </w:tabs>
        <w:spacing w:before="0" w:line="240" w:lineRule="auto"/>
        <w:ind w:right="26" w:firstLine="567"/>
        <w:rPr>
          <w:rFonts w:ascii="Georgia" w:hAnsi="Georgia"/>
          <w:lang w:val="ro-RO"/>
        </w:rPr>
      </w:pPr>
      <w:r w:rsidRPr="004710D9">
        <w:rPr>
          <w:rFonts w:ascii="Georgia" w:hAnsi="Georgia"/>
          <w:lang w:val="ro-RO" w:eastAsia="ro-RO"/>
        </w:rPr>
        <w:t xml:space="preserve">— </w:t>
      </w:r>
      <w:r w:rsidR="004C1D57" w:rsidRPr="00962D4D">
        <w:rPr>
          <w:rFonts w:ascii="Georgia" w:hAnsi="Georgia"/>
          <w:lang w:val="ro-RO" w:eastAsia="ro-RO"/>
        </w:rPr>
        <w:t xml:space="preserve">Uite-aşa, străjile de mult se înţeleseseră s-o fure pe prinţesă. Am aflat despre gîndurile lor mîrşave, </w:t>
      </w:r>
      <w:r w:rsidR="004A6BA6">
        <w:rPr>
          <w:rFonts w:ascii="Georgia" w:hAnsi="Georgia"/>
          <w:lang w:val="ro-RO" w:eastAsia="ro-RO"/>
        </w:rPr>
        <w:t>m</w:t>
      </w:r>
      <w:r w:rsidR="004C1D57" w:rsidRPr="00962D4D">
        <w:rPr>
          <w:rFonts w:ascii="Georgia" w:hAnsi="Georgia"/>
          <w:lang w:val="ro-RO" w:eastAsia="ro-RO"/>
        </w:rPr>
        <w:t>-am împrietenit cu ei şi am început să mă plîng : „Eu atîta am suferit, încît vă rog pe voi să mă scăpaţi de ea. Am să fac tot ce-mi veţi cere</w:t>
      </w:r>
      <w:r w:rsidR="004A6BA6">
        <w:rPr>
          <w:rFonts w:ascii="Georgia" w:hAnsi="Georgia"/>
          <w:lang w:val="ro-RO" w:eastAsia="ro-RO"/>
        </w:rPr>
        <w:t>”</w:t>
      </w:r>
      <w:r w:rsidR="004C1D57" w:rsidRPr="00962D4D">
        <w:rPr>
          <w:rFonts w:ascii="Georgia" w:hAnsi="Georgia"/>
          <w:lang w:val="ro-RO" w:eastAsia="ro-RO"/>
        </w:rPr>
        <w:t>. Aşa i-am liniştit şi ne-am în</w:t>
      </w:r>
      <w:r w:rsidR="004C1D57" w:rsidRPr="00962D4D">
        <w:rPr>
          <w:rFonts w:ascii="Georgia" w:hAnsi="Georgia"/>
          <w:lang w:val="ro-RO" w:eastAsia="ro-RO"/>
        </w:rPr>
        <w:softHyphen/>
        <w:t>ţeles pentru noaptea trecută. Le-am dat de băut peste orice măsură şi ei s-au prăvălit de beţi ce erau. Apoi, i-am tras într-o parte şi le-am tăiat capul.</w:t>
      </w:r>
      <w:r w:rsidR="004A6BA6">
        <w:rPr>
          <w:rFonts w:ascii="Georgia" w:hAnsi="Georgia"/>
          <w:lang w:val="ro-RO"/>
        </w:rPr>
        <w:t xml:space="preserve">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Ascultă padişahul asta, o răsplăti pe bătrînă, îi făcu daruri, întocmai cum i se cuveneau. După aceasta, doica ajunse mai mare peste harem şi tot timpul stătea acolo, neîndepărtîndu-se nicăieri — atîta era de mulţumită !</w:t>
      </w:r>
    </w:p>
    <w:p w:rsidR="004C1D57" w:rsidRPr="00962D4D" w:rsidRDefault="00852D91"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În</w:t>
      </w:r>
      <w:r w:rsidR="004C1D57" w:rsidRPr="00962D4D">
        <w:rPr>
          <w:rFonts w:ascii="Georgia" w:hAnsi="Georgia"/>
          <w:lang w:val="ro-RO" w:eastAsia="ro-RO"/>
        </w:rPr>
        <w:t xml:space="preserve"> fiecare noapte, după prima strajă, ea îl conducea pe prinţ la palatul prinţesei, iar dimineaţa îl însoţea la ea acasă. Şi iată că, într-o noapte, prinţului i se făcu dor de-acasă şi-i zise prinţesei :</w:t>
      </w:r>
    </w:p>
    <w:p w:rsidR="004C1D57" w:rsidRPr="00962D4D" w:rsidRDefault="004A6BA6" w:rsidP="005E2808">
      <w:pPr>
        <w:pStyle w:val="Bodytext1"/>
        <w:shd w:val="clear" w:color="auto" w:fill="auto"/>
        <w:tabs>
          <w:tab w:val="left" w:pos="654"/>
          <w:tab w:val="left" w:pos="851"/>
        </w:tabs>
        <w:spacing w:before="0" w:line="240" w:lineRule="auto"/>
        <w:ind w:right="26" w:firstLine="567"/>
        <w:rPr>
          <w:rFonts w:ascii="Georgia" w:hAnsi="Georgia"/>
          <w:lang w:val="ro-RO"/>
        </w:rPr>
      </w:pPr>
      <w:r w:rsidRPr="004710D9">
        <w:rPr>
          <w:rFonts w:ascii="Georgia" w:hAnsi="Georgia"/>
          <w:lang w:val="ro-RO" w:eastAsia="ro-RO"/>
        </w:rPr>
        <w:t xml:space="preserve">— </w:t>
      </w:r>
      <w:r w:rsidR="004C1D57" w:rsidRPr="00962D4D">
        <w:rPr>
          <w:rFonts w:ascii="Georgia" w:hAnsi="Georgia"/>
          <w:lang w:val="ro-RO" w:eastAsia="ro-RO"/>
        </w:rPr>
        <w:t>Apoi şi eu am în ţinutul meu casă şi avuţii, prie</w:t>
      </w:r>
      <w:r w:rsidR="004C1D57" w:rsidRPr="00962D4D">
        <w:rPr>
          <w:rFonts w:ascii="Georgia" w:hAnsi="Georgia"/>
          <w:lang w:val="ro-RO" w:eastAsia="ro-RO"/>
        </w:rPr>
        <w:softHyphen/>
        <w:t>teni şi rude. Pînă cînd, în taină, noaptea, cu o mie de as</w:t>
      </w:r>
      <w:r w:rsidR="004C1D57" w:rsidRPr="00962D4D">
        <w:rPr>
          <w:rFonts w:ascii="Georgia" w:hAnsi="Georgia"/>
          <w:lang w:val="ro-RO" w:eastAsia="ro-RO"/>
        </w:rPr>
        <w:softHyphen/>
        <w:t>cunzişuri, să mă strecor aici ? Hai, împreună, în ţara mea !</w:t>
      </w:r>
      <w:r>
        <w:rPr>
          <w:rFonts w:ascii="Georgia" w:hAnsi="Georgia"/>
          <w:lang w:val="ro-RO"/>
        </w:rPr>
        <w:t xml:space="preserve">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Fata încuviinţă spusele tînărului. Dimineaţa, îl chemă pe maimarele peste grajduri şi-i porunci să pună şaua, ca pentru vînătoare, pe doi din cei mai iuţi cai împără</w:t>
      </w:r>
      <w:r w:rsidRPr="00962D4D">
        <w:rPr>
          <w:rFonts w:ascii="Georgia" w:hAnsi="Georgia"/>
          <w:lang w:val="ro-RO" w:eastAsia="ro-RO"/>
        </w:rPr>
        <w:softHyphen/>
        <w:t>teşti. Grăjdarul făcu totul întocmai cum i se poruncise. Prinţesa îşi luă din comoară tot ce era mai uşor dar mai greu la preţ. Apoi, prinţul şi prinţesa încă</w:t>
      </w:r>
      <w:r w:rsidR="004A6BA6">
        <w:rPr>
          <w:rFonts w:ascii="Georgia" w:hAnsi="Georgia"/>
          <w:lang w:val="ro-RO" w:eastAsia="ro-RO"/>
        </w:rPr>
        <w:t>l</w:t>
      </w:r>
      <w:r w:rsidRPr="00962D4D">
        <w:rPr>
          <w:rFonts w:ascii="Georgia" w:hAnsi="Georgia"/>
          <w:lang w:val="ro-RO" w:eastAsia="ro-RO"/>
        </w:rPr>
        <w:t>ecară şi pără</w:t>
      </w:r>
      <w:r w:rsidRPr="00962D4D">
        <w:rPr>
          <w:rFonts w:ascii="Georgia" w:hAnsi="Georgia"/>
          <w:lang w:val="ro-RO" w:eastAsia="ro-RO"/>
        </w:rPr>
        <w:softHyphen/>
        <w:t>siră oraşul, mînînd de-a dreptul prin pustiu.</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 xml:space="preserve">Merseră ei, merseră, pînă ajunseră în sfîrşit </w:t>
      </w:r>
      <w:r w:rsidR="004A6BA6">
        <w:rPr>
          <w:rFonts w:ascii="Georgia" w:hAnsi="Georgia"/>
          <w:lang w:val="ro-RO" w:eastAsia="ro-RO"/>
        </w:rPr>
        <w:t>l</w:t>
      </w:r>
      <w:r w:rsidRPr="00962D4D">
        <w:rPr>
          <w:rFonts w:ascii="Georgia" w:hAnsi="Georgia"/>
          <w:lang w:val="ro-RO" w:eastAsia="ro-RO"/>
        </w:rPr>
        <w:t xml:space="preserve">a nişte munţi, unde era un izvor. Se opriră şi se înţeleseră să se odihnească şi să rămînă de straje pe rînd. </w:t>
      </w:r>
      <w:r w:rsidR="004A6BA6">
        <w:rPr>
          <w:rFonts w:ascii="Georgia" w:hAnsi="Georgia"/>
          <w:lang w:val="ro-RO" w:eastAsia="ro-RO"/>
        </w:rPr>
        <w:t>Î</w:t>
      </w:r>
      <w:r w:rsidRPr="00962D4D">
        <w:rPr>
          <w:rFonts w:ascii="Georgia" w:hAnsi="Georgia"/>
          <w:lang w:val="ro-RO" w:eastAsia="ro-RO"/>
        </w:rPr>
        <w:t xml:space="preserve">ntocmai şi făcură. </w:t>
      </w:r>
      <w:r w:rsidRPr="00962D4D">
        <w:rPr>
          <w:rFonts w:ascii="Georgia" w:hAnsi="Georgia"/>
          <w:lang w:val="ro-RO" w:eastAsia="ro-RO"/>
        </w:rPr>
        <w:lastRenderedPageBreak/>
        <w:t xml:space="preserve">Dar iată că atunci cînd prinţul dormea, cu capul pe genunchii prinţesei, ea se uită </w:t>
      </w:r>
      <w:r w:rsidRPr="00962D4D">
        <w:rPr>
          <w:rStyle w:val="Bodytext12"/>
          <w:rFonts w:ascii="Georgia" w:hAnsi="Georgia"/>
          <w:shd w:val="clear" w:color="auto" w:fill="auto"/>
          <w:lang w:val="ro-RO" w:eastAsia="ro-RO"/>
        </w:rPr>
        <w:t>— o, Alah ! Ce-i asta ? Pretutindeni, cît vedea ochiul, prin pustiu, în urma lor goneau călăreţi.</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 xml:space="preserve">Şi ascultaţi mai departe. </w:t>
      </w:r>
      <w:r w:rsidR="00852D91" w:rsidRPr="00962D4D">
        <w:rPr>
          <w:rFonts w:ascii="Georgia" w:hAnsi="Georgia"/>
          <w:lang w:val="ro-RO" w:eastAsia="ro-RO"/>
        </w:rPr>
        <w:t>În</w:t>
      </w:r>
      <w:r w:rsidRPr="00962D4D">
        <w:rPr>
          <w:rFonts w:ascii="Georgia" w:hAnsi="Georgia"/>
          <w:lang w:val="ro-RO" w:eastAsia="ro-RO"/>
        </w:rPr>
        <w:t xml:space="preserve"> acea dimineaţă, cînd prin</w:t>
      </w:r>
      <w:r w:rsidRPr="00962D4D">
        <w:rPr>
          <w:rFonts w:ascii="Georgia" w:hAnsi="Georgia"/>
          <w:lang w:val="ro-RO" w:eastAsia="ro-RO"/>
        </w:rPr>
        <w:softHyphen/>
        <w:t>ţul şi prinţesa fugiseră, fusese vestit padişahul că prinţul Ismail petrecuse cîteva zile în oraş şi o luase pe prinţesă. Padişahul porunci să trimită o poteră din zece mii de oşteni şi zece comandanţi, cîte unul în fruntea fiecărei mii.</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Văzînd potera, fata izbucni în plîns şi lacrimi fierbinţi începură să cadă pe obrajii prinţului. Ismail se trezi şi văzu că fata plîngea. O întrebă despre pricină, iar ea arătă cu mîna în partea pustiului. Privi Ismail, văzu oştenii şi zise :</w:t>
      </w:r>
    </w:p>
    <w:p w:rsidR="004C1D57" w:rsidRPr="00962D4D" w:rsidRDefault="004A6BA6" w:rsidP="005E2808">
      <w:pPr>
        <w:pStyle w:val="Bodytext111"/>
        <w:shd w:val="clear" w:color="auto" w:fill="auto"/>
        <w:tabs>
          <w:tab w:val="left" w:pos="662"/>
          <w:tab w:val="left" w:pos="851"/>
        </w:tabs>
        <w:spacing w:line="240" w:lineRule="auto"/>
        <w:ind w:right="26" w:firstLine="567"/>
        <w:jc w:val="both"/>
        <w:rPr>
          <w:rFonts w:ascii="Georgia" w:hAnsi="Georgia"/>
          <w:lang w:val="ro-RO"/>
        </w:rPr>
      </w:pPr>
      <w:r w:rsidRPr="004710D9">
        <w:rPr>
          <w:rFonts w:ascii="Georgia" w:hAnsi="Georgia"/>
          <w:lang w:val="ro-RO" w:eastAsia="ro-RO"/>
        </w:rPr>
        <w:t xml:space="preserve">— </w:t>
      </w:r>
      <w:r w:rsidR="004C1D57" w:rsidRPr="00962D4D">
        <w:rPr>
          <w:rFonts w:ascii="Georgia" w:hAnsi="Georgia"/>
          <w:lang w:val="ro-RO" w:eastAsia="ro-RO"/>
        </w:rPr>
        <w:t>Nu te necăji, cu noi e norocul !</w:t>
      </w:r>
      <w:r>
        <w:rPr>
          <w:rFonts w:ascii="Georgia" w:hAnsi="Georgia"/>
          <w:lang w:val="ro-RO"/>
        </w:rPr>
        <w:t xml:space="preserve">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După aceea, apucă sabia, băgă piciorul în scară şi porni în întîmpinarea călăreţilor. El îi înfrînse şi-i alungă pînă la porţile oraşului. Apoi, se întoarse la prinţesă şi îm</w:t>
      </w:r>
      <w:r w:rsidRPr="00962D4D">
        <w:rPr>
          <w:rFonts w:ascii="Georgia" w:hAnsi="Georgia"/>
          <w:lang w:val="ro-RO" w:eastAsia="ro-RO"/>
        </w:rPr>
        <w:softHyphen/>
        <w:t>preună plecară spre palatul lui Arab-Zanghi, iar aceasta, auzind de sosirea lor, le ieşi înainte şi-i întîmpină cu toată cinstirea. Toţi ajunseră la palatul lui Arab-Zanghi şi trăiră acolo un an întreg, petrecînd şi veselindu-se.</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Şi prinţului iarăşi i se făcu dor de ţara lui şi-i zise lui Arab-Zanghi şi lui Bibi-Peri (aşa o chema pe prin</w:t>
      </w:r>
      <w:r w:rsidRPr="00962D4D">
        <w:rPr>
          <w:rFonts w:ascii="Georgia" w:hAnsi="Georgia"/>
          <w:lang w:val="ro-RO" w:eastAsia="ro-RO"/>
        </w:rPr>
        <w:softHyphen/>
        <w:t>ţesă) :</w:t>
      </w:r>
    </w:p>
    <w:p w:rsidR="004C1D57" w:rsidRPr="00962D4D" w:rsidRDefault="004A6BA6" w:rsidP="005E2808">
      <w:pPr>
        <w:pStyle w:val="Bodytext1"/>
        <w:shd w:val="clear" w:color="auto" w:fill="auto"/>
        <w:tabs>
          <w:tab w:val="left" w:pos="649"/>
          <w:tab w:val="left" w:pos="851"/>
        </w:tabs>
        <w:spacing w:before="0" w:line="240" w:lineRule="auto"/>
        <w:ind w:right="26" w:firstLine="567"/>
        <w:rPr>
          <w:rFonts w:ascii="Georgia" w:hAnsi="Georgia"/>
          <w:lang w:val="ro-RO"/>
        </w:rPr>
      </w:pPr>
      <w:r w:rsidRPr="004710D9">
        <w:rPr>
          <w:rFonts w:ascii="Georgia" w:hAnsi="Georgia"/>
          <w:lang w:val="ro-RO" w:eastAsia="ro-RO"/>
        </w:rPr>
        <w:t xml:space="preserve">— </w:t>
      </w:r>
      <w:r w:rsidR="004C1D57" w:rsidRPr="00962D4D">
        <w:rPr>
          <w:rFonts w:ascii="Georgia" w:hAnsi="Georgia"/>
          <w:lang w:val="ro-RO" w:eastAsia="ro-RO"/>
        </w:rPr>
        <w:t>Sînt deja ani îndelungaţi de cînd n-am mai fost în ţara mea, haideţi la noi !</w:t>
      </w:r>
      <w:r>
        <w:rPr>
          <w:rFonts w:ascii="Georgia" w:hAnsi="Georgia"/>
          <w:lang w:val="ro-RO"/>
        </w:rPr>
        <w:t xml:space="preserve">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Şi una şi cealaltă se învoiră. Toţi trei părăsiră palatul şi se îndreptară spre ţara lui Ismail.</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Cînd se apropiară ei de oraş, îl vestiră pe padişah :</w:t>
      </w:r>
    </w:p>
    <w:p w:rsidR="004C1D57" w:rsidRPr="00962D4D" w:rsidRDefault="004A6BA6" w:rsidP="005E2808">
      <w:pPr>
        <w:pStyle w:val="Bodytext1"/>
        <w:shd w:val="clear" w:color="auto" w:fill="auto"/>
        <w:tabs>
          <w:tab w:val="left" w:pos="658"/>
          <w:tab w:val="left" w:pos="851"/>
        </w:tabs>
        <w:spacing w:before="0" w:line="240" w:lineRule="auto"/>
        <w:ind w:right="26" w:firstLine="567"/>
        <w:rPr>
          <w:rFonts w:ascii="Georgia" w:hAnsi="Georgia"/>
          <w:lang w:val="ro-RO"/>
        </w:rPr>
      </w:pPr>
      <w:r w:rsidRPr="004710D9">
        <w:rPr>
          <w:rFonts w:ascii="Georgia" w:hAnsi="Georgia"/>
          <w:lang w:val="ro-RO" w:eastAsia="ro-RO"/>
        </w:rPr>
        <w:t xml:space="preserve">— </w:t>
      </w:r>
      <w:r w:rsidR="004C1D57" w:rsidRPr="00962D4D">
        <w:rPr>
          <w:rFonts w:ascii="Georgia" w:hAnsi="Georgia"/>
          <w:lang w:val="ro-RO" w:eastAsia="ro-RO"/>
        </w:rPr>
        <w:t>Prinţul Ismail vine împreună cu Arab-Zanghi şi Bibi-Peri.</w:t>
      </w:r>
      <w:r>
        <w:rPr>
          <w:rFonts w:ascii="Georgia" w:hAnsi="Georgia"/>
          <w:lang w:val="ro-RO"/>
        </w:rPr>
        <w:t xml:space="preserve">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Padişahul dădu poruncă să fie întîmpinaţi cum se cu</w:t>
      </w:r>
      <w:r w:rsidRPr="00962D4D">
        <w:rPr>
          <w:rFonts w:ascii="Georgia" w:hAnsi="Georgia"/>
          <w:lang w:val="ro-RO" w:eastAsia="ro-RO"/>
        </w:rPr>
        <w:softHyphen/>
        <w:t>vine şi-i conduseră în oraş cu cinstire.</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Trecu nu multă vreme şi padişahul se îndrăgosti de Arab-Zanghi, de parc</w:t>
      </w:r>
      <w:r w:rsidR="004A6BA6">
        <w:rPr>
          <w:rFonts w:ascii="Georgia" w:hAnsi="Georgia"/>
          <w:lang w:val="ro-RO" w:eastAsia="ro-RO"/>
        </w:rPr>
        <w:t>ă nu cu o inimă, ci cu o sută. Î</w:t>
      </w:r>
      <w:r w:rsidRPr="00962D4D">
        <w:rPr>
          <w:rFonts w:ascii="Georgia" w:hAnsi="Georgia"/>
          <w:lang w:val="ro-RO" w:eastAsia="ro-RO"/>
        </w:rPr>
        <w:t>i mărturisi această taină vizirului, iar vizirul era un om ticălos şi n-avea ochi să-l vadă pe prinţ. Îi zise el padi</w:t>
      </w:r>
      <w:r w:rsidRPr="00962D4D">
        <w:rPr>
          <w:rFonts w:ascii="Georgia" w:hAnsi="Georgia"/>
          <w:lang w:val="ro-RO" w:eastAsia="ro-RO"/>
        </w:rPr>
        <w:softHyphen/>
        <w:t>şahului :</w:t>
      </w:r>
    </w:p>
    <w:p w:rsidR="004C1D57" w:rsidRPr="00962D4D" w:rsidRDefault="004A6BA6" w:rsidP="005E2808">
      <w:pPr>
        <w:pStyle w:val="Bodytext1"/>
        <w:shd w:val="clear" w:color="auto" w:fill="auto"/>
        <w:tabs>
          <w:tab w:val="left" w:pos="654"/>
          <w:tab w:val="left" w:pos="851"/>
        </w:tabs>
        <w:spacing w:before="0" w:line="240" w:lineRule="auto"/>
        <w:ind w:right="26" w:firstLine="567"/>
        <w:rPr>
          <w:rFonts w:ascii="Georgia" w:hAnsi="Georgia"/>
          <w:lang w:val="ro-RO"/>
        </w:rPr>
      </w:pPr>
      <w:r w:rsidRPr="004710D9">
        <w:rPr>
          <w:rFonts w:ascii="Georgia" w:hAnsi="Georgia"/>
          <w:lang w:val="ro-RO" w:eastAsia="ro-RO"/>
        </w:rPr>
        <w:t xml:space="preserve">— </w:t>
      </w:r>
      <w:r w:rsidR="004C1D57" w:rsidRPr="00962D4D">
        <w:rPr>
          <w:rFonts w:ascii="Georgia" w:hAnsi="Georgia"/>
          <w:lang w:val="ro-RO" w:eastAsia="ro-RO"/>
        </w:rPr>
        <w:t>Cîtă vreme prinţul Ismail e viu, Arab-Zanghi nu-i pentru tine. Mai întîi trebuie să termini cu el şi apoi să te gîndeşti la dragoste.</w:t>
      </w:r>
      <w:r>
        <w:rPr>
          <w:rFonts w:ascii="Georgia" w:hAnsi="Georgia"/>
          <w:lang w:val="ro-RO"/>
        </w:rPr>
        <w:t xml:space="preserve">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lastRenderedPageBreak/>
        <w:t>Şi hotărî padişahul să-l omoare pe Ismail. Odată, porunci să se gătească o anume mîncare pentru el şi prinţ, iar în farfuria prinţului să fie pusă otravă. Dar Arab-Zanghi era o femeie foarte isteaţă. Ea îl iubea din toată ini</w:t>
      </w:r>
      <w:r w:rsidR="004A6BA6">
        <w:rPr>
          <w:rFonts w:ascii="Georgia" w:hAnsi="Georgia"/>
          <w:lang w:val="ro-RO" w:eastAsia="ro-RO"/>
        </w:rPr>
        <w:t>ma pe prinţ şi ei se sfătuiau unu</w:t>
      </w:r>
      <w:r w:rsidRPr="00962D4D">
        <w:rPr>
          <w:rFonts w:ascii="Georgia" w:hAnsi="Georgia"/>
          <w:lang w:val="ro-RO" w:eastAsia="ro-RO"/>
        </w:rPr>
        <w:t>l pe celălalt în toate cele. Şi iată că Arab-Zanghi îi zise :</w:t>
      </w:r>
    </w:p>
    <w:p w:rsidR="004C1D57" w:rsidRPr="00962D4D" w:rsidRDefault="004A6BA6" w:rsidP="005E2808">
      <w:pPr>
        <w:pStyle w:val="Bodytext1"/>
        <w:shd w:val="clear" w:color="auto" w:fill="auto"/>
        <w:tabs>
          <w:tab w:val="left" w:pos="663"/>
          <w:tab w:val="left" w:pos="851"/>
        </w:tabs>
        <w:spacing w:before="0" w:line="240" w:lineRule="auto"/>
        <w:ind w:right="26" w:firstLine="567"/>
        <w:rPr>
          <w:rFonts w:ascii="Georgia" w:hAnsi="Georgia"/>
          <w:lang w:val="ro-RO"/>
        </w:rPr>
      </w:pPr>
      <w:r w:rsidRPr="004710D9">
        <w:rPr>
          <w:rFonts w:ascii="Georgia" w:hAnsi="Georgia"/>
          <w:lang w:val="ro-RO" w:eastAsia="ro-RO"/>
        </w:rPr>
        <w:t xml:space="preserve">— </w:t>
      </w:r>
      <w:r w:rsidR="004C1D57" w:rsidRPr="00962D4D">
        <w:rPr>
          <w:rFonts w:ascii="Georgia" w:hAnsi="Georgia"/>
          <w:lang w:val="ro-RO" w:eastAsia="ro-RO"/>
        </w:rPr>
        <w:t>Te duci deseară în ospeţie la tată-tău — fii cu băgare de seamă. Dacă-ţi dă bucate, pe care nimeni nu le-a gustat, nu mînca !</w:t>
      </w:r>
      <w:r>
        <w:rPr>
          <w:rFonts w:ascii="Georgia" w:hAnsi="Georgia"/>
          <w:lang w:val="ro-RO"/>
        </w:rPr>
        <w:t xml:space="preserve">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 xml:space="preserve">Seara, după porunca padişahului, aduseră două farfurii cu mîncare anume gătite. Iar prinţul nu începu să mănînce, dădu mai întîi să guste pisica. Pe dată ea se umflă, căzu şi îşi dădu duhul. Prinţul se ridică şi zise mîniat </w:t>
      </w:r>
      <w:r w:rsidR="00B66DD9">
        <w:rPr>
          <w:rFonts w:ascii="Georgia" w:hAnsi="Georgia"/>
          <w:lang w:val="ro-RO"/>
        </w:rPr>
        <w:t>:</w:t>
      </w:r>
    </w:p>
    <w:p w:rsidR="004C1D57" w:rsidRPr="00962D4D" w:rsidRDefault="004A6BA6" w:rsidP="005E2808">
      <w:pPr>
        <w:pStyle w:val="Bodytext111"/>
        <w:shd w:val="clear" w:color="auto" w:fill="auto"/>
        <w:tabs>
          <w:tab w:val="left" w:pos="642"/>
          <w:tab w:val="left" w:pos="851"/>
        </w:tabs>
        <w:spacing w:line="240" w:lineRule="auto"/>
        <w:ind w:right="26" w:firstLine="567"/>
        <w:jc w:val="both"/>
        <w:rPr>
          <w:rFonts w:ascii="Georgia" w:hAnsi="Georgia"/>
          <w:lang w:val="ro-RO"/>
        </w:rPr>
      </w:pPr>
      <w:r w:rsidRPr="004710D9">
        <w:rPr>
          <w:rFonts w:ascii="Georgia" w:hAnsi="Georgia"/>
          <w:lang w:val="ro-RO" w:eastAsia="ro-RO"/>
        </w:rPr>
        <w:t xml:space="preserve">— </w:t>
      </w:r>
      <w:r w:rsidR="004C1D57" w:rsidRPr="00962D4D">
        <w:rPr>
          <w:rFonts w:ascii="Georgia" w:hAnsi="Georgia"/>
          <w:lang w:val="ro-RO" w:eastAsia="ro-RO"/>
        </w:rPr>
        <w:t>Iar asta ce mai înseamnă ?</w:t>
      </w:r>
    </w:p>
    <w:p w:rsidR="004C1D57" w:rsidRPr="00962D4D" w:rsidRDefault="00B66DD9" w:rsidP="005E2808">
      <w:pPr>
        <w:pStyle w:val="Bodytext1"/>
        <w:shd w:val="clear" w:color="auto" w:fill="auto"/>
        <w:tabs>
          <w:tab w:val="left" w:pos="851"/>
        </w:tabs>
        <w:spacing w:before="0" w:line="240" w:lineRule="auto"/>
        <w:ind w:right="26" w:firstLine="567"/>
        <w:rPr>
          <w:rFonts w:ascii="Georgia" w:hAnsi="Georgia"/>
          <w:lang w:val="ro-RO"/>
        </w:rPr>
      </w:pPr>
      <w:r>
        <w:rPr>
          <w:rFonts w:ascii="Georgia" w:hAnsi="Georgia"/>
          <w:lang w:val="ro-RO" w:eastAsia="ro-RO"/>
        </w:rPr>
        <w:t>Î</w:t>
      </w:r>
      <w:r w:rsidR="004C1D57" w:rsidRPr="00962D4D">
        <w:rPr>
          <w:rFonts w:ascii="Georgia" w:hAnsi="Georgia"/>
          <w:lang w:val="ro-RO" w:eastAsia="ro-RO"/>
        </w:rPr>
        <w:t>mpreună cu Arab-Zanghi şi Bibi-Peri părăsi palatul ş</w:t>
      </w:r>
      <w:r>
        <w:rPr>
          <w:rFonts w:ascii="Georgia" w:hAnsi="Georgia"/>
          <w:lang w:val="ro-RO" w:eastAsia="ro-RO"/>
        </w:rPr>
        <w:t>i se mută în cetatea ce era în a</w:t>
      </w:r>
      <w:r w:rsidR="004C1D57" w:rsidRPr="00962D4D">
        <w:rPr>
          <w:rFonts w:ascii="Georgia" w:hAnsi="Georgia"/>
          <w:lang w:val="ro-RO" w:eastAsia="ro-RO"/>
        </w:rPr>
        <w:t>propiere de oraş. Ia</w:t>
      </w:r>
      <w:r>
        <w:rPr>
          <w:rFonts w:ascii="Georgia" w:hAnsi="Georgia"/>
          <w:lang w:val="ro-RO" w:eastAsia="ro-RO"/>
        </w:rPr>
        <w:t>r</w:t>
      </w:r>
      <w:r w:rsidR="004C1D57" w:rsidRPr="00962D4D">
        <w:rPr>
          <w:rFonts w:ascii="Georgia" w:hAnsi="Georgia"/>
          <w:lang w:val="ro-RO" w:eastAsia="ro-RO"/>
        </w:rPr>
        <w:t xml:space="preserve"> vizirul nu înceta să-i şoptească padişahului tot felul</w:t>
      </w:r>
      <w:r w:rsidR="004C1D57" w:rsidRPr="00962D4D">
        <w:rPr>
          <w:rStyle w:val="Bodytext1212pt"/>
          <w:rFonts w:ascii="Georgia" w:hAnsi="Georgia"/>
          <w:b w:val="0"/>
          <w:sz w:val="22"/>
          <w:szCs w:val="22"/>
          <w:shd w:val="clear" w:color="auto" w:fill="auto"/>
          <w:lang w:val="ro-RO" w:eastAsia="ro-RO"/>
        </w:rPr>
        <w:t xml:space="preserve"> de </w:t>
      </w:r>
      <w:r w:rsidR="004C1D57" w:rsidRPr="00962D4D">
        <w:rPr>
          <w:rStyle w:val="Bodytext12"/>
          <w:rFonts w:ascii="Georgia" w:hAnsi="Georgia"/>
          <w:shd w:val="clear" w:color="auto" w:fill="auto"/>
          <w:lang w:val="ro-RO" w:eastAsia="ro-RO"/>
        </w:rPr>
        <w:t>bănuieli şi îndoieli.</w:t>
      </w:r>
    </w:p>
    <w:p w:rsidR="004C1D57" w:rsidRPr="00962D4D" w:rsidRDefault="00B66DD9" w:rsidP="005E2808">
      <w:pPr>
        <w:pStyle w:val="Bodytext1"/>
        <w:shd w:val="clear" w:color="auto" w:fill="auto"/>
        <w:tabs>
          <w:tab w:val="left" w:pos="688"/>
          <w:tab w:val="left" w:pos="851"/>
        </w:tabs>
        <w:spacing w:before="0" w:line="240" w:lineRule="auto"/>
        <w:ind w:right="26" w:firstLine="567"/>
        <w:rPr>
          <w:rFonts w:ascii="Georgia" w:hAnsi="Georgia"/>
          <w:lang w:val="ro-RO"/>
        </w:rPr>
      </w:pPr>
      <w:r w:rsidRPr="004710D9">
        <w:rPr>
          <w:rFonts w:ascii="Georgia" w:hAnsi="Georgia"/>
          <w:lang w:val="ro-RO" w:eastAsia="ro-RO"/>
        </w:rPr>
        <w:t xml:space="preserve">— </w:t>
      </w:r>
      <w:r w:rsidR="004C1D57" w:rsidRPr="00962D4D">
        <w:rPr>
          <w:rFonts w:ascii="Georgia" w:hAnsi="Georgia"/>
          <w:lang w:val="ro-RO" w:eastAsia="ro-RO"/>
        </w:rPr>
        <w:t>Prinţul s-a mutat în cetatea asta şi se răscoală împotriva ta ! Trebuie trimis călăul ca să-i scoată ochii şi să îi pună în palmă. Şi după aceea, să se ducă prinţul încotro va găsi de cuviinţă !</w:t>
      </w:r>
      <w:r>
        <w:rPr>
          <w:rFonts w:ascii="Georgia" w:hAnsi="Georgia"/>
          <w:lang w:val="ro-RO"/>
        </w:rPr>
        <w:t xml:space="preserve">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Şi nesocotitul padişah întocmai şi făcu : îl trimise pe maimarele peste călăi şi acesta îi scoase lui Ismail ochii şi îi puse în palmă. Aşa şi porni agal</w:t>
      </w:r>
      <w:r w:rsidR="00B66DD9">
        <w:rPr>
          <w:rFonts w:ascii="Georgia" w:hAnsi="Georgia"/>
          <w:lang w:val="ro-RO" w:eastAsia="ro-RO"/>
        </w:rPr>
        <w:t>e prinţul prin pustiu, neştiind î</w:t>
      </w:r>
      <w:r w:rsidRPr="00962D4D">
        <w:rPr>
          <w:rFonts w:ascii="Georgia" w:hAnsi="Georgia"/>
          <w:lang w:val="ro-RO" w:eastAsia="ro-RO"/>
        </w:rPr>
        <w:t xml:space="preserve">ncotro merge. Merse el, merse şi se opri la un izvor, adormi, apoi se trezi şi iarăşi se culcă. Aşa stătea culcat, fără să doarmă, fără să vegheze şi, </w:t>
      </w:r>
      <w:r w:rsidR="007B2999">
        <w:rPr>
          <w:rFonts w:ascii="Georgia" w:hAnsi="Georgia"/>
          <w:lang w:val="ro-RO" w:eastAsia="ro-RO"/>
        </w:rPr>
        <w:t>dintr</w:t>
      </w:r>
      <w:r w:rsidR="006A6FDF" w:rsidRPr="00962D4D">
        <w:rPr>
          <w:rFonts w:ascii="Georgia" w:hAnsi="Georgia"/>
          <w:lang w:val="ro-RO" w:eastAsia="ro-RO"/>
        </w:rPr>
        <w:t>-o</w:t>
      </w:r>
      <w:r w:rsidR="00B66DD9">
        <w:rPr>
          <w:rFonts w:ascii="Georgia" w:hAnsi="Georgia"/>
          <w:lang w:val="ro-RO" w:eastAsia="ro-RO"/>
        </w:rPr>
        <w:t xml:space="preserve"> dală, auzi</w:t>
      </w:r>
      <w:r w:rsidRPr="00962D4D">
        <w:rPr>
          <w:rFonts w:ascii="Georgia" w:hAnsi="Georgia"/>
          <w:lang w:val="ro-RO" w:eastAsia="ro-RO"/>
        </w:rPr>
        <w:t xml:space="preserve"> cum vorbeau două porumbiţe. Una îi zicea celei</w:t>
      </w:r>
      <w:r w:rsidRPr="00962D4D">
        <w:rPr>
          <w:rFonts w:ascii="Georgia" w:hAnsi="Georgia"/>
          <w:lang w:val="ro-RO" w:eastAsia="ro-RO"/>
        </w:rPr>
        <w:softHyphen/>
        <w:t>lalte :</w:t>
      </w:r>
    </w:p>
    <w:p w:rsidR="004C1D57" w:rsidRPr="00962D4D" w:rsidRDefault="00B66DD9" w:rsidP="005E2808">
      <w:pPr>
        <w:pStyle w:val="Bodytext1"/>
        <w:shd w:val="clear" w:color="auto" w:fill="auto"/>
        <w:tabs>
          <w:tab w:val="left" w:pos="678"/>
          <w:tab w:val="left" w:pos="851"/>
        </w:tabs>
        <w:spacing w:before="0" w:line="240" w:lineRule="auto"/>
        <w:ind w:right="26" w:firstLine="567"/>
        <w:rPr>
          <w:rFonts w:ascii="Georgia" w:hAnsi="Georgia"/>
          <w:lang w:val="ro-RO"/>
        </w:rPr>
      </w:pPr>
      <w:r w:rsidRPr="004710D9">
        <w:rPr>
          <w:rFonts w:ascii="Georgia" w:hAnsi="Georgia"/>
          <w:lang w:val="ro-RO" w:eastAsia="ro-RO"/>
        </w:rPr>
        <w:t xml:space="preserve">— </w:t>
      </w:r>
      <w:r w:rsidR="004C1D57" w:rsidRPr="00962D4D">
        <w:rPr>
          <w:rFonts w:ascii="Georgia" w:hAnsi="Georgia"/>
          <w:lang w:val="ro-RO" w:eastAsia="ro-RO"/>
        </w:rPr>
        <w:t>Surioară, îl cunoşti pe acest tînăr ? E prinţul Ismail. Tatăl lui, îndrăgostit de Arab-Zanghi, a dat ascultare vorbelor mincinoase ale vizirului viclean şi a poruncit să i se scoată ochii. Şi uite, el îşi ţine ochii în palmă ! Iar acum, dacă el doarme, să se trezească, iar dacă stă de veghe atunci să se gîndească mai bine. Au să cadă din copac două frunze. Dacă le va fărîmiţa, îşi va şterge ochii cu ele, apoi şi-i va pune la locul lor — prinţul îşi va recăpăta vederea.</w:t>
      </w:r>
      <w:r>
        <w:rPr>
          <w:rFonts w:ascii="Georgia" w:hAnsi="Georgia"/>
          <w:lang w:val="ro-RO"/>
        </w:rPr>
        <w:t xml:space="preserve">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lastRenderedPageBreak/>
        <w:t>Nici nu terminară ele de g</w:t>
      </w:r>
      <w:r w:rsidR="00B66DD9">
        <w:rPr>
          <w:rFonts w:ascii="Georgia" w:hAnsi="Georgia"/>
          <w:lang w:val="ro-RO" w:eastAsia="ro-RO"/>
        </w:rPr>
        <w:t>în</w:t>
      </w:r>
      <w:r w:rsidRPr="00962D4D">
        <w:rPr>
          <w:rFonts w:ascii="Georgia" w:hAnsi="Georgia"/>
          <w:lang w:val="ro-RO" w:eastAsia="ro-RO"/>
        </w:rPr>
        <w:t>guri</w:t>
      </w:r>
      <w:r w:rsidR="00B66DD9">
        <w:rPr>
          <w:rFonts w:ascii="Georgia" w:hAnsi="Georgia"/>
          <w:lang w:val="ro-RO" w:eastAsia="ro-RO"/>
        </w:rPr>
        <w:t>t</w:t>
      </w:r>
      <w:r w:rsidRPr="00962D4D">
        <w:rPr>
          <w:rFonts w:ascii="Georgia" w:hAnsi="Georgia"/>
          <w:lang w:val="ro-RO" w:eastAsia="ro-RO"/>
        </w:rPr>
        <w:t xml:space="preserve"> că se şi auzi foşnetul frunzelor căzătoare. Pe dată prinţul le ridică şi făcu aşa cum îl sfătuise porumbiţa. Şi imediat îşi recăpătă vederea. Numai că se grăbi şi puse ochiul drept în lo</w:t>
      </w:r>
      <w:r w:rsidR="00B66DD9">
        <w:rPr>
          <w:rFonts w:ascii="Georgia" w:hAnsi="Georgia"/>
          <w:lang w:val="ro-RO" w:eastAsia="ro-RO"/>
        </w:rPr>
        <w:t>c</w:t>
      </w:r>
      <w:r w:rsidRPr="00962D4D">
        <w:rPr>
          <w:rFonts w:ascii="Georgia" w:hAnsi="Georgia"/>
          <w:lang w:val="ro-RO" w:eastAsia="ro-RO"/>
        </w:rPr>
        <w:t>ul celui stîng, iar pe stîngul în locul dreptului şi privirea îi era acum crucişe. Dar Ismail era bucuros şi aşa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Cîteva zile prinţul nu se atinse de mîncare, merse aşa flămînd. Merse el, merse pînă ajunse la o moară, unde-i zise stăpînului :</w:t>
      </w:r>
    </w:p>
    <w:p w:rsidR="004C1D57" w:rsidRPr="00962D4D" w:rsidRDefault="00B66DD9" w:rsidP="005E2808">
      <w:pPr>
        <w:pStyle w:val="Bodytext151"/>
        <w:shd w:val="clear" w:color="auto" w:fill="auto"/>
        <w:tabs>
          <w:tab w:val="left" w:pos="502"/>
          <w:tab w:val="left" w:pos="851"/>
        </w:tabs>
        <w:spacing w:line="240" w:lineRule="auto"/>
        <w:ind w:right="26" w:firstLine="567"/>
        <w:jc w:val="both"/>
        <w:rPr>
          <w:rFonts w:ascii="Georgia" w:hAnsi="Georgia"/>
          <w:lang w:val="ro-RO"/>
        </w:rPr>
      </w:pPr>
      <w:r w:rsidRPr="004710D9">
        <w:rPr>
          <w:rFonts w:ascii="Georgia" w:hAnsi="Georgia"/>
          <w:lang w:val="ro-RO" w:eastAsia="ro-RO"/>
        </w:rPr>
        <w:t xml:space="preserve">— </w:t>
      </w:r>
      <w:r w:rsidR="004C1D57" w:rsidRPr="00962D4D">
        <w:rPr>
          <w:rFonts w:ascii="Georgia" w:hAnsi="Georgia"/>
          <w:lang w:val="ro-RO" w:eastAsia="ro-RO"/>
        </w:rPr>
        <w:t>Tătucă, nu mă primeşti oaspete ?</w:t>
      </w:r>
    </w:p>
    <w:p w:rsidR="004C1D57" w:rsidRPr="00962D4D" w:rsidRDefault="00B66DD9" w:rsidP="005E2808">
      <w:pPr>
        <w:pStyle w:val="Bodytext1"/>
        <w:shd w:val="clear" w:color="auto" w:fill="auto"/>
        <w:tabs>
          <w:tab w:val="left" w:pos="502"/>
          <w:tab w:val="left" w:pos="851"/>
        </w:tabs>
        <w:spacing w:before="0" w:line="240" w:lineRule="auto"/>
        <w:ind w:right="26" w:firstLine="567"/>
        <w:rPr>
          <w:rFonts w:ascii="Georgia" w:hAnsi="Georgia"/>
          <w:lang w:val="ro-RO"/>
        </w:rPr>
      </w:pPr>
      <w:r w:rsidRPr="004710D9">
        <w:rPr>
          <w:rFonts w:ascii="Georgia" w:hAnsi="Georgia"/>
          <w:lang w:val="ro-RO" w:eastAsia="ro-RO"/>
        </w:rPr>
        <w:t xml:space="preserve">— </w:t>
      </w:r>
      <w:r w:rsidR="004C1D57" w:rsidRPr="00962D4D">
        <w:rPr>
          <w:rFonts w:ascii="Georgia" w:hAnsi="Georgia"/>
          <w:lang w:val="ro-RO" w:eastAsia="ro-RO"/>
        </w:rPr>
        <w:t>Oaspetele e un lucru scump, îi răspunse morarul.</w:t>
      </w:r>
    </w:p>
    <w:p w:rsidR="004C1D57" w:rsidRPr="00962D4D" w:rsidRDefault="00B66DD9" w:rsidP="005E2808">
      <w:pPr>
        <w:pStyle w:val="Bodytext1"/>
        <w:shd w:val="clear" w:color="auto" w:fill="auto"/>
        <w:tabs>
          <w:tab w:val="left" w:pos="799"/>
          <w:tab w:val="left" w:pos="851"/>
        </w:tabs>
        <w:spacing w:before="0" w:line="240" w:lineRule="auto"/>
        <w:ind w:right="26" w:firstLine="567"/>
        <w:rPr>
          <w:rFonts w:ascii="Georgia" w:hAnsi="Georgia"/>
          <w:lang w:val="ro-RO"/>
        </w:rPr>
      </w:pPr>
      <w:r w:rsidRPr="004710D9">
        <w:rPr>
          <w:rFonts w:ascii="Georgia" w:hAnsi="Georgia"/>
          <w:lang w:val="ro-RO" w:eastAsia="ro-RO"/>
        </w:rPr>
        <w:t xml:space="preserve">— </w:t>
      </w:r>
      <w:r w:rsidR="004C1D57" w:rsidRPr="00962D4D">
        <w:rPr>
          <w:rFonts w:ascii="Georgia" w:hAnsi="Georgia"/>
          <w:lang w:val="ro-RO" w:eastAsia="ro-RO"/>
        </w:rPr>
        <w:t>De cîteva zile n-am mîncat nimic şi aproape că mor de foame, îi zise atunci prinţul.</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 xml:space="preserve">Morarul era un om trecut prin multe şi ştia că omului, care n-a mîncat cîteva zile, nu trebuie să-i dai </w:t>
      </w:r>
      <w:r w:rsidR="007B2999">
        <w:rPr>
          <w:rFonts w:ascii="Georgia" w:hAnsi="Georgia"/>
          <w:lang w:val="ro-RO" w:eastAsia="ro-RO"/>
        </w:rPr>
        <w:t>dintr</w:t>
      </w:r>
      <w:r w:rsidR="006A6FDF" w:rsidRPr="00962D4D">
        <w:rPr>
          <w:rFonts w:ascii="Georgia" w:hAnsi="Georgia"/>
          <w:lang w:val="ro-RO" w:eastAsia="ro-RO"/>
        </w:rPr>
        <w:t>-o</w:t>
      </w:r>
      <w:r w:rsidRPr="00962D4D">
        <w:rPr>
          <w:rFonts w:ascii="Georgia" w:hAnsi="Georgia"/>
          <w:lang w:val="ro-RO" w:eastAsia="ro-RO"/>
        </w:rPr>
        <w:t xml:space="preserve"> dată multă mîncare, altfel, se îmbolnăveşte. </w:t>
      </w:r>
      <w:r w:rsidR="00852D91" w:rsidRPr="00962D4D">
        <w:rPr>
          <w:rFonts w:ascii="Georgia" w:hAnsi="Georgia"/>
          <w:lang w:val="ro-RO" w:eastAsia="ro-RO"/>
        </w:rPr>
        <w:t>În</w:t>
      </w:r>
      <w:r w:rsidR="00B66DD9">
        <w:rPr>
          <w:rFonts w:ascii="Georgia" w:hAnsi="Georgia"/>
          <w:lang w:val="ro-RO" w:eastAsia="ro-RO"/>
        </w:rPr>
        <w:t xml:space="preserve"> prima </w:t>
      </w:r>
      <w:r w:rsidRPr="00962D4D">
        <w:rPr>
          <w:rFonts w:ascii="Georgia" w:hAnsi="Georgia"/>
          <w:lang w:val="ro-RO" w:eastAsia="ro-RO"/>
        </w:rPr>
        <w:t>zi îi dădu mîncare puţină, ziua următoare mai multă. Şi numai după trei-patru zile, cînd prinţul se îndreptă, îi dădu mîncare atîta cît trebuia.</w:t>
      </w:r>
    </w:p>
    <w:p w:rsidR="004C1D57" w:rsidRPr="00962D4D" w:rsidRDefault="004C1D57" w:rsidP="005E2808">
      <w:pPr>
        <w:pStyle w:val="Bodytext15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Odată, prinţul îl întrebă pe morar :</w:t>
      </w:r>
    </w:p>
    <w:p w:rsidR="004C1D57" w:rsidRPr="00962D4D" w:rsidRDefault="004C1D57" w:rsidP="005E2808">
      <w:pPr>
        <w:pStyle w:val="Bodytext151"/>
        <w:shd w:val="clear" w:color="auto" w:fill="auto"/>
        <w:tabs>
          <w:tab w:val="left" w:pos="851"/>
        </w:tabs>
        <w:spacing w:line="240" w:lineRule="auto"/>
        <w:ind w:right="26" w:firstLine="567"/>
        <w:jc w:val="both"/>
        <w:rPr>
          <w:rFonts w:ascii="Georgia" w:hAnsi="Georgia"/>
          <w:lang w:val="ro-RO"/>
        </w:rPr>
      </w:pPr>
      <w:r w:rsidRPr="00962D4D">
        <w:rPr>
          <w:rFonts w:ascii="Georgia" w:hAnsi="Georgia" w:cs="Georgia"/>
          <w:lang w:val="ro-RO" w:eastAsia="ro-RO"/>
        </w:rPr>
        <w:t>—</w:t>
      </w:r>
      <w:r w:rsidRPr="00962D4D">
        <w:rPr>
          <w:rFonts w:ascii="Georgia" w:hAnsi="Georgia"/>
          <w:lang w:val="ro-RO" w:eastAsia="ro-RO"/>
        </w:rPr>
        <w:t xml:space="preserve"> Tătucă, tu ai vreun fecior ?</w:t>
      </w:r>
    </w:p>
    <w:p w:rsidR="004C1D57" w:rsidRPr="00962D4D" w:rsidRDefault="00B66DD9" w:rsidP="005E2808">
      <w:pPr>
        <w:pStyle w:val="Bodytext151"/>
        <w:shd w:val="clear" w:color="auto" w:fill="auto"/>
        <w:tabs>
          <w:tab w:val="left" w:pos="502"/>
          <w:tab w:val="left" w:pos="851"/>
        </w:tabs>
        <w:spacing w:line="240" w:lineRule="auto"/>
        <w:ind w:right="26" w:firstLine="567"/>
        <w:jc w:val="both"/>
        <w:rPr>
          <w:rFonts w:ascii="Georgia" w:hAnsi="Georgia"/>
          <w:lang w:val="ro-RO"/>
        </w:rPr>
      </w:pPr>
      <w:r w:rsidRPr="004710D9">
        <w:rPr>
          <w:rFonts w:ascii="Georgia" w:hAnsi="Georgia"/>
          <w:lang w:val="ro-RO" w:eastAsia="ro-RO"/>
        </w:rPr>
        <w:t xml:space="preserve">— </w:t>
      </w:r>
      <w:r w:rsidR="004C1D57" w:rsidRPr="00962D4D">
        <w:rPr>
          <w:rFonts w:ascii="Georgia" w:hAnsi="Georgia"/>
          <w:lang w:val="ro-RO" w:eastAsia="ro-RO"/>
        </w:rPr>
        <w:t>Nu.</w:t>
      </w:r>
    </w:p>
    <w:p w:rsidR="004C1D57" w:rsidRPr="00962D4D" w:rsidRDefault="00B66DD9" w:rsidP="005E2808">
      <w:pPr>
        <w:pStyle w:val="Bodytext151"/>
        <w:shd w:val="clear" w:color="auto" w:fill="auto"/>
        <w:tabs>
          <w:tab w:val="left" w:pos="851"/>
        </w:tabs>
        <w:spacing w:line="240" w:lineRule="auto"/>
        <w:ind w:right="26" w:firstLine="567"/>
        <w:jc w:val="both"/>
        <w:rPr>
          <w:rFonts w:ascii="Georgia" w:hAnsi="Georgia"/>
          <w:lang w:val="ro-RO"/>
        </w:rPr>
      </w:pPr>
      <w:r w:rsidRPr="004710D9">
        <w:rPr>
          <w:rFonts w:ascii="Georgia" w:hAnsi="Georgia"/>
          <w:lang w:val="ro-RO" w:eastAsia="ro-RO"/>
        </w:rPr>
        <w:t xml:space="preserve">— </w:t>
      </w:r>
      <w:r w:rsidR="004C1D57" w:rsidRPr="00962D4D">
        <w:rPr>
          <w:rFonts w:ascii="Georgia" w:hAnsi="Georgia"/>
          <w:lang w:val="ro-RO" w:eastAsia="ro-RO"/>
        </w:rPr>
        <w:t>Vrei să mă iei pe mine ?</w:t>
      </w:r>
    </w:p>
    <w:p w:rsidR="004C1D57" w:rsidRPr="00962D4D" w:rsidRDefault="004C1D57" w:rsidP="005E2808">
      <w:pPr>
        <w:pStyle w:val="Bodytext15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 Desigur, vreau să te iau !</w:t>
      </w:r>
    </w:p>
    <w:p w:rsidR="004C1D57" w:rsidRPr="00962D4D" w:rsidRDefault="004C1D57" w:rsidP="005E2808">
      <w:pPr>
        <w:pStyle w:val="Bodytext15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Iar prinţul îi zise :</w:t>
      </w:r>
    </w:p>
    <w:p w:rsidR="004C1D57" w:rsidRPr="00962D4D" w:rsidRDefault="00B66DD9" w:rsidP="005E2808">
      <w:pPr>
        <w:pStyle w:val="Bodytext1"/>
        <w:shd w:val="clear" w:color="auto" w:fill="auto"/>
        <w:tabs>
          <w:tab w:val="left" w:pos="804"/>
          <w:tab w:val="left" w:pos="851"/>
        </w:tabs>
        <w:spacing w:before="0" w:line="240" w:lineRule="auto"/>
        <w:ind w:right="26" w:firstLine="567"/>
        <w:rPr>
          <w:rFonts w:ascii="Georgia" w:hAnsi="Georgia"/>
          <w:lang w:val="ro-RO"/>
        </w:rPr>
      </w:pPr>
      <w:r w:rsidRPr="004710D9">
        <w:rPr>
          <w:rFonts w:ascii="Georgia" w:hAnsi="Georgia"/>
          <w:lang w:val="ro-RO" w:eastAsia="ro-RO"/>
        </w:rPr>
        <w:t xml:space="preserve">— </w:t>
      </w:r>
      <w:r w:rsidR="004C1D57" w:rsidRPr="00962D4D">
        <w:rPr>
          <w:rFonts w:ascii="Georgia" w:hAnsi="Georgia"/>
          <w:lang w:val="ro-RO" w:eastAsia="ro-RO"/>
        </w:rPr>
        <w:t>Bine, dar cu o condiţie : să-mi dai de mîncare pe săturate.</w:t>
      </w:r>
      <w:r>
        <w:rPr>
          <w:rFonts w:ascii="Georgia" w:hAnsi="Georgia"/>
          <w:lang w:val="ro-RO"/>
        </w:rPr>
        <w:t xml:space="preserve"> </w:t>
      </w:r>
    </w:p>
    <w:p w:rsidR="004C1D57" w:rsidRPr="00962D4D" w:rsidRDefault="004C1D57" w:rsidP="005E2808">
      <w:pPr>
        <w:pStyle w:val="Bodytext151"/>
        <w:shd w:val="clear" w:color="auto" w:fill="auto"/>
        <w:tabs>
          <w:tab w:val="left" w:pos="502"/>
          <w:tab w:val="left" w:pos="851"/>
        </w:tabs>
        <w:spacing w:line="240" w:lineRule="auto"/>
        <w:ind w:right="26" w:firstLine="567"/>
        <w:jc w:val="both"/>
        <w:rPr>
          <w:rFonts w:ascii="Georgia" w:hAnsi="Georgia"/>
          <w:lang w:val="ro-RO"/>
        </w:rPr>
      </w:pPr>
      <w:r w:rsidRPr="00962D4D">
        <w:rPr>
          <w:rFonts w:ascii="Georgia" w:hAnsi="Georgia"/>
          <w:lang w:val="ro-RO" w:eastAsia="ro-RO"/>
        </w:rPr>
        <w:t>Dar cîtă îţi trebuie ţie ? îl iscodi morarul.</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 xml:space="preserve">— O oaie pe zi, un sac de grîu, doi de lipii din făină </w:t>
      </w:r>
      <w:r w:rsidR="009D6413">
        <w:rPr>
          <w:rFonts w:ascii="Georgia" w:hAnsi="Georgia"/>
          <w:lang w:val="ro-RO" w:eastAsia="ro-RO"/>
        </w:rPr>
        <w:t>de</w:t>
      </w:r>
      <w:r w:rsidRPr="00962D4D">
        <w:rPr>
          <w:rFonts w:ascii="Georgia" w:hAnsi="Georgia"/>
          <w:lang w:val="ro-RO" w:eastAsia="ro-RO"/>
        </w:rPr>
        <w:t xml:space="preserve"> grîu.</w:t>
      </w:r>
    </w:p>
    <w:p w:rsidR="00C907E3" w:rsidRDefault="004C1D57" w:rsidP="005E2808">
      <w:pPr>
        <w:pStyle w:val="Bodytext151"/>
        <w:shd w:val="clear" w:color="auto" w:fill="auto"/>
        <w:tabs>
          <w:tab w:val="left" w:pos="851"/>
        </w:tabs>
        <w:spacing w:line="240" w:lineRule="auto"/>
        <w:ind w:right="26" w:firstLine="567"/>
        <w:jc w:val="both"/>
        <w:rPr>
          <w:rFonts w:ascii="Georgia" w:hAnsi="Georgia"/>
          <w:lang w:val="ro-RO" w:eastAsia="ro-RO"/>
        </w:rPr>
      </w:pPr>
      <w:r w:rsidRPr="00962D4D">
        <w:rPr>
          <w:rFonts w:ascii="Georgia" w:hAnsi="Georgia"/>
          <w:lang w:val="ro-RO" w:eastAsia="ro-RO"/>
        </w:rPr>
        <w:t>Morarul n-avu nimic împotrivă. Şi trăiră minunat</w:t>
      </w:r>
      <w:r w:rsidR="00B66DD9">
        <w:rPr>
          <w:rFonts w:ascii="Georgia" w:hAnsi="Georgia"/>
          <w:lang w:val="ro-RO" w:eastAsia="ro-RO"/>
        </w:rPr>
        <w:t>.</w:t>
      </w:r>
      <w:r w:rsidRPr="00962D4D">
        <w:rPr>
          <w:rFonts w:ascii="Georgia" w:hAnsi="Georgia"/>
          <w:lang w:val="ro-RO" w:eastAsia="ro-RO"/>
        </w:rPr>
        <w:t xml:space="preserve"> Numai că, odată, prinţul îl văzu pe morar plîngînd. </w:t>
      </w:r>
    </w:p>
    <w:p w:rsidR="004C1D57" w:rsidRPr="00962D4D" w:rsidRDefault="004C1D57" w:rsidP="005E2808">
      <w:pPr>
        <w:pStyle w:val="Bodytext15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 Tată, de ce plîngi ? îl întrebă.</w:t>
      </w:r>
    </w:p>
    <w:p w:rsidR="004C1D57" w:rsidRPr="00962D4D" w:rsidRDefault="00C907E3" w:rsidP="00C907E3">
      <w:pPr>
        <w:pStyle w:val="Bodytext1"/>
        <w:shd w:val="clear" w:color="auto" w:fill="auto"/>
        <w:tabs>
          <w:tab w:val="left" w:pos="809"/>
          <w:tab w:val="left" w:pos="851"/>
        </w:tabs>
        <w:spacing w:before="0" w:line="240" w:lineRule="auto"/>
        <w:ind w:right="26" w:firstLine="567"/>
        <w:rPr>
          <w:rFonts w:ascii="Georgia" w:hAnsi="Georgia"/>
          <w:lang w:val="ro-RO"/>
        </w:rPr>
      </w:pPr>
      <w:r w:rsidRPr="004710D9">
        <w:rPr>
          <w:rFonts w:ascii="Georgia" w:hAnsi="Georgia"/>
          <w:lang w:val="ro-RO" w:eastAsia="ro-RO"/>
        </w:rPr>
        <w:t xml:space="preserve">— </w:t>
      </w:r>
      <w:r w:rsidR="004C1D57" w:rsidRPr="00962D4D">
        <w:rPr>
          <w:rFonts w:ascii="Georgia" w:hAnsi="Georgia"/>
          <w:lang w:val="ro-RO" w:eastAsia="ro-RO"/>
        </w:rPr>
        <w:t>Cum să nu plîng ? Padişahul avea un fecior pe care-l chema Ismail şi care avea două neveste, ca luna de minunate. Pe una o chema Arab-Zanghi, pe cealaltă Bib</w:t>
      </w:r>
      <w:r>
        <w:rPr>
          <w:rFonts w:ascii="Georgia" w:hAnsi="Georgia"/>
          <w:lang w:val="ro-RO" w:eastAsia="ro-RO"/>
        </w:rPr>
        <w:t>i-</w:t>
      </w:r>
      <w:r w:rsidR="004C1D57" w:rsidRPr="00962D4D">
        <w:rPr>
          <w:rFonts w:ascii="Georgia" w:hAnsi="Georgia"/>
          <w:lang w:val="ro-RO" w:eastAsia="ro-RO"/>
        </w:rPr>
        <w:t>Peri. Padişahul s-a îndrăgostit de Arab-Zanghi şi a vrut s-o ia de nevastă. Dar feciorul i-a stat în cale. Atunci, el a poruncit să-l orbească şi să-</w:t>
      </w:r>
      <w:r w:rsidR="004C1D57" w:rsidRPr="00962D4D">
        <w:rPr>
          <w:rFonts w:ascii="Georgia" w:hAnsi="Georgia"/>
          <w:lang w:val="ro-RO" w:eastAsia="ro-RO"/>
        </w:rPr>
        <w:lastRenderedPageBreak/>
        <w:t>l alunge din cetatea de scaun. Iar Arab-Zanghi, aflînd despre asta, s-a r</w:t>
      </w:r>
      <w:r>
        <w:rPr>
          <w:rFonts w:ascii="Georgia" w:hAnsi="Georgia"/>
          <w:lang w:val="ro-RO" w:eastAsia="ro-RO"/>
        </w:rPr>
        <w:t>ăsculat şi a adunat oaste. De cîtă vreme ea, împreună cu Bibi-</w:t>
      </w:r>
      <w:r w:rsidR="004C1D57" w:rsidRPr="00962D4D">
        <w:rPr>
          <w:rFonts w:ascii="Georgia" w:hAnsi="Georgia"/>
          <w:lang w:val="ro-RO" w:eastAsia="ro-RO"/>
        </w:rPr>
        <w:t>Peri, duce lupta împotriva padişahului! Toţi tinerii sînt omorîţi şi uite că s-a dat poruncă de o nouă aducere la oaste ; cine n-are fecior, trebuie el însuşi să plece la luptă. Şi iată că au venit azi străji, m-au apucat de guler şi mi-au cerut : „Trimite-ţi fiul la luptă, de nu, du-te tu !</w:t>
      </w:r>
      <w:r w:rsidR="002A0A07" w:rsidRPr="00962D4D">
        <w:rPr>
          <w:rFonts w:ascii="Georgia" w:hAnsi="Georgia"/>
          <w:lang w:val="ro-RO" w:eastAsia="ro-RO"/>
        </w:rPr>
        <w:t>”</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Se bucură prinţul de aceste veşti, îndeosebi de cre</w:t>
      </w:r>
      <w:r w:rsidRPr="00962D4D">
        <w:rPr>
          <w:rFonts w:ascii="Georgia" w:hAnsi="Georgia"/>
          <w:lang w:val="ro-RO" w:eastAsia="ro-RO"/>
        </w:rPr>
        <w:softHyphen/>
        <w:t>dinţa lui Arab-Zanghi şi zise :</w:t>
      </w:r>
      <w:r w:rsidR="00C907E3">
        <w:rPr>
          <w:rFonts w:ascii="Georgia" w:hAnsi="Georgia"/>
          <w:lang w:val="ro-RO"/>
        </w:rPr>
        <w:t xml:space="preserve"> </w:t>
      </w:r>
    </w:p>
    <w:p w:rsidR="004C1D57" w:rsidRPr="00962D4D" w:rsidRDefault="00C907E3" w:rsidP="005E2808">
      <w:pPr>
        <w:pStyle w:val="Bodytext1"/>
        <w:shd w:val="clear" w:color="auto" w:fill="auto"/>
        <w:tabs>
          <w:tab w:val="left" w:pos="851"/>
        </w:tabs>
        <w:spacing w:before="0" w:line="240" w:lineRule="auto"/>
        <w:ind w:right="26" w:firstLine="567"/>
        <w:rPr>
          <w:rFonts w:ascii="Georgia" w:hAnsi="Georgia"/>
          <w:lang w:val="ro-RO"/>
        </w:rPr>
      </w:pPr>
      <w:r w:rsidRPr="004710D9">
        <w:rPr>
          <w:rFonts w:ascii="Georgia" w:hAnsi="Georgia"/>
          <w:lang w:val="ro-RO" w:eastAsia="ro-RO"/>
        </w:rPr>
        <w:t xml:space="preserve">— </w:t>
      </w:r>
      <w:r w:rsidR="004C1D57" w:rsidRPr="00962D4D">
        <w:rPr>
          <w:rFonts w:ascii="Georgia" w:hAnsi="Georgia"/>
          <w:lang w:val="ro-RO" w:eastAsia="ro-RO"/>
        </w:rPr>
        <w:t>Tată, ce folos să verşi lacrimi ! Mai bine du-te şi fă rost de cal şi de sabie şi nu te întrista de nimic.</w:t>
      </w:r>
      <w:r>
        <w:rPr>
          <w:rFonts w:ascii="Georgia" w:hAnsi="Georgia"/>
          <w:lang w:val="ro-RO"/>
        </w:rPr>
        <w:t xml:space="preserve">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Se duse morarul, găsi o mîrţoagă şi o sabie ruginită şi i le aduse prinţului</w:t>
      </w:r>
      <w:r w:rsidR="00C907E3">
        <w:rPr>
          <w:rFonts w:ascii="Georgia" w:hAnsi="Georgia"/>
          <w:lang w:val="ro-RO" w:eastAsia="ro-RO"/>
        </w:rPr>
        <w:t>.</w:t>
      </w:r>
      <w:r w:rsidRPr="00962D4D">
        <w:rPr>
          <w:rFonts w:ascii="Georgia" w:hAnsi="Georgia"/>
          <w:lang w:val="ro-RO" w:eastAsia="ro-RO"/>
        </w:rPr>
        <w:t xml:space="preserve"> Acesta încălecă pe cal şi porni pe cîmpul de luptă.</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Şi ce văzu acolo ? Arab-Zanghi se bătea ca o leoaică ! Ea încurcase aripa dreaptă cu aripa st</w:t>
      </w:r>
      <w:r w:rsidR="00C907E3">
        <w:rPr>
          <w:rFonts w:ascii="Georgia" w:hAnsi="Georgia"/>
          <w:lang w:val="ro-RO" w:eastAsia="ro-RO"/>
        </w:rPr>
        <w:t>î</w:t>
      </w:r>
      <w:r w:rsidRPr="00962D4D">
        <w:rPr>
          <w:rFonts w:ascii="Georgia" w:hAnsi="Georgia"/>
          <w:lang w:val="ro-RO" w:eastAsia="ro-RO"/>
        </w:rPr>
        <w:t>ngă, atacul şi apă</w:t>
      </w:r>
      <w:r w:rsidRPr="00962D4D">
        <w:rPr>
          <w:rFonts w:ascii="Georgia" w:hAnsi="Georgia"/>
          <w:lang w:val="ro-RO" w:eastAsia="ro-RO"/>
        </w:rPr>
        <w:softHyphen/>
        <w:t>rarea oastei duşmane. Din cei omorîţi de ea crescuseră movile întregi. Se uită ea prin praful stîrnit de luptă în cealaltă parte a cîmpului şi, deodată, văzu călare un tînăr ce semăna cu prinţul Ismail. Nu-şi crezu Arab-Zanghi ochilor, se mai uită încă o dată cu mai mare luare-aminte şi, cu adevărat, era iubitul ei, numai că avea ochii cruciş.</w:t>
      </w:r>
    </w:p>
    <w:p w:rsidR="004C1D57" w:rsidRPr="00962D4D" w:rsidRDefault="00852D91"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În</w:t>
      </w:r>
      <w:r w:rsidR="004C1D57" w:rsidRPr="00962D4D">
        <w:rPr>
          <w:rFonts w:ascii="Georgia" w:hAnsi="Georgia"/>
          <w:lang w:val="ro-RO" w:eastAsia="ro-RO"/>
        </w:rPr>
        <w:t xml:space="preserve"> timpul acesta, prinţul tocmai cînta un cîntec, ca Arab-Zanghi să fie şi mai sigură că el este.</w:t>
      </w:r>
    </w:p>
    <w:p w:rsidR="004C1D57" w:rsidRPr="00962D4D" w:rsidRDefault="00C907E3" w:rsidP="005E2808">
      <w:pPr>
        <w:pStyle w:val="Bodytext1"/>
        <w:shd w:val="clear" w:color="auto" w:fill="auto"/>
        <w:tabs>
          <w:tab w:val="left" w:pos="851"/>
        </w:tabs>
        <w:spacing w:before="0" w:line="240" w:lineRule="auto"/>
        <w:ind w:right="26" w:firstLine="567"/>
        <w:rPr>
          <w:rFonts w:ascii="Georgia" w:hAnsi="Georgia"/>
          <w:lang w:val="ro-RO"/>
        </w:rPr>
      </w:pPr>
      <w:r>
        <w:rPr>
          <w:rFonts w:ascii="Georgia" w:hAnsi="Georgia"/>
          <w:lang w:val="ro-RO" w:eastAsia="ro-RO"/>
        </w:rPr>
        <w:t>În sfîrşit, ei se întî</w:t>
      </w:r>
      <w:r w:rsidR="004C1D57" w:rsidRPr="00962D4D">
        <w:rPr>
          <w:rFonts w:ascii="Georgia" w:hAnsi="Georgia"/>
          <w:lang w:val="ro-RO" w:eastAsia="ro-RO"/>
        </w:rPr>
        <w:t>lniră şi se înţeleseră să încingă o luptă de ochii lumii, după care să se despartă. Apoi, Arab-Zanghi se va răfui cu padişahul, iar prinţul cu vizirul.</w:t>
      </w:r>
    </w:p>
    <w:p w:rsidR="004C1D57"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Aşa şi făcură. Arab-Zanghi, cu o parte din oşteni, se grăbi călare spre</w:t>
      </w:r>
      <w:r w:rsidR="00C907E3">
        <w:rPr>
          <w:rFonts w:ascii="Georgia" w:hAnsi="Georgia"/>
          <w:lang w:val="ro-RO" w:eastAsia="ro-RO"/>
        </w:rPr>
        <w:t xml:space="preserve"> palat. Acolo, ei îl omorîră pe</w:t>
      </w:r>
      <w:r w:rsidRPr="00962D4D">
        <w:rPr>
          <w:rFonts w:ascii="Georgia" w:hAnsi="Georgia"/>
          <w:lang w:val="ro-RO" w:eastAsia="ro-RO"/>
        </w:rPr>
        <w:t xml:space="preserve"> padişah. Iar prinţul se îndreptă spre casa vizirului şi-l pedepsi şi pe acesta după merit. Apoi, ieşiră în faţa poporului şi porunciră să împodobească oraşul. Şi patruzeci de zile şi de nopţi prinţul îşi sărbători nunta cu Arab-Zanghi. Iar după aceasta, patruzeci de zile şi nopţi petrecu nunta cu Bibi-Peri. Şi numai ce prinţul se urcă pe tron, îl chemă pe morar şi-l făcu vizir al mîinii drepte. Apoi Ismail se veseli şi petrecu, făcu judecata dreaptă şi domni la fel de drept.</w:t>
      </w:r>
    </w:p>
    <w:p w:rsidR="00C907E3" w:rsidRPr="00962D4D" w:rsidRDefault="00C907E3" w:rsidP="005E2808">
      <w:pPr>
        <w:pStyle w:val="Bodytext1"/>
        <w:shd w:val="clear" w:color="auto" w:fill="auto"/>
        <w:tabs>
          <w:tab w:val="left" w:pos="851"/>
        </w:tabs>
        <w:spacing w:before="0" w:line="240" w:lineRule="auto"/>
        <w:ind w:right="26" w:firstLine="567"/>
        <w:rPr>
          <w:rFonts w:ascii="Georgia" w:hAnsi="Georgia"/>
          <w:lang w:val="ro-RO"/>
        </w:rPr>
        <w:sectPr w:rsidR="00C907E3" w:rsidRPr="00962D4D" w:rsidSect="003F1C38">
          <w:footnotePr>
            <w:numRestart w:val="eachPage"/>
          </w:footnotePr>
          <w:type w:val="continuous"/>
          <w:pgSz w:w="8390" w:h="11905" w:code="11"/>
          <w:pgMar w:top="1134" w:right="1134" w:bottom="1134" w:left="1134" w:header="709" w:footer="709" w:gutter="0"/>
          <w:cols w:space="720"/>
          <w:noEndnote/>
          <w:docGrid w:linePitch="360"/>
        </w:sectPr>
      </w:pPr>
    </w:p>
    <w:p w:rsidR="004C1D57" w:rsidRPr="00C907E3" w:rsidRDefault="004C1D57" w:rsidP="005E2808">
      <w:pPr>
        <w:pStyle w:val="Heading31"/>
        <w:pageBreakBefore/>
        <w:shd w:val="clear" w:color="auto" w:fill="auto"/>
        <w:tabs>
          <w:tab w:val="left" w:pos="851"/>
        </w:tabs>
        <w:spacing w:after="0" w:line="240" w:lineRule="auto"/>
        <w:ind w:right="28" w:firstLine="567"/>
        <w:jc w:val="right"/>
        <w:rPr>
          <w:rFonts w:ascii="Georgia" w:hAnsi="Georgia" w:cs="Times New Roman"/>
          <w:b w:val="0"/>
          <w:sz w:val="24"/>
          <w:szCs w:val="24"/>
          <w:lang w:val="ro-RO"/>
        </w:rPr>
      </w:pPr>
      <w:bookmarkStart w:id="33" w:name="bookmark34"/>
      <w:r w:rsidRPr="00C907E3">
        <w:rPr>
          <w:rFonts w:ascii="Georgia" w:hAnsi="Georgia"/>
          <w:b w:val="0"/>
          <w:sz w:val="24"/>
          <w:szCs w:val="24"/>
          <w:lang w:val="ro-RO" w:eastAsia="ro-RO"/>
        </w:rPr>
        <w:lastRenderedPageBreak/>
        <w:t>POVESTE DIN CAŞMIR</w:t>
      </w:r>
      <w:bookmarkEnd w:id="33"/>
    </w:p>
    <w:p w:rsidR="004C1D57" w:rsidRPr="00566320" w:rsidRDefault="00C907E3" w:rsidP="005E2808">
      <w:pPr>
        <w:pStyle w:val="Bodytext91"/>
        <w:shd w:val="clear" w:color="auto" w:fill="auto"/>
        <w:tabs>
          <w:tab w:val="left" w:pos="851"/>
        </w:tabs>
        <w:spacing w:before="0" w:after="0" w:line="240" w:lineRule="auto"/>
        <w:ind w:right="28" w:firstLine="567"/>
        <w:jc w:val="right"/>
        <w:rPr>
          <w:rFonts w:ascii="Georgia" w:hAnsi="Georgia"/>
          <w:i w:val="0"/>
          <w:lang w:val="ro-RO"/>
        </w:rPr>
      </w:pPr>
      <w:r>
        <w:rPr>
          <w:rFonts w:ascii="Georgia" w:hAnsi="Georgia"/>
          <w:i w:val="0"/>
          <w:lang w:val="ro-RO" w:eastAsia="ro-RO"/>
        </w:rPr>
        <w:t>repovestită de Alexandru Şi</w:t>
      </w:r>
      <w:r w:rsidR="004C1D57" w:rsidRPr="00566320">
        <w:rPr>
          <w:rFonts w:ascii="Georgia" w:hAnsi="Georgia"/>
          <w:i w:val="0"/>
          <w:lang w:val="ro-RO" w:eastAsia="ro-RO"/>
        </w:rPr>
        <w:t>şmanian</w:t>
      </w:r>
    </w:p>
    <w:p w:rsidR="004C1D57" w:rsidRPr="00C907E3" w:rsidRDefault="004C1D57" w:rsidP="00C907E3">
      <w:pPr>
        <w:pStyle w:val="Heading31"/>
        <w:shd w:val="clear" w:color="auto" w:fill="auto"/>
        <w:tabs>
          <w:tab w:val="left" w:pos="851"/>
        </w:tabs>
        <w:spacing w:before="480" w:after="0" w:line="240" w:lineRule="auto"/>
        <w:ind w:right="28" w:firstLine="567"/>
        <w:jc w:val="center"/>
        <w:rPr>
          <w:rFonts w:ascii="Georgia" w:hAnsi="Georgia" w:cs="Times New Roman"/>
          <w:b w:val="0"/>
          <w:sz w:val="28"/>
          <w:szCs w:val="28"/>
          <w:lang w:val="ro-RO"/>
        </w:rPr>
      </w:pPr>
      <w:bookmarkStart w:id="34" w:name="bookmark35"/>
      <w:r w:rsidRPr="00C907E3">
        <w:rPr>
          <w:rFonts w:ascii="Georgia" w:hAnsi="Georgia"/>
          <w:b w:val="0"/>
          <w:sz w:val="28"/>
          <w:szCs w:val="28"/>
          <w:lang w:val="ro-RO" w:eastAsia="ro-RO"/>
        </w:rPr>
        <w:t>Povestea lui Vidushaka şi</w:t>
      </w:r>
      <w:r w:rsidRPr="00C907E3">
        <w:rPr>
          <w:rStyle w:val="Heading3TimesNewRoman"/>
          <w:rFonts w:ascii="Georgia" w:hAnsi="Georgia"/>
          <w:sz w:val="28"/>
          <w:szCs w:val="28"/>
          <w:shd w:val="clear" w:color="auto" w:fill="auto"/>
          <w:lang w:val="ro-RO" w:eastAsia="ro-RO"/>
        </w:rPr>
        <w:t xml:space="preserve"> a</w:t>
      </w:r>
      <w:r w:rsidRPr="00C907E3">
        <w:rPr>
          <w:rFonts w:ascii="Georgia" w:hAnsi="Georgia"/>
          <w:b w:val="0"/>
          <w:sz w:val="28"/>
          <w:szCs w:val="28"/>
          <w:lang w:val="ro-RO" w:eastAsia="ro-RO"/>
        </w:rPr>
        <w:t xml:space="preserve"> preafrumoasei Bhadra</w:t>
      </w:r>
      <w:bookmarkEnd w:id="34"/>
    </w:p>
    <w:p w:rsidR="004C1D57" w:rsidRPr="00C907E3" w:rsidRDefault="004C1D57" w:rsidP="00C907E3">
      <w:pPr>
        <w:pStyle w:val="Bodytext91"/>
        <w:shd w:val="clear" w:color="auto" w:fill="auto"/>
        <w:tabs>
          <w:tab w:val="left" w:pos="851"/>
        </w:tabs>
        <w:spacing w:before="0" w:after="360" w:line="240" w:lineRule="auto"/>
        <w:ind w:right="28"/>
        <w:jc w:val="center"/>
        <w:rPr>
          <w:rFonts w:ascii="Georgia" w:hAnsi="Georgia"/>
          <w:i w:val="0"/>
          <w:lang w:val="ro-RO"/>
        </w:rPr>
      </w:pPr>
      <w:r w:rsidRPr="00C907E3">
        <w:rPr>
          <w:rFonts w:ascii="Georgia" w:hAnsi="Georgia"/>
          <w:i w:val="0"/>
          <w:lang w:val="ro-RO" w:eastAsia="ro-RO"/>
        </w:rPr>
        <w:t>(după Somadeva)</w:t>
      </w:r>
    </w:p>
    <w:p w:rsidR="004C1D57" w:rsidRPr="00962D4D" w:rsidRDefault="00C907E3" w:rsidP="005E2808">
      <w:pPr>
        <w:pStyle w:val="Bodytext1"/>
        <w:shd w:val="clear" w:color="auto" w:fill="auto"/>
        <w:tabs>
          <w:tab w:val="left" w:pos="851"/>
        </w:tabs>
        <w:spacing w:before="0" w:line="240" w:lineRule="auto"/>
        <w:ind w:right="26" w:firstLine="567"/>
        <w:rPr>
          <w:rFonts w:ascii="Georgia" w:hAnsi="Georgia"/>
          <w:lang w:val="ro-RO"/>
        </w:rPr>
      </w:pPr>
      <w:r>
        <w:rPr>
          <w:rFonts w:ascii="Georgia" w:hAnsi="Georgia"/>
          <w:lang w:val="ro-RO" w:eastAsia="ro-RO"/>
        </w:rPr>
        <w:t>ERA ODATĂ</w:t>
      </w:r>
      <w:r w:rsidR="004C1D57" w:rsidRPr="00962D4D">
        <w:rPr>
          <w:rFonts w:ascii="Georgia" w:hAnsi="Georgia"/>
          <w:lang w:val="ro-RO" w:eastAsia="ro-RO"/>
        </w:rPr>
        <w:t xml:space="preserve">, în cursul nestrămutat al vremilor, o cetate strălucitoare, ce făcea desfătarea </w:t>
      </w:r>
      <w:r>
        <w:rPr>
          <w:rFonts w:ascii="Georgia" w:hAnsi="Georgia"/>
          <w:lang w:val="ro-RO" w:eastAsia="ro-RO"/>
        </w:rPr>
        <w:t>c</w:t>
      </w:r>
      <w:r w:rsidR="004C1D57" w:rsidRPr="00962D4D">
        <w:rPr>
          <w:rFonts w:ascii="Georgia" w:hAnsi="Georgia"/>
          <w:lang w:val="ro-RO" w:eastAsia="ro-RO"/>
        </w:rPr>
        <w:t>elor înţelepţi şi plă</w:t>
      </w:r>
      <w:r w:rsidR="004C1D57" w:rsidRPr="00962D4D">
        <w:rPr>
          <w:rFonts w:ascii="Georgia" w:hAnsi="Georgia"/>
          <w:lang w:val="ro-RO" w:eastAsia="ro-RO"/>
        </w:rPr>
        <w:softHyphen/>
        <w:t>cerea celor dornici de plăceri. Şi era un loc minunat pentru toţi cei cu mintea bogată şi inima deschisă. Şi această podoabă a cetăţilor se numea Ujjayini, iar regele ei se chema Adityasena. Iar la umbra numelui său toţi regii ţărilor vecine îşi aflau ocrotirea şi adăpostul. Şi cum regele acesta plin de desăvîrşiri avea mare şi ose</w:t>
      </w:r>
      <w:r w:rsidR="004C1D57" w:rsidRPr="00962D4D">
        <w:rPr>
          <w:rFonts w:ascii="Georgia" w:hAnsi="Georgia"/>
          <w:lang w:val="ro-RO" w:eastAsia="ro-RO"/>
        </w:rPr>
        <w:softHyphen/>
        <w:t>bită slăbiciune pentru lupte şi bătălii de tot felul, îşi petrecea mai tot timpul în războaie, spre jalea vrăjma</w:t>
      </w:r>
      <w:r w:rsidR="004C1D57" w:rsidRPr="00962D4D">
        <w:rPr>
          <w:rFonts w:ascii="Georgia" w:hAnsi="Georgia"/>
          <w:lang w:val="ro-RO" w:eastAsia="ro-RO"/>
        </w:rPr>
        <w:softHyphen/>
        <w:t>şilor. Şi era precum o sabie fără teacă. Or, pe cînd po</w:t>
      </w:r>
      <w:r w:rsidR="004C1D57" w:rsidRPr="00962D4D">
        <w:rPr>
          <w:rFonts w:ascii="Georgia" w:hAnsi="Georgia"/>
          <w:lang w:val="ro-RO" w:eastAsia="ro-RO"/>
        </w:rPr>
        <w:softHyphen/>
        <w:t>posise el odată cu armata pe malurile Gangelui, odihnindu-şi ochii la curgerea măreaţă a fluviului, pătrunse în cort un preacinstit bătrîn din tagma neguţătorilor, pe nume Gunavartman. Iar în spatele lui se iţea sfioasă o fecioară nestemată, miruită cu toate harurile desăvîrşirii. Şi în faţa acestei frumuseţi de peste</w:t>
      </w:r>
      <w:r>
        <w:rPr>
          <w:rFonts w:ascii="Georgia" w:hAnsi="Georgia"/>
          <w:lang w:val="ro-RO" w:eastAsia="ro-RO"/>
        </w:rPr>
        <w:t xml:space="preserve"> fire, regele rămase împie</w:t>
      </w:r>
      <w:r>
        <w:rPr>
          <w:rFonts w:ascii="Georgia" w:hAnsi="Georgia"/>
          <w:lang w:val="ro-RO" w:eastAsia="ro-RO"/>
        </w:rPr>
        <w:softHyphen/>
        <w:t xml:space="preserve">trit, </w:t>
      </w:r>
      <w:r w:rsidR="004C1D57" w:rsidRPr="00962D4D">
        <w:rPr>
          <w:rFonts w:ascii="Georgia" w:hAnsi="Georgia"/>
          <w:lang w:val="ro-RO" w:eastAsia="ro-RO"/>
        </w:rPr>
        <w:t>iar putinţa graiului îl părăsi şi simţuril</w:t>
      </w:r>
      <w:r>
        <w:rPr>
          <w:rFonts w:ascii="Georgia" w:hAnsi="Georgia"/>
          <w:lang w:val="ro-RO" w:eastAsia="ro-RO"/>
        </w:rPr>
        <w:t>e-i zburară, lăsîndu-l mut şi tî</w:t>
      </w:r>
      <w:r w:rsidR="004C1D57" w:rsidRPr="00962D4D">
        <w:rPr>
          <w:rFonts w:ascii="Georgia" w:hAnsi="Georgia"/>
          <w:lang w:val="ro-RO" w:eastAsia="ro-RO"/>
        </w:rPr>
        <w:t>mp asemeni unei pietre. Şi</w:t>
      </w:r>
      <w:r>
        <w:rPr>
          <w:rFonts w:ascii="Georgia" w:hAnsi="Georgia"/>
          <w:lang w:val="ro-RO" w:eastAsia="ro-RO"/>
        </w:rPr>
        <w:t xml:space="preserve"> parcă din</w:t>
      </w:r>
      <w:r w:rsidR="004C1D57" w:rsidRPr="00962D4D">
        <w:rPr>
          <w:rFonts w:ascii="Georgia" w:hAnsi="Georgia"/>
          <w:lang w:val="ro-RO" w:eastAsia="ro-RO"/>
        </w:rPr>
        <w:t xml:space="preserve">totdeauna n-ar fi fost altceva decît un bolovan </w:t>
      </w:r>
      <w:r w:rsidR="00687B7C">
        <w:rPr>
          <w:rFonts w:ascii="Georgia" w:hAnsi="Georgia"/>
          <w:lang w:val="ro-RO" w:eastAsia="ro-RO"/>
        </w:rPr>
        <w:t>din</w:t>
      </w:r>
      <w:r w:rsidR="004C1D57" w:rsidRPr="00962D4D">
        <w:rPr>
          <w:rFonts w:ascii="Georgia" w:hAnsi="Georgia"/>
          <w:lang w:val="ro-RO" w:eastAsia="ro-RO"/>
        </w:rPr>
        <w:t xml:space="preserve"> cei seci şi necuv</w:t>
      </w:r>
      <w:r w:rsidR="004C1D57" w:rsidRPr="00962D4D">
        <w:rPr>
          <w:rStyle w:val="Bodytext12"/>
          <w:rFonts w:ascii="Georgia" w:hAnsi="Georgia"/>
          <w:shd w:val="clear" w:color="auto" w:fill="auto"/>
          <w:lang w:val="ro-RO" w:eastAsia="ro-RO"/>
        </w:rPr>
        <w:t xml:space="preserve">întători. Ci venindu-şi în fire şi cerîndu-i lă- </w:t>
      </w:r>
      <w:r>
        <w:rPr>
          <w:rStyle w:val="Bodytext12"/>
          <w:rFonts w:ascii="Georgia" w:hAnsi="Georgia"/>
          <w:shd w:val="clear" w:color="auto" w:fill="auto"/>
          <w:lang w:val="ro-RO" w:eastAsia="ro-RO"/>
        </w:rPr>
        <w:t>m</w:t>
      </w:r>
      <w:r w:rsidR="004C1D57" w:rsidRPr="00962D4D">
        <w:rPr>
          <w:rStyle w:val="Bodytext12"/>
          <w:rFonts w:ascii="Georgia" w:hAnsi="Georgia"/>
          <w:shd w:val="clear" w:color="auto" w:fill="auto"/>
          <w:lang w:val="ro-RO" w:eastAsia="ro-RO"/>
        </w:rPr>
        <w:t xml:space="preserve">uriri, negustorul, temenindu-se </w:t>
      </w:r>
      <w:r w:rsidR="00AD1586">
        <w:rPr>
          <w:rStyle w:val="Bodytext12"/>
          <w:rFonts w:ascii="Georgia" w:hAnsi="Georgia"/>
          <w:shd w:val="clear" w:color="auto" w:fill="auto"/>
          <w:lang w:val="ro-RO" w:eastAsia="ro-RO"/>
        </w:rPr>
        <w:t>adînc</w:t>
      </w:r>
      <w:r w:rsidR="004C1D57" w:rsidRPr="00962D4D">
        <w:rPr>
          <w:rStyle w:val="Bodytext12"/>
          <w:rFonts w:ascii="Georgia" w:hAnsi="Georgia"/>
          <w:shd w:val="clear" w:color="auto" w:fill="auto"/>
          <w:lang w:val="ro-RO" w:eastAsia="ro-RO"/>
        </w:rPr>
        <w:t>, zise :</w:t>
      </w:r>
    </w:p>
    <w:p w:rsidR="004C1D57" w:rsidRPr="00962D4D" w:rsidRDefault="00A307F9" w:rsidP="005E2808">
      <w:pPr>
        <w:pStyle w:val="Bodytext1"/>
        <w:shd w:val="clear" w:color="auto" w:fill="auto"/>
        <w:tabs>
          <w:tab w:val="left" w:pos="851"/>
        </w:tabs>
        <w:spacing w:before="0" w:line="240" w:lineRule="auto"/>
        <w:ind w:right="26" w:firstLine="567"/>
        <w:rPr>
          <w:rFonts w:ascii="Georgia" w:hAnsi="Georgia"/>
          <w:lang w:val="ro-RO"/>
        </w:rPr>
      </w:pPr>
      <w:r w:rsidRPr="004710D9">
        <w:rPr>
          <w:rFonts w:ascii="Georgia" w:hAnsi="Georgia"/>
          <w:lang w:val="ro-RO" w:eastAsia="ro-RO"/>
        </w:rPr>
        <w:t xml:space="preserve">— </w:t>
      </w:r>
      <w:r w:rsidR="004C1D57" w:rsidRPr="00962D4D">
        <w:rPr>
          <w:rFonts w:ascii="Georgia" w:hAnsi="Georgia"/>
          <w:lang w:val="ro-RO" w:eastAsia="ro-RO"/>
        </w:rPr>
        <w:t>Această fată, o mărite, deşi cunună a celor trei lumi, s-a născut în ticăloasa mea casă. Şi se numeşte Tejasvati. Ci ea, măcar că este fiica unuia ca mine, nu poate avea alt soţ decît pe tine, o stăpîne al meu.</w:t>
      </w:r>
      <w:r>
        <w:rPr>
          <w:rFonts w:ascii="Georgia" w:hAnsi="Georgia"/>
          <w:lang w:val="ro-RO"/>
        </w:rPr>
        <w:t xml:space="preserve"> </w:t>
      </w:r>
    </w:p>
    <w:p w:rsidR="004C1D57" w:rsidRPr="00962D4D" w:rsidRDefault="004C1D57" w:rsidP="00A307F9">
      <w:pPr>
        <w:pStyle w:val="Bodytext1"/>
        <w:shd w:val="clear" w:color="auto" w:fill="auto"/>
        <w:tabs>
          <w:tab w:val="left" w:pos="851"/>
        </w:tabs>
        <w:spacing w:before="0" w:line="240" w:lineRule="auto"/>
        <w:ind w:right="26" w:firstLine="567"/>
        <w:rPr>
          <w:rFonts w:ascii="Georgia" w:hAnsi="Georgia"/>
          <w:lang w:val="ro-RO" w:eastAsia="ro-RO"/>
        </w:rPr>
      </w:pPr>
      <w:r w:rsidRPr="00962D4D">
        <w:rPr>
          <w:rFonts w:ascii="Georgia" w:hAnsi="Georgia"/>
          <w:lang w:val="ro-RO" w:eastAsia="ro-RO"/>
        </w:rPr>
        <w:t>Şi regele primi cu bucurie cuvintele neguţătorului, dăruindu-l cu multe şi nenumărate daruri, şi-l puse deasupra tuturor sfet</w:t>
      </w:r>
      <w:r w:rsidR="00A307F9">
        <w:rPr>
          <w:rFonts w:ascii="Georgia" w:hAnsi="Georgia"/>
          <w:lang w:val="ro-RO" w:eastAsia="ro-RO"/>
        </w:rPr>
        <w:t>nicilor săi, dîndu-i ţara s-o cî</w:t>
      </w:r>
      <w:r w:rsidRPr="00962D4D">
        <w:rPr>
          <w:rFonts w:ascii="Georgia" w:hAnsi="Georgia"/>
          <w:lang w:val="ro-RO" w:eastAsia="ro-RO"/>
        </w:rPr>
        <w:t>rmuiască după voie. Ci el, căsătorindu-se cu Tejasvati, se pierdu în cele mai dulci bucurii, uitîndu-şi de amă</w:t>
      </w:r>
      <w:r w:rsidRPr="00962D4D">
        <w:rPr>
          <w:rFonts w:ascii="Georgia" w:hAnsi="Georgia"/>
          <w:lang w:val="ro-RO" w:eastAsia="ro-RO"/>
        </w:rPr>
        <w:softHyphen/>
        <w:t xml:space="preserve">răciunile cele fără număr ale </w:t>
      </w:r>
      <w:r w:rsidRPr="00962D4D">
        <w:rPr>
          <w:rFonts w:ascii="Georgia" w:hAnsi="Georgia"/>
          <w:lang w:val="ro-RO" w:eastAsia="ro-RO"/>
        </w:rPr>
        <w:lastRenderedPageBreak/>
        <w:t>domniei. Iar la răstimpul cuvenit, regina Tejasvati îi născu o fată de o frumuseţe nemaipomenită.</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Şi trecînd anii, regelui Adityasena i se întoarse patima cea atît de păgubitoare pentru războaie şi bătălii. Şi cum unul din regii vecini se răsculase împotrivă-i, se hotărî să-l aducă la supunere. Şi pregătindu-şi oştile, şi mai încălecînd un cal cu inimă de foc şi ochi de jăratec, regele Adityasena porni la luptă. Nenorocirea făcu însă ca armăsarul acela, ce era mai aprig de felul său decît Zeul</w:t>
      </w:r>
      <w:r w:rsidR="00A307F9">
        <w:rPr>
          <w:rFonts w:ascii="Georgia" w:hAnsi="Georgia"/>
          <w:lang w:val="ro-RO" w:eastAsia="ro-RO"/>
        </w:rPr>
        <w:t xml:space="preserve"> Furtunii, la o îmboldire mai st</w:t>
      </w:r>
      <w:r w:rsidRPr="00962D4D">
        <w:rPr>
          <w:rFonts w:ascii="Georgia" w:hAnsi="Georgia"/>
          <w:lang w:val="ro-RO" w:eastAsia="ro-RO"/>
        </w:rPr>
        <w:t xml:space="preserve">îngace a regelui, s-o ia la goană, pierind cu iuţeala fulgerului din ochii uimiţi ai ostaşilor şi curtenilor, de parc-ar fi fost un duh din ceea lume. Şi calul blestemului îl purtă pe bietul rege cale de sute de yojana, fără a-i da măcar răgaz să răsufle. Ci într-un tîrziu, se îndură de se opri la poarta unei mînăstiri ce </w:t>
      </w:r>
      <w:r w:rsidR="00A307F9">
        <w:rPr>
          <w:rFonts w:ascii="Georgia" w:hAnsi="Georgia"/>
          <w:lang w:val="ro-RO" w:eastAsia="ro-RO"/>
        </w:rPr>
        <w:t>se găsea nu departe de Ujjayini.</w:t>
      </w:r>
      <w:r w:rsidRPr="00962D4D">
        <w:rPr>
          <w:rFonts w:ascii="Georgia" w:hAnsi="Georgia"/>
          <w:lang w:val="ro-RO" w:eastAsia="ro-RO"/>
        </w:rPr>
        <w:t xml:space="preserve"> Şi cum locul era tare pustiu, regele se cam înfricoşa în inima lui şi bîţîind de frică bătu cu mîna tremurătoare în poarta aceea a </w:t>
      </w:r>
      <w:r w:rsidR="00A307F9">
        <w:rPr>
          <w:rStyle w:val="Bodytext12"/>
          <w:rFonts w:ascii="Georgia" w:hAnsi="Georgia"/>
          <w:shd w:val="clear" w:color="auto" w:fill="auto"/>
          <w:lang w:val="ro-RO" w:eastAsia="ro-RO"/>
        </w:rPr>
        <w:t>mî</w:t>
      </w:r>
      <w:r w:rsidRPr="00962D4D">
        <w:rPr>
          <w:rStyle w:val="Bodytext12"/>
          <w:rFonts w:ascii="Georgia" w:hAnsi="Georgia"/>
          <w:shd w:val="clear" w:color="auto" w:fill="auto"/>
          <w:lang w:val="ro-RO" w:eastAsia="ro-RO"/>
        </w:rPr>
        <w:t>ntuirii. Ci auzind zgomotul ce-l făceau loviturile regelui şi temîndu-se de vreun tîlhar la vremea aceea tîrzie de noapte, brahmanii dinăunt</w:t>
      </w:r>
      <w:r w:rsidR="00A307F9">
        <w:rPr>
          <w:rStyle w:val="Bodytext12"/>
          <w:rFonts w:ascii="Georgia" w:hAnsi="Georgia"/>
          <w:shd w:val="clear" w:color="auto" w:fill="auto"/>
          <w:lang w:val="ro-RO" w:eastAsia="ro-RO"/>
        </w:rPr>
        <w:t>ru nu-l lăsară să intre, adău</w:t>
      </w:r>
      <w:r w:rsidR="00A307F9">
        <w:rPr>
          <w:rStyle w:val="Bodytext12"/>
          <w:rFonts w:ascii="Georgia" w:hAnsi="Georgia"/>
          <w:shd w:val="clear" w:color="auto" w:fill="auto"/>
          <w:lang w:val="ro-RO" w:eastAsia="ro-RO"/>
        </w:rPr>
        <w:softHyphen/>
        <w:t>gî</w:t>
      </w:r>
      <w:r w:rsidRPr="00962D4D">
        <w:rPr>
          <w:rStyle w:val="Bodytext12"/>
          <w:rFonts w:ascii="Georgia" w:hAnsi="Georgia"/>
          <w:shd w:val="clear" w:color="auto" w:fill="auto"/>
          <w:lang w:val="ro-RO" w:eastAsia="ro-RO"/>
        </w:rPr>
        <w:t>nd la aceasta un mare puhoi de strigăte şi ocări dintre cele mai spurcate. Căci mînia răpeşte minţile chiar celor aleşi din născare, iar înţelepciunea fără dreaptă cumpă</w:t>
      </w:r>
      <w:r w:rsidRPr="00962D4D">
        <w:rPr>
          <w:rStyle w:val="Bodytext12"/>
          <w:rFonts w:ascii="Georgia" w:hAnsi="Georgia"/>
          <w:shd w:val="clear" w:color="auto" w:fill="auto"/>
          <w:lang w:val="ro-RO" w:eastAsia="ro-RO"/>
        </w:rPr>
        <w:softHyphen/>
        <w:t>nire îmbracă haina cea bălţată a nebuniei.</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Ci, spre norocul regelui, trăia în mînăstire un brahman tinerel, cu numele de Vidushaka. Şi era dăruit cu ase</w:t>
      </w:r>
      <w:r w:rsidRPr="00962D4D">
        <w:rPr>
          <w:rFonts w:ascii="Georgia" w:hAnsi="Georgia"/>
          <w:lang w:val="ro-RO" w:eastAsia="ro-RO"/>
        </w:rPr>
        <w:softHyphen/>
        <w:t>menea virtute nedrămuită, atîta</w:t>
      </w:r>
      <w:r w:rsidR="00A307F9">
        <w:rPr>
          <w:rFonts w:ascii="Georgia" w:hAnsi="Georgia"/>
          <w:lang w:val="ro-RO" w:eastAsia="ro-RO"/>
        </w:rPr>
        <w:t xml:space="preserve"> tărie, iuţeală şi putere urieş</w:t>
      </w:r>
      <w:r w:rsidRPr="00962D4D">
        <w:rPr>
          <w:rFonts w:ascii="Georgia" w:hAnsi="Georgia"/>
          <w:lang w:val="ro-RO" w:eastAsia="ro-RO"/>
        </w:rPr>
        <w:t>ească, încît era cel dintîi printre tinerii din vremea lui. Toată această bărbătească fire era cum nu se poate mai bine ascunsă de un trup tare subţirel şi mlădiu, şi de un boi atît de gingaş, încît văzîndu-l oricine rămînea cu minţile răpite şi inima tulburată. Şi chiar că era un om foarte plăcut.</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 xml:space="preserve">Or, auzind el toată acea zarvă deşucheată şi lipsită de cumpăt, veni în grabă şi, dîndu-şi seama </w:t>
      </w:r>
      <w:r w:rsidR="007B2999">
        <w:rPr>
          <w:rFonts w:ascii="Georgia" w:hAnsi="Georgia"/>
          <w:lang w:val="ro-RO" w:eastAsia="ro-RO"/>
        </w:rPr>
        <w:t>dintr</w:t>
      </w:r>
      <w:r w:rsidR="006A6FDF" w:rsidRPr="00962D4D">
        <w:rPr>
          <w:rFonts w:ascii="Georgia" w:hAnsi="Georgia"/>
          <w:lang w:val="ro-RO" w:eastAsia="ro-RO"/>
        </w:rPr>
        <w:t>-o</w:t>
      </w:r>
      <w:r w:rsidRPr="00962D4D">
        <w:rPr>
          <w:rFonts w:ascii="Georgia" w:hAnsi="Georgia"/>
          <w:lang w:val="ro-RO" w:eastAsia="ro-RO"/>
        </w:rPr>
        <w:t xml:space="preserve"> ochire despre ce era vorba şi cam buşindu-i pe neghiobii aceia îndărătnici, îl lăsă pe rege să intre, fără a uita a-i aduce cuvenitele cinstiri. Iar apoi, neluînd în seamă bombănelile şi bodogănelile zavistnice ale celorlalţi, nu se mulţumi doar să-l spele pe rege de praful drumului şi să-i aducă de mîncare, ci îi dădu chiar </w:t>
      </w:r>
      <w:r w:rsidRPr="00962D4D">
        <w:rPr>
          <w:rFonts w:ascii="Georgia" w:hAnsi="Georgia"/>
          <w:lang w:val="ro-RO" w:eastAsia="ro-RO"/>
        </w:rPr>
        <w:lastRenderedPageBreak/>
        <w:t>odaia şi patul lui. Ba încă făcu de pază în tot timpul nopţii, spre a-l cruţa pe rege de orice necaz şi orice supărare. Şi doar din bunăvoinţa lui şi fără să-i fi spus n</w:t>
      </w:r>
      <w:r w:rsidR="00A307F9">
        <w:rPr>
          <w:rFonts w:ascii="Georgia" w:hAnsi="Georgia"/>
          <w:lang w:val="ro-RO" w:eastAsia="ro-RO"/>
        </w:rPr>
        <w:t>imeni, hrăni calul şi-l îngriji cum nu se poate mai bine. Î</w:t>
      </w:r>
      <w:r w:rsidRPr="00962D4D">
        <w:rPr>
          <w:rFonts w:ascii="Georgia" w:hAnsi="Georgia"/>
          <w:lang w:val="ro-RO" w:eastAsia="ro-RO"/>
        </w:rPr>
        <w:t>ntr-atît bunacuviinţa stă pravilă purtării sufletelor alese.</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Aşa că, dis-de-dimineaţă, regele Adityasena găsi calul înşeuat şi proaspăt, gata să pornească la drum. Şi fără alte osteneli şi necazuri, ajunse în cetate la Ujjayini, spre bucuria poporului şi a curtenilor, dar mai cu seamă spre nespusa fericire a reginei Tejasvati şi a tinerei ei fiice. Iar a doua zi, chemî</w:t>
      </w:r>
      <w:r w:rsidR="00A307F9">
        <w:rPr>
          <w:rFonts w:ascii="Georgia" w:hAnsi="Georgia"/>
          <w:lang w:val="ro-RO" w:eastAsia="ro-RO"/>
        </w:rPr>
        <w:t>ndu-l pe neînfricatul Vidushaka,</w:t>
      </w:r>
      <w:r w:rsidRPr="00962D4D">
        <w:rPr>
          <w:rFonts w:ascii="Georgia" w:hAnsi="Georgia"/>
          <w:lang w:val="ro-RO" w:eastAsia="ro-RO"/>
        </w:rPr>
        <w:t xml:space="preserve"> regele Adityasena îi dărui o mie de sate, şi îl ridică la rangul de sfetnic al curţii sale. Ci voitorul de bine Vidushaka nu păstră numai pentru sine avuţia aceea neaşteptată, ci </w:t>
      </w:r>
      <w:r w:rsidRPr="00962D4D">
        <w:rPr>
          <w:rStyle w:val="BodytextBold"/>
          <w:rFonts w:ascii="Georgia" w:hAnsi="Georgia"/>
          <w:b w:val="0"/>
          <w:shd w:val="clear" w:color="auto" w:fill="auto"/>
          <w:lang w:val="ro-RO" w:eastAsia="ro-RO"/>
        </w:rPr>
        <w:t>o</w:t>
      </w:r>
      <w:r w:rsidRPr="00962D4D">
        <w:rPr>
          <w:rFonts w:ascii="Georgia" w:hAnsi="Georgia"/>
          <w:lang w:val="ro-RO" w:eastAsia="ro-RO"/>
        </w:rPr>
        <w:t xml:space="preserve"> împărţi cu ceilalţi brahmani din mînăstire. Şi trăi o vreme pe lîngă rege, ţinîndu-i tovărăşie în toate şi bucurîndu-se de venitul satelor acelora împreună cu fraţii </w:t>
      </w:r>
      <w:r w:rsidR="00462D39" w:rsidRPr="00962D4D">
        <w:rPr>
          <w:rFonts w:ascii="Georgia" w:hAnsi="Georgia"/>
          <w:lang w:val="ro-RO" w:eastAsia="ro-RO"/>
        </w:rPr>
        <w:t>lui</w:t>
      </w:r>
      <w:r w:rsidRPr="00962D4D">
        <w:rPr>
          <w:rFonts w:ascii="Georgia" w:hAnsi="Georgia"/>
          <w:lang w:val="ro-RO" w:eastAsia="ro-RO"/>
        </w:rPr>
        <w:t xml:space="preserve"> brahmani.</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 xml:space="preserve">Dar scurgerea vremii </w:t>
      </w:r>
      <w:r w:rsidR="006C5145">
        <w:rPr>
          <w:rFonts w:ascii="Georgia" w:hAnsi="Georgia"/>
          <w:lang w:val="ro-RO" w:eastAsia="ro-RO"/>
        </w:rPr>
        <w:t>şi revărsarea de binefaceri ce s</w:t>
      </w:r>
      <w:r w:rsidRPr="00962D4D">
        <w:rPr>
          <w:rFonts w:ascii="Georgia" w:hAnsi="Georgia"/>
          <w:lang w:val="ro-RO" w:eastAsia="ro-RO"/>
        </w:rPr>
        <w:t>e abătuse peste ei nu-i înţelepţi în nici un fel pe brah</w:t>
      </w:r>
      <w:r w:rsidRPr="00962D4D">
        <w:rPr>
          <w:rFonts w:ascii="Georgia" w:hAnsi="Georgia"/>
          <w:lang w:val="ro-RO" w:eastAsia="ro-RO"/>
        </w:rPr>
        <w:softHyphen/>
        <w:t>manii aceia ai pierzaniei, căci totul nu fu decît spre sporirea şi mai nemăsurată a făloşeniei şi deşartei lor necumpătări. Şi răstimpul de belşug adăugă zavistniciei lor o lăcomie atît de flămîndă şi pustiitoare, încît secătuiră şi sleiră tare repede pe acei oameni nefericiţi, locui</w:t>
      </w:r>
      <w:r w:rsidRPr="00962D4D">
        <w:rPr>
          <w:rFonts w:ascii="Georgia" w:hAnsi="Georgia"/>
          <w:lang w:val="ro-RO" w:eastAsia="ro-RO"/>
        </w:rPr>
        <w:softHyphen/>
        <w:t>torii celor o mie de sate. Şi fu de parcă s-ar fi abătut peste ei o secetă istovitoare, ori vreo molimă ori vreo altă năpraznă. Iar brahmanii, ahotnici de bogăţii, arătau în</w:t>
      </w:r>
      <w:r w:rsidRPr="00962D4D">
        <w:rPr>
          <w:rFonts w:ascii="Georgia" w:hAnsi="Georgia"/>
          <w:lang w:val="ro-RO" w:eastAsia="ro-RO"/>
        </w:rPr>
        <w:softHyphen/>
        <w:t>tocmai ca nişte lăcuste din cele grase şi ghiftuite.</w:t>
      </w:r>
    </w:p>
    <w:p w:rsidR="004C1D57" w:rsidRPr="00962D4D" w:rsidRDefault="004C1D57" w:rsidP="006C5145">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 xml:space="preserve">Or se găsea între ei unul ce, măcar că miluit cu toate hidoşeniile, închipuite şi neînchipuite, era dăruit cu harul unei minţi agere şi </w:t>
      </w:r>
      <w:r w:rsidR="006C5145">
        <w:rPr>
          <w:rFonts w:ascii="Georgia" w:hAnsi="Georgia"/>
          <w:lang w:val="ro-RO" w:eastAsia="ro-RO"/>
        </w:rPr>
        <w:t>înţelepte. Şi deşi chior, avea v</w:t>
      </w:r>
      <w:r w:rsidRPr="00962D4D">
        <w:rPr>
          <w:rFonts w:ascii="Georgia" w:hAnsi="Georgia"/>
          <w:lang w:val="ro-RO" w:eastAsia="ro-RO"/>
        </w:rPr>
        <w:t>ederea mai ascuţită decît unii ce puteau vedea cu amîndoi ochii, iar cocoaşa ce i se înălţa falnică în spate cocîrjîndu-i trupul îi lăsase cugetul drept şi neîmpovărat ;</w:t>
      </w:r>
      <w:r w:rsidR="006C5145">
        <w:rPr>
          <w:rFonts w:ascii="Georgia" w:hAnsi="Georgia"/>
          <w:lang w:val="ro-RO" w:eastAsia="ro-RO"/>
        </w:rPr>
        <w:t xml:space="preserve"> </w:t>
      </w:r>
      <w:r w:rsidRPr="00962D4D">
        <w:rPr>
          <w:rFonts w:ascii="Georgia" w:hAnsi="Georgia"/>
          <w:lang w:val="ro-RO" w:eastAsia="ro-RO"/>
        </w:rPr>
        <w:t xml:space="preserve">căci mai bine cocoşat la trup decît la minte, ca unii din cei ce se ţin măreţi şi sînt lăcaş strîmbătăţilor celor multe şi relelor celor împovărătoare. Şi numele lui era Chakradhara. Ci văzînd el nedestoinicia şi </w:t>
      </w:r>
      <w:r w:rsidRPr="00962D4D">
        <w:rPr>
          <w:rFonts w:ascii="Georgia" w:hAnsi="Georgia"/>
          <w:lang w:val="ro-RO" w:eastAsia="ro-RO"/>
        </w:rPr>
        <w:lastRenderedPageBreak/>
        <w:t>nesăţioasa poftă de averi a tovarăşilor săi, îi dojeni aspru şi le spuse :</w:t>
      </w:r>
    </w:p>
    <w:p w:rsidR="004C1D57" w:rsidRPr="00962D4D" w:rsidRDefault="006C5145" w:rsidP="005E2808">
      <w:pPr>
        <w:pStyle w:val="Bodytext1"/>
        <w:shd w:val="clear" w:color="auto" w:fill="auto"/>
        <w:tabs>
          <w:tab w:val="left" w:pos="693"/>
          <w:tab w:val="left" w:pos="851"/>
        </w:tabs>
        <w:spacing w:before="0" w:line="240" w:lineRule="auto"/>
        <w:ind w:right="26" w:firstLine="567"/>
        <w:rPr>
          <w:rFonts w:ascii="Georgia" w:hAnsi="Georgia"/>
          <w:lang w:val="ro-RO"/>
        </w:rPr>
      </w:pPr>
      <w:r w:rsidRPr="004710D9">
        <w:rPr>
          <w:rFonts w:ascii="Georgia" w:hAnsi="Georgia"/>
          <w:lang w:val="ro-RO" w:eastAsia="ro-RO"/>
        </w:rPr>
        <w:t xml:space="preserve">— </w:t>
      </w:r>
      <w:r w:rsidR="004C1D57" w:rsidRPr="00962D4D">
        <w:rPr>
          <w:rFonts w:ascii="Georgia" w:hAnsi="Georgia"/>
          <w:lang w:val="ro-RO" w:eastAsia="ro-RO"/>
        </w:rPr>
        <w:t>Ascultaţi-mă, o, fraţii mei, şi aflaţi că bogăţia fără puterea care s-o apere nu este cu putinţă. Iar puterea are cinci duşmani : zavistia, necumpătul, mînia, dezbinarea şi ura. Ci voi sînteţi mulţi şi fiecare vrea totul pentru sine. Şi în chipul acesta o să secătuiţi izvorul belşugului şi veţi pieri. Alegeţi dară dintre voi pe unul care să vă fie mai mare. Şi pentru a înlătura fie şi umbra vreunei neîn</w:t>
      </w:r>
      <w:r w:rsidR="004C1D57" w:rsidRPr="00962D4D">
        <w:rPr>
          <w:rFonts w:ascii="Georgia" w:hAnsi="Georgia"/>
          <w:lang w:val="ro-RO" w:eastAsia="ro-RO"/>
        </w:rPr>
        <w:softHyphen/>
        <w:t xml:space="preserve">ţelegeri, iată : nu prea departe de aici se află un cîmp larg şi pustiu. Ci acolo au fost traşi în ţeapă pentru mîrşăviile şi </w:t>
      </w:r>
      <w:r>
        <w:rPr>
          <w:rFonts w:ascii="Georgia" w:hAnsi="Georgia"/>
          <w:lang w:val="ro-RO" w:eastAsia="ro-RO"/>
        </w:rPr>
        <w:t>h</w:t>
      </w:r>
      <w:r w:rsidR="004C1D57" w:rsidRPr="00962D4D">
        <w:rPr>
          <w:rFonts w:ascii="Georgia" w:hAnsi="Georgia"/>
          <w:lang w:val="ro-RO" w:eastAsia="ro-RO"/>
        </w:rPr>
        <w:t>oţiile lor trei tîlhari înfricoşători. Aceluia dintre voi care va avea îndrăzneala să meargă acolo în miez de noapte să le taie nasurile şi să le aducă aici, îi veţi încredinţa averile şi vieţile voastre. Căci căpeteniile se aleg dintre cei îndrăzneţi.</w:t>
      </w:r>
      <w:r>
        <w:rPr>
          <w:rFonts w:ascii="Georgia" w:hAnsi="Georgia"/>
          <w:lang w:val="ro-RO"/>
        </w:rPr>
        <w:t xml:space="preserve">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Şi ascultîndu-l, adunătura aceea de nevolnici fu cu</w:t>
      </w:r>
      <w:r w:rsidRPr="00962D4D">
        <w:rPr>
          <w:rFonts w:ascii="Georgia" w:hAnsi="Georgia"/>
          <w:lang w:val="ro-RO" w:eastAsia="ro-RO"/>
        </w:rPr>
        <w:softHyphen/>
        <w:t>prinsă de spaimă. Şi după un răstimp nu prea scurt răs</w:t>
      </w:r>
      <w:r w:rsidRPr="00962D4D">
        <w:rPr>
          <w:rFonts w:ascii="Georgia" w:hAnsi="Georgia"/>
          <w:lang w:val="ro-RO" w:eastAsia="ro-RO"/>
        </w:rPr>
        <w:softHyphen/>
        <w:t>punseră :</w:t>
      </w:r>
    </w:p>
    <w:p w:rsidR="004C1D57" w:rsidRPr="00962D4D" w:rsidRDefault="006C5145" w:rsidP="005E2808">
      <w:pPr>
        <w:pStyle w:val="Bodytext1"/>
        <w:shd w:val="clear" w:color="auto" w:fill="auto"/>
        <w:tabs>
          <w:tab w:val="left" w:pos="702"/>
          <w:tab w:val="left" w:pos="851"/>
        </w:tabs>
        <w:spacing w:before="0" w:line="240" w:lineRule="auto"/>
        <w:ind w:right="26" w:firstLine="567"/>
        <w:rPr>
          <w:rFonts w:ascii="Georgia" w:hAnsi="Georgia"/>
          <w:lang w:val="ro-RO"/>
        </w:rPr>
      </w:pPr>
      <w:r w:rsidRPr="004710D9">
        <w:rPr>
          <w:rFonts w:ascii="Georgia" w:hAnsi="Georgia"/>
          <w:lang w:val="ro-RO" w:eastAsia="ro-RO"/>
        </w:rPr>
        <w:t xml:space="preserve">— </w:t>
      </w:r>
      <w:r w:rsidR="004C1D57" w:rsidRPr="00962D4D">
        <w:rPr>
          <w:rFonts w:ascii="Georgia" w:hAnsi="Georgia"/>
          <w:lang w:val="ro-RO" w:eastAsia="ro-RO"/>
        </w:rPr>
        <w:t>Au cum crezi că am putea noi, nişte preoţi, să făptuim o nelegiuire ca aceea ? Şi ce om, oricît de viteaz, ar îndrăzni s-o facă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Dai nici nu terminaseră ei bine de vorbit, cînd Vidu- shaka, ce stătuse mai deoparte, zise pe neaşteptate:</w:t>
      </w:r>
    </w:p>
    <w:p w:rsidR="004C1D57" w:rsidRPr="00962D4D" w:rsidRDefault="006C5145" w:rsidP="005E2808">
      <w:pPr>
        <w:pStyle w:val="Bodytext1"/>
        <w:shd w:val="clear" w:color="auto" w:fill="auto"/>
        <w:tabs>
          <w:tab w:val="left" w:pos="669"/>
          <w:tab w:val="left" w:pos="851"/>
        </w:tabs>
        <w:spacing w:before="0" w:line="240" w:lineRule="auto"/>
        <w:ind w:right="26" w:firstLine="567"/>
        <w:rPr>
          <w:rFonts w:ascii="Georgia" w:hAnsi="Georgia"/>
          <w:lang w:val="ro-RO"/>
        </w:rPr>
      </w:pPr>
      <w:r w:rsidRPr="004710D9">
        <w:rPr>
          <w:rFonts w:ascii="Georgia" w:hAnsi="Georgia"/>
          <w:lang w:val="ro-RO" w:eastAsia="ro-RO"/>
        </w:rPr>
        <w:t xml:space="preserve">— </w:t>
      </w:r>
      <w:r w:rsidR="004C1D57" w:rsidRPr="00962D4D">
        <w:rPr>
          <w:rFonts w:ascii="Georgia" w:hAnsi="Georgia"/>
          <w:lang w:val="ro-RO" w:eastAsia="ro-RO"/>
        </w:rPr>
        <w:t>Liniştiţi-vă sufletele, o, fraţii mei! Ci de vă învoiţi am să împlinesc eu fapta aceasta.</w:t>
      </w:r>
    </w:p>
    <w:p w:rsidR="004C1D57" w:rsidRPr="00962D4D" w:rsidRDefault="006C5145" w:rsidP="005E2808">
      <w:pPr>
        <w:pStyle w:val="Bodytext1"/>
        <w:shd w:val="clear" w:color="auto" w:fill="auto"/>
        <w:tabs>
          <w:tab w:val="left" w:pos="851"/>
        </w:tabs>
        <w:spacing w:before="0" w:line="240" w:lineRule="auto"/>
        <w:ind w:right="26" w:firstLine="567"/>
        <w:rPr>
          <w:rFonts w:ascii="Georgia" w:hAnsi="Georgia"/>
          <w:lang w:val="ro-RO"/>
        </w:rPr>
      </w:pPr>
      <w:r w:rsidRPr="004710D9">
        <w:rPr>
          <w:rFonts w:ascii="Georgia" w:hAnsi="Georgia"/>
          <w:lang w:val="ro-RO" w:eastAsia="ro-RO"/>
        </w:rPr>
        <w:t xml:space="preserve">— </w:t>
      </w:r>
      <w:r w:rsidR="004C1D57" w:rsidRPr="00962D4D">
        <w:rPr>
          <w:rFonts w:ascii="Georgia" w:hAnsi="Georgia"/>
          <w:lang w:val="ro-RO" w:eastAsia="ro-RO"/>
        </w:rPr>
        <w:t>Ne învoim, răspunseră netoţii, crezînd că lucrul era cu neputinţă.</w:t>
      </w:r>
      <w:r>
        <w:rPr>
          <w:rFonts w:ascii="Georgia" w:hAnsi="Georgia"/>
          <w:lang w:val="ro-RO"/>
        </w:rPr>
        <w:t xml:space="preserve"> </w:t>
      </w:r>
    </w:p>
    <w:p w:rsidR="004C1D57" w:rsidRPr="00962D4D" w:rsidRDefault="004C1D57" w:rsidP="006C5145">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Şi spunînd aceasta, se risipiră pe la treburile lor. Iar Vidushaka aşteptă căderea nopţii. Şi cînd se întunecă de-a binelea, porni spre locul cu pricina pentru a tăia nasurile celor trei tîlhari. Ci cîmpul acela era cum nu se poate mai înfricoşător. Şi numai vederea ţepilor în care fuse</w:t>
      </w:r>
      <w:r w:rsidRPr="00962D4D">
        <w:rPr>
          <w:rFonts w:ascii="Georgia" w:hAnsi="Georgia"/>
          <w:lang w:val="ro-RO" w:eastAsia="ro-RO"/>
        </w:rPr>
        <w:softHyphen/>
        <w:t>seră traşi tîlharii ar fi ridicat părul oricărui viteaz. Iar foşnetul şi fojgăitul neîncetat ce-l făceau aripile vultu</w:t>
      </w:r>
      <w:r w:rsidRPr="00962D4D">
        <w:rPr>
          <w:rFonts w:ascii="Georgia" w:hAnsi="Georgia"/>
          <w:lang w:val="ro-RO" w:eastAsia="ro-RO"/>
        </w:rPr>
        <w:softHyphen/>
        <w:t>rilor şi trupurile animalelor ce mişunau pe acolo, ca şi clănţănitul dinţilor şacalilor în bezna ceea a spaimelor, nu putea să nu cutremure un suflet oricît de învîrtoşat. Ci Vidushaka nici nu clipi. Şi fără a se mai uita la dreapta sau la stînga, se duse drept la ţepoaiele unde stăteau în</w:t>
      </w:r>
      <w:r w:rsidRPr="00962D4D">
        <w:rPr>
          <w:rFonts w:ascii="Georgia" w:hAnsi="Georgia"/>
          <w:lang w:val="ro-RO" w:eastAsia="ro-RO"/>
        </w:rPr>
        <w:softHyphen/>
        <w:t xml:space="preserve">fipţi cei trei nelegiuiţi şi le reteză nasurile </w:t>
      </w:r>
      <w:r w:rsidR="007B2999">
        <w:rPr>
          <w:rFonts w:ascii="Georgia" w:hAnsi="Georgia"/>
          <w:lang w:val="ro-RO" w:eastAsia="ro-RO"/>
        </w:rPr>
        <w:lastRenderedPageBreak/>
        <w:t>dintr</w:t>
      </w:r>
      <w:r w:rsidR="006A6FDF" w:rsidRPr="00962D4D">
        <w:rPr>
          <w:rFonts w:ascii="Georgia" w:hAnsi="Georgia"/>
          <w:lang w:val="ro-RO" w:eastAsia="ro-RO"/>
        </w:rPr>
        <w:t>-o</w:t>
      </w:r>
      <w:r w:rsidRPr="00962D4D">
        <w:rPr>
          <w:rFonts w:ascii="Georgia" w:hAnsi="Georgia"/>
          <w:lang w:val="ro-RO" w:eastAsia="ro-RO"/>
        </w:rPr>
        <w:t xml:space="preserve"> lovi</w:t>
      </w:r>
      <w:r w:rsidRPr="00962D4D">
        <w:rPr>
          <w:rFonts w:ascii="Georgia" w:hAnsi="Georgia"/>
          <w:lang w:val="ro-RO" w:eastAsia="ro-RO"/>
        </w:rPr>
        <w:softHyphen/>
        <w:t>tură. Le puse apoi bine între cutele veşmintelor sale</w:t>
      </w:r>
      <w:r w:rsidRPr="00962D4D">
        <w:rPr>
          <w:rStyle w:val="Bodytext10pt"/>
          <w:rFonts w:ascii="Georgia" w:hAnsi="Georgia"/>
          <w:shd w:val="clear" w:color="auto" w:fill="auto"/>
          <w:lang w:val="ro-RO" w:eastAsia="ro-RO"/>
        </w:rPr>
        <w:t xml:space="preserve"> şi </w:t>
      </w:r>
      <w:r w:rsidRPr="00962D4D">
        <w:rPr>
          <w:rFonts w:ascii="Georgia" w:hAnsi="Georgia"/>
          <w:lang w:val="ro-RO" w:eastAsia="ro-RO"/>
        </w:rPr>
        <w:t>voi să se îndepărteze fără de zăbavă, cînd zări la o depăr</w:t>
      </w:r>
      <w:r w:rsidRPr="00962D4D">
        <w:rPr>
          <w:rFonts w:ascii="Georgia" w:hAnsi="Georgia"/>
          <w:lang w:val="ro-RO" w:eastAsia="ro-RO"/>
        </w:rPr>
        <w:softHyphen/>
        <w:t>tare nu tocmai mare o arătare ciucită peste un soi de moviliţă. Şi apropiindu-se el cu băgare de seamă, văzu că arătarea nu era altceva decît un călugăr dintr-aceia ce-şi ţineau zilele din cerşit. Şi cerşetorul acesta era un om hîd şi pocit, cu privirea poncişă, trupul scălîmb şi gura băloasă. Şi hidoşeniile lui ar fi putut împodobi şi chipul celui mai spurcat dintre duhurile spurcate. Ci ca şi cum asta n-ar fi fost de ajuns, stătea chin</w:t>
      </w:r>
      <w:r w:rsidR="006C5145">
        <w:rPr>
          <w:rFonts w:ascii="Georgia" w:hAnsi="Georgia"/>
          <w:lang w:val="ro-RO" w:eastAsia="ro-RO"/>
        </w:rPr>
        <w:t>c</w:t>
      </w:r>
      <w:r w:rsidRPr="00962D4D">
        <w:rPr>
          <w:rFonts w:ascii="Georgia" w:hAnsi="Georgia"/>
          <w:lang w:val="ro-RO" w:eastAsia="ro-RO"/>
        </w:rPr>
        <w:t>it pe un hoit, bolborosind niscai descîntece vrăjitoreşti. Căci de mic fusese dedat cu învăţăturile farmazonice. Şi lovind mortul cu latul palmei, îl sili să se ridice în picioare şi, căţărîndu-i-se pe umeri, îl îndemnă întocmai ca un călă</w:t>
      </w:r>
      <w:r w:rsidRPr="00962D4D">
        <w:rPr>
          <w:rFonts w:ascii="Georgia" w:hAnsi="Georgia"/>
          <w:lang w:val="ro-RO" w:eastAsia="ro-RO"/>
        </w:rPr>
        <w:softHyphen/>
        <w:t xml:space="preserve">reţ pe calul său. Iar uimitul Vidushaka se luă după el </w:t>
      </w:r>
      <w:r w:rsidRPr="00962D4D">
        <w:rPr>
          <w:rStyle w:val="Bodytext76"/>
          <w:rFonts w:ascii="Georgia" w:hAnsi="Georgia"/>
          <w:b w:val="0"/>
          <w:shd w:val="clear" w:color="auto" w:fill="auto"/>
          <w:lang w:val="ro-RO" w:eastAsia="ro-RO"/>
        </w:rPr>
        <w:t>în tăcere. Or nu merseră ei prea mult cînd mortul se opri</w:t>
      </w:r>
      <w:r w:rsidR="006C5145">
        <w:rPr>
          <w:rFonts w:ascii="Georgia" w:hAnsi="Georgia"/>
          <w:lang w:val="ro-RO"/>
        </w:rPr>
        <w:t xml:space="preserve"> </w:t>
      </w:r>
      <w:r w:rsidRPr="00962D4D">
        <w:rPr>
          <w:rFonts w:ascii="Georgia" w:hAnsi="Georgia"/>
          <w:lang w:val="ro-RO" w:eastAsia="ro-RO"/>
        </w:rPr>
        <w:t>deodată ca tras de hăţuri, şi şovăind din picioare se aşternu la pămînt, ca şi cum nici n-ar fi umblat vreodată. Şi nu se deosebea prin nimic de fraţii lui, morţii. Ci cerşetorul îi sări cu iuţeală din spinare şi se îndreptă sprinten spre un altar acuns vederilor. Iar Vidushaka nu întîrzie să-l urmeze. Şi găsindu-şi un loc mai ferit, începu a privi cu luare-aminte la cele ce făcea farmazonul acela blestemat. Şi ajungînd la altar, ce era închinat unei idoliţe din cele înfricoşate, părintele acela al hidoşeniilor începu să bol</w:t>
      </w:r>
      <w:r w:rsidRPr="00962D4D">
        <w:rPr>
          <w:rFonts w:ascii="Georgia" w:hAnsi="Georgia"/>
          <w:lang w:val="ro-RO" w:eastAsia="ro-RO"/>
        </w:rPr>
        <w:softHyphen/>
        <w:t>borosească şi să şopocăiască nişte descîntece de-ale spurcate, însoţindu-le cu asemenea mişcări ciudate, încît Vidushaka din locul lui simţi carnea înfiorîndu-i-se ca unui pui de găină.</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Iar după un răstimp, sub puterea vrăjilor iscate de ploditura aceea, idoliţa începu să vorbească. Şi spuse :</w:t>
      </w:r>
    </w:p>
    <w:p w:rsidR="004C1D57" w:rsidRPr="00962D4D" w:rsidRDefault="00F650E5" w:rsidP="005E2808">
      <w:pPr>
        <w:pStyle w:val="Bodytext1"/>
        <w:shd w:val="clear" w:color="auto" w:fill="auto"/>
        <w:tabs>
          <w:tab w:val="left" w:pos="851"/>
        </w:tabs>
        <w:spacing w:before="0" w:line="240" w:lineRule="auto"/>
        <w:ind w:right="26" w:firstLine="567"/>
        <w:rPr>
          <w:rFonts w:ascii="Georgia" w:hAnsi="Georgia"/>
          <w:lang w:val="ro-RO"/>
        </w:rPr>
      </w:pPr>
      <w:r w:rsidRPr="004710D9">
        <w:rPr>
          <w:rFonts w:ascii="Georgia" w:hAnsi="Georgia"/>
          <w:lang w:val="ro-RO" w:eastAsia="ro-RO"/>
        </w:rPr>
        <w:t xml:space="preserve">— </w:t>
      </w:r>
      <w:r w:rsidR="004C1D57" w:rsidRPr="00962D4D">
        <w:rPr>
          <w:rFonts w:ascii="Georgia" w:hAnsi="Georgia"/>
          <w:lang w:val="ro-RO" w:eastAsia="ro-RO"/>
        </w:rPr>
        <w:t>Eu sînt limanul dorurilor şi implinitoarea năzuin</w:t>
      </w:r>
      <w:r w:rsidR="004C1D57" w:rsidRPr="00962D4D">
        <w:rPr>
          <w:rFonts w:ascii="Georgia" w:hAnsi="Georgia"/>
          <w:lang w:val="ro-RO" w:eastAsia="ro-RO"/>
        </w:rPr>
        <w:softHyphen/>
        <w:t>ţelor. Şi de vrei un sfîrşit fericit dorinţelor tale, adu-mi pe fata regelui Adityasena şi jertfeşte-o pe altarul jertfelor în chipul orînduit. Ci fără aceasta n-ai să înfăptuieşti nimic.</w:t>
      </w:r>
      <w:r>
        <w:rPr>
          <w:rFonts w:ascii="Georgia" w:hAnsi="Georgia"/>
          <w:lang w:val="ro-RO"/>
        </w:rPr>
        <w:t xml:space="preserve">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Iar la auzul acestor cuvinte, cerşetorul se ridică şi, aplecîndu-se deasupra trupului cel neînsufleţit, îi arse o lovitură zdravănă, în stare să trezească morţii fără de altă vrajă. Şi urcîndu-i-se în spinare, se ridică în zbor şi se făcu nevăzut ca sorbit de puterile văzduhului.</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lastRenderedPageBreak/>
        <w:t>Iar Vidushaka, ce nu era surd, gîndi în sine : „E vădit că ticălosul vrea să ucidă pe fiica regelui meu. Pot eu însă privi nepăsător la aceasta ? Şi ar fi o firească răsplată facerii lui de bine</w:t>
      </w:r>
      <w:r w:rsidR="00F650E5">
        <w:rPr>
          <w:rStyle w:val="BodytextItalic"/>
          <w:rFonts w:ascii="Georgia" w:hAnsi="Georgia"/>
          <w:shd w:val="clear" w:color="auto" w:fill="auto"/>
          <w:lang w:val="ro-RO" w:eastAsia="ro-RO"/>
        </w:rPr>
        <w:t xml:space="preserve"> </w:t>
      </w:r>
      <w:r w:rsidR="00F650E5" w:rsidRPr="00F650E5">
        <w:rPr>
          <w:rStyle w:val="BodytextItalic"/>
          <w:rFonts w:ascii="Georgia" w:hAnsi="Georgia"/>
          <w:i w:val="0"/>
          <w:shd w:val="clear" w:color="auto" w:fill="auto"/>
          <w:lang w:val="ro-RO" w:eastAsia="ro-RO"/>
        </w:rPr>
        <w:t>?”</w:t>
      </w:r>
      <w:r w:rsidRPr="00962D4D">
        <w:rPr>
          <w:rStyle w:val="BodytextItalic"/>
          <w:rFonts w:ascii="Georgia" w:hAnsi="Georgia"/>
          <w:shd w:val="clear" w:color="auto" w:fill="auto"/>
          <w:lang w:val="ro-RO" w:eastAsia="ro-RO"/>
        </w:rPr>
        <w:t>.</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Şi chibzuind astfel, se puse pe aşteptat, hotărît ca, de cum mişelul acela s-ar fi întors, să-l mîntuie de zile. Ci Vidushaka dobîndise, prin priceperea şi zelul ce punea în îndeplinirea îndatoririlor sale, bunăvoinţa lui Agni, Zeul Focului. Şi acesta, mulţumit, i se arătase şi-i dăruise o sabie fermecată. Şi era de ajuns să se gîndească la ea, că pe dată şi venea la dînsul. Şi cu sabia aceasta voia el să-l ucidă pe cerşetorul acela.</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 xml:space="preserve">Şi-aşa ! Şi nu aşteptase el prea mult, că-l şi văzu pe cerşetorul cel păgubitor şi mişelnic. Şi venea în zbor, călare pe mortul lui fermecat. Iar alături de el, aproape fără simţire, stătea o fată de o frumuseţe mai presus de cuvinte. Şi coborînd ei, cerşetorul se năpusti asupra fetei şi apucînd-o de păr, vru s-o tîrască spre altar, cu gîndul de a o ucide. Ci gîndul acesta fu spre pierzania lui. Căci vrînd s-o jertfească pe fată, se pomeni el însuşi jertfit. Căci nici nu ajunsese el bine la altar, că Vidushaka şi sări din ascunzătoare şi </w:t>
      </w:r>
      <w:r w:rsidR="007B2999">
        <w:rPr>
          <w:rFonts w:ascii="Georgia" w:hAnsi="Georgia"/>
          <w:lang w:val="ro-RO" w:eastAsia="ro-RO"/>
        </w:rPr>
        <w:t>dintr</w:t>
      </w:r>
      <w:r w:rsidR="006A6FDF" w:rsidRPr="00962D4D">
        <w:rPr>
          <w:rFonts w:ascii="Georgia" w:hAnsi="Georgia"/>
          <w:lang w:val="ro-RO" w:eastAsia="ro-RO"/>
        </w:rPr>
        <w:t>-o</w:t>
      </w:r>
      <w:r w:rsidRPr="00962D4D">
        <w:rPr>
          <w:rFonts w:ascii="Georgia" w:hAnsi="Georgia"/>
          <w:lang w:val="ro-RO" w:eastAsia="ro-RO"/>
        </w:rPr>
        <w:t xml:space="preserve"> lovitură a săbiei lui măies</w:t>
      </w:r>
      <w:r w:rsidRPr="00962D4D">
        <w:rPr>
          <w:rFonts w:ascii="Georgia" w:hAnsi="Georgia"/>
          <w:lang w:val="ro-RO" w:eastAsia="ro-RO"/>
        </w:rPr>
        <w:softHyphen/>
        <w:t>tre îi despărţi căpăţîna de trup. Şi-şi dădu sufletul într-o clipită. Şi starea lui nu se mai deosebea întru nimic de aceea a mortului pe care venise.</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Or cum Vidushaka nu ştia ce să mai facă cu fata aceea fără cunoştinţă, iată că au</w:t>
      </w:r>
      <w:r w:rsidR="00F650E5">
        <w:rPr>
          <w:rFonts w:ascii="Georgia" w:hAnsi="Georgia"/>
          <w:lang w:val="ro-RO" w:eastAsia="ro-RO"/>
        </w:rPr>
        <w:t>zi un glas ce părea a veni din i</w:t>
      </w:r>
      <w:r w:rsidRPr="00962D4D">
        <w:rPr>
          <w:rFonts w:ascii="Georgia" w:hAnsi="Georgia"/>
          <w:lang w:val="ro-RO" w:eastAsia="ro-RO"/>
        </w:rPr>
        <w:t xml:space="preserve">doliţă. Şi glasul </w:t>
      </w:r>
      <w:r w:rsidR="00373351">
        <w:rPr>
          <w:rFonts w:ascii="Georgia" w:hAnsi="Georgia"/>
          <w:lang w:val="ro-RO" w:eastAsia="ro-RO"/>
        </w:rPr>
        <w:t>îi</w:t>
      </w:r>
      <w:r w:rsidRPr="00962D4D">
        <w:rPr>
          <w:rFonts w:ascii="Georgia" w:hAnsi="Georgia"/>
          <w:lang w:val="ro-RO" w:eastAsia="ro-RO"/>
        </w:rPr>
        <w:t xml:space="preserve"> spuse :</w:t>
      </w:r>
    </w:p>
    <w:p w:rsidR="004C1D57" w:rsidRPr="00962D4D" w:rsidRDefault="00F650E5" w:rsidP="005E2808">
      <w:pPr>
        <w:pStyle w:val="Bodytext1"/>
        <w:shd w:val="clear" w:color="auto" w:fill="auto"/>
        <w:tabs>
          <w:tab w:val="left" w:pos="851"/>
        </w:tabs>
        <w:spacing w:before="0" w:line="240" w:lineRule="auto"/>
        <w:ind w:right="26" w:firstLine="567"/>
        <w:rPr>
          <w:rFonts w:ascii="Georgia" w:hAnsi="Georgia"/>
          <w:lang w:val="ro-RO"/>
        </w:rPr>
      </w:pPr>
      <w:r w:rsidRPr="004710D9">
        <w:rPr>
          <w:rFonts w:ascii="Georgia" w:hAnsi="Georgia"/>
          <w:lang w:val="ro-RO" w:eastAsia="ro-RO"/>
        </w:rPr>
        <w:t xml:space="preserve">— </w:t>
      </w:r>
      <w:r w:rsidR="004C1D57" w:rsidRPr="00962D4D">
        <w:rPr>
          <w:rFonts w:ascii="Georgia" w:hAnsi="Georgia"/>
          <w:lang w:val="ro-RO" w:eastAsia="ro-RO"/>
        </w:rPr>
        <w:t>Cerşetorul ce l-ai ucis, o, Vidushaka, nu era altceva decît un blestemat de necromant. Şi-şi pusese în gînd ca, prin puterea mortului fermecat să stăpînească toate împă</w:t>
      </w:r>
      <w:r w:rsidR="004C1D57" w:rsidRPr="00962D4D">
        <w:rPr>
          <w:rFonts w:ascii="Georgia" w:hAnsi="Georgia"/>
          <w:lang w:val="ro-RO" w:eastAsia="ro-RO"/>
        </w:rPr>
        <w:softHyphen/>
        <w:t>răţiile pămîntului. Ci tu astăzi i-ai retezat trufia şi l-ai amestecat cu ţărîna ce i-a dat naştere. Ia, dar, ca răsplată boabele astea de muştar şi fie ca prin puterea lor să călătoreşti p</w:t>
      </w:r>
      <w:r w:rsidR="004C1D57" w:rsidRPr="00962D4D">
        <w:rPr>
          <w:rStyle w:val="Bodytext12"/>
          <w:rFonts w:ascii="Georgia" w:hAnsi="Georgia"/>
          <w:shd w:val="clear" w:color="auto" w:fill="auto"/>
          <w:lang w:val="ro-RO" w:eastAsia="ro-RO"/>
        </w:rPr>
        <w:t>rin văzduh. Ci puterea ce ţi-o dau este numai pentru o zi. Iar la sfîrşitul lunii acest</w:t>
      </w:r>
      <w:r>
        <w:rPr>
          <w:rStyle w:val="Bodytext12"/>
          <w:rFonts w:ascii="Georgia" w:hAnsi="Georgia"/>
          <w:shd w:val="clear" w:color="auto" w:fill="auto"/>
          <w:lang w:val="ro-RO" w:eastAsia="ro-RO"/>
        </w:rPr>
        <w:t>e</w:t>
      </w:r>
      <w:r w:rsidR="004C1D57" w:rsidRPr="00962D4D">
        <w:rPr>
          <w:rStyle w:val="Bodytext12"/>
          <w:rFonts w:ascii="Georgia" w:hAnsi="Georgia"/>
          <w:shd w:val="clear" w:color="auto" w:fill="auto"/>
          <w:lang w:val="ro-RO" w:eastAsia="ro-RO"/>
        </w:rPr>
        <w:t>ia să te întorci tot aici. Şi vei vedea ce vei vedea. Şi acum du-te.</w:t>
      </w:r>
      <w:r>
        <w:rPr>
          <w:rFonts w:ascii="Georgia" w:hAnsi="Georgia"/>
          <w:lang w:val="ro-RO"/>
        </w:rPr>
        <w:t xml:space="preserve">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 xml:space="preserve">Ci fericitul Vidushaka nu mai stătu pe gînduri. Şi înşfăcînd boabele de muştar, se înălţă în văzduh, luînd cu sine </w:t>
      </w:r>
      <w:r w:rsidRPr="00962D4D">
        <w:rPr>
          <w:rFonts w:ascii="Georgia" w:hAnsi="Georgia"/>
          <w:lang w:val="ro-RO" w:eastAsia="ro-RO"/>
        </w:rPr>
        <w:lastRenderedPageBreak/>
        <w:t>pe fiica regelui Adityasena. Şi ajunse la palatul acestuia, în odaia fetei. Şi asta îi luase mai puţin timp decît să răsufle.</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Şi vrînd el să plece, fata, ce-l recunoscuse ca pe unul ce stătea veşnic de-a dreapta tatălui ei, se agăţă de el, plîngînd înspăimîntată. Ci văzînd-o atît de pierită, Vidu</w:t>
      </w:r>
      <w:r w:rsidRPr="00962D4D">
        <w:rPr>
          <w:rFonts w:ascii="Georgia" w:hAnsi="Georgia"/>
          <w:lang w:val="ro-RO" w:eastAsia="ro-RO"/>
        </w:rPr>
        <w:softHyphen/>
        <w:t>shaka fu nevoit să rămînă. Şi cum era ostenit, adormi pe dată. Ci fata, ce nu-şi uitase frica, nu dădu geană-n geană toată noaptea. Iar cînd slugile veniră în zori, îl găsiră acolo. Şi se grăbiră să-l vestească pe rege. Şi fiind întrebat de acesta, Vidushaka îi spuse toată povestea, fără ascunzişuri. Şi ca să dea temei vorbelor sale, scoase din cutele veşmintelor năsoaiele tîlharilor acelora, şi i le arătă regelui. Iar acesta, mai crezînd, mai îndoindu-se, trimise oameni de cercetară locul cu pricina. Şi găsiră nasurile lipsă şi trupul cerşetorului descăpăţînat. Şi povestiră totul regelui. Cînd văzu acesta că Vidushaka îi scăpase fiica de la o moarte neîndoielnică, se bucură mult în sufletul său. Şi fără alte amînări, i-o dădu de soţie. Iar Vidushaka petrecu cu soţia lui nişte răgazuri tare desfătătoare şi pline de dulceaţă.</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 xml:space="preserve">Dar, după o vreme, amintindu-şi de făgăduiala ce făcuse idoliţei, şi cum luna era cam pe sfîrşite, Vidushaka plecă </w:t>
      </w:r>
      <w:r w:rsidR="00F650E5">
        <w:rPr>
          <w:rFonts w:ascii="Georgia" w:hAnsi="Georgia"/>
          <w:lang w:val="ro-RO" w:eastAsia="ro-RO"/>
        </w:rPr>
        <w:t>la drum. Ci avu</w:t>
      </w:r>
      <w:r w:rsidRPr="00962D4D">
        <w:rPr>
          <w:rFonts w:ascii="Georgia" w:hAnsi="Georgia"/>
          <w:lang w:val="ro-RO" w:eastAsia="ro-RO"/>
        </w:rPr>
        <w:t xml:space="preserve"> grijă să pornească noaptea, cînd tot palatul dormea şi soţia-i era cufundată în somn.</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Şi ajungînd la altarul cu pricina, abia apucă să zică : „Am sosit</w:t>
      </w:r>
      <w:r w:rsidR="002A0A07" w:rsidRPr="00962D4D">
        <w:rPr>
          <w:rFonts w:ascii="Georgia" w:hAnsi="Georgia"/>
          <w:lang w:val="ro-RO" w:eastAsia="ro-RO"/>
        </w:rPr>
        <w:t>”</w:t>
      </w:r>
      <w:r w:rsidRPr="00962D4D">
        <w:rPr>
          <w:rFonts w:ascii="Georgia" w:hAnsi="Georgia"/>
          <w:lang w:val="ro-RO" w:eastAsia="ro-RO"/>
        </w:rPr>
        <w:t>, că pe dată se deschiseră nişte uşi tainice. Şi coborînd un şir nesfîrşit de trepte, se pomeni într-un tîrziu într-o încăpere cum nu se poate mai măreaţă. Iar pe un tron de diamant, împodobit cu toate podoabele pămîn</w:t>
      </w:r>
      <w:r w:rsidRPr="00962D4D">
        <w:rPr>
          <w:rFonts w:ascii="Georgia" w:hAnsi="Georgia"/>
          <w:lang w:val="ro-RO" w:eastAsia="ro-RO"/>
        </w:rPr>
        <w:softHyphen/>
        <w:t>tului, sta aşezată o fecioară a cărei frumuseţe îţi lua minţile. Căci ce era frumuseţea femeiască în faţa unei minunăţii nepămîntene ca aceea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Ci văzîndu-l atîta de pierdut şi voind poate ă-l scoate din starea de muţenie în care căzuse, fata de pe tronul de diamant îi vorbi astfel :</w:t>
      </w:r>
    </w:p>
    <w:p w:rsidR="004C1D57" w:rsidRPr="00962D4D" w:rsidRDefault="00F650E5" w:rsidP="005E2808">
      <w:pPr>
        <w:pStyle w:val="Bodytext1"/>
        <w:shd w:val="clear" w:color="auto" w:fill="auto"/>
        <w:tabs>
          <w:tab w:val="left" w:pos="851"/>
        </w:tabs>
        <w:spacing w:before="0" w:line="240" w:lineRule="auto"/>
        <w:ind w:right="26" w:firstLine="567"/>
        <w:rPr>
          <w:rFonts w:ascii="Georgia" w:hAnsi="Georgia"/>
          <w:lang w:val="ro-RO"/>
        </w:rPr>
      </w:pPr>
      <w:r w:rsidRPr="004710D9">
        <w:rPr>
          <w:rFonts w:ascii="Georgia" w:hAnsi="Georgia"/>
          <w:lang w:val="ro-RO" w:eastAsia="ro-RO"/>
        </w:rPr>
        <w:t xml:space="preserve">— </w:t>
      </w:r>
      <w:r w:rsidR="004C1D57" w:rsidRPr="00962D4D">
        <w:rPr>
          <w:rFonts w:ascii="Georgia" w:hAnsi="Georgia"/>
          <w:lang w:val="ro-RO" w:eastAsia="ro-RO"/>
        </w:rPr>
        <w:t>Bun venit în palatul meu, iubitule Vidushaka. Ci află că sînt o zînă fecioară din neamul Vidyadhara, şi nu</w:t>
      </w:r>
      <w:r w:rsidR="004C1D57" w:rsidRPr="00962D4D">
        <w:rPr>
          <w:rFonts w:ascii="Georgia" w:hAnsi="Georgia"/>
          <w:lang w:val="ro-RO" w:eastAsia="ro-RO"/>
        </w:rPr>
        <w:softHyphen/>
        <w:t>mele meu este Bhadr</w:t>
      </w:r>
      <w:r>
        <w:rPr>
          <w:rFonts w:ascii="Georgia" w:hAnsi="Georgia"/>
          <w:lang w:val="ro-RO" w:eastAsia="ro-RO"/>
        </w:rPr>
        <w:t>a. Şi zvonul despre harurile şi</w:t>
      </w:r>
      <w:r w:rsidR="004C1D57" w:rsidRPr="00962D4D">
        <w:rPr>
          <w:rFonts w:ascii="Georgia" w:hAnsi="Georgia"/>
          <w:lang w:val="ro-RO" w:eastAsia="ro-RO"/>
        </w:rPr>
        <w:t xml:space="preserve"> vitejia ta a ajuns pînă la mine. Şi am vrut să te cunosc. Ci eu am fost vocea pe care ai auzit-o în noaptea aceea. Şi eu te-am îndemnat să vii aici. Ci </w:t>
      </w:r>
      <w:r w:rsidR="004C1D57" w:rsidRPr="00962D4D">
        <w:rPr>
          <w:rFonts w:ascii="Georgia" w:hAnsi="Georgia"/>
          <w:lang w:val="ro-RO" w:eastAsia="ro-RO"/>
        </w:rPr>
        <w:lastRenderedPageBreak/>
        <w:t>dacă am făcut asta, a fost numai din dorinţa de a te cunoaşte mai îndeaproape. Or tu-mi pari dăruit cu haruri cu mult mai presus decît se spune. Şi dacă vrei, ne vom căsători de-ndată.</w:t>
      </w:r>
      <w:r>
        <w:rPr>
          <w:rFonts w:ascii="Georgia" w:hAnsi="Georgia"/>
          <w:lang w:val="ro-RO"/>
        </w:rPr>
        <w:t xml:space="preserve">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Ci la aceste cuvinte, inima lui Vidushaka se umflă de minunare şi de fericire. Şi o luă fără zăbavă de soţie. C</w:t>
      </w:r>
      <w:r w:rsidR="001B78AD">
        <w:rPr>
          <w:rFonts w:ascii="Georgia" w:hAnsi="Georgia"/>
          <w:lang w:val="ro-RO" w:eastAsia="ro-RO"/>
        </w:rPr>
        <w:t xml:space="preserve">i </w:t>
      </w:r>
      <w:r w:rsidRPr="00962D4D">
        <w:rPr>
          <w:rFonts w:ascii="Georgia" w:hAnsi="Georgia"/>
          <w:lang w:val="ro-RO" w:eastAsia="ro-RO"/>
        </w:rPr>
        <w:t>totul se făcu după ritul gandharva. Şi cunoscu alături de ea desfătări neînchipuite, iar viaţa i</w:t>
      </w:r>
      <w:r w:rsidR="001B78AD">
        <w:rPr>
          <w:rFonts w:ascii="Georgia" w:hAnsi="Georgia"/>
          <w:lang w:val="ro-RO" w:eastAsia="ro-RO"/>
        </w:rPr>
        <w:t xml:space="preserve"> se scurse în</w:t>
      </w:r>
      <w:r w:rsidRPr="00962D4D">
        <w:rPr>
          <w:rFonts w:ascii="Georgia" w:hAnsi="Georgia"/>
          <w:lang w:val="ro-RO" w:eastAsia="ro-RO"/>
        </w:rPr>
        <w:t>tr-un vis de bucurie.</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Ci în timp ce Vidushaka petrecea în felul acesta cu dulcea lui Bhadra, se întîmplă să v</w:t>
      </w:r>
      <w:r w:rsidR="001B78AD">
        <w:rPr>
          <w:rFonts w:ascii="Georgia" w:hAnsi="Georgia"/>
          <w:lang w:val="ro-RO" w:eastAsia="ro-RO"/>
        </w:rPr>
        <w:t>in</w:t>
      </w:r>
      <w:r w:rsidRPr="00962D4D">
        <w:rPr>
          <w:rFonts w:ascii="Georgia" w:hAnsi="Georgia"/>
          <w:lang w:val="ro-RO" w:eastAsia="ro-RO"/>
        </w:rPr>
        <w:t>ă într-o zi o rube</w:t>
      </w:r>
      <w:r w:rsidRPr="00962D4D">
        <w:rPr>
          <w:rFonts w:ascii="Georgia" w:hAnsi="Georgia"/>
          <w:lang w:val="ro-RO" w:eastAsia="ro-RO"/>
        </w:rPr>
        <w:softHyphen/>
        <w:t>denie mai îndepărtată a acesteia. Şi după o pălăvrăgeală tare plăcută şi întru nimic vătămătoare, ruda aceasta, cum Vidushaka, ostenit, adormise, o luă pe Bhadra deo</w:t>
      </w:r>
      <w:r w:rsidRPr="00962D4D">
        <w:rPr>
          <w:rStyle w:val="Bodytext12"/>
          <w:rFonts w:ascii="Georgia" w:hAnsi="Georgia"/>
          <w:shd w:val="clear" w:color="auto" w:fill="auto"/>
          <w:lang w:val="ro-RO" w:eastAsia="ro-RO"/>
        </w:rPr>
        <w:softHyphen/>
        <w:t>parte şi îi spuse :</w:t>
      </w:r>
    </w:p>
    <w:p w:rsidR="004C1D57" w:rsidRPr="00962D4D" w:rsidRDefault="001B78AD" w:rsidP="005E2808">
      <w:pPr>
        <w:pStyle w:val="Bodytext1"/>
        <w:shd w:val="clear" w:color="auto" w:fill="auto"/>
        <w:tabs>
          <w:tab w:val="left" w:pos="851"/>
        </w:tabs>
        <w:spacing w:before="0" w:line="240" w:lineRule="auto"/>
        <w:ind w:right="26" w:firstLine="567"/>
        <w:rPr>
          <w:rFonts w:ascii="Georgia" w:hAnsi="Georgia"/>
          <w:lang w:val="ro-RO"/>
        </w:rPr>
      </w:pPr>
      <w:r w:rsidRPr="004710D9">
        <w:rPr>
          <w:rFonts w:ascii="Georgia" w:hAnsi="Georgia"/>
          <w:lang w:val="ro-RO" w:eastAsia="ro-RO"/>
        </w:rPr>
        <w:t xml:space="preserve">— </w:t>
      </w:r>
      <w:r w:rsidR="004C1D57" w:rsidRPr="00962D4D">
        <w:rPr>
          <w:rFonts w:ascii="Georgia" w:hAnsi="Georgia"/>
          <w:lang w:val="ro-RO" w:eastAsia="ro-RO"/>
        </w:rPr>
        <w:t>Află, dar, o sora mea Bhadra, că n-am venit aici doar pentru a-mi trece vremea, ori pentru plăcerea tovă</w:t>
      </w:r>
      <w:r w:rsidR="004C1D57" w:rsidRPr="00962D4D">
        <w:rPr>
          <w:rFonts w:ascii="Georgia" w:hAnsi="Georgia"/>
          <w:lang w:val="ro-RO" w:eastAsia="ro-RO"/>
        </w:rPr>
        <w:softHyphen/>
        <w:t>răşiei tale. Ci vin trimis de fraţii noştri Vidyadhara, care nu văd cu ochi buni însoţirea ta cu muritorul acesta. Ci ascultă sfatul meu şi părăseşte locul, şi îndreaptă-ţi paşii spre marea de răsărit. Pe ţărmul ei se află o cetate lumi</w:t>
      </w:r>
      <w:r w:rsidR="004C1D57" w:rsidRPr="00962D4D">
        <w:rPr>
          <w:rFonts w:ascii="Georgia" w:hAnsi="Georgia"/>
          <w:lang w:val="ro-RO" w:eastAsia="ro-RO"/>
        </w:rPr>
        <w:softHyphen/>
        <w:t xml:space="preserve">nată, numită Karkotaka ; iar dincolo de ea este o apă, Sitoka, şi un munte — Udaya. Iar muntele acela se află </w:t>
      </w:r>
      <w:r w:rsidR="006A6FDF" w:rsidRPr="00962D4D">
        <w:rPr>
          <w:rFonts w:ascii="Georgia" w:hAnsi="Georgia"/>
          <w:lang w:val="ro-RO" w:eastAsia="ro-RO"/>
        </w:rPr>
        <w:t>în</w:t>
      </w:r>
      <w:r w:rsidR="004C1D57" w:rsidRPr="00962D4D">
        <w:rPr>
          <w:rFonts w:ascii="Georgia" w:hAnsi="Georgia"/>
          <w:lang w:val="ro-RO" w:eastAsia="ro-RO"/>
        </w:rPr>
        <w:t xml:space="preserve"> ţinutul Siddhasilor, unde nici un Vidyadhara nu te-ar putea ajunge. Iar asta nu înseamnă nicidecum despărţirea de cel drag. Ci spune-i acestea, şi fără-ndoială că nu-i va fi greu să ajungă acolo, de vreme ce nu este decît un muritor.</w:t>
      </w:r>
      <w:r>
        <w:rPr>
          <w:rFonts w:ascii="Georgia" w:hAnsi="Georgia"/>
          <w:lang w:val="ro-RO"/>
        </w:rPr>
        <w:t xml:space="preserve">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Astfel vorbi voitorul acela de bine. Şi pieri pe dată. Iar Bhadra, grăbindu-se să-l trezească pe Vidushaka, îi spuse toată povestea, şi îi dădu un inel ca semn de recunoaştere. Şi pieri şi ea.</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Ci sufletul lui Vidushaka fu înecat de oceanul durerii. Iar inima-i mustea de amărăciune. Şi-şi zise : „O, săr</w:t>
      </w:r>
      <w:r w:rsidRPr="00962D4D">
        <w:rPr>
          <w:rFonts w:ascii="Georgia" w:hAnsi="Georgia"/>
          <w:lang w:val="ro-RO" w:eastAsia="ro-RO"/>
        </w:rPr>
        <w:softHyphen/>
        <w:t>mane Vidushaka ! Iată-te pierdut. Căci cum ai s-o recapeţi pe făptura aceea a tuturor desăvîrşirilor, şi cum o să ajungi tu acolo unde zeii nu pot ajunge ? Iar fuga ei e spre necinstea ta. Căci numai neputinţa şi neînverşunarea ta în a o apăra de duşmani au dus la acestea. Şi-apoi, cum mă va lăsa regele Adityasena să plec în căutarea ei ? Ci în potopul nenorocirilor mele nu-i decît un liman, şi în hăţişul năpraznelor o cale</w:t>
      </w:r>
      <w:r w:rsidR="002A0A07" w:rsidRPr="00962D4D">
        <w:rPr>
          <w:rFonts w:ascii="Georgia" w:hAnsi="Georgia"/>
          <w:lang w:val="ro-RO" w:eastAsia="ro-RO"/>
        </w:rPr>
        <w:t>”</w:t>
      </w:r>
      <w:r w:rsidRPr="00962D4D">
        <w:rPr>
          <w:rFonts w:ascii="Georgia" w:hAnsi="Georgia"/>
          <w:lang w:val="ro-RO" w:eastAsia="ro-RO"/>
        </w:rPr>
        <w:t>.</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lastRenderedPageBreak/>
        <w:t>Şi chibzuind astfel, ieşi din tainiţa unde stase ascuns, îşi făcu rost de nişe haine bălţate şi şui, îşi rupse veşmin</w:t>
      </w:r>
      <w:r w:rsidRPr="00962D4D">
        <w:rPr>
          <w:rFonts w:ascii="Georgia" w:hAnsi="Georgia"/>
          <w:lang w:val="ro-RO" w:eastAsia="ro-RO"/>
        </w:rPr>
        <w:softHyphen/>
        <w:t>tele şi-şi mînji faţa cu cenuşă. Cumpără apoi o măgăriţă bătrînă, blagoslovită cu toate răpciugile şi miluită cu toate rîie</w:t>
      </w:r>
      <w:r w:rsidR="001B78AD">
        <w:rPr>
          <w:rFonts w:ascii="Georgia" w:hAnsi="Georgia"/>
          <w:lang w:val="ro-RO" w:eastAsia="ro-RO"/>
        </w:rPr>
        <w:t>le şi, împodobind-o peste poate, ba mai trecîn</w:t>
      </w:r>
      <w:r w:rsidRPr="00962D4D">
        <w:rPr>
          <w:rFonts w:ascii="Georgia" w:hAnsi="Georgia"/>
          <w:lang w:val="ro-RO" w:eastAsia="ro-RO"/>
        </w:rPr>
        <w:t>du-i pe după gît şi ghirlanda cea înflorită a căsătoriei, începu să se tînguie, în timp ce-o trăgea de-un căpăstru măreţ, tare nepotrivit la o lighioaie ca aceea, strigînd din răsputeri : „Ah, Bhadra ! Ah, Bhadra !</w:t>
      </w:r>
      <w:r w:rsidR="002A0A07" w:rsidRPr="00962D4D">
        <w:rPr>
          <w:rFonts w:ascii="Georgia" w:hAnsi="Georgia"/>
          <w:lang w:val="ro-RO" w:eastAsia="ro-RO"/>
        </w:rPr>
        <w:t>”</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Iar norodul din toată cetatea, şi neguţătorii, şi neves</w:t>
      </w:r>
      <w:r w:rsidRPr="00962D4D">
        <w:rPr>
          <w:rFonts w:ascii="Georgia" w:hAnsi="Georgia"/>
          <w:lang w:val="ro-RO" w:eastAsia="ro-RO"/>
        </w:rPr>
        <w:softHyphen/>
        <w:t>tele, şi bătrînii ce se adunaseră la hărmălaia aceea ne</w:t>
      </w:r>
      <w:r w:rsidRPr="00962D4D">
        <w:rPr>
          <w:rFonts w:ascii="Georgia" w:hAnsi="Georgia"/>
          <w:lang w:val="ro-RO" w:eastAsia="ro-RO"/>
        </w:rPr>
        <w:softHyphen/>
        <w:t>închipuită rîdeau şi ziceau : „Iată-l pe ginerele regelui nostru ! Ci el pesemne c-a înnebunit devreme ce-şi crede măgăriţa nevastă</w:t>
      </w:r>
      <w:r w:rsidR="002A0A07" w:rsidRPr="00962D4D">
        <w:rPr>
          <w:rFonts w:ascii="Georgia" w:hAnsi="Georgia"/>
          <w:lang w:val="ro-RO" w:eastAsia="ro-RO"/>
        </w:rPr>
        <w:t>”</w:t>
      </w:r>
      <w:r w:rsidRPr="00962D4D">
        <w:rPr>
          <w:rFonts w:ascii="Georgia" w:hAnsi="Georgia"/>
          <w:lang w:val="ro-RO" w:eastAsia="ro-RO"/>
        </w:rPr>
        <w:t xml:space="preserve">. Ba, copiii, nemulţumindu-se doar să rîdă, aruncau care cu pietre, care cu banane putrede, care cu ouă stricate sau alte necurăţenii. Şi-l umplură de </w:t>
      </w:r>
      <w:r w:rsidRPr="00962D4D">
        <w:rPr>
          <w:rStyle w:val="BodytextBold"/>
          <w:rFonts w:ascii="Georgia" w:hAnsi="Georgia"/>
          <w:b w:val="0"/>
          <w:shd w:val="clear" w:color="auto" w:fill="auto"/>
          <w:lang w:val="ro-RO" w:eastAsia="ro-RO"/>
        </w:rPr>
        <w:t>o</w:t>
      </w:r>
      <w:r w:rsidRPr="00962D4D">
        <w:rPr>
          <w:rFonts w:ascii="Georgia" w:hAnsi="Georgia"/>
          <w:lang w:val="ro-RO" w:eastAsia="ro-RO"/>
        </w:rPr>
        <w:t xml:space="preserve"> zămorală tare pestriţă şi duhnitoare şi neplăcută. Iar la toate astea el nu făcea altceva decît să strige : „Ah, Bhadra ! Ah, Bhadra !</w:t>
      </w:r>
      <w:r w:rsidR="002A0A07" w:rsidRPr="00962D4D">
        <w:rPr>
          <w:rFonts w:ascii="Georgia" w:hAnsi="Georgia"/>
          <w:lang w:val="ro-RO" w:eastAsia="ro-RO"/>
        </w:rPr>
        <w:t>”</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Şi regele Adityasena, auzind zarva ceea deşucheată, crezu că era vreo răscoală. Şi neliniştit îşi trimise oştenii în piaţa cea mare. Or aceia se întoarseră degrabă, rîzînd pe sub mustăţi să nu-i vază regele. Iar maimarele lor povesti regelui ce şi cum. Iar la vestea aceea de catran regele se amărî peste poate. Şi porunci să-i fie adus gine</w:t>
      </w:r>
      <w:r w:rsidRPr="00962D4D">
        <w:rPr>
          <w:rFonts w:ascii="Georgia" w:hAnsi="Georgia"/>
          <w:lang w:val="ro-RO" w:eastAsia="ro-RO"/>
        </w:rPr>
        <w:softHyphen/>
        <w:t>rele dinainte. Or cum acela o ţinea tot una şi bună, nevrînd să se lase despărţit de măgăriţa lui, ostaşii se văzură nevoiţi să-i aducă împreună în sala tronului. Şi era cum nu se poate mai falnic în veşmintele lui cele bălţate şi cu tot alaiul şugubeţilor acelora după el. Iar zeama tuturor lăturilor cu care-l</w:t>
      </w:r>
      <w:r w:rsidRPr="00962D4D">
        <w:rPr>
          <w:rStyle w:val="Bodytext12"/>
          <w:rFonts w:ascii="Georgia" w:hAnsi="Georgia"/>
          <w:shd w:val="clear" w:color="auto" w:fill="auto"/>
          <w:lang w:val="ro-RO" w:eastAsia="ro-RO"/>
        </w:rPr>
        <w:t xml:space="preserve"> împroşcaseră făcuse o crustă atît de minunată şi de vîrtoasă, încît nici pielea elefanţilor nu se putea asemui cu ea. Şi la toate vorbele, întrebările şi imboldurile la înţelepciune ale regelui, zărghitul acela nu dădea nici un răspuns, ci numai ţipa : „Ah, Bhadra ! Ah, Bhadra !</w:t>
      </w:r>
      <w:r w:rsidR="002A0A07" w:rsidRPr="00962D4D">
        <w:rPr>
          <w:rStyle w:val="Bodytext12"/>
          <w:rFonts w:ascii="Georgia" w:hAnsi="Georgia"/>
          <w:shd w:val="clear" w:color="auto" w:fill="auto"/>
          <w:lang w:val="ro-RO" w:eastAsia="ro-RO"/>
        </w:rPr>
        <w:t>”</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 xml:space="preserve">Şi în faţa unei nebunii atît de necuviincioase şi de îndărătnice ca aceea, regele se scîrbi de tot şi luîndu-şi mîna de pe capul lui îl lăsă în voia scrîntelii sale. Şi văzînd că putea merge oriunde voia şi că nimeni nu-l mai supăra în vreun fel, </w:t>
      </w:r>
      <w:r w:rsidRPr="00962D4D">
        <w:rPr>
          <w:rFonts w:ascii="Georgia" w:hAnsi="Georgia"/>
          <w:lang w:val="ro-RO" w:eastAsia="ro-RO"/>
        </w:rPr>
        <w:lastRenderedPageBreak/>
        <w:t>Vidushaka se cam duse, fără a uita s-o îmboldească din cînd în cînd pe draga lui soţie, măgăriţa, gemînd în acelaşi timp din adîncul rărunchilor : „Ah, Bhadra ! Ah, Bhadra !</w:t>
      </w:r>
      <w:r w:rsidR="002A0A07" w:rsidRPr="00962D4D">
        <w:rPr>
          <w:rFonts w:ascii="Georgia" w:hAnsi="Georgia"/>
          <w:lang w:val="ro-RO" w:eastAsia="ro-RO"/>
        </w:rPr>
        <w:t>”</w:t>
      </w:r>
      <w:r w:rsidRPr="00962D4D">
        <w:rPr>
          <w:rFonts w:ascii="Georgia" w:hAnsi="Georgia"/>
          <w:lang w:val="ro-RO" w:eastAsia="ro-RO"/>
        </w:rPr>
        <w:t xml:space="preserve"> şi se depărtă în felul acesta, pînă cînd şi ultimul din alaiul hîhîitor şi vesel obosi să se mai ţină după el. Ci, de cum se văzu singur, se grăbi să îndepărteze cum putu necurăţeniile de duhoarea cărora fusese cît pe ce să-şi dea sufletul. Şi mai întîlnind şi un pîrîu î</w:t>
      </w:r>
      <w:r w:rsidR="00D83964">
        <w:rPr>
          <w:rFonts w:ascii="Georgia" w:hAnsi="Georgia"/>
          <w:lang w:val="ro-RO" w:eastAsia="ro-RO"/>
        </w:rPr>
        <w:t>n cale, se curăţă în chip desăvî</w:t>
      </w:r>
      <w:r w:rsidRPr="00962D4D">
        <w:rPr>
          <w:rFonts w:ascii="Georgia" w:hAnsi="Georgia"/>
          <w:lang w:val="ro-RO" w:eastAsia="ro-RO"/>
        </w:rPr>
        <w:t>rşit de toate spur</w:t>
      </w:r>
      <w:r w:rsidRPr="00962D4D">
        <w:rPr>
          <w:rFonts w:ascii="Georgia" w:hAnsi="Georgia"/>
          <w:lang w:val="ro-RO" w:eastAsia="ro-RO"/>
        </w:rPr>
        <w:softHyphen/>
        <w:t>căciunile, ieşind vioi şi proaspăt ca un nou-născut. Şi se tot duse.</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Or cum mergea el aşa, ajunse la o cetate măreaţă, cu numele de Paundravardhana. Şi, cum era ostenit şi nu cunoştea pe nimeni, rătăcea pe uliţele cetăţii în neştire. Şi, după un timp, tocmai cînd, cu oasele muiate de căldura zilei şi cu picioarele ca nişte saci de plumb, simţea că-şi va da duhul negreşit, văzu o casă cernită. Ci apropiindu-se mai bine, zări o bătrînă cu înfăţişare preacinstită, ce părea cufundată în cea mai neagră deznădejde. Şi era o brahmană, fiică de-a brahmanilor. Iar după închinările cele de cuviinţă, băg</w:t>
      </w:r>
      <w:r w:rsidR="00D83964">
        <w:rPr>
          <w:rStyle w:val="Bodytext12"/>
          <w:rFonts w:ascii="Georgia" w:hAnsi="Georgia"/>
          <w:shd w:val="clear" w:color="auto" w:fill="auto"/>
          <w:lang w:val="ro-RO" w:eastAsia="ro-RO"/>
        </w:rPr>
        <w:t>î</w:t>
      </w:r>
      <w:r w:rsidRPr="00962D4D">
        <w:rPr>
          <w:rStyle w:val="Bodytext12"/>
          <w:rFonts w:ascii="Georgia" w:hAnsi="Georgia"/>
          <w:shd w:val="clear" w:color="auto" w:fill="auto"/>
          <w:lang w:val="ro-RO" w:eastAsia="ro-RO"/>
        </w:rPr>
        <w:t>nd de seamă starea ei nenorocit milostivul Vidushaka îi spuse :</w:t>
      </w:r>
    </w:p>
    <w:p w:rsidR="004C1D57" w:rsidRPr="00962D4D" w:rsidRDefault="00D83964" w:rsidP="005E2808">
      <w:pPr>
        <w:pStyle w:val="Bodytext1"/>
        <w:shd w:val="clear" w:color="auto" w:fill="auto"/>
        <w:tabs>
          <w:tab w:val="left" w:pos="698"/>
          <w:tab w:val="left" w:pos="851"/>
        </w:tabs>
        <w:spacing w:before="0" w:line="240" w:lineRule="auto"/>
        <w:ind w:right="26" w:firstLine="567"/>
        <w:rPr>
          <w:rFonts w:ascii="Georgia" w:hAnsi="Georgia"/>
          <w:lang w:val="ro-RO"/>
        </w:rPr>
      </w:pPr>
      <w:r w:rsidRPr="004710D9">
        <w:rPr>
          <w:rFonts w:ascii="Georgia" w:hAnsi="Georgia"/>
          <w:lang w:val="ro-RO" w:eastAsia="ro-RO"/>
        </w:rPr>
        <w:t xml:space="preserve">— </w:t>
      </w:r>
      <w:r w:rsidR="004C1D57" w:rsidRPr="00962D4D">
        <w:rPr>
          <w:rFonts w:ascii="Georgia" w:hAnsi="Georgia"/>
          <w:lang w:val="ro-RO" w:eastAsia="ro-RO"/>
        </w:rPr>
        <w:t xml:space="preserve">O, maică a mea ! Sînt străin de oraşul acesta şi </w:t>
      </w:r>
      <w:r>
        <w:rPr>
          <w:rFonts w:ascii="Georgia" w:hAnsi="Georgia"/>
          <w:lang w:val="ro-RO" w:eastAsia="ro-RO"/>
        </w:rPr>
        <w:t xml:space="preserve">aş </w:t>
      </w:r>
      <w:r w:rsidR="004C1D57" w:rsidRPr="00962D4D">
        <w:rPr>
          <w:rFonts w:ascii="Georgia" w:hAnsi="Georgia"/>
          <w:lang w:val="ro-RO" w:eastAsia="ro-RO"/>
        </w:rPr>
        <w:t>fi vrut, de era cu p</w:t>
      </w:r>
      <w:r>
        <w:rPr>
          <w:rFonts w:ascii="Georgia" w:hAnsi="Georgia"/>
          <w:lang w:val="ro-RO" w:eastAsia="ro-RO"/>
        </w:rPr>
        <w:t>utinţă, să poposesc la casa ta. Î</w:t>
      </w:r>
      <w:r w:rsidR="004C1D57" w:rsidRPr="00962D4D">
        <w:rPr>
          <w:rFonts w:ascii="Georgia" w:hAnsi="Georgia"/>
          <w:lang w:val="ro-RO" w:eastAsia="ro-RO"/>
        </w:rPr>
        <w:t>n</w:t>
      </w:r>
      <w:r>
        <w:rPr>
          <w:rFonts w:ascii="Georgia" w:hAnsi="Georgia"/>
          <w:lang w:val="ro-RO" w:eastAsia="ro-RO"/>
        </w:rPr>
        <w:t>s</w:t>
      </w:r>
      <w:r w:rsidR="004C1D57" w:rsidRPr="00962D4D">
        <w:rPr>
          <w:rFonts w:ascii="Georgia" w:hAnsi="Georgia"/>
          <w:lang w:val="ro-RO" w:eastAsia="ro-RO"/>
        </w:rPr>
        <w:t>ă văd acum că dorinţa mea era nechibzuită, căci cum</w:t>
      </w:r>
      <w:r>
        <w:rPr>
          <w:rFonts w:ascii="Georgia" w:hAnsi="Georgia"/>
          <w:lang w:val="ro-RO" w:eastAsia="ro-RO"/>
        </w:rPr>
        <w:t xml:space="preserve"> ai</w:t>
      </w:r>
      <w:r w:rsidR="004C1D57" w:rsidRPr="00962D4D">
        <w:rPr>
          <w:rFonts w:ascii="Georgia" w:hAnsi="Georgia"/>
          <w:lang w:val="ro-RO" w:eastAsia="ro-RO"/>
        </w:rPr>
        <w:t xml:space="preserve"> putea să înduri grijile găzduirii unui necunoscut, cî</w:t>
      </w:r>
      <w:r>
        <w:rPr>
          <w:rFonts w:ascii="Georgia" w:hAnsi="Georgia"/>
          <w:lang w:val="ro-RO" w:eastAsia="ro-RO"/>
        </w:rPr>
        <w:t>nd</w:t>
      </w:r>
      <w:r w:rsidR="004C1D57" w:rsidRPr="00962D4D">
        <w:rPr>
          <w:rFonts w:ascii="Georgia" w:hAnsi="Georgia"/>
          <w:lang w:val="ro-RO" w:eastAsia="ro-RO"/>
        </w:rPr>
        <w:t xml:space="preserve"> te afli sub povara durerii ?</w:t>
      </w:r>
    </w:p>
    <w:p w:rsidR="004C1D57" w:rsidRPr="00962D4D" w:rsidRDefault="00D83964" w:rsidP="005E2808">
      <w:pPr>
        <w:pStyle w:val="Bodytext1"/>
        <w:shd w:val="clear" w:color="auto" w:fill="auto"/>
        <w:tabs>
          <w:tab w:val="left" w:pos="674"/>
          <w:tab w:val="left" w:pos="851"/>
        </w:tabs>
        <w:spacing w:before="0" w:line="240" w:lineRule="auto"/>
        <w:ind w:right="26" w:firstLine="567"/>
        <w:rPr>
          <w:rFonts w:ascii="Georgia" w:hAnsi="Georgia"/>
          <w:lang w:val="ro-RO"/>
        </w:rPr>
      </w:pPr>
      <w:r w:rsidRPr="004710D9">
        <w:rPr>
          <w:rFonts w:ascii="Georgia" w:hAnsi="Georgia"/>
          <w:lang w:val="ro-RO" w:eastAsia="ro-RO"/>
        </w:rPr>
        <w:t xml:space="preserve">— </w:t>
      </w:r>
      <w:r w:rsidR="004C1D57" w:rsidRPr="00962D4D">
        <w:rPr>
          <w:rFonts w:ascii="Georgia" w:hAnsi="Georgia"/>
          <w:lang w:val="ro-RO" w:eastAsia="ro-RO"/>
        </w:rPr>
        <w:t xml:space="preserve">Intră fără sfială, fiule, răspunse buna bătrînă, nu lua seama la mine. Iar nenorocirea mea să nu </w:t>
      </w:r>
      <w:r>
        <w:rPr>
          <w:rFonts w:ascii="Georgia" w:hAnsi="Georgia"/>
          <w:lang w:val="ro-RO" w:eastAsia="ro-RO"/>
        </w:rPr>
        <w:t xml:space="preserve">te </w:t>
      </w:r>
      <w:r w:rsidR="004C1D57" w:rsidRPr="00962D4D">
        <w:rPr>
          <w:rFonts w:ascii="Georgia" w:hAnsi="Georgia"/>
          <w:lang w:val="ro-RO" w:eastAsia="ro-RO"/>
        </w:rPr>
        <w:t>tulbure.</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Şi, fără a mai pierde vremea, se sculă şi pregăti toat</w:t>
      </w:r>
      <w:r w:rsidRPr="00D83964">
        <w:rPr>
          <w:rFonts w:ascii="Georgia" w:hAnsi="Georgia"/>
          <w:lang w:val="ro-RO" w:eastAsia="ro-RO"/>
        </w:rPr>
        <w:t>e</w:t>
      </w:r>
      <w:r w:rsidRPr="00962D4D">
        <w:rPr>
          <w:rFonts w:ascii="Georgia" w:hAnsi="Georgia"/>
          <w:vertAlign w:val="subscript"/>
          <w:lang w:val="ro-RO" w:eastAsia="ro-RO"/>
        </w:rPr>
        <w:t xml:space="preserve"> </w:t>
      </w:r>
      <w:r w:rsidRPr="00962D4D">
        <w:rPr>
          <w:rFonts w:ascii="Georgia" w:hAnsi="Georgia"/>
          <w:lang w:val="ro-RO" w:eastAsia="ro-RO"/>
        </w:rPr>
        <w:t>cele de cuviinţă pentru o ospeţie cuviincioasă, purtî</w:t>
      </w:r>
      <w:r w:rsidR="00D83964">
        <w:rPr>
          <w:rFonts w:ascii="Georgia" w:hAnsi="Georgia"/>
          <w:lang w:val="ro-RO" w:eastAsia="ro-RO"/>
        </w:rPr>
        <w:t>n</w:t>
      </w:r>
      <w:r w:rsidRPr="00962D4D">
        <w:rPr>
          <w:rFonts w:ascii="Georgia" w:hAnsi="Georgia"/>
          <w:lang w:val="ro-RO" w:eastAsia="ro-RO"/>
        </w:rPr>
        <w:t xml:space="preserve">du-se cu Vidushaka, precum cu propriul ei fiu. Şi Vidushaka, văzînd toate acestea, se simţi peste măsură </w:t>
      </w:r>
      <w:r w:rsidR="00D83964">
        <w:rPr>
          <w:rFonts w:ascii="Georgia" w:hAnsi="Georgia"/>
          <w:lang w:val="ro-RO" w:eastAsia="ro-RO"/>
        </w:rPr>
        <w:t>de</w:t>
      </w:r>
      <w:r w:rsidRPr="00962D4D">
        <w:rPr>
          <w:rFonts w:ascii="Georgia" w:hAnsi="Georgia"/>
          <w:vertAlign w:val="subscript"/>
          <w:lang w:val="ro-RO" w:eastAsia="ro-RO"/>
        </w:rPr>
        <w:t xml:space="preserve"> </w:t>
      </w:r>
      <w:r w:rsidRPr="00962D4D">
        <w:rPr>
          <w:rFonts w:ascii="Georgia" w:hAnsi="Georgia"/>
          <w:lang w:val="ro-RO" w:eastAsia="ro-RO"/>
        </w:rPr>
        <w:t xml:space="preserve">fermecat. Şi a doua zi, nevrînd să plece fără a răsplăti </w:t>
      </w:r>
      <w:r w:rsidR="00D83964">
        <w:rPr>
          <w:rFonts w:ascii="Georgia" w:hAnsi="Georgia"/>
          <w:lang w:val="ro-RO" w:eastAsia="ro-RO"/>
        </w:rPr>
        <w:t xml:space="preserve">un </w:t>
      </w:r>
      <w:r w:rsidRPr="00962D4D">
        <w:rPr>
          <w:rFonts w:ascii="Georgia" w:hAnsi="Georgia"/>
          <w:lang w:val="ro-RO" w:eastAsia="ro-RO"/>
        </w:rPr>
        <w:t>bine, se apropie de bătrîna brahmană şi-i zise :</w:t>
      </w:r>
    </w:p>
    <w:p w:rsidR="004C1D57" w:rsidRPr="00962D4D" w:rsidRDefault="00D83964" w:rsidP="005E2808">
      <w:pPr>
        <w:pStyle w:val="Bodytext1"/>
        <w:shd w:val="clear" w:color="auto" w:fill="auto"/>
        <w:tabs>
          <w:tab w:val="left" w:pos="674"/>
          <w:tab w:val="left" w:pos="851"/>
        </w:tabs>
        <w:spacing w:before="0" w:line="240" w:lineRule="auto"/>
        <w:ind w:right="26" w:firstLine="567"/>
        <w:rPr>
          <w:rFonts w:ascii="Georgia" w:hAnsi="Georgia"/>
          <w:lang w:val="ro-RO"/>
        </w:rPr>
      </w:pPr>
      <w:r w:rsidRPr="004710D9">
        <w:rPr>
          <w:rFonts w:ascii="Georgia" w:hAnsi="Georgia"/>
          <w:lang w:val="ro-RO" w:eastAsia="ro-RO"/>
        </w:rPr>
        <w:t xml:space="preserve">— </w:t>
      </w:r>
      <w:r w:rsidR="004C1D57" w:rsidRPr="00962D4D">
        <w:rPr>
          <w:rFonts w:ascii="Georgia" w:hAnsi="Georgia"/>
          <w:lang w:val="ro-RO" w:eastAsia="ro-RO"/>
        </w:rPr>
        <w:t>N-ai putea, acum înainte să plec, să-mi împărtăşeş</w:t>
      </w:r>
      <w:r>
        <w:rPr>
          <w:rFonts w:ascii="Georgia" w:hAnsi="Georgia"/>
          <w:lang w:val="ro-RO" w:eastAsia="ro-RO"/>
        </w:rPr>
        <w:t>ti</w:t>
      </w:r>
      <w:r w:rsidR="004C1D57" w:rsidRPr="00962D4D">
        <w:rPr>
          <w:rFonts w:ascii="Georgia" w:hAnsi="Georgia"/>
          <w:lang w:val="ro-RO" w:eastAsia="ro-RO"/>
        </w:rPr>
        <w:t xml:space="preserve"> pricina supărării tale, o, maică a mea ? Căci căile soart</w:t>
      </w:r>
      <w:r>
        <w:rPr>
          <w:rFonts w:ascii="Georgia" w:hAnsi="Georgia"/>
          <w:lang w:val="ro-RO" w:eastAsia="ro-RO"/>
        </w:rPr>
        <w:t>ei</w:t>
      </w:r>
      <w:r w:rsidR="004C1D57" w:rsidRPr="00962D4D">
        <w:rPr>
          <w:rFonts w:ascii="Georgia" w:hAnsi="Georgia"/>
          <w:lang w:val="ro-RO" w:eastAsia="ro-RO"/>
        </w:rPr>
        <w:t xml:space="preserve"> sînt tainice şi poate tocmai prin mine îţi va veni izb</w:t>
      </w:r>
      <w:r>
        <w:rPr>
          <w:rFonts w:ascii="Georgia" w:hAnsi="Georgia"/>
          <w:lang w:val="ro-RO" w:eastAsia="ro-RO"/>
        </w:rPr>
        <w:t>ă</w:t>
      </w:r>
      <w:r w:rsidR="004C1D57" w:rsidRPr="00962D4D">
        <w:rPr>
          <w:rFonts w:ascii="Georgia" w:hAnsi="Georgia"/>
          <w:lang w:val="ro-RO" w:eastAsia="ro-RO"/>
        </w:rPr>
        <w:t>virea.</w:t>
      </w:r>
    </w:p>
    <w:p w:rsidR="004C1D57" w:rsidRPr="00962D4D" w:rsidRDefault="004C1D57" w:rsidP="005E2808">
      <w:pPr>
        <w:pStyle w:val="Bodytext11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Ci la vorbele acestea de miere bătrîna răspunse :</w:t>
      </w:r>
    </w:p>
    <w:p w:rsidR="004C1D57" w:rsidRPr="00962D4D" w:rsidRDefault="00D83964" w:rsidP="005E2808">
      <w:pPr>
        <w:pStyle w:val="Bodytext1"/>
        <w:shd w:val="clear" w:color="auto" w:fill="auto"/>
        <w:tabs>
          <w:tab w:val="left" w:pos="678"/>
          <w:tab w:val="left" w:pos="851"/>
        </w:tabs>
        <w:spacing w:before="0" w:line="240" w:lineRule="auto"/>
        <w:ind w:right="26" w:firstLine="567"/>
        <w:rPr>
          <w:rFonts w:ascii="Georgia" w:hAnsi="Georgia"/>
          <w:lang w:val="ro-RO"/>
        </w:rPr>
      </w:pPr>
      <w:r w:rsidRPr="004710D9">
        <w:rPr>
          <w:rFonts w:ascii="Georgia" w:hAnsi="Georgia"/>
          <w:lang w:val="ro-RO" w:eastAsia="ro-RO"/>
        </w:rPr>
        <w:lastRenderedPageBreak/>
        <w:t xml:space="preserve">— </w:t>
      </w:r>
      <w:r w:rsidR="004C1D57" w:rsidRPr="00962D4D">
        <w:rPr>
          <w:rFonts w:ascii="Georgia" w:hAnsi="Georgia"/>
          <w:lang w:val="ro-RO" w:eastAsia="ro-RO"/>
        </w:rPr>
        <w:t>O, fiul meu Vidushaka, nu căuta să pătrunzi aceast</w:t>
      </w:r>
      <w:r>
        <w:rPr>
          <w:rFonts w:ascii="Georgia" w:hAnsi="Georgia"/>
          <w:lang w:val="ro-RO" w:eastAsia="ro-RO"/>
        </w:rPr>
        <w:t>ă</w:t>
      </w:r>
      <w:r w:rsidR="004C1D57" w:rsidRPr="00962D4D">
        <w:rPr>
          <w:rFonts w:ascii="Georgia" w:hAnsi="Georgia"/>
          <w:lang w:val="ro-RO" w:eastAsia="ro-RO"/>
        </w:rPr>
        <w:t xml:space="preserve"> taină şi fugi cît mai repede din cetate, ca nu cumva </w:t>
      </w:r>
      <w:r>
        <w:rPr>
          <w:rFonts w:ascii="Georgia" w:hAnsi="Georgia"/>
          <w:lang w:val="ro-RO" w:eastAsia="ro-RO"/>
        </w:rPr>
        <w:t>să</w:t>
      </w:r>
      <w:r w:rsidR="004C1D57" w:rsidRPr="00962D4D">
        <w:rPr>
          <w:rFonts w:ascii="Georgia" w:hAnsi="Georgia"/>
          <w:lang w:val="ro-RO" w:eastAsia="ro-RO"/>
        </w:rPr>
        <w:t xml:space="preserve"> ispiteşti nenorocirea asupra capului tău.</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Ci cum Vidushaka, departe de a se lăsa înspăimîntat</w:t>
      </w:r>
      <w:r w:rsidR="00D83964">
        <w:rPr>
          <w:rFonts w:ascii="Georgia" w:hAnsi="Georgia"/>
          <w:lang w:val="ro-RO" w:eastAsia="ro-RO"/>
        </w:rPr>
        <w:t>,</w:t>
      </w:r>
      <w:r w:rsidRPr="00962D4D">
        <w:rPr>
          <w:rFonts w:ascii="Georgia" w:hAnsi="Georgia"/>
          <w:lang w:val="ro-RO" w:eastAsia="ro-RO"/>
        </w:rPr>
        <w:t xml:space="preserve"> voia să afle mai vîrtos despre ce era vorba, bătrîna </w:t>
      </w:r>
      <w:r w:rsidR="00D83964">
        <w:rPr>
          <w:rFonts w:ascii="Georgia" w:hAnsi="Georgia"/>
          <w:lang w:val="ro-RO" w:eastAsia="ro-RO"/>
        </w:rPr>
        <w:t>îi</w:t>
      </w:r>
      <w:r w:rsidRPr="00962D4D">
        <w:rPr>
          <w:rFonts w:ascii="Georgia" w:hAnsi="Georgia"/>
          <w:lang w:val="ro-RO" w:eastAsia="ro-RO"/>
        </w:rPr>
        <w:t xml:space="preserve"> spuse :</w:t>
      </w:r>
    </w:p>
    <w:p w:rsidR="004C1D57" w:rsidRPr="00962D4D" w:rsidRDefault="00D83964" w:rsidP="005E2808">
      <w:pPr>
        <w:pStyle w:val="Bodytext1"/>
        <w:shd w:val="clear" w:color="auto" w:fill="auto"/>
        <w:tabs>
          <w:tab w:val="left" w:pos="669"/>
          <w:tab w:val="left" w:pos="851"/>
        </w:tabs>
        <w:spacing w:before="0" w:line="240" w:lineRule="auto"/>
        <w:ind w:right="26" w:firstLine="567"/>
        <w:rPr>
          <w:rFonts w:ascii="Georgia" w:hAnsi="Georgia"/>
          <w:lang w:val="ro-RO"/>
        </w:rPr>
      </w:pPr>
      <w:r w:rsidRPr="004710D9">
        <w:rPr>
          <w:rFonts w:ascii="Georgia" w:hAnsi="Georgia"/>
          <w:lang w:val="ro-RO" w:eastAsia="ro-RO"/>
        </w:rPr>
        <w:t xml:space="preserve">— </w:t>
      </w:r>
      <w:r w:rsidR="004C1D57" w:rsidRPr="00962D4D">
        <w:rPr>
          <w:rFonts w:ascii="Georgia" w:hAnsi="Georgia"/>
          <w:lang w:val="ro-RO" w:eastAsia="ro-RO"/>
        </w:rPr>
        <w:t xml:space="preserve">Află, o, fiul meu, că pe regele acestei cetăţi </w:t>
      </w:r>
      <w:r w:rsidR="00E36F99">
        <w:rPr>
          <w:rFonts w:ascii="Georgia" w:hAnsi="Georgia"/>
          <w:lang w:val="ro-RO" w:eastAsia="ro-RO"/>
        </w:rPr>
        <w:t>îl</w:t>
      </w:r>
      <w:r w:rsidR="004C1D57" w:rsidRPr="00962D4D">
        <w:rPr>
          <w:rFonts w:ascii="Georgia" w:hAnsi="Georgia"/>
          <w:lang w:val="ro-RO" w:eastAsia="ro-RO"/>
        </w:rPr>
        <w:t xml:space="preserve"> cheamă Devasena. Şi regele acesta are o fiică ce nu-</w:t>
      </w:r>
      <w:r w:rsidR="00123CD1">
        <w:rPr>
          <w:rFonts w:ascii="Georgia" w:hAnsi="Georgia"/>
          <w:lang w:val="ro-RO" w:eastAsia="ro-RO"/>
        </w:rPr>
        <w:t>şi</w:t>
      </w:r>
      <w:r w:rsidR="004C1D57" w:rsidRPr="00962D4D">
        <w:rPr>
          <w:rFonts w:ascii="Georgia" w:hAnsi="Georgia"/>
          <w:lang w:val="ro-RO" w:eastAsia="ro-RO"/>
        </w:rPr>
        <w:t xml:space="preserve"> are pereche în cele trei lumi. Şi la timpul potrivit regel</w:t>
      </w:r>
      <w:r w:rsidR="004C1D57" w:rsidRPr="00E36F99">
        <w:rPr>
          <w:rFonts w:ascii="Georgia" w:hAnsi="Georgia"/>
          <w:lang w:val="ro-RO" w:eastAsia="ro-RO"/>
        </w:rPr>
        <w:t>e</w:t>
      </w:r>
      <w:r w:rsidR="004C1D57" w:rsidRPr="00962D4D">
        <w:rPr>
          <w:rFonts w:ascii="Georgia" w:hAnsi="Georgia"/>
          <w:lang w:val="ro-RO" w:eastAsia="ro-RO"/>
        </w:rPr>
        <w:t xml:space="preserve"> a dat-o în căsătorie regelui din Kachchhapa. Ci asta fu spre nenorocul acelui rege. Căci drumul spre patul miresei lui s-a dovedit a fi drumul întunecat</w:t>
      </w:r>
      <w:r w:rsidR="004C1D57" w:rsidRPr="00962D4D">
        <w:rPr>
          <w:rStyle w:val="Bodytext12"/>
          <w:rFonts w:ascii="Georgia" w:hAnsi="Georgia"/>
          <w:shd w:val="clear" w:color="auto" w:fill="auto"/>
          <w:lang w:val="ro-RO" w:eastAsia="ro-RO"/>
        </w:rPr>
        <w:t xml:space="preserve"> al morţii. Şi cînd au venit a doua zi l-au găsit pe rege mort şi pe mireasă în lacrimi. Ci nu au putut scoate nimic de la ea, dar, fără a-şi pierde nădejdea, tatăl ei, regele Devasena, o dădu în căsătorie altui rege. Ci şi acela fu găsit a doua zi în aceeaşi stare ca şi tovarăşul lui, regele din Kachchhapa. Iar şirul regilor ce au luat după aceea în căsătorie pe domniţa Duhkhalabdhika, fiica regelui Devasena, e ca numărul anilor </w:t>
      </w:r>
      <w:r w:rsidR="007B2999">
        <w:rPr>
          <w:rStyle w:val="Bodytext12"/>
          <w:rFonts w:ascii="Georgia" w:hAnsi="Georgia"/>
          <w:shd w:val="clear" w:color="auto" w:fill="auto"/>
          <w:lang w:val="ro-RO" w:eastAsia="ro-RO"/>
        </w:rPr>
        <w:t>dintr</w:t>
      </w:r>
      <w:r w:rsidR="006A6FDF" w:rsidRPr="00962D4D">
        <w:rPr>
          <w:rStyle w:val="Bodytext12"/>
          <w:rFonts w:ascii="Georgia" w:hAnsi="Georgia"/>
          <w:shd w:val="clear" w:color="auto" w:fill="auto"/>
          <w:lang w:val="ro-RO" w:eastAsia="ro-RO"/>
        </w:rPr>
        <w:t>-o</w:t>
      </w:r>
      <w:r w:rsidR="004C1D57" w:rsidRPr="00962D4D">
        <w:rPr>
          <w:rStyle w:val="Bodytext12"/>
          <w:rFonts w:ascii="Georgia" w:hAnsi="Georgia"/>
          <w:shd w:val="clear" w:color="auto" w:fill="auto"/>
          <w:lang w:val="ro-RO" w:eastAsia="ro-RO"/>
        </w:rPr>
        <w:t xml:space="preserve"> zi a lui Brahma. Ci după un timp, n-a mai vrut nici un rege s-o ia de nevastă. Regele Devasena nu deznădăjdui însă nici de data aceasta. Şi porunci ca în odaia fiicei lui să fie adus în fiecare noapte un flăcău. Iar cel ce va izbuti să scape cu viaţă, o va lua pe domniţă de soţie. Or astăzi e rîndul fiului meu. Iar moartea lui e neîndoielnică. Iată deci, fiule, pricina amă</w:t>
      </w:r>
      <w:r w:rsidR="004C1D57" w:rsidRPr="00962D4D">
        <w:rPr>
          <w:rStyle w:val="Bodytext12"/>
          <w:rFonts w:ascii="Georgia" w:hAnsi="Georgia"/>
          <w:shd w:val="clear" w:color="auto" w:fill="auto"/>
          <w:lang w:val="ro-RO" w:eastAsia="ro-RO"/>
        </w:rPr>
        <w:softHyphen/>
        <w:t>răciunii mele.</w:t>
      </w:r>
      <w:r>
        <w:rPr>
          <w:rFonts w:ascii="Georgia" w:hAnsi="Georgia"/>
          <w:lang w:val="ro-RO"/>
        </w:rPr>
        <w:t xml:space="preserve"> </w:t>
      </w:r>
    </w:p>
    <w:p w:rsidR="004C1D57" w:rsidRPr="00962D4D" w:rsidRDefault="004C1D57" w:rsidP="005E2808">
      <w:pPr>
        <w:pStyle w:val="Bodytext11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Ci auzind-o vorbind astfel, Vidushaka îi zise :</w:t>
      </w:r>
    </w:p>
    <w:p w:rsidR="004C1D57" w:rsidRPr="00962D4D" w:rsidRDefault="00D83964" w:rsidP="005E2808">
      <w:pPr>
        <w:pStyle w:val="Bodytext1"/>
        <w:shd w:val="clear" w:color="auto" w:fill="auto"/>
        <w:tabs>
          <w:tab w:val="left" w:pos="851"/>
        </w:tabs>
        <w:spacing w:before="0" w:line="240" w:lineRule="auto"/>
        <w:ind w:right="26" w:firstLine="567"/>
        <w:rPr>
          <w:rFonts w:ascii="Georgia" w:hAnsi="Georgia"/>
          <w:lang w:val="ro-RO"/>
        </w:rPr>
      </w:pPr>
      <w:r w:rsidRPr="004710D9">
        <w:rPr>
          <w:rFonts w:ascii="Georgia" w:hAnsi="Georgia"/>
          <w:lang w:val="ro-RO" w:eastAsia="ro-RO"/>
        </w:rPr>
        <w:t xml:space="preserve">— </w:t>
      </w:r>
      <w:r w:rsidR="004C1D57" w:rsidRPr="00962D4D">
        <w:rPr>
          <w:rFonts w:ascii="Georgia" w:hAnsi="Georgia"/>
          <w:lang w:val="ro-RO" w:eastAsia="ro-RO"/>
        </w:rPr>
        <w:t>Alungă-ţi supărarea şi bucură-ţi sufletul, o, maică a mea ! Căci mă voi duce eu în locul fiului tău. Şi ce-o fi să se-ntîmple o să se întîmple.</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Astfel grăi Vidushaka şi, fără a mai lua în seamă rugă</w:t>
      </w:r>
      <w:r w:rsidRPr="00962D4D">
        <w:rPr>
          <w:rFonts w:ascii="Georgia" w:hAnsi="Georgia"/>
          <w:lang w:val="ro-RO" w:eastAsia="ro-RO"/>
        </w:rPr>
        <w:softHyphen/>
        <w:t>minţile şi îndemnurile preacinstitei bătrîne, ce nu voia să-şi împovăreze cugetul cu moartea lui, se duse întins la palat. Şi ajungînd în camera prinţesei Duhkhalabdhika, Vidushaka se piti după uşă cu sabia Zeului Focului în mînă, hotărît să curme pricina nenorocirii atîtor oameni. Şi nu avu el prea mult de aşteptat, că auzi un zgomot ciudat. Iar uşa se deschise şi el putu vedea un duh uriaş, din neamul Rakshasa, st</w:t>
      </w:r>
      <w:r w:rsidR="00356ED3">
        <w:rPr>
          <w:rStyle w:val="Bodytext12"/>
          <w:rFonts w:ascii="Georgia" w:hAnsi="Georgia"/>
          <w:shd w:val="clear" w:color="auto" w:fill="auto"/>
          <w:lang w:val="ro-RO" w:eastAsia="ro-RO"/>
        </w:rPr>
        <w:t>recurî</w:t>
      </w:r>
      <w:r w:rsidRPr="00962D4D">
        <w:rPr>
          <w:rStyle w:val="Bodytext12"/>
          <w:rFonts w:ascii="Georgia" w:hAnsi="Georgia"/>
          <w:shd w:val="clear" w:color="auto" w:fill="auto"/>
          <w:lang w:val="ro-RO" w:eastAsia="ro-RO"/>
        </w:rPr>
        <w:t xml:space="preserve">nd un braţ cît un trunchi. Ci asta nu fu decît spre pierzania acelui duh. Căci fără a pierde o clipă, mîniosul Vidushaka şi sări din </w:t>
      </w:r>
      <w:r w:rsidRPr="00962D4D">
        <w:rPr>
          <w:rStyle w:val="Bodytext12"/>
          <w:rFonts w:ascii="Georgia" w:hAnsi="Georgia"/>
          <w:shd w:val="clear" w:color="auto" w:fill="auto"/>
          <w:lang w:val="ro-RO" w:eastAsia="ro-RO"/>
        </w:rPr>
        <w:lastRenderedPageBreak/>
        <w:t>ascunză</w:t>
      </w:r>
      <w:r w:rsidRPr="00962D4D">
        <w:rPr>
          <w:rStyle w:val="Bodytext12"/>
          <w:rFonts w:ascii="Georgia" w:hAnsi="Georgia"/>
          <w:shd w:val="clear" w:color="auto" w:fill="auto"/>
          <w:lang w:val="ro-RO" w:eastAsia="ro-RO"/>
        </w:rPr>
        <w:softHyphen/>
        <w:t xml:space="preserve">toare şi </w:t>
      </w:r>
      <w:r w:rsidR="007B2999">
        <w:rPr>
          <w:rStyle w:val="Bodytext12"/>
          <w:rFonts w:ascii="Georgia" w:hAnsi="Georgia"/>
          <w:shd w:val="clear" w:color="auto" w:fill="auto"/>
          <w:lang w:val="ro-RO" w:eastAsia="ro-RO"/>
        </w:rPr>
        <w:t>dintr</w:t>
      </w:r>
      <w:r w:rsidR="006A6FDF" w:rsidRPr="00962D4D">
        <w:rPr>
          <w:rStyle w:val="Bodytext12"/>
          <w:rFonts w:ascii="Georgia" w:hAnsi="Georgia"/>
          <w:shd w:val="clear" w:color="auto" w:fill="auto"/>
          <w:lang w:val="ro-RO" w:eastAsia="ro-RO"/>
        </w:rPr>
        <w:t>-o</w:t>
      </w:r>
      <w:r w:rsidRPr="00962D4D">
        <w:rPr>
          <w:rStyle w:val="Bodytext12"/>
          <w:rFonts w:ascii="Georgia" w:hAnsi="Georgia"/>
          <w:shd w:val="clear" w:color="auto" w:fill="auto"/>
          <w:lang w:val="ro-RO" w:eastAsia="ro-RO"/>
        </w:rPr>
        <w:t xml:space="preserve"> singură lovitură a s</w:t>
      </w:r>
      <w:r w:rsidR="00356ED3">
        <w:rPr>
          <w:rStyle w:val="Bodytext12"/>
          <w:rFonts w:ascii="Georgia" w:hAnsi="Georgia"/>
          <w:shd w:val="clear" w:color="auto" w:fill="auto"/>
          <w:lang w:val="ro-RO" w:eastAsia="ro-RO"/>
        </w:rPr>
        <w:t>a</w:t>
      </w:r>
      <w:r w:rsidRPr="00962D4D">
        <w:rPr>
          <w:rStyle w:val="Bodytext12"/>
          <w:rFonts w:ascii="Georgia" w:hAnsi="Georgia"/>
          <w:shd w:val="clear" w:color="auto" w:fill="auto"/>
          <w:lang w:val="ro-RO" w:eastAsia="ro-RO"/>
        </w:rPr>
        <w:t>biei sale reteză mînoiul acela al spaimelor. Ci duhul, îngrozit de o atît de neaşteptată primire, îşi luă zborul pe dată. Iar a doua zi dimineaţă, regele Devasena văzu braţul uriaş al duhului zăcînd însîngerat pe duşumea şi pe Vidushaka dormind fericit în pat. Şi la această privelişte regele se înfioră de bucurie şi de spaimă. Şi fără de zăbavă puse să se facă pregătirile pentru nuntă. Dar Vidushaka trăi în pa</w:t>
      </w:r>
      <w:r w:rsidRPr="00962D4D">
        <w:rPr>
          <w:rStyle w:val="Bodytext12"/>
          <w:rFonts w:ascii="Georgia" w:hAnsi="Georgia"/>
          <w:shd w:val="clear" w:color="auto" w:fill="auto"/>
          <w:lang w:val="ro-RO" w:eastAsia="ro-RO"/>
        </w:rPr>
        <w:softHyphen/>
        <w:t>latul acela doar cîteva zile de o dulceaţă deasupra cu</w:t>
      </w:r>
      <w:r w:rsidRPr="00962D4D">
        <w:rPr>
          <w:rStyle w:val="Bodytext12"/>
          <w:rFonts w:ascii="Georgia" w:hAnsi="Georgia"/>
          <w:shd w:val="clear" w:color="auto" w:fill="auto"/>
          <w:lang w:val="ro-RO" w:eastAsia="ro-RO"/>
        </w:rPr>
        <w:softHyphen/>
        <w:t>vintelor.</w:t>
      </w:r>
    </w:p>
    <w:p w:rsidR="004C1D57" w:rsidRPr="00962D4D" w:rsidRDefault="00356ED3" w:rsidP="005E2808">
      <w:pPr>
        <w:pStyle w:val="Bodytext1"/>
        <w:shd w:val="clear" w:color="auto" w:fill="auto"/>
        <w:tabs>
          <w:tab w:val="left" w:pos="851"/>
        </w:tabs>
        <w:spacing w:before="0" w:line="240" w:lineRule="auto"/>
        <w:ind w:right="26" w:firstLine="567"/>
        <w:rPr>
          <w:rFonts w:ascii="Georgia" w:hAnsi="Georgia"/>
          <w:lang w:val="ro-RO"/>
        </w:rPr>
      </w:pPr>
      <w:r>
        <w:rPr>
          <w:rFonts w:ascii="Georgia" w:hAnsi="Georgia"/>
          <w:lang w:val="ro-RO" w:eastAsia="ro-RO"/>
        </w:rPr>
        <w:t>Î</w:t>
      </w:r>
      <w:r w:rsidR="004C1D57" w:rsidRPr="00962D4D">
        <w:rPr>
          <w:rFonts w:ascii="Georgia" w:hAnsi="Georgia"/>
          <w:lang w:val="ro-RO" w:eastAsia="ro-RO"/>
        </w:rPr>
        <w:t xml:space="preserve">ntr-o noapte, pe cînd tot palatul dormea, se strecură afară şi porni din nou la drum s-o regăsească pe draga lui Bhadra. Şi după un timp ajunse la o cetate cu numele de Tamralipta, nu departe de Marea de Răsărit. Iar acolo dădu peste un neguţător, pe nume Skandhadasa, care dorea să străbată marea. Şi urcîndu-se pe corabia acestuia, ce era plină cu bogăţii şi mărfuri de tot soiul, Vidushaka se lăsă purtat pe cărările albastre ale oceanului. Ci nu călătorise el prea mult, cînd corabia se înţepeni deodată în mijlocul mării, nelăsîndu-se urnită în vreun fel. Şi era chiar de parcă ar fi fost legată cu nişte odgoane de fundul oceanului. Iar neguţătorul, cu inima plină de o amăreală negrăită, pierduse aproape orice nădejde. </w:t>
      </w:r>
      <w:r w:rsidR="00852D91" w:rsidRPr="00962D4D">
        <w:rPr>
          <w:rFonts w:ascii="Georgia" w:hAnsi="Georgia"/>
          <w:lang w:val="ro-RO" w:eastAsia="ro-RO"/>
        </w:rPr>
        <w:t>În</w:t>
      </w:r>
      <w:r w:rsidR="004C1D57" w:rsidRPr="00962D4D">
        <w:rPr>
          <w:rFonts w:ascii="Georgia" w:hAnsi="Georgia"/>
          <w:lang w:val="ro-RO" w:eastAsia="ro-RO"/>
        </w:rPr>
        <w:t xml:space="preserve"> descumpănirea lui, făgădui jumătate din averi şi mîna fiicei sale oricui ar fi putut clinti blestemata de corabie din înţepeneala aceea a morţii. Şi averile lui chiar că erau nesfîrşite, iar fata era o copilandră tare ispititoare şi plină de haruri. Ci de cum auzi acestea, neînfricatul Vidushaka se arătă gata să înfăptuiască fapta aceea peste fire. Şi </w:t>
      </w:r>
      <w:r w:rsidR="004C1D57" w:rsidRPr="00962D4D">
        <w:rPr>
          <w:rStyle w:val="Bodytext12"/>
          <w:rFonts w:ascii="Georgia" w:hAnsi="Georgia"/>
          <w:shd w:val="clear" w:color="auto" w:fill="auto"/>
          <w:lang w:val="ro-RO" w:eastAsia="ro-RO"/>
        </w:rPr>
        <w:t xml:space="preserve">legîndu-şi o frînghie la brîu, se cufundă în mare, luînd cu sine sabia Zeului Focului. Dar nu merse el mult sub apă, cînd sufletul i se umplu de minunare. Şi ce îl uimise într-un chip atît de desăvîrşit era priveliştea unui uriaş adormit pe fundul mării. Iar uriaşul acela era atît de falnic şi de trupeş şi de nemăsurat, că era de parcă tot oceanul s-ar fi sprijinit pe el. Şi ce ţinea în loc corabia era unul din picioarele acelui fără-măsură. Ci Vidushaka reteză piciorul </w:t>
      </w:r>
      <w:r w:rsidR="007B2999">
        <w:rPr>
          <w:rStyle w:val="Bodytext12"/>
          <w:rFonts w:ascii="Georgia" w:hAnsi="Georgia"/>
          <w:shd w:val="clear" w:color="auto" w:fill="auto"/>
          <w:lang w:val="ro-RO" w:eastAsia="ro-RO"/>
        </w:rPr>
        <w:t>dintr</w:t>
      </w:r>
      <w:r w:rsidR="006A6FDF" w:rsidRPr="00962D4D">
        <w:rPr>
          <w:rStyle w:val="Bodytext12"/>
          <w:rFonts w:ascii="Georgia" w:hAnsi="Georgia"/>
          <w:shd w:val="clear" w:color="auto" w:fill="auto"/>
          <w:lang w:val="ro-RO" w:eastAsia="ro-RO"/>
        </w:rPr>
        <w:t>-o</w:t>
      </w:r>
      <w:r w:rsidR="004C1D57" w:rsidRPr="00962D4D">
        <w:rPr>
          <w:rStyle w:val="Bodytext12"/>
          <w:rFonts w:ascii="Georgia" w:hAnsi="Georgia"/>
          <w:shd w:val="clear" w:color="auto" w:fill="auto"/>
          <w:lang w:val="ro-RO" w:eastAsia="ro-RO"/>
        </w:rPr>
        <w:t xml:space="preserve"> lovitură a săbiei lui vrăjite, slo</w:t>
      </w:r>
      <w:r w:rsidR="004C1D57" w:rsidRPr="00962D4D">
        <w:rPr>
          <w:rStyle w:val="Bodytext12"/>
          <w:rFonts w:ascii="Georgia" w:hAnsi="Georgia"/>
          <w:shd w:val="clear" w:color="auto" w:fill="auto"/>
          <w:lang w:val="ro-RO" w:eastAsia="ro-RO"/>
        </w:rPr>
        <w:softHyphen/>
        <w:t xml:space="preserve">bozind în chipul acesta corabia. Nemaifiind în nici un fel stăvilită, ea începu să lunece lin pe faţa liniştită a mării. Or, văzînd aceasta, neguţătorul, a cărui cinste se adunase toată în înfăţişare, </w:t>
      </w:r>
      <w:r w:rsidR="004C1D57" w:rsidRPr="00962D4D">
        <w:rPr>
          <w:rStyle w:val="Bodytext12"/>
          <w:rFonts w:ascii="Georgia" w:hAnsi="Georgia"/>
          <w:shd w:val="clear" w:color="auto" w:fill="auto"/>
          <w:lang w:val="ro-RO" w:eastAsia="ro-RO"/>
        </w:rPr>
        <w:lastRenderedPageBreak/>
        <w:t>lăsîndu-i sufletul negru şi găunos, şi-n inima căruia sălăşluia un adevărat ocean de matrapazlîcuri şi chiţibuşerii, temîndu-se ca Vidushaka să nu-şi ceară răsplata cuvenită, puse de se tăie funia ce-l ţinea pe acesta legat de corabie, părăsindu-l în mijlocul valurilor şi a sorţii lui nenorocite. Căci era un zgîrcit mai zgîrcit decît toţi zgîrciţii de pe faţa pămîn</w:t>
      </w:r>
      <w:r w:rsidR="004C1D57" w:rsidRPr="00962D4D">
        <w:rPr>
          <w:rStyle w:val="Bodytext12"/>
          <w:rFonts w:ascii="Georgia" w:hAnsi="Georgia"/>
          <w:shd w:val="clear" w:color="auto" w:fill="auto"/>
          <w:lang w:val="ro-RO" w:eastAsia="ro-RO"/>
        </w:rPr>
        <w:softHyphen/>
        <w:t>tului şi mai bucuros şi-ar fi dat tot sîngele, picătură cu picătură, decît un galben din bogăţiile lui nemăsurate.</w:t>
      </w:r>
    </w:p>
    <w:p w:rsidR="004C1D57" w:rsidRPr="00962D4D" w:rsidRDefault="004C1D57" w:rsidP="00356ED3">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Ci văzînd ticăloşia negustorului, Vidushaka nu-şi pierdu cumpătul. Şi înotînd şapte zile şi şapte nopţi, ajunse pe un ţărm pustiu şi uitat de oameni. Şi mai mergînd alte şapte, ajunse la o mănăstire locuită de nişte preacinstiţi brahmani. Or mănăstirea aceea se afla chiar lîngă cetatea</w:t>
      </w:r>
      <w:r w:rsidR="00356ED3">
        <w:rPr>
          <w:rFonts w:ascii="Georgia" w:hAnsi="Georgia"/>
          <w:lang w:val="ro-RO"/>
        </w:rPr>
        <w:t xml:space="preserve"> </w:t>
      </w:r>
      <w:r w:rsidRPr="00962D4D">
        <w:rPr>
          <w:rFonts w:ascii="Georgia" w:hAnsi="Georgia"/>
          <w:lang w:val="ro-RO" w:eastAsia="ro-RO"/>
        </w:rPr>
        <w:t>Karkotaka şi acolo domnea un rege cu numele de Aryavarman. Şi aflînd aceasta, Vidushaka se bucură, căci cetatea aceea era foarte aproape de locul unde se găsea mult iubita lui Bhadra. Ci pe cînd se bucura el astfel, văzu un alai mare de soldaţi. Iar călăreţul ce se afla î</w:t>
      </w:r>
      <w:r w:rsidR="00356ED3">
        <w:rPr>
          <w:rFonts w:ascii="Georgia" w:hAnsi="Georgia"/>
          <w:lang w:val="ro-RO" w:eastAsia="ro-RO"/>
        </w:rPr>
        <w:t>n</w:t>
      </w:r>
      <w:r w:rsidRPr="00962D4D">
        <w:rPr>
          <w:rFonts w:ascii="Georgia" w:hAnsi="Georgia"/>
          <w:lang w:val="ro-RO" w:eastAsia="ro-RO"/>
        </w:rPr>
        <w:t xml:space="preserve"> frunte striga : „Oricine vrea să se căsătorească mîine dimineaţă cu fiica regelui nostru, trebuie să petreacă o noapte în odaia ei.</w:t>
      </w:r>
      <w:r w:rsidR="002A0A07" w:rsidRPr="00962D4D">
        <w:rPr>
          <w:rFonts w:ascii="Georgia" w:hAnsi="Georgia"/>
          <w:lang w:val="ro-RO" w:eastAsia="ro-RO"/>
        </w:rPr>
        <w:t>”</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De cum auzi cuvintele acestea, Vidushaka şi voi să se-ndrepte spre palatul prinţesei pentru a o lua de soţie</w:t>
      </w:r>
      <w:r w:rsidR="00356ED3">
        <w:rPr>
          <w:rFonts w:ascii="Georgia" w:hAnsi="Georgia"/>
          <w:lang w:val="ro-RO" w:eastAsia="ro-RO"/>
        </w:rPr>
        <w:t>.</w:t>
      </w:r>
      <w:r w:rsidRPr="00962D4D">
        <w:rPr>
          <w:rFonts w:ascii="Georgia" w:hAnsi="Georgia"/>
          <w:lang w:val="ro-RO" w:eastAsia="ro-RO"/>
        </w:rPr>
        <w:t xml:space="preserve"> Şi văzîndu-i nec</w:t>
      </w:r>
      <w:r w:rsidR="00356ED3">
        <w:rPr>
          <w:rFonts w:ascii="Georgia" w:hAnsi="Georgia"/>
          <w:lang w:val="ro-RO" w:eastAsia="ro-RO"/>
        </w:rPr>
        <w:t>h</w:t>
      </w:r>
      <w:r w:rsidRPr="00962D4D">
        <w:rPr>
          <w:rFonts w:ascii="Georgia" w:hAnsi="Georgia"/>
          <w:lang w:val="ro-RO" w:eastAsia="ro-RO"/>
        </w:rPr>
        <w:t>ibzuinţa, unul din brahmanii ce-l prinsese drag îl luă de-o parte şi-i spuse :</w:t>
      </w:r>
    </w:p>
    <w:p w:rsidR="004C1D57" w:rsidRPr="00962D4D" w:rsidRDefault="00356ED3" w:rsidP="005E2808">
      <w:pPr>
        <w:pStyle w:val="Bodytext1"/>
        <w:shd w:val="clear" w:color="auto" w:fill="auto"/>
        <w:tabs>
          <w:tab w:val="left" w:pos="851"/>
        </w:tabs>
        <w:spacing w:before="0" w:line="240" w:lineRule="auto"/>
        <w:ind w:right="26" w:firstLine="567"/>
        <w:rPr>
          <w:rFonts w:ascii="Georgia" w:hAnsi="Georgia"/>
          <w:lang w:val="ro-RO"/>
        </w:rPr>
      </w:pPr>
      <w:r w:rsidRPr="004710D9">
        <w:rPr>
          <w:rFonts w:ascii="Georgia" w:hAnsi="Georgia"/>
          <w:lang w:val="ro-RO" w:eastAsia="ro-RO"/>
        </w:rPr>
        <w:t xml:space="preserve">— </w:t>
      </w:r>
      <w:r w:rsidR="004C1D57" w:rsidRPr="00962D4D">
        <w:rPr>
          <w:rFonts w:ascii="Georgia" w:hAnsi="Georgia"/>
          <w:lang w:val="ro-RO" w:eastAsia="ro-RO"/>
        </w:rPr>
        <w:t>Fiul meu, tu nu ştii ce ispravă primejdioasă e aceasta, căci eşti străin şi n-aveai de unde afla de blestemu</w:t>
      </w:r>
      <w:r>
        <w:rPr>
          <w:rFonts w:ascii="Georgia" w:hAnsi="Georgia"/>
          <w:lang w:val="ro-RO" w:eastAsia="ro-RO"/>
        </w:rPr>
        <w:t>l</w:t>
      </w:r>
      <w:r w:rsidR="004C1D57" w:rsidRPr="00962D4D">
        <w:rPr>
          <w:rFonts w:ascii="Georgia" w:hAnsi="Georgia"/>
          <w:lang w:val="ro-RO" w:eastAsia="ro-RO"/>
        </w:rPr>
        <w:t xml:space="preserve"> ce apasă asupra fiicei regelui nostru. Cunoaşte dar că ce crezi tu că este o odaie de nuntă nu este altceva decît gura căscată a morţii. Căci oricine a petrecut o noapte în încăperea aceea a blestemului a fost găsit a doua zi mort ca toţi morţii. Şi vei păţi şi tu ce au păţit şi ceilalţi.</w:t>
      </w:r>
      <w:r>
        <w:rPr>
          <w:rFonts w:ascii="Georgia" w:hAnsi="Georgia"/>
          <w:lang w:val="ro-RO"/>
        </w:rPr>
        <w:t xml:space="preserve"> </w:t>
      </w:r>
    </w:p>
    <w:p w:rsidR="004C1D57" w:rsidRPr="00962D4D" w:rsidRDefault="00356ED3" w:rsidP="00BA5C99">
      <w:pPr>
        <w:pStyle w:val="Bodytext1"/>
        <w:shd w:val="clear" w:color="auto" w:fill="auto"/>
        <w:tabs>
          <w:tab w:val="left" w:pos="851"/>
        </w:tabs>
        <w:spacing w:before="0" w:line="240" w:lineRule="auto"/>
        <w:ind w:right="26" w:firstLine="567"/>
        <w:rPr>
          <w:rFonts w:ascii="Georgia" w:hAnsi="Georgia"/>
          <w:lang w:val="ro-RO"/>
        </w:rPr>
      </w:pPr>
      <w:r>
        <w:rPr>
          <w:rFonts w:ascii="Georgia" w:hAnsi="Georgia"/>
          <w:lang w:val="ro-RO" w:eastAsia="ro-RO"/>
        </w:rPr>
        <w:t>Î</w:t>
      </w:r>
      <w:r w:rsidR="004C1D57" w:rsidRPr="00962D4D">
        <w:rPr>
          <w:rFonts w:ascii="Georgia" w:hAnsi="Georgia"/>
          <w:lang w:val="ro-RO" w:eastAsia="ro-RO"/>
        </w:rPr>
        <w:t xml:space="preserve">nsă Vidushaka, departe de a fi mişcat sau măcar </w:t>
      </w:r>
      <w:r>
        <w:rPr>
          <w:rFonts w:ascii="Georgia" w:hAnsi="Georgia"/>
          <w:lang w:val="ro-RO" w:eastAsia="ro-RO"/>
        </w:rPr>
        <w:t>cl</w:t>
      </w:r>
      <w:r w:rsidR="00687B7C">
        <w:rPr>
          <w:rFonts w:ascii="Georgia" w:hAnsi="Georgia"/>
          <w:lang w:val="ro-RO" w:eastAsia="ro-RO"/>
        </w:rPr>
        <w:t>in</w:t>
      </w:r>
      <w:r w:rsidR="004C1D57" w:rsidRPr="00962D4D">
        <w:rPr>
          <w:rFonts w:ascii="Georgia" w:hAnsi="Georgia"/>
          <w:lang w:val="ro-RO" w:eastAsia="ro-RO"/>
        </w:rPr>
        <w:t>tit de vorbele acelea înţelepte, se arătă chiar şi mai aţîţat de ele. Şi fără de altă zăbavă se duse la palatul regelui Aryavarman. Şi căpătînd îngăduinţă, se puse la pîndă în odaia de culcare a prinţesei cu sabia Zeului Focului în mînă. Ci nu avu mult de aşteptat, căci pe la miezul nopţii văzu uşa întredeschizîndu-se şi pătrunzînd un duh cu</w:t>
      </w:r>
      <w:r w:rsidR="00BA5C99">
        <w:rPr>
          <w:rFonts w:ascii="Georgia" w:hAnsi="Georgia"/>
          <w:lang w:val="ro-RO" w:eastAsia="ro-RO"/>
        </w:rPr>
        <w:t>m</w:t>
      </w:r>
      <w:r w:rsidR="004C1D57" w:rsidRPr="00962D4D">
        <w:rPr>
          <w:rFonts w:ascii="Georgia" w:hAnsi="Georgia"/>
          <w:lang w:val="ro-RO" w:eastAsia="ro-RO"/>
        </w:rPr>
        <w:t xml:space="preserve"> nu se poate mai uriaş. Ci îi lipsea </w:t>
      </w:r>
      <w:r w:rsidR="004C1D57" w:rsidRPr="00962D4D">
        <w:rPr>
          <w:rFonts w:ascii="Georgia" w:hAnsi="Georgia"/>
          <w:lang w:val="ro-RO" w:eastAsia="ro-RO"/>
        </w:rPr>
        <w:lastRenderedPageBreak/>
        <w:t>braţul drept. Şi văzîndu-l, Vidushaka îşi zise : „Duhul ăsta trebuie să fie cel</w:t>
      </w:r>
      <w:r w:rsidR="00BA5C99">
        <w:rPr>
          <w:rFonts w:ascii="Georgia" w:hAnsi="Georgia"/>
          <w:lang w:val="ro-RO"/>
        </w:rPr>
        <w:t xml:space="preserve"> </w:t>
      </w:r>
      <w:r w:rsidR="004C1D57" w:rsidRPr="00962D4D">
        <w:rPr>
          <w:rFonts w:ascii="Georgia" w:hAnsi="Georgia"/>
          <w:lang w:val="ro-RO" w:eastAsia="ro-RO"/>
        </w:rPr>
        <w:t>ce-o ch</w:t>
      </w:r>
      <w:r w:rsidR="00BA5C99">
        <w:rPr>
          <w:rFonts w:ascii="Georgia" w:hAnsi="Georgia"/>
          <w:lang w:val="ro-RO" w:eastAsia="ro-RO"/>
        </w:rPr>
        <w:t>inuia pe fiica regelui Devasena.</w:t>
      </w:r>
      <w:r w:rsidR="004C1D57" w:rsidRPr="00962D4D">
        <w:rPr>
          <w:rFonts w:ascii="Georgia" w:hAnsi="Georgia"/>
          <w:lang w:val="ro-RO" w:eastAsia="ro-RO"/>
        </w:rPr>
        <w:t xml:space="preserve"> Şi după cî</w:t>
      </w:r>
      <w:r w:rsidR="00BA5C99">
        <w:rPr>
          <w:rFonts w:ascii="Georgia" w:hAnsi="Georgia"/>
          <w:lang w:val="ro-RO" w:eastAsia="ro-RO"/>
        </w:rPr>
        <w:t>t</w:t>
      </w:r>
      <w:r w:rsidR="004C1D57" w:rsidRPr="00962D4D">
        <w:rPr>
          <w:rFonts w:ascii="Georgia" w:hAnsi="Georgia"/>
          <w:lang w:val="ro-RO" w:eastAsia="ro-RO"/>
        </w:rPr>
        <w:t xml:space="preserve">e văd s-a învăţat numai cu fiice de regi. Ci eu atunci doar l-am betegit, dar acum îl voi ucide, să nu mai supere </w:t>
      </w:r>
      <w:r w:rsidR="00462D39" w:rsidRPr="00962D4D">
        <w:rPr>
          <w:rFonts w:ascii="Georgia" w:hAnsi="Georgia"/>
          <w:lang w:val="ro-RO" w:eastAsia="ro-RO"/>
        </w:rPr>
        <w:t>pe</w:t>
      </w:r>
      <w:r w:rsidR="004C1D57" w:rsidRPr="00962D4D">
        <w:rPr>
          <w:rFonts w:ascii="Georgia" w:hAnsi="Georgia"/>
          <w:lang w:val="ro-RO" w:eastAsia="ro-RO"/>
        </w:rPr>
        <w:t xml:space="preserve"> nimeni cu scîrbăvniciile lui.</w:t>
      </w:r>
      <w:r w:rsidR="002A0A07" w:rsidRPr="00962D4D">
        <w:rPr>
          <w:rFonts w:ascii="Georgia" w:hAnsi="Georgia"/>
          <w:lang w:val="ro-RO" w:eastAsia="ro-RO"/>
        </w:rPr>
        <w:t>”</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Şi gîndind astfel, Vidushaka se năpusti afară din ascun</w:t>
      </w:r>
      <w:r w:rsidRPr="00962D4D">
        <w:rPr>
          <w:rFonts w:ascii="Georgia" w:hAnsi="Georgia"/>
          <w:lang w:val="ro-RO" w:eastAsia="ro-RO"/>
        </w:rPr>
        <w:softHyphen/>
        <w:t>zătoare şi apucîndu-l de păr se şi pregătea să-i zboare capul, cînd duhul strigă înspăimîntat :</w:t>
      </w:r>
    </w:p>
    <w:p w:rsidR="004C1D57" w:rsidRPr="00962D4D" w:rsidRDefault="00BA5C99" w:rsidP="005E2808">
      <w:pPr>
        <w:pStyle w:val="Bodytext1"/>
        <w:shd w:val="clear" w:color="auto" w:fill="auto"/>
        <w:tabs>
          <w:tab w:val="left" w:pos="688"/>
          <w:tab w:val="left" w:pos="851"/>
        </w:tabs>
        <w:spacing w:before="0" w:line="240" w:lineRule="auto"/>
        <w:ind w:right="26" w:firstLine="567"/>
        <w:rPr>
          <w:rFonts w:ascii="Georgia" w:hAnsi="Georgia"/>
          <w:lang w:val="ro-RO"/>
        </w:rPr>
      </w:pPr>
      <w:r w:rsidRPr="004710D9">
        <w:rPr>
          <w:rFonts w:ascii="Georgia" w:hAnsi="Georgia"/>
          <w:lang w:val="ro-RO" w:eastAsia="ro-RO"/>
        </w:rPr>
        <w:t xml:space="preserve">— </w:t>
      </w:r>
      <w:r w:rsidR="004C1D57" w:rsidRPr="00962D4D">
        <w:rPr>
          <w:rFonts w:ascii="Georgia" w:hAnsi="Georgia"/>
          <w:lang w:val="ro-RO" w:eastAsia="ro-RO"/>
        </w:rPr>
        <w:t>Nu mă ucide, nu mă ucide ! Căci doar e în firea celor viteji să arate îndurare. Iar eu voi fi de-acum robul şi slujitorul tău, şi-mi pun capul sub pavăza oblăduirii tale.</w:t>
      </w:r>
      <w:r>
        <w:rPr>
          <w:rFonts w:ascii="Georgia" w:hAnsi="Georgia"/>
          <w:lang w:val="ro-RO"/>
        </w:rPr>
        <w:t xml:space="preserve">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Ci auzindu-l grăind cu atîta supunere, inima lui Vidus</w:t>
      </w:r>
      <w:r w:rsidRPr="00962D4D">
        <w:rPr>
          <w:rFonts w:ascii="Georgia" w:hAnsi="Georgia"/>
          <w:lang w:val="ro-RO" w:eastAsia="ro-RO"/>
        </w:rPr>
        <w:softHyphen/>
        <w:t>haka se muie cu totul. Şi vrînd să alunge spaima ce părea că-l covîrşise pe duhul acela, îl întrebă cu glas îmblînzit:</w:t>
      </w:r>
    </w:p>
    <w:p w:rsidR="004C1D57" w:rsidRPr="00962D4D" w:rsidRDefault="00BA5C99" w:rsidP="005E2808">
      <w:pPr>
        <w:pStyle w:val="Bodytext1"/>
        <w:shd w:val="clear" w:color="auto" w:fill="auto"/>
        <w:tabs>
          <w:tab w:val="left" w:pos="683"/>
          <w:tab w:val="left" w:pos="851"/>
        </w:tabs>
        <w:spacing w:before="0" w:line="240" w:lineRule="auto"/>
        <w:ind w:right="26" w:firstLine="567"/>
        <w:rPr>
          <w:rFonts w:ascii="Georgia" w:hAnsi="Georgia"/>
          <w:lang w:val="ro-RO"/>
        </w:rPr>
      </w:pPr>
      <w:r w:rsidRPr="004710D9">
        <w:rPr>
          <w:rFonts w:ascii="Georgia" w:hAnsi="Georgia"/>
          <w:lang w:val="ro-RO" w:eastAsia="ro-RO"/>
        </w:rPr>
        <w:t xml:space="preserve">— </w:t>
      </w:r>
      <w:r w:rsidR="004C1D57" w:rsidRPr="00962D4D">
        <w:rPr>
          <w:rFonts w:ascii="Georgia" w:hAnsi="Georgia"/>
          <w:lang w:val="ro-RO" w:eastAsia="ro-RO"/>
        </w:rPr>
        <w:t>Dar cine eşti tu şi care-i pricina unei atît de tică</w:t>
      </w:r>
      <w:r w:rsidR="004C1D57" w:rsidRPr="00962D4D">
        <w:rPr>
          <w:rFonts w:ascii="Georgia" w:hAnsi="Georgia"/>
          <w:lang w:val="ro-RO" w:eastAsia="ro-RO"/>
        </w:rPr>
        <w:softHyphen/>
        <w:t>loase purtări ?</w:t>
      </w:r>
      <w:r>
        <w:rPr>
          <w:rFonts w:ascii="Georgia" w:hAnsi="Georgia"/>
          <w:lang w:val="ro-RO"/>
        </w:rPr>
        <w:t xml:space="preserve"> </w:t>
      </w:r>
    </w:p>
    <w:p w:rsidR="004C1D57" w:rsidRPr="00962D4D" w:rsidRDefault="004C1D57" w:rsidP="005E2808">
      <w:pPr>
        <w:pStyle w:val="Bodytext11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Ci duhul, mai prinzînd inimă, îi răspunse :</w:t>
      </w:r>
    </w:p>
    <w:p w:rsidR="004C1D57" w:rsidRPr="00962D4D" w:rsidRDefault="00BA5C99" w:rsidP="005E2808">
      <w:pPr>
        <w:pStyle w:val="Bodytext1"/>
        <w:shd w:val="clear" w:color="auto" w:fill="auto"/>
        <w:tabs>
          <w:tab w:val="left" w:pos="707"/>
          <w:tab w:val="left" w:pos="851"/>
        </w:tabs>
        <w:spacing w:before="0" w:line="240" w:lineRule="auto"/>
        <w:ind w:right="26" w:firstLine="567"/>
        <w:rPr>
          <w:rFonts w:ascii="Georgia" w:hAnsi="Georgia"/>
          <w:lang w:val="ro-RO"/>
        </w:rPr>
      </w:pPr>
      <w:r w:rsidRPr="004710D9">
        <w:rPr>
          <w:rFonts w:ascii="Georgia" w:hAnsi="Georgia"/>
          <w:lang w:val="ro-RO" w:eastAsia="ro-RO"/>
        </w:rPr>
        <w:t xml:space="preserve">— </w:t>
      </w:r>
      <w:r w:rsidR="004C1D57" w:rsidRPr="00962D4D">
        <w:rPr>
          <w:rFonts w:ascii="Georgia" w:hAnsi="Georgia"/>
          <w:lang w:val="ro-RO" w:eastAsia="ro-RO"/>
        </w:rPr>
        <w:t>Numele meu este Yamadanshtra şi sînt un duh din neamul Rakshasa. Ci faptele mele, oricît de mîrşave, nu sînt decît rodul alcătuirii mele fireşti. Căci oamenii au fost dintotdeauna hrană celor din neamul meu. Ci acum văd şi eu nemernicia faptelor mele şi le cunosc gustul amar. Şi blîndeţea ta îmi va trezi blîndeţea, iar cruţarea ta va fi asupră-mi ca un jurămînt de lepădare. Ci de vei avea vreodată nevoie de mine, cheamă-mă şi voi veni pe dată.</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Şi zicînd acestea duhul se făcu nevăzut. Iar Vidushaka petrecu o noapte minunată în locul acela, pînă atunci al năpraznelor şi al morţii.</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Iar a doua zi, venind în încăperea domniţei şi văzînd ce era de văzut, inima regelui Aryavarman se umflă de vinul desfătării. Şi fără amînări şi zăbăvnicii de prisos, îi hărăzi fata de soţie. Şi fu cum nu se poate mai mul</w:t>
      </w:r>
      <w:r w:rsidRPr="00962D4D">
        <w:rPr>
          <w:rFonts w:ascii="Georgia" w:hAnsi="Georgia"/>
          <w:lang w:val="ro-RO" w:eastAsia="ro-RO"/>
        </w:rPr>
        <w:softHyphen/>
        <w:t xml:space="preserve">ţumit. Iar Vidushaka, după ce mai petrecu cîteva nopţi tare plăcute, îşi aminti din nou de preafrumoasa </w:t>
      </w:r>
      <w:r w:rsidR="00462D39" w:rsidRPr="00962D4D">
        <w:rPr>
          <w:rFonts w:ascii="Georgia" w:hAnsi="Georgia"/>
          <w:lang w:val="ro-RO" w:eastAsia="ro-RO"/>
        </w:rPr>
        <w:t>lui</w:t>
      </w:r>
      <w:r w:rsidRPr="00962D4D">
        <w:rPr>
          <w:rFonts w:ascii="Georgia" w:hAnsi="Georgia"/>
          <w:lang w:val="ro-RO" w:eastAsia="ro-RO"/>
        </w:rPr>
        <w:t xml:space="preserve"> Bhadra. Şi, cu inima tînjind de dragoste, părăsi palalul la un ceas cînd toată lumea dormea. Şi chemîndu-l în gînd pe duhul Yamadanshtra, slujitorul lui, îi ceru să</w:t>
      </w:r>
      <w:r w:rsidRPr="00962D4D">
        <w:rPr>
          <w:rStyle w:val="BodytextBold"/>
          <w:rFonts w:ascii="Georgia" w:hAnsi="Georgia"/>
          <w:b w:val="0"/>
          <w:shd w:val="clear" w:color="auto" w:fill="auto"/>
          <w:lang w:val="ro-RO" w:eastAsia="ro-RO"/>
        </w:rPr>
        <w:t xml:space="preserve">-l </w:t>
      </w:r>
      <w:r w:rsidRPr="00962D4D">
        <w:rPr>
          <w:rFonts w:ascii="Georgia" w:hAnsi="Georgia"/>
          <w:lang w:val="ro-RO" w:eastAsia="ro-RO"/>
        </w:rPr>
        <w:t xml:space="preserve">ducă în ţinutul Siddhasilor. Ci nici nu-şi terminase </w:t>
      </w:r>
      <w:r w:rsidRPr="00962D4D">
        <w:rPr>
          <w:rFonts w:ascii="Georgia" w:hAnsi="Georgia"/>
          <w:lang w:val="ro-RO" w:eastAsia="ro-RO"/>
        </w:rPr>
        <w:lastRenderedPageBreak/>
        <w:t>bine vorbele, că d</w:t>
      </w:r>
      <w:r w:rsidR="00BA5C99">
        <w:rPr>
          <w:rFonts w:ascii="Georgia" w:hAnsi="Georgia"/>
          <w:lang w:val="ro-RO" w:eastAsia="ro-RO"/>
        </w:rPr>
        <w:t xml:space="preserve">uhul îl şi înşfăcă, şi nici nu </w:t>
      </w:r>
      <w:r w:rsidRPr="00962D4D">
        <w:rPr>
          <w:rFonts w:ascii="Georgia" w:hAnsi="Georgia"/>
          <w:lang w:val="ro-RO" w:eastAsia="ro-RO"/>
        </w:rPr>
        <w:t>răsuflă bine o dată, că se şi pomeni în ţinutul dorinţelor sale.</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 xml:space="preserve">Şi părăsindu-l pe duhul acela mulţumitor lui, merse ce merse pînă ajunse pe malul unui lac. Şi era într-adevăr podoaba lacurilor, atît în privinţa frumuseţii, cît şi a întinderii lui cea fără margini. Or, cum stătea el bucurîndu-se de priveliştea aceea peste fire, văzu venind nişte </w:t>
      </w:r>
      <w:r w:rsidRPr="00BA5C99">
        <w:rPr>
          <w:rStyle w:val="BodytextItalic"/>
          <w:rFonts w:ascii="Georgia" w:hAnsi="Georgia"/>
          <w:i w:val="0"/>
          <w:shd w:val="clear" w:color="auto" w:fill="auto"/>
          <w:lang w:val="ro-RO" w:eastAsia="ro-RO"/>
        </w:rPr>
        <w:t>fecioare de o frumuseţe ce fura minţile şi înfiora şi un</w:t>
      </w:r>
      <w:r w:rsidRPr="00962D4D">
        <w:rPr>
          <w:rStyle w:val="BodytextItalic"/>
          <w:rFonts w:ascii="Georgia" w:hAnsi="Georgia"/>
          <w:shd w:val="clear" w:color="auto" w:fill="auto"/>
          <w:lang w:val="ro-RO" w:eastAsia="ro-RO"/>
        </w:rPr>
        <w:t xml:space="preserve"> </w:t>
      </w:r>
      <w:r w:rsidRPr="00962D4D">
        <w:rPr>
          <w:rFonts w:ascii="Georgia" w:hAnsi="Georgia"/>
          <w:lang w:val="ro-RO" w:eastAsia="ro-RO"/>
        </w:rPr>
        <w:t>suflet din cele împietrite. Şi erau atît de multe, ca o puz</w:t>
      </w:r>
      <w:r w:rsidR="00BA5C99">
        <w:rPr>
          <w:rFonts w:ascii="Georgia" w:hAnsi="Georgia"/>
          <w:lang w:val="ro-RO" w:eastAsia="ro-RO"/>
        </w:rPr>
        <w:t>d</w:t>
      </w:r>
      <w:r w:rsidRPr="00962D4D">
        <w:rPr>
          <w:rFonts w:ascii="Georgia" w:hAnsi="Georgia"/>
          <w:lang w:val="ro-RO" w:eastAsia="ro-RO"/>
        </w:rPr>
        <w:t>erie de stele. Iar ţărmul năpădit de puhoiul acela de frumuseţe părea în totul un nor strălucitor de lumină. Şi-aşa ! Iar fiecare din fecioarele acelea purta în mînă cîte un ulcior alcătuit cu o gingăşie nespus de dulce.</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Şi mai venindu-şi în fire, Vidushaka le întrebă pe fecioarele desăvîrşitei înfăţişări, în cuvinte de o potri</w:t>
      </w:r>
      <w:r w:rsidRPr="00962D4D">
        <w:rPr>
          <w:rFonts w:ascii="Georgia" w:hAnsi="Georgia"/>
          <w:lang w:val="ro-RO" w:eastAsia="ro-RO"/>
        </w:rPr>
        <w:softHyphen/>
        <w:t>veală fără cusur, pentru cine voiau să ia apă din lacul acela. Iar ele îi răspunseră :</w:t>
      </w:r>
    </w:p>
    <w:p w:rsidR="004C1D57" w:rsidRPr="00962D4D" w:rsidRDefault="00BA5C99" w:rsidP="00BA5C99">
      <w:pPr>
        <w:pStyle w:val="Bodytext1"/>
        <w:shd w:val="clear" w:color="auto" w:fill="auto"/>
        <w:tabs>
          <w:tab w:val="left" w:pos="851"/>
        </w:tabs>
        <w:spacing w:before="0" w:line="240" w:lineRule="auto"/>
        <w:ind w:right="26" w:firstLine="567"/>
        <w:rPr>
          <w:rFonts w:ascii="Georgia" w:hAnsi="Georgia"/>
          <w:lang w:val="ro-RO"/>
        </w:rPr>
      </w:pPr>
      <w:r w:rsidRPr="004710D9">
        <w:rPr>
          <w:rFonts w:ascii="Georgia" w:hAnsi="Georgia"/>
          <w:lang w:val="ro-RO" w:eastAsia="ro-RO"/>
        </w:rPr>
        <w:t xml:space="preserve">— </w:t>
      </w:r>
      <w:r w:rsidR="004C1D57" w:rsidRPr="00962D4D">
        <w:rPr>
          <w:rFonts w:ascii="Georgia" w:hAnsi="Georgia"/>
          <w:lang w:val="ro-RO" w:eastAsia="ro-RO"/>
        </w:rPr>
        <w:t>Pentru Bhadra, stăpîna noastră. Iar ea e o zînă din neamul Vidyadhari, ce şi-a purtat paşii în ţinutul nostru.</w:t>
      </w:r>
      <w:r w:rsidR="00852D91" w:rsidRPr="00962D4D">
        <w:rPr>
          <w:rFonts w:ascii="Georgia" w:hAnsi="Georgia"/>
          <w:lang w:val="ro-RO" w:eastAsia="ro-RO"/>
        </w:rPr>
        <w:t>În</w:t>
      </w:r>
      <w:r>
        <w:rPr>
          <w:rFonts w:ascii="Georgia" w:hAnsi="Georgia"/>
          <w:lang w:val="ro-RO" w:eastAsia="ro-RO"/>
        </w:rPr>
        <w:t xml:space="preserve"> faţa harurilor e</w:t>
      </w:r>
      <w:r w:rsidR="004C1D57" w:rsidRPr="00962D4D">
        <w:rPr>
          <w:rFonts w:ascii="Georgia" w:hAnsi="Georgia"/>
          <w:lang w:val="ro-RO" w:eastAsia="ro-RO"/>
        </w:rPr>
        <w:t>i, frumuseţea noastră nu este chi</w:t>
      </w:r>
      <w:r>
        <w:rPr>
          <w:rFonts w:ascii="Georgia" w:hAnsi="Georgia"/>
          <w:lang w:val="ro-RO" w:eastAsia="ro-RO"/>
        </w:rPr>
        <w:t>a</w:t>
      </w:r>
      <w:r w:rsidR="004C1D57" w:rsidRPr="00962D4D">
        <w:rPr>
          <w:rFonts w:ascii="Georgia" w:hAnsi="Georgia"/>
          <w:lang w:val="ro-RO" w:eastAsia="ro-RO"/>
        </w:rPr>
        <w:t>r</w:t>
      </w:r>
      <w:r w:rsidR="004C1D57" w:rsidRPr="00962D4D">
        <w:rPr>
          <w:rFonts w:ascii="Georgia" w:hAnsi="Georgia"/>
          <w:vertAlign w:val="superscript"/>
          <w:lang w:val="ro-RO" w:eastAsia="ro-RO"/>
        </w:rPr>
        <w:t xml:space="preserve"> </w:t>
      </w:r>
      <w:r w:rsidR="004C1D57" w:rsidRPr="00962D4D">
        <w:rPr>
          <w:rFonts w:ascii="Georgia" w:hAnsi="Georgia"/>
          <w:lang w:val="ro-RO" w:eastAsia="ro-RO"/>
        </w:rPr>
        <w:t>nimica. Iar apa i-o ducem pentru plăcerile îmbăierii</w:t>
      </w:r>
      <w:r>
        <w:rPr>
          <w:rFonts w:ascii="Georgia" w:hAnsi="Georgia"/>
          <w:lang w:val="ro-RO"/>
        </w:rPr>
        <w:t>.</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Ci auzind ac</w:t>
      </w:r>
      <w:r w:rsidR="00BA5C99">
        <w:rPr>
          <w:rFonts w:ascii="Georgia" w:hAnsi="Georgia"/>
          <w:lang w:val="ro-RO" w:eastAsia="ro-RO"/>
        </w:rPr>
        <w:t>e</w:t>
      </w:r>
      <w:r w:rsidRPr="00962D4D">
        <w:rPr>
          <w:rFonts w:ascii="Georgia" w:hAnsi="Georgia"/>
          <w:lang w:val="ro-RO" w:eastAsia="ro-RO"/>
        </w:rPr>
        <w:t>st</w:t>
      </w:r>
      <w:r w:rsidR="00BA5C99">
        <w:rPr>
          <w:rFonts w:ascii="Georgia" w:hAnsi="Georgia"/>
          <w:lang w:val="ro-RO" w:eastAsia="ro-RO"/>
        </w:rPr>
        <w:t>e</w:t>
      </w:r>
      <w:r w:rsidRPr="00962D4D">
        <w:rPr>
          <w:rFonts w:ascii="Georgia" w:hAnsi="Georgia"/>
          <w:lang w:val="ro-RO" w:eastAsia="ro-RO"/>
        </w:rPr>
        <w:t>a, Vidushaka se bucură peste poa</w:t>
      </w:r>
      <w:r w:rsidR="00BA5C99">
        <w:rPr>
          <w:rFonts w:ascii="Georgia" w:hAnsi="Georgia"/>
          <w:lang w:val="ro-RO" w:eastAsia="ro-RO"/>
        </w:rPr>
        <w:t>t</w:t>
      </w:r>
      <w:r w:rsidRPr="00962D4D">
        <w:rPr>
          <w:rFonts w:ascii="Georgia" w:hAnsi="Georgia"/>
          <w:lang w:val="ro-RO" w:eastAsia="ro-RO"/>
        </w:rPr>
        <w:t>e. Şi făcîndu-se a da ajutor uneia dintre minunile ac</w:t>
      </w:r>
      <w:r w:rsidR="00BA5C99">
        <w:rPr>
          <w:rFonts w:ascii="Georgia" w:hAnsi="Georgia"/>
          <w:lang w:val="ro-RO" w:eastAsia="ro-RO"/>
        </w:rPr>
        <w:t>ele</w:t>
      </w:r>
      <w:r w:rsidRPr="00962D4D">
        <w:rPr>
          <w:rFonts w:ascii="Georgia" w:hAnsi="Georgia"/>
          <w:lang w:val="ro-RO" w:eastAsia="ro-RO"/>
        </w:rPr>
        <w:t>a să-şi pună ulciorul pe umăr, strecură înăuntru inelul ce i-l dăduse Bhadra la despărţire. Iar fetele se porniră fără zăbavă spre palatul stăpînei lor. Şi-l lăsară pe Vidus</w:t>
      </w:r>
      <w:r w:rsidRPr="00962D4D">
        <w:rPr>
          <w:rFonts w:ascii="Georgia" w:hAnsi="Georgia"/>
          <w:lang w:val="ro-RO" w:eastAsia="ro-RO"/>
        </w:rPr>
        <w:softHyphen/>
        <w:t>haka pradă îndoielilor bucuriei. Căci doar nenorocirea e sigură şi neschimbătoare, pe cînd fericirea are mii de feţe.</w:t>
      </w:r>
    </w:p>
    <w:p w:rsidR="004C1D57" w:rsidRPr="00962D4D" w:rsidRDefault="004C1D57" w:rsidP="00B55CAE">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Ci pe cînd se îmbăia şi fetele turnau peste ea apa aceea desfătătoare şi rece, Bhadra s</w:t>
      </w:r>
      <w:r w:rsidR="00B55CAE">
        <w:rPr>
          <w:rFonts w:ascii="Georgia" w:hAnsi="Georgia"/>
          <w:lang w:val="ro-RO" w:eastAsia="ro-RO"/>
        </w:rPr>
        <w:t>e simţi lovită de ceva. Şi aplec</w:t>
      </w:r>
      <w:r w:rsidRPr="00962D4D">
        <w:rPr>
          <w:rFonts w:ascii="Georgia" w:hAnsi="Georgia"/>
          <w:lang w:val="ro-RO" w:eastAsia="ro-RO"/>
        </w:rPr>
        <w:t>îndu-se, desluşi pe fundul havuzului tocmai inelul acela al împlinirilor. Şi dete un ţipăt de bucurie, şi fu cît pe ce să-şi piardă cunoştinţa. Ci întor</w:t>
      </w:r>
      <w:r w:rsidR="00B55CAE">
        <w:rPr>
          <w:rFonts w:ascii="Georgia" w:hAnsi="Georgia"/>
          <w:lang w:val="ro-RO" w:eastAsia="ro-RO"/>
        </w:rPr>
        <w:t>c</w:t>
      </w:r>
      <w:r w:rsidRPr="00962D4D">
        <w:rPr>
          <w:rFonts w:ascii="Georgia" w:hAnsi="Georgia"/>
          <w:lang w:val="ro-RO" w:eastAsia="ro-RO"/>
        </w:rPr>
        <w:t>îndu-se către însoţitoarele ei, se grăbi să le iscodească în toate chipu</w:t>
      </w:r>
      <w:r w:rsidRPr="00962D4D">
        <w:rPr>
          <w:rFonts w:ascii="Georgia" w:hAnsi="Georgia"/>
          <w:lang w:val="ro-RO" w:eastAsia="ro-RO"/>
        </w:rPr>
        <w:softHyphen/>
        <w:t xml:space="preserve">rile. Şi nu-i fu greu să priceapă că </w:t>
      </w:r>
      <w:r w:rsidR="002C3A29">
        <w:rPr>
          <w:rFonts w:ascii="Georgia" w:hAnsi="Georgia"/>
          <w:lang w:val="ro-RO" w:eastAsia="ro-RO"/>
        </w:rPr>
        <w:t>tînăr</w:t>
      </w:r>
      <w:r w:rsidRPr="00962D4D">
        <w:rPr>
          <w:rFonts w:ascii="Georgia" w:hAnsi="Georgia"/>
          <w:lang w:val="ro-RO" w:eastAsia="ro-RO"/>
        </w:rPr>
        <w:t>ul ce-l întî</w:t>
      </w:r>
      <w:r w:rsidR="00B55CAE">
        <w:rPr>
          <w:rFonts w:ascii="Georgia" w:hAnsi="Georgia"/>
          <w:lang w:val="ro-RO" w:eastAsia="ro-RO"/>
        </w:rPr>
        <w:t>l</w:t>
      </w:r>
      <w:r w:rsidRPr="00962D4D">
        <w:rPr>
          <w:rFonts w:ascii="Georgia" w:hAnsi="Georgia"/>
          <w:lang w:val="ro-RO" w:eastAsia="ro-RO"/>
        </w:rPr>
        <w:t>niseră pe malul lacului nu era altul decît multiubitul ei Vidus</w:t>
      </w:r>
      <w:r w:rsidRPr="00962D4D">
        <w:rPr>
          <w:rFonts w:ascii="Georgia" w:hAnsi="Georgia"/>
          <w:lang w:val="ro-RO" w:eastAsia="ro-RO"/>
        </w:rPr>
        <w:softHyphen/>
        <w:t xml:space="preserve">haka. Ci pe loc </w:t>
      </w:r>
      <w:r w:rsidR="00B55CAE">
        <w:rPr>
          <w:rFonts w:ascii="Georgia" w:hAnsi="Georgia"/>
          <w:lang w:val="ro-RO" w:eastAsia="ro-RO"/>
        </w:rPr>
        <w:t>l</w:t>
      </w:r>
      <w:r w:rsidRPr="00962D4D">
        <w:rPr>
          <w:rFonts w:ascii="Georgia" w:hAnsi="Georgia"/>
          <w:lang w:val="ro-RO" w:eastAsia="ro-RO"/>
        </w:rPr>
        <w:t>e porunci să-l aducă în faţa ei. Iar ele se grăbiră să-i îndeplinească porunca. Ci nu uitară mai intîi să-l îmbăieze şi să-l împodobească, alung</w:t>
      </w:r>
      <w:r w:rsidR="00B55CAE">
        <w:rPr>
          <w:rFonts w:ascii="Georgia" w:hAnsi="Georgia"/>
          <w:lang w:val="ro-RO" w:eastAsia="ro-RO"/>
        </w:rPr>
        <w:t>î</w:t>
      </w:r>
      <w:r w:rsidRPr="00962D4D">
        <w:rPr>
          <w:rFonts w:ascii="Georgia" w:hAnsi="Georgia"/>
          <w:lang w:val="ro-RO" w:eastAsia="ro-RO"/>
        </w:rPr>
        <w:t xml:space="preserve">nd în </w:t>
      </w:r>
      <w:r w:rsidRPr="00962D4D">
        <w:rPr>
          <w:rFonts w:ascii="Georgia" w:hAnsi="Georgia"/>
          <w:lang w:val="ro-RO" w:eastAsia="ro-RO"/>
        </w:rPr>
        <w:lastRenderedPageBreak/>
        <w:t xml:space="preserve">chipul acesta urmele unui drum ostenitor. Şi fiind adus în faţa iubitei </w:t>
      </w:r>
      <w:r w:rsidR="00116B17" w:rsidRPr="00962D4D">
        <w:rPr>
          <w:rFonts w:ascii="Georgia" w:hAnsi="Georgia"/>
          <w:lang w:val="ro-RO" w:eastAsia="ro-RO"/>
        </w:rPr>
        <w:t>lui</w:t>
      </w:r>
      <w:r w:rsidRPr="00962D4D">
        <w:rPr>
          <w:rFonts w:ascii="Georgia" w:hAnsi="Georgia"/>
          <w:lang w:val="ro-RO" w:eastAsia="ro-RO"/>
        </w:rPr>
        <w:t>, Vidushaka îşi simţi minţile zburate, iar ea fu nu mai puţin înduioşată. Şi mai rîzînd, mai pl</w:t>
      </w:r>
      <w:r w:rsidR="00B55CAE">
        <w:rPr>
          <w:rFonts w:ascii="Georgia" w:hAnsi="Georgia"/>
          <w:lang w:val="ro-RO" w:eastAsia="ro-RO"/>
        </w:rPr>
        <w:t>î</w:t>
      </w:r>
      <w:r w:rsidRPr="00962D4D">
        <w:rPr>
          <w:rFonts w:ascii="Georgia" w:hAnsi="Georgia"/>
          <w:lang w:val="ro-RO" w:eastAsia="ro-RO"/>
        </w:rPr>
        <w:t>ngînd, sub buimăceala bucuriei amestecau lacrimile cu zîmbetele şi zîmbetele cu suspinele, simţindu-şi inimile sfîşiate de dulceaţa revederii. Iar după ce se mai potoliră, Vidushaka îi povesti stăpî</w:t>
      </w:r>
      <w:r w:rsidR="00B55CAE">
        <w:rPr>
          <w:rFonts w:ascii="Georgia" w:hAnsi="Georgia"/>
          <w:lang w:val="ro-RO" w:eastAsia="ro-RO"/>
        </w:rPr>
        <w:t>nei lui toate prin cîte trecuse,</w:t>
      </w:r>
      <w:r w:rsidRPr="00962D4D">
        <w:rPr>
          <w:rFonts w:ascii="Georgia" w:hAnsi="Georgia"/>
          <w:lang w:val="ro-RO" w:eastAsia="ro-RO"/>
        </w:rPr>
        <w:t>aruncînd-o în cea mai adîncă uimire. Şi topită de dragoste, frumoasa Bhadra îi spuse :</w:t>
      </w:r>
    </w:p>
    <w:p w:rsidR="004C1D57" w:rsidRPr="00962D4D" w:rsidRDefault="00B55CAE" w:rsidP="005E2808">
      <w:pPr>
        <w:pStyle w:val="Bodytext211"/>
        <w:shd w:val="clear" w:color="auto" w:fill="auto"/>
        <w:tabs>
          <w:tab w:val="left" w:pos="851"/>
        </w:tabs>
        <w:spacing w:line="240" w:lineRule="auto"/>
        <w:ind w:right="26" w:firstLine="567"/>
        <w:jc w:val="both"/>
        <w:rPr>
          <w:rFonts w:ascii="Georgia" w:hAnsi="Georgia"/>
          <w:lang w:val="ro-RO"/>
        </w:rPr>
      </w:pPr>
      <w:r w:rsidRPr="004710D9">
        <w:rPr>
          <w:rFonts w:ascii="Georgia" w:hAnsi="Georgia"/>
          <w:lang w:val="ro-RO" w:eastAsia="ro-RO"/>
        </w:rPr>
        <w:t xml:space="preserve">— </w:t>
      </w:r>
      <w:r w:rsidR="004C1D57" w:rsidRPr="00962D4D">
        <w:rPr>
          <w:rFonts w:ascii="Georgia" w:hAnsi="Georgia"/>
          <w:lang w:val="ro-RO" w:eastAsia="ro-RO"/>
        </w:rPr>
        <w:t>De-acum sînt numai a ta, o, stăpînul meu ! Şi nu mai îmi pasă de ce ar putea spune rubedeniile sau prie</w:t>
      </w:r>
      <w:r w:rsidR="004C1D57" w:rsidRPr="00962D4D">
        <w:rPr>
          <w:rFonts w:ascii="Georgia" w:hAnsi="Georgia"/>
          <w:lang w:val="ro-RO" w:eastAsia="ro-RO"/>
        </w:rPr>
        <w:softHyphen/>
        <w:t>tenii mei. Şi voi trăi în umbra paşilor tăi şi sub binecuvîntarea iubirii tale. Ci puterea mea magică să fie preţul unirii noastre.</w:t>
      </w:r>
      <w:r>
        <w:rPr>
          <w:rFonts w:ascii="Georgia" w:hAnsi="Georgia"/>
          <w:lang w:val="ro-RO"/>
        </w:rPr>
        <w:t xml:space="preserve"> </w:t>
      </w:r>
    </w:p>
    <w:p w:rsidR="004C1D57" w:rsidRPr="00962D4D" w:rsidRDefault="004C1D57" w:rsidP="005E2808">
      <w:pPr>
        <w:pStyle w:val="Bodytext21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Astfel, căsătorindu-se cu Vidushaka, Bhadra îşi pierdu pe loc toată puterea. Şi numai frumuseţea o mai deosebea de muritoarele de rînd. Ci nici o părere de rău nu veni s-o tulbure din pricina asta. Căci ce este greu sau cu neputinţă pentru femeia stăpînită de dragoste ?</w:t>
      </w:r>
    </w:p>
    <w:p w:rsidR="004C1D57" w:rsidRPr="00962D4D" w:rsidRDefault="004C1D57" w:rsidP="005E2808">
      <w:pPr>
        <w:pStyle w:val="Bodytext21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Şi nu-ncetară a-şi da pricini de minunare unul altuia, în neînchipuite alintări.</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Ci, după un timp, Vidushaka simţi cum îl cuprinde dorul după Ujjayini. Şi chemîndu-l pe supusul lui, duhul Yamadanshtra, îi porunci să-l ducă împreună cu iubita lui Bhadra în cetatea Karkotaka. Ci ajuns acolo, nu zăbovi mult şi, luînd-o cu sine pe soţia lui, fiica regelui Aryavarman, plecă mai departe pe spinarea duhului. Şi după un timp ajunseră la ţărmul Mării de Răsărit. Or nu desparte de acolo îl zări pe hapsînul dintr-un neam de hapsîni, neguţătorul Skandhadasa, datornicul său. Şi luîndu-i, odată cu fiica, toate bogăţiile, îl lăsă pe tătînele acela al matrapazlîcurilor şi chiţibuşurilor spurcate gol, sărăcuţ şi amăr</w:t>
      </w:r>
      <w:r w:rsidR="00B55CAE">
        <w:rPr>
          <w:rFonts w:ascii="Georgia" w:hAnsi="Georgia"/>
          <w:lang w:val="ro-RO" w:eastAsia="ro-RO"/>
        </w:rPr>
        <w:t>î</w:t>
      </w:r>
      <w:r w:rsidRPr="00962D4D">
        <w:rPr>
          <w:rFonts w:ascii="Georgia" w:hAnsi="Georgia"/>
          <w:lang w:val="ro-RO" w:eastAsia="ro-RO"/>
        </w:rPr>
        <w:t>t de mai mare mila. Iar negura amără</w:t>
      </w:r>
      <w:r w:rsidRPr="00962D4D">
        <w:rPr>
          <w:rFonts w:ascii="Georgia" w:hAnsi="Georgia"/>
          <w:lang w:val="ro-RO" w:eastAsia="ro-RO"/>
        </w:rPr>
        <w:softHyphen/>
        <w:t>ciunii ce-l cuprinsese pe nelegiuit nu-şi găsea măsura decît în bezna cea de nepătruns a sufletului său întunecat.</w:t>
      </w:r>
    </w:p>
    <w:p w:rsidR="004C1D57" w:rsidRPr="00962D4D" w:rsidRDefault="004C1D57" w:rsidP="00B55CAE">
      <w:pPr>
        <w:pStyle w:val="Bodytext21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Ci Vidushaka nu mai zăbovi în preajma acelui fără-lege. Şi-l părăsi în netrebnicia lui, şi încălecînd din nou</w:t>
      </w:r>
      <w:r w:rsidR="00B55CAE">
        <w:rPr>
          <w:rFonts w:ascii="Georgia" w:hAnsi="Georgia"/>
          <w:lang w:val="ro-RO"/>
        </w:rPr>
        <w:t xml:space="preserve"> </w:t>
      </w:r>
      <w:r w:rsidRPr="00962D4D">
        <w:rPr>
          <w:rFonts w:ascii="Georgia" w:hAnsi="Georgia"/>
          <w:lang w:val="ro-RO" w:eastAsia="ro-RO"/>
        </w:rPr>
        <w:t>pe spinarea îndatoritoare a duhului Yamadanshtra, îşi luă zborul odată cu acesta spre cetatea Paundravardhana a regelui Devasena, socrul său. Şi după un popas nu prea lung, îl părăsi şi pe acesta, fără a uita să-i aducă cinsti</w:t>
      </w:r>
      <w:r w:rsidRPr="00962D4D">
        <w:rPr>
          <w:rFonts w:ascii="Georgia" w:hAnsi="Georgia"/>
          <w:lang w:val="ro-RO" w:eastAsia="ro-RO"/>
        </w:rPr>
        <w:softHyphen/>
        <w:t xml:space="preserve">rile cuvenite, ca unuia ce-i </w:t>
      </w:r>
      <w:r w:rsidRPr="00962D4D">
        <w:rPr>
          <w:rFonts w:ascii="Georgia" w:hAnsi="Georgia"/>
          <w:lang w:val="ro-RO" w:eastAsia="ro-RO"/>
        </w:rPr>
        <w:lastRenderedPageBreak/>
        <w:t>era ca al doilea părinte. Ci plecînd, o luă cu sine şi pe fiica regelui, Duhkhalabdhika, credincioasa lui soţie. Şi fără de altă întîrziere porni spre Ujjayini, cetatea regelui Adityasena, binefăcătorul său dintîi.</w:t>
      </w:r>
    </w:p>
    <w:p w:rsidR="004C1D57" w:rsidRDefault="004C1D57" w:rsidP="00A0524B">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Or venirea sa nu se petrecu chiar aşa cum şi-ar fi dorit-o. Căci la vederea acelei spăimice era duhul Yama</w:t>
      </w:r>
      <w:r w:rsidRPr="00962D4D">
        <w:rPr>
          <w:rFonts w:ascii="Georgia" w:hAnsi="Georgia"/>
          <w:lang w:val="ro-RO" w:eastAsia="ro-RO"/>
        </w:rPr>
        <w:softHyphen/>
        <w:t>danshtra, neguţătorii îşi lăsară mărfurile şi meseriaşii uneltele. Se-nchiseră cu toţii prin case, nemaiîndrăznind să iţească afară nici măcar umbra nasurilor lor. Iar totul se petrecu într-o zarvă neînchipuită, căci copiii şi ştren</w:t>
      </w:r>
      <w:r w:rsidRPr="00962D4D">
        <w:rPr>
          <w:rFonts w:ascii="Georgia" w:hAnsi="Georgia"/>
          <w:lang w:val="ro-RO" w:eastAsia="ro-RO"/>
        </w:rPr>
        <w:softHyphen/>
        <w:t>garii de tot soiul voiau să mai întîrzie pe uliţe pentru a se bucura de o privelişte atît de neobişnuită, pe cînd mamele căutau să-i tragă cît mai degrabă prin case. Ci tulburat de gălăgia aceea supărătoare, regele Adityasena vru să afle despre ce putea fi vorba. Şi ieşind pe terasa pala</w:t>
      </w:r>
      <w:r w:rsidRPr="00962D4D">
        <w:rPr>
          <w:rFonts w:ascii="Georgia" w:hAnsi="Georgia"/>
          <w:lang w:val="ro-RO" w:eastAsia="ro-RO"/>
        </w:rPr>
        <w:softHyphen/>
        <w:t>tului văzu ce văzu. Ci sufletul i se află cutremurat pînă peste poate de vedenia aceea a spaimelor. Şi se pierdu cu totul. Ci coborînd Vidushaka chiar pe terasa aceea şi grăindu-i cu blîndeţe, regele se mai linişti; iar cînd duhul îşi luă zborul şi pieri vederii, liniştea regelui fu deplină. Şi se minună foarte văzînd pe celelalte patru neveste ale ginerelui său, ca şi bogăţiile nemăsurate ce acesta ştiuse să le cîştige. Şi fiind dornic să ştie cum fuse</w:t>
      </w:r>
      <w:r w:rsidRPr="00962D4D">
        <w:rPr>
          <w:rFonts w:ascii="Georgia" w:hAnsi="Georgia"/>
          <w:lang w:val="ro-RO" w:eastAsia="ro-RO"/>
        </w:rPr>
        <w:softHyphen/>
        <w:t>seră cu putinţă toat</w:t>
      </w:r>
      <w:r w:rsidR="00A0524B">
        <w:rPr>
          <w:rFonts w:ascii="Georgia" w:hAnsi="Georgia"/>
          <w:lang w:val="ro-RO" w:eastAsia="ro-RO"/>
        </w:rPr>
        <w:t>e acestea, află chiar din gura l</w:t>
      </w:r>
      <w:r w:rsidRPr="00962D4D">
        <w:rPr>
          <w:rFonts w:ascii="Georgia" w:hAnsi="Georgia"/>
          <w:lang w:val="ro-RO" w:eastAsia="ro-RO"/>
        </w:rPr>
        <w:t>u</w:t>
      </w:r>
      <w:r w:rsidR="00A0524B">
        <w:rPr>
          <w:rFonts w:ascii="Georgia" w:hAnsi="Georgia"/>
          <w:lang w:val="ro-RO"/>
        </w:rPr>
        <w:t xml:space="preserve">i </w:t>
      </w:r>
      <w:r w:rsidRPr="00962D4D">
        <w:rPr>
          <w:rFonts w:ascii="Georgia" w:hAnsi="Georgia"/>
          <w:lang w:val="ro-RO" w:eastAsia="ro-RO"/>
        </w:rPr>
        <w:t>Vidushaka poves</w:t>
      </w:r>
      <w:r w:rsidR="00A0524B">
        <w:rPr>
          <w:rFonts w:ascii="Georgia" w:hAnsi="Georgia"/>
          <w:lang w:val="ro-RO" w:eastAsia="ro-RO"/>
        </w:rPr>
        <w:t>tea ceea fără seamăn. Pentru a-i</w:t>
      </w:r>
      <w:r w:rsidRPr="00962D4D">
        <w:rPr>
          <w:rFonts w:ascii="Georgia" w:hAnsi="Georgia"/>
          <w:lang w:val="ro-RO" w:eastAsia="ro-RO"/>
        </w:rPr>
        <w:t xml:space="preserve"> dovedi</w:t>
      </w:r>
      <w:r w:rsidR="00A0524B">
        <w:rPr>
          <w:rFonts w:ascii="Georgia" w:hAnsi="Georgia"/>
          <w:lang w:val="ro-RO"/>
        </w:rPr>
        <w:t xml:space="preserve"> </w:t>
      </w:r>
      <w:r w:rsidRPr="00962D4D">
        <w:rPr>
          <w:rFonts w:ascii="Georgia" w:hAnsi="Georgia"/>
          <w:lang w:val="ro-RO" w:eastAsia="ro-RO"/>
        </w:rPr>
        <w:t>preţuirea sa, regele îi dărui lui Vidushaka jumătate din împărăţie. Iar Vidushaka deveni rege, frate de regi. Şi dobîndind la moartea regelui Adityasena toată împărăţia, trăi în pace, bucurie şi fericire alături de Bhadra şi cele</w:t>
      </w:r>
      <w:r w:rsidRPr="00962D4D">
        <w:rPr>
          <w:rFonts w:ascii="Georgia" w:hAnsi="Georgia"/>
          <w:lang w:val="ro-RO" w:eastAsia="ro-RO"/>
        </w:rPr>
        <w:softHyphen/>
        <w:t>lalte soţii ale sale, temut de regii vecini, iubit de popor, şi venerat de nenumăraţii săi fii.</w:t>
      </w:r>
    </w:p>
    <w:p w:rsidR="00A0524B" w:rsidRPr="00962D4D" w:rsidRDefault="00A0524B" w:rsidP="00A0524B">
      <w:pPr>
        <w:pStyle w:val="Bodytext1"/>
        <w:shd w:val="clear" w:color="auto" w:fill="auto"/>
        <w:tabs>
          <w:tab w:val="left" w:pos="851"/>
        </w:tabs>
        <w:spacing w:before="0" w:line="240" w:lineRule="auto"/>
        <w:ind w:right="26" w:firstLine="567"/>
        <w:rPr>
          <w:rFonts w:ascii="Georgia" w:hAnsi="Georgia"/>
          <w:lang w:val="ro-RO"/>
        </w:rPr>
        <w:sectPr w:rsidR="00A0524B" w:rsidRPr="00962D4D" w:rsidSect="003F1C38">
          <w:footnotePr>
            <w:numRestart w:val="eachPage"/>
          </w:footnotePr>
          <w:type w:val="continuous"/>
          <w:pgSz w:w="8390" w:h="11905" w:code="11"/>
          <w:pgMar w:top="1134" w:right="1134" w:bottom="1134" w:left="1134" w:header="709" w:footer="709" w:gutter="0"/>
          <w:cols w:space="720"/>
          <w:noEndnote/>
          <w:docGrid w:linePitch="360"/>
        </w:sectPr>
      </w:pPr>
    </w:p>
    <w:p w:rsidR="004C1D57" w:rsidRPr="00A0524B" w:rsidRDefault="004C1D57" w:rsidP="005E2808">
      <w:pPr>
        <w:pStyle w:val="Heading221"/>
        <w:pageBreakBefore/>
        <w:shd w:val="clear" w:color="auto" w:fill="auto"/>
        <w:tabs>
          <w:tab w:val="left" w:pos="851"/>
        </w:tabs>
        <w:spacing w:after="0" w:line="240" w:lineRule="auto"/>
        <w:ind w:right="28" w:firstLine="567"/>
        <w:jc w:val="right"/>
        <w:rPr>
          <w:rFonts w:ascii="Georgia" w:hAnsi="Georgia" w:cs="Times New Roman"/>
          <w:sz w:val="24"/>
          <w:szCs w:val="24"/>
          <w:lang w:val="ro-RO"/>
        </w:rPr>
      </w:pPr>
      <w:bookmarkStart w:id="35" w:name="bookmark36"/>
      <w:r w:rsidRPr="00A0524B">
        <w:rPr>
          <w:rFonts w:ascii="Georgia" w:hAnsi="Georgia"/>
          <w:sz w:val="24"/>
          <w:szCs w:val="24"/>
          <w:lang w:val="ro-RO" w:eastAsia="ro-RO"/>
        </w:rPr>
        <w:lastRenderedPageBreak/>
        <w:t>POVEŞTI BENGALE</w:t>
      </w:r>
      <w:bookmarkEnd w:id="35"/>
    </w:p>
    <w:p w:rsidR="004C1D57" w:rsidRPr="000C3CC7" w:rsidRDefault="004C1D57" w:rsidP="005E2808">
      <w:pPr>
        <w:pStyle w:val="Bodytext91"/>
        <w:shd w:val="clear" w:color="auto" w:fill="auto"/>
        <w:tabs>
          <w:tab w:val="left" w:pos="851"/>
        </w:tabs>
        <w:spacing w:before="0" w:after="0" w:line="240" w:lineRule="auto"/>
        <w:ind w:right="28" w:firstLine="567"/>
        <w:jc w:val="right"/>
        <w:rPr>
          <w:rFonts w:ascii="Georgia" w:hAnsi="Georgia"/>
          <w:i w:val="0"/>
          <w:lang w:val="ro-RO"/>
        </w:rPr>
      </w:pPr>
      <w:r w:rsidRPr="000C3CC7">
        <w:rPr>
          <w:rFonts w:ascii="Georgia" w:hAnsi="Georgia"/>
          <w:i w:val="0"/>
          <w:lang w:val="ro-RO" w:eastAsia="ro-RO"/>
        </w:rPr>
        <w:t>repovestite de Monica Stamatoiu</w:t>
      </w:r>
    </w:p>
    <w:p w:rsidR="004C1D57" w:rsidRPr="00992264" w:rsidRDefault="004C1D57" w:rsidP="00A0524B">
      <w:pPr>
        <w:pStyle w:val="Heading341"/>
        <w:shd w:val="clear" w:color="auto" w:fill="auto"/>
        <w:tabs>
          <w:tab w:val="left" w:pos="851"/>
        </w:tabs>
        <w:spacing w:before="480" w:after="360" w:line="240" w:lineRule="auto"/>
        <w:ind w:right="28" w:firstLine="567"/>
        <w:jc w:val="center"/>
        <w:rPr>
          <w:rFonts w:ascii="Georgia" w:hAnsi="Georgia" w:cs="Times New Roman"/>
          <w:color w:val="FF0000"/>
          <w:sz w:val="28"/>
          <w:szCs w:val="28"/>
          <w:lang w:val="ro-RO"/>
        </w:rPr>
      </w:pPr>
      <w:bookmarkStart w:id="36" w:name="bookmark37"/>
      <w:r w:rsidRPr="00056CE0">
        <w:rPr>
          <w:rFonts w:ascii="Georgia" w:hAnsi="Georgia"/>
          <w:sz w:val="28"/>
          <w:szCs w:val="28"/>
          <w:lang w:val="ro-RO" w:eastAsia="ro-RO"/>
        </w:rPr>
        <w:t>Judecata vulpoiului</w:t>
      </w:r>
      <w:bookmarkEnd w:id="36"/>
      <w:r w:rsidR="00992264">
        <w:rPr>
          <w:rFonts w:ascii="Georgia" w:hAnsi="Georgia" w:cs="Times New Roman"/>
          <w:sz w:val="28"/>
          <w:szCs w:val="28"/>
          <w:lang w:val="ro-RO"/>
        </w:rPr>
        <w:t xml:space="preserve"> </w:t>
      </w:r>
    </w:p>
    <w:p w:rsidR="004C1D57" w:rsidRPr="00FD4CD0" w:rsidRDefault="00992264" w:rsidP="005E2808">
      <w:pPr>
        <w:pStyle w:val="Bodytext121"/>
        <w:shd w:val="clear" w:color="auto" w:fill="auto"/>
        <w:tabs>
          <w:tab w:val="left" w:pos="851"/>
        </w:tabs>
        <w:spacing w:line="240" w:lineRule="auto"/>
        <w:ind w:right="28" w:firstLine="567"/>
        <w:rPr>
          <w:rFonts w:ascii="Georgia" w:hAnsi="Georgia"/>
          <w:lang w:val="ro-RO"/>
        </w:rPr>
      </w:pPr>
      <w:r w:rsidRPr="00FD4CD0">
        <w:rPr>
          <w:rFonts w:ascii="Georgia" w:hAnsi="Georgia"/>
          <w:lang w:val="ro-RO" w:eastAsia="ro-RO"/>
        </w:rPr>
        <w:t>ODATĂ</w:t>
      </w:r>
      <w:r w:rsidR="004C1D57" w:rsidRPr="00FD4CD0">
        <w:rPr>
          <w:rFonts w:ascii="Georgia" w:hAnsi="Georgia"/>
          <w:lang w:val="ro-RO" w:eastAsia="ro-RO"/>
        </w:rPr>
        <w:t xml:space="preserve">, tare demult, un ditamai tigru era ţinut într-o cuşcă de fier </w:t>
      </w:r>
      <w:r w:rsidR="006A6FDF" w:rsidRPr="00FD4CD0">
        <w:rPr>
          <w:rFonts w:ascii="Georgia" w:hAnsi="Georgia"/>
          <w:lang w:val="ro-RO" w:eastAsia="ro-RO"/>
        </w:rPr>
        <w:t>în</w:t>
      </w:r>
      <w:r w:rsidR="00FD4CD0">
        <w:rPr>
          <w:rFonts w:ascii="Georgia" w:hAnsi="Georgia"/>
          <w:lang w:val="ro-RO" w:eastAsia="ro-RO"/>
        </w:rPr>
        <w:t xml:space="preserve"> f</w:t>
      </w:r>
      <w:r w:rsidR="004C1D57" w:rsidRPr="00FD4CD0">
        <w:rPr>
          <w:rFonts w:ascii="Georgia" w:hAnsi="Georgia"/>
          <w:lang w:val="ro-RO" w:eastAsia="ro-RO"/>
        </w:rPr>
        <w:t>aţa palatului unui rege. Mulţi oameni treceau prin faţa palatului acela şi pe toţi îi ruga tigrul:</w:t>
      </w:r>
    </w:p>
    <w:p w:rsidR="004C1D57" w:rsidRPr="00FD4CD0" w:rsidRDefault="003559B6" w:rsidP="005E2808">
      <w:pPr>
        <w:pStyle w:val="Bodytext1"/>
        <w:shd w:val="clear" w:color="auto" w:fill="auto"/>
        <w:tabs>
          <w:tab w:val="left" w:pos="674"/>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FD4CD0">
        <w:rPr>
          <w:rFonts w:ascii="Georgia" w:hAnsi="Georgia"/>
          <w:lang w:val="ro-RO" w:eastAsia="ro-RO"/>
        </w:rPr>
        <w:t>Rogu-vă, oameni buni, înduraţi</w:t>
      </w:r>
      <w:r w:rsidR="004C1D57" w:rsidRPr="00FD4CD0">
        <w:rPr>
          <w:rFonts w:ascii="Georgia" w:hAnsi="Georgia"/>
          <w:lang w:val="ro-RO" w:eastAsia="ro-RO"/>
        </w:rPr>
        <w:t>-vă şi mă sloboziţi din blestemata asta de cuşcă !</w:t>
      </w:r>
    </w:p>
    <w:p w:rsidR="004C1D57" w:rsidRPr="00FD4CD0" w:rsidRDefault="004C1D57" w:rsidP="005E2808">
      <w:pPr>
        <w:pStyle w:val="Bodytext111"/>
        <w:shd w:val="clear" w:color="auto" w:fill="auto"/>
        <w:tabs>
          <w:tab w:val="left" w:pos="851"/>
        </w:tabs>
        <w:spacing w:line="240" w:lineRule="auto"/>
        <w:ind w:right="26" w:firstLine="567"/>
        <w:jc w:val="both"/>
        <w:rPr>
          <w:rFonts w:ascii="Georgia" w:hAnsi="Georgia"/>
          <w:lang w:val="ro-RO"/>
        </w:rPr>
      </w:pPr>
      <w:r w:rsidRPr="00FD4CD0">
        <w:rPr>
          <w:rFonts w:ascii="Georgia" w:hAnsi="Georgia"/>
          <w:lang w:val="ro-RO" w:eastAsia="ro-RO"/>
        </w:rPr>
        <w:t>Dar oamenii, cunoscîndu-i felul, îi răspundeau :</w:t>
      </w:r>
    </w:p>
    <w:p w:rsidR="004C1D57" w:rsidRPr="00FD4CD0" w:rsidRDefault="003559B6" w:rsidP="005E2808">
      <w:pPr>
        <w:pStyle w:val="Bodytext1"/>
        <w:shd w:val="clear" w:color="auto" w:fill="auto"/>
        <w:tabs>
          <w:tab w:val="left" w:pos="674"/>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FD4CD0">
        <w:rPr>
          <w:rFonts w:ascii="Georgia" w:hAnsi="Georgia"/>
          <w:lang w:val="ro-RO" w:eastAsia="ro-RO"/>
        </w:rPr>
        <w:t xml:space="preserve">Cum să nu ! Noi să-ţi dăm drumul, şi tu după aceea să ne </w:t>
      </w:r>
      <w:r w:rsidR="00FD4CD0">
        <w:rPr>
          <w:rFonts w:ascii="Georgia" w:hAnsi="Georgia"/>
          <w:lang w:val="ro-RO" w:eastAsia="ro-RO"/>
        </w:rPr>
        <w:t>sari în gît, nu ? Mai aşteaptă !</w:t>
      </w:r>
    </w:p>
    <w:p w:rsidR="004C1D57" w:rsidRPr="00FD4CD0" w:rsidRDefault="004C1D57" w:rsidP="005E2808">
      <w:pPr>
        <w:pStyle w:val="Bodytext111"/>
        <w:shd w:val="clear" w:color="auto" w:fill="auto"/>
        <w:tabs>
          <w:tab w:val="left" w:pos="851"/>
        </w:tabs>
        <w:spacing w:line="240" w:lineRule="auto"/>
        <w:ind w:right="26" w:firstLine="567"/>
        <w:jc w:val="both"/>
        <w:rPr>
          <w:rFonts w:ascii="Georgia" w:hAnsi="Georgia"/>
          <w:lang w:val="ro-RO"/>
        </w:rPr>
      </w:pPr>
      <w:r w:rsidRPr="00FD4CD0">
        <w:rPr>
          <w:rFonts w:ascii="Georgia" w:hAnsi="Georgia"/>
          <w:lang w:val="ro-RO" w:eastAsia="ro-RO"/>
        </w:rPr>
        <w:t>Şi plecau mai departe.</w:t>
      </w:r>
    </w:p>
    <w:p w:rsidR="004C1D57" w:rsidRPr="00FD4CD0"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FD4CD0">
        <w:rPr>
          <w:rFonts w:ascii="Georgia" w:hAnsi="Georgia"/>
          <w:lang w:val="ro-RO" w:eastAsia="ro-RO"/>
        </w:rPr>
        <w:t>Ei, dar iată că într-o zi regele dădu un ospăţ mare, la care invită, printre alţii, şi pe nişte brahmani. Unul dintre ei părea mai neajutorat şi... cam prostuţ. De cum îl văzu, tigrul i se închină cu prefăcută smerenie, dîndu-i bineţe. Mirat, brahmanul se opri zicînd :</w:t>
      </w:r>
    </w:p>
    <w:p w:rsidR="004C1D57" w:rsidRPr="00FD4CD0" w:rsidRDefault="003559B6" w:rsidP="005E2808">
      <w:pPr>
        <w:pStyle w:val="Bodytext111"/>
        <w:shd w:val="clear" w:color="auto" w:fill="auto"/>
        <w:tabs>
          <w:tab w:val="left" w:pos="672"/>
          <w:tab w:val="left" w:pos="851"/>
        </w:tabs>
        <w:spacing w:line="240" w:lineRule="auto"/>
        <w:ind w:right="26" w:firstLine="567"/>
        <w:jc w:val="both"/>
        <w:rPr>
          <w:rFonts w:ascii="Georgia" w:hAnsi="Georgia"/>
          <w:lang w:val="ro-RO"/>
        </w:rPr>
      </w:pPr>
      <w:r w:rsidRPr="00FD4CD0">
        <w:rPr>
          <w:rFonts w:ascii="Georgia" w:hAnsi="Georgia"/>
          <w:lang w:val="ro-RO" w:eastAsia="ro-RO"/>
        </w:rPr>
        <w:t xml:space="preserve">— </w:t>
      </w:r>
      <w:r w:rsidR="004C1D57" w:rsidRPr="00FD4CD0">
        <w:rPr>
          <w:rFonts w:ascii="Georgia" w:hAnsi="Georgia"/>
          <w:lang w:val="ro-RO" w:eastAsia="ro-RO"/>
        </w:rPr>
        <w:t>Ţi-ai dori ceva, fiule ?</w:t>
      </w:r>
    </w:p>
    <w:p w:rsidR="004C1D57" w:rsidRPr="00FD4CD0" w:rsidRDefault="00FD4CD0" w:rsidP="005E2808">
      <w:pPr>
        <w:pStyle w:val="Bodytext1"/>
        <w:shd w:val="clear" w:color="auto" w:fill="auto"/>
        <w:tabs>
          <w:tab w:val="left" w:pos="851"/>
        </w:tabs>
        <w:spacing w:before="0" w:line="240" w:lineRule="auto"/>
        <w:ind w:right="26" w:firstLine="567"/>
        <w:rPr>
          <w:rFonts w:ascii="Georgia" w:hAnsi="Georgia"/>
          <w:lang w:val="ro-RO"/>
        </w:rPr>
      </w:pPr>
      <w:r>
        <w:rPr>
          <w:rFonts w:ascii="Georgia" w:hAnsi="Georgia"/>
          <w:lang w:val="ro-RO" w:eastAsia="ro-RO"/>
        </w:rPr>
        <w:t>Î</w:t>
      </w:r>
      <w:r w:rsidR="004C1D57" w:rsidRPr="00FD4CD0">
        <w:rPr>
          <w:rFonts w:ascii="Georgia" w:hAnsi="Georgia"/>
          <w:lang w:val="ro-RO" w:eastAsia="ro-RO"/>
        </w:rPr>
        <w:t>mpreunîndu-şi labele, în chip de rugăminte, tigrul îi spuse:</w:t>
      </w:r>
    </w:p>
    <w:p w:rsidR="004C1D57" w:rsidRPr="00FD4CD0" w:rsidRDefault="003559B6" w:rsidP="005E2808">
      <w:pPr>
        <w:pStyle w:val="Bodytext1"/>
        <w:shd w:val="clear" w:color="auto" w:fill="auto"/>
        <w:tabs>
          <w:tab w:val="left" w:pos="683"/>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FD4CD0">
        <w:rPr>
          <w:rFonts w:ascii="Georgia" w:hAnsi="Georgia"/>
          <w:lang w:val="ro-RO" w:eastAsia="ro-RO"/>
        </w:rPr>
        <w:t>Preasfinte părinte ! Î</w:t>
      </w:r>
      <w:r w:rsidR="004C1D57" w:rsidRPr="00FD4CD0">
        <w:rPr>
          <w:rFonts w:ascii="Georgia" w:hAnsi="Georgia"/>
          <w:lang w:val="ro-RO" w:eastAsia="ro-RO"/>
        </w:rPr>
        <w:t>nduraţi-vă de un biet tigru şi deschideţi-i cuşca asta afurisită !</w:t>
      </w:r>
    </w:p>
    <w:p w:rsidR="004C1D57" w:rsidRPr="00FD4CD0" w:rsidRDefault="00FD4CD0" w:rsidP="005E2808">
      <w:pPr>
        <w:pStyle w:val="Bodytext1"/>
        <w:shd w:val="clear" w:color="auto" w:fill="auto"/>
        <w:tabs>
          <w:tab w:val="left" w:pos="851"/>
        </w:tabs>
        <w:spacing w:before="0" w:line="240" w:lineRule="auto"/>
        <w:ind w:right="26" w:firstLine="567"/>
        <w:rPr>
          <w:rFonts w:ascii="Georgia" w:hAnsi="Georgia"/>
          <w:lang w:val="ro-RO"/>
        </w:rPr>
      </w:pPr>
      <w:r>
        <w:rPr>
          <w:rFonts w:ascii="Georgia" w:hAnsi="Georgia"/>
          <w:lang w:val="ro-RO" w:eastAsia="ro-RO"/>
        </w:rPr>
        <w:t>Î</w:t>
      </w:r>
      <w:r w:rsidR="004C1D57" w:rsidRPr="00FD4CD0">
        <w:rPr>
          <w:rFonts w:ascii="Georgia" w:hAnsi="Georgia"/>
          <w:lang w:val="ro-RO" w:eastAsia="ro-RO"/>
        </w:rPr>
        <w:t>ncrezător şi neştiutor în ale răutăţii, înţeleptul brah</w:t>
      </w:r>
      <w:r w:rsidR="004C1D57" w:rsidRPr="00FD4CD0">
        <w:rPr>
          <w:rFonts w:ascii="Georgia" w:hAnsi="Georgia"/>
          <w:lang w:val="ro-RO" w:eastAsia="ro-RO"/>
        </w:rPr>
        <w:softHyphen/>
        <w:t>man îş</w:t>
      </w:r>
      <w:r>
        <w:rPr>
          <w:rFonts w:ascii="Georgia" w:hAnsi="Georgia"/>
          <w:lang w:val="ro-RO" w:eastAsia="ro-RO"/>
        </w:rPr>
        <w:t>i plecă urechea la ru</w:t>
      </w:r>
      <w:r w:rsidR="004C1D57" w:rsidRPr="00FD4CD0">
        <w:rPr>
          <w:rFonts w:ascii="Georgia" w:hAnsi="Georgia"/>
          <w:lang w:val="ro-RO" w:eastAsia="ro-RO"/>
        </w:rPr>
        <w:t>ga tigrului şi se grăbi să</w:t>
      </w:r>
      <w:r w:rsidR="004C1D57" w:rsidRPr="00FD4CD0">
        <w:rPr>
          <w:rStyle w:val="Bodytext12pt3"/>
          <w:rFonts w:ascii="Georgia" w:hAnsi="Georgia"/>
          <w:b w:val="0"/>
          <w:sz w:val="22"/>
          <w:szCs w:val="22"/>
          <w:shd w:val="clear" w:color="auto" w:fill="auto"/>
          <w:lang w:val="ro-RO" w:eastAsia="ro-RO"/>
        </w:rPr>
        <w:t xml:space="preserve">-i </w:t>
      </w:r>
      <w:r w:rsidR="004C1D57" w:rsidRPr="00FD4CD0">
        <w:rPr>
          <w:rFonts w:ascii="Georgia" w:hAnsi="Georgia"/>
          <w:lang w:val="ro-RO" w:eastAsia="ro-RO"/>
        </w:rPr>
        <w:t>dea drumul.</w:t>
      </w:r>
      <w:r>
        <w:rPr>
          <w:rFonts w:ascii="Georgia" w:hAnsi="Georgia"/>
          <w:lang w:val="ro-RO" w:eastAsia="ro-RO"/>
        </w:rPr>
        <w:t xml:space="preserve"> </w:t>
      </w:r>
    </w:p>
    <w:p w:rsidR="004C1D57" w:rsidRPr="00FD4CD0"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FD4CD0">
        <w:rPr>
          <w:rFonts w:ascii="Georgia" w:hAnsi="Georgia"/>
          <w:lang w:val="ro-RO" w:eastAsia="ro-RO"/>
        </w:rPr>
        <w:t>Văzîndu-se liber, tigrul rîse cu răutate şi spuse:</w:t>
      </w:r>
    </w:p>
    <w:p w:rsidR="004C1D57" w:rsidRPr="00FD4CD0" w:rsidRDefault="00FD4CD0" w:rsidP="005E2808">
      <w:pPr>
        <w:pStyle w:val="Bodytext111"/>
        <w:shd w:val="clear" w:color="auto" w:fill="auto"/>
        <w:tabs>
          <w:tab w:val="left" w:pos="666"/>
          <w:tab w:val="left" w:pos="851"/>
        </w:tabs>
        <w:spacing w:line="240" w:lineRule="auto"/>
        <w:ind w:right="26" w:firstLine="567"/>
        <w:jc w:val="both"/>
        <w:rPr>
          <w:rFonts w:ascii="Georgia" w:hAnsi="Georgia"/>
          <w:lang w:val="ro-RO"/>
        </w:rPr>
      </w:pPr>
      <w:r w:rsidRPr="00FD4CD0">
        <w:rPr>
          <w:rFonts w:ascii="Georgia" w:hAnsi="Georgia"/>
          <w:lang w:val="ro-RO" w:eastAsia="ro-RO"/>
        </w:rPr>
        <w:t xml:space="preserve">— </w:t>
      </w:r>
      <w:r w:rsidR="004C1D57" w:rsidRPr="00FD4CD0">
        <w:rPr>
          <w:rFonts w:ascii="Georgia" w:hAnsi="Georgia"/>
          <w:lang w:val="ro-RO" w:eastAsia="ro-RO"/>
        </w:rPr>
        <w:t xml:space="preserve">Acuma, părinţele, vino să </w:t>
      </w:r>
      <w:r>
        <w:rPr>
          <w:rFonts w:ascii="Georgia" w:hAnsi="Georgia"/>
          <w:lang w:val="ro-RO" w:eastAsia="ro-RO"/>
        </w:rPr>
        <w:t>te mănînc !</w:t>
      </w:r>
      <w:r>
        <w:rPr>
          <w:rFonts w:ascii="Georgia" w:hAnsi="Georgia"/>
          <w:lang w:val="ro-RO"/>
        </w:rPr>
        <w:t xml:space="preserve">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Dacă ar fi fost un al</w:t>
      </w:r>
      <w:r w:rsidR="00FD4CD0">
        <w:rPr>
          <w:rFonts w:ascii="Georgia" w:hAnsi="Georgia"/>
          <w:lang w:val="ro-RO" w:eastAsia="ro-RO"/>
        </w:rPr>
        <w:t>tul, pe loc şi-ar fi luat tălpăş</w:t>
      </w:r>
      <w:r w:rsidRPr="00962D4D">
        <w:rPr>
          <w:rFonts w:ascii="Georgia" w:hAnsi="Georgia"/>
          <w:lang w:val="ro-RO" w:eastAsia="ro-RO"/>
        </w:rPr>
        <w:t>i</w:t>
      </w:r>
      <w:r w:rsidR="00FD4CD0">
        <w:rPr>
          <w:rFonts w:ascii="Georgia" w:hAnsi="Georgia"/>
          <w:lang w:val="ro-RO" w:eastAsia="ro-RO"/>
        </w:rPr>
        <w:t>ţ</w:t>
      </w:r>
      <w:r w:rsidRPr="00962D4D">
        <w:rPr>
          <w:rFonts w:ascii="Georgia" w:hAnsi="Georgia"/>
          <w:lang w:val="ro-RO" w:eastAsia="ro-RO"/>
        </w:rPr>
        <w:t>a, dar brahmanul ăsta, vezi că habar n-avea de fu</w:t>
      </w:r>
      <w:r w:rsidR="00FD4CD0">
        <w:rPr>
          <w:rFonts w:ascii="Georgia" w:hAnsi="Georgia"/>
          <w:lang w:val="ro-RO" w:eastAsia="ro-RO"/>
        </w:rPr>
        <w:t>gă. El</w:t>
      </w:r>
      <w:r w:rsidRPr="00962D4D">
        <w:rPr>
          <w:rFonts w:ascii="Georgia" w:hAnsi="Georgia"/>
          <w:lang w:val="ro-RO" w:eastAsia="ro-RO"/>
        </w:rPr>
        <w:t xml:space="preserve"> îi spuse necăjit tigrului :</w:t>
      </w:r>
    </w:p>
    <w:p w:rsidR="004C1D57" w:rsidRPr="00962D4D" w:rsidRDefault="00FD4CD0" w:rsidP="005E2808">
      <w:pPr>
        <w:pStyle w:val="Bodytext1"/>
        <w:shd w:val="clear" w:color="auto" w:fill="auto"/>
        <w:tabs>
          <w:tab w:val="left" w:pos="668"/>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Pr>
          <w:rFonts w:ascii="Georgia" w:hAnsi="Georgia"/>
          <w:lang w:val="ro-RO" w:eastAsia="ro-RO"/>
        </w:rPr>
        <w:t>Niciodată n-am mai</w:t>
      </w:r>
      <w:r w:rsidR="004C1D57" w:rsidRPr="00962D4D">
        <w:rPr>
          <w:rFonts w:ascii="Georgia" w:hAnsi="Georgia"/>
          <w:lang w:val="ro-RO" w:eastAsia="ro-RO"/>
        </w:rPr>
        <w:t xml:space="preserve"> auzit una ca asta ! Eu </w:t>
      </w:r>
      <w:r>
        <w:rPr>
          <w:rFonts w:ascii="Georgia" w:hAnsi="Georgia"/>
          <w:lang w:val="ro-RO" w:eastAsia="ro-RO"/>
        </w:rPr>
        <w:t>ţ</w:t>
      </w:r>
      <w:r w:rsidR="004C1D57" w:rsidRPr="00962D4D">
        <w:rPr>
          <w:rFonts w:ascii="Georgia" w:hAnsi="Georgia"/>
          <w:lang w:val="ro-RO" w:eastAsia="ro-RO"/>
        </w:rPr>
        <w:t>i-am dat drumul şi tu vrei acuma să mă omori : una ca asta nu se face !</w:t>
      </w:r>
    </w:p>
    <w:p w:rsidR="004C1D57" w:rsidRPr="00962D4D" w:rsidRDefault="00FD4CD0" w:rsidP="005E2808">
      <w:pPr>
        <w:pStyle w:val="Bodytext1"/>
        <w:shd w:val="clear" w:color="auto" w:fill="auto"/>
        <w:tabs>
          <w:tab w:val="left" w:pos="654"/>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 xml:space="preserve">Se face, părinţele, se face, răspunse tigrul </w:t>
      </w:r>
      <w:r>
        <w:rPr>
          <w:rFonts w:ascii="Georgia" w:hAnsi="Georgia"/>
          <w:lang w:val="ro-RO" w:eastAsia="ro-RO"/>
        </w:rPr>
        <w:t xml:space="preserve">: aşa se face în toată lumea ! </w:t>
      </w:r>
    </w:p>
    <w:p w:rsidR="00FD4CD0" w:rsidRDefault="00FD4CD0" w:rsidP="005E2808">
      <w:pPr>
        <w:pStyle w:val="Bodytext1"/>
        <w:shd w:val="clear" w:color="auto" w:fill="auto"/>
        <w:tabs>
          <w:tab w:val="left" w:pos="654"/>
          <w:tab w:val="left" w:pos="851"/>
        </w:tabs>
        <w:spacing w:before="0" w:line="240" w:lineRule="auto"/>
        <w:ind w:right="26" w:firstLine="567"/>
        <w:rPr>
          <w:rFonts w:ascii="Georgia" w:hAnsi="Georgia"/>
          <w:lang w:val="ro-RO" w:eastAsia="ro-RO"/>
        </w:rPr>
      </w:pPr>
      <w:r w:rsidRPr="00FD4CD0">
        <w:rPr>
          <w:rFonts w:ascii="Georgia" w:hAnsi="Georgia"/>
          <w:lang w:val="ro-RO" w:eastAsia="ro-RO"/>
        </w:rPr>
        <w:t xml:space="preserve">— </w:t>
      </w:r>
      <w:r w:rsidR="004C1D57" w:rsidRPr="00962D4D">
        <w:rPr>
          <w:rFonts w:ascii="Georgia" w:hAnsi="Georgia"/>
          <w:lang w:val="ro-RO" w:eastAsia="ro-RO"/>
        </w:rPr>
        <w:t xml:space="preserve">Nu se poate ! Nu te cred, zise brahmanul. </w:t>
      </w:r>
    </w:p>
    <w:p w:rsidR="00FD4CD0" w:rsidRDefault="004C1D57" w:rsidP="005E2808">
      <w:pPr>
        <w:pStyle w:val="Bodytext1"/>
        <w:shd w:val="clear" w:color="auto" w:fill="auto"/>
        <w:tabs>
          <w:tab w:val="left" w:pos="654"/>
          <w:tab w:val="left" w:pos="851"/>
        </w:tabs>
        <w:spacing w:before="0" w:line="240" w:lineRule="auto"/>
        <w:ind w:right="26" w:firstLine="567"/>
        <w:rPr>
          <w:rFonts w:ascii="Georgia" w:hAnsi="Georgia"/>
          <w:lang w:val="ro-RO" w:eastAsia="ro-RO"/>
        </w:rPr>
      </w:pPr>
      <w:r w:rsidRPr="00962D4D">
        <w:rPr>
          <w:rFonts w:ascii="Georgia" w:hAnsi="Georgia"/>
          <w:lang w:val="ro-RO" w:eastAsia="ro-RO"/>
        </w:rPr>
        <w:lastRenderedPageBreak/>
        <w:t xml:space="preserve">Şi adăugă: </w:t>
      </w:r>
    </w:p>
    <w:p w:rsidR="004C1D57" w:rsidRPr="00962D4D" w:rsidRDefault="00FD4CD0" w:rsidP="005E2808">
      <w:pPr>
        <w:pStyle w:val="Bodytext1"/>
        <w:shd w:val="clear" w:color="auto" w:fill="auto"/>
        <w:tabs>
          <w:tab w:val="left" w:pos="654"/>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Pr>
          <w:rFonts w:ascii="Georgia" w:hAnsi="Georgia"/>
          <w:lang w:val="ro-RO" w:eastAsia="ro-RO"/>
        </w:rPr>
        <w:t>H</w:t>
      </w:r>
      <w:r w:rsidR="004C1D57" w:rsidRPr="00962D4D">
        <w:rPr>
          <w:rFonts w:ascii="Georgia" w:hAnsi="Georgia"/>
          <w:lang w:val="ro-RO" w:eastAsia="ro-RO"/>
        </w:rPr>
        <w:t>ai să găsim trei martori, să vedem : ei cui dau dreptate ?</w:t>
      </w:r>
    </w:p>
    <w:p w:rsidR="004C1D57" w:rsidRPr="00962D4D" w:rsidRDefault="00FD4CD0" w:rsidP="005E2808">
      <w:pPr>
        <w:pStyle w:val="Bodytext1"/>
        <w:shd w:val="clear" w:color="auto" w:fill="auto"/>
        <w:tabs>
          <w:tab w:val="left" w:pos="678"/>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 xml:space="preserve">Bine, aşa să facem, răspunse tigrul, sigur de izbînda lui ; dacă martorii spun la fel cu </w:t>
      </w:r>
      <w:r>
        <w:rPr>
          <w:rFonts w:ascii="Georgia" w:hAnsi="Georgia"/>
          <w:lang w:val="ro-RO" w:eastAsia="ro-RO"/>
        </w:rPr>
        <w:t>t</w:t>
      </w:r>
      <w:r w:rsidR="004C1D57" w:rsidRPr="00962D4D">
        <w:rPr>
          <w:rFonts w:ascii="Georgia" w:hAnsi="Georgia"/>
          <w:lang w:val="ro-RO" w:eastAsia="ro-RO"/>
        </w:rPr>
        <w:t>ine, te las ; dar dacă îmi vor da mie dreptate, te mănînc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Şi porniră ei amîndoi spre</w:t>
      </w:r>
      <w:r w:rsidR="00FD4CD0">
        <w:rPr>
          <w:rFonts w:ascii="Georgia" w:hAnsi="Georgia"/>
          <w:lang w:val="ro-RO" w:eastAsia="ro-RO"/>
        </w:rPr>
        <w:t xml:space="preserve"> cîmp, să caute martori. Ajungîn</w:t>
      </w:r>
      <w:r w:rsidRPr="00962D4D">
        <w:rPr>
          <w:rFonts w:ascii="Georgia" w:hAnsi="Georgia"/>
          <w:lang w:val="ro-RO" w:eastAsia="ro-RO"/>
        </w:rPr>
        <w:t xml:space="preserve">d </w:t>
      </w:r>
      <w:r w:rsidR="006A6FDF" w:rsidRPr="00962D4D">
        <w:rPr>
          <w:rFonts w:ascii="Georgia" w:hAnsi="Georgia"/>
          <w:lang w:val="ro-RO" w:eastAsia="ro-RO"/>
        </w:rPr>
        <w:t>în</w:t>
      </w:r>
      <w:r w:rsidRPr="00962D4D">
        <w:rPr>
          <w:rFonts w:ascii="Georgia" w:hAnsi="Georgia"/>
          <w:lang w:val="ro-RO" w:eastAsia="ro-RO"/>
        </w:rPr>
        <w:t xml:space="preserve"> vecinătatea unui cîmp, văzură o mejdină din cele pe care le lasă ţăranii să aibă pe unde să treacă la ogoarele lor, fără să calce holdele.</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Brahmanul se opreşte şi zice, arătînd spre mejdină :</w:t>
      </w:r>
    </w:p>
    <w:p w:rsidR="00FD4CD0" w:rsidRDefault="00FD4CD0" w:rsidP="005E2808">
      <w:pPr>
        <w:pStyle w:val="Bodytext1"/>
        <w:shd w:val="clear" w:color="auto" w:fill="auto"/>
        <w:tabs>
          <w:tab w:val="left" w:pos="654"/>
          <w:tab w:val="left" w:pos="851"/>
        </w:tabs>
        <w:spacing w:before="0" w:line="240" w:lineRule="auto"/>
        <w:ind w:right="26" w:firstLine="567"/>
        <w:rPr>
          <w:rFonts w:ascii="Georgia" w:hAnsi="Georgia"/>
          <w:lang w:val="ro-RO" w:eastAsia="ro-RO"/>
        </w:rPr>
      </w:pPr>
      <w:r w:rsidRPr="00FD4CD0">
        <w:rPr>
          <w:rFonts w:ascii="Georgia" w:hAnsi="Georgia"/>
          <w:lang w:val="ro-RO" w:eastAsia="ro-RO"/>
        </w:rPr>
        <w:t xml:space="preserve">— </w:t>
      </w:r>
      <w:r w:rsidR="004C1D57" w:rsidRPr="00962D4D">
        <w:rPr>
          <w:rFonts w:ascii="Georgia" w:hAnsi="Georgia"/>
          <w:lang w:val="ro-RO" w:eastAsia="ro-RO"/>
        </w:rPr>
        <w:t xml:space="preserve">Iată, acesta-i unul din martorii mei. </w:t>
      </w:r>
    </w:p>
    <w:p w:rsidR="004C1D57" w:rsidRPr="00962D4D" w:rsidRDefault="004C1D57" w:rsidP="005E2808">
      <w:pPr>
        <w:pStyle w:val="Bodytext1"/>
        <w:shd w:val="clear" w:color="auto" w:fill="auto"/>
        <w:tabs>
          <w:tab w:val="left" w:pos="654"/>
          <w:tab w:val="left" w:pos="851"/>
        </w:tabs>
        <w:spacing w:before="0" w:line="240" w:lineRule="auto"/>
        <w:ind w:right="26" w:firstLine="567"/>
        <w:rPr>
          <w:rFonts w:ascii="Georgia" w:hAnsi="Georgia"/>
          <w:lang w:val="ro-RO"/>
        </w:rPr>
      </w:pPr>
      <w:r w:rsidRPr="00962D4D">
        <w:rPr>
          <w:rFonts w:ascii="Georgia" w:hAnsi="Georgia"/>
          <w:lang w:val="ro-RO" w:eastAsia="ro-RO"/>
        </w:rPr>
        <w:t>Şi apoi, către mejdină :</w:t>
      </w:r>
    </w:p>
    <w:p w:rsidR="004C1D57" w:rsidRPr="00962D4D" w:rsidRDefault="00FD4CD0" w:rsidP="005E2808">
      <w:pPr>
        <w:pStyle w:val="Bodytext1"/>
        <w:shd w:val="clear" w:color="auto" w:fill="auto"/>
        <w:tabs>
          <w:tab w:val="left" w:pos="649"/>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Spune-mi, te rog. dragă potecuţă, acela căruia i-ai făcut un bine se cade oare să-ţi facă după aceea un rău ?</w:t>
      </w:r>
    </w:p>
    <w:p w:rsidR="004C1D57" w:rsidRPr="00962D4D" w:rsidRDefault="004C1D57" w:rsidP="005E2808">
      <w:pPr>
        <w:pStyle w:val="Bodytext11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Răspunde cărarea :</w:t>
      </w:r>
    </w:p>
    <w:p w:rsidR="004C1D57" w:rsidRPr="00962D4D" w:rsidRDefault="00FD4CD0" w:rsidP="005E2808">
      <w:pPr>
        <w:pStyle w:val="Bodytext1"/>
        <w:shd w:val="clear" w:color="auto" w:fill="auto"/>
        <w:tabs>
          <w:tab w:val="left" w:pos="644"/>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Din păcate, înţeleptule, chiar a</w:t>
      </w:r>
      <w:r>
        <w:rPr>
          <w:rFonts w:ascii="Georgia" w:hAnsi="Georgia"/>
          <w:lang w:val="ro-RO" w:eastAsia="ro-RO"/>
        </w:rPr>
        <w:t>şa se face în lume, Uitaţi-vă la</w:t>
      </w:r>
      <w:r w:rsidR="004C1D57" w:rsidRPr="00962D4D">
        <w:rPr>
          <w:rFonts w:ascii="Georgia" w:hAnsi="Georgia"/>
          <w:lang w:val="ro-RO" w:eastAsia="ro-RO"/>
        </w:rPr>
        <w:t xml:space="preserve"> mine : eu stau între două ogoare, ca ţăranii </w:t>
      </w:r>
      <w:r>
        <w:rPr>
          <w:rStyle w:val="Bodytext12"/>
          <w:rFonts w:ascii="Georgia" w:hAnsi="Georgia"/>
          <w:shd w:val="clear" w:color="auto" w:fill="auto"/>
          <w:lang w:val="ro-RO" w:eastAsia="ro-RO"/>
        </w:rPr>
        <w:t>s</w:t>
      </w:r>
      <w:r w:rsidR="004C1D57" w:rsidRPr="00962D4D">
        <w:rPr>
          <w:rStyle w:val="Bodytext12"/>
          <w:rFonts w:ascii="Georgia" w:hAnsi="Georgia"/>
          <w:shd w:val="clear" w:color="auto" w:fill="auto"/>
          <w:lang w:val="ro-RO" w:eastAsia="ro-RO"/>
        </w:rPr>
        <w:t xml:space="preserve">ă poată merge pe cîmp </w:t>
      </w:r>
      <w:r>
        <w:rPr>
          <w:rStyle w:val="Bodytext12"/>
          <w:rFonts w:ascii="Georgia" w:hAnsi="Georgia"/>
          <w:shd w:val="clear" w:color="auto" w:fill="auto"/>
          <w:lang w:val="ro-RO" w:eastAsia="ro-RO"/>
        </w:rPr>
        <w:t>f</w:t>
      </w:r>
      <w:r w:rsidR="004C1D57" w:rsidRPr="00962D4D">
        <w:rPr>
          <w:rStyle w:val="Bodytext12"/>
          <w:rFonts w:ascii="Georgia" w:hAnsi="Georgia"/>
          <w:shd w:val="clear" w:color="auto" w:fill="auto"/>
          <w:lang w:val="ro-RO" w:eastAsia="ro-RO"/>
        </w:rPr>
        <w:t>ără să calce holdele, ca apa s</w:t>
      </w:r>
      <w:r>
        <w:rPr>
          <w:rStyle w:val="Bodytext12"/>
          <w:rFonts w:ascii="Georgia" w:hAnsi="Georgia"/>
          <w:shd w:val="clear" w:color="auto" w:fill="auto"/>
          <w:lang w:val="ro-RO" w:eastAsia="ro-RO"/>
        </w:rPr>
        <w:t>ă</w:t>
      </w:r>
      <w:r w:rsidR="004C1D57" w:rsidRPr="00962D4D">
        <w:rPr>
          <w:rStyle w:val="Bodytext12"/>
          <w:rFonts w:ascii="Georgia" w:hAnsi="Georgia"/>
          <w:shd w:val="clear" w:color="auto" w:fill="auto"/>
          <w:lang w:val="ro-RO" w:eastAsia="ro-RO"/>
        </w:rPr>
        <w:t xml:space="preserve"> </w:t>
      </w:r>
      <w:r>
        <w:rPr>
          <w:rStyle w:val="Bodytext12"/>
          <w:rFonts w:ascii="Georgia" w:hAnsi="Georgia"/>
          <w:shd w:val="clear" w:color="auto" w:fill="auto"/>
          <w:lang w:val="ro-RO" w:eastAsia="ro-RO"/>
        </w:rPr>
        <w:t>s</w:t>
      </w:r>
      <w:r w:rsidR="00310DB3">
        <w:rPr>
          <w:rStyle w:val="Bodytext12"/>
          <w:rFonts w:ascii="Georgia" w:hAnsi="Georgia"/>
          <w:shd w:val="clear" w:color="auto" w:fill="auto"/>
          <w:lang w:val="ro-RO" w:eastAsia="ro-RO"/>
        </w:rPr>
        <w:t>e</w:t>
      </w:r>
      <w:r w:rsidR="004C1D57" w:rsidRPr="00962D4D">
        <w:rPr>
          <w:rStyle w:val="Bodytext12"/>
          <w:rFonts w:ascii="Georgia" w:hAnsi="Georgia"/>
          <w:shd w:val="clear" w:color="auto" w:fill="auto"/>
          <w:lang w:val="ro-RO" w:eastAsia="ro-RO"/>
        </w:rPr>
        <w:t xml:space="preserve"> scurgă fără să înece recolta şi, în sfîrşit, pentru ca fiecare să ştie exact cît ogor are şi să nu se întindă peste al altuia ; dar toamna, după ce strîng bucatele, ţăranii mă taie şi pe mine cu plugul, nimicindu-mă.</w:t>
      </w:r>
    </w:p>
    <w:p w:rsidR="004C1D57" w:rsidRPr="00962D4D" w:rsidRDefault="00FD4CD0" w:rsidP="005E2808">
      <w:pPr>
        <w:pStyle w:val="Bodytext1"/>
        <w:shd w:val="clear" w:color="auto" w:fill="auto"/>
        <w:tabs>
          <w:tab w:val="left" w:pos="629"/>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 xml:space="preserve">Ei, ce mai zice sfinţia-ta, părinte ? Ai auzit ce </w:t>
      </w:r>
      <w:r>
        <w:rPr>
          <w:rFonts w:ascii="Georgia" w:hAnsi="Georgia"/>
          <w:lang w:val="ro-RO" w:eastAsia="ro-RO"/>
        </w:rPr>
        <w:t>s</w:t>
      </w:r>
      <w:r w:rsidR="004C1D57" w:rsidRPr="00962D4D">
        <w:rPr>
          <w:rFonts w:ascii="Georgia" w:hAnsi="Georgia"/>
          <w:lang w:val="ro-RO" w:eastAsia="ro-RO"/>
        </w:rPr>
        <w:t>pune martorul ? rînji tigrul.</w:t>
      </w:r>
    </w:p>
    <w:p w:rsidR="004C1D57" w:rsidRPr="00962D4D" w:rsidRDefault="00FD4CD0" w:rsidP="005E2808">
      <w:pPr>
        <w:pStyle w:val="Bodytext1"/>
        <w:shd w:val="clear" w:color="auto" w:fill="auto"/>
        <w:tabs>
          <w:tab w:val="left" w:pos="638"/>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Am auzit, dar mai avem încă doi martori de cer</w:t>
      </w:r>
      <w:r w:rsidR="004C1D57" w:rsidRPr="00962D4D">
        <w:rPr>
          <w:rFonts w:ascii="Georgia" w:hAnsi="Georgia"/>
          <w:lang w:val="ro-RO" w:eastAsia="ro-RO"/>
        </w:rPr>
        <w:softHyphen/>
        <w:t>cetat, i-o întoarse brahmanul. Să mergem mai departe</w:t>
      </w:r>
      <w:r>
        <w:rPr>
          <w:rFonts w:ascii="Georgia" w:hAnsi="Georgia"/>
          <w:lang w:val="ro-RO"/>
        </w:rPr>
        <w:t>!</w:t>
      </w:r>
    </w:p>
    <w:p w:rsidR="004C1D57" w:rsidRPr="00962D4D" w:rsidRDefault="00FD4CD0" w:rsidP="005E2808">
      <w:pPr>
        <w:pStyle w:val="Bodytext111"/>
        <w:shd w:val="clear" w:color="auto" w:fill="auto"/>
        <w:tabs>
          <w:tab w:val="left" w:pos="646"/>
          <w:tab w:val="left" w:pos="851"/>
        </w:tabs>
        <w:spacing w:line="240" w:lineRule="auto"/>
        <w:ind w:right="26" w:firstLine="567"/>
        <w:jc w:val="both"/>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Să mergem ! fu de acord tigrul.</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Mergînd încă puţin, zăriră pe cîmp un banian. Preotul arătă cu degetul copacul uriaş, care cu ramurile sale acoperea întreg satul :</w:t>
      </w:r>
    </w:p>
    <w:p w:rsidR="004C1D57" w:rsidRPr="00962D4D" w:rsidRDefault="004C1D57" w:rsidP="005E2808">
      <w:pPr>
        <w:pStyle w:val="Bodytext11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 Iată pe cel de-al doilea martor al meu !</w:t>
      </w:r>
    </w:p>
    <w:p w:rsidR="004C1D57" w:rsidRPr="00962D4D" w:rsidRDefault="00FD4CD0" w:rsidP="005E2808">
      <w:pPr>
        <w:pStyle w:val="Bodytext1"/>
        <w:shd w:val="clear" w:color="auto" w:fill="auto"/>
        <w:tabs>
          <w:tab w:val="left" w:pos="326"/>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 xml:space="preserve">Bine, făcu tigrul : întreabă-l, să-l auzim şi pe el </w:t>
      </w:r>
      <w:r>
        <w:rPr>
          <w:rFonts w:ascii="Georgia" w:hAnsi="Georgia"/>
          <w:lang w:val="ro-RO"/>
        </w:rPr>
        <w:t>!</w:t>
      </w:r>
    </w:p>
    <w:p w:rsidR="004C1D57" w:rsidRPr="00962D4D" w:rsidRDefault="004C1D57" w:rsidP="005E2808">
      <w:pPr>
        <w:pStyle w:val="Bodytext11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Brahmanul, privindu-l, îl întrebă :</w:t>
      </w:r>
    </w:p>
    <w:p w:rsidR="004C1D57" w:rsidRPr="00962D4D" w:rsidRDefault="00FD4CD0" w:rsidP="005E2808">
      <w:pPr>
        <w:pStyle w:val="Bodytext1"/>
        <w:shd w:val="clear" w:color="auto" w:fill="auto"/>
        <w:tabs>
          <w:tab w:val="left" w:pos="629"/>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Copacule, eşti bătrîn ; de bună seamă, ai văzut ş</w:t>
      </w:r>
      <w:r>
        <w:rPr>
          <w:rFonts w:ascii="Georgia" w:hAnsi="Georgia"/>
          <w:lang w:val="ro-RO" w:eastAsia="ro-RO"/>
        </w:rPr>
        <w:t>i</w:t>
      </w:r>
      <w:r w:rsidR="004C1D57" w:rsidRPr="00962D4D">
        <w:rPr>
          <w:rFonts w:ascii="Georgia" w:hAnsi="Georgia"/>
          <w:lang w:val="ro-RO" w:eastAsia="ro-RO"/>
        </w:rPr>
        <w:t xml:space="preserve"> ai auzit multe lucruri. Spune-mi, te rog, poate face cineva rău aceluia care i-a făcut bine ?</w:t>
      </w:r>
      <w:r>
        <w:rPr>
          <w:rFonts w:ascii="Georgia" w:hAnsi="Georgia"/>
          <w:lang w:val="ro-RO"/>
        </w:rPr>
        <w:t xml:space="preserve"> </w:t>
      </w:r>
    </w:p>
    <w:p w:rsidR="004C1D57" w:rsidRPr="00962D4D" w:rsidRDefault="004C1D57" w:rsidP="005E2808">
      <w:pPr>
        <w:pStyle w:val="Bodytext11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Zise copacul :</w:t>
      </w:r>
    </w:p>
    <w:p w:rsidR="004C1D57" w:rsidRPr="00962D4D" w:rsidRDefault="00FD4CD0" w:rsidP="005E2808">
      <w:pPr>
        <w:pStyle w:val="Bodytext1"/>
        <w:shd w:val="clear" w:color="auto" w:fill="auto"/>
        <w:tabs>
          <w:tab w:val="left" w:pos="643"/>
          <w:tab w:val="left" w:pos="851"/>
        </w:tabs>
        <w:spacing w:before="0" w:line="240" w:lineRule="auto"/>
        <w:ind w:right="26" w:firstLine="567"/>
        <w:rPr>
          <w:rFonts w:ascii="Georgia" w:hAnsi="Georgia"/>
          <w:lang w:val="ro-RO"/>
        </w:rPr>
      </w:pPr>
      <w:r w:rsidRPr="00FD4CD0">
        <w:rPr>
          <w:rFonts w:ascii="Georgia" w:hAnsi="Georgia"/>
          <w:lang w:val="ro-RO" w:eastAsia="ro-RO"/>
        </w:rPr>
        <w:lastRenderedPageBreak/>
        <w:t xml:space="preserve">— </w:t>
      </w:r>
      <w:r w:rsidR="004C1D57" w:rsidRPr="00962D4D">
        <w:rPr>
          <w:rFonts w:ascii="Georgia" w:hAnsi="Georgia"/>
          <w:lang w:val="ro-RO" w:eastAsia="ro-RO"/>
        </w:rPr>
        <w:t>Da, înţeleptule, din păcate chiar aşa se face pe lumea asta. Uită-te la mine : o</w:t>
      </w:r>
      <w:r>
        <w:rPr>
          <w:rFonts w:ascii="Georgia" w:hAnsi="Georgia"/>
          <w:lang w:val="ro-RO" w:eastAsia="ro-RO"/>
        </w:rPr>
        <w:t>amenii vin de departe şi</w:t>
      </w:r>
      <w:r w:rsidR="004C1D57" w:rsidRPr="00962D4D">
        <w:rPr>
          <w:rFonts w:ascii="Georgia" w:hAnsi="Georgia"/>
          <w:lang w:val="ro-RO" w:eastAsia="ro-RO"/>
        </w:rPr>
        <w:t xml:space="preserve"> caută adăpost sub frunzişul meu de arşiţa soarelui şi de truda drumului; dar după ce se odihnesc, nu pleacă pînă ce nu-mi rup crengile din care-şi fac bîte.</w:t>
      </w:r>
      <w:r>
        <w:rPr>
          <w:rFonts w:ascii="Georgia" w:hAnsi="Georgia"/>
          <w:lang w:val="ro-RO"/>
        </w:rPr>
        <w:t xml:space="preserve"> </w:t>
      </w:r>
    </w:p>
    <w:p w:rsidR="004C1D57" w:rsidRPr="00962D4D" w:rsidRDefault="004C1D57" w:rsidP="005E2808">
      <w:pPr>
        <w:pStyle w:val="Bodytext11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Rîse tigrul în hohote şi-i spuse brahmanului :</w:t>
      </w:r>
    </w:p>
    <w:p w:rsidR="004C1D57" w:rsidRPr="00962D4D" w:rsidRDefault="00FD4CD0" w:rsidP="005E2808">
      <w:pPr>
        <w:pStyle w:val="Bodytext1"/>
        <w:shd w:val="clear" w:color="auto" w:fill="auto"/>
        <w:tabs>
          <w:tab w:val="left" w:pos="634"/>
          <w:tab w:val="left" w:pos="851"/>
          <w:tab w:val="left" w:pos="5520"/>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Ei, părinţele, ce mai zici şi de răspunsul martorului acestuia ?</w:t>
      </w:r>
      <w:r w:rsidR="004C1D57" w:rsidRPr="00962D4D">
        <w:rPr>
          <w:rFonts w:ascii="Georgia" w:hAnsi="Georgia"/>
          <w:lang w:val="ro-RO" w:eastAsia="ro-RO"/>
        </w:rPr>
        <w:tab/>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Simţindu-se în primej</w:t>
      </w:r>
      <w:r w:rsidR="00FD4CD0">
        <w:rPr>
          <w:rFonts w:ascii="Georgia" w:hAnsi="Georgia"/>
          <w:lang w:val="ro-RO" w:eastAsia="ro-RO"/>
        </w:rPr>
        <w:t>die, învăţatul nu ştia ce să mai zică. Î</w:t>
      </w:r>
      <w:r w:rsidRPr="00962D4D">
        <w:rPr>
          <w:rFonts w:ascii="Georgia" w:hAnsi="Georgia"/>
          <w:lang w:val="ro-RO" w:eastAsia="ro-RO"/>
        </w:rPr>
        <w:t>ngîndurat, porni înainte, cînd, deodată, zăreşte în ca</w:t>
      </w:r>
      <w:r w:rsidRPr="00962D4D">
        <w:rPr>
          <w:rStyle w:val="Bodytext12"/>
          <w:rFonts w:ascii="Georgia" w:hAnsi="Georgia"/>
          <w:shd w:val="clear" w:color="auto" w:fill="auto"/>
          <w:lang w:val="ro-RO" w:eastAsia="ro-RO"/>
        </w:rPr>
        <w:t>le un vulpoi. Atunci brahmanul, ştiindu-l pe vulpoi ca unul din cele mai isteţe animale, se bucură şi zise :</w:t>
      </w:r>
    </w:p>
    <w:p w:rsidR="004C1D57" w:rsidRPr="00962D4D" w:rsidRDefault="00FD4CD0" w:rsidP="005E2808">
      <w:pPr>
        <w:pStyle w:val="Bodytext1"/>
        <w:shd w:val="clear" w:color="auto" w:fill="auto"/>
        <w:tabs>
          <w:tab w:val="left" w:pos="668"/>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Uite, ăsta-i ultimul meu martor ! Să-l auz</w:t>
      </w:r>
      <w:r>
        <w:rPr>
          <w:rFonts w:ascii="Georgia" w:hAnsi="Georgia"/>
          <w:lang w:val="ro-RO" w:eastAsia="ro-RO"/>
        </w:rPr>
        <w:t>im şi pe el ! Hei, stai puţin, î</w:t>
      </w:r>
      <w:r w:rsidR="004C1D57" w:rsidRPr="00962D4D">
        <w:rPr>
          <w:rFonts w:ascii="Georgia" w:hAnsi="Georgia"/>
          <w:lang w:val="ro-RO" w:eastAsia="ro-RO"/>
        </w:rPr>
        <w:t>nţeleptule vulpoi; eşti martorul meu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Vulpoiul, auzindu-se strigat, se opri puţin din mers; dar fără să se apropie, zise :</w:t>
      </w:r>
    </w:p>
    <w:p w:rsidR="004C1D57" w:rsidRPr="00962D4D" w:rsidRDefault="00FD4CD0" w:rsidP="005E2808">
      <w:pPr>
        <w:pStyle w:val="Bodytext1"/>
        <w:shd w:val="clear" w:color="auto" w:fill="auto"/>
        <w:tabs>
          <w:tab w:val="left" w:pos="654"/>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De unde pînă unde ? ! Nu ştiu nimic despre pricina voastră, iar voi mă numiţi martor.</w:t>
      </w:r>
      <w:r>
        <w:rPr>
          <w:rFonts w:ascii="Georgia" w:hAnsi="Georgia"/>
          <w:lang w:val="ro-RO"/>
        </w:rPr>
        <w:t xml:space="preserve"> </w:t>
      </w:r>
    </w:p>
    <w:p w:rsidR="004C1D57" w:rsidRPr="00962D4D" w:rsidRDefault="004C1D57" w:rsidP="005E2808">
      <w:pPr>
        <w:pStyle w:val="Bodytext11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Brahmanul luă atunci cuvînt şi zise :</w:t>
      </w:r>
    </w:p>
    <w:p w:rsidR="004C1D57" w:rsidRPr="00962D4D" w:rsidRDefault="00FD4CD0" w:rsidP="005E2808">
      <w:pPr>
        <w:pStyle w:val="Bodytext1"/>
        <w:shd w:val="clear" w:color="auto" w:fill="auto"/>
        <w:tabs>
          <w:tab w:val="left" w:pos="668"/>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Stai să-ţi explic, dragul meu : am vrea să ne spui de are dreptul să facă rău cineva aceluia care i-a făcut un mare bine.</w:t>
      </w:r>
      <w:r>
        <w:rPr>
          <w:rFonts w:ascii="Georgia" w:hAnsi="Georgia"/>
          <w:lang w:val="ro-RO"/>
        </w:rPr>
        <w:t xml:space="preserve"> </w:t>
      </w:r>
    </w:p>
    <w:p w:rsidR="004C1D57" w:rsidRPr="00962D4D" w:rsidRDefault="00FD4CD0" w:rsidP="005E2808">
      <w:pPr>
        <w:pStyle w:val="Bodytext1"/>
        <w:shd w:val="clear" w:color="auto" w:fill="auto"/>
        <w:tabs>
          <w:tab w:val="left" w:pos="678"/>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Pot să vă spun părerea mea numai după ce ştiu cine l-a ajutat şi pe cine, cu ce l-a ajutat şi apoi cine vrea să facă rău şi cui vrea să-i facă şi ce fel de rău.</w:t>
      </w:r>
    </w:p>
    <w:p w:rsidR="004C1D57" w:rsidRPr="00962D4D" w:rsidRDefault="004C1D57" w:rsidP="005E2808">
      <w:pPr>
        <w:pStyle w:val="Bodytext11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 xml:space="preserve">Preotul se oferi să-l lămurească : </w:t>
      </w:r>
    </w:p>
    <w:p w:rsidR="004C1D57" w:rsidRPr="00962D4D" w:rsidRDefault="00FD4CD0" w:rsidP="005E2808">
      <w:pPr>
        <w:pStyle w:val="Bodytext1"/>
        <w:shd w:val="clear" w:color="auto" w:fill="auto"/>
        <w:tabs>
          <w:tab w:val="left" w:pos="644"/>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Uite, fiule, acest tigru era într-o cuşcă şi eu treceam pe drum...</w:t>
      </w:r>
    </w:p>
    <w:p w:rsidR="004C1D57" w:rsidRPr="00962D4D" w:rsidRDefault="004C1D57" w:rsidP="005E2808">
      <w:pPr>
        <w:pStyle w:val="Bodytext111"/>
        <w:shd w:val="clear" w:color="auto" w:fill="auto"/>
        <w:tabs>
          <w:tab w:val="left" w:pos="851"/>
          <w:tab w:val="left" w:pos="4852"/>
        </w:tabs>
        <w:spacing w:line="240" w:lineRule="auto"/>
        <w:ind w:right="26" w:firstLine="567"/>
        <w:jc w:val="both"/>
        <w:rPr>
          <w:rFonts w:ascii="Georgia" w:hAnsi="Georgia"/>
          <w:lang w:val="ro-RO"/>
        </w:rPr>
      </w:pPr>
      <w:r w:rsidRPr="00962D4D">
        <w:rPr>
          <w:rFonts w:ascii="Georgia" w:hAnsi="Georgia"/>
          <w:lang w:val="ro-RO" w:eastAsia="ro-RO"/>
        </w:rPr>
        <w:t>Vulpoiul însă îl întrerupse :</w:t>
      </w:r>
      <w:r w:rsidRPr="00962D4D">
        <w:rPr>
          <w:rFonts w:ascii="Georgia" w:hAnsi="Georgia"/>
          <w:lang w:val="ro-RO" w:eastAsia="ro-RO"/>
        </w:rPr>
        <w:tab/>
      </w:r>
    </w:p>
    <w:p w:rsidR="004C1D57" w:rsidRPr="00962D4D" w:rsidRDefault="00FD4CD0" w:rsidP="005E2808">
      <w:pPr>
        <w:pStyle w:val="Bodytext1"/>
        <w:shd w:val="clear" w:color="auto" w:fill="auto"/>
        <w:tabs>
          <w:tab w:val="left" w:pos="654"/>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E o problemă grea. Nu pot să vă spun nimic pînă cînd nu văd cuşca aceea şi drumul acela de care este vorba.</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Deci, au venit din nou cu toţii lîngă poarta palatului, unde se afla cuşca tigrului. Vulpoiul îi luă bine seama, se învîrti cu băgare de seamă împrejurul cuştii şi zise apoi :</w:t>
      </w:r>
    </w:p>
    <w:p w:rsidR="004C1D57" w:rsidRPr="00962D4D" w:rsidRDefault="00621704" w:rsidP="005E2808">
      <w:pPr>
        <w:pStyle w:val="Bodytext1"/>
        <w:shd w:val="clear" w:color="auto" w:fill="auto"/>
        <w:tabs>
          <w:tab w:val="left" w:pos="673"/>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Da, ştiu acum despre ce fel de cuşcă este vorba şi despre ce fel de drum este vorba. Spuneţi-mi, aşadar, acum ce s-a mai întîmplat mai departe.</w:t>
      </w:r>
      <w:r>
        <w:rPr>
          <w:rFonts w:ascii="Georgia" w:hAnsi="Georgia"/>
          <w:lang w:val="ro-RO"/>
        </w:rPr>
        <w:t xml:space="preserve"> </w:t>
      </w:r>
    </w:p>
    <w:p w:rsidR="004C1D57" w:rsidRPr="00962D4D" w:rsidRDefault="004C1D57" w:rsidP="005E2808">
      <w:pPr>
        <w:pStyle w:val="Bodytext11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A</w:t>
      </w:r>
      <w:r w:rsidR="00621704">
        <w:rPr>
          <w:rFonts w:ascii="Georgia" w:hAnsi="Georgia"/>
          <w:lang w:val="ro-RO" w:eastAsia="ro-RO"/>
        </w:rPr>
        <w:t>t</w:t>
      </w:r>
      <w:r w:rsidRPr="00962D4D">
        <w:rPr>
          <w:rFonts w:ascii="Georgia" w:hAnsi="Georgia"/>
          <w:lang w:val="ro-RO" w:eastAsia="ro-RO"/>
        </w:rPr>
        <w:t>un</w:t>
      </w:r>
      <w:r w:rsidR="00621704">
        <w:rPr>
          <w:rFonts w:ascii="Georgia" w:hAnsi="Georgia"/>
          <w:lang w:val="ro-RO" w:eastAsia="ro-RO"/>
        </w:rPr>
        <w:t>c</w:t>
      </w:r>
      <w:r w:rsidRPr="00962D4D">
        <w:rPr>
          <w:rFonts w:ascii="Georgia" w:hAnsi="Georgia"/>
          <w:lang w:val="ro-RO" w:eastAsia="ro-RO"/>
        </w:rPr>
        <w:t>i, brahmanul începu să dea din nou lămuriri:</w:t>
      </w:r>
    </w:p>
    <w:p w:rsidR="004C1D57" w:rsidRPr="00962D4D" w:rsidRDefault="00621704" w:rsidP="00621704">
      <w:pPr>
        <w:pStyle w:val="Bodytext1"/>
        <w:shd w:val="clear" w:color="auto" w:fill="auto"/>
        <w:tabs>
          <w:tab w:val="left" w:pos="366"/>
          <w:tab w:val="left" w:pos="851"/>
        </w:tabs>
        <w:spacing w:before="0" w:line="240" w:lineRule="auto"/>
        <w:ind w:right="26" w:firstLine="567"/>
        <w:rPr>
          <w:rFonts w:ascii="Georgia" w:hAnsi="Georgia"/>
          <w:lang w:val="ro-RO"/>
        </w:rPr>
      </w:pPr>
      <w:r w:rsidRPr="00FD4CD0">
        <w:rPr>
          <w:rFonts w:ascii="Georgia" w:hAnsi="Georgia"/>
          <w:lang w:val="ro-RO" w:eastAsia="ro-RO"/>
        </w:rPr>
        <w:lastRenderedPageBreak/>
        <w:t xml:space="preserve">— </w:t>
      </w:r>
      <w:r w:rsidR="004C1D57" w:rsidRPr="00962D4D">
        <w:rPr>
          <w:rFonts w:ascii="Georgia" w:hAnsi="Georgia"/>
          <w:lang w:val="ro-RO" w:eastAsia="ro-RO"/>
        </w:rPr>
        <w:t>Şi, cum spuneam, fiule, tigrul era în cuşcă şi eu,</w:t>
      </w:r>
      <w:r>
        <w:rPr>
          <w:rFonts w:ascii="Georgia" w:hAnsi="Georgia"/>
          <w:lang w:val="ro-RO"/>
        </w:rPr>
        <w:t xml:space="preserve"> </w:t>
      </w:r>
      <w:r w:rsidR="004C1D57" w:rsidRPr="00962D4D">
        <w:rPr>
          <w:rFonts w:ascii="Georgia" w:hAnsi="Georgia"/>
          <w:lang w:val="ro-RO" w:eastAsia="ro-RO"/>
        </w:rPr>
        <w:t xml:space="preserve">brahmanul, </w:t>
      </w:r>
      <w:r>
        <w:rPr>
          <w:rFonts w:ascii="Georgia" w:hAnsi="Georgia"/>
          <w:lang w:val="ro-RO" w:eastAsia="ro-RO"/>
        </w:rPr>
        <w:t>t</w:t>
      </w:r>
      <w:r w:rsidR="004C1D57" w:rsidRPr="00962D4D">
        <w:rPr>
          <w:rFonts w:ascii="Georgia" w:hAnsi="Georgia"/>
          <w:lang w:val="ro-RO" w:eastAsia="ro-RO"/>
        </w:rPr>
        <w:t>r</w:t>
      </w:r>
      <w:r>
        <w:rPr>
          <w:rFonts w:ascii="Georgia" w:hAnsi="Georgia"/>
          <w:lang w:val="ro-RO" w:eastAsia="ro-RO"/>
        </w:rPr>
        <w:t>e</w:t>
      </w:r>
      <w:r w:rsidR="004C1D57" w:rsidRPr="00962D4D">
        <w:rPr>
          <w:rFonts w:ascii="Georgia" w:hAnsi="Georgia"/>
          <w:lang w:val="ro-RO" w:eastAsia="ro-RO"/>
        </w:rPr>
        <w:t>ceam pe drum...</w:t>
      </w:r>
    </w:p>
    <w:p w:rsidR="004C1D57" w:rsidRPr="00962D4D" w:rsidRDefault="004C1D57" w:rsidP="005E2808">
      <w:pPr>
        <w:pStyle w:val="Bodytext11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Dar vulpoiul întrerupse din nou :</w:t>
      </w:r>
    </w:p>
    <w:p w:rsidR="004C1D57" w:rsidRPr="00962D4D" w:rsidRDefault="00621704" w:rsidP="005E2808">
      <w:pPr>
        <w:pStyle w:val="Bodytext1"/>
        <w:shd w:val="clear" w:color="auto" w:fill="auto"/>
        <w:tabs>
          <w:tab w:val="left" w:pos="669"/>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Stai, preasfinte, nu te pripi. Mai întîi fă-mă să în</w:t>
      </w:r>
      <w:r w:rsidR="004C1D57" w:rsidRPr="00962D4D">
        <w:rPr>
          <w:rFonts w:ascii="Georgia" w:hAnsi="Georgia"/>
          <w:lang w:val="ro-RO" w:eastAsia="ro-RO"/>
        </w:rPr>
        <w:softHyphen/>
        <w:t>ţeleg treaba asta. Cum spuneai ? Tigrul a fost preotul tău şi drumul trecea prin cuşcă ?</w:t>
      </w:r>
    </w:p>
    <w:p w:rsidR="004C1D57" w:rsidRPr="00962D4D" w:rsidRDefault="004C1D57" w:rsidP="005E2808">
      <w:pPr>
        <w:pStyle w:val="Bodytext11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Tigrul se tăvăli de rîs auzindu-l şi zise :</w:t>
      </w:r>
    </w:p>
    <w:p w:rsidR="004C1D57" w:rsidRPr="00962D4D" w:rsidRDefault="00621704" w:rsidP="005E2808">
      <w:pPr>
        <w:pStyle w:val="Bodytext1"/>
        <w:shd w:val="clear" w:color="auto" w:fill="auto"/>
        <w:tabs>
          <w:tab w:val="left" w:pos="683"/>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Nu, pros</w:t>
      </w:r>
      <w:r>
        <w:rPr>
          <w:rFonts w:ascii="Georgia" w:hAnsi="Georgia"/>
          <w:lang w:val="ro-RO" w:eastAsia="ro-RO"/>
        </w:rPr>
        <w:t>t</w:t>
      </w:r>
      <w:r w:rsidR="004C1D57" w:rsidRPr="00962D4D">
        <w:rPr>
          <w:rFonts w:ascii="Georgia" w:hAnsi="Georgia"/>
          <w:lang w:val="ro-RO" w:eastAsia="ro-RO"/>
        </w:rPr>
        <w:t>ănacule ! Tigrul era în cuşcă şi preotul trecea pe drum.</w:t>
      </w:r>
    </w:p>
    <w:p w:rsidR="004C1D57" w:rsidRPr="00962D4D" w:rsidRDefault="00621704" w:rsidP="005E2808">
      <w:pPr>
        <w:pStyle w:val="Bodytext1"/>
        <w:shd w:val="clear" w:color="auto" w:fill="auto"/>
        <w:tabs>
          <w:tab w:val="left" w:pos="664"/>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Stai, stai mai încet, reluă vulpoiul : va să zică, preotul era în cuşcă şi tigrul trecea pe drum ?</w:t>
      </w:r>
    </w:p>
    <w:p w:rsidR="004C1D57" w:rsidRPr="00962D4D" w:rsidRDefault="00621704" w:rsidP="005E2808">
      <w:pPr>
        <w:pStyle w:val="Bodytext1"/>
        <w:shd w:val="clear" w:color="auto" w:fill="auto"/>
        <w:tabs>
          <w:tab w:val="left" w:pos="678"/>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Nu, nătărău ce eşti, nici aşa ! Tigrul era în cuşcă şi preotul trecea pe drum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Dar vulpoiul, pasămite, era cam fudul de o ureche :</w:t>
      </w:r>
    </w:p>
    <w:p w:rsidR="004C1D57" w:rsidRPr="00962D4D" w:rsidRDefault="00621704" w:rsidP="005E2808">
      <w:pPr>
        <w:pStyle w:val="Bodytext1"/>
        <w:shd w:val="clear" w:color="auto" w:fill="auto"/>
        <w:tabs>
          <w:tab w:val="left" w:pos="674"/>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Ce problemă complicată : nu pot să înţeleg nimic. Ia spune-mi, rogu-te, încă o dată : tigrul era în preot şi cuşca trecea pe drum...</w:t>
      </w:r>
      <w:r>
        <w:rPr>
          <w:rFonts w:ascii="Georgia" w:hAnsi="Georgia"/>
          <w:lang w:val="ro-RO"/>
        </w:rPr>
        <w:t xml:space="preserve"> </w:t>
      </w:r>
    </w:p>
    <w:p w:rsidR="004C1D57" w:rsidRPr="00962D4D" w:rsidRDefault="004C1D57" w:rsidP="005E2808">
      <w:pPr>
        <w:pStyle w:val="Bodytext11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Tigrul se plictisi :</w:t>
      </w:r>
    </w:p>
    <w:p w:rsidR="004C1D57" w:rsidRPr="00962D4D" w:rsidRDefault="00621704" w:rsidP="005E2808">
      <w:pPr>
        <w:pStyle w:val="Bodytext1"/>
        <w:shd w:val="clear" w:color="auto" w:fill="auto"/>
        <w:tabs>
          <w:tab w:val="left" w:pos="693"/>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 xml:space="preserve">Mai mare tontălău unde s-a mai văzut ? Ia aminte, încă o dată, nătărăule : tigrul era </w:t>
      </w:r>
      <w:r w:rsidR="006A6FDF" w:rsidRPr="00962D4D">
        <w:rPr>
          <w:rFonts w:ascii="Georgia" w:hAnsi="Georgia"/>
          <w:lang w:val="ro-RO" w:eastAsia="ro-RO"/>
        </w:rPr>
        <w:t>în</w:t>
      </w:r>
      <w:r w:rsidR="004C1D57" w:rsidRPr="00962D4D">
        <w:rPr>
          <w:rFonts w:ascii="Georgia" w:hAnsi="Georgia"/>
          <w:lang w:val="ro-RO" w:eastAsia="ro-RO"/>
        </w:rPr>
        <w:t xml:space="preserve"> cuşcă şi preotul trecea pe drum ! Ai înţeles ?</w:t>
      </w:r>
      <w:r>
        <w:rPr>
          <w:rFonts w:ascii="Georgia" w:hAnsi="Georgia"/>
          <w:lang w:val="ro-RO"/>
        </w:rPr>
        <w:t xml:space="preserve"> </w:t>
      </w:r>
    </w:p>
    <w:p w:rsidR="004C1D57" w:rsidRPr="00962D4D" w:rsidRDefault="004C1D57" w:rsidP="005E2808">
      <w:pPr>
        <w:pStyle w:val="Bodytext11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Vulpoiul se scarpină în cap :</w:t>
      </w:r>
    </w:p>
    <w:p w:rsidR="004C1D57" w:rsidRPr="00962D4D" w:rsidRDefault="00621704" w:rsidP="005E2808">
      <w:pPr>
        <w:pStyle w:val="Bodytext1"/>
        <w:shd w:val="clear" w:color="auto" w:fill="auto"/>
        <w:tabs>
          <w:tab w:val="left" w:pos="366"/>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Deloc. Nu înţeleg nimic din ce îmi spuneţi voi.</w:t>
      </w:r>
    </w:p>
    <w:p w:rsidR="004C1D57" w:rsidRPr="00962D4D" w:rsidRDefault="004C1D57" w:rsidP="005E2808">
      <w:pPr>
        <w:pStyle w:val="Bodytext11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Tigrul se răsti înfuriat :</w:t>
      </w:r>
    </w:p>
    <w:p w:rsidR="004C1D57" w:rsidRPr="00962D4D" w:rsidRDefault="00621704" w:rsidP="005E2808">
      <w:pPr>
        <w:pStyle w:val="Bodytext1"/>
        <w:shd w:val="clear" w:color="auto" w:fill="auto"/>
        <w:tabs>
          <w:tab w:val="left" w:pos="698"/>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Cum de nu înţelegi ? E cît se poate de simplu : Trebuie să înţelegi. Eu, tigrul, eram în cuşcă, uite aşa — zise, şi se vîr</w:t>
      </w:r>
      <w:r>
        <w:rPr>
          <w:rFonts w:ascii="Georgia" w:hAnsi="Georgia"/>
          <w:lang w:val="ro-RO" w:eastAsia="ro-RO"/>
        </w:rPr>
        <w:t>î</w:t>
      </w:r>
      <w:r w:rsidR="004C1D57" w:rsidRPr="00962D4D">
        <w:rPr>
          <w:rFonts w:ascii="Georgia" w:hAnsi="Georgia"/>
          <w:lang w:val="ro-RO" w:eastAsia="ro-RO"/>
        </w:rPr>
        <w:t xml:space="preserve"> înăuntru.</w:t>
      </w:r>
      <w:r>
        <w:rPr>
          <w:rFonts w:ascii="Georgia" w:hAnsi="Georgia"/>
          <w:lang w:val="ro-RO"/>
        </w:rPr>
        <w:t xml:space="preserve"> </w:t>
      </w:r>
    </w:p>
    <w:p w:rsidR="004C1D57" w:rsidRPr="00962D4D" w:rsidRDefault="00621704" w:rsidP="005E2808">
      <w:pPr>
        <w:pStyle w:val="Bodytext1"/>
        <w:shd w:val="clear" w:color="auto" w:fill="auto"/>
        <w:tabs>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Zdronc ! vulpoiul închise brusc uşa cuştii, punîndu-</w:t>
      </w:r>
      <w:r>
        <w:rPr>
          <w:rFonts w:ascii="Georgia" w:hAnsi="Georgia"/>
          <w:lang w:val="ro-RO" w:eastAsia="ro-RO"/>
        </w:rPr>
        <w:t>i</w:t>
      </w:r>
      <w:r w:rsidR="004C1D57" w:rsidRPr="00962D4D">
        <w:rPr>
          <w:rFonts w:ascii="Georgia" w:hAnsi="Georgia"/>
          <w:lang w:val="ro-RO" w:eastAsia="ro-RO"/>
        </w:rPr>
        <w:t xml:space="preserve"> bine zăvorul. Apoi, către brahman :</w:t>
      </w:r>
      <w:r>
        <w:rPr>
          <w:rFonts w:ascii="Georgia" w:hAnsi="Georgia"/>
          <w:lang w:val="ro-RO"/>
        </w:rPr>
        <w:t xml:space="preserve"> </w:t>
      </w:r>
    </w:p>
    <w:p w:rsidR="00621704" w:rsidRDefault="00621704" w:rsidP="005E2808">
      <w:pPr>
        <w:pStyle w:val="Bodytext1"/>
        <w:shd w:val="clear" w:color="auto" w:fill="auto"/>
        <w:tabs>
          <w:tab w:val="left" w:pos="649"/>
          <w:tab w:val="left" w:pos="851"/>
        </w:tabs>
        <w:spacing w:before="0" w:line="240" w:lineRule="auto"/>
        <w:ind w:right="26" w:firstLine="567"/>
        <w:rPr>
          <w:rFonts w:ascii="Georgia" w:hAnsi="Georgia"/>
          <w:lang w:val="ro-RO" w:eastAsia="ro-RO"/>
        </w:rPr>
      </w:pPr>
      <w:r w:rsidRPr="00FD4CD0">
        <w:rPr>
          <w:rFonts w:ascii="Georgia" w:hAnsi="Georgia"/>
          <w:lang w:val="ro-RO" w:eastAsia="ro-RO"/>
        </w:rPr>
        <w:t xml:space="preserve">— </w:t>
      </w:r>
      <w:r>
        <w:rPr>
          <w:rFonts w:ascii="Georgia" w:hAnsi="Georgia"/>
          <w:lang w:val="ro-RO" w:eastAsia="ro-RO"/>
        </w:rPr>
        <w:t>Î</w:t>
      </w:r>
      <w:r w:rsidR="004C1D57" w:rsidRPr="00962D4D">
        <w:rPr>
          <w:rFonts w:ascii="Georgia" w:hAnsi="Georgia"/>
          <w:lang w:val="ro-RO" w:eastAsia="ro-RO"/>
        </w:rPr>
        <w:t>nţeleptule, acum am înţeles tot. Dacă vrei să-mi dai ascultare, te sfătuiesc să nu mai faci niciodată bine unuia care nu înţelege de</w:t>
      </w:r>
      <w:r>
        <w:rPr>
          <w:rFonts w:ascii="Georgia" w:hAnsi="Georgia"/>
          <w:lang w:val="ro-RO" w:eastAsia="ro-RO"/>
        </w:rPr>
        <w:t>c</w:t>
      </w:r>
      <w:r w:rsidR="004C1D57" w:rsidRPr="00962D4D">
        <w:rPr>
          <w:rFonts w:ascii="Georgia" w:hAnsi="Georgia"/>
          <w:lang w:val="ro-RO" w:eastAsia="ro-RO"/>
        </w:rPr>
        <w:t xml:space="preserve">ît legea răului şi a nedreptăţii ! Şi acum, poate nu-i încă </w:t>
      </w:r>
      <w:r>
        <w:rPr>
          <w:rFonts w:ascii="Georgia" w:hAnsi="Georgia"/>
          <w:lang w:val="ro-RO" w:eastAsia="ro-RO"/>
        </w:rPr>
        <w:t>tî</w:t>
      </w:r>
      <w:r w:rsidR="004C1D57" w:rsidRPr="00962D4D">
        <w:rPr>
          <w:rFonts w:ascii="Georgia" w:hAnsi="Georgia"/>
          <w:lang w:val="ro-RO" w:eastAsia="ro-RO"/>
        </w:rPr>
        <w:t>rziu, du-te</w:t>
      </w:r>
      <w:r w:rsidR="004C1D57" w:rsidRPr="00962D4D">
        <w:rPr>
          <w:rStyle w:val="BodytextBold"/>
          <w:rFonts w:ascii="Georgia" w:hAnsi="Georgia"/>
          <w:b w:val="0"/>
          <w:shd w:val="clear" w:color="auto" w:fill="auto"/>
          <w:lang w:val="ro-RO" w:eastAsia="ro-RO"/>
        </w:rPr>
        <w:t xml:space="preserve"> la</w:t>
      </w:r>
      <w:r w:rsidR="004C1D57" w:rsidRPr="00962D4D">
        <w:rPr>
          <w:rFonts w:ascii="Georgia" w:hAnsi="Georgia"/>
          <w:lang w:val="ro-RO" w:eastAsia="ro-RO"/>
        </w:rPr>
        <w:t xml:space="preserve"> masa regelui</w:t>
      </w:r>
      <w:r>
        <w:rPr>
          <w:rFonts w:ascii="Georgia" w:hAnsi="Georgia"/>
          <w:lang w:val="ro-RO" w:eastAsia="ro-RO"/>
        </w:rPr>
        <w:t>.</w:t>
      </w:r>
      <w:r w:rsidR="004C1D57" w:rsidRPr="00962D4D">
        <w:rPr>
          <w:rFonts w:ascii="Georgia" w:hAnsi="Georgia"/>
          <w:lang w:val="ro-RO" w:eastAsia="ro-RO"/>
        </w:rPr>
        <w:t xml:space="preserve"> </w:t>
      </w:r>
    </w:p>
    <w:p w:rsidR="004C1D57" w:rsidRPr="00962D4D" w:rsidRDefault="004C1D57" w:rsidP="005E2808">
      <w:pPr>
        <w:pStyle w:val="Bodytext1"/>
        <w:shd w:val="clear" w:color="auto" w:fill="auto"/>
        <w:tabs>
          <w:tab w:val="left" w:pos="649"/>
          <w:tab w:val="left" w:pos="851"/>
        </w:tabs>
        <w:spacing w:before="0" w:line="240" w:lineRule="auto"/>
        <w:ind w:right="26" w:firstLine="567"/>
        <w:rPr>
          <w:rFonts w:ascii="Georgia" w:hAnsi="Georgia"/>
          <w:lang w:val="ro-RO"/>
        </w:rPr>
      </w:pPr>
      <w:r w:rsidRPr="00962D4D">
        <w:rPr>
          <w:rFonts w:ascii="Georgia" w:hAnsi="Georgia"/>
          <w:lang w:val="ro-RO" w:eastAsia="ro-RO"/>
        </w:rPr>
        <w:t>După care, vulpoiul se îndepărtă, pl</w:t>
      </w:r>
      <w:r w:rsidR="00621704">
        <w:rPr>
          <w:rFonts w:ascii="Georgia" w:hAnsi="Georgia"/>
          <w:lang w:val="ro-RO" w:eastAsia="ro-RO"/>
        </w:rPr>
        <w:t>ecînd în treburile sale.</w:t>
      </w:r>
      <w:r w:rsidR="00621704">
        <w:rPr>
          <w:rFonts w:ascii="Georgia" w:hAnsi="Georgia"/>
          <w:lang w:val="ro-RO"/>
        </w:rPr>
        <w:t xml:space="preserve"> </w:t>
      </w:r>
    </w:p>
    <w:p w:rsidR="00621704" w:rsidRDefault="004C1D57" w:rsidP="005E2808">
      <w:pPr>
        <w:pStyle w:val="Bodytext111"/>
        <w:shd w:val="clear" w:color="auto" w:fill="auto"/>
        <w:tabs>
          <w:tab w:val="left" w:pos="851"/>
        </w:tabs>
        <w:spacing w:line="240" w:lineRule="auto"/>
        <w:ind w:right="26" w:firstLine="567"/>
        <w:jc w:val="both"/>
        <w:rPr>
          <w:rFonts w:ascii="Georgia" w:hAnsi="Georgia"/>
          <w:lang w:val="ro-RO" w:eastAsia="ro-RO"/>
        </w:rPr>
      </w:pPr>
      <w:r w:rsidRPr="00962D4D">
        <w:rPr>
          <w:rFonts w:ascii="Georgia" w:hAnsi="Georgia"/>
          <w:lang w:val="ro-RO" w:eastAsia="ro-RO"/>
        </w:rPr>
        <w:t xml:space="preserve">Povestea mea a luat sfîrşit. </w:t>
      </w:r>
    </w:p>
    <w:p w:rsidR="004C1D57" w:rsidRPr="00962D4D" w:rsidRDefault="00621704" w:rsidP="005E2808">
      <w:pPr>
        <w:pStyle w:val="Bodytext111"/>
        <w:shd w:val="clear" w:color="auto" w:fill="auto"/>
        <w:tabs>
          <w:tab w:val="left" w:pos="851"/>
        </w:tabs>
        <w:spacing w:line="240" w:lineRule="auto"/>
        <w:ind w:right="26" w:firstLine="567"/>
        <w:jc w:val="both"/>
        <w:rPr>
          <w:rFonts w:ascii="Georgia" w:hAnsi="Georgia"/>
          <w:lang w:val="ro-RO"/>
        </w:rPr>
      </w:pPr>
      <w:r>
        <w:rPr>
          <w:rFonts w:ascii="Georgia" w:hAnsi="Georgia"/>
          <w:lang w:val="ro-RO" w:eastAsia="ro-RO"/>
        </w:rPr>
        <w:t xml:space="preserve">Spanacul din </w:t>
      </w:r>
      <w:r w:rsidR="004C1D57" w:rsidRPr="00962D4D">
        <w:rPr>
          <w:rFonts w:ascii="Georgia" w:hAnsi="Georgia"/>
          <w:lang w:val="ro-RO" w:eastAsia="ro-RO"/>
        </w:rPr>
        <w:t>grădină a murit.</w:t>
      </w:r>
    </w:p>
    <w:p w:rsidR="004C1D57" w:rsidRPr="00962D4D" w:rsidRDefault="00621704" w:rsidP="005E2808">
      <w:pPr>
        <w:pStyle w:val="Bodytext111"/>
        <w:shd w:val="clear" w:color="auto" w:fill="auto"/>
        <w:tabs>
          <w:tab w:val="left" w:pos="642"/>
          <w:tab w:val="left" w:pos="851"/>
        </w:tabs>
        <w:spacing w:line="240" w:lineRule="auto"/>
        <w:ind w:right="26" w:firstLine="567"/>
        <w:jc w:val="both"/>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Spanacule, de ce-ai murit ?</w:t>
      </w:r>
    </w:p>
    <w:p w:rsidR="004C1D57" w:rsidRPr="00962D4D" w:rsidRDefault="00621704" w:rsidP="005E2808">
      <w:pPr>
        <w:pStyle w:val="Bodytext111"/>
        <w:shd w:val="clear" w:color="auto" w:fill="auto"/>
        <w:tabs>
          <w:tab w:val="left" w:pos="646"/>
          <w:tab w:val="left" w:pos="851"/>
        </w:tabs>
        <w:spacing w:line="240" w:lineRule="auto"/>
        <w:ind w:right="26" w:firstLine="567"/>
        <w:jc w:val="both"/>
        <w:rPr>
          <w:rFonts w:ascii="Georgia" w:hAnsi="Georgia"/>
          <w:lang w:val="ro-RO"/>
        </w:rPr>
      </w:pPr>
      <w:r w:rsidRPr="00FD4CD0">
        <w:rPr>
          <w:rFonts w:ascii="Georgia" w:hAnsi="Georgia"/>
          <w:lang w:val="ro-RO" w:eastAsia="ro-RO"/>
        </w:rPr>
        <w:lastRenderedPageBreak/>
        <w:t xml:space="preserve">— </w:t>
      </w:r>
      <w:r w:rsidR="004C1D57" w:rsidRPr="00962D4D">
        <w:rPr>
          <w:rFonts w:ascii="Georgia" w:hAnsi="Georgia"/>
          <w:lang w:val="ro-RO" w:eastAsia="ro-RO"/>
        </w:rPr>
        <w:t>De ce vaca m-a mîncat ?</w:t>
      </w:r>
    </w:p>
    <w:p w:rsidR="004C1D57" w:rsidRPr="00962D4D" w:rsidRDefault="00621704" w:rsidP="005E2808">
      <w:pPr>
        <w:pStyle w:val="Bodytext111"/>
        <w:shd w:val="clear" w:color="auto" w:fill="auto"/>
        <w:tabs>
          <w:tab w:val="left" w:pos="646"/>
          <w:tab w:val="left" w:pos="851"/>
        </w:tabs>
        <w:spacing w:line="240" w:lineRule="auto"/>
        <w:ind w:right="26" w:firstLine="567"/>
        <w:jc w:val="both"/>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De ce, vacă, l-ai mîncat ?</w:t>
      </w:r>
    </w:p>
    <w:p w:rsidR="004C1D57" w:rsidRPr="00962D4D" w:rsidRDefault="00621704" w:rsidP="005E2808">
      <w:pPr>
        <w:pStyle w:val="Bodytext111"/>
        <w:shd w:val="clear" w:color="auto" w:fill="auto"/>
        <w:tabs>
          <w:tab w:val="left" w:pos="646"/>
          <w:tab w:val="left" w:pos="851"/>
        </w:tabs>
        <w:spacing w:line="240" w:lineRule="auto"/>
        <w:ind w:right="26" w:firstLine="567"/>
        <w:jc w:val="both"/>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Văcarul hrană nu mi-a dat !</w:t>
      </w:r>
    </w:p>
    <w:p w:rsidR="004C1D57" w:rsidRPr="00962D4D" w:rsidRDefault="00621704" w:rsidP="005E2808">
      <w:pPr>
        <w:pStyle w:val="Bodytext111"/>
        <w:shd w:val="clear" w:color="auto" w:fill="auto"/>
        <w:tabs>
          <w:tab w:val="left" w:pos="646"/>
          <w:tab w:val="left" w:pos="851"/>
        </w:tabs>
        <w:spacing w:line="240" w:lineRule="auto"/>
        <w:ind w:right="26" w:firstLine="567"/>
        <w:jc w:val="both"/>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De ce hrană nu i-ai dat ?</w:t>
      </w:r>
    </w:p>
    <w:p w:rsidR="004C1D57" w:rsidRPr="00962D4D" w:rsidRDefault="00621704" w:rsidP="005E2808">
      <w:pPr>
        <w:pStyle w:val="Bodytext111"/>
        <w:shd w:val="clear" w:color="auto" w:fill="auto"/>
        <w:tabs>
          <w:tab w:val="left" w:pos="642"/>
          <w:tab w:val="left" w:pos="851"/>
        </w:tabs>
        <w:spacing w:line="240" w:lineRule="auto"/>
        <w:ind w:right="26" w:firstLine="567"/>
        <w:jc w:val="both"/>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Văcăriţa n-a gătit!</w:t>
      </w:r>
    </w:p>
    <w:p w:rsidR="00621704" w:rsidRDefault="00621704" w:rsidP="005E2808">
      <w:pPr>
        <w:pStyle w:val="Bodytext111"/>
        <w:shd w:val="clear" w:color="auto" w:fill="auto"/>
        <w:tabs>
          <w:tab w:val="left" w:pos="651"/>
          <w:tab w:val="left" w:pos="851"/>
        </w:tabs>
        <w:spacing w:line="240" w:lineRule="auto"/>
        <w:ind w:right="26" w:firstLine="567"/>
        <w:jc w:val="both"/>
        <w:rPr>
          <w:rFonts w:ascii="Georgia" w:hAnsi="Georgia"/>
          <w:lang w:val="ro-RO" w:eastAsia="ro-RO"/>
        </w:rPr>
      </w:pPr>
      <w:r w:rsidRPr="00FD4CD0">
        <w:rPr>
          <w:rFonts w:ascii="Georgia" w:hAnsi="Georgia"/>
          <w:lang w:val="ro-RO" w:eastAsia="ro-RO"/>
        </w:rPr>
        <w:t xml:space="preserve">— </w:t>
      </w:r>
      <w:r w:rsidR="004C1D57" w:rsidRPr="00962D4D">
        <w:rPr>
          <w:rFonts w:ascii="Georgia" w:hAnsi="Georgia"/>
          <w:lang w:val="ro-RO" w:eastAsia="ro-RO"/>
        </w:rPr>
        <w:t>D</w:t>
      </w:r>
      <w:r w:rsidR="003219CE">
        <w:rPr>
          <w:rFonts w:ascii="Georgia" w:hAnsi="Georgia"/>
          <w:lang w:val="ro-RO" w:eastAsia="ro-RO"/>
        </w:rPr>
        <w:t>e</w:t>
      </w:r>
      <w:r w:rsidR="004C1D57" w:rsidRPr="00962D4D">
        <w:rPr>
          <w:rFonts w:ascii="Georgia" w:hAnsi="Georgia"/>
          <w:lang w:val="ro-RO" w:eastAsia="ro-RO"/>
        </w:rPr>
        <w:t xml:space="preserve"> ce nevastă n-ai gătit ? </w:t>
      </w:r>
    </w:p>
    <w:p w:rsidR="004C1D57" w:rsidRPr="00962D4D" w:rsidRDefault="004C1D57" w:rsidP="005E2808">
      <w:pPr>
        <w:pStyle w:val="Bodytext111"/>
        <w:shd w:val="clear" w:color="auto" w:fill="auto"/>
        <w:tabs>
          <w:tab w:val="left" w:pos="651"/>
          <w:tab w:val="left" w:pos="851"/>
        </w:tabs>
        <w:spacing w:line="240" w:lineRule="auto"/>
        <w:ind w:right="26" w:firstLine="567"/>
        <w:jc w:val="both"/>
        <w:rPr>
          <w:rFonts w:ascii="Georgia" w:hAnsi="Georgia"/>
          <w:lang w:val="ro-RO"/>
        </w:rPr>
      </w:pPr>
      <w:r w:rsidRPr="00962D4D">
        <w:rPr>
          <w:rFonts w:ascii="Georgia" w:hAnsi="Georgia"/>
          <w:lang w:val="ro-RO" w:eastAsia="ro-RO"/>
        </w:rPr>
        <w:t>Zice nevasta : „Pas</w:t>
      </w:r>
      <w:r w:rsidR="00621704">
        <w:rPr>
          <w:rFonts w:ascii="Georgia" w:hAnsi="Georgia"/>
          <w:lang w:val="ro-RO"/>
        </w:rPr>
        <w:t>!”</w:t>
      </w:r>
    </w:p>
    <w:p w:rsidR="004C1D57" w:rsidRPr="00E1661F" w:rsidRDefault="004C1D57" w:rsidP="00621704">
      <w:pPr>
        <w:pStyle w:val="Heading31"/>
        <w:pageBreakBefore/>
        <w:shd w:val="clear" w:color="auto" w:fill="auto"/>
        <w:tabs>
          <w:tab w:val="left" w:pos="851"/>
        </w:tabs>
        <w:spacing w:before="480" w:after="360" w:line="240" w:lineRule="auto"/>
        <w:ind w:right="28" w:firstLine="567"/>
        <w:jc w:val="center"/>
        <w:rPr>
          <w:rFonts w:ascii="Georgia" w:hAnsi="Georgia" w:cs="Times New Roman"/>
          <w:b w:val="0"/>
          <w:color w:val="FF0000"/>
          <w:sz w:val="28"/>
          <w:szCs w:val="28"/>
          <w:lang w:val="ro-RO"/>
        </w:rPr>
      </w:pPr>
      <w:bookmarkStart w:id="37" w:name="bookmark38"/>
      <w:r w:rsidRPr="00A71AA7">
        <w:rPr>
          <w:rFonts w:ascii="Georgia" w:hAnsi="Georgia"/>
          <w:b w:val="0"/>
          <w:sz w:val="28"/>
          <w:szCs w:val="28"/>
          <w:lang w:val="ro-RO" w:eastAsia="ro-RO"/>
        </w:rPr>
        <w:lastRenderedPageBreak/>
        <w:t>Pasărea-croitor şi bărbierul</w:t>
      </w:r>
      <w:bookmarkEnd w:id="37"/>
      <w:r w:rsidR="00E1661F">
        <w:rPr>
          <w:rFonts w:ascii="Georgia" w:hAnsi="Georgia" w:cs="Times New Roman"/>
          <w:b w:val="0"/>
          <w:sz w:val="28"/>
          <w:szCs w:val="28"/>
          <w:lang w:val="ro-RO"/>
        </w:rPr>
        <w:t xml:space="preserve"> </w:t>
      </w:r>
    </w:p>
    <w:p w:rsidR="004C1D57" w:rsidRPr="003219CE" w:rsidRDefault="00621704" w:rsidP="005E2808">
      <w:pPr>
        <w:pStyle w:val="Bodytext1"/>
        <w:shd w:val="clear" w:color="auto" w:fill="auto"/>
        <w:tabs>
          <w:tab w:val="left" w:pos="851"/>
        </w:tabs>
        <w:spacing w:before="0" w:line="240" w:lineRule="auto"/>
        <w:ind w:right="28" w:firstLine="567"/>
        <w:rPr>
          <w:rFonts w:ascii="Georgia" w:hAnsi="Georgia"/>
          <w:lang w:val="ro-RO"/>
        </w:rPr>
      </w:pPr>
      <w:r w:rsidRPr="003219CE">
        <w:rPr>
          <w:rFonts w:ascii="Georgia" w:hAnsi="Georgia"/>
          <w:lang w:val="ro-RO" w:eastAsia="ro-RO"/>
        </w:rPr>
        <w:t>ERA ODATĂ</w:t>
      </w:r>
      <w:r w:rsidR="004C1D57" w:rsidRPr="003219CE">
        <w:rPr>
          <w:rFonts w:ascii="Georgia" w:hAnsi="Georgia"/>
          <w:lang w:val="ro-RO" w:eastAsia="ro-RO"/>
        </w:rPr>
        <w:t xml:space="preserve"> o pasăre-croitor, căreia îi plăc</w:t>
      </w:r>
      <w:r w:rsidR="007307D8" w:rsidRPr="003219CE">
        <w:rPr>
          <w:rFonts w:ascii="Georgia" w:hAnsi="Georgia"/>
          <w:lang w:val="ro-RO" w:eastAsia="ro-RO"/>
        </w:rPr>
        <w:t>e</w:t>
      </w:r>
      <w:r w:rsidR="004C1D57" w:rsidRPr="003219CE">
        <w:rPr>
          <w:rFonts w:ascii="Georgia" w:hAnsi="Georgia"/>
          <w:lang w:val="ro-RO" w:eastAsia="ro-RO"/>
        </w:rPr>
        <w:t>a tare mult să danseze. Într-o zi, însă, tot dansînd peste nişte frunze de vinete, se înţepă într-un</w:t>
      </w:r>
      <w:r w:rsidR="003219CE">
        <w:rPr>
          <w:rFonts w:ascii="Georgia" w:hAnsi="Georgia"/>
          <w:lang w:val="ro-RO" w:eastAsia="ro-RO"/>
        </w:rPr>
        <w:t xml:space="preserve"> ghimpe. Pînă-n seară, înţepă</w:t>
      </w:r>
      <w:r w:rsidR="004C1D57" w:rsidRPr="003219CE">
        <w:rPr>
          <w:rFonts w:ascii="Georgia" w:hAnsi="Georgia"/>
          <w:lang w:val="ro-RO" w:eastAsia="ro-RO"/>
        </w:rPr>
        <w:t>tura se umflă şi se înroşi; nu mai putea biata pasăre de durere !</w:t>
      </w:r>
    </w:p>
    <w:p w:rsidR="004C1D57" w:rsidRPr="003219CE" w:rsidRDefault="008A233E" w:rsidP="005E2808">
      <w:pPr>
        <w:pStyle w:val="Bodytext1"/>
        <w:shd w:val="clear" w:color="auto" w:fill="auto"/>
        <w:tabs>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3219CE">
        <w:rPr>
          <w:rFonts w:ascii="Georgia" w:hAnsi="Georgia"/>
          <w:lang w:val="ro-RO" w:eastAsia="ro-RO"/>
        </w:rPr>
        <w:t>Vai, ce să mă fac eu acuma ? se jeluia ea ; cum să scap de afurisita asta de umflătură ?</w:t>
      </w:r>
    </w:p>
    <w:p w:rsidR="004C1D57" w:rsidRPr="003219CE" w:rsidRDefault="008A233E" w:rsidP="005E2808">
      <w:pPr>
        <w:pStyle w:val="Bodytext1"/>
        <w:shd w:val="clear" w:color="auto" w:fill="auto"/>
        <w:tabs>
          <w:tab w:val="left" w:pos="851"/>
        </w:tabs>
        <w:spacing w:before="0" w:line="240" w:lineRule="auto"/>
        <w:ind w:right="26" w:firstLine="567"/>
        <w:rPr>
          <w:rFonts w:ascii="Georgia" w:hAnsi="Georgia"/>
          <w:lang w:val="ro-RO"/>
        </w:rPr>
      </w:pPr>
      <w:r>
        <w:rPr>
          <w:rFonts w:ascii="Georgia" w:hAnsi="Georgia"/>
          <w:lang w:val="ro-RO" w:eastAsia="ro-RO"/>
        </w:rPr>
        <w:t>Î</w:t>
      </w:r>
      <w:r w:rsidR="004C1D57" w:rsidRPr="003219CE">
        <w:rPr>
          <w:rFonts w:ascii="Georgia" w:hAnsi="Georgia"/>
          <w:lang w:val="ro-RO" w:eastAsia="ro-RO"/>
        </w:rPr>
        <w:t>ncepu să cutreiere pădurea, doar-doar o va putea ajuta vreunul din animalele pădurii. Dar nici unul nu-i fu de vreun folos, ci o îndemnau cu toatele :</w:t>
      </w:r>
    </w:p>
    <w:p w:rsidR="004C1D57" w:rsidRPr="003219CE" w:rsidRDefault="008A233E" w:rsidP="005E2808">
      <w:pPr>
        <w:pStyle w:val="Bodytext1"/>
        <w:shd w:val="clear" w:color="auto" w:fill="auto"/>
        <w:tabs>
          <w:tab w:val="left" w:pos="644"/>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3219CE">
        <w:rPr>
          <w:rFonts w:ascii="Georgia" w:hAnsi="Georgia"/>
          <w:lang w:val="ro-RO" w:eastAsia="ro-RO"/>
        </w:rPr>
        <w:t>Du-te la bărbierul regelui şi roagă-l să-ţi taie umflătura !</w:t>
      </w:r>
    </w:p>
    <w:p w:rsidR="004C1D57" w:rsidRPr="003219CE"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3219CE">
        <w:rPr>
          <w:rFonts w:ascii="Georgia" w:hAnsi="Georgia"/>
          <w:lang w:val="ro-RO" w:eastAsia="ro-RO"/>
        </w:rPr>
        <w:t>Auzind aşa, micuţa Tuntuni, pasărea-croitor, porni degrabă spre casa aceluia şi, ajungînd, începu să-l roage :</w:t>
      </w:r>
    </w:p>
    <w:p w:rsidR="004C1D57" w:rsidRPr="003219CE" w:rsidRDefault="008A233E" w:rsidP="005E2808">
      <w:pPr>
        <w:pStyle w:val="Bodytext1"/>
        <w:shd w:val="clear" w:color="auto" w:fill="auto"/>
        <w:tabs>
          <w:tab w:val="left" w:pos="644"/>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3219CE">
        <w:rPr>
          <w:rFonts w:ascii="Georgia" w:hAnsi="Georgia"/>
          <w:lang w:val="ro-RO" w:eastAsia="ro-RO"/>
        </w:rPr>
        <w:t>Nene bărbierule, fii bun, rogu-te, taie-mi umflă</w:t>
      </w:r>
      <w:r w:rsidR="004C1D57" w:rsidRPr="003219CE">
        <w:rPr>
          <w:rFonts w:ascii="Georgia" w:hAnsi="Georgia"/>
          <w:lang w:val="ro-RO" w:eastAsia="ro-RO"/>
        </w:rPr>
        <w:softHyphen/>
        <w:t>tura asta !</w:t>
      </w:r>
    </w:p>
    <w:p w:rsidR="004C1D57" w:rsidRPr="003219CE"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3219CE">
        <w:rPr>
          <w:rFonts w:ascii="Georgia" w:hAnsi="Georgia"/>
          <w:lang w:val="ro-RO" w:eastAsia="ro-RO"/>
        </w:rPr>
        <w:t>Bărbierul o privi cu dispreţ, şi smîrcindu-şi nasul şi ţinîndu-şi limba între dinţi, dădu din cap zicînd :</w:t>
      </w:r>
    </w:p>
    <w:p w:rsidR="004C1D57" w:rsidRPr="003219CE" w:rsidRDefault="008A233E" w:rsidP="005E2808">
      <w:pPr>
        <w:pStyle w:val="Bodytext1"/>
        <w:shd w:val="clear" w:color="auto" w:fill="auto"/>
        <w:tabs>
          <w:tab w:val="left" w:pos="663"/>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3219CE">
        <w:rPr>
          <w:rFonts w:ascii="Georgia" w:hAnsi="Georgia"/>
          <w:lang w:val="ro-RO" w:eastAsia="ro-RO"/>
        </w:rPr>
        <w:t xml:space="preserve">Phui ! Eu, care-l bărbieresc cu </w:t>
      </w:r>
      <w:r w:rsidR="00640CC0" w:rsidRPr="003219CE">
        <w:rPr>
          <w:rFonts w:ascii="Georgia" w:hAnsi="Georgia"/>
          <w:lang w:val="ro-RO" w:eastAsia="ro-RO"/>
        </w:rPr>
        <w:t>mîini</w:t>
      </w:r>
      <w:r w:rsidR="004C1D57" w:rsidRPr="003219CE">
        <w:rPr>
          <w:rFonts w:ascii="Georgia" w:hAnsi="Georgia"/>
          <w:lang w:val="ro-RO" w:eastAsia="ro-RO"/>
        </w:rPr>
        <w:t>le mele pe rege, să-ţi tai ţie o umflătură ? ! Ei, la una ca asta chiar nu m-aş fi aşteptat !</w:t>
      </w:r>
      <w:r>
        <w:rPr>
          <w:rFonts w:ascii="Georgia" w:hAnsi="Georgia"/>
          <w:lang w:val="ro-RO"/>
        </w:rPr>
        <w:t xml:space="preserve"> </w:t>
      </w:r>
    </w:p>
    <w:p w:rsidR="004C1D57" w:rsidRPr="008A233E" w:rsidRDefault="004C1D57" w:rsidP="005E2808">
      <w:pPr>
        <w:pStyle w:val="Bodytext111"/>
        <w:shd w:val="clear" w:color="auto" w:fill="auto"/>
        <w:tabs>
          <w:tab w:val="left" w:pos="851"/>
        </w:tabs>
        <w:spacing w:line="240" w:lineRule="auto"/>
        <w:ind w:right="26" w:firstLine="567"/>
        <w:jc w:val="both"/>
        <w:rPr>
          <w:rFonts w:ascii="Georgia" w:hAnsi="Georgia"/>
          <w:lang w:val="ro-RO"/>
        </w:rPr>
      </w:pPr>
      <w:r w:rsidRPr="008A233E">
        <w:rPr>
          <w:rFonts w:ascii="Georgia" w:hAnsi="Georgia"/>
          <w:lang w:val="ro-RO" w:eastAsia="ro-RO"/>
        </w:rPr>
        <w:t>Supărată, pasărea rosti :</w:t>
      </w:r>
    </w:p>
    <w:p w:rsidR="008A233E" w:rsidRDefault="008A233E" w:rsidP="005E2808">
      <w:pPr>
        <w:pStyle w:val="Bodytext1"/>
        <w:shd w:val="clear" w:color="auto" w:fill="auto"/>
        <w:tabs>
          <w:tab w:val="left" w:pos="678"/>
          <w:tab w:val="left" w:pos="851"/>
        </w:tabs>
        <w:spacing w:before="0" w:line="240" w:lineRule="auto"/>
        <w:ind w:right="26" w:firstLine="567"/>
        <w:rPr>
          <w:rFonts w:ascii="Georgia" w:hAnsi="Georgia"/>
          <w:lang w:val="ro-RO" w:eastAsia="ro-RO"/>
        </w:rPr>
      </w:pPr>
      <w:r w:rsidRPr="00FD4CD0">
        <w:rPr>
          <w:rFonts w:ascii="Georgia" w:hAnsi="Georgia"/>
          <w:lang w:val="ro-RO" w:eastAsia="ro-RO"/>
        </w:rPr>
        <w:t xml:space="preserve">— </w:t>
      </w:r>
      <w:r w:rsidR="004C1D57" w:rsidRPr="00962D4D">
        <w:rPr>
          <w:rFonts w:ascii="Georgia" w:hAnsi="Georgia"/>
          <w:lang w:val="ro-RO" w:eastAsia="ro-RO"/>
        </w:rPr>
        <w:t xml:space="preserve">Prea bine, bărbier înfumurat, ai să vezi că, pînă la urmă, ai să faci tot aşa cum îţi spun eu ! </w:t>
      </w:r>
    </w:p>
    <w:p w:rsidR="004C1D57" w:rsidRPr="00962D4D" w:rsidRDefault="004C1D57" w:rsidP="005E2808">
      <w:pPr>
        <w:pStyle w:val="Bodytext1"/>
        <w:shd w:val="clear" w:color="auto" w:fill="auto"/>
        <w:tabs>
          <w:tab w:val="left" w:pos="678"/>
          <w:tab w:val="left" w:pos="851"/>
        </w:tabs>
        <w:spacing w:before="0" w:line="240" w:lineRule="auto"/>
        <w:ind w:right="26" w:firstLine="567"/>
        <w:rPr>
          <w:rFonts w:ascii="Georgia" w:hAnsi="Georgia"/>
          <w:lang w:val="ro-RO"/>
        </w:rPr>
      </w:pPr>
      <w:r w:rsidRPr="00962D4D">
        <w:rPr>
          <w:rFonts w:ascii="Georgia" w:hAnsi="Georgia"/>
          <w:lang w:val="ro-RO" w:eastAsia="ro-RO"/>
        </w:rPr>
        <w:t>Şi plecă.</w:t>
      </w:r>
      <w:r w:rsidR="008A233E">
        <w:rPr>
          <w:rFonts w:ascii="Georgia" w:hAnsi="Georgia"/>
          <w:lang w:val="ro-RO"/>
        </w:rPr>
        <w:t xml:space="preserve"> </w:t>
      </w:r>
    </w:p>
    <w:p w:rsidR="004C1D57" w:rsidRPr="00962D4D" w:rsidRDefault="004C1D57" w:rsidP="005E2808">
      <w:pPr>
        <w:pStyle w:val="Bodytext11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Tuntuni se duse atunci la rege :</w:t>
      </w:r>
    </w:p>
    <w:p w:rsidR="004C1D57" w:rsidRPr="00962D4D" w:rsidRDefault="008A233E" w:rsidP="005E2808">
      <w:pPr>
        <w:pStyle w:val="Bodytext1"/>
        <w:shd w:val="clear" w:color="auto" w:fill="auto"/>
        <w:tabs>
          <w:tab w:val="left" w:pos="668"/>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Preaslăvite rege, am rugat pe bărbierul tău să-mi lecuiască umflătura asta şi el m-a refuzat. Pedepseşte-l, te rog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Regele, auzind ce i se cere, se porni pe un rîs aşa de năvalnic, încît se prăvăli pe pat, cutremurat de hohote. Pasărea fu izgonită de acolo, iar bărbierului nu i se spuse nimic.</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 xml:space="preserve">Cu lacrimi de durere şi furie în ochi, micuţa Tuntuni îşi puse în </w:t>
      </w:r>
      <w:r w:rsidR="00A80AE1">
        <w:rPr>
          <w:rFonts w:ascii="Georgia" w:hAnsi="Georgia"/>
          <w:lang w:val="ro-RO" w:eastAsia="ro-RO"/>
        </w:rPr>
        <w:t>gînd</w:t>
      </w:r>
      <w:r w:rsidRPr="00962D4D">
        <w:rPr>
          <w:rFonts w:ascii="Georgia" w:hAnsi="Georgia"/>
          <w:lang w:val="ro-RO" w:eastAsia="ro-RO"/>
        </w:rPr>
        <w:t xml:space="preserve"> să-l pedepsească pe nemilostivul rege pentru </w:t>
      </w:r>
      <w:r w:rsidRPr="00962D4D">
        <w:rPr>
          <w:rFonts w:ascii="Georgia" w:hAnsi="Georgia"/>
          <w:lang w:val="ro-RO" w:eastAsia="ro-RO"/>
        </w:rPr>
        <w:lastRenderedPageBreak/>
        <w:t>jignirea ce-i adu</w:t>
      </w:r>
      <w:r w:rsidR="008A233E">
        <w:rPr>
          <w:rFonts w:ascii="Georgia" w:hAnsi="Georgia"/>
          <w:lang w:val="ro-RO" w:eastAsia="ro-RO"/>
        </w:rPr>
        <w:t>sese. După cîteva clipe de chib</w:t>
      </w:r>
      <w:r w:rsidRPr="00962D4D">
        <w:rPr>
          <w:rFonts w:ascii="Georgia" w:hAnsi="Georgia"/>
          <w:lang w:val="ro-RO" w:eastAsia="ro-RO"/>
        </w:rPr>
        <w:t>zuire, zbură iute către casa şobolanului :</w:t>
      </w:r>
    </w:p>
    <w:p w:rsidR="004C1D57" w:rsidRPr="00962D4D" w:rsidRDefault="008A233E" w:rsidP="005E2808">
      <w:pPr>
        <w:pStyle w:val="Bodytext111"/>
        <w:shd w:val="clear" w:color="auto" w:fill="auto"/>
        <w:tabs>
          <w:tab w:val="left" w:pos="662"/>
          <w:tab w:val="left" w:pos="851"/>
        </w:tabs>
        <w:spacing w:line="240" w:lineRule="auto"/>
        <w:ind w:right="26" w:firstLine="567"/>
        <w:jc w:val="both"/>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Ei, frăţioare, frăţioare şobolan, acasă eşti ?</w:t>
      </w:r>
    </w:p>
    <w:p w:rsidR="004C1D57" w:rsidRPr="00962D4D" w:rsidRDefault="004C1D57" w:rsidP="005E2808">
      <w:pPr>
        <w:pStyle w:val="Bodytext11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Mirat, şobolanul strigă :</w:t>
      </w:r>
    </w:p>
    <w:p w:rsidR="004C1D57" w:rsidRPr="00962D4D" w:rsidRDefault="008A233E" w:rsidP="005E2808">
      <w:pPr>
        <w:pStyle w:val="Bodytext1"/>
        <w:shd w:val="clear" w:color="auto" w:fill="auto"/>
        <w:tabs>
          <w:tab w:val="left" w:pos="649"/>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Care-i acolo ? A, micuţa Tuni ? ! Vino, surioară ! Intră în casă. Să-ţi întin</w:t>
      </w:r>
      <w:r>
        <w:rPr>
          <w:rFonts w:ascii="Georgia" w:hAnsi="Georgia"/>
          <w:lang w:val="ro-RO" w:eastAsia="ro-RO"/>
        </w:rPr>
        <w:t>d masa, să-ţi aştern patul, nu-i</w:t>
      </w:r>
      <w:r w:rsidR="004C1D57" w:rsidRPr="00962D4D">
        <w:rPr>
          <w:rFonts w:ascii="Georgia" w:hAnsi="Georgia"/>
          <w:lang w:val="ro-RO" w:eastAsia="ro-RO"/>
        </w:rPr>
        <w:t xml:space="preserve"> aşa că ai să poposeşti la mine ?</w:t>
      </w:r>
    </w:p>
    <w:p w:rsidR="004C1D57" w:rsidRPr="00962D4D" w:rsidRDefault="008A233E" w:rsidP="005E2808">
      <w:pPr>
        <w:pStyle w:val="Bodytext1"/>
        <w:shd w:val="clear" w:color="auto" w:fill="auto"/>
        <w:tabs>
          <w:tab w:val="left" w:pos="342"/>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Dacă ai să mă ajuţi, bucuroasă ţi-oi primi ospeţia !</w:t>
      </w:r>
    </w:p>
    <w:p w:rsidR="004C1D57" w:rsidRPr="00962D4D" w:rsidRDefault="008A233E" w:rsidP="005E2808">
      <w:pPr>
        <w:pStyle w:val="Bodytext111"/>
        <w:shd w:val="clear" w:color="auto" w:fill="auto"/>
        <w:tabs>
          <w:tab w:val="left" w:pos="657"/>
          <w:tab w:val="left" w:pos="851"/>
        </w:tabs>
        <w:spacing w:line="240" w:lineRule="auto"/>
        <w:ind w:right="26" w:firstLine="567"/>
        <w:jc w:val="both"/>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Cu ce să te ajut ?</w:t>
      </w:r>
    </w:p>
    <w:p w:rsidR="004C1D57" w:rsidRPr="00962D4D" w:rsidRDefault="008A233E" w:rsidP="005E2808">
      <w:pPr>
        <w:pStyle w:val="Bodytext1"/>
        <w:shd w:val="clear" w:color="auto" w:fill="auto"/>
        <w:tabs>
          <w:tab w:val="left" w:pos="668"/>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M-am plîns măriei-sale, regelui, de răutatea băr</w:t>
      </w:r>
      <w:r w:rsidR="004C1D57" w:rsidRPr="00962D4D">
        <w:rPr>
          <w:rFonts w:ascii="Georgia" w:hAnsi="Georgia"/>
          <w:lang w:val="ro-RO" w:eastAsia="ro-RO"/>
        </w:rPr>
        <w:softHyphen/>
        <w:t>bierului său, care n-a vrut să-mi vindece rana asta. Dar măria-sa a rîs şi nici nu m-a luat în seamă. Mergi, dar, tu şi-i găureşte burta spre a-l pedepsi astfel pe ne</w:t>
      </w:r>
      <w:r w:rsidR="004C1D57" w:rsidRPr="00962D4D">
        <w:rPr>
          <w:rFonts w:ascii="Georgia" w:hAnsi="Georgia"/>
          <w:lang w:val="ro-RO" w:eastAsia="ro-RO"/>
        </w:rPr>
        <w:softHyphen/>
        <w:t>milostiv.</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Auzind una ca asta, şobolanul se înspăimîntă. Crestîn- du-şi limba cu dinţii şi prinzîndu-şi tîmplele în lăbuţe, abia îngăimă :</w:t>
      </w:r>
    </w:p>
    <w:p w:rsidR="004C1D57" w:rsidRPr="00962D4D" w:rsidRDefault="008A233E" w:rsidP="005E2808">
      <w:pPr>
        <w:pStyle w:val="Bodytext1"/>
        <w:shd w:val="clear" w:color="auto" w:fill="auto"/>
        <w:tabs>
          <w:tab w:val="left" w:pos="649"/>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Oh, vai de zilele mele ! Cum să mă încumet eu la una ca asta ? ! Nu pot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Pasărea, cuprinsă de furie, ţîşni drept spre casa mota</w:t>
      </w:r>
      <w:r w:rsidRPr="00962D4D">
        <w:rPr>
          <w:rFonts w:ascii="Georgia" w:hAnsi="Georgia"/>
          <w:lang w:val="ro-RO" w:eastAsia="ro-RO"/>
        </w:rPr>
        <w:softHyphen/>
        <w:t>nului :</w:t>
      </w:r>
    </w:p>
    <w:p w:rsidR="004C1D57" w:rsidRPr="00962D4D" w:rsidRDefault="008A233E" w:rsidP="005E2808">
      <w:pPr>
        <w:pStyle w:val="Bodytext111"/>
        <w:shd w:val="clear" w:color="auto" w:fill="auto"/>
        <w:tabs>
          <w:tab w:val="left" w:pos="662"/>
          <w:tab w:val="left" w:pos="851"/>
        </w:tabs>
        <w:spacing w:line="240" w:lineRule="auto"/>
        <w:ind w:right="26" w:firstLine="567"/>
        <w:jc w:val="both"/>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Nene motane, nene motane, eşti acasă ?</w:t>
      </w:r>
    </w:p>
    <w:p w:rsidR="004C1D57" w:rsidRPr="00962D4D" w:rsidRDefault="008A233E" w:rsidP="005E2808">
      <w:pPr>
        <w:pStyle w:val="Bodytext1"/>
        <w:shd w:val="clear" w:color="auto" w:fill="auto"/>
        <w:tabs>
          <w:tab w:val="left" w:pos="668"/>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Miauuu !... cine mă strigă ? !... A, Tuntuni ! Vino surioară ! Pofteşte înăuntru ! Am să-ţi pun masa, am să-ţi aştern patul..</w:t>
      </w:r>
      <w:r>
        <w:rPr>
          <w:rFonts w:ascii="Georgia" w:hAnsi="Georgia"/>
          <w:lang w:val="ro-RO" w:eastAsia="ro-RO"/>
        </w:rPr>
        <w:t xml:space="preserve">. O să mîi la mine, nu-i aşa ? </w:t>
      </w:r>
    </w:p>
    <w:p w:rsidR="004C1D57" w:rsidRPr="00962D4D" w:rsidRDefault="008A233E" w:rsidP="005E2808">
      <w:pPr>
        <w:pStyle w:val="Bodytext1"/>
        <w:shd w:val="clear" w:color="auto" w:fill="auto"/>
        <w:tabs>
          <w:tab w:val="left" w:pos="673"/>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Bucuroasă ţi-oi primi ospeţia, dacă ai să-mi asculţi rugămintea.</w:t>
      </w:r>
    </w:p>
    <w:p w:rsidR="004C1D57" w:rsidRPr="00962D4D" w:rsidRDefault="008A233E" w:rsidP="005E2808">
      <w:pPr>
        <w:pStyle w:val="Bodytext111"/>
        <w:shd w:val="clear" w:color="auto" w:fill="auto"/>
        <w:tabs>
          <w:tab w:val="left" w:pos="662"/>
          <w:tab w:val="left" w:pos="851"/>
        </w:tabs>
        <w:spacing w:line="240" w:lineRule="auto"/>
        <w:ind w:right="26" w:firstLine="567"/>
        <w:jc w:val="both"/>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Să-l mănînci îndată pe ticălosul de şobolan !</w:t>
      </w:r>
    </w:p>
    <w:p w:rsidR="004C1D57" w:rsidRPr="00962D4D" w:rsidRDefault="008A233E" w:rsidP="005E2808">
      <w:pPr>
        <w:pStyle w:val="Bodytext1"/>
        <w:shd w:val="clear" w:color="auto" w:fill="auto"/>
        <w:tabs>
          <w:tab w:val="left" w:pos="634"/>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Oh, asta nu pot ! Sînt sătul şi obosit, acum am nevoie şă mă odihnesc. Îmi pare rău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 xml:space="preserve">Biata Tuntuni, mai că nu plesni de supărare. </w:t>
      </w:r>
      <w:r w:rsidR="00113AB0">
        <w:rPr>
          <w:rFonts w:ascii="Georgia" w:hAnsi="Georgia"/>
          <w:lang w:val="ro-RO" w:eastAsia="ro-RO"/>
        </w:rPr>
        <w:t>Într-o</w:t>
      </w:r>
      <w:r w:rsidRPr="00962D4D">
        <w:rPr>
          <w:rStyle w:val="Bodytext12pt1"/>
          <w:rFonts w:ascii="Georgia" w:hAnsi="Georgia"/>
          <w:sz w:val="22"/>
          <w:szCs w:val="22"/>
          <w:shd w:val="clear" w:color="auto" w:fill="auto"/>
          <w:lang w:val="ro-RO" w:eastAsia="ro-RO"/>
        </w:rPr>
        <w:t xml:space="preserve"> </w:t>
      </w:r>
      <w:r w:rsidRPr="00962D4D">
        <w:rPr>
          <w:rFonts w:ascii="Georgia" w:hAnsi="Georgia"/>
          <w:lang w:val="ro-RO" w:eastAsia="ro-RO"/>
        </w:rPr>
        <w:t>fugă alergă atunci la baston şi:</w:t>
      </w:r>
    </w:p>
    <w:p w:rsidR="004C1D57" w:rsidRPr="00962D4D" w:rsidRDefault="008A233E" w:rsidP="005E2808">
      <w:pPr>
        <w:pStyle w:val="Bodytext111"/>
        <w:shd w:val="clear" w:color="auto" w:fill="auto"/>
        <w:tabs>
          <w:tab w:val="left" w:pos="637"/>
          <w:tab w:val="left" w:pos="851"/>
        </w:tabs>
        <w:spacing w:line="240" w:lineRule="auto"/>
        <w:ind w:right="26" w:firstLine="567"/>
        <w:jc w:val="both"/>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Unchiule Baston, unchiule Baston, acasă eşti ?</w:t>
      </w:r>
    </w:p>
    <w:p w:rsidR="004C1D57" w:rsidRPr="00962D4D" w:rsidRDefault="008A233E" w:rsidP="005E2808">
      <w:pPr>
        <w:pStyle w:val="Bodytext1"/>
        <w:shd w:val="clear" w:color="auto" w:fill="auto"/>
        <w:tabs>
          <w:tab w:val="left" w:pos="654"/>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Ei, dar cine mă tu</w:t>
      </w:r>
      <w:r>
        <w:rPr>
          <w:rFonts w:ascii="Georgia" w:hAnsi="Georgia"/>
          <w:lang w:val="ro-RO" w:eastAsia="ro-RO"/>
        </w:rPr>
        <w:t>lbură oare cu strigătele lui ? !</w:t>
      </w:r>
      <w:r w:rsidR="004C1D57" w:rsidRPr="00962D4D">
        <w:rPr>
          <w:rFonts w:ascii="Georgia" w:hAnsi="Georgia"/>
          <w:lang w:val="ro-RO" w:eastAsia="ro-RO"/>
        </w:rPr>
        <w:t xml:space="preserve"> A, micuţa Tuntuni ! Hai, pofteşte degrabă înăuntru. Să-ţi pregătesc de-ale gurii, o să-ţ</w:t>
      </w:r>
      <w:r>
        <w:rPr>
          <w:rFonts w:ascii="Georgia" w:hAnsi="Georgia"/>
          <w:lang w:val="ro-RO" w:eastAsia="ro-RO"/>
        </w:rPr>
        <w:t>i aştern şi patul. Ai să rămîi l</w:t>
      </w:r>
      <w:r w:rsidR="004C1D57" w:rsidRPr="00962D4D">
        <w:rPr>
          <w:rFonts w:ascii="Georgia" w:hAnsi="Georgia"/>
          <w:lang w:val="ro-RO" w:eastAsia="ro-RO"/>
        </w:rPr>
        <w:t>a mine, nu-i aşa ?</w:t>
      </w:r>
    </w:p>
    <w:p w:rsidR="004C1D57" w:rsidRPr="00962D4D" w:rsidRDefault="008A233E" w:rsidP="005E2808">
      <w:pPr>
        <w:pStyle w:val="Bodytext1"/>
        <w:shd w:val="clear" w:color="auto" w:fill="auto"/>
        <w:tabs>
          <w:tab w:val="left" w:pos="654"/>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Pr>
          <w:rFonts w:ascii="Georgia" w:hAnsi="Georgia"/>
          <w:lang w:val="ro-RO" w:eastAsia="ro-RO"/>
        </w:rPr>
        <w:t>Da, am să mă aşez l</w:t>
      </w:r>
      <w:r w:rsidR="004C1D57" w:rsidRPr="00962D4D">
        <w:rPr>
          <w:rFonts w:ascii="Georgia" w:hAnsi="Georgia"/>
          <w:lang w:val="ro-RO" w:eastAsia="ro-RO"/>
        </w:rPr>
        <w:t>a masa ta, dacă ai să-mi împli</w:t>
      </w:r>
      <w:r w:rsidR="004C1D57" w:rsidRPr="00962D4D">
        <w:rPr>
          <w:rFonts w:ascii="Georgia" w:hAnsi="Georgia"/>
          <w:lang w:val="ro-RO" w:eastAsia="ro-RO"/>
        </w:rPr>
        <w:softHyphen/>
        <w:t>neşti o dorinţă.</w:t>
      </w:r>
    </w:p>
    <w:p w:rsidR="004C1D57" w:rsidRPr="00962D4D" w:rsidRDefault="008A233E" w:rsidP="005E2808">
      <w:pPr>
        <w:pStyle w:val="Bodytext1"/>
        <w:shd w:val="clear" w:color="auto" w:fill="auto"/>
        <w:tabs>
          <w:tab w:val="left" w:pos="654"/>
          <w:tab w:val="left" w:pos="851"/>
        </w:tabs>
        <w:spacing w:before="0" w:line="240" w:lineRule="auto"/>
        <w:ind w:right="26" w:firstLine="567"/>
        <w:rPr>
          <w:rFonts w:ascii="Georgia" w:hAnsi="Georgia"/>
          <w:lang w:val="ro-RO"/>
        </w:rPr>
      </w:pPr>
      <w:r w:rsidRPr="00FD4CD0">
        <w:rPr>
          <w:rFonts w:ascii="Georgia" w:hAnsi="Georgia"/>
          <w:lang w:val="ro-RO" w:eastAsia="ro-RO"/>
        </w:rPr>
        <w:lastRenderedPageBreak/>
        <w:t xml:space="preserve">— </w:t>
      </w:r>
      <w:r w:rsidR="004C1D57" w:rsidRPr="00962D4D">
        <w:rPr>
          <w:rFonts w:ascii="Georgia" w:hAnsi="Georgia"/>
          <w:lang w:val="ro-RO" w:eastAsia="ro-RO"/>
        </w:rPr>
        <w:t>Să-i tragi o bumbăceală straşnică nemernicului de motan !</w:t>
      </w:r>
    </w:p>
    <w:p w:rsidR="004C1D57" w:rsidRPr="00962D4D" w:rsidRDefault="008A233E" w:rsidP="005E2808">
      <w:pPr>
        <w:pStyle w:val="Bodytext1"/>
        <w:shd w:val="clear" w:color="auto" w:fill="auto"/>
        <w:tabs>
          <w:tab w:val="left" w:pos="649"/>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 xml:space="preserve">Dar ce mi-a făcut mie motanul, ca să-l ciomăgesc ? </w:t>
      </w:r>
      <w:r>
        <w:rPr>
          <w:rFonts w:ascii="Georgia" w:hAnsi="Georgia"/>
          <w:lang w:val="ro-RO" w:eastAsia="ro-RO"/>
        </w:rPr>
        <w:t>!</w:t>
      </w:r>
      <w:r w:rsidR="004C1D57" w:rsidRPr="00962D4D">
        <w:rPr>
          <w:rFonts w:ascii="Georgia" w:hAnsi="Georgia"/>
          <w:lang w:val="ro-RO" w:eastAsia="ro-RO"/>
        </w:rPr>
        <w:t xml:space="preserve"> Nu pot face una ca asta.</w:t>
      </w:r>
    </w:p>
    <w:p w:rsidR="004C1D57" w:rsidRPr="00962D4D" w:rsidRDefault="008A233E" w:rsidP="005E2808">
      <w:pPr>
        <w:pStyle w:val="Bodytext251"/>
        <w:shd w:val="clear" w:color="auto" w:fill="auto"/>
        <w:tabs>
          <w:tab w:val="left" w:pos="851"/>
        </w:tabs>
        <w:spacing w:line="240" w:lineRule="auto"/>
        <w:ind w:right="26" w:firstLine="567"/>
        <w:rPr>
          <w:rFonts w:ascii="Georgia" w:hAnsi="Georgia"/>
          <w:sz w:val="22"/>
          <w:szCs w:val="22"/>
          <w:lang w:val="ro-RO"/>
        </w:rPr>
      </w:pPr>
      <w:r>
        <w:rPr>
          <w:rFonts w:ascii="Georgia" w:hAnsi="Georgia"/>
          <w:sz w:val="22"/>
          <w:szCs w:val="22"/>
          <w:lang w:val="ro-RO" w:eastAsia="ro-RO"/>
        </w:rPr>
        <w:t>Î</w:t>
      </w:r>
      <w:r w:rsidR="004C1D57" w:rsidRPr="00962D4D">
        <w:rPr>
          <w:rFonts w:ascii="Georgia" w:hAnsi="Georgia"/>
          <w:sz w:val="22"/>
          <w:szCs w:val="22"/>
          <w:lang w:val="ro-RO" w:eastAsia="ro-RO"/>
        </w:rPr>
        <w:t>ntr-o clipită, Tuntuni se afla dinaintea locuinţei focului :</w:t>
      </w:r>
    </w:p>
    <w:p w:rsidR="004C1D57" w:rsidRPr="00962D4D" w:rsidRDefault="008A233E" w:rsidP="005E2808">
      <w:pPr>
        <w:pStyle w:val="Bodytext111"/>
        <w:shd w:val="clear" w:color="auto" w:fill="auto"/>
        <w:tabs>
          <w:tab w:val="left" w:pos="637"/>
          <w:tab w:val="left" w:pos="851"/>
        </w:tabs>
        <w:spacing w:line="240" w:lineRule="auto"/>
        <w:ind w:right="26" w:firstLine="567"/>
        <w:jc w:val="both"/>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Mărite focule, unde eşti ?</w:t>
      </w:r>
    </w:p>
    <w:p w:rsidR="004C1D57" w:rsidRPr="00962D4D" w:rsidRDefault="008A233E" w:rsidP="005E2808">
      <w:pPr>
        <w:pStyle w:val="Bodytext1"/>
        <w:shd w:val="clear" w:color="auto" w:fill="auto"/>
        <w:tabs>
          <w:tab w:val="left" w:pos="673"/>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Cine să fie oare ? se miră focul. A, Tuni, gingaşa surioară, tu erai ? Intră, intră degrabă în casa mea şi eu îndată ţi-oi întinde masa, ţi-oi aşterne p</w:t>
      </w:r>
      <w:r>
        <w:rPr>
          <w:rFonts w:ascii="Georgia" w:hAnsi="Georgia"/>
          <w:lang w:val="ro-RO" w:eastAsia="ro-RO"/>
        </w:rPr>
        <w:t>atul... Rămîi la mine, nu-i aşa</w:t>
      </w:r>
      <w:r w:rsidR="004C1D57" w:rsidRPr="00962D4D">
        <w:rPr>
          <w:rFonts w:ascii="Georgia" w:hAnsi="Georgia"/>
          <w:lang w:val="ro-RO" w:eastAsia="ro-RO"/>
        </w:rPr>
        <w:t>?</w:t>
      </w:r>
    </w:p>
    <w:p w:rsidR="004C1D57" w:rsidRPr="00962D4D" w:rsidRDefault="008A233E" w:rsidP="005E2808">
      <w:pPr>
        <w:pStyle w:val="Bodytext1"/>
        <w:shd w:val="clear" w:color="auto" w:fill="auto"/>
        <w:tabs>
          <w:tab w:val="left" w:pos="654"/>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Bucuroasă m-oi aşeza la masa şi pe patul tău, de-i merge să arzi îndată pe ticălosul de baston !</w:t>
      </w:r>
    </w:p>
    <w:p w:rsidR="004C1D57" w:rsidRPr="00962D4D" w:rsidRDefault="008A233E" w:rsidP="005E2808">
      <w:pPr>
        <w:pStyle w:val="Bodytext1"/>
        <w:shd w:val="clear" w:color="auto" w:fill="auto"/>
        <w:tabs>
          <w:tab w:val="left" w:pos="649"/>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Of, surioară, azi am ars aşa de mult, încît mă simt tare obosit. Nu mai pot arde nimic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Cu sufletul înecat de mînie, Tuntuni zbură în căutarea mării celei mari. Acolo :</w:t>
      </w:r>
    </w:p>
    <w:p w:rsidR="004C1D57" w:rsidRPr="00962D4D" w:rsidRDefault="008A233E" w:rsidP="005E2808">
      <w:pPr>
        <w:pStyle w:val="Bodytext111"/>
        <w:shd w:val="clear" w:color="auto" w:fill="auto"/>
        <w:tabs>
          <w:tab w:val="left" w:pos="642"/>
          <w:tab w:val="left" w:pos="851"/>
        </w:tabs>
        <w:spacing w:line="240" w:lineRule="auto"/>
        <w:ind w:right="26" w:firstLine="567"/>
        <w:jc w:val="both"/>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Măicuţă mare, măicuţă mare, mă auzi ?</w:t>
      </w:r>
    </w:p>
    <w:p w:rsidR="004C1D57" w:rsidRPr="00962D4D" w:rsidRDefault="008A233E" w:rsidP="005E2808">
      <w:pPr>
        <w:pStyle w:val="Bodytext111"/>
        <w:shd w:val="clear" w:color="auto" w:fill="auto"/>
        <w:tabs>
          <w:tab w:val="left" w:pos="851"/>
        </w:tabs>
        <w:spacing w:line="240" w:lineRule="auto"/>
        <w:ind w:right="26" w:firstLine="567"/>
        <w:jc w:val="both"/>
        <w:rPr>
          <w:rFonts w:ascii="Georgia" w:hAnsi="Georgia"/>
          <w:lang w:val="ro-RO"/>
        </w:rPr>
      </w:pPr>
      <w:r>
        <w:rPr>
          <w:rFonts w:ascii="Georgia" w:hAnsi="Georgia"/>
          <w:lang w:val="ro-RO" w:eastAsia="ro-RO"/>
        </w:rPr>
        <w:t>Mirată, mare</w:t>
      </w:r>
      <w:r w:rsidR="004C1D57" w:rsidRPr="00962D4D">
        <w:rPr>
          <w:rFonts w:ascii="Georgia" w:hAnsi="Georgia"/>
          <w:lang w:val="ro-RO" w:eastAsia="ro-RO"/>
        </w:rPr>
        <w:t>a vui :</w:t>
      </w:r>
    </w:p>
    <w:p w:rsidR="004C1D57" w:rsidRPr="00962D4D" w:rsidRDefault="008A233E" w:rsidP="005E2808">
      <w:pPr>
        <w:pStyle w:val="Bodytext1"/>
        <w:shd w:val="clear" w:color="auto" w:fill="auto"/>
        <w:tabs>
          <w:tab w:val="left" w:pos="674"/>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Cine mă cheamă ? Ei, tu eşti, micuţă Tuni ? Vino, hai intră degrabă ! Te-oi ospăta şi ţi-oi aşterne să te odihneşti.</w:t>
      </w:r>
    </w:p>
    <w:p w:rsidR="004C1D57" w:rsidRPr="00962D4D" w:rsidRDefault="008A233E" w:rsidP="005E2808">
      <w:pPr>
        <w:pStyle w:val="Bodytext1"/>
        <w:shd w:val="clear" w:color="auto" w:fill="auto"/>
        <w:tabs>
          <w:tab w:val="left" w:pos="683"/>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 xml:space="preserve">M-oi aşeza la masa ta </w:t>
      </w:r>
      <w:r w:rsidR="009D6413">
        <w:rPr>
          <w:rFonts w:ascii="Georgia" w:hAnsi="Georgia"/>
          <w:lang w:val="ro-RO" w:eastAsia="ro-RO"/>
        </w:rPr>
        <w:t>de</w:t>
      </w:r>
      <w:r w:rsidR="004C1D57" w:rsidRPr="00962D4D">
        <w:rPr>
          <w:rFonts w:ascii="Georgia" w:hAnsi="Georgia"/>
          <w:lang w:val="ro-RO" w:eastAsia="ro-RO"/>
        </w:rPr>
        <w:t>-i stinge focul! spuse ne</w:t>
      </w:r>
      <w:r w:rsidR="004C1D57" w:rsidRPr="00962D4D">
        <w:rPr>
          <w:rFonts w:ascii="Georgia" w:hAnsi="Georgia"/>
          <w:lang w:val="ro-RO" w:eastAsia="ro-RO"/>
        </w:rPr>
        <w:softHyphen/>
        <w:t>căjită pasărea,</w:t>
      </w:r>
    </w:p>
    <w:p w:rsidR="004C1D57" w:rsidRPr="00962D4D" w:rsidRDefault="008A233E" w:rsidP="005E2808">
      <w:pPr>
        <w:pStyle w:val="Bodytext111"/>
        <w:shd w:val="clear" w:color="auto" w:fill="auto"/>
        <w:tabs>
          <w:tab w:val="left" w:pos="677"/>
          <w:tab w:val="left" w:pos="851"/>
        </w:tabs>
        <w:spacing w:line="240" w:lineRule="auto"/>
        <w:ind w:right="26" w:firstLine="567"/>
        <w:jc w:val="both"/>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Nu pot face asta ! îi răspunse marea.</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Atunci, Tuntuni, ducîndu-se la elefant, îl strigă:</w:t>
      </w:r>
    </w:p>
    <w:p w:rsidR="004C1D57" w:rsidRPr="00962D4D" w:rsidRDefault="008A233E" w:rsidP="005E2808">
      <w:pPr>
        <w:pStyle w:val="Bodytext1"/>
        <w:shd w:val="clear" w:color="auto" w:fill="auto"/>
        <w:tabs>
          <w:tab w:val="left" w:pos="362"/>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Ei, taică elefantule, taică elefantule, acasă eşti ?</w:t>
      </w:r>
    </w:p>
    <w:p w:rsidR="004C1D57" w:rsidRPr="00962D4D" w:rsidRDefault="008A233E" w:rsidP="005E2808">
      <w:pPr>
        <w:pStyle w:val="Bodytext1"/>
        <w:shd w:val="clear" w:color="auto" w:fill="auto"/>
        <w:tabs>
          <w:tab w:val="left" w:pos="669"/>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Ha ! Cine-mi strigă numele ? Ei, ia te uită, tu erai, Tuni ? Intră, draga moşului, intră în casa mea, să te odihneşti şi să iei ceva de-ale gurii!</w:t>
      </w:r>
      <w:r>
        <w:rPr>
          <w:rFonts w:ascii="Georgia" w:hAnsi="Georgia"/>
          <w:lang w:val="ro-RO"/>
        </w:rPr>
        <w:t xml:space="preserve"> </w:t>
      </w:r>
    </w:p>
    <w:p w:rsidR="004C1D57" w:rsidRPr="00962D4D" w:rsidRDefault="008A233E" w:rsidP="005E2808">
      <w:pPr>
        <w:pStyle w:val="Bodytext1"/>
        <w:shd w:val="clear" w:color="auto" w:fill="auto"/>
        <w:tabs>
          <w:tab w:val="left" w:pos="674"/>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3521FD">
        <w:rPr>
          <w:rFonts w:ascii="Georgia" w:hAnsi="Georgia"/>
          <w:lang w:val="ro-RO" w:eastAsia="ro-RO"/>
        </w:rPr>
        <w:t>Îţi</w:t>
      </w:r>
      <w:r>
        <w:rPr>
          <w:rFonts w:ascii="Georgia" w:hAnsi="Georgia"/>
          <w:lang w:val="ro-RO" w:eastAsia="ro-RO"/>
        </w:rPr>
        <w:t xml:space="preserve"> mulţumesc, d</w:t>
      </w:r>
      <w:r w:rsidR="004C1D57" w:rsidRPr="00962D4D">
        <w:rPr>
          <w:rFonts w:ascii="Georgia" w:hAnsi="Georgia"/>
          <w:lang w:val="ro-RO" w:eastAsia="ro-RO"/>
        </w:rPr>
        <w:t>ar nu ţi-oi gusta din bucate, pînă ce n-ai să înghiţi toată apa mării !</w:t>
      </w:r>
    </w:p>
    <w:p w:rsidR="004C1D57" w:rsidRPr="00962D4D" w:rsidRDefault="008A233E" w:rsidP="005E2808">
      <w:pPr>
        <w:pStyle w:val="Bodytext1"/>
        <w:shd w:val="clear" w:color="auto" w:fill="auto"/>
        <w:tabs>
          <w:tab w:val="left" w:pos="669"/>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 xml:space="preserve">Văleleu ! ! Păi de-oi înghiţi eu </w:t>
      </w:r>
      <w:r w:rsidR="00EA59F9">
        <w:rPr>
          <w:rFonts w:ascii="Georgia" w:hAnsi="Georgia"/>
          <w:lang w:val="ro-RO" w:eastAsia="ro-RO"/>
        </w:rPr>
        <w:t>atît</w:t>
      </w:r>
      <w:r w:rsidR="004C1D57" w:rsidRPr="00962D4D">
        <w:rPr>
          <w:rFonts w:ascii="Georgia" w:hAnsi="Georgia"/>
          <w:lang w:val="ro-RO" w:eastAsia="ro-RO"/>
        </w:rPr>
        <w:t>a-amar de ape, burta mi-o plesni. Nu-mi stă în putere una ca asta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La asemenea vorbe, Tuntuni zbură, la capătul puteri</w:t>
      </w:r>
      <w:r w:rsidRPr="00962D4D">
        <w:rPr>
          <w:rFonts w:ascii="Georgia" w:hAnsi="Georgia"/>
          <w:lang w:val="ro-RO" w:eastAsia="ro-RO"/>
        </w:rPr>
        <w:softHyphen/>
        <w:t>lor, fără să ştie prea bine încotro ; în cele din urmă, merse la ţînţar. Văzînd-o de departe, căpetenia ţînţarilor se miră :</w:t>
      </w:r>
    </w:p>
    <w:p w:rsidR="004C1D57" w:rsidRPr="00962D4D" w:rsidRDefault="008A233E" w:rsidP="005E2808">
      <w:pPr>
        <w:pStyle w:val="Bodytext1"/>
        <w:shd w:val="clear" w:color="auto" w:fill="auto"/>
        <w:tabs>
          <w:tab w:val="left" w:pos="669"/>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Bzzz ! Cine să fie oare ? A, iat-o pe surioara noastră, pe Tuntuni ! Apropie-te, surioară ! Hai să mănînci şi să te odihneşti la noi !</w:t>
      </w:r>
      <w:r>
        <w:rPr>
          <w:rFonts w:ascii="Georgia" w:hAnsi="Georgia"/>
          <w:lang w:val="ro-RO"/>
        </w:rPr>
        <w:t xml:space="preserve"> </w:t>
      </w:r>
    </w:p>
    <w:p w:rsidR="004C1D57" w:rsidRPr="00962D4D" w:rsidRDefault="008A233E" w:rsidP="005E2808">
      <w:pPr>
        <w:pStyle w:val="Bodytext1"/>
        <w:shd w:val="clear" w:color="auto" w:fill="auto"/>
        <w:tabs>
          <w:tab w:val="left" w:pos="678"/>
          <w:tab w:val="left" w:pos="851"/>
        </w:tabs>
        <w:spacing w:before="0" w:line="240" w:lineRule="auto"/>
        <w:ind w:right="26" w:firstLine="567"/>
        <w:rPr>
          <w:rFonts w:ascii="Georgia" w:hAnsi="Georgia"/>
          <w:lang w:val="ro-RO"/>
        </w:rPr>
      </w:pPr>
      <w:r w:rsidRPr="00FD4CD0">
        <w:rPr>
          <w:rFonts w:ascii="Georgia" w:hAnsi="Georgia"/>
          <w:lang w:val="ro-RO" w:eastAsia="ro-RO"/>
        </w:rPr>
        <w:lastRenderedPageBreak/>
        <w:t xml:space="preserve">— </w:t>
      </w:r>
      <w:r w:rsidR="004C1D57" w:rsidRPr="00962D4D">
        <w:rPr>
          <w:rFonts w:ascii="Georgia" w:hAnsi="Georgia"/>
          <w:lang w:val="ro-RO" w:eastAsia="ro-RO"/>
        </w:rPr>
        <w:t>Mănînc cu tine la masă, dacă ai să înţepi pe bleste</w:t>
      </w:r>
      <w:r w:rsidR="004C1D57" w:rsidRPr="00962D4D">
        <w:rPr>
          <w:rFonts w:ascii="Georgia" w:hAnsi="Georgia"/>
          <w:lang w:val="ro-RO" w:eastAsia="ro-RO"/>
        </w:rPr>
        <w:softHyphen/>
        <w:t>matul de elefant, să mă răzbuni !</w:t>
      </w:r>
    </w:p>
    <w:p w:rsidR="004C1D57" w:rsidRPr="00962D4D" w:rsidRDefault="008A233E" w:rsidP="005E2808">
      <w:pPr>
        <w:pStyle w:val="Bodytext1"/>
        <w:shd w:val="clear" w:color="auto" w:fill="auto"/>
        <w:tabs>
          <w:tab w:val="left" w:pos="683"/>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Nici o vorbă mai mult! rosti ţînţarul. Chiar în clipa asta mă duc. Să vedem şi noi ce fel de piele mai are şi netrebnicul ăsta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Şi chemîndu-şi apoi toate rudele, toţi prietenii şi toţi supuşii:</w:t>
      </w:r>
    </w:p>
    <w:p w:rsidR="004C1D57" w:rsidRPr="00962D4D" w:rsidRDefault="008A233E" w:rsidP="005E2808">
      <w:pPr>
        <w:pStyle w:val="Bodytext1"/>
        <w:shd w:val="clear" w:color="auto" w:fill="auto"/>
        <w:tabs>
          <w:tab w:val="left" w:pos="644"/>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Haideţi, fraţilor, să vedem cît este de tare pielea ticălosului de elefant !</w:t>
      </w:r>
      <w:r>
        <w:rPr>
          <w:rFonts w:ascii="Georgia" w:hAnsi="Georgia"/>
          <w:lang w:val="ro-RO"/>
        </w:rPr>
        <w:t xml:space="preserve"> </w:t>
      </w:r>
    </w:p>
    <w:p w:rsidR="004C1D57" w:rsidRPr="00962D4D" w:rsidRDefault="008A233E" w:rsidP="005E2808">
      <w:pPr>
        <w:pStyle w:val="Bodytext111"/>
        <w:shd w:val="clear" w:color="auto" w:fill="auto"/>
        <w:tabs>
          <w:tab w:val="left" w:pos="637"/>
          <w:tab w:val="left" w:pos="851"/>
        </w:tabs>
        <w:spacing w:line="240" w:lineRule="auto"/>
        <w:ind w:right="26" w:firstLine="567"/>
        <w:jc w:val="both"/>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Ping-ping-ping ! ! !</w:t>
      </w:r>
      <w:r>
        <w:rPr>
          <w:rFonts w:ascii="Georgia" w:hAnsi="Georgia"/>
          <w:lang w:val="ro-RO"/>
        </w:rPr>
        <w:t xml:space="preserve"> </w:t>
      </w:r>
    </w:p>
    <w:p w:rsidR="004C1D57" w:rsidRPr="00962D4D" w:rsidRDefault="00113AB0" w:rsidP="005E2808">
      <w:pPr>
        <w:pStyle w:val="Bodytext1"/>
        <w:shd w:val="clear" w:color="auto" w:fill="auto"/>
        <w:tabs>
          <w:tab w:val="left" w:pos="851"/>
        </w:tabs>
        <w:spacing w:before="0" w:line="240" w:lineRule="auto"/>
        <w:ind w:right="26" w:firstLine="567"/>
        <w:rPr>
          <w:rFonts w:ascii="Georgia" w:hAnsi="Georgia"/>
          <w:lang w:val="ro-RO"/>
        </w:rPr>
      </w:pPr>
      <w:r>
        <w:rPr>
          <w:rFonts w:ascii="Georgia" w:hAnsi="Georgia"/>
          <w:lang w:val="ro-RO" w:eastAsia="ro-RO"/>
        </w:rPr>
        <w:t>Într-o</w:t>
      </w:r>
      <w:r w:rsidR="004C1D57" w:rsidRPr="00962D4D">
        <w:rPr>
          <w:rFonts w:ascii="Georgia" w:hAnsi="Georgia"/>
          <w:lang w:val="ro-RO" w:eastAsia="ro-RO"/>
        </w:rPr>
        <w:t xml:space="preserve"> clipită plecară cu toţii, noroade multe de ţînţari, să-l pedepsească pe elefant. Erau aşa de mulţi, încît acoperiră ca un nor tot cerul, întunecînd soarele şi stîrnind cu aripile o furtună grozavă.</w:t>
      </w:r>
    </w:p>
    <w:p w:rsidR="004C1D57" w:rsidRPr="00962D4D" w:rsidRDefault="008A233E" w:rsidP="005E2808">
      <w:pPr>
        <w:pStyle w:val="Bodytext111"/>
        <w:shd w:val="clear" w:color="auto" w:fill="auto"/>
        <w:tabs>
          <w:tab w:val="left" w:pos="646"/>
          <w:tab w:val="left" w:pos="851"/>
        </w:tabs>
        <w:spacing w:line="240" w:lineRule="auto"/>
        <w:ind w:right="26" w:firstLine="567"/>
        <w:jc w:val="both"/>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Pin-ping-ping-bzzz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Norul împînzise tot cerul înspăimîntînd dobitoace şi oameni.</w:t>
      </w:r>
    </w:p>
    <w:p w:rsidR="004C1D57" w:rsidRPr="00962D4D" w:rsidRDefault="004C1D57" w:rsidP="005E2808">
      <w:pPr>
        <w:pStyle w:val="Bodytext11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Cît ce-l văzu, elefantul răcni :</w:t>
      </w:r>
    </w:p>
    <w:p w:rsidR="004C1D57" w:rsidRPr="00962D4D" w:rsidRDefault="008A233E" w:rsidP="005E2808">
      <w:pPr>
        <w:pStyle w:val="Bodytext111"/>
        <w:shd w:val="clear" w:color="auto" w:fill="auto"/>
        <w:tabs>
          <w:tab w:val="left" w:pos="637"/>
          <w:tab w:val="left" w:pos="851"/>
        </w:tabs>
        <w:spacing w:line="240" w:lineRule="auto"/>
        <w:ind w:right="26" w:firstLine="567"/>
        <w:jc w:val="both"/>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Cruţaţi-mă, am să înghit marea !</w:t>
      </w:r>
    </w:p>
    <w:p w:rsidR="004C1D57" w:rsidRPr="00962D4D" w:rsidRDefault="004C1D57" w:rsidP="005E2808">
      <w:pPr>
        <w:pStyle w:val="Bodytext11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Marea vui :</w:t>
      </w:r>
    </w:p>
    <w:p w:rsidR="004C1D57" w:rsidRPr="00962D4D" w:rsidRDefault="008A233E" w:rsidP="005E2808">
      <w:pPr>
        <w:pStyle w:val="Bodytext111"/>
        <w:shd w:val="clear" w:color="auto" w:fill="auto"/>
        <w:tabs>
          <w:tab w:val="left" w:pos="642"/>
          <w:tab w:val="left" w:pos="851"/>
        </w:tabs>
        <w:spacing w:line="240" w:lineRule="auto"/>
        <w:ind w:right="26" w:firstLine="567"/>
        <w:jc w:val="both"/>
        <w:rPr>
          <w:rFonts w:ascii="Georgia" w:hAnsi="Georgia"/>
          <w:lang w:val="ro-RO"/>
        </w:rPr>
      </w:pPr>
      <w:r w:rsidRPr="00FD4CD0">
        <w:rPr>
          <w:rFonts w:ascii="Georgia" w:hAnsi="Georgia"/>
          <w:lang w:val="ro-RO" w:eastAsia="ro-RO"/>
        </w:rPr>
        <w:t xml:space="preserve">— </w:t>
      </w:r>
      <w:r>
        <w:rPr>
          <w:rFonts w:ascii="Georgia" w:hAnsi="Georgia"/>
          <w:lang w:val="ro-RO" w:eastAsia="ro-RO"/>
        </w:rPr>
        <w:t>Î</w:t>
      </w:r>
      <w:r w:rsidR="004C1D57" w:rsidRPr="00962D4D">
        <w:rPr>
          <w:rFonts w:ascii="Georgia" w:hAnsi="Georgia"/>
          <w:lang w:val="ro-RO" w:eastAsia="ro-RO"/>
        </w:rPr>
        <w:t>ndură-te, voi stinge focul !</w:t>
      </w:r>
    </w:p>
    <w:p w:rsidR="004C1D57" w:rsidRPr="00962D4D" w:rsidRDefault="004C1D57" w:rsidP="005E2808">
      <w:pPr>
        <w:pStyle w:val="Bodytext11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Focul pîlpîi înfricoşat :</w:t>
      </w:r>
    </w:p>
    <w:p w:rsidR="004C1D57" w:rsidRPr="00962D4D" w:rsidRDefault="008A233E" w:rsidP="005E2808">
      <w:pPr>
        <w:pStyle w:val="Bodytext111"/>
        <w:shd w:val="clear" w:color="auto" w:fill="auto"/>
        <w:tabs>
          <w:tab w:val="left" w:pos="646"/>
          <w:tab w:val="left" w:pos="851"/>
        </w:tabs>
        <w:spacing w:line="240" w:lineRule="auto"/>
        <w:ind w:right="26" w:firstLine="567"/>
        <w:jc w:val="both"/>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Nu mă nimici, voi arde bastonul !</w:t>
      </w:r>
    </w:p>
    <w:p w:rsidR="004C1D57" w:rsidRPr="00962D4D" w:rsidRDefault="004C1D57" w:rsidP="005E2808">
      <w:pPr>
        <w:pStyle w:val="Bodytext111"/>
        <w:shd w:val="clear" w:color="auto" w:fill="auto"/>
        <w:tabs>
          <w:tab w:val="left" w:pos="851"/>
        </w:tabs>
        <w:spacing w:line="240" w:lineRule="auto"/>
        <w:ind w:right="26" w:firstLine="567"/>
        <w:jc w:val="both"/>
        <w:rPr>
          <w:rFonts w:ascii="Georgia" w:hAnsi="Georgia"/>
          <w:lang w:val="ro-RO"/>
        </w:rPr>
      </w:pPr>
      <w:r w:rsidRPr="00962D4D">
        <w:rPr>
          <w:rFonts w:ascii="Georgia" w:hAnsi="Georgia"/>
          <w:lang w:val="ro-RO" w:eastAsia="ro-RO"/>
        </w:rPr>
        <w:t>Bastonul ţîşni în picioare, gata de fugă :</w:t>
      </w:r>
    </w:p>
    <w:p w:rsidR="004C1D57" w:rsidRPr="00962D4D" w:rsidRDefault="008A233E" w:rsidP="005E2808">
      <w:pPr>
        <w:pStyle w:val="Bodytext111"/>
        <w:shd w:val="clear" w:color="auto" w:fill="auto"/>
        <w:tabs>
          <w:tab w:val="left" w:pos="646"/>
          <w:tab w:val="left" w:pos="851"/>
        </w:tabs>
        <w:spacing w:line="240" w:lineRule="auto"/>
        <w:ind w:right="26" w:firstLine="567"/>
        <w:jc w:val="both"/>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Eu pe motan l-oi omorî !</w:t>
      </w:r>
    </w:p>
    <w:p w:rsidR="004C1D57" w:rsidRPr="00962D4D" w:rsidRDefault="008A233E" w:rsidP="005E2808">
      <w:pPr>
        <w:pStyle w:val="Bodytext1"/>
        <w:shd w:val="clear" w:color="auto" w:fill="auto"/>
        <w:tabs>
          <w:tab w:val="left" w:pos="625"/>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Pr>
          <w:rFonts w:ascii="Georgia" w:hAnsi="Georgia"/>
          <w:lang w:val="ro-RO" w:eastAsia="ro-RO"/>
        </w:rPr>
        <w:t>Miaauuu !</w:t>
      </w:r>
      <w:r w:rsidR="004C1D57" w:rsidRPr="00962D4D">
        <w:rPr>
          <w:rFonts w:ascii="Georgia" w:hAnsi="Georgia"/>
          <w:lang w:val="ro-RO" w:eastAsia="ro-RO"/>
        </w:rPr>
        <w:t xml:space="preserve"> ţipă jalnic motanul, </w:t>
      </w:r>
      <w:r w:rsidR="00333336">
        <w:rPr>
          <w:rFonts w:ascii="Lucida Sans Unicode" w:hAnsi="Lucida Sans Unicode" w:cs="Lucida Sans Unicode"/>
          <w:lang w:val="ro-RO" w:eastAsia="ro-RO"/>
        </w:rPr>
        <w:t>'</w:t>
      </w:r>
      <w:r w:rsidR="004C1D57" w:rsidRPr="00962D4D">
        <w:rPr>
          <w:rFonts w:ascii="Georgia" w:hAnsi="Georgia"/>
          <w:lang w:val="ro-RO" w:eastAsia="ro-RO"/>
        </w:rPr>
        <w:t>l-nghit acum pe şobolan !</w:t>
      </w:r>
    </w:p>
    <w:p w:rsidR="004C1D57" w:rsidRPr="00962D4D" w:rsidRDefault="00333336" w:rsidP="005E2808">
      <w:pPr>
        <w:pStyle w:val="Bodytext1"/>
        <w:shd w:val="clear" w:color="auto" w:fill="auto"/>
        <w:tabs>
          <w:tab w:val="left" w:pos="658"/>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Chiţ, chiţ, chiţ ! Fie-vă milă, mă duc chiar în clipa asta să găuresc burta regelui !</w:t>
      </w:r>
      <w:r>
        <w:rPr>
          <w:rFonts w:ascii="Georgia" w:hAnsi="Georgia"/>
          <w:lang w:val="ro-RO"/>
        </w:rPr>
        <w:t xml:space="preserve"> </w:t>
      </w:r>
    </w:p>
    <w:p w:rsidR="004C1D57" w:rsidRPr="00962D4D" w:rsidRDefault="00333336" w:rsidP="005E2808">
      <w:pPr>
        <w:pStyle w:val="Bodytext1"/>
        <w:shd w:val="clear" w:color="auto" w:fill="auto"/>
        <w:tabs>
          <w:tab w:val="left" w:pos="668"/>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Ba să nu faci una ca asta ! se sperie şi regele ; dau poruncă să fie tăiat capul ticălosului de bărbier !</w:t>
      </w:r>
      <w:r>
        <w:rPr>
          <w:rFonts w:ascii="Georgia" w:hAnsi="Georgia"/>
          <w:lang w:val="ro-RO"/>
        </w:rPr>
        <w:t xml:space="preserve">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Pierit de spaimă, bărbierul prinse a se tîrî în genunchi înaintea lui Tuntuni :</w:t>
      </w:r>
    </w:p>
    <w:p w:rsidR="004C1D57" w:rsidRPr="00962D4D" w:rsidRDefault="00333336" w:rsidP="005E2808">
      <w:pPr>
        <w:pStyle w:val="Bodytext1"/>
        <w:shd w:val="clear" w:color="auto" w:fill="auto"/>
        <w:tabs>
          <w:tab w:val="left" w:pos="629"/>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Pr>
          <w:rFonts w:ascii="Georgia" w:hAnsi="Georgia"/>
          <w:lang w:val="ro-RO" w:eastAsia="ro-RO"/>
        </w:rPr>
        <w:t>Î</w:t>
      </w:r>
      <w:r w:rsidR="004C1D57" w:rsidRPr="00962D4D">
        <w:rPr>
          <w:rFonts w:ascii="Georgia" w:hAnsi="Georgia"/>
          <w:lang w:val="ro-RO" w:eastAsia="ro-RO"/>
        </w:rPr>
        <w:t>ndură-te, pasăre dragă ! Iartă-mă şi roagă-l pe rege să nu-mi taie capul, că eu îndată ţi-oi lecui umflă</w:t>
      </w:r>
      <w:r w:rsidR="004C1D57" w:rsidRPr="00962D4D">
        <w:rPr>
          <w:rFonts w:ascii="Georgia" w:hAnsi="Georgia"/>
          <w:lang w:val="ro-RO" w:eastAsia="ro-RO"/>
        </w:rPr>
        <w:softHyphen/>
        <w:t>tura. Fie-ţi milă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lastRenderedPageBreak/>
        <w:t>Tuntuni se înduplecă. Bărbie</w:t>
      </w:r>
      <w:r w:rsidR="00333336">
        <w:rPr>
          <w:rFonts w:ascii="Georgia" w:hAnsi="Georgia"/>
          <w:lang w:val="ro-RO" w:eastAsia="ro-RO"/>
        </w:rPr>
        <w:t xml:space="preserve">rul îi vindecă rana şi ea, nemaiputînd de bucurie, </w:t>
      </w:r>
      <w:r w:rsidRPr="00962D4D">
        <w:rPr>
          <w:rFonts w:ascii="Georgia" w:hAnsi="Georgia"/>
          <w:lang w:val="ro-RO" w:eastAsia="ro-RO"/>
        </w:rPr>
        <w:t>se-ntoarse acasă, dansînd şi triluind cristalin :</w:t>
      </w:r>
    </w:p>
    <w:p w:rsidR="00333336" w:rsidRDefault="00333336" w:rsidP="00333336">
      <w:pPr>
        <w:pStyle w:val="Bodytext111"/>
        <w:shd w:val="clear" w:color="auto" w:fill="auto"/>
        <w:tabs>
          <w:tab w:val="left" w:pos="617"/>
          <w:tab w:val="left" w:pos="851"/>
        </w:tabs>
        <w:spacing w:line="240" w:lineRule="auto"/>
        <w:ind w:right="26" w:firstLine="567"/>
        <w:jc w:val="both"/>
        <w:rPr>
          <w:rFonts w:ascii="Georgia" w:hAnsi="Georgia"/>
          <w:lang w:val="ro-RO" w:eastAsia="ro-RO"/>
        </w:rPr>
      </w:pPr>
      <w:r w:rsidRPr="00FD4CD0">
        <w:rPr>
          <w:rFonts w:ascii="Georgia" w:hAnsi="Georgia"/>
          <w:lang w:val="ro-RO" w:eastAsia="ro-RO"/>
        </w:rPr>
        <w:t xml:space="preserve">— </w:t>
      </w:r>
      <w:r w:rsidR="004C1D57" w:rsidRPr="00962D4D">
        <w:rPr>
          <w:rFonts w:ascii="Georgia" w:hAnsi="Georgia"/>
          <w:lang w:val="ro-RO" w:eastAsia="ro-RO"/>
        </w:rPr>
        <w:t>Tun-tuna ! Tun-t</w:t>
      </w:r>
      <w:r>
        <w:rPr>
          <w:rFonts w:ascii="Georgia" w:hAnsi="Georgia"/>
          <w:lang w:val="ro-RO" w:eastAsia="ro-RO"/>
        </w:rPr>
        <w:t>un-tun-dhei-dhei ! Tun-tun-tun!</w:t>
      </w:r>
    </w:p>
    <w:p w:rsidR="004C1D57" w:rsidRDefault="004C1D57" w:rsidP="00333336">
      <w:pPr>
        <w:pStyle w:val="Bodytext111"/>
        <w:shd w:val="clear" w:color="auto" w:fill="auto"/>
        <w:tabs>
          <w:tab w:val="left" w:pos="617"/>
          <w:tab w:val="left" w:pos="851"/>
        </w:tabs>
        <w:spacing w:line="240" w:lineRule="auto"/>
        <w:ind w:right="26" w:firstLine="567"/>
        <w:jc w:val="both"/>
        <w:rPr>
          <w:rFonts w:ascii="Georgia" w:hAnsi="Georgia"/>
          <w:lang w:val="ro-RO"/>
        </w:rPr>
      </w:pPr>
      <w:r w:rsidRPr="00962D4D">
        <w:rPr>
          <w:rFonts w:ascii="Georgia" w:hAnsi="Georgia"/>
          <w:lang w:val="ro-RO" w:eastAsia="ro-RO"/>
        </w:rPr>
        <w:t>Cred că voi, dragi copii, înţelegeţi de bună seamă ce</w:t>
      </w:r>
      <w:r w:rsidR="00333336">
        <w:rPr>
          <w:rFonts w:ascii="Georgia" w:hAnsi="Georgia"/>
          <w:lang w:val="ro-RO"/>
        </w:rPr>
        <w:t xml:space="preserve"> </w:t>
      </w:r>
      <w:r w:rsidRPr="00962D4D">
        <w:rPr>
          <w:rFonts w:ascii="Georgia" w:hAnsi="Georgia"/>
          <w:lang w:val="ro-RO" w:eastAsia="ro-RO"/>
        </w:rPr>
        <w:t>spunea în cîntecul ei prietena noastră, Tuntuni.</w:t>
      </w:r>
    </w:p>
    <w:p w:rsidR="00333336" w:rsidRPr="00962D4D" w:rsidRDefault="00333336" w:rsidP="00333336">
      <w:pPr>
        <w:pStyle w:val="Bodytext111"/>
        <w:shd w:val="clear" w:color="auto" w:fill="auto"/>
        <w:tabs>
          <w:tab w:val="left" w:pos="617"/>
          <w:tab w:val="left" w:pos="851"/>
        </w:tabs>
        <w:spacing w:line="240" w:lineRule="auto"/>
        <w:ind w:right="26"/>
        <w:jc w:val="both"/>
        <w:rPr>
          <w:rFonts w:ascii="Georgia" w:hAnsi="Georgia"/>
          <w:lang w:val="ro-RO"/>
        </w:rPr>
        <w:sectPr w:rsidR="00333336" w:rsidRPr="00962D4D" w:rsidSect="003F1C38">
          <w:footnotePr>
            <w:numRestart w:val="eachPage"/>
          </w:footnotePr>
          <w:type w:val="continuous"/>
          <w:pgSz w:w="8390" w:h="11905" w:code="11"/>
          <w:pgMar w:top="1134" w:right="1134" w:bottom="1134" w:left="1134" w:header="709" w:footer="709" w:gutter="0"/>
          <w:cols w:space="720"/>
          <w:noEndnote/>
          <w:docGrid w:linePitch="360"/>
        </w:sectPr>
      </w:pPr>
    </w:p>
    <w:p w:rsidR="004C1D57" w:rsidRPr="00A43791" w:rsidRDefault="00D32C75" w:rsidP="005E2808">
      <w:pPr>
        <w:pStyle w:val="Heading271"/>
        <w:pageBreakBefore/>
        <w:shd w:val="clear" w:color="auto" w:fill="auto"/>
        <w:tabs>
          <w:tab w:val="left" w:pos="851"/>
        </w:tabs>
        <w:spacing w:after="0" w:line="240" w:lineRule="auto"/>
        <w:ind w:right="28" w:firstLine="567"/>
        <w:jc w:val="right"/>
        <w:rPr>
          <w:rFonts w:ascii="Georgia" w:hAnsi="Georgia"/>
          <w:b w:val="0"/>
          <w:sz w:val="24"/>
          <w:szCs w:val="24"/>
          <w:lang w:val="ro-RO"/>
        </w:rPr>
      </w:pPr>
      <w:bookmarkStart w:id="38" w:name="bookmark39"/>
      <w:r>
        <w:rPr>
          <w:rFonts w:ascii="Georgia" w:hAnsi="Georgia"/>
          <w:b w:val="0"/>
          <w:sz w:val="24"/>
          <w:szCs w:val="24"/>
          <w:lang w:val="ro-RO" w:eastAsia="ro-RO"/>
        </w:rPr>
        <w:lastRenderedPageBreak/>
        <w:t>POVEŞTI TAD</w:t>
      </w:r>
      <w:r w:rsidR="004C1D57" w:rsidRPr="00A43791">
        <w:rPr>
          <w:rFonts w:ascii="Georgia" w:hAnsi="Georgia"/>
          <w:b w:val="0"/>
          <w:sz w:val="24"/>
          <w:szCs w:val="24"/>
          <w:lang w:val="ro-RO" w:eastAsia="ro-RO"/>
        </w:rPr>
        <w:t>JICE</w:t>
      </w:r>
      <w:bookmarkEnd w:id="38"/>
    </w:p>
    <w:p w:rsidR="004C1D57" w:rsidRPr="00A71AA7" w:rsidRDefault="004C1D57" w:rsidP="005E2808">
      <w:pPr>
        <w:pStyle w:val="Bodytext91"/>
        <w:shd w:val="clear" w:color="auto" w:fill="auto"/>
        <w:tabs>
          <w:tab w:val="left" w:pos="851"/>
        </w:tabs>
        <w:spacing w:before="0" w:after="0" w:line="240" w:lineRule="auto"/>
        <w:ind w:right="28" w:firstLine="567"/>
        <w:jc w:val="right"/>
        <w:rPr>
          <w:rFonts w:ascii="Georgia" w:hAnsi="Georgia"/>
          <w:i w:val="0"/>
          <w:lang w:val="ro-RO"/>
        </w:rPr>
      </w:pPr>
      <w:r w:rsidRPr="00A71AA7">
        <w:rPr>
          <w:rFonts w:ascii="Georgia" w:hAnsi="Georgia"/>
          <w:i w:val="0"/>
          <w:lang w:val="ro-RO" w:eastAsia="ro-RO"/>
        </w:rPr>
        <w:t>repovestite</w:t>
      </w:r>
      <w:r w:rsidRPr="00A71AA7">
        <w:rPr>
          <w:rStyle w:val="Bodytext912pt"/>
          <w:rFonts w:ascii="Georgia" w:hAnsi="Georgia"/>
          <w:i w:val="0"/>
          <w:iCs w:val="0"/>
          <w:w w:val="100"/>
          <w:sz w:val="22"/>
          <w:szCs w:val="22"/>
          <w:shd w:val="clear" w:color="auto" w:fill="auto"/>
          <w:lang w:val="ro-RO" w:eastAsia="ro-RO"/>
        </w:rPr>
        <w:t xml:space="preserve"> </w:t>
      </w:r>
      <w:r w:rsidR="009D6413" w:rsidRPr="00A71AA7">
        <w:rPr>
          <w:rStyle w:val="Bodytext912pt"/>
          <w:rFonts w:ascii="Georgia" w:hAnsi="Georgia"/>
          <w:iCs w:val="0"/>
          <w:w w:val="100"/>
          <w:sz w:val="22"/>
          <w:szCs w:val="22"/>
          <w:shd w:val="clear" w:color="auto" w:fill="auto"/>
          <w:lang w:val="ro-RO" w:eastAsia="ro-RO"/>
        </w:rPr>
        <w:t>de</w:t>
      </w:r>
      <w:r w:rsidR="00A71AA7">
        <w:rPr>
          <w:rFonts w:ascii="Georgia" w:hAnsi="Georgia"/>
          <w:i w:val="0"/>
          <w:lang w:val="ro-RO" w:eastAsia="ro-RO"/>
        </w:rPr>
        <w:t xml:space="preserve"> Viore</w:t>
      </w:r>
      <w:r w:rsidR="00D32C75">
        <w:rPr>
          <w:rFonts w:ascii="Georgia" w:hAnsi="Georgia"/>
          <w:i w:val="0"/>
          <w:lang w:val="ro-RO" w:eastAsia="ro-RO"/>
        </w:rPr>
        <w:t>l Bage</w:t>
      </w:r>
      <w:r w:rsidRPr="00A71AA7">
        <w:rPr>
          <w:rFonts w:ascii="Georgia" w:hAnsi="Georgia"/>
          <w:i w:val="0"/>
          <w:lang w:val="ro-RO" w:eastAsia="ro-RO"/>
        </w:rPr>
        <w:t>acu</w:t>
      </w:r>
    </w:p>
    <w:p w:rsidR="004C1D57" w:rsidRPr="00A71AA7" w:rsidRDefault="004C1D57" w:rsidP="00A43791">
      <w:pPr>
        <w:pStyle w:val="Bodytext131"/>
        <w:shd w:val="clear" w:color="auto" w:fill="auto"/>
        <w:tabs>
          <w:tab w:val="left" w:pos="851"/>
        </w:tabs>
        <w:spacing w:before="480" w:after="360" w:line="240" w:lineRule="auto"/>
        <w:ind w:right="28" w:firstLine="567"/>
        <w:jc w:val="center"/>
        <w:rPr>
          <w:rFonts w:ascii="Georgia" w:hAnsi="Georgia" w:cs="Times New Roman"/>
          <w:b w:val="0"/>
          <w:sz w:val="28"/>
          <w:szCs w:val="28"/>
          <w:lang w:val="ro-RO"/>
        </w:rPr>
      </w:pPr>
      <w:r w:rsidRPr="00A71AA7">
        <w:rPr>
          <w:rFonts w:ascii="Georgia" w:hAnsi="Georgia"/>
          <w:b w:val="0"/>
          <w:sz w:val="28"/>
          <w:szCs w:val="28"/>
          <w:lang w:val="ro-RO" w:eastAsia="ro-RO"/>
        </w:rPr>
        <w:t>Nu săpa groapa altuia</w:t>
      </w:r>
    </w:p>
    <w:p w:rsidR="004C1D57" w:rsidRPr="00962D4D" w:rsidRDefault="004C1D57" w:rsidP="005E2808">
      <w:pPr>
        <w:pStyle w:val="Bodytext1"/>
        <w:shd w:val="clear" w:color="auto" w:fill="auto"/>
        <w:tabs>
          <w:tab w:val="left" w:pos="851"/>
        </w:tabs>
        <w:spacing w:before="0" w:line="240" w:lineRule="auto"/>
        <w:ind w:right="28" w:firstLine="567"/>
        <w:rPr>
          <w:rFonts w:ascii="Georgia" w:hAnsi="Georgia"/>
          <w:lang w:val="ro-RO"/>
        </w:rPr>
      </w:pPr>
      <w:r w:rsidRPr="00962D4D">
        <w:rPr>
          <w:rFonts w:ascii="Georgia" w:hAnsi="Georgia"/>
          <w:lang w:val="ro-RO" w:eastAsia="ro-RO"/>
        </w:rPr>
        <w:t>D</w:t>
      </w:r>
      <w:r w:rsidR="00D32C75">
        <w:rPr>
          <w:rFonts w:ascii="Georgia" w:hAnsi="Georgia"/>
          <w:lang w:val="ro-RO" w:eastAsia="ro-RO"/>
        </w:rPr>
        <w:t>E CÎTEVA ZILE</w:t>
      </w:r>
      <w:r w:rsidRPr="00962D4D">
        <w:rPr>
          <w:rFonts w:ascii="Georgia" w:hAnsi="Georgia"/>
          <w:lang w:val="ro-RO" w:eastAsia="ro-RO"/>
        </w:rPr>
        <w:t>,</w:t>
      </w:r>
      <w:r w:rsidRPr="00962D4D">
        <w:rPr>
          <w:rStyle w:val="BodytextBold"/>
          <w:rFonts w:ascii="Georgia" w:hAnsi="Georgia"/>
          <w:b w:val="0"/>
          <w:shd w:val="clear" w:color="auto" w:fill="auto"/>
          <w:lang w:val="ro-RO" w:eastAsia="ro-RO"/>
        </w:rPr>
        <w:t xml:space="preserve"> o</w:t>
      </w:r>
      <w:r w:rsidR="00D32C75">
        <w:rPr>
          <w:rFonts w:ascii="Georgia" w:hAnsi="Georgia"/>
          <w:lang w:val="ro-RO" w:eastAsia="ro-RO"/>
        </w:rPr>
        <w:t xml:space="preserve"> vulpe cutreiera pădurea şi nu prindea nimic. Adulmecî</w:t>
      </w:r>
      <w:r w:rsidRPr="00962D4D">
        <w:rPr>
          <w:rFonts w:ascii="Georgia" w:hAnsi="Georgia"/>
          <w:lang w:val="ro-RO" w:eastAsia="ro-RO"/>
        </w:rPr>
        <w:t>nd cînd ici, cînd colo, cu greu îndura c</w:t>
      </w:r>
      <w:r w:rsidR="00D32C75">
        <w:rPr>
          <w:rFonts w:ascii="Georgia" w:hAnsi="Georgia"/>
          <w:lang w:val="ro-RO" w:eastAsia="ro-RO"/>
        </w:rPr>
        <w:t>hi</w:t>
      </w:r>
      <w:r w:rsidR="00D32C75">
        <w:rPr>
          <w:rFonts w:ascii="Georgia" w:hAnsi="Georgia"/>
          <w:lang w:val="ro-RO" w:eastAsia="ro-RO"/>
        </w:rPr>
        <w:softHyphen/>
        <w:t>nurile foamei, tar de la vîn</w:t>
      </w:r>
      <w:r w:rsidRPr="00962D4D">
        <w:rPr>
          <w:rFonts w:ascii="Georgia" w:hAnsi="Georgia"/>
          <w:lang w:val="ro-RO" w:eastAsia="ro-RO"/>
        </w:rPr>
        <w:t>at</w:t>
      </w:r>
      <w:r w:rsidR="00D32C75">
        <w:rPr>
          <w:rFonts w:ascii="Georgia" w:hAnsi="Georgia"/>
          <w:lang w:val="ro-RO" w:eastAsia="ro-RO"/>
        </w:rPr>
        <w:t xml:space="preserve"> îşi luase orice gînd. Isto</w:t>
      </w:r>
      <w:r w:rsidR="00D32C75">
        <w:rPr>
          <w:rFonts w:ascii="Georgia" w:hAnsi="Georgia"/>
          <w:lang w:val="ro-RO" w:eastAsia="ro-RO"/>
        </w:rPr>
        <w:softHyphen/>
        <w:t>vită</w:t>
      </w:r>
      <w:r w:rsidRPr="00962D4D">
        <w:rPr>
          <w:rFonts w:ascii="Georgia" w:hAnsi="Georgia"/>
          <w:lang w:val="ro-RO" w:eastAsia="ro-RO"/>
        </w:rPr>
        <w:t xml:space="preserve"> şi chinuită</w:t>
      </w:r>
      <w:r w:rsidR="00D32C75">
        <w:rPr>
          <w:rFonts w:ascii="Georgia" w:hAnsi="Georgia"/>
          <w:lang w:val="ro-RO" w:eastAsia="ro-RO"/>
        </w:rPr>
        <w:t>, cu capul greu, se aşeză pînă l</w:t>
      </w:r>
      <w:r w:rsidRPr="00962D4D">
        <w:rPr>
          <w:rFonts w:ascii="Georgia" w:hAnsi="Georgia"/>
          <w:lang w:val="ro-RO" w:eastAsia="ro-RO"/>
        </w:rPr>
        <w:t xml:space="preserve">a urmă </w:t>
      </w:r>
      <w:r w:rsidR="00783497">
        <w:rPr>
          <w:rFonts w:ascii="Georgia" w:hAnsi="Georgia"/>
          <w:lang w:val="ro-RO" w:eastAsia="ro-RO"/>
        </w:rPr>
        <w:t>lîngă</w:t>
      </w:r>
      <w:r w:rsidRPr="00962D4D">
        <w:rPr>
          <w:rFonts w:ascii="Georgia" w:hAnsi="Georgia"/>
          <w:lang w:val="ro-RO" w:eastAsia="ro-RO"/>
        </w:rPr>
        <w:t xml:space="preserve"> o groapă adîncă. </w:t>
      </w:r>
      <w:r w:rsidR="00852D91" w:rsidRPr="00962D4D">
        <w:rPr>
          <w:rFonts w:ascii="Georgia" w:hAnsi="Georgia"/>
          <w:lang w:val="ro-RO" w:eastAsia="ro-RO"/>
        </w:rPr>
        <w:t>În</w:t>
      </w:r>
      <w:r w:rsidRPr="00962D4D">
        <w:rPr>
          <w:rFonts w:ascii="Georgia" w:hAnsi="Georgia"/>
          <w:lang w:val="ro-RO" w:eastAsia="ro-RO"/>
        </w:rPr>
        <w:t xml:space="preserve"> p</w:t>
      </w:r>
      <w:r w:rsidR="00D32C75">
        <w:rPr>
          <w:rFonts w:ascii="Georgia" w:hAnsi="Georgia"/>
          <w:lang w:val="ro-RO" w:eastAsia="ro-RO"/>
        </w:rPr>
        <w:t>rivirea ei înceţoşată i se ară</w:t>
      </w:r>
      <w:r w:rsidRPr="00962D4D">
        <w:rPr>
          <w:rFonts w:ascii="Georgia" w:hAnsi="Georgia"/>
          <w:lang w:val="ro-RO" w:eastAsia="ro-RO"/>
        </w:rPr>
        <w:t xml:space="preserve">tă din groapă o pulpă de oaie, albă-albă din pricina osînzei </w:t>
      </w:r>
      <w:r w:rsidR="006A6FDF" w:rsidRPr="00962D4D">
        <w:rPr>
          <w:rFonts w:ascii="Georgia" w:hAnsi="Georgia"/>
          <w:lang w:val="ro-RO" w:eastAsia="ro-RO"/>
        </w:rPr>
        <w:t>în</w:t>
      </w:r>
      <w:r w:rsidRPr="00962D4D">
        <w:rPr>
          <w:rFonts w:ascii="Georgia" w:hAnsi="Georgia"/>
          <w:lang w:val="ro-RO" w:eastAsia="ro-RO"/>
        </w:rPr>
        <w:t xml:space="preserve"> care era parcă înecată. Chiar îi simţi gustul plăcut, de aceea se porni să-şi </w:t>
      </w:r>
      <w:r w:rsidR="00D32C75">
        <w:rPr>
          <w:rFonts w:ascii="Georgia" w:hAnsi="Georgia"/>
          <w:lang w:val="ro-RO" w:eastAsia="ro-RO"/>
        </w:rPr>
        <w:t>adune toate puterile şi să price</w:t>
      </w:r>
      <w:r w:rsidRPr="00962D4D">
        <w:rPr>
          <w:rFonts w:ascii="Georgia" w:hAnsi="Georgia"/>
          <w:lang w:val="ro-RO" w:eastAsia="ro-RO"/>
        </w:rPr>
        <w:t>apă : oare nu visează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D</w:t>
      </w:r>
      <w:r w:rsidR="006A6FDF" w:rsidRPr="00962D4D">
        <w:rPr>
          <w:rFonts w:ascii="Georgia" w:hAnsi="Georgia"/>
          <w:lang w:val="ro-RO" w:eastAsia="ro-RO"/>
        </w:rPr>
        <w:t>într-o</w:t>
      </w:r>
      <w:r w:rsidRPr="00962D4D">
        <w:rPr>
          <w:rFonts w:ascii="Georgia" w:hAnsi="Georgia"/>
          <w:lang w:val="ro-RO" w:eastAsia="ro-RO"/>
        </w:rPr>
        <w:t xml:space="preserve"> dată, ochii larg deschişi ai vulpii văzură pe fundul gropii o pulpă de oaie, albă-albă şi adevărată. Şi fără să stea mult să chibzuiască, se aruncă asupra ei şi se lovi cu capul de ceva tare, de-şi pierdu simţirile.</w:t>
      </w:r>
    </w:p>
    <w:p w:rsidR="004C1D57"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Venindu-ş</w:t>
      </w:r>
      <w:r w:rsidR="00D32C75">
        <w:rPr>
          <w:rFonts w:ascii="Georgia" w:hAnsi="Georgia"/>
          <w:lang w:val="ro-RO" w:eastAsia="ro-RO"/>
        </w:rPr>
        <w:t>i mai tîrziu în fire, văzu că ce</w:t>
      </w:r>
      <w:r w:rsidRPr="00962D4D">
        <w:rPr>
          <w:rFonts w:ascii="Georgia" w:hAnsi="Georgia"/>
          <w:lang w:val="ro-RO" w:eastAsia="ro-RO"/>
        </w:rPr>
        <w:t xml:space="preserve">ea ce i se păruse a fi pulpă nu era decît </w:t>
      </w:r>
      <w:r w:rsidR="00D32C75">
        <w:rPr>
          <w:rFonts w:ascii="Georgia" w:hAnsi="Georgia"/>
          <w:lang w:val="ro-RO" w:eastAsia="ro-RO"/>
        </w:rPr>
        <w:t>un pietroi alb. Şi mai pricepu</w:t>
      </w:r>
      <w:r w:rsidRPr="00962D4D">
        <w:rPr>
          <w:rFonts w:ascii="Georgia" w:hAnsi="Georgia"/>
          <w:lang w:val="ro-RO" w:eastAsia="ro-RO"/>
        </w:rPr>
        <w:t xml:space="preserve"> vulpea atunci că n-are cum ieşi afară. Pierdu nădejdea să scape cu viaţă şi, stînd lungită, privea cerul albastru. Cînd nici nu se aştepta, pe marginea gropii apăru o umbră </w:t>
      </w:r>
      <w:r w:rsidR="00D32C75">
        <w:rPr>
          <w:rStyle w:val="Bodytext2"/>
          <w:rFonts w:ascii="Georgia" w:hAnsi="Georgia"/>
          <w:shd w:val="clear" w:color="auto" w:fill="auto"/>
          <w:lang w:val="ro-RO" w:eastAsia="ro-RO"/>
        </w:rPr>
        <w:t>ş</w:t>
      </w:r>
      <w:r w:rsidRPr="00962D4D">
        <w:rPr>
          <w:rStyle w:val="Bodytext2"/>
          <w:rFonts w:ascii="Georgia" w:hAnsi="Georgia"/>
          <w:shd w:val="clear" w:color="auto" w:fill="auto"/>
          <w:lang w:val="ro-RO" w:eastAsia="ro-RO"/>
        </w:rPr>
        <w:t>i</w:t>
      </w:r>
      <w:r w:rsidRPr="00962D4D">
        <w:rPr>
          <w:rFonts w:ascii="Georgia" w:hAnsi="Georgia"/>
          <w:lang w:val="ro-RO" w:eastAsia="ro-RO"/>
        </w:rPr>
        <w:t xml:space="preserve"> imediat auzi urletul unui şacal.</w:t>
      </w:r>
    </w:p>
    <w:p w:rsidR="00D32C75" w:rsidRPr="00962D4D" w:rsidRDefault="00D32C75" w:rsidP="005E2808">
      <w:pPr>
        <w:pStyle w:val="Bodytext1"/>
        <w:shd w:val="clear" w:color="auto" w:fill="auto"/>
        <w:tabs>
          <w:tab w:val="left" w:pos="851"/>
        </w:tabs>
        <w:spacing w:before="0" w:line="240" w:lineRule="auto"/>
        <w:ind w:right="26" w:firstLine="567"/>
        <w:rPr>
          <w:rFonts w:ascii="Georgia" w:hAnsi="Georgia"/>
          <w:lang w:val="ro-RO"/>
        </w:rPr>
        <w:sectPr w:rsidR="00D32C75" w:rsidRPr="00962D4D" w:rsidSect="003F1C38">
          <w:footnotePr>
            <w:numRestart w:val="eachPage"/>
          </w:footnotePr>
          <w:type w:val="continuous"/>
          <w:pgSz w:w="8390" w:h="11905" w:code="11"/>
          <w:pgMar w:top="1134" w:right="1134" w:bottom="1134" w:left="1134" w:header="709" w:footer="709" w:gutter="0"/>
          <w:cols w:space="720"/>
          <w:noEndnote/>
          <w:docGrid w:linePitch="360"/>
        </w:sectPr>
      </w:pPr>
    </w:p>
    <w:p w:rsidR="004C1D57" w:rsidRPr="00962D4D" w:rsidRDefault="00D32C75" w:rsidP="005E2808">
      <w:pPr>
        <w:pStyle w:val="Bodytext301"/>
        <w:shd w:val="clear" w:color="auto" w:fill="auto"/>
        <w:tabs>
          <w:tab w:val="left" w:pos="851"/>
        </w:tabs>
        <w:spacing w:line="240" w:lineRule="auto"/>
        <w:ind w:right="26" w:firstLine="567"/>
        <w:rPr>
          <w:rFonts w:ascii="Georgia" w:hAnsi="Georgia"/>
          <w:b w:val="0"/>
          <w:lang w:val="ro-RO"/>
        </w:rPr>
      </w:pPr>
      <w:r>
        <w:rPr>
          <w:rFonts w:ascii="Georgia" w:hAnsi="Georgia"/>
          <w:b w:val="0"/>
          <w:lang w:val="ro-RO" w:eastAsia="ro-RO"/>
        </w:rPr>
        <w:lastRenderedPageBreak/>
        <w:t>„Ah, e</w:t>
      </w:r>
      <w:r w:rsidR="004C1D57" w:rsidRPr="00962D4D">
        <w:rPr>
          <w:rFonts w:ascii="Georgia" w:hAnsi="Georgia"/>
          <w:b w:val="0"/>
          <w:lang w:val="ro-RO" w:eastAsia="ro-RO"/>
        </w:rPr>
        <w:t>u, vulpe slăvită, pentru viclenia mea stau înfun</w:t>
      </w:r>
      <w:r w:rsidR="004C1D57" w:rsidRPr="00962D4D">
        <w:rPr>
          <w:rFonts w:ascii="Georgia" w:hAnsi="Georgia"/>
          <w:b w:val="0"/>
          <w:lang w:val="ro-RO" w:eastAsia="ro-RO"/>
        </w:rPr>
        <w:softHyphen/>
        <w:t>dată în groapă în aşteptarea morţii, iar acest şacal nătă</w:t>
      </w:r>
      <w:r w:rsidR="004C1D57" w:rsidRPr="00962D4D">
        <w:rPr>
          <w:rFonts w:ascii="Georgia" w:hAnsi="Georgia"/>
          <w:b w:val="0"/>
          <w:lang w:val="ro-RO" w:eastAsia="ro-RO"/>
        </w:rPr>
        <w:softHyphen/>
        <w:t>rău se va bucura de frumuseţea vieţii!</w:t>
      </w:r>
      <w:r w:rsidR="004C1D57" w:rsidRPr="00962D4D">
        <w:rPr>
          <w:rStyle w:val="Bodytext30NotBold1"/>
          <w:rFonts w:ascii="Georgia" w:hAnsi="Georgia"/>
          <w:shd w:val="clear" w:color="auto" w:fill="auto"/>
          <w:lang w:val="ro-RO" w:eastAsia="ro-RO"/>
        </w:rPr>
        <w:t xml:space="preserve"> </w:t>
      </w:r>
      <w:r>
        <w:rPr>
          <w:rFonts w:ascii="Georgia" w:hAnsi="Georgia"/>
          <w:b w:val="0"/>
          <w:lang w:val="ro-RO" w:eastAsia="ro-RO"/>
        </w:rPr>
        <w:t>?”</w:t>
      </w:r>
      <w:r w:rsidR="004C1D57" w:rsidRPr="00962D4D">
        <w:rPr>
          <w:rFonts w:ascii="Georgia" w:hAnsi="Georgia"/>
          <w:b w:val="0"/>
          <w:lang w:val="ro-RO" w:eastAsia="ro-RO"/>
        </w:rPr>
        <w:t xml:space="preserve"> se gîndi vulpea şi strigă :</w:t>
      </w:r>
    </w:p>
    <w:p w:rsidR="004C1D57" w:rsidRPr="00962D4D" w:rsidRDefault="00D32C75" w:rsidP="005E2808">
      <w:pPr>
        <w:pStyle w:val="Bodytext1"/>
        <w:shd w:val="clear" w:color="auto" w:fill="auto"/>
        <w:tabs>
          <w:tab w:val="left" w:pos="649"/>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Care eşti acolo ? De ce faci atîta gălăgie şi nu laşi o amărîtă de vulpe să mănînce în tihnă ceea ce-a găsit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Şacalul se uită în groapă, văzu vulpea, care sta ală</w:t>
      </w:r>
      <w:r w:rsidRPr="00962D4D">
        <w:rPr>
          <w:rFonts w:ascii="Georgia" w:hAnsi="Georgia"/>
          <w:lang w:val="ro-RO" w:eastAsia="ro-RO"/>
        </w:rPr>
        <w:softHyphen/>
        <w:t>turi de ceva alb, şi întrebă :</w:t>
      </w:r>
    </w:p>
    <w:p w:rsidR="004C1D57" w:rsidRPr="00962D4D" w:rsidRDefault="00D32C75" w:rsidP="005E2808">
      <w:pPr>
        <w:pStyle w:val="Bodytext111"/>
        <w:shd w:val="clear" w:color="auto" w:fill="auto"/>
        <w:tabs>
          <w:tab w:val="left" w:pos="657"/>
          <w:tab w:val="left" w:pos="851"/>
        </w:tabs>
        <w:spacing w:line="240" w:lineRule="auto"/>
        <w:ind w:right="26" w:firstLine="567"/>
        <w:jc w:val="both"/>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Ce faci acolo, vulpe ?</w:t>
      </w:r>
      <w:r>
        <w:rPr>
          <w:rFonts w:ascii="Georgia" w:hAnsi="Georgia"/>
          <w:lang w:val="ro-RO"/>
        </w:rPr>
        <w:t xml:space="preserve"> </w:t>
      </w:r>
    </w:p>
    <w:p w:rsidR="004C1D57" w:rsidRPr="00962D4D" w:rsidRDefault="00D32C75" w:rsidP="005E2808">
      <w:pPr>
        <w:pStyle w:val="Bodytext1"/>
        <w:shd w:val="clear" w:color="auto" w:fill="auto"/>
        <w:tabs>
          <w:tab w:val="left" w:pos="668"/>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Oare nu vezi ? se miră vulpea, stînd cu botul lipit de pietroi. Înfulec o pulpă de oaie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Auzind de pulpă, şacalul îşi linse botul şi se uită pe fundul gropii cu luare-aminte. Pietroiul alb, strălucitor, i se păru şi lui o pulpă de oaie înecată în osînză.</w:t>
      </w:r>
    </w:p>
    <w:p w:rsidR="004C1D57" w:rsidRPr="00962D4D" w:rsidRDefault="00D32C75" w:rsidP="005E2808">
      <w:pPr>
        <w:pStyle w:val="Bodytext1"/>
        <w:shd w:val="clear" w:color="auto" w:fill="auto"/>
        <w:tabs>
          <w:tab w:val="left" w:pos="658"/>
          <w:tab w:val="left" w:pos="851"/>
        </w:tabs>
        <w:spacing w:before="0" w:line="240" w:lineRule="auto"/>
        <w:ind w:right="26" w:firstLine="567"/>
        <w:rPr>
          <w:rFonts w:ascii="Georgia" w:hAnsi="Georgia"/>
          <w:lang w:val="ro-RO"/>
        </w:rPr>
      </w:pPr>
      <w:r w:rsidRPr="00FD4CD0">
        <w:rPr>
          <w:rFonts w:ascii="Georgia" w:hAnsi="Georgia"/>
          <w:lang w:val="ro-RO" w:eastAsia="ro-RO"/>
        </w:rPr>
        <w:lastRenderedPageBreak/>
        <w:t xml:space="preserve">— </w:t>
      </w:r>
      <w:r w:rsidR="004C1D57" w:rsidRPr="00962D4D">
        <w:rPr>
          <w:rFonts w:ascii="Georgia" w:hAnsi="Georgia"/>
          <w:lang w:val="ro-RO" w:eastAsia="ro-RO"/>
        </w:rPr>
        <w:t>Vulpe, zise şacalul, dacă vei împărţi cu mine pulpa, am să mă rog să trăieşti ani mulţi şi toată viaţa să nu simţi neîndestulare la bucate !</w:t>
      </w:r>
      <w:r>
        <w:rPr>
          <w:rFonts w:ascii="Georgia" w:hAnsi="Georgia"/>
          <w:lang w:val="ro-RO"/>
        </w:rPr>
        <w:t xml:space="preserve"> </w:t>
      </w:r>
    </w:p>
    <w:p w:rsidR="004C1D57" w:rsidRPr="00962D4D" w:rsidRDefault="00D32C75" w:rsidP="005E2808">
      <w:pPr>
        <w:pStyle w:val="Bodytext1"/>
        <w:shd w:val="clear" w:color="auto" w:fill="auto"/>
        <w:tabs>
          <w:tab w:val="left" w:pos="654"/>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Fie şi-aşa, încuvi</w:t>
      </w:r>
      <w:r>
        <w:rPr>
          <w:rFonts w:ascii="Georgia" w:hAnsi="Georgia"/>
          <w:lang w:val="ro-RO" w:eastAsia="ro-RO"/>
        </w:rPr>
        <w:t>inţă vulpea, pulpa ne ajunge amî</w:t>
      </w:r>
      <w:r w:rsidR="004C1D57" w:rsidRPr="00962D4D">
        <w:rPr>
          <w:rFonts w:ascii="Georgia" w:hAnsi="Georgia"/>
          <w:lang w:val="ro-RO" w:eastAsia="ro-RO"/>
        </w:rPr>
        <w:t>ndurora, vino şi mănîncă.</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 xml:space="preserve">Flămînd ca şi vulpea, şacalul se grăbi să sară în groapă, dar lovindu-se de pietroiul alb îşi pierdu simţirile </w:t>
      </w:r>
      <w:r w:rsidRPr="00962D4D">
        <w:rPr>
          <w:rStyle w:val="BodytextBold"/>
          <w:rFonts w:ascii="Georgia" w:hAnsi="Georgia"/>
          <w:b w:val="0"/>
          <w:shd w:val="clear" w:color="auto" w:fill="auto"/>
          <w:lang w:val="ro-RO" w:eastAsia="ro-RO"/>
        </w:rPr>
        <w:t>şi</w:t>
      </w:r>
      <w:r w:rsidRPr="00962D4D">
        <w:rPr>
          <w:rFonts w:ascii="Georgia" w:hAnsi="Georgia"/>
          <w:lang w:val="ro-RO" w:eastAsia="ro-RO"/>
        </w:rPr>
        <w:t xml:space="preserve"> rămase nemişcat pe-o parte. Uitînd toate cele</w:t>
      </w:r>
      <w:r w:rsidRPr="00962D4D">
        <w:rPr>
          <w:rStyle w:val="BodytextBold"/>
          <w:rFonts w:ascii="Georgia" w:hAnsi="Georgia"/>
          <w:b w:val="0"/>
          <w:shd w:val="clear" w:color="auto" w:fill="auto"/>
          <w:lang w:val="ro-RO" w:eastAsia="ro-RO"/>
        </w:rPr>
        <w:t xml:space="preserve"> şi</w:t>
      </w:r>
      <w:r w:rsidRPr="00962D4D">
        <w:rPr>
          <w:rFonts w:ascii="Georgia" w:hAnsi="Georgia"/>
          <w:lang w:val="ro-RO" w:eastAsia="ro-RO"/>
        </w:rPr>
        <w:t xml:space="preserve"> privindu-l cu răutate pe şacalul zdrobit, vulpea izbucni în</w:t>
      </w:r>
      <w:r w:rsidRPr="00962D4D">
        <w:rPr>
          <w:rStyle w:val="BodytextBold"/>
          <w:rFonts w:ascii="Georgia" w:hAnsi="Georgia"/>
          <w:b w:val="0"/>
          <w:shd w:val="clear" w:color="auto" w:fill="auto"/>
          <w:lang w:val="ro-RO" w:eastAsia="ro-RO"/>
        </w:rPr>
        <w:t xml:space="preserve"> r</w:t>
      </w:r>
      <w:r w:rsidR="00D32C75">
        <w:rPr>
          <w:rStyle w:val="BodytextBold"/>
          <w:rFonts w:ascii="Georgia" w:hAnsi="Georgia"/>
          <w:b w:val="0"/>
          <w:shd w:val="clear" w:color="auto" w:fill="auto"/>
          <w:lang w:val="ro-RO" w:eastAsia="ro-RO"/>
        </w:rPr>
        <w:t>î</w:t>
      </w:r>
      <w:r w:rsidRPr="00962D4D">
        <w:rPr>
          <w:rStyle w:val="BodytextBold"/>
          <w:rFonts w:ascii="Georgia" w:hAnsi="Georgia"/>
          <w:b w:val="0"/>
          <w:shd w:val="clear" w:color="auto" w:fill="auto"/>
          <w:lang w:val="ro-RO" w:eastAsia="ro-RO"/>
        </w:rPr>
        <w:t>s</w:t>
      </w:r>
      <w:r w:rsidR="00D32C75">
        <w:rPr>
          <w:rFonts w:ascii="Georgia" w:hAnsi="Georgia"/>
          <w:lang w:val="ro-RO"/>
        </w:rPr>
        <w:t>!</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Rîsul puternic al vulpii îl auzi leul, care tocmai trecea nu departe de-acolo. „Dar unde-i vulpea, din ce pricină rîde cu atîta poftă ?</w:t>
      </w:r>
      <w:r w:rsidR="002A0A07" w:rsidRPr="00962D4D">
        <w:rPr>
          <w:rFonts w:ascii="Georgia" w:hAnsi="Georgia"/>
          <w:lang w:val="ro-RO" w:eastAsia="ro-RO"/>
        </w:rPr>
        <w:t>”</w:t>
      </w:r>
      <w:r w:rsidRPr="00962D4D">
        <w:rPr>
          <w:rFonts w:ascii="Georgia" w:hAnsi="Georgia"/>
          <w:lang w:val="ro-RO" w:eastAsia="ro-RO"/>
        </w:rPr>
        <w:t xml:space="preserve"> se gîndi leul, îndreptîndu-se spre groapă.</w:t>
      </w:r>
    </w:p>
    <w:p w:rsidR="004C1D57" w:rsidRPr="00962D4D" w:rsidRDefault="004C1D57" w:rsidP="005A63F5">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Văzînd leul pe marginea gropii, vulpea îşi aminti</w:t>
      </w:r>
      <w:r w:rsidRPr="00962D4D">
        <w:rPr>
          <w:rStyle w:val="BodytextBold"/>
          <w:rFonts w:ascii="Georgia" w:hAnsi="Georgia"/>
          <w:b w:val="0"/>
          <w:shd w:val="clear" w:color="auto" w:fill="auto"/>
          <w:lang w:val="ro-RO" w:eastAsia="ro-RO"/>
        </w:rPr>
        <w:t xml:space="preserve"> iarăşi </w:t>
      </w:r>
      <w:r w:rsidRPr="00962D4D">
        <w:rPr>
          <w:rFonts w:ascii="Georgia" w:hAnsi="Georgia"/>
          <w:lang w:val="ro-RO" w:eastAsia="ro-RO"/>
        </w:rPr>
        <w:t xml:space="preserve">de starea ei şi numaidecît îşi opri rîsul. </w:t>
      </w:r>
      <w:r w:rsidR="005A63F5">
        <w:rPr>
          <w:rFonts w:ascii="Georgia" w:hAnsi="Georgia"/>
          <w:lang w:val="ro-RO" w:eastAsia="ro-RO"/>
        </w:rPr>
        <w:t>„</w:t>
      </w:r>
      <w:r w:rsidRPr="00962D4D">
        <w:rPr>
          <w:rFonts w:ascii="Georgia" w:hAnsi="Georgia"/>
          <w:lang w:val="ro-RO" w:eastAsia="ro-RO"/>
        </w:rPr>
        <w:t>M</w:t>
      </w:r>
      <w:r w:rsidR="005A63F5">
        <w:rPr>
          <w:rFonts w:ascii="Georgia" w:hAnsi="Georgia"/>
          <w:lang w:val="ro-RO" w:eastAsia="ro-RO"/>
        </w:rPr>
        <w:t>i</w:t>
      </w:r>
      <w:r w:rsidRPr="00962D4D">
        <w:rPr>
          <w:rFonts w:ascii="Georgia" w:hAnsi="Georgia"/>
          <w:lang w:val="ro-RO" w:eastAsia="ro-RO"/>
        </w:rPr>
        <w:t>-a căzut pe</w:t>
      </w:r>
      <w:r w:rsidR="005A63F5">
        <w:rPr>
          <w:rFonts w:ascii="Georgia" w:hAnsi="Georgia"/>
          <w:lang w:val="ro-RO"/>
        </w:rPr>
        <w:t xml:space="preserve"> </w:t>
      </w:r>
      <w:r w:rsidRPr="00962D4D">
        <w:rPr>
          <w:rFonts w:ascii="Georgia" w:hAnsi="Georgia"/>
          <w:lang w:val="ro-RO" w:eastAsia="ro-RO"/>
        </w:rPr>
        <w:t>cap asemenea nenorocire, iar leul se bucură din plin de via</w:t>
      </w:r>
      <w:r w:rsidR="005A63F5">
        <w:rPr>
          <w:rFonts w:ascii="Georgia" w:hAnsi="Georgia"/>
          <w:lang w:val="ro-RO" w:eastAsia="ro-RO"/>
        </w:rPr>
        <w:t>ţ</w:t>
      </w:r>
      <w:r w:rsidRPr="00962D4D">
        <w:rPr>
          <w:rFonts w:ascii="Georgia" w:hAnsi="Georgia"/>
          <w:lang w:val="ro-RO" w:eastAsia="ro-RO"/>
        </w:rPr>
        <w:t xml:space="preserve">ă </w:t>
      </w:r>
      <w:r w:rsidR="005A63F5">
        <w:rPr>
          <w:rFonts w:ascii="Georgia" w:hAnsi="Georgia"/>
          <w:lang w:val="ro-RO" w:eastAsia="ro-RO"/>
        </w:rPr>
        <w:t>!</w:t>
      </w:r>
      <w:r w:rsidRPr="00962D4D">
        <w:rPr>
          <w:rFonts w:ascii="Georgia" w:hAnsi="Georgia"/>
          <w:lang w:val="ro-RO" w:eastAsia="ro-RO"/>
        </w:rPr>
        <w:t xml:space="preserve"> se gîndi vulpea cu invidie. Nu, n-am să-l las !</w:t>
      </w:r>
      <w:r w:rsidR="002A0A07" w:rsidRPr="00962D4D">
        <w:rPr>
          <w:rFonts w:ascii="Georgia" w:hAnsi="Georgia"/>
          <w:lang w:val="ro-RO" w:eastAsia="ro-RO"/>
        </w:rPr>
        <w:t>”</w:t>
      </w:r>
      <w:r w:rsidRPr="00962D4D">
        <w:rPr>
          <w:rFonts w:ascii="Georgia" w:hAnsi="Georgia"/>
          <w:lang w:val="ro-RO" w:eastAsia="ro-RO"/>
        </w:rPr>
        <w:t xml:space="preserve"> Şi ridicînd capul, îi grăi leului:</w:t>
      </w:r>
    </w:p>
    <w:p w:rsidR="004C1D57" w:rsidRPr="00962D4D" w:rsidRDefault="005A63F5" w:rsidP="005E2808">
      <w:pPr>
        <w:pStyle w:val="Bodytext1"/>
        <w:shd w:val="clear" w:color="auto" w:fill="auto"/>
        <w:tabs>
          <w:tab w:val="left" w:pos="851"/>
          <w:tab w:val="left" w:pos="948"/>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O, măreţe padişah ! Ce bine că ai venit. Pentru tine am ascuns aici, în groapă, o pulpă mare de oaie. Azi chiar mă găteam să ţi-o aduc. Dar oricît m-am străduit, n-am putut-o mişca din loc. Dealtfel, l-am chemat în ajutor pe şacal. Nici lui nu i-au ajuns puterile.</w:t>
      </w:r>
      <w:r>
        <w:rPr>
          <w:rFonts w:ascii="Georgia" w:hAnsi="Georgia"/>
          <w:lang w:val="ro-RO"/>
        </w:rPr>
        <w:t xml:space="preserve">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Naivul leu privi cu băgare de seamă fundul gropii şi văzu şi el ceva alb, asemănător cu o pulpă de oaie înecată în osînză.</w:t>
      </w:r>
    </w:p>
    <w:p w:rsidR="004C1D57" w:rsidRPr="00962D4D" w:rsidRDefault="005A63F5" w:rsidP="005E2808">
      <w:pPr>
        <w:pStyle w:val="Bodytext1"/>
        <w:shd w:val="clear" w:color="auto" w:fill="auto"/>
        <w:tabs>
          <w:tab w:val="left" w:pos="617"/>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Bine, am s-o iau singur, zise leul şi sări în groapă.</w:t>
      </w:r>
    </w:p>
    <w:p w:rsidR="004C1D57" w:rsidRPr="00962D4D" w:rsidRDefault="004C1D57" w:rsidP="005A63F5">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Dar, de data asta, vulpii nu-i mai veni să rîdă. Căzînd</w:t>
      </w:r>
      <w:r w:rsidR="005A63F5">
        <w:rPr>
          <w:rFonts w:ascii="Georgia" w:hAnsi="Georgia"/>
          <w:lang w:val="ro-RO"/>
        </w:rPr>
        <w:t xml:space="preserve"> </w:t>
      </w:r>
      <w:r w:rsidRPr="00962D4D">
        <w:rPr>
          <w:rFonts w:ascii="Georgia" w:hAnsi="Georgia"/>
          <w:lang w:val="ro-RO" w:eastAsia="ro-RO"/>
        </w:rPr>
        <w:t>pe pietroiul alb şi rece, cu greutatea lui, marele leu strivi şi vulpea şi şacalul.</w:t>
      </w:r>
    </w:p>
    <w:p w:rsidR="004C1D57" w:rsidRPr="00A71AA7" w:rsidRDefault="00A71AA7" w:rsidP="00A43791">
      <w:pPr>
        <w:pStyle w:val="Bodytext131"/>
        <w:pageBreakBefore/>
        <w:shd w:val="clear" w:color="auto" w:fill="auto"/>
        <w:tabs>
          <w:tab w:val="left" w:pos="851"/>
        </w:tabs>
        <w:spacing w:before="480" w:after="360" w:line="240" w:lineRule="auto"/>
        <w:ind w:right="28" w:firstLine="567"/>
        <w:jc w:val="center"/>
        <w:rPr>
          <w:rFonts w:ascii="Georgia" w:hAnsi="Georgia" w:cs="Times New Roman"/>
          <w:b w:val="0"/>
          <w:sz w:val="28"/>
          <w:szCs w:val="28"/>
          <w:lang w:val="ro-RO"/>
        </w:rPr>
      </w:pPr>
      <w:r>
        <w:rPr>
          <w:rFonts w:ascii="Georgia" w:hAnsi="Georgia"/>
          <w:b w:val="0"/>
          <w:sz w:val="28"/>
          <w:szCs w:val="28"/>
          <w:lang w:val="ro-RO" w:eastAsia="ro-RO"/>
        </w:rPr>
        <w:lastRenderedPageBreak/>
        <w:t>Puterea cuvînt</w:t>
      </w:r>
      <w:r w:rsidR="005A63F5">
        <w:rPr>
          <w:rFonts w:ascii="Georgia" w:hAnsi="Georgia"/>
          <w:b w:val="0"/>
          <w:sz w:val="28"/>
          <w:szCs w:val="28"/>
          <w:lang w:val="ro-RO" w:eastAsia="ro-RO"/>
        </w:rPr>
        <w:t>ului</w:t>
      </w:r>
    </w:p>
    <w:p w:rsidR="004C1D57" w:rsidRPr="00962D4D" w:rsidRDefault="005A63F5" w:rsidP="005A63F5">
      <w:pPr>
        <w:pStyle w:val="Bodytext1"/>
        <w:shd w:val="clear" w:color="auto" w:fill="auto"/>
        <w:tabs>
          <w:tab w:val="left" w:pos="851"/>
        </w:tabs>
        <w:spacing w:before="0" w:line="240" w:lineRule="auto"/>
        <w:ind w:right="28" w:firstLine="567"/>
        <w:rPr>
          <w:rFonts w:ascii="Georgia" w:hAnsi="Georgia"/>
          <w:lang w:val="ro-RO"/>
        </w:rPr>
      </w:pPr>
      <w:r>
        <w:rPr>
          <w:rFonts w:ascii="Georgia" w:hAnsi="Georgia"/>
          <w:lang w:val="ro-RO" w:eastAsia="ro-RO"/>
        </w:rPr>
        <w:t>CÎNDVA</w:t>
      </w:r>
      <w:r w:rsidR="004C1D57" w:rsidRPr="00962D4D">
        <w:rPr>
          <w:rFonts w:ascii="Georgia" w:hAnsi="Georgia"/>
          <w:lang w:val="ro-RO" w:eastAsia="ro-RO"/>
        </w:rPr>
        <w:t xml:space="preserve">, trăia un tăietor de lemne, </w:t>
      </w:r>
      <w:r>
        <w:rPr>
          <w:rFonts w:ascii="Georgia" w:hAnsi="Georgia"/>
          <w:lang w:val="ro-RO" w:eastAsia="ro-RO"/>
        </w:rPr>
        <w:t>care, în fiecare di</w:t>
      </w:r>
      <w:r>
        <w:rPr>
          <w:rFonts w:ascii="Georgia" w:hAnsi="Georgia"/>
          <w:lang w:val="ro-RO" w:eastAsia="ro-RO"/>
        </w:rPr>
        <w:softHyphen/>
        <w:t>mineaţă îşi</w:t>
      </w:r>
      <w:r w:rsidR="004C1D57" w:rsidRPr="00962D4D">
        <w:rPr>
          <w:rFonts w:ascii="Georgia" w:hAnsi="Georgia"/>
          <w:lang w:val="ro-RO" w:eastAsia="ro-RO"/>
        </w:rPr>
        <w:t xml:space="preserve"> lua toporul, pleca în pădure, tăia lemne, le lega şi apoi le vindea în bazar. Odată, pe cînd tăia un brad uscat, din senin îi apăru în faţă un urs mare, ne</w:t>
      </w:r>
      <w:r w:rsidR="004C1D57" w:rsidRPr="00962D4D">
        <w:rPr>
          <w:rFonts w:ascii="Georgia" w:hAnsi="Georgia"/>
          <w:lang w:val="ro-RO" w:eastAsia="ro-RO"/>
        </w:rPr>
        <w:softHyphen/>
        <w:t>închipuit de mare. Văzîndu-l, tăietorul de lemne se cu</w:t>
      </w:r>
      <w:r w:rsidR="004C1D57" w:rsidRPr="00962D4D">
        <w:rPr>
          <w:rFonts w:ascii="Georgia" w:hAnsi="Georgia"/>
          <w:lang w:val="ro-RO" w:eastAsia="ro-RO"/>
        </w:rPr>
        <w:softHyphen/>
        <w:t>tremură şi chiar îşi pierdu toate nădejdile de-a mai</w:t>
      </w:r>
      <w:r>
        <w:rPr>
          <w:rFonts w:ascii="Georgia" w:hAnsi="Georgia"/>
          <w:lang w:val="ro-RO"/>
        </w:rPr>
        <w:t xml:space="preserve"> </w:t>
      </w:r>
      <w:r>
        <w:rPr>
          <w:rFonts w:ascii="Georgia" w:hAnsi="Georgia"/>
          <w:lang w:val="ro-RO" w:eastAsia="ro-RO"/>
        </w:rPr>
        <w:t>rămîne printre cei vii ;„</w:t>
      </w:r>
      <w:r w:rsidR="004C1D57" w:rsidRPr="00962D4D">
        <w:rPr>
          <w:rFonts w:ascii="Georgia" w:hAnsi="Georgia"/>
          <w:lang w:val="ro-RO" w:eastAsia="ro-RO"/>
        </w:rPr>
        <w:t>Acum mă răpune acest urs</w:t>
      </w:r>
      <w:r w:rsidR="002A0A07" w:rsidRPr="00962D4D">
        <w:rPr>
          <w:rFonts w:ascii="Georgia" w:hAnsi="Georgia"/>
          <w:lang w:val="ro-RO" w:eastAsia="ro-RO"/>
        </w:rPr>
        <w:t>”</w:t>
      </w:r>
      <w:r w:rsidR="004C1D57" w:rsidRPr="00962D4D">
        <w:rPr>
          <w:rFonts w:ascii="Georgia" w:hAnsi="Georgia"/>
          <w:lang w:val="ro-RO" w:eastAsia="ro-RO"/>
        </w:rPr>
        <w:t>,</w:t>
      </w:r>
      <w:r>
        <w:rPr>
          <w:rStyle w:val="Bodytext129pt1"/>
          <w:rFonts w:ascii="Georgia" w:eastAsia="MS Mincho" w:hAnsi="Georgia"/>
          <w:b w:val="0"/>
          <w:smallCaps w:val="0"/>
          <w:sz w:val="22"/>
          <w:szCs w:val="22"/>
          <w:shd w:val="clear" w:color="auto" w:fill="auto"/>
          <w:lang w:val="ro-RO" w:eastAsia="ro-RO"/>
        </w:rPr>
        <w:t xml:space="preserve"> </w:t>
      </w:r>
      <w:r w:rsidRPr="005A63F5">
        <w:rPr>
          <w:rStyle w:val="Bodytext129pt1"/>
          <w:rFonts w:ascii="Georgia" w:eastAsia="MS Mincho" w:hAnsi="Georgia"/>
          <w:b w:val="0"/>
          <w:smallCaps w:val="0"/>
          <w:sz w:val="22"/>
          <w:szCs w:val="22"/>
          <w:shd w:val="clear" w:color="auto" w:fill="auto"/>
          <w:lang w:val="ro-RO" w:eastAsia="ro-RO"/>
        </w:rPr>
        <w:t>se</w:t>
      </w:r>
      <w:r w:rsidR="004C1D57" w:rsidRPr="00962D4D">
        <w:rPr>
          <w:rStyle w:val="Bodytext129pt1"/>
          <w:rFonts w:ascii="Georgia" w:eastAsia="MS Mincho" w:hAnsi="Georgia"/>
          <w:b w:val="0"/>
          <w:sz w:val="22"/>
          <w:szCs w:val="22"/>
          <w:shd w:val="clear" w:color="auto" w:fill="auto"/>
          <w:lang w:val="ro-RO" w:eastAsia="ro-RO"/>
        </w:rPr>
        <w:t xml:space="preserve"> </w:t>
      </w:r>
      <w:r w:rsidR="004C1D57" w:rsidRPr="00962D4D">
        <w:rPr>
          <w:rFonts w:ascii="Georgia" w:hAnsi="Georgia"/>
          <w:lang w:val="ro-RO" w:eastAsia="ro-RO"/>
        </w:rPr>
        <w:t>gîndi el. Dar ursul, fără să-l atingă, îl întrebă :</w:t>
      </w:r>
    </w:p>
    <w:p w:rsidR="004C1D57" w:rsidRPr="00962D4D" w:rsidRDefault="005A63F5" w:rsidP="005E2808">
      <w:pPr>
        <w:pStyle w:val="Bodytext1"/>
        <w:shd w:val="clear" w:color="auto" w:fill="auto"/>
        <w:tabs>
          <w:tab w:val="left" w:pos="658"/>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Omule, am văzut cu</w:t>
      </w:r>
      <w:r>
        <w:rPr>
          <w:rFonts w:ascii="Georgia" w:hAnsi="Georgia"/>
          <w:lang w:val="ro-RO" w:eastAsia="ro-RO"/>
        </w:rPr>
        <w:t xml:space="preserve"> cîtă trudă ai doborît copacul ş</w:t>
      </w:r>
      <w:r w:rsidR="004C1D57" w:rsidRPr="00962D4D">
        <w:rPr>
          <w:rFonts w:ascii="Georgia" w:hAnsi="Georgia"/>
          <w:lang w:val="ro-RO" w:eastAsia="ro-RO"/>
        </w:rPr>
        <w:t>i l-ai despicat. Ia spune-mi, pentru ce faci toate astea ?</w:t>
      </w:r>
    </w:p>
    <w:p w:rsidR="004C1D57" w:rsidRPr="00962D4D" w:rsidRDefault="005A63F5" w:rsidP="005E2808">
      <w:pPr>
        <w:pStyle w:val="Bodytext1"/>
        <w:shd w:val="clear" w:color="auto" w:fill="auto"/>
        <w:tabs>
          <w:tab w:val="left" w:pos="644"/>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Eu tai lemne, lemnele le vînd, iar cu banii cîştigaţi îmi duc zilele.</w:t>
      </w:r>
      <w:r>
        <w:rPr>
          <w:rFonts w:ascii="Georgia" w:hAnsi="Georgia"/>
          <w:lang w:val="ro-RO"/>
        </w:rPr>
        <w:t xml:space="preserve"> </w:t>
      </w:r>
    </w:p>
    <w:p w:rsidR="004C1D57" w:rsidRPr="00962D4D" w:rsidRDefault="005A63F5" w:rsidP="005E2808">
      <w:pPr>
        <w:pStyle w:val="Bodytext1"/>
        <w:shd w:val="clear" w:color="auto" w:fill="auto"/>
        <w:tabs>
          <w:tab w:val="left" w:pos="654"/>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 xml:space="preserve">Dacă-i aşa, nu te nelinişti şi nu-ţi </w:t>
      </w:r>
      <w:r>
        <w:rPr>
          <w:rFonts w:ascii="Georgia" w:hAnsi="Georgia"/>
          <w:lang w:val="ro-RO" w:eastAsia="ro-RO"/>
        </w:rPr>
        <w:t>mai face griji.</w:t>
      </w:r>
      <w:r w:rsidR="004C1D57" w:rsidRPr="00962D4D">
        <w:rPr>
          <w:rFonts w:ascii="Georgia" w:hAnsi="Georgia"/>
          <w:lang w:val="ro-RO" w:eastAsia="ro-RO"/>
        </w:rPr>
        <w:t xml:space="preserve"> Neavînd altceva mai bun de făcut, am să-ţi tai în fiecare zi cîte o legătură de lemne pe care am să ţi-o aşez în dru</w:t>
      </w:r>
      <w:r w:rsidR="004C1D57" w:rsidRPr="00962D4D">
        <w:rPr>
          <w:rFonts w:ascii="Georgia" w:hAnsi="Georgia"/>
          <w:lang w:val="ro-RO" w:eastAsia="ro-RO"/>
        </w:rPr>
        <w:softHyphen/>
        <w:t>mul tău, iar tu vino s-o iei.</w:t>
      </w:r>
    </w:p>
    <w:p w:rsidR="004C1D57" w:rsidRPr="00962D4D" w:rsidRDefault="00852D91"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În</w:t>
      </w:r>
      <w:r w:rsidR="004C1D57" w:rsidRPr="00962D4D">
        <w:rPr>
          <w:rFonts w:ascii="Georgia" w:hAnsi="Georgia"/>
          <w:lang w:val="ro-RO" w:eastAsia="ro-RO"/>
        </w:rPr>
        <w:t xml:space="preserve"> dimineaţa următoare, tăietorul văzu că, într-adevăr ursul îi făcuse o legătură de lemne. Se bucură, îşi aruncă legătura pe umeri şi plecă. La fel se întîmplă cîteva zile. Odată, tăietorul de lemne se gîndi că, într-un fel, trebuie să-i mulţumească ursului pentru bunătatea lui. Cu acest gînd îi zise nevestei :</w:t>
      </w:r>
    </w:p>
    <w:p w:rsidR="004C1D57" w:rsidRPr="00962D4D" w:rsidRDefault="005A63F5" w:rsidP="005E2808">
      <w:pPr>
        <w:pStyle w:val="Bodytext1"/>
        <w:shd w:val="clear" w:color="auto" w:fill="auto"/>
        <w:tabs>
          <w:tab w:val="left" w:pos="649"/>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Pînă mă întorc, găteşte ceva gustos, ca să ospătăm împreună cu un prieten.</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Nevasta nu avu nimic împotrivă şi tăietorul de lemne porni spre pădure. Ajungînd acolo, întîlni ursul şi-l chemă în ospeţie. La început ursul pregetă, dar tăietorul de lemne aşa îl rugă, încît pînă la urmă n-avu încotro. Por</w:t>
      </w:r>
      <w:r w:rsidRPr="00962D4D">
        <w:rPr>
          <w:rFonts w:ascii="Georgia" w:hAnsi="Georgia"/>
          <w:lang w:val="ro-RO" w:eastAsia="ro-RO"/>
        </w:rPr>
        <w:softHyphen/>
        <w:t>niră şi, tot sporovăind, ajunseră acasă. Ieşindu-le în întîmpinare, nevasta tăietorului de lemne văzu că băr</w:t>
      </w:r>
      <w:r w:rsidRPr="00962D4D">
        <w:rPr>
          <w:rFonts w:ascii="Georgia" w:hAnsi="Georgia"/>
          <w:lang w:val="ro-RO" w:eastAsia="ro-RO"/>
        </w:rPr>
        <w:softHyphen/>
        <w:t>batul ei vine însoţit de un urs nemaipomenit de mare.</w:t>
      </w:r>
      <w:r w:rsidR="005A63F5">
        <w:rPr>
          <w:rFonts w:ascii="Georgia" w:hAnsi="Georgia"/>
          <w:lang w:val="ro-RO"/>
        </w:rPr>
        <w:t xml:space="preserve"> </w:t>
      </w:r>
    </w:p>
    <w:p w:rsidR="004C1D57" w:rsidRPr="00962D4D" w:rsidRDefault="005A63F5" w:rsidP="005E2808">
      <w:pPr>
        <w:pStyle w:val="Bodytext1"/>
        <w:shd w:val="clear" w:color="auto" w:fill="auto"/>
        <w:tabs>
          <w:tab w:val="left" w:pos="649"/>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Dumnezeule ! Tocmai această matahală îţi este prieten ? zise ea bărbatului.</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lastRenderedPageBreak/>
        <w:t>Auzind vorbele femeii, ursul se supără foc şi-i poru</w:t>
      </w:r>
      <w:r w:rsidR="005A63F5">
        <w:rPr>
          <w:rFonts w:ascii="Georgia" w:hAnsi="Georgia"/>
          <w:lang w:val="ro-RO" w:eastAsia="ro-RO"/>
        </w:rPr>
        <w:t>n</w:t>
      </w:r>
      <w:r w:rsidRPr="00962D4D">
        <w:rPr>
          <w:rFonts w:ascii="Georgia" w:hAnsi="Georgia"/>
          <w:lang w:val="ro-RO" w:eastAsia="ro-RO"/>
        </w:rPr>
        <w:t>ci tăietorului de lemne :</w:t>
      </w:r>
    </w:p>
    <w:p w:rsidR="004C1D57" w:rsidRPr="00962D4D" w:rsidRDefault="005A63F5" w:rsidP="005E2808">
      <w:pPr>
        <w:pStyle w:val="Bodytext111"/>
        <w:shd w:val="clear" w:color="auto" w:fill="auto"/>
        <w:tabs>
          <w:tab w:val="left" w:pos="676"/>
          <w:tab w:val="left" w:pos="851"/>
        </w:tabs>
        <w:spacing w:line="240" w:lineRule="auto"/>
        <w:ind w:right="26" w:firstLine="567"/>
        <w:jc w:val="both"/>
        <w:rPr>
          <w:rFonts w:ascii="Georgia" w:hAnsi="Georgia"/>
          <w:lang w:val="ro-RO"/>
        </w:rPr>
      </w:pPr>
      <w:r w:rsidRPr="00FD4CD0">
        <w:rPr>
          <w:rFonts w:ascii="Georgia" w:hAnsi="Georgia"/>
          <w:lang w:val="ro-RO" w:eastAsia="ro-RO"/>
        </w:rPr>
        <w:t xml:space="preserve">— </w:t>
      </w:r>
      <w:r>
        <w:rPr>
          <w:rFonts w:ascii="Georgia" w:hAnsi="Georgia"/>
          <w:lang w:val="ro-RO" w:eastAsia="ro-RO"/>
        </w:rPr>
        <w:t>I</w:t>
      </w:r>
      <w:r w:rsidR="004C1D57" w:rsidRPr="00962D4D">
        <w:rPr>
          <w:rFonts w:ascii="Georgia" w:hAnsi="Georgia"/>
          <w:lang w:val="ro-RO" w:eastAsia="ro-RO"/>
        </w:rPr>
        <w:t>a-ţi toporul şi loveş</w:t>
      </w:r>
      <w:r>
        <w:rPr>
          <w:rFonts w:ascii="Georgia" w:hAnsi="Georgia"/>
          <w:lang w:val="ro-RO" w:eastAsia="ro-RO"/>
        </w:rPr>
        <w:t>t</w:t>
      </w:r>
      <w:r w:rsidR="004C1D57" w:rsidRPr="00962D4D">
        <w:rPr>
          <w:rFonts w:ascii="Georgia" w:hAnsi="Georgia"/>
          <w:lang w:val="ro-RO" w:eastAsia="ro-RO"/>
        </w:rPr>
        <w:t xml:space="preserve">e-mă cu el în cap </w:t>
      </w:r>
      <w:r>
        <w:rPr>
          <w:rFonts w:ascii="Georgia" w:hAnsi="Georgia"/>
          <w:lang w:val="ro-RO"/>
        </w:rPr>
        <w:t>!</w:t>
      </w:r>
    </w:p>
    <w:p w:rsidR="004C1D57" w:rsidRPr="00962D4D" w:rsidRDefault="005A63F5" w:rsidP="005E2808">
      <w:pPr>
        <w:pStyle w:val="Bodytext1"/>
        <w:shd w:val="clear" w:color="auto" w:fill="auto"/>
        <w:tabs>
          <w:tab w:val="left" w:pos="654"/>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Nu te supăra, nevasta încă nu ştie cine eşti, î</w:t>
      </w:r>
      <w:r>
        <w:rPr>
          <w:rFonts w:ascii="Georgia" w:hAnsi="Georgia"/>
          <w:lang w:val="ro-RO" w:eastAsia="ro-RO"/>
        </w:rPr>
        <w:t>i zise tăietorul de lemne, căutî</w:t>
      </w:r>
      <w:r w:rsidR="004C1D57" w:rsidRPr="00962D4D">
        <w:rPr>
          <w:rFonts w:ascii="Georgia" w:hAnsi="Georgia"/>
          <w:lang w:val="ro-RO" w:eastAsia="ro-RO"/>
        </w:rPr>
        <w:t>nd să-l îmbuneze.</w:t>
      </w:r>
    </w:p>
    <w:p w:rsidR="004C1D57" w:rsidRPr="00962D4D" w:rsidRDefault="005A63F5" w:rsidP="005E2808">
      <w:pPr>
        <w:pStyle w:val="Bodytext111"/>
        <w:shd w:val="clear" w:color="auto" w:fill="auto"/>
        <w:tabs>
          <w:tab w:val="left" w:pos="851"/>
        </w:tabs>
        <w:spacing w:line="240" w:lineRule="auto"/>
        <w:ind w:right="26" w:firstLine="567"/>
        <w:jc w:val="both"/>
        <w:rPr>
          <w:rFonts w:ascii="Georgia" w:hAnsi="Georgia"/>
          <w:lang w:val="ro-RO"/>
        </w:rPr>
      </w:pPr>
      <w:r>
        <w:rPr>
          <w:rFonts w:ascii="Georgia" w:hAnsi="Georgia"/>
          <w:lang w:val="ro-RO" w:eastAsia="ro-RO"/>
        </w:rPr>
        <w:t>Dar ursul o ţ</w:t>
      </w:r>
      <w:r w:rsidR="004C1D57" w:rsidRPr="00962D4D">
        <w:rPr>
          <w:rFonts w:ascii="Georgia" w:hAnsi="Georgia"/>
          <w:lang w:val="ro-RO" w:eastAsia="ro-RO"/>
        </w:rPr>
        <w:t>inea una şi bună :</w:t>
      </w:r>
    </w:p>
    <w:p w:rsidR="004C1D57" w:rsidRPr="00962D4D" w:rsidRDefault="005A63F5" w:rsidP="005E2808">
      <w:pPr>
        <w:pStyle w:val="Bodytext1"/>
        <w:shd w:val="clear" w:color="auto" w:fill="auto"/>
        <w:tabs>
          <w:tab w:val="left" w:pos="668"/>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Loveşte-mă cu toporul în cap ! De nu, vă omor pe amîndoi şi vă dărîm casa.</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Se g</w:t>
      </w:r>
      <w:r w:rsidR="005A63F5">
        <w:rPr>
          <w:rFonts w:ascii="Georgia" w:hAnsi="Georgia"/>
          <w:lang w:val="ro-RO" w:eastAsia="ro-RO"/>
        </w:rPr>
        <w:t>îndi tăietorul de lemne : „Dacă</w:t>
      </w:r>
      <w:r w:rsidRPr="00962D4D">
        <w:rPr>
          <w:rFonts w:ascii="Georgia" w:hAnsi="Georgia"/>
          <w:lang w:val="ro-RO" w:eastAsia="ro-RO"/>
        </w:rPr>
        <w:t xml:space="preserve"> nu-l lovesc pe acest urs de neînduplecat, atunci el va face întocmai cum </w:t>
      </w:r>
      <w:r w:rsidR="00373351">
        <w:rPr>
          <w:rFonts w:ascii="Georgia" w:hAnsi="Georgia"/>
          <w:lang w:val="ro-RO" w:eastAsia="ro-RO"/>
        </w:rPr>
        <w:t>îi</w:t>
      </w:r>
      <w:r w:rsidRPr="00962D4D">
        <w:rPr>
          <w:rFonts w:ascii="Georgia" w:hAnsi="Georgia"/>
          <w:lang w:val="ro-RO" w:eastAsia="ro-RO"/>
        </w:rPr>
        <w:t xml:space="preserve"> e chibzuinţ</w:t>
      </w:r>
      <w:r w:rsidR="005A63F5">
        <w:rPr>
          <w:rFonts w:ascii="Georgia" w:hAnsi="Georgia"/>
          <w:lang w:val="ro-RO" w:eastAsia="ro-RO"/>
        </w:rPr>
        <w:t>a</w:t>
      </w:r>
      <w:r w:rsidRPr="00962D4D">
        <w:rPr>
          <w:rFonts w:ascii="Georgia" w:hAnsi="Georgia"/>
          <w:lang w:val="ro-RO" w:eastAsia="ro-RO"/>
        </w:rPr>
        <w:t>. Mai bine îi crăp capul. Moare şi, mai mult, scăpăm şi noi</w:t>
      </w:r>
      <w:r w:rsidR="002A0A07" w:rsidRPr="00962D4D">
        <w:rPr>
          <w:rFonts w:ascii="Georgia" w:hAnsi="Georgia"/>
          <w:lang w:val="ro-RO" w:eastAsia="ro-RO"/>
        </w:rPr>
        <w:t>”</w:t>
      </w:r>
      <w:r w:rsidRPr="00962D4D">
        <w:rPr>
          <w:rFonts w:ascii="Georgia" w:hAnsi="Georgia"/>
          <w:lang w:val="ro-RO" w:eastAsia="ro-RO"/>
        </w:rPr>
        <w:t>.</w:t>
      </w:r>
    </w:p>
    <w:p w:rsidR="004C1D57" w:rsidRPr="00962D4D" w:rsidRDefault="005A63F5" w:rsidP="005E2808">
      <w:pPr>
        <w:pStyle w:val="Bodytext1"/>
        <w:shd w:val="clear" w:color="auto" w:fill="auto"/>
        <w:tabs>
          <w:tab w:val="left" w:pos="673"/>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Fie, zise el, şi îşi adună toate puterile, Iovindu-l pe urs drept în creştet.</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Dar ursul nu</w:t>
      </w:r>
      <w:r w:rsidR="005A63F5">
        <w:rPr>
          <w:rFonts w:ascii="Georgia" w:hAnsi="Georgia"/>
          <w:lang w:val="ro-RO" w:eastAsia="ro-RO"/>
        </w:rPr>
        <w:t xml:space="preserve"> căzu şi porni de acolo cu sînge</w:t>
      </w:r>
      <w:r w:rsidRPr="00962D4D">
        <w:rPr>
          <w:rFonts w:ascii="Georgia" w:hAnsi="Georgia"/>
          <w:lang w:val="ro-RO" w:eastAsia="ro-RO"/>
        </w:rPr>
        <w:t xml:space="preserve">le şiroind. Tăietorul de lemne crezu că ursul n-avea cum să mai scape şi că neapărat va muri. Şi pentru a uita cele </w:t>
      </w:r>
      <w:r w:rsidR="005A63F5">
        <w:rPr>
          <w:rFonts w:ascii="Georgia" w:hAnsi="Georgia"/>
          <w:lang w:val="ro-RO" w:eastAsia="ro-RO"/>
        </w:rPr>
        <w:t>î</w:t>
      </w:r>
      <w:r w:rsidRPr="00962D4D">
        <w:rPr>
          <w:rFonts w:ascii="Georgia" w:hAnsi="Georgia"/>
          <w:lang w:val="ro-RO" w:eastAsia="ro-RO"/>
        </w:rPr>
        <w:t>ntîm</w:t>
      </w:r>
      <w:r w:rsidR="005A63F5">
        <w:rPr>
          <w:rFonts w:ascii="Georgia" w:hAnsi="Georgia"/>
          <w:lang w:val="ro-RO" w:eastAsia="ro-RO"/>
        </w:rPr>
        <w:t>p</w:t>
      </w:r>
      <w:r w:rsidRPr="00962D4D">
        <w:rPr>
          <w:rFonts w:ascii="Georgia" w:hAnsi="Georgia"/>
          <w:lang w:val="ro-RO" w:eastAsia="ro-RO"/>
        </w:rPr>
        <w:t>late, înc</w:t>
      </w:r>
      <w:r w:rsidR="005A63F5">
        <w:rPr>
          <w:rFonts w:ascii="Georgia" w:hAnsi="Georgia"/>
          <w:lang w:val="ro-RO" w:eastAsia="ro-RO"/>
        </w:rPr>
        <w:t>e</w:t>
      </w:r>
      <w:r w:rsidRPr="00962D4D">
        <w:rPr>
          <w:rFonts w:ascii="Georgia" w:hAnsi="Georgia"/>
          <w:lang w:val="ro-RO" w:eastAsia="ro-RO"/>
        </w:rPr>
        <w:t xml:space="preserve">pu să se ducă în alte păduri, care erau foarte </w:t>
      </w:r>
      <w:r w:rsidR="005039F5">
        <w:rPr>
          <w:rFonts w:ascii="Georgia" w:hAnsi="Georgia"/>
          <w:lang w:val="ro-RO" w:eastAsia="ro-RO"/>
        </w:rPr>
        <w:t>î</w:t>
      </w:r>
      <w:r w:rsidRPr="00962D4D">
        <w:rPr>
          <w:rFonts w:ascii="Georgia" w:hAnsi="Georgia"/>
          <w:lang w:val="ro-RO" w:eastAsia="ro-RO"/>
        </w:rPr>
        <w:t>ndepărtate. Din pricina drumurilor lungi obosi rău.</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„La urma urmelor, ursul a pierit de mult. N-ar fi mai bine să mă duc după lemne în pădurea în care mă duceam de obicei ?</w:t>
      </w:r>
      <w:r w:rsidR="002A0A07" w:rsidRPr="00962D4D">
        <w:rPr>
          <w:rFonts w:ascii="Georgia" w:hAnsi="Georgia"/>
          <w:lang w:val="ro-RO" w:eastAsia="ro-RO"/>
        </w:rPr>
        <w:t>”</w:t>
      </w:r>
      <w:r w:rsidR="005039F5">
        <w:rPr>
          <w:rFonts w:ascii="Georgia" w:hAnsi="Georgia"/>
          <w:lang w:val="ro-RO" w:eastAsia="ro-RO"/>
        </w:rPr>
        <w:t xml:space="preserve"> se gîndi într-o zi </w:t>
      </w:r>
      <w:r w:rsidRPr="00962D4D">
        <w:rPr>
          <w:rFonts w:ascii="Georgia" w:hAnsi="Georgia"/>
          <w:lang w:val="ro-RO" w:eastAsia="ro-RO"/>
        </w:rPr>
        <w:t>şi se îndreptă în</w:t>
      </w:r>
      <w:r w:rsidRPr="00962D4D">
        <w:rPr>
          <w:rFonts w:ascii="Georgia" w:hAnsi="Georgia"/>
          <w:lang w:val="ro-RO" w:eastAsia="ro-RO"/>
        </w:rPr>
        <w:softHyphen/>
        <w:t xml:space="preserve">tr-acolo — era doar pădurea cea mai apropiată. Ajunse, începu să taie un copac şi, cînd nici prin gînd nu-i trecea, </w:t>
      </w:r>
      <w:r w:rsidR="00373351">
        <w:rPr>
          <w:rFonts w:ascii="Georgia" w:hAnsi="Georgia"/>
          <w:lang w:val="ro-RO" w:eastAsia="ro-RO"/>
        </w:rPr>
        <w:t>îi</w:t>
      </w:r>
      <w:r w:rsidRPr="00962D4D">
        <w:rPr>
          <w:rFonts w:ascii="Georgia" w:hAnsi="Georgia"/>
          <w:lang w:val="ro-RO" w:eastAsia="ro-RO"/>
        </w:rPr>
        <w:t xml:space="preserve"> apăru ursul în faţă. Tăietorul de lemne se uită la capul ursului, care de data asta era întreg şi sănătos, fără nici o urmă de lovitură. Mult se minună.</w:t>
      </w:r>
    </w:p>
    <w:p w:rsidR="004C1D57" w:rsidRPr="00962D4D" w:rsidRDefault="005039F5" w:rsidP="005E2808">
      <w:pPr>
        <w:pStyle w:val="Bodytext1"/>
        <w:shd w:val="clear" w:color="auto" w:fill="auto"/>
        <w:tabs>
          <w:tab w:val="left" w:pos="658"/>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A, prietene, îl întîmpină ursul, vezi că toporul tău n</w:t>
      </w:r>
      <w:r>
        <w:rPr>
          <w:rFonts w:ascii="Georgia" w:hAnsi="Georgia"/>
          <w:lang w:val="ro-RO" w:eastAsia="ro-RO"/>
        </w:rPr>
        <w:t>-</w:t>
      </w:r>
      <w:r w:rsidR="004C1D57" w:rsidRPr="00962D4D">
        <w:rPr>
          <w:rFonts w:ascii="Georgia" w:hAnsi="Georgia"/>
          <w:lang w:val="ro-RO" w:eastAsia="ro-RO"/>
        </w:rPr>
        <w:t>a lăsat nici o urmă ? Rana s-a închis, dar cea făcută de vorbel</w:t>
      </w:r>
      <w:r>
        <w:rPr>
          <w:rStyle w:val="Bodytext12"/>
          <w:rFonts w:ascii="Georgia" w:hAnsi="Georgia"/>
          <w:shd w:val="clear" w:color="auto" w:fill="auto"/>
          <w:lang w:val="ro-RO" w:eastAsia="ro-RO"/>
        </w:rPr>
        <w:t>e nevestei tale</w:t>
      </w:r>
      <w:r w:rsidR="004C1D57" w:rsidRPr="00962D4D">
        <w:rPr>
          <w:rStyle w:val="Bodytext12"/>
          <w:rFonts w:ascii="Georgia" w:hAnsi="Georgia"/>
          <w:shd w:val="clear" w:color="auto" w:fill="auto"/>
          <w:lang w:val="ro-RO" w:eastAsia="ro-RO"/>
        </w:rPr>
        <w:t xml:space="preserve"> în nici un chip nu se vindecă </w:t>
      </w:r>
      <w:r w:rsidR="006A6FDF" w:rsidRPr="00962D4D">
        <w:rPr>
          <w:rStyle w:val="Bodytext12"/>
          <w:rFonts w:ascii="Georgia" w:hAnsi="Georgia"/>
          <w:shd w:val="clear" w:color="auto" w:fill="auto"/>
          <w:lang w:val="ro-RO" w:eastAsia="ro-RO"/>
        </w:rPr>
        <w:t>în</w:t>
      </w:r>
      <w:r w:rsidR="004C1D57" w:rsidRPr="00962D4D">
        <w:rPr>
          <w:rStyle w:val="Bodytext12"/>
          <w:rFonts w:ascii="Georgia" w:hAnsi="Georgia"/>
          <w:shd w:val="clear" w:color="auto" w:fill="auto"/>
          <w:lang w:val="ro-RO" w:eastAsia="ro-RO"/>
        </w:rPr>
        <w:t xml:space="preserve"> sufletul meu. Auzind azi loviturile toporului, din nou a început să mă chinuie.</w:t>
      </w:r>
      <w:r>
        <w:rPr>
          <w:rFonts w:ascii="Georgia" w:hAnsi="Georgia"/>
          <w:lang w:val="ro-RO"/>
        </w:rPr>
        <w:t xml:space="preserve"> </w:t>
      </w:r>
    </w:p>
    <w:p w:rsidR="004C1D57" w:rsidRDefault="004C1D57" w:rsidP="005E2808">
      <w:pPr>
        <w:pStyle w:val="Bodytext1"/>
        <w:shd w:val="clear" w:color="auto" w:fill="auto"/>
        <w:tabs>
          <w:tab w:val="left" w:pos="851"/>
        </w:tabs>
        <w:spacing w:before="0" w:line="240" w:lineRule="auto"/>
        <w:ind w:right="26" w:firstLine="567"/>
        <w:rPr>
          <w:rFonts w:ascii="Georgia" w:hAnsi="Georgia"/>
          <w:lang w:val="ro-RO" w:eastAsia="ro-RO"/>
        </w:rPr>
      </w:pPr>
      <w:r w:rsidRPr="00962D4D">
        <w:rPr>
          <w:rFonts w:ascii="Georgia" w:hAnsi="Georgia"/>
          <w:lang w:val="ro-RO" w:eastAsia="ro-RO"/>
        </w:rPr>
        <w:t>Ursul avea dreptate. Tăietorul de lemne îşi luă toporul şi, fără să scoată o vorbă, cu privirea în pămînt, lăsă pădurea în urmă şi, mai mult, într-acolo, nu se mai în</w:t>
      </w:r>
      <w:r w:rsidRPr="00962D4D">
        <w:rPr>
          <w:rFonts w:ascii="Georgia" w:hAnsi="Georgia"/>
          <w:lang w:val="ro-RO" w:eastAsia="ro-RO"/>
        </w:rPr>
        <w:softHyphen/>
        <w:t>dreptă.</w:t>
      </w:r>
    </w:p>
    <w:p w:rsidR="005039F5" w:rsidRPr="00962D4D" w:rsidRDefault="005039F5" w:rsidP="005E2808">
      <w:pPr>
        <w:pStyle w:val="Bodytext1"/>
        <w:shd w:val="clear" w:color="auto" w:fill="auto"/>
        <w:tabs>
          <w:tab w:val="left" w:pos="851"/>
        </w:tabs>
        <w:spacing w:before="0" w:line="240" w:lineRule="auto"/>
        <w:ind w:right="26" w:firstLine="567"/>
        <w:rPr>
          <w:rFonts w:ascii="Georgia" w:hAnsi="Georgia"/>
          <w:lang w:val="ro-RO"/>
        </w:rPr>
        <w:sectPr w:rsidR="005039F5" w:rsidRPr="00962D4D" w:rsidSect="003F1C38">
          <w:footnotePr>
            <w:numRestart w:val="eachPage"/>
          </w:footnotePr>
          <w:type w:val="continuous"/>
          <w:pgSz w:w="8390" w:h="11905" w:code="11"/>
          <w:pgMar w:top="1134" w:right="1134" w:bottom="1134" w:left="1134" w:header="709" w:footer="709" w:gutter="0"/>
          <w:cols w:space="720"/>
          <w:noEndnote/>
          <w:docGrid w:linePitch="360"/>
        </w:sectPr>
      </w:pPr>
    </w:p>
    <w:p w:rsidR="004C1D57" w:rsidRPr="00A43791" w:rsidRDefault="004C1D57" w:rsidP="005E2808">
      <w:pPr>
        <w:pStyle w:val="Heading21"/>
        <w:pageBreakBefore/>
        <w:shd w:val="clear" w:color="auto" w:fill="auto"/>
        <w:tabs>
          <w:tab w:val="left" w:pos="851"/>
        </w:tabs>
        <w:spacing w:after="0" w:line="240" w:lineRule="auto"/>
        <w:ind w:right="28" w:firstLine="567"/>
        <w:jc w:val="right"/>
        <w:rPr>
          <w:rFonts w:ascii="Georgia" w:hAnsi="Georgia" w:cs="Times New Roman"/>
          <w:b w:val="0"/>
          <w:sz w:val="24"/>
          <w:szCs w:val="24"/>
          <w:lang w:val="ro-RO"/>
        </w:rPr>
      </w:pPr>
      <w:bookmarkStart w:id="39" w:name="bookmark40"/>
      <w:r w:rsidRPr="00A43791">
        <w:rPr>
          <w:rFonts w:ascii="Georgia" w:hAnsi="Georgia"/>
          <w:b w:val="0"/>
          <w:sz w:val="24"/>
          <w:szCs w:val="24"/>
          <w:lang w:val="ro-RO" w:eastAsia="ro-RO"/>
        </w:rPr>
        <w:lastRenderedPageBreak/>
        <w:t>POVESTE UZBECĂ</w:t>
      </w:r>
      <w:bookmarkEnd w:id="39"/>
    </w:p>
    <w:p w:rsidR="004C1D57" w:rsidRPr="00A71AA7" w:rsidRDefault="004C1D57" w:rsidP="005E2808">
      <w:pPr>
        <w:pStyle w:val="Bodytext91"/>
        <w:shd w:val="clear" w:color="auto" w:fill="auto"/>
        <w:tabs>
          <w:tab w:val="left" w:pos="851"/>
        </w:tabs>
        <w:spacing w:before="0" w:after="0" w:line="240" w:lineRule="auto"/>
        <w:ind w:right="28" w:firstLine="567"/>
        <w:jc w:val="right"/>
        <w:rPr>
          <w:rFonts w:ascii="Georgia" w:hAnsi="Georgia"/>
          <w:i w:val="0"/>
          <w:lang w:val="ro-RO"/>
        </w:rPr>
      </w:pPr>
      <w:r w:rsidRPr="00A71AA7">
        <w:rPr>
          <w:rFonts w:ascii="Georgia" w:hAnsi="Georgia"/>
          <w:i w:val="0"/>
          <w:lang w:val="ro-RO" w:eastAsia="ro-RO"/>
        </w:rPr>
        <w:t>repovestită de Viorica Dinescu</w:t>
      </w:r>
    </w:p>
    <w:p w:rsidR="004C1D57" w:rsidRPr="00A71AA7" w:rsidRDefault="004C1D57" w:rsidP="00A43791">
      <w:pPr>
        <w:pStyle w:val="Heading21"/>
        <w:shd w:val="clear" w:color="auto" w:fill="auto"/>
        <w:tabs>
          <w:tab w:val="left" w:pos="851"/>
        </w:tabs>
        <w:spacing w:before="480" w:after="360" w:line="240" w:lineRule="auto"/>
        <w:ind w:right="28" w:firstLine="567"/>
        <w:jc w:val="center"/>
        <w:rPr>
          <w:rFonts w:ascii="Georgia" w:hAnsi="Georgia" w:cs="Times New Roman"/>
          <w:b w:val="0"/>
          <w:sz w:val="28"/>
          <w:szCs w:val="28"/>
          <w:lang w:val="ro-RO"/>
        </w:rPr>
      </w:pPr>
      <w:bookmarkStart w:id="40" w:name="bookmark41"/>
      <w:r w:rsidRPr="00A71AA7">
        <w:rPr>
          <w:rFonts w:ascii="Georgia" w:hAnsi="Georgia"/>
          <w:b w:val="0"/>
          <w:sz w:val="28"/>
          <w:szCs w:val="28"/>
          <w:lang w:val="ro-RO" w:eastAsia="ro-RO"/>
        </w:rPr>
        <w:t>Cine e mai viclean ?</w:t>
      </w:r>
      <w:bookmarkEnd w:id="40"/>
    </w:p>
    <w:p w:rsidR="004C1D57" w:rsidRPr="00962D4D" w:rsidRDefault="00852D91" w:rsidP="005E2808">
      <w:pPr>
        <w:pStyle w:val="Bodytext1"/>
        <w:shd w:val="clear" w:color="auto" w:fill="auto"/>
        <w:tabs>
          <w:tab w:val="left" w:pos="851"/>
        </w:tabs>
        <w:spacing w:before="0" w:line="240" w:lineRule="auto"/>
        <w:ind w:right="28" w:firstLine="567"/>
        <w:rPr>
          <w:rFonts w:ascii="Georgia" w:hAnsi="Georgia"/>
          <w:lang w:val="ro-RO"/>
        </w:rPr>
      </w:pPr>
      <w:r w:rsidRPr="00962D4D">
        <w:rPr>
          <w:rFonts w:ascii="Georgia" w:hAnsi="Georgia"/>
          <w:lang w:val="ro-RO" w:eastAsia="ro-RO"/>
        </w:rPr>
        <w:t>Î</w:t>
      </w:r>
      <w:r w:rsidR="00517002">
        <w:rPr>
          <w:rFonts w:ascii="Georgia" w:hAnsi="Georgia"/>
          <w:lang w:val="ro-RO" w:eastAsia="ro-RO"/>
        </w:rPr>
        <w:t>N VREMEA ACEEA</w:t>
      </w:r>
      <w:r w:rsidR="004C1D57" w:rsidRPr="00962D4D">
        <w:rPr>
          <w:rFonts w:ascii="Georgia" w:hAnsi="Georgia"/>
          <w:lang w:val="ro-RO" w:eastAsia="ro-RO"/>
        </w:rPr>
        <w:t xml:space="preserve"> pe sub ulmii umbroşi bazarul era în toi. Se adunase parcă mai multă lume ca niciodată : şi ti</w:t>
      </w:r>
      <w:r w:rsidR="004C1D57" w:rsidRPr="00962D4D">
        <w:rPr>
          <w:rFonts w:ascii="Georgia" w:hAnsi="Georgia"/>
          <w:lang w:val="ro-RO" w:eastAsia="ro-RO"/>
        </w:rPr>
        <w:softHyphen/>
        <w:t>grii din munţi, şi şacalii din deşert, şi cămile serioase şi gînditoare, şi măgăruşi pufoşi cu părul cenuşiu, şi mînji plini de neastîmpăr, şi oi de carachiul, cu blana încreţită ca valurile mici stîrnite de vînt pe unda lacului, şi cîte şi mai cîte alte vietăţi.</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Sub razele soarelui de primăvară, cizmuliţele roşii, halatele şi şalvarii înfloraţi, tiubiteicile — tichii rotunde brodate — scînteiau într-un amestec de culori vii de-ţi luau ochii. Iar larma de glasuri felurite ca şi învălmăşagul de mirosuri de fructe, flori, mirodenii şi mîncăruri, du</w:t>
      </w:r>
      <w:r w:rsidRPr="00962D4D">
        <w:rPr>
          <w:rFonts w:ascii="Georgia" w:hAnsi="Georgia"/>
          <w:lang w:val="ro-RO" w:eastAsia="ro-RO"/>
        </w:rPr>
        <w:softHyphen/>
        <w:t>ceau pînă hăt-departe zvonul bazarului.</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Venită şi ea să cumpere un petec de ogor, broasca ţes</w:t>
      </w:r>
      <w:r w:rsidRPr="00962D4D">
        <w:rPr>
          <w:rFonts w:ascii="Georgia" w:hAnsi="Georgia"/>
          <w:lang w:val="ro-RO" w:eastAsia="ro-RO"/>
        </w:rPr>
        <w:softHyphen/>
        <w:t>toasă nu se putea înţelege cu lupul care o ţinea morţiş :</w:t>
      </w:r>
    </w:p>
    <w:p w:rsidR="004C1D57" w:rsidRPr="00962D4D" w:rsidRDefault="00517002" w:rsidP="005E2808">
      <w:pPr>
        <w:pStyle w:val="Bodytext1"/>
        <w:shd w:val="clear" w:color="auto" w:fill="auto"/>
        <w:tabs>
          <w:tab w:val="left" w:pos="658"/>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Sub zece galbeni nu vînd ogorul nici mort. Pă</w:t>
      </w:r>
      <w:r w:rsidR="004C1D57" w:rsidRPr="00962D4D">
        <w:rPr>
          <w:rFonts w:ascii="Georgia" w:hAnsi="Georgia"/>
          <w:lang w:val="ro-RO" w:eastAsia="ro-RO"/>
        </w:rPr>
        <w:softHyphen/>
        <w:t>mîntul e bun, apa e aproape, ce-ţi mai poate dori inima ! ?</w:t>
      </w:r>
    </w:p>
    <w:p w:rsidR="004C1D57" w:rsidRPr="00962D4D" w:rsidRDefault="00517002" w:rsidP="005E2808">
      <w:pPr>
        <w:pStyle w:val="Bodytext1"/>
        <w:shd w:val="clear" w:color="auto" w:fill="auto"/>
        <w:tabs>
          <w:tab w:val="left" w:pos="649"/>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Pr>
          <w:rFonts w:ascii="Georgia" w:hAnsi="Georgia"/>
          <w:lang w:val="ro-RO" w:eastAsia="ro-RO"/>
        </w:rPr>
        <w:t>Î</w:t>
      </w:r>
      <w:r w:rsidR="004C1D57" w:rsidRPr="00962D4D">
        <w:rPr>
          <w:rFonts w:ascii="Georgia" w:hAnsi="Georgia"/>
          <w:lang w:val="ro-RO" w:eastAsia="ro-RO"/>
        </w:rPr>
        <w:t xml:space="preserve">nţeleg, înţeleg, dar eu nu am decît cinci galbeni şi aceia strînşi unul cîte unul, de ani de zile, îi răspundea </w:t>
      </w:r>
      <w:r w:rsidR="004C1D57" w:rsidRPr="00962D4D">
        <w:rPr>
          <w:rStyle w:val="Bodytext82"/>
          <w:rFonts w:ascii="Georgia" w:hAnsi="Georgia"/>
          <w:b w:val="0"/>
          <w:lang w:val="ro-RO" w:eastAsia="ro-RO"/>
        </w:rPr>
        <w:t>broasca ţestoasă, numărînd şi iar numărînd banii legaţi în colţul unei batiste din pînză subţire galbenă, cusută cu</w:t>
      </w:r>
      <w:r w:rsidR="004C1D57" w:rsidRPr="00962D4D">
        <w:rPr>
          <w:rStyle w:val="Bodytext82NotBold"/>
          <w:rFonts w:ascii="Georgia" w:hAnsi="Georgia"/>
          <w:lang w:val="ro-RO" w:eastAsia="ro-RO"/>
        </w:rPr>
        <w:t xml:space="preserve"> mărgele</w:t>
      </w:r>
      <w:r w:rsidR="004C1D57" w:rsidRPr="00962D4D">
        <w:rPr>
          <w:rStyle w:val="Bodytext82"/>
          <w:rFonts w:ascii="Georgia" w:hAnsi="Georgia"/>
          <w:b w:val="0"/>
          <w:lang w:val="ro-RO" w:eastAsia="ro-RO"/>
        </w:rPr>
        <w:t xml:space="preserve"> care</w:t>
      </w:r>
      <w:r w:rsidR="004C1D57" w:rsidRPr="00962D4D">
        <w:rPr>
          <w:rStyle w:val="Bodytext82NotBold"/>
          <w:rFonts w:ascii="Georgia" w:hAnsi="Georgia"/>
          <w:lang w:val="ro-RO" w:eastAsia="ro-RO"/>
        </w:rPr>
        <w:t xml:space="preserve"> mai</w:t>
      </w:r>
      <w:r w:rsidR="004C1D57" w:rsidRPr="00962D4D">
        <w:rPr>
          <w:rStyle w:val="Bodytext82"/>
          <w:rFonts w:ascii="Georgia" w:hAnsi="Georgia"/>
          <w:b w:val="0"/>
          <w:lang w:val="ro-RO" w:eastAsia="ro-RO"/>
        </w:rPr>
        <w:t xml:space="preserve"> de care</w:t>
      </w:r>
      <w:r w:rsidR="004C1D57" w:rsidRPr="00962D4D">
        <w:rPr>
          <w:rStyle w:val="Bodytext82NotBold"/>
          <w:rFonts w:ascii="Georgia" w:hAnsi="Georgia"/>
          <w:lang w:val="ro-RO" w:eastAsia="ro-RO"/>
        </w:rPr>
        <w:t xml:space="preserve"> mai</w:t>
      </w:r>
      <w:r w:rsidR="004C1D57" w:rsidRPr="00962D4D">
        <w:rPr>
          <w:rStyle w:val="Bodytext82"/>
          <w:rFonts w:ascii="Georgia" w:hAnsi="Georgia"/>
          <w:b w:val="0"/>
          <w:lang w:val="ro-RO" w:eastAsia="ro-RO"/>
        </w:rPr>
        <w:t xml:space="preserve"> strălucitoare.</w:t>
      </w:r>
    </w:p>
    <w:p w:rsidR="004C1D57" w:rsidRPr="00962D4D" w:rsidRDefault="00517002" w:rsidP="005E2808">
      <w:pPr>
        <w:pStyle w:val="Bodytext1"/>
        <w:shd w:val="clear" w:color="auto" w:fill="auto"/>
        <w:tabs>
          <w:tab w:val="left" w:pos="658"/>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Eu n-am ce-ţi face. Banii-s ai dumitale, iar pămîn</w:t>
      </w:r>
      <w:r w:rsidR="004C1D57" w:rsidRPr="00962D4D">
        <w:rPr>
          <w:rFonts w:ascii="Georgia" w:hAnsi="Georgia"/>
          <w:lang w:val="ro-RO" w:eastAsia="ro-RO"/>
        </w:rPr>
        <w:softHyphen/>
        <w:t>tul al meu, îi tăie vorba lupul cu asprime.</w:t>
      </w:r>
      <w:r>
        <w:rPr>
          <w:rFonts w:ascii="Georgia" w:hAnsi="Georgia"/>
          <w:lang w:val="ro-RO"/>
        </w:rPr>
        <w:t xml:space="preserve">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Dar broasca ţestoasă, care nu se îndura să se lipsească de o fîşioară de pămînt a ei, pe care să trăiască în tihnă, se ţinea scai după lup, în nădejdea că, pînă la urmă, tot va izbuti să-l înduplece.</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 xml:space="preserve">Aşa îi întîlni prin bazar vulpea care, cu bani grei la chimir, împodobită cu cele mai scumpe mătăsuri, cu părul periat şi uns cu uleiuri aromate şi cu coada falnică, vîntura </w:t>
      </w:r>
      <w:r w:rsidRPr="00962D4D">
        <w:rPr>
          <w:rFonts w:ascii="Georgia" w:hAnsi="Georgia"/>
          <w:lang w:val="ro-RO" w:eastAsia="ro-RO"/>
        </w:rPr>
        <w:lastRenderedPageBreak/>
        <w:t>bazarul de la un capăt la altul, doar-doar va găsi vreun chilipir. Auzindu-le tocmeala, intră numaidecît în vorbă :</w:t>
      </w:r>
    </w:p>
    <w:p w:rsidR="004C1D57" w:rsidRPr="00962D4D" w:rsidRDefault="00517002" w:rsidP="005E2808">
      <w:pPr>
        <w:pStyle w:val="Bodytext1"/>
        <w:shd w:val="clear" w:color="auto" w:fill="auto"/>
        <w:tabs>
          <w:tab w:val="left" w:pos="663"/>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Ştii ce, surato ? Dau eu gologanii care-ţi mai lipsesc şi luăm împreună ogorul, pe din două. De lucrat, l-om lucra tot împreună, frăţeşte.</w:t>
      </w:r>
      <w:r>
        <w:rPr>
          <w:rFonts w:ascii="Georgia" w:hAnsi="Georgia"/>
          <w:lang w:val="ro-RO"/>
        </w:rPr>
        <w:t xml:space="preserve">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Se învoiră tustrei şi încheiară tîrgul. Ca aldămaş băură cîte un ceai din cel verde şi tare, după care se despărţiră, fiecare zicîndu-şi că a făcut bună treabă în ziua aceea.</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Zorile o găsiră pe broasca ţestoasă pe ogor, arînd. Abia pe la amiază trecu şi vulpea pe-acolo :</w:t>
      </w:r>
    </w:p>
    <w:p w:rsidR="004C1D57" w:rsidRPr="00962D4D" w:rsidRDefault="00517002" w:rsidP="005E2808">
      <w:pPr>
        <w:pStyle w:val="Bodytext1"/>
        <w:shd w:val="clear" w:color="auto" w:fill="auto"/>
        <w:tabs>
          <w:tab w:val="left" w:pos="668"/>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A, eşti aici, surată dragă ? Bine de dumneata că ai vreme să lucrezi ogorul după plac. Eu toată dimineaţa am avut de alergat : ba la croitor, ba la cizmar, ba în piaţă, după parfumuri şi pomezi. Sînt moartă de oboseală.. Şi unde mai pui că deseară m-a poftit tigrul pe la el. Of ! Amărîtă soartă mai am : tot alerg şi iar alerg. Nici sufletul măcar nu mi-l pot trage.</w:t>
      </w:r>
      <w:r>
        <w:rPr>
          <w:rFonts w:ascii="Georgia" w:hAnsi="Georgia"/>
          <w:lang w:val="ro-RO"/>
        </w:rPr>
        <w:t xml:space="preserve"> </w:t>
      </w:r>
    </w:p>
    <w:p w:rsidR="004C1D57" w:rsidRPr="00962D4D" w:rsidRDefault="004C1D57" w:rsidP="005E2808">
      <w:pPr>
        <w:pStyle w:val="Bodytext831"/>
        <w:shd w:val="clear" w:color="auto" w:fill="auto"/>
        <w:tabs>
          <w:tab w:val="left" w:pos="851"/>
        </w:tabs>
        <w:spacing w:line="240" w:lineRule="auto"/>
        <w:ind w:right="26" w:firstLine="567"/>
        <w:rPr>
          <w:rFonts w:ascii="Georgia" w:hAnsi="Georgia"/>
          <w:b w:val="0"/>
          <w:lang w:val="ro-RO"/>
        </w:rPr>
      </w:pPr>
      <w:r w:rsidRPr="00962D4D">
        <w:rPr>
          <w:rFonts w:ascii="Georgia" w:hAnsi="Georgia"/>
          <w:b w:val="0"/>
          <w:lang w:val="ro-RO" w:eastAsia="ro-RO"/>
        </w:rPr>
        <w:t>Şi astfel, în fiecare zi, broasca ţestoasă se scula cu noaptea-n cap şi îngrijea ogorul ca pe lumina ochilor. Cît despre vulpe, nici gînd s-o ajute cu ceva.</w:t>
      </w:r>
    </w:p>
    <w:p w:rsidR="004C1D57" w:rsidRPr="00962D4D" w:rsidRDefault="004C1D57" w:rsidP="005E2808">
      <w:pPr>
        <w:pStyle w:val="Bodytext831"/>
        <w:shd w:val="clear" w:color="auto" w:fill="auto"/>
        <w:tabs>
          <w:tab w:val="left" w:pos="851"/>
        </w:tabs>
        <w:spacing w:line="240" w:lineRule="auto"/>
        <w:ind w:right="26" w:firstLine="567"/>
        <w:rPr>
          <w:rFonts w:ascii="Georgia" w:hAnsi="Georgia"/>
          <w:b w:val="0"/>
          <w:lang w:val="ro-RO"/>
        </w:rPr>
      </w:pPr>
      <w:r w:rsidRPr="00962D4D">
        <w:rPr>
          <w:rFonts w:ascii="Georgia" w:hAnsi="Georgia"/>
          <w:b w:val="0"/>
          <w:lang w:val="ro-RO" w:eastAsia="ro-RO"/>
        </w:rPr>
        <w:t>Şi iată că s-a apropiat vremea cînd rodul cîmpului trebuia cules. Atunci vulpea se ivi şi ea dis-de-dimineaţă, trăgînd după sine o căruţă înaltă cu două roţi, plină cu saci goi.</w:t>
      </w:r>
    </w:p>
    <w:p w:rsidR="004C1D57" w:rsidRPr="00962D4D" w:rsidRDefault="00517002" w:rsidP="005E2808">
      <w:pPr>
        <w:pStyle w:val="Bodytext831"/>
        <w:shd w:val="clear" w:color="auto" w:fill="auto"/>
        <w:tabs>
          <w:tab w:val="left" w:pos="688"/>
          <w:tab w:val="left" w:pos="851"/>
        </w:tabs>
        <w:spacing w:line="240" w:lineRule="auto"/>
        <w:ind w:right="26" w:firstLine="567"/>
        <w:rPr>
          <w:rFonts w:ascii="Georgia" w:hAnsi="Georgia"/>
          <w:b w:val="0"/>
          <w:lang w:val="ro-RO"/>
        </w:rPr>
      </w:pPr>
      <w:r w:rsidRPr="00517002">
        <w:rPr>
          <w:rFonts w:ascii="Georgia" w:hAnsi="Georgia"/>
          <w:b w:val="0"/>
          <w:lang w:val="ro-RO" w:eastAsia="ro-RO"/>
        </w:rPr>
        <w:t>—</w:t>
      </w:r>
      <w:r w:rsidRPr="00FD4CD0">
        <w:rPr>
          <w:rFonts w:ascii="Georgia" w:hAnsi="Georgia"/>
          <w:lang w:val="ro-RO" w:eastAsia="ro-RO"/>
        </w:rPr>
        <w:t xml:space="preserve"> </w:t>
      </w:r>
      <w:r w:rsidR="004C1D57" w:rsidRPr="00962D4D">
        <w:rPr>
          <w:rFonts w:ascii="Georgia" w:hAnsi="Georgia"/>
          <w:b w:val="0"/>
          <w:lang w:val="ro-RO" w:eastAsia="ro-RO"/>
        </w:rPr>
        <w:t>Să împărţim după învoială recolta noastră, grăi ea cu ifos. Fiecăreia dintre noi i se cuvin părţi egale din bumbac, legume şi pepeni, căci ogorul ne aparţine amîndurora deopotrivă.</w:t>
      </w:r>
    </w:p>
    <w:p w:rsidR="004C1D57" w:rsidRPr="00962D4D" w:rsidRDefault="00517002" w:rsidP="005E2808">
      <w:pPr>
        <w:pStyle w:val="Bodytext831"/>
        <w:shd w:val="clear" w:color="auto" w:fill="auto"/>
        <w:tabs>
          <w:tab w:val="left" w:pos="693"/>
          <w:tab w:val="left" w:pos="851"/>
        </w:tabs>
        <w:spacing w:line="240" w:lineRule="auto"/>
        <w:ind w:right="26" w:firstLine="567"/>
        <w:rPr>
          <w:rFonts w:ascii="Georgia" w:hAnsi="Georgia"/>
          <w:b w:val="0"/>
          <w:lang w:val="ro-RO"/>
        </w:rPr>
      </w:pPr>
      <w:r w:rsidRPr="00517002">
        <w:rPr>
          <w:rFonts w:ascii="Georgia" w:hAnsi="Georgia"/>
          <w:b w:val="0"/>
          <w:lang w:val="ro-RO" w:eastAsia="ro-RO"/>
        </w:rPr>
        <w:t xml:space="preserve">— </w:t>
      </w:r>
      <w:r w:rsidR="004C1D57" w:rsidRPr="00962D4D">
        <w:rPr>
          <w:rFonts w:ascii="Georgia" w:hAnsi="Georgia"/>
          <w:b w:val="0"/>
          <w:lang w:val="ro-RO" w:eastAsia="ro-RO"/>
        </w:rPr>
        <w:t>Dar de muncit, cine l-a muncit ? Cine a săpat pă</w:t>
      </w:r>
      <w:r w:rsidR="004C1D57" w:rsidRPr="00962D4D">
        <w:rPr>
          <w:rFonts w:ascii="Georgia" w:hAnsi="Georgia"/>
          <w:b w:val="0"/>
          <w:lang w:val="ro-RO" w:eastAsia="ro-RO"/>
        </w:rPr>
        <w:softHyphen/>
        <w:t>mîntul, cine l-a semănat, cine l-a plivit şi l-a udat, cărînd apă tocmai din canalul din vale ? Nu, cucoană vulpe, nu, nu mă învoiesc cu împărţeala ta. Eu m-am spetit muncind pe arşiţa cea mare, în timp ce tu doar te-ai plimbat, ai petrecut şi te-ai împopo</w:t>
      </w:r>
      <w:r>
        <w:rPr>
          <w:rFonts w:ascii="Georgia" w:hAnsi="Georgia"/>
          <w:b w:val="0"/>
          <w:lang w:val="ro-RO" w:eastAsia="ro-RO"/>
        </w:rPr>
        <w:t>ţonat. Nu, nu, nu şi iarăşi nu !</w:t>
      </w:r>
      <w:r w:rsidR="004C1D57" w:rsidRPr="00962D4D">
        <w:rPr>
          <w:rFonts w:ascii="Georgia" w:hAnsi="Georgia"/>
          <w:b w:val="0"/>
          <w:lang w:val="ro-RO" w:eastAsia="ro-RO"/>
        </w:rPr>
        <w:t xml:space="preserve"> se împotrivi hotărîtă broasca ţestoasă.</w:t>
      </w:r>
      <w:r>
        <w:rPr>
          <w:rFonts w:ascii="Georgia" w:hAnsi="Georgia"/>
          <w:b w:val="0"/>
          <w:lang w:val="ro-RO"/>
        </w:rPr>
        <w:t xml:space="preserve"> </w:t>
      </w:r>
    </w:p>
    <w:p w:rsidR="004C1D57" w:rsidRPr="00962D4D" w:rsidRDefault="004C1D57" w:rsidP="005E2808">
      <w:pPr>
        <w:pStyle w:val="Bodytext831"/>
        <w:shd w:val="clear" w:color="auto" w:fill="auto"/>
        <w:tabs>
          <w:tab w:val="left" w:pos="851"/>
        </w:tabs>
        <w:spacing w:line="240" w:lineRule="auto"/>
        <w:ind w:right="26" w:firstLine="567"/>
        <w:rPr>
          <w:rFonts w:ascii="Georgia" w:hAnsi="Georgia"/>
          <w:b w:val="0"/>
          <w:lang w:val="ro-RO"/>
        </w:rPr>
      </w:pPr>
      <w:r w:rsidRPr="00962D4D">
        <w:rPr>
          <w:rFonts w:ascii="Georgia" w:hAnsi="Georgia"/>
          <w:b w:val="0"/>
          <w:lang w:val="ro-RO" w:eastAsia="ro-RO"/>
        </w:rPr>
        <w:t>„Ia să încerc eu să capăt prin vicleşug ceea ce prin bună înţelegere nu pot căpăta</w:t>
      </w:r>
      <w:r w:rsidR="002A0A07" w:rsidRPr="00962D4D">
        <w:rPr>
          <w:rFonts w:ascii="Georgia" w:hAnsi="Georgia"/>
          <w:b w:val="0"/>
          <w:lang w:val="ro-RO" w:eastAsia="ro-RO"/>
        </w:rPr>
        <w:t>”</w:t>
      </w:r>
      <w:r w:rsidRPr="00962D4D">
        <w:rPr>
          <w:rFonts w:ascii="Georgia" w:hAnsi="Georgia"/>
          <w:b w:val="0"/>
          <w:lang w:val="ro-RO" w:eastAsia="ro-RO"/>
        </w:rPr>
        <w:t>, îşi zise în sinea ei vulpea. Şi vorbi mieros :</w:t>
      </w:r>
    </w:p>
    <w:p w:rsidR="004C1D57" w:rsidRPr="00962D4D" w:rsidRDefault="00517002" w:rsidP="005E2808">
      <w:pPr>
        <w:pStyle w:val="Bodytext831"/>
        <w:shd w:val="clear" w:color="auto" w:fill="auto"/>
        <w:tabs>
          <w:tab w:val="left" w:pos="683"/>
          <w:tab w:val="left" w:pos="851"/>
        </w:tabs>
        <w:spacing w:line="240" w:lineRule="auto"/>
        <w:ind w:right="26" w:firstLine="567"/>
        <w:rPr>
          <w:rFonts w:ascii="Georgia" w:hAnsi="Georgia"/>
          <w:b w:val="0"/>
          <w:lang w:val="ro-RO"/>
        </w:rPr>
      </w:pPr>
      <w:r w:rsidRPr="00FD4CD0">
        <w:rPr>
          <w:rFonts w:ascii="Georgia" w:hAnsi="Georgia"/>
          <w:lang w:val="ro-RO" w:eastAsia="ro-RO"/>
        </w:rPr>
        <w:lastRenderedPageBreak/>
        <w:t xml:space="preserve">— </w:t>
      </w:r>
      <w:r w:rsidR="004C1D57" w:rsidRPr="00962D4D">
        <w:rPr>
          <w:rFonts w:ascii="Georgia" w:hAnsi="Georgia"/>
          <w:b w:val="0"/>
          <w:lang w:val="ro-RO" w:eastAsia="ro-RO"/>
        </w:rPr>
        <w:t>Mare ţi-e încăpăţînarea, surată broască. Dacă altfel nu se poate, să lăsăm norocul să-şi spună cuvîntul. Vezi colina din faţa noastră ? Ne urcăm în vîrful ei şi care dintre noi o să ajungă prima la ogor, aceleia i se cuvin toate cîte au crescut pe ţarina noastră.</w:t>
      </w:r>
    </w:p>
    <w:p w:rsidR="004C1D57" w:rsidRPr="00962D4D" w:rsidRDefault="00517002" w:rsidP="005E2808">
      <w:pPr>
        <w:pStyle w:val="Bodytext831"/>
        <w:shd w:val="clear" w:color="auto" w:fill="auto"/>
        <w:tabs>
          <w:tab w:val="left" w:pos="678"/>
          <w:tab w:val="left" w:pos="851"/>
        </w:tabs>
        <w:spacing w:line="240" w:lineRule="auto"/>
        <w:ind w:right="26" w:firstLine="567"/>
        <w:rPr>
          <w:rFonts w:ascii="Georgia" w:hAnsi="Georgia"/>
          <w:b w:val="0"/>
          <w:lang w:val="ro-RO"/>
        </w:rPr>
      </w:pPr>
      <w:r w:rsidRPr="00FD4CD0">
        <w:rPr>
          <w:rFonts w:ascii="Georgia" w:hAnsi="Georgia"/>
          <w:lang w:val="ro-RO" w:eastAsia="ro-RO"/>
        </w:rPr>
        <w:t xml:space="preserve">— </w:t>
      </w:r>
      <w:r w:rsidR="004C1D57" w:rsidRPr="00962D4D">
        <w:rPr>
          <w:rFonts w:ascii="Georgia" w:hAnsi="Georgia"/>
          <w:b w:val="0"/>
          <w:lang w:val="ro-RO" w:eastAsia="ro-RO"/>
        </w:rPr>
        <w:t xml:space="preserve">Dar eu merg atît de încet!... Şi mai cu seamă la vale, cum mă grăbesc un pic, mă dau de-a dura şi-atunci, de mă lovesc de vreun copac ori </w:t>
      </w:r>
      <w:r w:rsidR="009D6413">
        <w:rPr>
          <w:rFonts w:ascii="Georgia" w:hAnsi="Georgia"/>
          <w:b w:val="0"/>
          <w:lang w:val="ro-RO" w:eastAsia="ro-RO"/>
        </w:rPr>
        <w:t>de</w:t>
      </w:r>
      <w:r w:rsidR="004C1D57" w:rsidRPr="00962D4D">
        <w:rPr>
          <w:rFonts w:ascii="Georgia" w:hAnsi="Georgia"/>
          <w:b w:val="0"/>
          <w:lang w:val="ro-RO" w:eastAsia="ro-RO"/>
        </w:rPr>
        <w:t xml:space="preserve"> vreo piatră, îmi zdrobesc carapacea şi s-a zis cu mine.</w:t>
      </w:r>
      <w:r>
        <w:rPr>
          <w:rFonts w:ascii="Georgia" w:hAnsi="Georgia"/>
          <w:b w:val="0"/>
          <w:lang w:val="ro-RO"/>
        </w:rPr>
        <w:t xml:space="preserve"> </w:t>
      </w:r>
    </w:p>
    <w:p w:rsidR="004C1D57" w:rsidRPr="00962D4D" w:rsidRDefault="00517002" w:rsidP="005E2808">
      <w:pPr>
        <w:pStyle w:val="Bodytext1"/>
        <w:shd w:val="clear" w:color="auto" w:fill="auto"/>
        <w:tabs>
          <w:tab w:val="left" w:pos="654"/>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Pr>
          <w:rFonts w:ascii="Georgia" w:hAnsi="Georgia"/>
          <w:lang w:val="ro-RO" w:eastAsia="ro-RO"/>
        </w:rPr>
        <w:t>Atunc</w:t>
      </w:r>
      <w:r w:rsidR="004C1D57" w:rsidRPr="00962D4D">
        <w:rPr>
          <w:rFonts w:ascii="Georgia" w:hAnsi="Georgia"/>
          <w:lang w:val="ro-RO" w:eastAsia="ro-RO"/>
        </w:rPr>
        <w:t>i găseşte tu pe cineva care să alerge în locul tău. Eu mă supun bucuros alegerii tale, se prefăcu a fi foarte înţelegătoare vulpea.</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Şi iată pe broasca ţestoască bătînd din uşă în uşă. Dar nici una din vietăţi nu vru s-o ajute, unele din prie</w:t>
      </w:r>
      <w:r w:rsidRPr="00962D4D">
        <w:rPr>
          <w:rFonts w:ascii="Georgia" w:hAnsi="Georgia"/>
          <w:lang w:val="ro-RO" w:eastAsia="ro-RO"/>
        </w:rPr>
        <w:softHyphen/>
        <w:t>tenie pentru vulpe, altele, de frică. Abătută, tocmai se pregătea să se lase păgubaşă, cînd din colbul uliţei se auzi un glas subţirel-subţirel :</w:t>
      </w:r>
    </w:p>
    <w:p w:rsidR="004C1D57" w:rsidRPr="00962D4D" w:rsidRDefault="00517002" w:rsidP="005E2808">
      <w:pPr>
        <w:pStyle w:val="Bodytext1"/>
        <w:shd w:val="clear" w:color="auto" w:fill="auto"/>
        <w:tabs>
          <w:tab w:val="left" w:pos="663"/>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Pr>
          <w:rFonts w:ascii="Georgia" w:hAnsi="Georgia"/>
          <w:lang w:val="ro-RO" w:eastAsia="ro-RO"/>
        </w:rPr>
        <w:t>I</w:t>
      </w:r>
      <w:r w:rsidR="004C1D57" w:rsidRPr="00962D4D">
        <w:rPr>
          <w:rFonts w:ascii="Georgia" w:hAnsi="Georgia"/>
          <w:lang w:val="ro-RO" w:eastAsia="ro-RO"/>
        </w:rPr>
        <w:t>a-mă pe mine să alerg în locul tău, că n-o să-ţi pară rău.</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 xml:space="preserve">Mirată, broasca ţestoasă se uită mai bine înspre locul de unde venea vocea. Şi ce-i văzură ochii ? Glasul cel subţirel era al unei căpuşe mari </w:t>
      </w:r>
      <w:r w:rsidR="007F1026">
        <w:rPr>
          <w:rFonts w:ascii="Georgia" w:hAnsi="Georgia"/>
          <w:lang w:val="ro-RO" w:eastAsia="ro-RO"/>
        </w:rPr>
        <w:t>cît</w:t>
      </w:r>
      <w:r w:rsidRPr="00962D4D">
        <w:rPr>
          <w:rFonts w:ascii="Georgia" w:hAnsi="Georgia"/>
          <w:lang w:val="ro-RO" w:eastAsia="ro-RO"/>
        </w:rPr>
        <w:t xml:space="preserve"> măciulia unui ac.</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„Fie ce-o fi</w:t>
      </w:r>
      <w:r w:rsidR="002A0A07" w:rsidRPr="00962D4D">
        <w:rPr>
          <w:rFonts w:ascii="Georgia" w:hAnsi="Georgia"/>
          <w:lang w:val="ro-RO" w:eastAsia="ro-RO"/>
        </w:rPr>
        <w:t>”</w:t>
      </w:r>
      <w:r w:rsidRPr="00962D4D">
        <w:rPr>
          <w:rFonts w:ascii="Georgia" w:hAnsi="Georgia"/>
          <w:lang w:val="ro-RO" w:eastAsia="ro-RO"/>
        </w:rPr>
        <w:t>, îşi zise broasca ţest</w:t>
      </w:r>
      <w:r w:rsidR="00517002">
        <w:rPr>
          <w:rFonts w:ascii="Georgia" w:hAnsi="Georgia"/>
          <w:lang w:val="ro-RO" w:eastAsia="ro-RO"/>
        </w:rPr>
        <w:t>oasă şi cu căpuşa pe spinare por</w:t>
      </w:r>
      <w:r w:rsidRPr="00962D4D">
        <w:rPr>
          <w:rFonts w:ascii="Georgia" w:hAnsi="Georgia"/>
          <w:lang w:val="ro-RO" w:eastAsia="ro-RO"/>
        </w:rPr>
        <w:t>ni la vulpe.</w:t>
      </w:r>
    </w:p>
    <w:p w:rsidR="004C1D57" w:rsidRPr="00962D4D" w:rsidRDefault="00016471" w:rsidP="005E2808">
      <w:pPr>
        <w:pStyle w:val="Bodytext1"/>
        <w:shd w:val="clear" w:color="auto" w:fill="auto"/>
        <w:tabs>
          <w:tab w:val="left" w:pos="851"/>
        </w:tabs>
        <w:spacing w:before="0" w:line="240" w:lineRule="auto"/>
        <w:ind w:right="26" w:firstLine="567"/>
        <w:rPr>
          <w:rFonts w:ascii="Georgia" w:hAnsi="Georgia"/>
          <w:lang w:val="ro-RO"/>
        </w:rPr>
      </w:pPr>
      <w:r>
        <w:rPr>
          <w:rFonts w:ascii="Georgia" w:hAnsi="Georgia"/>
          <w:lang w:val="ro-RO" w:eastAsia="ro-RO"/>
        </w:rPr>
        <w:t>Cînd</w:t>
      </w:r>
      <w:r w:rsidR="004C1D57" w:rsidRPr="00962D4D">
        <w:rPr>
          <w:rFonts w:ascii="Georgia" w:hAnsi="Georgia"/>
          <w:lang w:val="ro-RO" w:eastAsia="ro-RO"/>
        </w:rPr>
        <w:t xml:space="preserve"> o văzu cu cine vine, vulpea rîse pe sub mustăţi de mulţumire:</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„Ei, surato, surato, tot ce-ai muncit tu e ca şi al meu</w:t>
      </w:r>
      <w:r w:rsidR="002A0A07" w:rsidRPr="00962D4D">
        <w:rPr>
          <w:rFonts w:ascii="Georgia" w:hAnsi="Georgia"/>
          <w:lang w:val="ro-RO" w:eastAsia="ro-RO"/>
        </w:rPr>
        <w:t>”</w:t>
      </w:r>
      <w:r w:rsidRPr="00962D4D">
        <w:rPr>
          <w:rFonts w:ascii="Georgia" w:hAnsi="Georgia"/>
          <w:lang w:val="ro-RO" w:eastAsia="ro-RO"/>
        </w:rPr>
        <w:t>, gîndi ea, înfiorîndu-se de plăcere.</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 xml:space="preserve">Urcară colina din faţa ogorului, vulpea cît ai clipi, căpuşa tîrîş-tîrîş, </w:t>
      </w:r>
      <w:r w:rsidR="009D6413">
        <w:rPr>
          <w:rFonts w:ascii="Georgia" w:hAnsi="Georgia"/>
          <w:lang w:val="ro-RO" w:eastAsia="ro-RO"/>
        </w:rPr>
        <w:t>de</w:t>
      </w:r>
      <w:r w:rsidR="00517002">
        <w:rPr>
          <w:rFonts w:ascii="Georgia" w:hAnsi="Georgia"/>
          <w:lang w:val="ro-RO" w:eastAsia="ro-RO"/>
        </w:rPr>
        <w:t xml:space="preserve"> dimineaţă, pînă spre asfinţit.</w:t>
      </w:r>
    </w:p>
    <w:p w:rsidR="004C1D57" w:rsidRPr="00962D4D" w:rsidRDefault="00517002" w:rsidP="005E2808">
      <w:pPr>
        <w:pStyle w:val="Bodytext1"/>
        <w:shd w:val="clear" w:color="auto" w:fill="auto"/>
        <w:tabs>
          <w:tab w:val="left" w:pos="673"/>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Ei, căpuşo, acum să vedem cine aleargă mai repede la vale. Unu, doi, trei</w:t>
      </w:r>
      <w:r>
        <w:rPr>
          <w:rFonts w:ascii="Georgia" w:hAnsi="Georgia"/>
          <w:lang w:val="ro-RO" w:eastAsia="ro-RO"/>
        </w:rPr>
        <w:t xml:space="preserve"> ! Şi vulpea, sprintenă, o luă l</w:t>
      </w:r>
      <w:r w:rsidR="004C1D57" w:rsidRPr="00962D4D">
        <w:rPr>
          <w:rFonts w:ascii="Georgia" w:hAnsi="Georgia"/>
          <w:lang w:val="ro-RO" w:eastAsia="ro-RO"/>
        </w:rPr>
        <w:t>a goană. Ajunsă într-o răsufiare, dădu ocol ogorului, să vadă, chipurile, dacă nu i-o luase căpuşa înainte. De fapt, sigură pe sine, voia doar să-i sporească necazul broaştei ţestoase care, amărîtă, sta pe-o piatră şi plîngea.</w:t>
      </w:r>
      <w:r>
        <w:rPr>
          <w:rFonts w:ascii="Georgia" w:hAnsi="Georgia"/>
          <w:lang w:val="ro-RO"/>
        </w:rPr>
        <w:t xml:space="preserve"> </w:t>
      </w:r>
    </w:p>
    <w:p w:rsidR="004C1D57" w:rsidRPr="00962D4D" w:rsidRDefault="00517002" w:rsidP="005E2808">
      <w:pPr>
        <w:pStyle w:val="Bodytext1"/>
        <w:shd w:val="clear" w:color="auto" w:fill="auto"/>
        <w:tabs>
          <w:tab w:val="left" w:pos="668"/>
          <w:tab w:val="left" w:pos="851"/>
        </w:tabs>
        <w:spacing w:before="0" w:line="240" w:lineRule="auto"/>
        <w:ind w:right="26" w:firstLine="567"/>
        <w:rPr>
          <w:rFonts w:ascii="Georgia" w:hAnsi="Georgia"/>
          <w:lang w:val="ro-RO"/>
        </w:rPr>
      </w:pPr>
      <w:r w:rsidRPr="00FD4CD0">
        <w:rPr>
          <w:rFonts w:ascii="Georgia" w:hAnsi="Georgia"/>
          <w:lang w:val="ro-RO" w:eastAsia="ro-RO"/>
        </w:rPr>
        <w:lastRenderedPageBreak/>
        <w:t xml:space="preserve">— </w:t>
      </w:r>
      <w:r>
        <w:rPr>
          <w:rFonts w:ascii="Georgia" w:hAnsi="Georgia"/>
          <w:lang w:val="ro-RO" w:eastAsia="ro-RO"/>
        </w:rPr>
        <w:t>Ei,</w:t>
      </w:r>
      <w:r w:rsidR="004C1D57" w:rsidRPr="00962D4D">
        <w:rPr>
          <w:rFonts w:ascii="Georgia" w:hAnsi="Georgia"/>
          <w:lang w:val="ro-RO" w:eastAsia="ro-RO"/>
        </w:rPr>
        <w:t xml:space="preserve"> mai încet, mai încet ! Nu mă stri</w:t>
      </w:r>
      <w:r>
        <w:rPr>
          <w:rFonts w:ascii="Georgia" w:hAnsi="Georgia"/>
          <w:lang w:val="ro-RO" w:eastAsia="ro-RO"/>
        </w:rPr>
        <w:t>vi, că şi e</w:t>
      </w:r>
      <w:r w:rsidR="004C1D57" w:rsidRPr="00962D4D">
        <w:rPr>
          <w:rFonts w:ascii="Georgia" w:hAnsi="Georgia"/>
          <w:lang w:val="ro-RO" w:eastAsia="ro-RO"/>
        </w:rPr>
        <w:t xml:space="preserve">u sînt obosită de atîta alergătură ! se auzi un glas subţirel, </w:t>
      </w:r>
      <w:r w:rsidR="004C1D57" w:rsidRPr="00962D4D">
        <w:rPr>
          <w:rStyle w:val="BodytextBold"/>
          <w:rFonts w:ascii="Georgia" w:hAnsi="Georgia"/>
          <w:b w:val="0"/>
          <w:shd w:val="clear" w:color="auto" w:fill="auto"/>
          <w:lang w:val="ro-RO" w:eastAsia="ro-RO"/>
        </w:rPr>
        <w:t>car</w:t>
      </w:r>
      <w:r>
        <w:rPr>
          <w:rStyle w:val="BodytextBold"/>
          <w:rFonts w:ascii="Georgia" w:hAnsi="Georgia"/>
          <w:b w:val="0"/>
          <w:shd w:val="clear" w:color="auto" w:fill="auto"/>
          <w:lang w:val="ro-RO" w:eastAsia="ro-RO"/>
        </w:rPr>
        <w:t>e</w:t>
      </w:r>
      <w:r w:rsidR="004C1D57" w:rsidRPr="00962D4D">
        <w:rPr>
          <w:rFonts w:ascii="Georgia" w:hAnsi="Georgia"/>
          <w:lang w:val="ro-RO" w:eastAsia="ro-RO"/>
        </w:rPr>
        <w:t xml:space="preserve"> aducea mult cu al căpuşii.</w:t>
      </w:r>
    </w:p>
    <w:p w:rsidR="004C1D57" w:rsidRPr="00962D4D" w:rsidRDefault="00517002" w:rsidP="005E2808">
      <w:pPr>
        <w:pStyle w:val="Bodytext81"/>
        <w:shd w:val="clear" w:color="auto" w:fill="auto"/>
        <w:tabs>
          <w:tab w:val="left" w:pos="851"/>
        </w:tabs>
        <w:spacing w:before="0" w:line="240" w:lineRule="auto"/>
        <w:ind w:right="26" w:firstLine="567"/>
        <w:jc w:val="both"/>
        <w:rPr>
          <w:rFonts w:ascii="Georgia" w:hAnsi="Georgia"/>
          <w:b w:val="0"/>
          <w:lang w:val="ro-RO"/>
        </w:rPr>
      </w:pPr>
      <w:r w:rsidRPr="00FD4CD0">
        <w:rPr>
          <w:rFonts w:ascii="Georgia" w:hAnsi="Georgia"/>
          <w:lang w:val="ro-RO" w:eastAsia="ro-RO"/>
        </w:rPr>
        <w:t xml:space="preserve">— </w:t>
      </w:r>
      <w:r w:rsidR="004C1D57" w:rsidRPr="00962D4D">
        <w:rPr>
          <w:rFonts w:ascii="Georgia" w:hAnsi="Georgia"/>
          <w:b w:val="0"/>
          <w:lang w:val="ro-RO" w:eastAsia="ro-RO"/>
        </w:rPr>
        <w:t xml:space="preserve">Cine </w:t>
      </w:r>
      <w:r w:rsidR="006A6FDF" w:rsidRPr="00962D4D">
        <w:rPr>
          <w:rFonts w:ascii="Georgia" w:hAnsi="Georgia"/>
          <w:b w:val="0"/>
          <w:lang w:val="ro-RO" w:eastAsia="ro-RO"/>
        </w:rPr>
        <w:t>se</w:t>
      </w:r>
      <w:r w:rsidR="004C1D57" w:rsidRPr="00962D4D">
        <w:rPr>
          <w:rFonts w:ascii="Georgia" w:hAnsi="Georgia"/>
          <w:b w:val="0"/>
          <w:lang w:val="ro-RO" w:eastAsia="ro-RO"/>
        </w:rPr>
        <w:t xml:space="preserve"> tot ţine de şotii ? se încruntă vulpea.</w:t>
      </w:r>
    </w:p>
    <w:p w:rsidR="004C1D57" w:rsidRPr="00962D4D" w:rsidRDefault="00517002" w:rsidP="005E2808">
      <w:pPr>
        <w:pStyle w:val="Bodytext1"/>
        <w:shd w:val="clear" w:color="auto" w:fill="auto"/>
        <w:tabs>
          <w:tab w:val="left" w:pos="851"/>
        </w:tabs>
        <w:spacing w:before="0" w:line="240" w:lineRule="auto"/>
        <w:ind w:right="26" w:firstLine="567"/>
        <w:rPr>
          <w:rFonts w:ascii="Georgia" w:hAnsi="Georgia"/>
          <w:lang w:val="ro-RO"/>
        </w:rPr>
      </w:pPr>
      <w:r w:rsidRPr="00FD4CD0">
        <w:rPr>
          <w:rFonts w:ascii="Georgia" w:hAnsi="Georgia"/>
          <w:lang w:val="ro-RO" w:eastAsia="ro-RO"/>
        </w:rPr>
        <w:t xml:space="preserve">— </w:t>
      </w:r>
      <w:r w:rsidR="004C1D57" w:rsidRPr="00962D4D">
        <w:rPr>
          <w:rFonts w:ascii="Georgia" w:hAnsi="Georgia"/>
          <w:lang w:val="ro-RO" w:eastAsia="ro-RO"/>
        </w:rPr>
        <w:t>Nu-mi arde de şotii, că-s ostenită de alergătur</w:t>
      </w:r>
      <w:r>
        <w:rPr>
          <w:rFonts w:ascii="Georgia" w:hAnsi="Georgia"/>
          <w:lang w:val="ro-RO" w:eastAsia="ro-RO"/>
        </w:rPr>
        <w:t xml:space="preserve">ă, grăi mai departe glasul. Sînt </w:t>
      </w:r>
      <w:r w:rsidR="004C1D57" w:rsidRPr="00962D4D">
        <w:rPr>
          <w:rFonts w:ascii="Georgia" w:hAnsi="Georgia"/>
          <w:lang w:val="ro-RO" w:eastAsia="ro-RO"/>
        </w:rPr>
        <w:t>eu, căpuşa. Am ajuns, tot într-o fugă, înaintea ta, aşa că dă broaştei ţestoase ce i se cuvine.</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Vulpei nu-i venea să-şi creadă ochilor, dar cum căpuşa era într-adevăr cea care vorbise, înghiţi în sec şi plecă de pe ogor cu sacii la fel de goi precum venise. Iar broasca ţestoasă se bucură de munca ei, avînd o iarnă îmbelşugată, după cum strădania ei o meritase.</w:t>
      </w:r>
      <w:r w:rsidR="00517002">
        <w:rPr>
          <w:rFonts w:ascii="Georgia" w:hAnsi="Georgia"/>
          <w:lang w:val="ro-RO"/>
        </w:rPr>
        <w:t xml:space="preserve"> </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pPr>
      <w:r w:rsidRPr="00962D4D">
        <w:rPr>
          <w:rFonts w:ascii="Georgia" w:hAnsi="Georgia"/>
          <w:lang w:val="ro-RO" w:eastAsia="ro-RO"/>
        </w:rPr>
        <w:t>Cum de izbutise căpuşa să fugă mai repede ca vulpea ? Să vă spun eu : cînd vulpea pornise să alerge la vale, căpuşa i se agăţase de o labă, iar cînd vulpea ajunse la ogor, ea se desprinse, prefăcîndu-se că sosise cu mult înainte.</w:t>
      </w:r>
    </w:p>
    <w:p w:rsidR="004C1D57" w:rsidRPr="00962D4D" w:rsidRDefault="004C1D57" w:rsidP="005E2808">
      <w:pPr>
        <w:pStyle w:val="Bodytext1"/>
        <w:shd w:val="clear" w:color="auto" w:fill="auto"/>
        <w:tabs>
          <w:tab w:val="left" w:pos="851"/>
        </w:tabs>
        <w:spacing w:before="0" w:line="240" w:lineRule="auto"/>
        <w:ind w:right="26" w:firstLine="567"/>
        <w:rPr>
          <w:rFonts w:ascii="Georgia" w:hAnsi="Georgia"/>
          <w:lang w:val="ro-RO"/>
        </w:rPr>
        <w:sectPr w:rsidR="004C1D57" w:rsidRPr="00962D4D" w:rsidSect="003F1C38">
          <w:footnotePr>
            <w:numRestart w:val="eachPage"/>
          </w:footnotePr>
          <w:type w:val="continuous"/>
          <w:pgSz w:w="8390" w:h="11905" w:code="11"/>
          <w:pgMar w:top="1134" w:right="1134" w:bottom="1134" w:left="1134" w:header="709" w:footer="709" w:gutter="0"/>
          <w:cols w:space="720"/>
          <w:noEndnote/>
          <w:docGrid w:linePitch="360"/>
        </w:sectPr>
      </w:pPr>
      <w:r w:rsidRPr="00962D4D">
        <w:rPr>
          <w:rFonts w:ascii="Georgia" w:hAnsi="Georgia"/>
          <w:lang w:val="ro-RO" w:eastAsia="ro-RO"/>
        </w:rPr>
        <w:t xml:space="preserve">Şi astfel şireteniei vulpii îi veni de hac tot o şiretenie, </w:t>
      </w:r>
      <w:r w:rsidR="00A0760F">
        <w:rPr>
          <w:rStyle w:val="BodytextBold"/>
          <w:rFonts w:ascii="Georgia" w:hAnsi="Georgia"/>
          <w:b w:val="0"/>
          <w:shd w:val="clear" w:color="auto" w:fill="auto"/>
          <w:lang w:val="ro-RO" w:eastAsia="ro-RO"/>
        </w:rPr>
        <w:t>a</w:t>
      </w:r>
      <w:r w:rsidRPr="00962D4D">
        <w:rPr>
          <w:rFonts w:ascii="Georgia" w:hAnsi="Georgia"/>
          <w:lang w:val="ro-RO" w:eastAsia="ro-RO"/>
        </w:rPr>
        <w:t xml:space="preserve"> căpuşei.</w:t>
      </w:r>
    </w:p>
    <w:p w:rsidR="00A0760F" w:rsidRPr="00A0760F" w:rsidRDefault="00A0760F" w:rsidP="00A0760F">
      <w:pPr>
        <w:pStyle w:val="Bodytext131"/>
        <w:shd w:val="clear" w:color="auto" w:fill="auto"/>
        <w:tabs>
          <w:tab w:val="left" w:pos="851"/>
        </w:tabs>
        <w:spacing w:before="0" w:after="0" w:line="240" w:lineRule="auto"/>
        <w:ind w:right="26" w:firstLine="567"/>
        <w:jc w:val="center"/>
        <w:rPr>
          <w:rFonts w:ascii="Georgia" w:hAnsi="Georgia"/>
          <w:b w:val="0"/>
          <w:sz w:val="24"/>
          <w:szCs w:val="24"/>
          <w:lang w:val="ro-RO" w:eastAsia="ro-RO"/>
        </w:rPr>
      </w:pPr>
      <w:r w:rsidRPr="00A0760F">
        <w:rPr>
          <w:rFonts w:ascii="Georgia" w:hAnsi="Georgia"/>
          <w:b w:val="0"/>
          <w:sz w:val="24"/>
          <w:szCs w:val="24"/>
          <w:lang w:val="ro-RO" w:eastAsia="ro-RO"/>
        </w:rPr>
        <w:lastRenderedPageBreak/>
        <w:t>CUPRINS</w:t>
      </w:r>
    </w:p>
    <w:p w:rsidR="00A0760F" w:rsidRDefault="00A0760F" w:rsidP="005E2808">
      <w:pPr>
        <w:pStyle w:val="Bodytext131"/>
        <w:shd w:val="clear" w:color="auto" w:fill="auto"/>
        <w:tabs>
          <w:tab w:val="left" w:pos="851"/>
        </w:tabs>
        <w:spacing w:before="0" w:after="0" w:line="240" w:lineRule="auto"/>
        <w:ind w:right="26" w:firstLine="567"/>
        <w:jc w:val="both"/>
        <w:rPr>
          <w:rFonts w:ascii="Georgia" w:hAnsi="Georgia"/>
          <w:b w:val="0"/>
          <w:sz w:val="22"/>
          <w:szCs w:val="22"/>
          <w:lang w:val="ro-RO" w:eastAsia="ro-RO"/>
        </w:rPr>
      </w:pPr>
    </w:p>
    <w:p w:rsidR="004C1D57" w:rsidRDefault="00A0760F" w:rsidP="005E2808">
      <w:pPr>
        <w:pStyle w:val="Bodytext131"/>
        <w:shd w:val="clear" w:color="auto" w:fill="auto"/>
        <w:tabs>
          <w:tab w:val="left" w:pos="851"/>
        </w:tabs>
        <w:spacing w:before="0" w:after="0" w:line="240" w:lineRule="auto"/>
        <w:ind w:right="26" w:firstLine="567"/>
        <w:jc w:val="both"/>
        <w:rPr>
          <w:rFonts w:ascii="Georgia" w:hAnsi="Georgia" w:cs="Times New Roman"/>
          <w:b w:val="0"/>
          <w:sz w:val="22"/>
          <w:szCs w:val="22"/>
          <w:lang w:val="ro-RO"/>
        </w:rPr>
      </w:pPr>
      <w:r>
        <w:rPr>
          <w:rFonts w:ascii="Georgia" w:hAnsi="Georgia"/>
          <w:b w:val="0"/>
          <w:sz w:val="22"/>
          <w:szCs w:val="22"/>
          <w:lang w:val="ro-RO" w:eastAsia="ro-RO"/>
        </w:rPr>
        <w:t xml:space="preserve">Poveşti ateniene </w:t>
      </w:r>
    </w:p>
    <w:p w:rsidR="00A0760F" w:rsidRDefault="00A0760F" w:rsidP="005E2808">
      <w:pPr>
        <w:pStyle w:val="Bodytext131"/>
        <w:shd w:val="clear" w:color="auto" w:fill="auto"/>
        <w:tabs>
          <w:tab w:val="left" w:pos="851"/>
        </w:tabs>
        <w:spacing w:before="0" w:after="0" w:line="240" w:lineRule="auto"/>
        <w:ind w:right="26" w:firstLine="567"/>
        <w:jc w:val="both"/>
        <w:rPr>
          <w:rFonts w:ascii="Georgia" w:hAnsi="Georgia" w:cs="Times New Roman"/>
          <w:b w:val="0"/>
          <w:sz w:val="22"/>
          <w:szCs w:val="22"/>
          <w:lang w:val="ro-RO"/>
        </w:rPr>
      </w:pPr>
      <w:r>
        <w:rPr>
          <w:rFonts w:ascii="Georgia" w:hAnsi="Georgia" w:cs="Times New Roman"/>
          <w:b w:val="0"/>
          <w:sz w:val="22"/>
          <w:szCs w:val="22"/>
          <w:lang w:val="ro-RO"/>
        </w:rPr>
        <w:tab/>
        <w:t>Fata din rodie ..............................................................</w:t>
      </w:r>
    </w:p>
    <w:p w:rsidR="00A0760F" w:rsidRDefault="00A0760F" w:rsidP="005E2808">
      <w:pPr>
        <w:pStyle w:val="Bodytext131"/>
        <w:shd w:val="clear" w:color="auto" w:fill="auto"/>
        <w:tabs>
          <w:tab w:val="left" w:pos="851"/>
        </w:tabs>
        <w:spacing w:before="0" w:after="0" w:line="240" w:lineRule="auto"/>
        <w:ind w:right="26" w:firstLine="567"/>
        <w:jc w:val="both"/>
        <w:rPr>
          <w:rFonts w:ascii="Georgia" w:hAnsi="Georgia" w:cs="Times New Roman"/>
          <w:b w:val="0"/>
          <w:sz w:val="22"/>
          <w:szCs w:val="22"/>
          <w:lang w:val="ro-RO"/>
        </w:rPr>
      </w:pPr>
      <w:r>
        <w:rPr>
          <w:rFonts w:ascii="Georgia" w:hAnsi="Georgia" w:cs="Times New Roman"/>
          <w:b w:val="0"/>
          <w:sz w:val="22"/>
          <w:szCs w:val="22"/>
          <w:lang w:val="ro-RO"/>
        </w:rPr>
        <w:tab/>
        <w:t>Mutul violonist.............................................................</w:t>
      </w:r>
    </w:p>
    <w:p w:rsidR="00A0760F" w:rsidRDefault="00A0760F" w:rsidP="005E2808">
      <w:pPr>
        <w:pStyle w:val="Bodytext131"/>
        <w:shd w:val="clear" w:color="auto" w:fill="auto"/>
        <w:tabs>
          <w:tab w:val="left" w:pos="851"/>
        </w:tabs>
        <w:spacing w:before="0" w:after="0" w:line="240" w:lineRule="auto"/>
        <w:ind w:right="26" w:firstLine="567"/>
        <w:jc w:val="both"/>
        <w:rPr>
          <w:rFonts w:ascii="Georgia" w:hAnsi="Georgia" w:cs="Times New Roman"/>
          <w:b w:val="0"/>
          <w:sz w:val="22"/>
          <w:szCs w:val="22"/>
          <w:lang w:val="ro-RO"/>
        </w:rPr>
      </w:pPr>
      <w:r>
        <w:rPr>
          <w:rFonts w:ascii="Georgia" w:hAnsi="Georgia" w:cs="Times New Roman"/>
          <w:b w:val="0"/>
          <w:sz w:val="22"/>
          <w:szCs w:val="22"/>
          <w:lang w:val="ro-RO"/>
        </w:rPr>
        <w:tab/>
        <w:t>Zîna apelor....................................................................</w:t>
      </w:r>
    </w:p>
    <w:p w:rsidR="00A0760F" w:rsidRDefault="00A0760F" w:rsidP="005E2808">
      <w:pPr>
        <w:pStyle w:val="Bodytext131"/>
        <w:shd w:val="clear" w:color="auto" w:fill="auto"/>
        <w:tabs>
          <w:tab w:val="left" w:pos="851"/>
        </w:tabs>
        <w:spacing w:before="0" w:after="0" w:line="240" w:lineRule="auto"/>
        <w:ind w:right="26" w:firstLine="567"/>
        <w:jc w:val="both"/>
        <w:rPr>
          <w:rFonts w:ascii="Georgia" w:hAnsi="Georgia" w:cs="Times New Roman"/>
          <w:b w:val="0"/>
          <w:sz w:val="22"/>
          <w:szCs w:val="22"/>
          <w:lang w:val="ro-RO"/>
        </w:rPr>
      </w:pPr>
      <w:r>
        <w:rPr>
          <w:rFonts w:ascii="Georgia" w:hAnsi="Georgia" w:cs="Times New Roman"/>
          <w:b w:val="0"/>
          <w:sz w:val="22"/>
          <w:szCs w:val="22"/>
          <w:lang w:val="ro-RO"/>
        </w:rPr>
        <w:tab/>
        <w:t>Lacul vrăjit.....................................................................</w:t>
      </w:r>
    </w:p>
    <w:p w:rsidR="00A0760F" w:rsidRDefault="00A0760F" w:rsidP="005E2808">
      <w:pPr>
        <w:pStyle w:val="Bodytext131"/>
        <w:shd w:val="clear" w:color="auto" w:fill="auto"/>
        <w:tabs>
          <w:tab w:val="left" w:pos="851"/>
        </w:tabs>
        <w:spacing w:before="0" w:after="0" w:line="240" w:lineRule="auto"/>
        <w:ind w:right="26" w:firstLine="567"/>
        <w:jc w:val="both"/>
        <w:rPr>
          <w:rFonts w:ascii="Georgia" w:hAnsi="Georgia" w:cs="Times New Roman"/>
          <w:b w:val="0"/>
          <w:sz w:val="22"/>
          <w:szCs w:val="22"/>
          <w:lang w:val="ro-RO"/>
        </w:rPr>
      </w:pPr>
      <w:r>
        <w:rPr>
          <w:rFonts w:ascii="Georgia" w:hAnsi="Georgia" w:cs="Times New Roman"/>
          <w:b w:val="0"/>
          <w:sz w:val="22"/>
          <w:szCs w:val="22"/>
          <w:lang w:val="ro-RO"/>
        </w:rPr>
        <w:tab/>
        <w:t>Împăratul păsărilor sau Marama zugrăvită cu păsări...</w:t>
      </w:r>
    </w:p>
    <w:p w:rsidR="00A0760F" w:rsidRDefault="00A0760F" w:rsidP="005E2808">
      <w:pPr>
        <w:pStyle w:val="Bodytext131"/>
        <w:shd w:val="clear" w:color="auto" w:fill="auto"/>
        <w:tabs>
          <w:tab w:val="left" w:pos="851"/>
        </w:tabs>
        <w:spacing w:before="0" w:after="0" w:line="240" w:lineRule="auto"/>
        <w:ind w:right="26" w:firstLine="567"/>
        <w:jc w:val="both"/>
        <w:rPr>
          <w:rFonts w:ascii="Georgia" w:hAnsi="Georgia" w:cs="Times New Roman"/>
          <w:b w:val="0"/>
          <w:sz w:val="22"/>
          <w:szCs w:val="22"/>
          <w:lang w:val="ro-RO"/>
        </w:rPr>
      </w:pPr>
      <w:r>
        <w:rPr>
          <w:rFonts w:ascii="Georgia" w:hAnsi="Georgia" w:cs="Times New Roman"/>
          <w:b w:val="0"/>
          <w:sz w:val="22"/>
          <w:szCs w:val="22"/>
          <w:lang w:val="ro-RO"/>
        </w:rPr>
        <w:tab/>
        <w:t>Împăratul Somnu..........................................................</w:t>
      </w:r>
    </w:p>
    <w:p w:rsidR="00A0760F" w:rsidRDefault="00A0760F" w:rsidP="00A0760F">
      <w:pPr>
        <w:pStyle w:val="Bodytext131"/>
        <w:shd w:val="clear" w:color="auto" w:fill="auto"/>
        <w:tabs>
          <w:tab w:val="left" w:pos="567"/>
        </w:tabs>
        <w:spacing w:before="0" w:after="0" w:line="240" w:lineRule="auto"/>
        <w:ind w:right="26"/>
        <w:jc w:val="both"/>
        <w:rPr>
          <w:rFonts w:ascii="Georgia" w:hAnsi="Georgia" w:cs="Times New Roman"/>
          <w:b w:val="0"/>
          <w:sz w:val="22"/>
          <w:szCs w:val="22"/>
          <w:lang w:val="ro-RO"/>
        </w:rPr>
      </w:pPr>
      <w:r>
        <w:rPr>
          <w:rFonts w:ascii="Georgia" w:hAnsi="Georgia" w:cs="Times New Roman"/>
          <w:b w:val="0"/>
          <w:sz w:val="22"/>
          <w:szCs w:val="22"/>
          <w:lang w:val="ro-RO"/>
        </w:rPr>
        <w:tab/>
        <w:t>Bîlină despre Ilia Muromeţ................................................</w:t>
      </w:r>
    </w:p>
    <w:p w:rsidR="00A0760F" w:rsidRDefault="00A0760F" w:rsidP="00A0760F">
      <w:pPr>
        <w:pStyle w:val="Bodytext131"/>
        <w:shd w:val="clear" w:color="auto" w:fill="auto"/>
        <w:tabs>
          <w:tab w:val="left" w:pos="567"/>
        </w:tabs>
        <w:spacing w:before="0" w:after="0" w:line="240" w:lineRule="auto"/>
        <w:ind w:right="26"/>
        <w:jc w:val="both"/>
        <w:rPr>
          <w:rFonts w:ascii="Georgia" w:hAnsi="Georgia" w:cs="Times New Roman"/>
          <w:b w:val="0"/>
          <w:sz w:val="22"/>
          <w:szCs w:val="22"/>
          <w:lang w:val="ro-RO"/>
        </w:rPr>
      </w:pPr>
      <w:r>
        <w:rPr>
          <w:rFonts w:ascii="Georgia" w:hAnsi="Georgia" w:cs="Times New Roman"/>
          <w:b w:val="0"/>
          <w:sz w:val="22"/>
          <w:szCs w:val="22"/>
          <w:lang w:val="ro-RO"/>
        </w:rPr>
        <w:tab/>
        <w:t>Poveşti kalmîce</w:t>
      </w:r>
    </w:p>
    <w:p w:rsidR="00A0760F" w:rsidRDefault="00A0760F" w:rsidP="00A0760F">
      <w:pPr>
        <w:pStyle w:val="Bodytext131"/>
        <w:shd w:val="clear" w:color="auto" w:fill="auto"/>
        <w:tabs>
          <w:tab w:val="left" w:pos="851"/>
        </w:tabs>
        <w:spacing w:before="0" w:after="0" w:line="240" w:lineRule="auto"/>
        <w:ind w:right="26"/>
        <w:jc w:val="both"/>
        <w:rPr>
          <w:rFonts w:ascii="Georgia" w:hAnsi="Georgia" w:cs="Times New Roman"/>
          <w:b w:val="0"/>
          <w:sz w:val="22"/>
          <w:szCs w:val="22"/>
          <w:lang w:val="ro-RO"/>
        </w:rPr>
      </w:pPr>
      <w:r>
        <w:rPr>
          <w:rFonts w:ascii="Georgia" w:hAnsi="Georgia" w:cs="Times New Roman"/>
          <w:b w:val="0"/>
          <w:sz w:val="22"/>
          <w:szCs w:val="22"/>
          <w:lang w:val="ro-RO"/>
        </w:rPr>
        <w:tab/>
        <w:t>Furtuna în caierelor de lînă...........................................</w:t>
      </w:r>
    </w:p>
    <w:p w:rsidR="00A0760F" w:rsidRDefault="00A0760F" w:rsidP="00A0760F">
      <w:pPr>
        <w:pStyle w:val="Bodytext131"/>
        <w:shd w:val="clear" w:color="auto" w:fill="auto"/>
        <w:tabs>
          <w:tab w:val="left" w:pos="851"/>
        </w:tabs>
        <w:spacing w:before="0" w:after="0" w:line="240" w:lineRule="auto"/>
        <w:ind w:right="26"/>
        <w:jc w:val="both"/>
        <w:rPr>
          <w:rFonts w:ascii="Georgia" w:hAnsi="Georgia" w:cs="Times New Roman"/>
          <w:b w:val="0"/>
          <w:sz w:val="22"/>
          <w:szCs w:val="22"/>
          <w:lang w:val="ro-RO"/>
        </w:rPr>
      </w:pPr>
      <w:r>
        <w:rPr>
          <w:rFonts w:ascii="Georgia" w:hAnsi="Georgia" w:cs="Times New Roman"/>
          <w:b w:val="0"/>
          <w:sz w:val="22"/>
          <w:szCs w:val="22"/>
          <w:lang w:val="ro-RO"/>
        </w:rPr>
        <w:tab/>
        <w:t>Ca un părinte iubitor...</w:t>
      </w:r>
    </w:p>
    <w:p w:rsidR="00A0760F" w:rsidRDefault="00A0760F" w:rsidP="00A0760F">
      <w:pPr>
        <w:pStyle w:val="Bodytext131"/>
        <w:shd w:val="clear" w:color="auto" w:fill="auto"/>
        <w:tabs>
          <w:tab w:val="left" w:pos="567"/>
        </w:tabs>
        <w:spacing w:before="0" w:after="0" w:line="240" w:lineRule="auto"/>
        <w:ind w:right="26"/>
        <w:jc w:val="both"/>
        <w:rPr>
          <w:rFonts w:ascii="Georgia" w:hAnsi="Georgia" w:cs="Times New Roman"/>
          <w:b w:val="0"/>
          <w:sz w:val="22"/>
          <w:szCs w:val="22"/>
          <w:lang w:val="ro-RO"/>
        </w:rPr>
      </w:pPr>
      <w:r>
        <w:rPr>
          <w:rFonts w:ascii="Georgia" w:hAnsi="Georgia" w:cs="Times New Roman"/>
          <w:b w:val="0"/>
          <w:sz w:val="22"/>
          <w:szCs w:val="22"/>
          <w:lang w:val="ro-RO"/>
        </w:rPr>
        <w:tab/>
        <w:t>Poveşti africane din Guineea-Bissau</w:t>
      </w:r>
    </w:p>
    <w:p w:rsidR="00A0760F" w:rsidRDefault="00A0760F" w:rsidP="00A0760F">
      <w:pPr>
        <w:pStyle w:val="Bodytext131"/>
        <w:shd w:val="clear" w:color="auto" w:fill="auto"/>
        <w:tabs>
          <w:tab w:val="left" w:pos="851"/>
        </w:tabs>
        <w:spacing w:before="0" w:after="0" w:line="240" w:lineRule="auto"/>
        <w:ind w:right="26"/>
        <w:jc w:val="both"/>
        <w:rPr>
          <w:rFonts w:ascii="Georgia" w:hAnsi="Georgia" w:cs="Times New Roman"/>
          <w:b w:val="0"/>
          <w:sz w:val="22"/>
          <w:szCs w:val="22"/>
          <w:lang w:val="ro-RO"/>
        </w:rPr>
      </w:pPr>
      <w:r>
        <w:rPr>
          <w:rFonts w:ascii="Georgia" w:hAnsi="Georgia" w:cs="Times New Roman"/>
          <w:b w:val="0"/>
          <w:sz w:val="22"/>
          <w:szCs w:val="22"/>
          <w:lang w:val="ro-RO"/>
        </w:rPr>
        <w:tab/>
        <w:t>Elefantul, hipopotamul şi iepurele-frînghier................</w:t>
      </w:r>
    </w:p>
    <w:p w:rsidR="00A0760F" w:rsidRDefault="00A0760F" w:rsidP="00A0760F">
      <w:pPr>
        <w:pStyle w:val="Bodytext131"/>
        <w:shd w:val="clear" w:color="auto" w:fill="auto"/>
        <w:tabs>
          <w:tab w:val="left" w:pos="851"/>
        </w:tabs>
        <w:spacing w:before="0" w:after="0" w:line="240" w:lineRule="auto"/>
        <w:ind w:right="26"/>
        <w:jc w:val="both"/>
        <w:rPr>
          <w:rFonts w:ascii="Georgia" w:hAnsi="Georgia" w:cs="Times New Roman"/>
          <w:b w:val="0"/>
          <w:sz w:val="22"/>
          <w:szCs w:val="22"/>
          <w:lang w:val="ro-RO"/>
        </w:rPr>
      </w:pPr>
      <w:r>
        <w:rPr>
          <w:rFonts w:ascii="Georgia" w:hAnsi="Georgia" w:cs="Times New Roman"/>
          <w:b w:val="0"/>
          <w:sz w:val="22"/>
          <w:szCs w:val="22"/>
          <w:lang w:val="ro-RO"/>
        </w:rPr>
        <w:tab/>
        <w:t>Şacalul păcălit de capră.................................................</w:t>
      </w:r>
    </w:p>
    <w:p w:rsidR="00A0760F" w:rsidRDefault="00A0760F" w:rsidP="00A0760F">
      <w:pPr>
        <w:pStyle w:val="Bodytext131"/>
        <w:shd w:val="clear" w:color="auto" w:fill="auto"/>
        <w:tabs>
          <w:tab w:val="left" w:pos="851"/>
        </w:tabs>
        <w:spacing w:before="0" w:after="0" w:line="240" w:lineRule="auto"/>
        <w:ind w:right="26"/>
        <w:jc w:val="both"/>
        <w:rPr>
          <w:rFonts w:ascii="Georgia" w:hAnsi="Georgia" w:cs="Times New Roman"/>
          <w:b w:val="0"/>
          <w:sz w:val="22"/>
          <w:szCs w:val="22"/>
          <w:lang w:val="ro-RO"/>
        </w:rPr>
      </w:pPr>
      <w:r>
        <w:rPr>
          <w:rFonts w:ascii="Georgia" w:hAnsi="Georgia" w:cs="Times New Roman"/>
          <w:b w:val="0"/>
          <w:sz w:val="22"/>
          <w:szCs w:val="22"/>
          <w:lang w:val="ro-RO"/>
        </w:rPr>
        <w:tab/>
        <w:t>De unde s-au ivit măgarii..............................................</w:t>
      </w:r>
    </w:p>
    <w:p w:rsidR="00A0760F" w:rsidRDefault="00A0760F" w:rsidP="00A0760F">
      <w:pPr>
        <w:pStyle w:val="Bodytext131"/>
        <w:shd w:val="clear" w:color="auto" w:fill="auto"/>
        <w:tabs>
          <w:tab w:val="left" w:pos="851"/>
        </w:tabs>
        <w:spacing w:before="0" w:after="0" w:line="240" w:lineRule="auto"/>
        <w:ind w:right="26"/>
        <w:jc w:val="both"/>
        <w:rPr>
          <w:rFonts w:ascii="Georgia" w:hAnsi="Georgia" w:cs="Times New Roman"/>
          <w:b w:val="0"/>
          <w:sz w:val="22"/>
          <w:szCs w:val="22"/>
          <w:lang w:val="ro-RO"/>
        </w:rPr>
      </w:pPr>
      <w:r>
        <w:rPr>
          <w:rFonts w:ascii="Georgia" w:hAnsi="Georgia" w:cs="Times New Roman"/>
          <w:b w:val="0"/>
          <w:sz w:val="22"/>
          <w:szCs w:val="22"/>
          <w:lang w:val="ro-RO"/>
        </w:rPr>
        <w:tab/>
        <w:t>Cîinele şi găina..............................................................</w:t>
      </w:r>
    </w:p>
    <w:p w:rsidR="00A0760F" w:rsidRDefault="008A2DE8" w:rsidP="008A2DE8">
      <w:pPr>
        <w:pStyle w:val="Bodytext131"/>
        <w:shd w:val="clear" w:color="auto" w:fill="auto"/>
        <w:tabs>
          <w:tab w:val="left" w:pos="567"/>
        </w:tabs>
        <w:spacing w:before="0" w:after="0" w:line="240" w:lineRule="auto"/>
        <w:ind w:right="26"/>
        <w:jc w:val="both"/>
        <w:rPr>
          <w:rFonts w:ascii="Georgia" w:hAnsi="Georgia" w:cs="Times New Roman"/>
          <w:b w:val="0"/>
          <w:sz w:val="22"/>
          <w:szCs w:val="22"/>
          <w:lang w:val="ro-RO"/>
        </w:rPr>
      </w:pPr>
      <w:r>
        <w:rPr>
          <w:rFonts w:ascii="Georgia" w:hAnsi="Georgia" w:cs="Times New Roman"/>
          <w:b w:val="0"/>
          <w:sz w:val="22"/>
          <w:szCs w:val="22"/>
          <w:lang w:val="ro-RO"/>
        </w:rPr>
        <w:tab/>
        <w:t>Poveşti chineze</w:t>
      </w:r>
    </w:p>
    <w:p w:rsidR="008A2DE8" w:rsidRDefault="008A2DE8" w:rsidP="008A2DE8">
      <w:pPr>
        <w:pStyle w:val="Bodytext131"/>
        <w:shd w:val="clear" w:color="auto" w:fill="auto"/>
        <w:tabs>
          <w:tab w:val="left" w:pos="851"/>
        </w:tabs>
        <w:spacing w:before="0" w:after="0" w:line="240" w:lineRule="auto"/>
        <w:ind w:right="26"/>
        <w:jc w:val="both"/>
        <w:rPr>
          <w:rFonts w:ascii="Georgia" w:hAnsi="Georgia" w:cs="Times New Roman"/>
          <w:b w:val="0"/>
          <w:sz w:val="22"/>
          <w:szCs w:val="22"/>
          <w:lang w:val="ro-RO"/>
        </w:rPr>
      </w:pPr>
      <w:r>
        <w:rPr>
          <w:rFonts w:ascii="Georgia" w:hAnsi="Georgia" w:cs="Times New Roman"/>
          <w:b w:val="0"/>
          <w:sz w:val="22"/>
          <w:szCs w:val="22"/>
          <w:lang w:val="ro-RO"/>
        </w:rPr>
        <w:tab/>
        <w:t>Traista cu minuni..........................................................</w:t>
      </w:r>
    </w:p>
    <w:p w:rsidR="008A2DE8" w:rsidRDefault="008A2DE8" w:rsidP="008A2DE8">
      <w:pPr>
        <w:pStyle w:val="Bodytext131"/>
        <w:shd w:val="clear" w:color="auto" w:fill="auto"/>
        <w:tabs>
          <w:tab w:val="left" w:pos="851"/>
        </w:tabs>
        <w:spacing w:before="0" w:after="0" w:line="240" w:lineRule="auto"/>
        <w:ind w:right="26"/>
        <w:jc w:val="both"/>
        <w:rPr>
          <w:rFonts w:ascii="Georgia" w:hAnsi="Georgia" w:cs="Times New Roman"/>
          <w:b w:val="0"/>
          <w:sz w:val="22"/>
          <w:szCs w:val="22"/>
          <w:lang w:val="ro-RO"/>
        </w:rPr>
      </w:pPr>
      <w:r>
        <w:rPr>
          <w:rFonts w:ascii="Georgia" w:hAnsi="Georgia" w:cs="Times New Roman"/>
          <w:b w:val="0"/>
          <w:sz w:val="22"/>
          <w:szCs w:val="22"/>
          <w:lang w:val="ro-RO"/>
        </w:rPr>
        <w:tab/>
        <w:t>Crapul fermecat.............................................................</w:t>
      </w:r>
    </w:p>
    <w:p w:rsidR="008A2DE8" w:rsidRDefault="008A2DE8" w:rsidP="008A2DE8">
      <w:pPr>
        <w:pStyle w:val="Bodytext131"/>
        <w:shd w:val="clear" w:color="auto" w:fill="auto"/>
        <w:tabs>
          <w:tab w:val="left" w:pos="851"/>
        </w:tabs>
        <w:spacing w:before="0" w:after="0" w:line="240" w:lineRule="auto"/>
        <w:ind w:right="26"/>
        <w:jc w:val="both"/>
        <w:rPr>
          <w:rFonts w:ascii="Georgia" w:hAnsi="Georgia" w:cs="Times New Roman"/>
          <w:b w:val="0"/>
          <w:sz w:val="22"/>
          <w:szCs w:val="22"/>
          <w:lang w:val="ro-RO"/>
        </w:rPr>
      </w:pPr>
      <w:r>
        <w:rPr>
          <w:rFonts w:ascii="Georgia" w:hAnsi="Georgia" w:cs="Times New Roman"/>
          <w:b w:val="0"/>
          <w:sz w:val="22"/>
          <w:szCs w:val="22"/>
          <w:lang w:val="ro-RO"/>
        </w:rPr>
        <w:tab/>
        <w:t>Copilul din lemn de scorţişoară.....................................</w:t>
      </w:r>
    </w:p>
    <w:p w:rsidR="008A2DE8" w:rsidRDefault="008A2DE8" w:rsidP="008A2DE8">
      <w:pPr>
        <w:pStyle w:val="Bodytext131"/>
        <w:shd w:val="clear" w:color="auto" w:fill="auto"/>
        <w:tabs>
          <w:tab w:val="left" w:pos="851"/>
        </w:tabs>
        <w:spacing w:before="0" w:after="0" w:line="240" w:lineRule="auto"/>
        <w:ind w:right="26"/>
        <w:jc w:val="both"/>
        <w:rPr>
          <w:rFonts w:ascii="Georgia" w:hAnsi="Georgia" w:cs="Times New Roman"/>
          <w:b w:val="0"/>
          <w:sz w:val="22"/>
          <w:szCs w:val="22"/>
          <w:lang w:val="ro-RO"/>
        </w:rPr>
      </w:pPr>
      <w:r>
        <w:rPr>
          <w:rFonts w:ascii="Georgia" w:hAnsi="Georgia" w:cs="Times New Roman"/>
          <w:b w:val="0"/>
          <w:sz w:val="22"/>
          <w:szCs w:val="22"/>
          <w:lang w:val="ro-RO"/>
        </w:rPr>
        <w:tab/>
        <w:t>Negustorul şi şarpele.....................................................</w:t>
      </w:r>
    </w:p>
    <w:p w:rsidR="008A2DE8" w:rsidRDefault="008A2DE8" w:rsidP="008A2DE8">
      <w:pPr>
        <w:pStyle w:val="Bodytext131"/>
        <w:shd w:val="clear" w:color="auto" w:fill="auto"/>
        <w:tabs>
          <w:tab w:val="left" w:pos="851"/>
        </w:tabs>
        <w:spacing w:before="0" w:after="0" w:line="240" w:lineRule="auto"/>
        <w:ind w:right="26"/>
        <w:jc w:val="both"/>
        <w:rPr>
          <w:rFonts w:ascii="Georgia" w:hAnsi="Georgia" w:cs="Times New Roman"/>
          <w:b w:val="0"/>
          <w:sz w:val="22"/>
          <w:szCs w:val="22"/>
          <w:lang w:val="ro-RO"/>
        </w:rPr>
      </w:pPr>
      <w:r>
        <w:rPr>
          <w:rFonts w:ascii="Georgia" w:hAnsi="Georgia" w:cs="Times New Roman"/>
          <w:b w:val="0"/>
          <w:sz w:val="22"/>
          <w:szCs w:val="22"/>
          <w:lang w:val="ro-RO"/>
        </w:rPr>
        <w:tab/>
        <w:t>Femeia şi maimuţele......................................................</w:t>
      </w:r>
    </w:p>
    <w:p w:rsidR="008A2DE8" w:rsidRDefault="008A2DE8" w:rsidP="008A2DE8">
      <w:pPr>
        <w:pStyle w:val="Bodytext131"/>
        <w:shd w:val="clear" w:color="auto" w:fill="auto"/>
        <w:tabs>
          <w:tab w:val="left" w:pos="851"/>
        </w:tabs>
        <w:spacing w:before="0" w:after="0" w:line="240" w:lineRule="auto"/>
        <w:ind w:right="26"/>
        <w:jc w:val="both"/>
        <w:rPr>
          <w:rFonts w:ascii="Georgia" w:hAnsi="Georgia" w:cs="Times New Roman"/>
          <w:b w:val="0"/>
          <w:sz w:val="22"/>
          <w:szCs w:val="22"/>
          <w:lang w:val="ro-RO"/>
        </w:rPr>
      </w:pPr>
      <w:r>
        <w:rPr>
          <w:rFonts w:ascii="Georgia" w:hAnsi="Georgia" w:cs="Times New Roman"/>
          <w:b w:val="0"/>
          <w:sz w:val="22"/>
          <w:szCs w:val="22"/>
          <w:lang w:val="ro-RO"/>
        </w:rPr>
        <w:tab/>
        <w:t>Călugărul pedepsit.........................................................</w:t>
      </w:r>
    </w:p>
    <w:p w:rsidR="008A2DE8" w:rsidRDefault="008A2DE8" w:rsidP="008A2DE8">
      <w:pPr>
        <w:pStyle w:val="Bodytext131"/>
        <w:shd w:val="clear" w:color="auto" w:fill="auto"/>
        <w:tabs>
          <w:tab w:val="left" w:pos="851"/>
        </w:tabs>
        <w:spacing w:before="0" w:after="0" w:line="240" w:lineRule="auto"/>
        <w:ind w:right="26"/>
        <w:jc w:val="both"/>
        <w:rPr>
          <w:rFonts w:ascii="Georgia" w:hAnsi="Georgia" w:cs="Times New Roman"/>
          <w:b w:val="0"/>
          <w:sz w:val="22"/>
          <w:szCs w:val="22"/>
          <w:lang w:val="ro-RO"/>
        </w:rPr>
      </w:pPr>
      <w:r>
        <w:rPr>
          <w:rFonts w:ascii="Georgia" w:hAnsi="Georgia" w:cs="Times New Roman"/>
          <w:b w:val="0"/>
          <w:sz w:val="22"/>
          <w:szCs w:val="22"/>
          <w:lang w:val="ro-RO"/>
        </w:rPr>
        <w:tab/>
        <w:t>Prefectul judeţului a desenat un tigru...........................</w:t>
      </w:r>
    </w:p>
    <w:p w:rsidR="008A2DE8" w:rsidRDefault="008A2DE8" w:rsidP="008A2DE8">
      <w:pPr>
        <w:pStyle w:val="Bodytext131"/>
        <w:shd w:val="clear" w:color="auto" w:fill="auto"/>
        <w:tabs>
          <w:tab w:val="left" w:pos="851"/>
        </w:tabs>
        <w:spacing w:before="0" w:after="0" w:line="240" w:lineRule="auto"/>
        <w:ind w:right="26"/>
        <w:jc w:val="both"/>
        <w:rPr>
          <w:rFonts w:ascii="Georgia" w:hAnsi="Georgia" w:cs="Times New Roman"/>
          <w:b w:val="0"/>
          <w:sz w:val="22"/>
          <w:szCs w:val="22"/>
          <w:lang w:val="ro-RO"/>
        </w:rPr>
      </w:pPr>
      <w:r>
        <w:rPr>
          <w:rFonts w:ascii="Georgia" w:hAnsi="Georgia" w:cs="Times New Roman"/>
          <w:b w:val="0"/>
          <w:sz w:val="22"/>
          <w:szCs w:val="22"/>
          <w:lang w:val="ro-RO"/>
        </w:rPr>
        <w:tab/>
        <w:t>Femeia cea frumoasă.....................................................</w:t>
      </w:r>
    </w:p>
    <w:p w:rsidR="008A2DE8" w:rsidRDefault="008A2DE8" w:rsidP="008A2DE8">
      <w:pPr>
        <w:pStyle w:val="Bodytext131"/>
        <w:shd w:val="clear" w:color="auto" w:fill="auto"/>
        <w:tabs>
          <w:tab w:val="left" w:pos="851"/>
        </w:tabs>
        <w:spacing w:before="0" w:after="0" w:line="240" w:lineRule="auto"/>
        <w:ind w:right="26"/>
        <w:jc w:val="both"/>
        <w:rPr>
          <w:rFonts w:ascii="Georgia" w:hAnsi="Georgia" w:cs="Times New Roman"/>
          <w:b w:val="0"/>
          <w:sz w:val="22"/>
          <w:szCs w:val="22"/>
          <w:lang w:val="ro-RO"/>
        </w:rPr>
      </w:pPr>
      <w:r>
        <w:rPr>
          <w:rFonts w:ascii="Georgia" w:hAnsi="Georgia" w:cs="Times New Roman"/>
          <w:b w:val="0"/>
          <w:sz w:val="22"/>
          <w:szCs w:val="22"/>
          <w:lang w:val="ro-RO"/>
        </w:rPr>
        <w:tab/>
        <w:t>Mireasa de lut................................................................</w:t>
      </w:r>
    </w:p>
    <w:p w:rsidR="008A2DE8" w:rsidRDefault="008A2DE8" w:rsidP="008A2DE8">
      <w:pPr>
        <w:pStyle w:val="Bodytext131"/>
        <w:shd w:val="clear" w:color="auto" w:fill="auto"/>
        <w:tabs>
          <w:tab w:val="left" w:pos="851"/>
        </w:tabs>
        <w:spacing w:before="0" w:after="0" w:line="240" w:lineRule="auto"/>
        <w:ind w:right="26"/>
        <w:jc w:val="both"/>
        <w:rPr>
          <w:rFonts w:ascii="Georgia" w:hAnsi="Georgia" w:cs="Times New Roman"/>
          <w:b w:val="0"/>
          <w:sz w:val="22"/>
          <w:szCs w:val="22"/>
          <w:lang w:val="ro-RO"/>
        </w:rPr>
      </w:pPr>
      <w:r>
        <w:rPr>
          <w:rFonts w:ascii="Georgia" w:hAnsi="Georgia" w:cs="Times New Roman"/>
          <w:b w:val="0"/>
          <w:sz w:val="22"/>
          <w:szCs w:val="22"/>
          <w:lang w:val="ro-RO"/>
        </w:rPr>
        <w:tab/>
        <w:t>Porcul alb.......................................................................</w:t>
      </w:r>
    </w:p>
    <w:p w:rsidR="008A2DE8" w:rsidRDefault="008A2DE8" w:rsidP="008A2DE8">
      <w:pPr>
        <w:pStyle w:val="Bodytext131"/>
        <w:shd w:val="clear" w:color="auto" w:fill="auto"/>
        <w:tabs>
          <w:tab w:val="left" w:pos="851"/>
        </w:tabs>
        <w:spacing w:before="0" w:after="0" w:line="240" w:lineRule="auto"/>
        <w:ind w:right="26"/>
        <w:jc w:val="both"/>
        <w:rPr>
          <w:rFonts w:ascii="Georgia" w:hAnsi="Georgia" w:cs="Times New Roman"/>
          <w:b w:val="0"/>
          <w:sz w:val="22"/>
          <w:szCs w:val="22"/>
          <w:lang w:val="ro-RO"/>
        </w:rPr>
      </w:pPr>
      <w:r>
        <w:rPr>
          <w:rFonts w:ascii="Georgia" w:hAnsi="Georgia" w:cs="Times New Roman"/>
          <w:b w:val="0"/>
          <w:sz w:val="22"/>
          <w:szCs w:val="22"/>
          <w:lang w:val="ro-RO"/>
        </w:rPr>
        <w:tab/>
        <w:t>Şoarecele de munte şi şoarecele de oraş.......................</w:t>
      </w:r>
    </w:p>
    <w:p w:rsidR="008A2DE8" w:rsidRDefault="008A2DE8" w:rsidP="008A2DE8">
      <w:pPr>
        <w:pStyle w:val="Bodytext131"/>
        <w:shd w:val="clear" w:color="auto" w:fill="auto"/>
        <w:tabs>
          <w:tab w:val="left" w:pos="851"/>
        </w:tabs>
        <w:spacing w:before="0" w:after="0" w:line="240" w:lineRule="auto"/>
        <w:ind w:right="26"/>
        <w:jc w:val="both"/>
        <w:rPr>
          <w:rFonts w:ascii="Georgia" w:hAnsi="Georgia" w:cs="Times New Roman"/>
          <w:b w:val="0"/>
          <w:sz w:val="22"/>
          <w:szCs w:val="22"/>
          <w:lang w:val="ro-RO"/>
        </w:rPr>
      </w:pPr>
      <w:r>
        <w:rPr>
          <w:rFonts w:ascii="Georgia" w:hAnsi="Georgia" w:cs="Times New Roman"/>
          <w:b w:val="0"/>
          <w:sz w:val="22"/>
          <w:szCs w:val="22"/>
          <w:lang w:val="ro-RO"/>
        </w:rPr>
        <w:tab/>
        <w:t>Bărbatul cel tont............................................................</w:t>
      </w:r>
    </w:p>
    <w:p w:rsidR="008A2DE8" w:rsidRDefault="008A2DE8" w:rsidP="008A2DE8">
      <w:pPr>
        <w:pStyle w:val="Bodytext131"/>
        <w:shd w:val="clear" w:color="auto" w:fill="auto"/>
        <w:tabs>
          <w:tab w:val="left" w:pos="851"/>
        </w:tabs>
        <w:spacing w:before="0" w:after="0" w:line="240" w:lineRule="auto"/>
        <w:ind w:right="26"/>
        <w:jc w:val="both"/>
        <w:rPr>
          <w:rFonts w:ascii="Georgia" w:hAnsi="Georgia" w:cs="Times New Roman"/>
          <w:b w:val="0"/>
          <w:sz w:val="22"/>
          <w:szCs w:val="22"/>
          <w:lang w:val="ro-RO"/>
        </w:rPr>
      </w:pPr>
      <w:r>
        <w:rPr>
          <w:rFonts w:ascii="Georgia" w:hAnsi="Georgia" w:cs="Times New Roman"/>
          <w:b w:val="0"/>
          <w:sz w:val="22"/>
          <w:szCs w:val="22"/>
          <w:lang w:val="ro-RO"/>
        </w:rPr>
        <w:tab/>
        <w:t>Muntele Huantungşanvan............................................</w:t>
      </w:r>
    </w:p>
    <w:p w:rsidR="008A2DE8" w:rsidRDefault="008A2DE8" w:rsidP="008A2DE8">
      <w:pPr>
        <w:pStyle w:val="Bodytext131"/>
        <w:shd w:val="clear" w:color="auto" w:fill="auto"/>
        <w:tabs>
          <w:tab w:val="left" w:pos="851"/>
        </w:tabs>
        <w:spacing w:before="0" w:after="0" w:line="240" w:lineRule="auto"/>
        <w:ind w:right="26"/>
        <w:jc w:val="both"/>
        <w:rPr>
          <w:rFonts w:ascii="Georgia" w:hAnsi="Georgia" w:cs="Times New Roman"/>
          <w:b w:val="0"/>
          <w:sz w:val="22"/>
          <w:szCs w:val="22"/>
          <w:lang w:val="ro-RO"/>
        </w:rPr>
      </w:pPr>
      <w:r>
        <w:rPr>
          <w:rFonts w:ascii="Georgia" w:hAnsi="Georgia" w:cs="Times New Roman"/>
          <w:b w:val="0"/>
          <w:sz w:val="22"/>
          <w:szCs w:val="22"/>
          <w:lang w:val="ro-RO"/>
        </w:rPr>
        <w:tab/>
        <w:t>Templul din nori...........................................................</w:t>
      </w:r>
    </w:p>
    <w:p w:rsidR="008A2DE8" w:rsidRDefault="008A2DE8" w:rsidP="008A2DE8">
      <w:pPr>
        <w:pStyle w:val="Bodytext131"/>
        <w:shd w:val="clear" w:color="auto" w:fill="auto"/>
        <w:tabs>
          <w:tab w:val="left" w:pos="851"/>
        </w:tabs>
        <w:spacing w:before="0" w:after="0" w:line="240" w:lineRule="auto"/>
        <w:ind w:right="26"/>
        <w:jc w:val="both"/>
        <w:rPr>
          <w:rFonts w:ascii="Georgia" w:hAnsi="Georgia" w:cs="Times New Roman"/>
          <w:b w:val="0"/>
          <w:sz w:val="22"/>
          <w:szCs w:val="22"/>
          <w:lang w:val="ro-RO"/>
        </w:rPr>
      </w:pPr>
      <w:r>
        <w:rPr>
          <w:rFonts w:ascii="Georgia" w:hAnsi="Georgia" w:cs="Times New Roman"/>
          <w:b w:val="0"/>
          <w:sz w:val="22"/>
          <w:szCs w:val="22"/>
          <w:lang w:val="ro-RO"/>
        </w:rPr>
        <w:tab/>
        <w:t>Povestea fără sfîrşit.......................................................</w:t>
      </w:r>
    </w:p>
    <w:p w:rsidR="008A2DE8" w:rsidRDefault="008A2DE8" w:rsidP="008A2DE8">
      <w:pPr>
        <w:pStyle w:val="Bodytext131"/>
        <w:shd w:val="clear" w:color="auto" w:fill="auto"/>
        <w:tabs>
          <w:tab w:val="left" w:pos="851"/>
        </w:tabs>
        <w:spacing w:before="0" w:after="0" w:line="240" w:lineRule="auto"/>
        <w:ind w:right="26"/>
        <w:jc w:val="both"/>
        <w:rPr>
          <w:rFonts w:ascii="Georgia" w:hAnsi="Georgia" w:cs="Times New Roman"/>
          <w:b w:val="0"/>
          <w:sz w:val="22"/>
          <w:szCs w:val="22"/>
          <w:lang w:val="ro-RO"/>
        </w:rPr>
      </w:pPr>
      <w:r>
        <w:rPr>
          <w:rFonts w:ascii="Georgia" w:hAnsi="Georgia" w:cs="Times New Roman"/>
          <w:b w:val="0"/>
          <w:sz w:val="22"/>
          <w:szCs w:val="22"/>
          <w:lang w:val="ro-RO"/>
        </w:rPr>
        <w:tab/>
        <w:t>Comoara........................................................................</w:t>
      </w:r>
    </w:p>
    <w:p w:rsidR="008A2DE8" w:rsidRDefault="008A2DE8" w:rsidP="008A2DE8">
      <w:pPr>
        <w:pStyle w:val="Bodytext131"/>
        <w:shd w:val="clear" w:color="auto" w:fill="auto"/>
        <w:tabs>
          <w:tab w:val="left" w:pos="851"/>
        </w:tabs>
        <w:spacing w:before="0" w:after="0" w:line="240" w:lineRule="auto"/>
        <w:ind w:right="26"/>
        <w:jc w:val="both"/>
        <w:rPr>
          <w:rFonts w:ascii="Georgia" w:hAnsi="Georgia" w:cs="Times New Roman"/>
          <w:b w:val="0"/>
          <w:sz w:val="22"/>
          <w:szCs w:val="22"/>
          <w:lang w:val="ro-RO"/>
        </w:rPr>
      </w:pPr>
      <w:r>
        <w:rPr>
          <w:rFonts w:ascii="Georgia" w:hAnsi="Georgia" w:cs="Times New Roman"/>
          <w:b w:val="0"/>
          <w:sz w:val="22"/>
          <w:szCs w:val="22"/>
          <w:lang w:val="ro-RO"/>
        </w:rPr>
        <w:tab/>
        <w:t>Despre Lian Şan-Bo,Ciju Iu-Tai şi păsările nevăzute....</w:t>
      </w:r>
    </w:p>
    <w:p w:rsidR="008A2DE8" w:rsidRDefault="008A2DE8" w:rsidP="008A2DE8">
      <w:pPr>
        <w:pStyle w:val="Bodytext131"/>
        <w:shd w:val="clear" w:color="auto" w:fill="auto"/>
        <w:tabs>
          <w:tab w:val="left" w:pos="567"/>
        </w:tabs>
        <w:spacing w:before="0" w:after="0" w:line="240" w:lineRule="auto"/>
        <w:ind w:right="26"/>
        <w:jc w:val="both"/>
        <w:rPr>
          <w:rFonts w:ascii="Georgia" w:hAnsi="Georgia" w:cs="Times New Roman"/>
          <w:b w:val="0"/>
          <w:sz w:val="22"/>
          <w:szCs w:val="22"/>
          <w:lang w:val="ro-RO"/>
        </w:rPr>
      </w:pPr>
      <w:r>
        <w:rPr>
          <w:rFonts w:ascii="Georgia" w:hAnsi="Georgia" w:cs="Times New Roman"/>
          <w:b w:val="0"/>
          <w:sz w:val="22"/>
          <w:szCs w:val="22"/>
          <w:lang w:val="ro-RO"/>
        </w:rPr>
        <w:tab/>
        <w:t>Poveşti şi snoave turce</w:t>
      </w:r>
    </w:p>
    <w:p w:rsidR="008A2DE8" w:rsidRDefault="008A2DE8" w:rsidP="008A2DE8">
      <w:pPr>
        <w:pStyle w:val="Bodytext131"/>
        <w:shd w:val="clear" w:color="auto" w:fill="auto"/>
        <w:tabs>
          <w:tab w:val="left" w:pos="851"/>
        </w:tabs>
        <w:spacing w:before="0" w:after="0" w:line="240" w:lineRule="auto"/>
        <w:ind w:right="26"/>
        <w:jc w:val="both"/>
        <w:rPr>
          <w:rFonts w:ascii="Georgia" w:hAnsi="Georgia" w:cs="Times New Roman"/>
          <w:b w:val="0"/>
          <w:sz w:val="22"/>
          <w:szCs w:val="22"/>
          <w:lang w:val="ro-RO"/>
        </w:rPr>
      </w:pPr>
      <w:r>
        <w:rPr>
          <w:rFonts w:ascii="Georgia" w:hAnsi="Georgia" w:cs="Times New Roman"/>
          <w:b w:val="0"/>
          <w:sz w:val="22"/>
          <w:szCs w:val="22"/>
          <w:lang w:val="ro-RO"/>
        </w:rPr>
        <w:tab/>
        <w:t>De-ale lui Nastratin Hogea</w:t>
      </w:r>
    </w:p>
    <w:p w:rsidR="008A2DE8" w:rsidRDefault="008A2DE8" w:rsidP="008A2DE8">
      <w:pPr>
        <w:pStyle w:val="Bodytext131"/>
        <w:shd w:val="clear" w:color="auto" w:fill="auto"/>
        <w:tabs>
          <w:tab w:val="left" w:pos="851"/>
        </w:tabs>
        <w:spacing w:before="0" w:after="0" w:line="240" w:lineRule="auto"/>
        <w:ind w:right="26"/>
        <w:jc w:val="both"/>
        <w:rPr>
          <w:rFonts w:ascii="Georgia" w:hAnsi="Georgia" w:cs="Times New Roman"/>
          <w:b w:val="0"/>
          <w:sz w:val="22"/>
          <w:szCs w:val="22"/>
          <w:lang w:val="ro-RO"/>
        </w:rPr>
      </w:pPr>
      <w:r>
        <w:rPr>
          <w:rFonts w:ascii="Georgia" w:hAnsi="Georgia" w:cs="Times New Roman"/>
          <w:b w:val="0"/>
          <w:sz w:val="22"/>
          <w:szCs w:val="22"/>
          <w:lang w:val="ro-RO"/>
        </w:rPr>
        <w:lastRenderedPageBreak/>
        <w:tab/>
        <w:t>Frumoasa Lumii.............................................................</w:t>
      </w:r>
    </w:p>
    <w:p w:rsidR="008A2DE8" w:rsidRDefault="008A2DE8" w:rsidP="008A2DE8">
      <w:pPr>
        <w:pStyle w:val="Bodytext131"/>
        <w:shd w:val="clear" w:color="auto" w:fill="auto"/>
        <w:tabs>
          <w:tab w:val="left" w:pos="567"/>
        </w:tabs>
        <w:spacing w:before="0" w:after="0" w:line="240" w:lineRule="auto"/>
        <w:ind w:right="26"/>
        <w:jc w:val="both"/>
        <w:rPr>
          <w:rFonts w:ascii="Georgia" w:hAnsi="Georgia" w:cs="Times New Roman"/>
          <w:b w:val="0"/>
          <w:sz w:val="22"/>
          <w:szCs w:val="22"/>
          <w:lang w:val="ro-RO"/>
        </w:rPr>
      </w:pPr>
      <w:r>
        <w:rPr>
          <w:rFonts w:ascii="Georgia" w:hAnsi="Georgia" w:cs="Times New Roman"/>
          <w:b w:val="0"/>
          <w:sz w:val="22"/>
          <w:szCs w:val="22"/>
          <w:lang w:val="ro-RO"/>
        </w:rPr>
        <w:tab/>
        <w:t>Poveşti arabe</w:t>
      </w:r>
    </w:p>
    <w:p w:rsidR="008A2DE8" w:rsidRDefault="008A2DE8" w:rsidP="008A2DE8">
      <w:pPr>
        <w:pStyle w:val="Bodytext131"/>
        <w:shd w:val="clear" w:color="auto" w:fill="auto"/>
        <w:tabs>
          <w:tab w:val="left" w:pos="851"/>
        </w:tabs>
        <w:spacing w:before="0" w:after="0" w:line="240" w:lineRule="auto"/>
        <w:ind w:right="26"/>
        <w:jc w:val="both"/>
        <w:rPr>
          <w:rFonts w:ascii="Georgia" w:hAnsi="Georgia" w:cs="Times New Roman"/>
          <w:b w:val="0"/>
          <w:sz w:val="22"/>
          <w:szCs w:val="22"/>
          <w:lang w:val="ro-RO"/>
        </w:rPr>
      </w:pPr>
      <w:r>
        <w:rPr>
          <w:rFonts w:ascii="Georgia" w:hAnsi="Georgia" w:cs="Times New Roman"/>
          <w:b w:val="0"/>
          <w:sz w:val="22"/>
          <w:szCs w:val="22"/>
          <w:lang w:val="ro-RO"/>
        </w:rPr>
        <w:tab/>
        <w:t>Povestea corbului şi a vulpoiului...................................</w:t>
      </w:r>
    </w:p>
    <w:p w:rsidR="008A2DE8" w:rsidRDefault="008A2DE8" w:rsidP="008A2DE8">
      <w:pPr>
        <w:pStyle w:val="Bodytext131"/>
        <w:shd w:val="clear" w:color="auto" w:fill="auto"/>
        <w:tabs>
          <w:tab w:val="left" w:pos="851"/>
        </w:tabs>
        <w:spacing w:before="0" w:after="0" w:line="240" w:lineRule="auto"/>
        <w:ind w:right="26"/>
        <w:jc w:val="both"/>
        <w:rPr>
          <w:rFonts w:ascii="Georgia" w:hAnsi="Georgia" w:cs="Times New Roman"/>
          <w:b w:val="0"/>
          <w:sz w:val="22"/>
          <w:szCs w:val="22"/>
          <w:lang w:val="ro-RO"/>
        </w:rPr>
      </w:pPr>
      <w:r>
        <w:rPr>
          <w:rFonts w:ascii="Georgia" w:hAnsi="Georgia" w:cs="Times New Roman"/>
          <w:b w:val="0"/>
          <w:sz w:val="22"/>
          <w:szCs w:val="22"/>
          <w:lang w:val="ro-RO"/>
        </w:rPr>
        <w:tab/>
        <w:t>Povestea şoarecelui şi a nevăstuicii..............................</w:t>
      </w:r>
    </w:p>
    <w:p w:rsidR="008A2DE8" w:rsidRDefault="008A2DE8" w:rsidP="008A2DE8">
      <w:pPr>
        <w:pStyle w:val="Bodytext131"/>
        <w:shd w:val="clear" w:color="auto" w:fill="auto"/>
        <w:tabs>
          <w:tab w:val="left" w:pos="851"/>
        </w:tabs>
        <w:spacing w:before="0" w:after="0" w:line="240" w:lineRule="auto"/>
        <w:ind w:right="26"/>
        <w:jc w:val="both"/>
        <w:rPr>
          <w:rFonts w:ascii="Georgia" w:hAnsi="Georgia" w:cs="Times New Roman"/>
          <w:b w:val="0"/>
          <w:sz w:val="22"/>
          <w:szCs w:val="22"/>
          <w:lang w:val="ro-RO"/>
        </w:rPr>
      </w:pPr>
      <w:r>
        <w:rPr>
          <w:rFonts w:ascii="Georgia" w:hAnsi="Georgia" w:cs="Times New Roman"/>
          <w:b w:val="0"/>
          <w:sz w:val="22"/>
          <w:szCs w:val="22"/>
          <w:lang w:val="ro-RO"/>
        </w:rPr>
        <w:tab/>
        <w:t>Povestea broaştei ţestoase şi a pescăruşului...............</w:t>
      </w:r>
    </w:p>
    <w:p w:rsidR="008A2DE8" w:rsidRDefault="008A2DE8" w:rsidP="008A2DE8">
      <w:pPr>
        <w:pStyle w:val="Bodytext131"/>
        <w:shd w:val="clear" w:color="auto" w:fill="auto"/>
        <w:tabs>
          <w:tab w:val="left" w:pos="851"/>
        </w:tabs>
        <w:spacing w:before="0" w:after="0" w:line="240" w:lineRule="auto"/>
        <w:ind w:right="26"/>
        <w:jc w:val="both"/>
        <w:rPr>
          <w:rFonts w:ascii="Georgia" w:hAnsi="Georgia" w:cs="Times New Roman"/>
          <w:b w:val="0"/>
          <w:sz w:val="22"/>
          <w:szCs w:val="22"/>
          <w:lang w:val="ro-RO"/>
        </w:rPr>
      </w:pPr>
      <w:r>
        <w:rPr>
          <w:rFonts w:ascii="Georgia" w:hAnsi="Georgia" w:cs="Times New Roman"/>
          <w:b w:val="0"/>
          <w:sz w:val="22"/>
          <w:szCs w:val="22"/>
          <w:lang w:val="ro-RO"/>
        </w:rPr>
        <w:tab/>
        <w:t>Chemarea la obşteasca pace.........................................</w:t>
      </w:r>
    </w:p>
    <w:p w:rsidR="008A2DE8" w:rsidRDefault="008A2DE8" w:rsidP="008A2DE8">
      <w:pPr>
        <w:pStyle w:val="Bodytext131"/>
        <w:shd w:val="clear" w:color="auto" w:fill="auto"/>
        <w:tabs>
          <w:tab w:val="left" w:pos="851"/>
        </w:tabs>
        <w:spacing w:before="0" w:after="0" w:line="240" w:lineRule="auto"/>
        <w:ind w:right="26"/>
        <w:jc w:val="both"/>
        <w:rPr>
          <w:rFonts w:ascii="Georgia" w:hAnsi="Georgia" w:cs="Times New Roman"/>
          <w:b w:val="0"/>
          <w:sz w:val="22"/>
          <w:szCs w:val="22"/>
          <w:lang w:val="ro-RO"/>
        </w:rPr>
      </w:pPr>
      <w:r>
        <w:rPr>
          <w:rFonts w:ascii="Georgia" w:hAnsi="Georgia" w:cs="Times New Roman"/>
          <w:b w:val="0"/>
          <w:sz w:val="22"/>
          <w:szCs w:val="22"/>
          <w:lang w:val="ro-RO"/>
        </w:rPr>
        <w:tab/>
        <w:t>Măgarul........................................................................</w:t>
      </w:r>
    </w:p>
    <w:p w:rsidR="008B4008" w:rsidRDefault="008B4008" w:rsidP="008B4008">
      <w:pPr>
        <w:pStyle w:val="Bodytext131"/>
        <w:shd w:val="clear" w:color="auto" w:fill="auto"/>
        <w:tabs>
          <w:tab w:val="left" w:pos="567"/>
        </w:tabs>
        <w:spacing w:before="0" w:after="0" w:line="240" w:lineRule="auto"/>
        <w:ind w:right="26"/>
        <w:jc w:val="both"/>
        <w:rPr>
          <w:rFonts w:ascii="Georgia" w:hAnsi="Georgia" w:cs="Times New Roman"/>
          <w:b w:val="0"/>
          <w:sz w:val="22"/>
          <w:szCs w:val="22"/>
          <w:lang w:val="ro-RO"/>
        </w:rPr>
      </w:pPr>
      <w:r>
        <w:rPr>
          <w:rFonts w:ascii="Georgia" w:hAnsi="Georgia" w:cs="Times New Roman"/>
          <w:b w:val="0"/>
          <w:sz w:val="22"/>
          <w:szCs w:val="22"/>
          <w:lang w:val="ro-RO"/>
        </w:rPr>
        <w:tab/>
        <w:t>Poveste persană</w:t>
      </w:r>
    </w:p>
    <w:p w:rsidR="008B4008" w:rsidRDefault="008B4008" w:rsidP="008B4008">
      <w:pPr>
        <w:pStyle w:val="Bodytext131"/>
        <w:shd w:val="clear" w:color="auto" w:fill="auto"/>
        <w:tabs>
          <w:tab w:val="left" w:pos="851"/>
        </w:tabs>
        <w:spacing w:before="0" w:after="0" w:line="240" w:lineRule="auto"/>
        <w:ind w:right="26"/>
        <w:jc w:val="both"/>
        <w:rPr>
          <w:rFonts w:ascii="Georgia" w:hAnsi="Georgia" w:cs="Times New Roman"/>
          <w:b w:val="0"/>
          <w:sz w:val="22"/>
          <w:szCs w:val="22"/>
          <w:lang w:val="ro-RO"/>
        </w:rPr>
      </w:pPr>
      <w:r>
        <w:rPr>
          <w:rFonts w:ascii="Georgia" w:hAnsi="Georgia" w:cs="Times New Roman"/>
          <w:b w:val="0"/>
          <w:sz w:val="22"/>
          <w:szCs w:val="22"/>
          <w:lang w:val="ro-RO"/>
        </w:rPr>
        <w:tab/>
        <w:t>Povestea prinţului Ismail şi a lui Arab-Zanghi.............</w:t>
      </w:r>
    </w:p>
    <w:p w:rsidR="008B4008" w:rsidRDefault="008B4008" w:rsidP="008B4008">
      <w:pPr>
        <w:pStyle w:val="Bodytext131"/>
        <w:shd w:val="clear" w:color="auto" w:fill="auto"/>
        <w:tabs>
          <w:tab w:val="left" w:pos="567"/>
        </w:tabs>
        <w:spacing w:before="0" w:after="0" w:line="240" w:lineRule="auto"/>
        <w:ind w:right="26"/>
        <w:jc w:val="both"/>
        <w:rPr>
          <w:rFonts w:ascii="Georgia" w:hAnsi="Georgia" w:cs="Times New Roman"/>
          <w:b w:val="0"/>
          <w:sz w:val="22"/>
          <w:szCs w:val="22"/>
          <w:lang w:val="ro-RO"/>
        </w:rPr>
      </w:pPr>
      <w:r>
        <w:rPr>
          <w:rFonts w:ascii="Georgia" w:hAnsi="Georgia" w:cs="Times New Roman"/>
          <w:b w:val="0"/>
          <w:sz w:val="22"/>
          <w:szCs w:val="22"/>
          <w:lang w:val="ro-RO"/>
        </w:rPr>
        <w:tab/>
        <w:t>Poveste din Caşmir</w:t>
      </w:r>
    </w:p>
    <w:p w:rsidR="008B4008" w:rsidRDefault="008B4008" w:rsidP="008B4008">
      <w:pPr>
        <w:pStyle w:val="Bodytext131"/>
        <w:shd w:val="clear" w:color="auto" w:fill="auto"/>
        <w:tabs>
          <w:tab w:val="left" w:pos="851"/>
        </w:tabs>
        <w:spacing w:before="0" w:after="0" w:line="240" w:lineRule="auto"/>
        <w:ind w:right="26"/>
        <w:jc w:val="both"/>
        <w:rPr>
          <w:rFonts w:ascii="Georgia" w:hAnsi="Georgia" w:cs="Times New Roman"/>
          <w:b w:val="0"/>
          <w:sz w:val="22"/>
          <w:szCs w:val="22"/>
          <w:lang w:val="ro-RO"/>
        </w:rPr>
      </w:pPr>
      <w:r>
        <w:rPr>
          <w:rFonts w:ascii="Georgia" w:hAnsi="Georgia" w:cs="Times New Roman"/>
          <w:b w:val="0"/>
          <w:sz w:val="22"/>
          <w:szCs w:val="22"/>
          <w:lang w:val="ro-RO"/>
        </w:rPr>
        <w:tab/>
        <w:t>Povestea lui Vidushaka şi a preafrumoasei Bhadra.....</w:t>
      </w:r>
    </w:p>
    <w:p w:rsidR="008B4008" w:rsidRDefault="008B4008" w:rsidP="008B4008">
      <w:pPr>
        <w:pStyle w:val="Bodytext131"/>
        <w:shd w:val="clear" w:color="auto" w:fill="auto"/>
        <w:tabs>
          <w:tab w:val="left" w:pos="567"/>
        </w:tabs>
        <w:spacing w:before="0" w:after="0" w:line="240" w:lineRule="auto"/>
        <w:ind w:right="26"/>
        <w:jc w:val="both"/>
        <w:rPr>
          <w:rFonts w:ascii="Georgia" w:hAnsi="Georgia" w:cs="Times New Roman"/>
          <w:b w:val="0"/>
          <w:sz w:val="22"/>
          <w:szCs w:val="22"/>
          <w:lang w:val="ro-RO"/>
        </w:rPr>
      </w:pPr>
      <w:r>
        <w:rPr>
          <w:rFonts w:ascii="Georgia" w:hAnsi="Georgia" w:cs="Times New Roman"/>
          <w:b w:val="0"/>
          <w:sz w:val="22"/>
          <w:szCs w:val="22"/>
          <w:lang w:val="ro-RO"/>
        </w:rPr>
        <w:tab/>
        <w:t>Poveşti bengale</w:t>
      </w:r>
    </w:p>
    <w:p w:rsidR="008B4008" w:rsidRDefault="008B4008" w:rsidP="008B4008">
      <w:pPr>
        <w:pStyle w:val="Bodytext131"/>
        <w:shd w:val="clear" w:color="auto" w:fill="auto"/>
        <w:tabs>
          <w:tab w:val="left" w:pos="851"/>
        </w:tabs>
        <w:spacing w:before="0" w:after="0" w:line="240" w:lineRule="auto"/>
        <w:ind w:right="26"/>
        <w:jc w:val="both"/>
        <w:rPr>
          <w:rFonts w:ascii="Georgia" w:hAnsi="Georgia" w:cs="Times New Roman"/>
          <w:b w:val="0"/>
          <w:sz w:val="22"/>
          <w:szCs w:val="22"/>
          <w:lang w:val="ro-RO"/>
        </w:rPr>
      </w:pPr>
      <w:r>
        <w:rPr>
          <w:rFonts w:ascii="Georgia" w:hAnsi="Georgia" w:cs="Times New Roman"/>
          <w:b w:val="0"/>
          <w:sz w:val="22"/>
          <w:szCs w:val="22"/>
          <w:lang w:val="ro-RO"/>
        </w:rPr>
        <w:tab/>
        <w:t>Judecata vulpoiului......................................................</w:t>
      </w:r>
    </w:p>
    <w:p w:rsidR="008B4008" w:rsidRDefault="008B4008" w:rsidP="008B4008">
      <w:pPr>
        <w:pStyle w:val="Bodytext131"/>
        <w:shd w:val="clear" w:color="auto" w:fill="auto"/>
        <w:tabs>
          <w:tab w:val="left" w:pos="851"/>
        </w:tabs>
        <w:spacing w:before="0" w:after="0" w:line="240" w:lineRule="auto"/>
        <w:ind w:right="26"/>
        <w:jc w:val="both"/>
        <w:rPr>
          <w:rFonts w:ascii="Georgia" w:hAnsi="Georgia" w:cs="Times New Roman"/>
          <w:b w:val="0"/>
          <w:sz w:val="22"/>
          <w:szCs w:val="22"/>
          <w:lang w:val="ro-RO"/>
        </w:rPr>
      </w:pPr>
      <w:r>
        <w:rPr>
          <w:rFonts w:ascii="Georgia" w:hAnsi="Georgia" w:cs="Times New Roman"/>
          <w:b w:val="0"/>
          <w:sz w:val="22"/>
          <w:szCs w:val="22"/>
          <w:lang w:val="ro-RO"/>
        </w:rPr>
        <w:tab/>
        <w:t>Pasărea-croitor şi bărbierul..........................................</w:t>
      </w:r>
    </w:p>
    <w:p w:rsidR="008B4008" w:rsidRDefault="008B4008" w:rsidP="008B4008">
      <w:pPr>
        <w:pStyle w:val="Bodytext131"/>
        <w:shd w:val="clear" w:color="auto" w:fill="auto"/>
        <w:tabs>
          <w:tab w:val="left" w:pos="567"/>
        </w:tabs>
        <w:spacing w:before="0" w:after="0" w:line="240" w:lineRule="auto"/>
        <w:ind w:right="26"/>
        <w:jc w:val="both"/>
        <w:rPr>
          <w:rFonts w:ascii="Georgia" w:hAnsi="Georgia" w:cs="Times New Roman"/>
          <w:b w:val="0"/>
          <w:sz w:val="22"/>
          <w:szCs w:val="22"/>
          <w:lang w:val="ro-RO"/>
        </w:rPr>
      </w:pPr>
      <w:r>
        <w:rPr>
          <w:rFonts w:ascii="Georgia" w:hAnsi="Georgia" w:cs="Times New Roman"/>
          <w:b w:val="0"/>
          <w:sz w:val="22"/>
          <w:szCs w:val="22"/>
          <w:lang w:val="ro-RO"/>
        </w:rPr>
        <w:tab/>
        <w:t>Poveşti tadjice</w:t>
      </w:r>
    </w:p>
    <w:p w:rsidR="008B4008" w:rsidRDefault="008B4008" w:rsidP="008B4008">
      <w:pPr>
        <w:pStyle w:val="Bodytext131"/>
        <w:shd w:val="clear" w:color="auto" w:fill="auto"/>
        <w:tabs>
          <w:tab w:val="left" w:pos="851"/>
        </w:tabs>
        <w:spacing w:before="0" w:after="0" w:line="240" w:lineRule="auto"/>
        <w:ind w:right="26"/>
        <w:jc w:val="both"/>
        <w:rPr>
          <w:rFonts w:ascii="Georgia" w:hAnsi="Georgia" w:cs="Times New Roman"/>
          <w:b w:val="0"/>
          <w:sz w:val="22"/>
          <w:szCs w:val="22"/>
          <w:lang w:val="ro-RO"/>
        </w:rPr>
      </w:pPr>
      <w:r>
        <w:rPr>
          <w:rFonts w:ascii="Georgia" w:hAnsi="Georgia" w:cs="Times New Roman"/>
          <w:b w:val="0"/>
          <w:sz w:val="22"/>
          <w:szCs w:val="22"/>
          <w:lang w:val="ro-RO"/>
        </w:rPr>
        <w:tab/>
        <w:t>Nu săpa groapa altuia...................................................</w:t>
      </w:r>
    </w:p>
    <w:p w:rsidR="008B4008" w:rsidRDefault="008B4008" w:rsidP="008B4008">
      <w:pPr>
        <w:pStyle w:val="Bodytext131"/>
        <w:shd w:val="clear" w:color="auto" w:fill="auto"/>
        <w:tabs>
          <w:tab w:val="left" w:pos="851"/>
        </w:tabs>
        <w:spacing w:before="0" w:after="0" w:line="240" w:lineRule="auto"/>
        <w:ind w:right="26"/>
        <w:jc w:val="both"/>
        <w:rPr>
          <w:rFonts w:ascii="Georgia" w:hAnsi="Georgia" w:cs="Times New Roman"/>
          <w:b w:val="0"/>
          <w:sz w:val="22"/>
          <w:szCs w:val="22"/>
          <w:lang w:val="ro-RO"/>
        </w:rPr>
      </w:pPr>
      <w:r>
        <w:rPr>
          <w:rFonts w:ascii="Georgia" w:hAnsi="Georgia" w:cs="Times New Roman"/>
          <w:b w:val="0"/>
          <w:sz w:val="22"/>
          <w:szCs w:val="22"/>
          <w:lang w:val="ro-RO"/>
        </w:rPr>
        <w:tab/>
        <w:t>Puterea cuvîntului........................................................</w:t>
      </w:r>
    </w:p>
    <w:p w:rsidR="008B4008" w:rsidRDefault="008B4008" w:rsidP="008B4008">
      <w:pPr>
        <w:pStyle w:val="Bodytext131"/>
        <w:shd w:val="clear" w:color="auto" w:fill="auto"/>
        <w:tabs>
          <w:tab w:val="left" w:pos="567"/>
        </w:tabs>
        <w:spacing w:before="0" w:after="0" w:line="240" w:lineRule="auto"/>
        <w:ind w:right="26"/>
        <w:jc w:val="both"/>
        <w:rPr>
          <w:rFonts w:ascii="Georgia" w:hAnsi="Georgia" w:cs="Times New Roman"/>
          <w:b w:val="0"/>
          <w:sz w:val="22"/>
          <w:szCs w:val="22"/>
          <w:lang w:val="ro-RO"/>
        </w:rPr>
      </w:pPr>
      <w:r>
        <w:rPr>
          <w:rFonts w:ascii="Georgia" w:hAnsi="Georgia" w:cs="Times New Roman"/>
          <w:b w:val="0"/>
          <w:sz w:val="22"/>
          <w:szCs w:val="22"/>
          <w:lang w:val="ro-RO"/>
        </w:rPr>
        <w:tab/>
        <w:t>Poveste uzbecă</w:t>
      </w:r>
    </w:p>
    <w:p w:rsidR="008B4008" w:rsidRDefault="008B4008" w:rsidP="008B4008">
      <w:pPr>
        <w:pStyle w:val="Bodytext131"/>
        <w:shd w:val="clear" w:color="auto" w:fill="auto"/>
        <w:tabs>
          <w:tab w:val="left" w:pos="851"/>
        </w:tabs>
        <w:spacing w:before="0" w:after="0" w:line="240" w:lineRule="auto"/>
        <w:ind w:right="26"/>
        <w:jc w:val="both"/>
        <w:rPr>
          <w:rFonts w:ascii="Georgia" w:hAnsi="Georgia" w:cs="Times New Roman"/>
          <w:b w:val="0"/>
          <w:sz w:val="22"/>
          <w:szCs w:val="22"/>
          <w:lang w:val="ro-RO"/>
        </w:rPr>
      </w:pPr>
      <w:r>
        <w:rPr>
          <w:rFonts w:ascii="Georgia" w:hAnsi="Georgia" w:cs="Times New Roman"/>
          <w:b w:val="0"/>
          <w:sz w:val="22"/>
          <w:szCs w:val="22"/>
          <w:lang w:val="ro-RO"/>
        </w:rPr>
        <w:tab/>
        <w:t>Cine e mai viclean?.......................................................</w:t>
      </w:r>
    </w:p>
    <w:p w:rsidR="008A2DE8" w:rsidRPr="00962D4D" w:rsidRDefault="008B4008" w:rsidP="008B4008">
      <w:pPr>
        <w:pStyle w:val="Bodytext131"/>
        <w:shd w:val="clear" w:color="auto" w:fill="auto"/>
        <w:tabs>
          <w:tab w:val="left" w:pos="851"/>
        </w:tabs>
        <w:spacing w:before="0" w:after="0" w:line="240" w:lineRule="auto"/>
        <w:ind w:right="26"/>
        <w:jc w:val="both"/>
        <w:rPr>
          <w:rFonts w:ascii="Georgia" w:hAnsi="Georgia" w:cs="Times New Roman"/>
          <w:b w:val="0"/>
          <w:sz w:val="22"/>
          <w:szCs w:val="22"/>
          <w:lang w:val="ro-RO"/>
        </w:rPr>
      </w:pPr>
      <w:r>
        <w:rPr>
          <w:rFonts w:ascii="Georgia" w:hAnsi="Georgia" w:cs="Times New Roman"/>
          <w:b w:val="0"/>
          <w:sz w:val="22"/>
          <w:szCs w:val="22"/>
          <w:lang w:val="ro-RO"/>
        </w:rPr>
        <w:tab/>
      </w:r>
      <w:r w:rsidR="008A2DE8">
        <w:rPr>
          <w:rFonts w:ascii="Georgia" w:hAnsi="Georgia" w:cs="Times New Roman"/>
          <w:b w:val="0"/>
          <w:sz w:val="22"/>
          <w:szCs w:val="22"/>
          <w:lang w:val="ro-RO"/>
        </w:rPr>
        <w:t xml:space="preserve"> </w:t>
      </w:r>
    </w:p>
    <w:p w:rsidR="004C1D57" w:rsidRPr="00962D4D" w:rsidRDefault="004C1D57" w:rsidP="005E2808">
      <w:pPr>
        <w:pStyle w:val="Bodytext871"/>
        <w:framePr w:w="384" w:h="91" w:wrap="around" w:vAnchor="text" w:hAnchor="margin" w:x="4057" w:y="366"/>
        <w:shd w:val="clear" w:color="auto" w:fill="auto"/>
        <w:tabs>
          <w:tab w:val="left" w:pos="851"/>
        </w:tabs>
        <w:spacing w:line="240" w:lineRule="auto"/>
        <w:ind w:right="26" w:firstLine="567"/>
        <w:jc w:val="both"/>
        <w:rPr>
          <w:rFonts w:ascii="Georgia" w:hAnsi="Georgia"/>
          <w:b w:val="0"/>
          <w:sz w:val="22"/>
          <w:szCs w:val="22"/>
          <w:lang w:val="ro-RO"/>
        </w:rPr>
      </w:pPr>
      <w:r w:rsidRPr="00962D4D">
        <w:rPr>
          <w:rFonts w:ascii="Georgia" w:hAnsi="Georgia" w:cs="Georgia"/>
          <w:b w:val="0"/>
          <w:sz w:val="22"/>
          <w:szCs w:val="22"/>
          <w:lang w:val="ro-RO" w:eastAsia="ro-RO"/>
        </w:rPr>
        <w:t xml:space="preserve"> </w:t>
      </w:r>
    </w:p>
    <w:p w:rsidR="00AA78BC" w:rsidRPr="00962D4D" w:rsidRDefault="00AA78BC" w:rsidP="005E2808">
      <w:pPr>
        <w:pStyle w:val="0Text"/>
        <w:sectPr w:rsidR="00AA78BC" w:rsidRPr="00962D4D" w:rsidSect="00AD2E43">
          <w:footerReference w:type="even" r:id="rId12"/>
          <w:footerReference w:type="default" r:id="rId13"/>
          <w:footnotePr>
            <w:numRestart w:val="eachPage"/>
          </w:footnotePr>
          <w:type w:val="continuous"/>
          <w:pgSz w:w="8392" w:h="11907" w:code="11"/>
          <w:pgMar w:top="1134" w:right="1134" w:bottom="1134" w:left="1134" w:header="709" w:footer="709" w:gutter="0"/>
          <w:pgNumType w:start="1"/>
          <w:cols w:space="60"/>
          <w:noEndnote/>
          <w:titlePg/>
        </w:sectPr>
      </w:pPr>
    </w:p>
    <w:p w:rsidR="00ED608D" w:rsidRPr="00962D4D" w:rsidRDefault="00C03264" w:rsidP="005E2808">
      <w:pPr>
        <w:jc w:val="center"/>
      </w:pPr>
      <w:r>
        <w:lastRenderedPageBreak/>
        <w:t xml:space="preserve"> </w:t>
      </w:r>
    </w:p>
    <w:sectPr w:rsidR="00ED608D" w:rsidRPr="00962D4D" w:rsidSect="00A4657D">
      <w:headerReference w:type="even" r:id="rId14"/>
      <w:headerReference w:type="default" r:id="rId15"/>
      <w:footerReference w:type="even" r:id="rId16"/>
      <w:footerReference w:type="default" r:id="rId17"/>
      <w:footnotePr>
        <w:numRestart w:val="eachPage"/>
      </w:footnotePr>
      <w:pgSz w:w="8392" w:h="11907" w:code="11"/>
      <w:pgMar w:top="0" w:right="0" w:bottom="0" w:left="0" w:header="0" w:footer="0" w:gutter="0"/>
      <w:cols w:space="708"/>
      <w:vAlign w:val="center"/>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7D7" w:rsidRDefault="006E27D7">
      <w:r>
        <w:separator/>
      </w:r>
    </w:p>
    <w:p w:rsidR="006E27D7" w:rsidRDefault="006E27D7"/>
  </w:endnote>
  <w:endnote w:type="continuationSeparator" w:id="0">
    <w:p w:rsidR="006E27D7" w:rsidRDefault="006E27D7">
      <w:r>
        <w:continuationSeparator/>
      </w:r>
    </w:p>
    <w:p w:rsidR="006E27D7" w:rsidRDefault="006E27D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Franklin Gothic Demi Cond">
    <w:charset w:val="EE"/>
    <w:family w:val="swiss"/>
    <w:pitch w:val="variable"/>
    <w:sig w:usb0="00000287" w:usb1="00000000" w:usb2="00000000" w:usb3="00000000" w:csb0="0000009F" w:csb1="00000000"/>
  </w:font>
  <w:font w:name="Franklin Gothic Medium Cond">
    <w:charset w:val="EE"/>
    <w:family w:val="swiss"/>
    <w:pitch w:val="variable"/>
    <w:sig w:usb0="00000287" w:usb1="00000000" w:usb2="00000000" w:usb3="00000000" w:csb0="0000009F" w:csb1="00000000"/>
  </w:font>
  <w:font w:name="Century Schoolbook">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Impact">
    <w:panose1 w:val="020B0806030902050204"/>
    <w:charset w:val="EE"/>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00" w:rsidRDefault="00046A00">
    <w:pPr>
      <w:widowContr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00" w:rsidRPr="00AD2E43" w:rsidRDefault="00E46FA8" w:rsidP="00AD2E43">
    <w:pPr>
      <w:pStyle w:val="Footer"/>
      <w:jc w:val="center"/>
    </w:pPr>
    <w:r>
      <w:rPr>
        <w:rStyle w:val="PageNumber"/>
      </w:rPr>
      <w:fldChar w:fldCharType="begin"/>
    </w:r>
    <w:r w:rsidR="00046A00">
      <w:rPr>
        <w:rStyle w:val="PageNumber"/>
      </w:rPr>
      <w:instrText xml:space="preserve"> PAGE </w:instrText>
    </w:r>
    <w:r>
      <w:rPr>
        <w:rStyle w:val="PageNumber"/>
      </w:rPr>
      <w:fldChar w:fldCharType="separate"/>
    </w:r>
    <w:r w:rsidR="00046A00">
      <w:rPr>
        <w:rStyle w:val="PageNumber"/>
        <w:noProof/>
      </w:rPr>
      <w:t>174</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00" w:rsidRDefault="00046A00" w:rsidP="00AD2E43">
    <w:pPr>
      <w:widowControl/>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00" w:rsidRDefault="00046A00">
    <w:pPr>
      <w:widowControl/>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00" w:rsidRDefault="00046A00">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7D7" w:rsidRDefault="006E27D7">
      <w:r>
        <w:separator/>
      </w:r>
    </w:p>
    <w:p w:rsidR="006E27D7" w:rsidRDefault="006E27D7"/>
  </w:footnote>
  <w:footnote w:type="continuationSeparator" w:id="0">
    <w:p w:rsidR="006E27D7" w:rsidRDefault="006E27D7">
      <w:r>
        <w:continuationSeparator/>
      </w:r>
    </w:p>
    <w:p w:rsidR="006E27D7" w:rsidRDefault="006E27D7"/>
  </w:footnote>
  <w:footnote w:id="1">
    <w:p w:rsidR="00046A00" w:rsidRPr="00BE5F8F" w:rsidRDefault="00046A00" w:rsidP="00BE5F8F">
      <w:pPr>
        <w:pStyle w:val="Bodytext191"/>
        <w:shd w:val="clear" w:color="auto" w:fill="auto"/>
        <w:tabs>
          <w:tab w:val="left" w:pos="851"/>
        </w:tabs>
        <w:spacing w:before="126" w:after="0" w:line="240" w:lineRule="auto"/>
        <w:ind w:right="26"/>
        <w:jc w:val="both"/>
        <w:rPr>
          <w:rFonts w:ascii="Georgia" w:hAnsi="Georgia"/>
        </w:rPr>
      </w:pPr>
      <w:r w:rsidRPr="00BE5F8F">
        <w:rPr>
          <w:rStyle w:val="FootnoteReference"/>
          <w:rFonts w:ascii="Georgia" w:hAnsi="Georgia"/>
        </w:rPr>
        <w:footnoteRef/>
      </w:r>
      <w:r w:rsidRPr="00BE5F8F">
        <w:rPr>
          <w:rStyle w:val="Bodytext19Bold"/>
          <w:rFonts w:ascii="Georgia" w:hAnsi="Georgia"/>
          <w:b w:val="0"/>
          <w:shd w:val="clear" w:color="auto" w:fill="auto"/>
          <w:lang w:val="ro-RO" w:eastAsia="ro-RO"/>
        </w:rPr>
        <w:t>solovei</w:t>
      </w:r>
      <w:r w:rsidRPr="00BE5F8F">
        <w:rPr>
          <w:rFonts w:ascii="Georgia" w:hAnsi="Georgia"/>
          <w:lang w:val="ro-RO" w:eastAsia="ro-RO"/>
        </w:rPr>
        <w:t xml:space="preserve"> înseamnă în limba rusă privighetoare.</w:t>
      </w:r>
      <w:r w:rsidRPr="00BE5F8F">
        <w:rPr>
          <w:rFonts w:ascii="Georgia" w:hAnsi="Georgia"/>
        </w:rPr>
        <w:t xml:space="preserve"> </w:t>
      </w:r>
    </w:p>
  </w:footnote>
  <w:footnote w:id="2">
    <w:p w:rsidR="00046A00" w:rsidRDefault="00046A00">
      <w:pPr>
        <w:pStyle w:val="FootnoteText"/>
      </w:pPr>
      <w:r>
        <w:rPr>
          <w:rStyle w:val="FootnoteReference"/>
        </w:rPr>
        <w:footnoteRef/>
      </w:r>
      <w:r>
        <w:t xml:space="preserve"> </w:t>
      </w:r>
      <w:r w:rsidRPr="005E4C46">
        <w:rPr>
          <w:sz w:val="16"/>
          <w:szCs w:val="16"/>
        </w:rPr>
        <w:t>Pud = unitate de greutate (16,380 kg)</w:t>
      </w:r>
    </w:p>
  </w:footnote>
  <w:footnote w:id="3">
    <w:p w:rsidR="00046A00" w:rsidRPr="00310DB3" w:rsidRDefault="00046A00" w:rsidP="00310DB3">
      <w:pPr>
        <w:pStyle w:val="Footnote21"/>
        <w:shd w:val="clear" w:color="auto" w:fill="auto"/>
        <w:spacing w:line="240" w:lineRule="auto"/>
        <w:rPr>
          <w:rFonts w:ascii="Georgia" w:hAnsi="Georgia"/>
          <w:sz w:val="16"/>
          <w:szCs w:val="16"/>
        </w:rPr>
      </w:pPr>
      <w:r w:rsidRPr="00310DB3">
        <w:rPr>
          <w:rFonts w:ascii="Georgia" w:hAnsi="Georgia"/>
          <w:sz w:val="16"/>
          <w:szCs w:val="16"/>
          <w:vertAlign w:val="superscript"/>
          <w:lang w:eastAsia="ro-RO"/>
        </w:rPr>
        <w:footnoteRef/>
      </w:r>
      <w:r w:rsidRPr="00310DB3">
        <w:rPr>
          <w:rFonts w:ascii="Georgia" w:hAnsi="Georgia"/>
          <w:sz w:val="16"/>
          <w:szCs w:val="16"/>
          <w:lang w:eastAsia="ro-RO"/>
        </w:rPr>
        <w:t xml:space="preserve"> Cuhnie — bucătărie.</w:t>
      </w:r>
    </w:p>
  </w:footnote>
  <w:footnote w:id="4">
    <w:p w:rsidR="00046A00" w:rsidRPr="00DD11AD" w:rsidRDefault="00046A00" w:rsidP="00DD11AD">
      <w:pPr>
        <w:pStyle w:val="Footnote1"/>
        <w:shd w:val="clear" w:color="auto" w:fill="auto"/>
        <w:tabs>
          <w:tab w:val="left" w:pos="503"/>
        </w:tabs>
        <w:spacing w:before="5"/>
        <w:ind w:left="-20" w:right="20" w:firstLine="20"/>
        <w:rPr>
          <w:rFonts w:ascii="Georgia" w:hAnsi="Georgia"/>
          <w:sz w:val="16"/>
          <w:szCs w:val="16"/>
        </w:rPr>
      </w:pPr>
      <w:r w:rsidRPr="00DD11AD">
        <w:rPr>
          <w:rFonts w:ascii="Georgia" w:hAnsi="Georgia"/>
          <w:sz w:val="16"/>
          <w:szCs w:val="16"/>
          <w:vertAlign w:val="superscript"/>
          <w:lang w:eastAsia="ro-RO"/>
        </w:rPr>
        <w:footnoteRef/>
      </w:r>
      <w:r w:rsidRPr="00DD11AD">
        <w:rPr>
          <w:rFonts w:ascii="Georgia" w:hAnsi="Georgia"/>
          <w:sz w:val="16"/>
          <w:szCs w:val="16"/>
          <w:lang w:eastAsia="ro-RO"/>
        </w:rPr>
        <w:tab/>
        <w:t>Kibitcă — locuinţă pe roate, cum aveau nomazii, ca să</w:t>
      </w:r>
      <w:r>
        <w:rPr>
          <w:rFonts w:ascii="Georgia" w:hAnsi="Georgia"/>
          <w:sz w:val="16"/>
          <w:szCs w:val="16"/>
          <w:lang w:eastAsia="ro-RO"/>
        </w:rPr>
        <w:t xml:space="preserve"> se</w:t>
      </w:r>
      <w:r w:rsidRPr="00DD11AD">
        <w:rPr>
          <w:rFonts w:ascii="Georgia" w:hAnsi="Georgia"/>
          <w:sz w:val="16"/>
          <w:szCs w:val="16"/>
          <w:lang w:eastAsia="ro-RO"/>
        </w:rPr>
        <w:t xml:space="preserve"> poată mişca dintr-un loc în altul.</w:t>
      </w:r>
    </w:p>
  </w:footnote>
  <w:footnote w:id="5">
    <w:p w:rsidR="00046A00" w:rsidRDefault="00046A00">
      <w:pPr>
        <w:pStyle w:val="FootnoteText"/>
      </w:pPr>
      <w:r>
        <w:rPr>
          <w:rStyle w:val="FootnoteReference"/>
        </w:rPr>
        <w:footnoteRef/>
      </w:r>
      <w:r>
        <w:t xml:space="preserve"> </w:t>
      </w:r>
      <w:r w:rsidRPr="009E31A5">
        <w:rPr>
          <w:sz w:val="16"/>
          <w:szCs w:val="16"/>
        </w:rPr>
        <w:t xml:space="preserve"> ciî = 33 cm.</w:t>
      </w:r>
    </w:p>
  </w:footnote>
  <w:footnote w:id="6">
    <w:p w:rsidR="00046A00" w:rsidRPr="001142AA" w:rsidRDefault="00046A00" w:rsidP="001142AA">
      <w:pPr>
        <w:pStyle w:val="Footnote31"/>
        <w:shd w:val="clear" w:color="auto" w:fill="auto"/>
        <w:spacing w:line="240" w:lineRule="auto"/>
        <w:rPr>
          <w:rFonts w:ascii="Georgia" w:hAnsi="Georgia"/>
          <w:sz w:val="16"/>
          <w:szCs w:val="16"/>
        </w:rPr>
      </w:pPr>
      <w:r w:rsidRPr="001142AA">
        <w:rPr>
          <w:rFonts w:ascii="Georgia" w:hAnsi="Georgia"/>
          <w:sz w:val="16"/>
          <w:szCs w:val="16"/>
          <w:lang w:eastAsia="ro-RO"/>
        </w:rPr>
        <w:footnoteRef/>
      </w:r>
      <w:r>
        <w:rPr>
          <w:rFonts w:ascii="Georgia" w:hAnsi="Georgia"/>
          <w:sz w:val="16"/>
          <w:szCs w:val="16"/>
          <w:lang w:eastAsia="ro-RO"/>
        </w:rPr>
        <w:t xml:space="preserve"> </w:t>
      </w:r>
      <w:r w:rsidRPr="001142AA">
        <w:rPr>
          <w:rFonts w:ascii="Georgia" w:hAnsi="Georgia"/>
          <w:sz w:val="16"/>
          <w:szCs w:val="16"/>
          <w:lang w:eastAsia="ro-RO"/>
        </w:rPr>
        <w:t xml:space="preserve"> l li = 500 m.</w:t>
      </w:r>
    </w:p>
  </w:footnote>
  <w:footnote w:id="7">
    <w:p w:rsidR="00046A00" w:rsidRPr="00C04DD5" w:rsidRDefault="00046A00" w:rsidP="00C04DD5">
      <w:pPr>
        <w:pStyle w:val="Footnote21"/>
        <w:shd w:val="clear" w:color="auto" w:fill="auto"/>
        <w:spacing w:line="240" w:lineRule="auto"/>
        <w:rPr>
          <w:rFonts w:ascii="Georgia" w:hAnsi="Georgia"/>
          <w:sz w:val="16"/>
          <w:szCs w:val="16"/>
        </w:rPr>
      </w:pPr>
      <w:r w:rsidRPr="00C04DD5">
        <w:rPr>
          <w:rFonts w:ascii="Georgia" w:hAnsi="Georgia"/>
          <w:sz w:val="16"/>
          <w:szCs w:val="16"/>
          <w:lang w:eastAsia="ro-RO"/>
        </w:rPr>
        <w:footnoteRef/>
      </w:r>
      <w:r w:rsidRPr="00C04DD5">
        <w:rPr>
          <w:rFonts w:ascii="Georgia" w:hAnsi="Georgia"/>
          <w:sz w:val="16"/>
          <w:szCs w:val="16"/>
          <w:lang w:eastAsia="ro-RO"/>
        </w:rPr>
        <w:t xml:space="preserve"> kang — pat de lut.</w:t>
      </w:r>
    </w:p>
  </w:footnote>
  <w:footnote w:id="8">
    <w:p w:rsidR="00046A00" w:rsidRPr="00C04DD5" w:rsidRDefault="00046A00" w:rsidP="00C04DD5">
      <w:pPr>
        <w:pStyle w:val="Footnote1"/>
        <w:shd w:val="clear" w:color="auto" w:fill="auto"/>
        <w:spacing w:line="173" w:lineRule="exact"/>
        <w:ind w:left="20" w:right="20" w:hanging="20"/>
        <w:rPr>
          <w:rFonts w:ascii="Georgia" w:hAnsi="Georgia"/>
          <w:sz w:val="16"/>
          <w:szCs w:val="16"/>
        </w:rPr>
      </w:pPr>
      <w:r w:rsidRPr="00C04DD5">
        <w:rPr>
          <w:rFonts w:ascii="Georgia" w:hAnsi="Georgia"/>
          <w:sz w:val="16"/>
          <w:szCs w:val="16"/>
          <w:lang w:eastAsia="ro-RO"/>
        </w:rPr>
        <w:footnoteRef/>
      </w:r>
      <w:r w:rsidRPr="00C04DD5">
        <w:rPr>
          <w:rFonts w:ascii="Georgia" w:hAnsi="Georgia"/>
          <w:sz w:val="16"/>
          <w:szCs w:val="16"/>
          <w:lang w:eastAsia="ro-RO"/>
        </w:rPr>
        <w:t xml:space="preserve"> Ţiao-te — colţunaşi cu carne, mîncare tradiţională chine</w:t>
      </w:r>
      <w:r w:rsidRPr="00C04DD5">
        <w:rPr>
          <w:rFonts w:ascii="Georgia" w:hAnsi="Georgia"/>
          <w:sz w:val="16"/>
          <w:szCs w:val="16"/>
          <w:lang w:eastAsia="ro-RO"/>
        </w:rPr>
        <w:softHyphen/>
        <w:t>zească.</w:t>
      </w:r>
    </w:p>
  </w:footnote>
  <w:footnote w:id="9">
    <w:p w:rsidR="00046A00" w:rsidRPr="000F5CBF" w:rsidRDefault="00046A00" w:rsidP="000F5CBF">
      <w:pPr>
        <w:pStyle w:val="Footnote1"/>
        <w:shd w:val="clear" w:color="auto" w:fill="auto"/>
        <w:ind w:right="80" w:firstLine="0"/>
        <w:rPr>
          <w:rFonts w:ascii="Georgia" w:hAnsi="Georgia"/>
          <w:sz w:val="16"/>
          <w:szCs w:val="16"/>
        </w:rPr>
      </w:pPr>
      <w:r w:rsidRPr="000F5CBF">
        <w:rPr>
          <w:rFonts w:ascii="Georgia" w:hAnsi="Georgia"/>
          <w:sz w:val="16"/>
          <w:szCs w:val="16"/>
          <w:lang w:eastAsia="ro-RO"/>
        </w:rPr>
        <w:footnoteRef/>
      </w:r>
      <w:r>
        <w:rPr>
          <w:rFonts w:ascii="Georgia" w:hAnsi="Georgia"/>
          <w:sz w:val="16"/>
          <w:szCs w:val="16"/>
          <w:lang w:eastAsia="ro-RO"/>
        </w:rPr>
        <w:t xml:space="preserve">   </w:t>
      </w:r>
      <w:r w:rsidRPr="000F5CBF">
        <w:rPr>
          <w:rFonts w:ascii="Georgia" w:hAnsi="Georgia"/>
          <w:sz w:val="16"/>
          <w:szCs w:val="16"/>
          <w:lang w:eastAsia="ro-RO"/>
        </w:rPr>
        <w:t xml:space="preserve"> La 15 august, seara cînd e lună plină prietenii şi rudele</w:t>
      </w:r>
      <w:r w:rsidRPr="000F5CBF">
        <w:rPr>
          <w:rStyle w:val="Footnote11pt"/>
          <w:rFonts w:ascii="Georgia" w:hAnsi="Georgia"/>
          <w:sz w:val="16"/>
          <w:szCs w:val="16"/>
          <w:shd w:val="clear" w:color="auto" w:fill="auto"/>
          <w:lang w:eastAsia="ro-RO"/>
        </w:rPr>
        <w:t xml:space="preserve"> se strîng</w:t>
      </w:r>
      <w:r w:rsidRPr="000F5CBF">
        <w:rPr>
          <w:rFonts w:ascii="Georgia" w:hAnsi="Georgia"/>
          <w:sz w:val="16"/>
          <w:szCs w:val="16"/>
          <w:lang w:eastAsia="ro-RO"/>
        </w:rPr>
        <w:t xml:space="preserve"> la petrecere afară, sub razele lunii.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00" w:rsidRDefault="00046A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00" w:rsidRDefault="00046A0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00" w:rsidRDefault="00046A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A907EB4"/>
    <w:lvl w:ilvl="0">
      <w:numFmt w:val="bullet"/>
      <w:lvlText w:val="*"/>
      <w:lvlJc w:val="left"/>
    </w:lvl>
  </w:abstractNum>
  <w:abstractNum w:abstractNumId="1">
    <w:nsid w:val="00000001"/>
    <w:multiLevelType w:val="hybridMultilevel"/>
    <w:tmpl w:val="00000000"/>
    <w:lvl w:ilvl="0" w:tplc="000F4241">
      <w:start w:val="1"/>
      <w:numFmt w:val="bullet"/>
      <w:lvlText w:val="—"/>
      <w:lvlJc w:val="left"/>
      <w:rPr>
        <w:sz w:val="22"/>
      </w:rPr>
    </w:lvl>
    <w:lvl w:ilvl="1" w:tplc="000F4242">
      <w:start w:val="1"/>
      <w:numFmt w:val="bullet"/>
      <w:lvlText w:val="—"/>
      <w:lvlJc w:val="left"/>
      <w:rPr>
        <w:sz w:val="22"/>
      </w:rPr>
    </w:lvl>
    <w:lvl w:ilvl="2" w:tplc="000F4243">
      <w:start w:val="1"/>
      <w:numFmt w:val="bullet"/>
      <w:lvlText w:val="—"/>
      <w:lvlJc w:val="left"/>
      <w:rPr>
        <w:sz w:val="22"/>
      </w:rPr>
    </w:lvl>
    <w:lvl w:ilvl="3" w:tplc="000F4244">
      <w:start w:val="1"/>
      <w:numFmt w:val="bullet"/>
      <w:lvlText w:val="—"/>
      <w:lvlJc w:val="left"/>
      <w:rPr>
        <w:sz w:val="22"/>
      </w:rPr>
    </w:lvl>
    <w:lvl w:ilvl="4" w:tplc="000F4245">
      <w:start w:val="1"/>
      <w:numFmt w:val="bullet"/>
      <w:lvlText w:val="—"/>
      <w:lvlJc w:val="left"/>
      <w:rPr>
        <w:sz w:val="22"/>
      </w:rPr>
    </w:lvl>
    <w:lvl w:ilvl="5" w:tplc="000F4246">
      <w:start w:val="1"/>
      <w:numFmt w:val="bullet"/>
      <w:lvlText w:val="—"/>
      <w:lvlJc w:val="left"/>
      <w:rPr>
        <w:sz w:val="22"/>
      </w:rPr>
    </w:lvl>
    <w:lvl w:ilvl="6" w:tplc="000F4247">
      <w:start w:val="1"/>
      <w:numFmt w:val="bullet"/>
      <w:lvlText w:val="—"/>
      <w:lvlJc w:val="left"/>
      <w:rPr>
        <w:sz w:val="22"/>
      </w:rPr>
    </w:lvl>
    <w:lvl w:ilvl="7" w:tplc="000F4248">
      <w:start w:val="1"/>
      <w:numFmt w:val="bullet"/>
      <w:lvlText w:val="—"/>
      <w:lvlJc w:val="left"/>
      <w:rPr>
        <w:sz w:val="22"/>
      </w:rPr>
    </w:lvl>
    <w:lvl w:ilvl="8" w:tplc="000F4249">
      <w:start w:val="1"/>
      <w:numFmt w:val="bullet"/>
      <w:lvlText w:val="—"/>
      <w:lvlJc w:val="left"/>
      <w:rPr>
        <w:sz w:val="22"/>
      </w:rPr>
    </w:lvl>
  </w:abstractNum>
  <w:abstractNum w:abstractNumId="2">
    <w:nsid w:val="00000003"/>
    <w:multiLevelType w:val="hybridMultilevel"/>
    <w:tmpl w:val="00000002"/>
    <w:lvl w:ilvl="0" w:tplc="000F424A">
      <w:start w:val="1"/>
      <w:numFmt w:val="bullet"/>
      <w:lvlText w:val="—"/>
      <w:lvlJc w:val="left"/>
      <w:rPr>
        <w:sz w:val="22"/>
      </w:rPr>
    </w:lvl>
    <w:lvl w:ilvl="1" w:tplc="000F424B">
      <w:start w:val="1"/>
      <w:numFmt w:val="bullet"/>
      <w:lvlText w:val="—"/>
      <w:lvlJc w:val="left"/>
      <w:rPr>
        <w:sz w:val="22"/>
      </w:rPr>
    </w:lvl>
    <w:lvl w:ilvl="2" w:tplc="000F424C">
      <w:start w:val="1"/>
      <w:numFmt w:val="bullet"/>
      <w:lvlText w:val="—"/>
      <w:lvlJc w:val="left"/>
      <w:rPr>
        <w:sz w:val="22"/>
      </w:rPr>
    </w:lvl>
    <w:lvl w:ilvl="3" w:tplc="000F424D">
      <w:start w:val="1"/>
      <w:numFmt w:val="bullet"/>
      <w:lvlText w:val="—"/>
      <w:lvlJc w:val="left"/>
      <w:rPr>
        <w:sz w:val="22"/>
      </w:rPr>
    </w:lvl>
    <w:lvl w:ilvl="4" w:tplc="000F424E">
      <w:start w:val="1"/>
      <w:numFmt w:val="bullet"/>
      <w:lvlText w:val="—"/>
      <w:lvlJc w:val="left"/>
      <w:rPr>
        <w:sz w:val="22"/>
      </w:rPr>
    </w:lvl>
    <w:lvl w:ilvl="5" w:tplc="000F424F">
      <w:start w:val="1"/>
      <w:numFmt w:val="bullet"/>
      <w:lvlText w:val="—"/>
      <w:lvlJc w:val="left"/>
      <w:rPr>
        <w:sz w:val="22"/>
      </w:rPr>
    </w:lvl>
    <w:lvl w:ilvl="6" w:tplc="000F4250">
      <w:start w:val="1"/>
      <w:numFmt w:val="bullet"/>
      <w:lvlText w:val="—"/>
      <w:lvlJc w:val="left"/>
      <w:rPr>
        <w:sz w:val="22"/>
      </w:rPr>
    </w:lvl>
    <w:lvl w:ilvl="7" w:tplc="000F4251">
      <w:start w:val="1"/>
      <w:numFmt w:val="bullet"/>
      <w:lvlText w:val="—"/>
      <w:lvlJc w:val="left"/>
      <w:rPr>
        <w:sz w:val="22"/>
      </w:rPr>
    </w:lvl>
    <w:lvl w:ilvl="8" w:tplc="000F4252">
      <w:start w:val="1"/>
      <w:numFmt w:val="bullet"/>
      <w:lvlText w:val="—"/>
      <w:lvlJc w:val="left"/>
      <w:rPr>
        <w:sz w:val="22"/>
      </w:rPr>
    </w:lvl>
  </w:abstractNum>
  <w:abstractNum w:abstractNumId="3">
    <w:nsid w:val="00000005"/>
    <w:multiLevelType w:val="hybridMultilevel"/>
    <w:tmpl w:val="00000004"/>
    <w:lvl w:ilvl="0" w:tplc="000F4253">
      <w:start w:val="1"/>
      <w:numFmt w:val="bullet"/>
      <w:lvlText w:val="—"/>
      <w:lvlJc w:val="left"/>
      <w:rPr>
        <w:sz w:val="22"/>
      </w:rPr>
    </w:lvl>
    <w:lvl w:ilvl="1" w:tplc="000F4254">
      <w:start w:val="1"/>
      <w:numFmt w:val="bullet"/>
      <w:lvlText w:val="—"/>
      <w:lvlJc w:val="left"/>
      <w:rPr>
        <w:sz w:val="22"/>
      </w:rPr>
    </w:lvl>
    <w:lvl w:ilvl="2" w:tplc="000F4255">
      <w:start w:val="1"/>
      <w:numFmt w:val="bullet"/>
      <w:lvlText w:val="—"/>
      <w:lvlJc w:val="left"/>
      <w:rPr>
        <w:sz w:val="22"/>
      </w:rPr>
    </w:lvl>
    <w:lvl w:ilvl="3" w:tplc="000F4256">
      <w:start w:val="1"/>
      <w:numFmt w:val="bullet"/>
      <w:lvlText w:val="—"/>
      <w:lvlJc w:val="left"/>
      <w:rPr>
        <w:sz w:val="22"/>
      </w:rPr>
    </w:lvl>
    <w:lvl w:ilvl="4" w:tplc="000F4257">
      <w:start w:val="1"/>
      <w:numFmt w:val="bullet"/>
      <w:lvlText w:val="—"/>
      <w:lvlJc w:val="left"/>
      <w:rPr>
        <w:sz w:val="22"/>
      </w:rPr>
    </w:lvl>
    <w:lvl w:ilvl="5" w:tplc="000F4258">
      <w:start w:val="1"/>
      <w:numFmt w:val="bullet"/>
      <w:lvlText w:val="—"/>
      <w:lvlJc w:val="left"/>
      <w:rPr>
        <w:sz w:val="22"/>
      </w:rPr>
    </w:lvl>
    <w:lvl w:ilvl="6" w:tplc="000F4259">
      <w:start w:val="1"/>
      <w:numFmt w:val="bullet"/>
      <w:lvlText w:val="—"/>
      <w:lvlJc w:val="left"/>
      <w:rPr>
        <w:sz w:val="22"/>
      </w:rPr>
    </w:lvl>
    <w:lvl w:ilvl="7" w:tplc="000F425A">
      <w:start w:val="1"/>
      <w:numFmt w:val="bullet"/>
      <w:lvlText w:val="—"/>
      <w:lvlJc w:val="left"/>
      <w:rPr>
        <w:sz w:val="22"/>
      </w:rPr>
    </w:lvl>
    <w:lvl w:ilvl="8" w:tplc="000F425B">
      <w:start w:val="1"/>
      <w:numFmt w:val="bullet"/>
      <w:lvlText w:val="—"/>
      <w:lvlJc w:val="left"/>
      <w:rPr>
        <w:sz w:val="22"/>
      </w:rPr>
    </w:lvl>
  </w:abstractNum>
  <w:abstractNum w:abstractNumId="4">
    <w:nsid w:val="00000007"/>
    <w:multiLevelType w:val="hybridMultilevel"/>
    <w:tmpl w:val="00000006"/>
    <w:lvl w:ilvl="0" w:tplc="000F425C">
      <w:start w:val="1"/>
      <w:numFmt w:val="bullet"/>
      <w:lvlText w:val="—"/>
      <w:lvlJc w:val="left"/>
      <w:rPr>
        <w:sz w:val="22"/>
      </w:rPr>
    </w:lvl>
    <w:lvl w:ilvl="1" w:tplc="000F425D">
      <w:start w:val="1"/>
      <w:numFmt w:val="bullet"/>
      <w:lvlText w:val="—"/>
      <w:lvlJc w:val="left"/>
      <w:rPr>
        <w:sz w:val="22"/>
      </w:rPr>
    </w:lvl>
    <w:lvl w:ilvl="2" w:tplc="000F425E">
      <w:start w:val="1"/>
      <w:numFmt w:val="bullet"/>
      <w:lvlText w:val="—"/>
      <w:lvlJc w:val="left"/>
      <w:rPr>
        <w:sz w:val="22"/>
      </w:rPr>
    </w:lvl>
    <w:lvl w:ilvl="3" w:tplc="000F425F">
      <w:start w:val="1"/>
      <w:numFmt w:val="bullet"/>
      <w:lvlText w:val="—"/>
      <w:lvlJc w:val="left"/>
      <w:rPr>
        <w:sz w:val="22"/>
      </w:rPr>
    </w:lvl>
    <w:lvl w:ilvl="4" w:tplc="000F4260">
      <w:start w:val="1"/>
      <w:numFmt w:val="bullet"/>
      <w:lvlText w:val="—"/>
      <w:lvlJc w:val="left"/>
      <w:rPr>
        <w:sz w:val="22"/>
      </w:rPr>
    </w:lvl>
    <w:lvl w:ilvl="5" w:tplc="000F4261">
      <w:start w:val="1"/>
      <w:numFmt w:val="bullet"/>
      <w:lvlText w:val="—"/>
      <w:lvlJc w:val="left"/>
      <w:rPr>
        <w:sz w:val="22"/>
      </w:rPr>
    </w:lvl>
    <w:lvl w:ilvl="6" w:tplc="000F4262">
      <w:start w:val="1"/>
      <w:numFmt w:val="bullet"/>
      <w:lvlText w:val="—"/>
      <w:lvlJc w:val="left"/>
      <w:rPr>
        <w:sz w:val="22"/>
      </w:rPr>
    </w:lvl>
    <w:lvl w:ilvl="7" w:tplc="000F4263">
      <w:start w:val="1"/>
      <w:numFmt w:val="bullet"/>
      <w:lvlText w:val="—"/>
      <w:lvlJc w:val="left"/>
      <w:rPr>
        <w:sz w:val="22"/>
      </w:rPr>
    </w:lvl>
    <w:lvl w:ilvl="8" w:tplc="000F4264">
      <w:start w:val="1"/>
      <w:numFmt w:val="bullet"/>
      <w:lvlText w:val="—"/>
      <w:lvlJc w:val="left"/>
      <w:rPr>
        <w:sz w:val="22"/>
      </w:rPr>
    </w:lvl>
  </w:abstractNum>
  <w:abstractNum w:abstractNumId="5">
    <w:nsid w:val="00000009"/>
    <w:multiLevelType w:val="multilevel"/>
    <w:tmpl w:val="DE6EDFEE"/>
    <w:lvl w:ilvl="0">
      <w:start w:val="1"/>
      <w:numFmt w:val="bullet"/>
      <w:lvlText w:val="—"/>
      <w:lvlJc w:val="left"/>
      <w:rPr>
        <w:sz w:val="22"/>
      </w:rPr>
    </w:lvl>
    <w:lvl w:ilvl="1">
      <w:numFmt w:val="decimal"/>
      <w:lvlText w:val="%2"/>
      <w:lvlJc w:val="left"/>
      <w:rPr>
        <w:rFonts w:cs="Times New Roman"/>
        <w:sz w:val="22"/>
        <w:szCs w:val="22"/>
      </w:rPr>
    </w:lvl>
    <w:lvl w:ilvl="2">
      <w:numFmt w:val="decimal"/>
      <w:lvlText w:val="%2"/>
      <w:lvlJc w:val="left"/>
      <w:rPr>
        <w:rFonts w:cs="Times New Roman"/>
        <w:sz w:val="22"/>
        <w:szCs w:val="22"/>
      </w:rPr>
    </w:lvl>
    <w:lvl w:ilvl="3">
      <w:numFmt w:val="decimal"/>
      <w:lvlText w:val="%2"/>
      <w:lvlJc w:val="left"/>
      <w:rPr>
        <w:rFonts w:cs="Times New Roman"/>
        <w:sz w:val="22"/>
        <w:szCs w:val="22"/>
      </w:rPr>
    </w:lvl>
    <w:lvl w:ilvl="4">
      <w:numFmt w:val="decimal"/>
      <w:lvlText w:val="%2"/>
      <w:lvlJc w:val="left"/>
      <w:rPr>
        <w:rFonts w:cs="Times New Roman"/>
        <w:sz w:val="22"/>
        <w:szCs w:val="22"/>
      </w:rPr>
    </w:lvl>
    <w:lvl w:ilvl="5">
      <w:numFmt w:val="decimal"/>
      <w:lvlText w:val="%2"/>
      <w:lvlJc w:val="left"/>
      <w:rPr>
        <w:rFonts w:cs="Times New Roman"/>
        <w:sz w:val="22"/>
        <w:szCs w:val="22"/>
      </w:rPr>
    </w:lvl>
    <w:lvl w:ilvl="6">
      <w:numFmt w:val="decimal"/>
      <w:lvlText w:val="%2"/>
      <w:lvlJc w:val="left"/>
      <w:rPr>
        <w:rFonts w:cs="Times New Roman"/>
        <w:sz w:val="22"/>
        <w:szCs w:val="22"/>
      </w:rPr>
    </w:lvl>
    <w:lvl w:ilvl="7">
      <w:numFmt w:val="decimal"/>
      <w:lvlText w:val="%2"/>
      <w:lvlJc w:val="left"/>
      <w:rPr>
        <w:rFonts w:cs="Times New Roman"/>
        <w:sz w:val="22"/>
        <w:szCs w:val="22"/>
      </w:rPr>
    </w:lvl>
    <w:lvl w:ilvl="8">
      <w:numFmt w:val="decimal"/>
      <w:lvlText w:val="%2"/>
      <w:lvlJc w:val="left"/>
      <w:rPr>
        <w:rFonts w:cs="Times New Roman"/>
        <w:sz w:val="22"/>
        <w:szCs w:val="22"/>
      </w:rPr>
    </w:lvl>
  </w:abstractNum>
  <w:abstractNum w:abstractNumId="6">
    <w:nsid w:val="0000000B"/>
    <w:multiLevelType w:val="hybridMultilevel"/>
    <w:tmpl w:val="0000000A"/>
    <w:lvl w:ilvl="0" w:tplc="000F426E">
      <w:start w:val="1"/>
      <w:numFmt w:val="bullet"/>
      <w:lvlText w:val="—"/>
      <w:lvlJc w:val="left"/>
      <w:rPr>
        <w:sz w:val="22"/>
      </w:rPr>
    </w:lvl>
    <w:lvl w:ilvl="1" w:tplc="000F426F">
      <w:start w:val="1"/>
      <w:numFmt w:val="bullet"/>
      <w:lvlText w:val="—"/>
      <w:lvlJc w:val="left"/>
      <w:rPr>
        <w:sz w:val="22"/>
      </w:rPr>
    </w:lvl>
    <w:lvl w:ilvl="2" w:tplc="000F4270">
      <w:start w:val="1"/>
      <w:numFmt w:val="bullet"/>
      <w:lvlText w:val="—"/>
      <w:lvlJc w:val="left"/>
      <w:rPr>
        <w:sz w:val="22"/>
      </w:rPr>
    </w:lvl>
    <w:lvl w:ilvl="3" w:tplc="000F4271">
      <w:start w:val="1"/>
      <w:numFmt w:val="bullet"/>
      <w:lvlText w:val="—"/>
      <w:lvlJc w:val="left"/>
      <w:rPr>
        <w:sz w:val="22"/>
      </w:rPr>
    </w:lvl>
    <w:lvl w:ilvl="4" w:tplc="000F4272">
      <w:start w:val="1"/>
      <w:numFmt w:val="bullet"/>
      <w:lvlText w:val="—"/>
      <w:lvlJc w:val="left"/>
      <w:rPr>
        <w:sz w:val="22"/>
      </w:rPr>
    </w:lvl>
    <w:lvl w:ilvl="5" w:tplc="000F4273">
      <w:start w:val="1"/>
      <w:numFmt w:val="bullet"/>
      <w:lvlText w:val="—"/>
      <w:lvlJc w:val="left"/>
      <w:rPr>
        <w:sz w:val="22"/>
      </w:rPr>
    </w:lvl>
    <w:lvl w:ilvl="6" w:tplc="000F4274">
      <w:start w:val="1"/>
      <w:numFmt w:val="bullet"/>
      <w:lvlText w:val="—"/>
      <w:lvlJc w:val="left"/>
      <w:rPr>
        <w:sz w:val="22"/>
      </w:rPr>
    </w:lvl>
    <w:lvl w:ilvl="7" w:tplc="000F4275">
      <w:start w:val="1"/>
      <w:numFmt w:val="bullet"/>
      <w:lvlText w:val="—"/>
      <w:lvlJc w:val="left"/>
      <w:rPr>
        <w:sz w:val="22"/>
      </w:rPr>
    </w:lvl>
    <w:lvl w:ilvl="8" w:tplc="000F4276">
      <w:start w:val="1"/>
      <w:numFmt w:val="bullet"/>
      <w:lvlText w:val="—"/>
      <w:lvlJc w:val="left"/>
      <w:rPr>
        <w:sz w:val="22"/>
      </w:rPr>
    </w:lvl>
  </w:abstractNum>
  <w:abstractNum w:abstractNumId="7">
    <w:nsid w:val="0000000D"/>
    <w:multiLevelType w:val="hybridMultilevel"/>
    <w:tmpl w:val="0000000C"/>
    <w:lvl w:ilvl="0" w:tplc="000F4277">
      <w:start w:val="1"/>
      <w:numFmt w:val="bullet"/>
      <w:lvlText w:val="—"/>
      <w:lvlJc w:val="left"/>
      <w:rPr>
        <w:sz w:val="22"/>
      </w:rPr>
    </w:lvl>
    <w:lvl w:ilvl="1" w:tplc="000F4278">
      <w:start w:val="1"/>
      <w:numFmt w:val="bullet"/>
      <w:lvlText w:val="—"/>
      <w:lvlJc w:val="left"/>
      <w:rPr>
        <w:sz w:val="22"/>
      </w:rPr>
    </w:lvl>
    <w:lvl w:ilvl="2" w:tplc="000F4279">
      <w:start w:val="1"/>
      <w:numFmt w:val="bullet"/>
      <w:lvlText w:val="—"/>
      <w:lvlJc w:val="left"/>
      <w:rPr>
        <w:sz w:val="22"/>
      </w:rPr>
    </w:lvl>
    <w:lvl w:ilvl="3" w:tplc="000F427A">
      <w:start w:val="1"/>
      <w:numFmt w:val="bullet"/>
      <w:lvlText w:val="—"/>
      <w:lvlJc w:val="left"/>
      <w:rPr>
        <w:sz w:val="22"/>
      </w:rPr>
    </w:lvl>
    <w:lvl w:ilvl="4" w:tplc="000F427B">
      <w:start w:val="1"/>
      <w:numFmt w:val="bullet"/>
      <w:lvlText w:val="—"/>
      <w:lvlJc w:val="left"/>
      <w:rPr>
        <w:sz w:val="22"/>
      </w:rPr>
    </w:lvl>
    <w:lvl w:ilvl="5" w:tplc="000F427C">
      <w:start w:val="1"/>
      <w:numFmt w:val="bullet"/>
      <w:lvlText w:val="—"/>
      <w:lvlJc w:val="left"/>
      <w:rPr>
        <w:sz w:val="22"/>
      </w:rPr>
    </w:lvl>
    <w:lvl w:ilvl="6" w:tplc="000F427D">
      <w:start w:val="1"/>
      <w:numFmt w:val="bullet"/>
      <w:lvlText w:val="—"/>
      <w:lvlJc w:val="left"/>
      <w:rPr>
        <w:sz w:val="22"/>
      </w:rPr>
    </w:lvl>
    <w:lvl w:ilvl="7" w:tplc="000F427E">
      <w:start w:val="1"/>
      <w:numFmt w:val="bullet"/>
      <w:lvlText w:val="—"/>
      <w:lvlJc w:val="left"/>
      <w:rPr>
        <w:sz w:val="22"/>
      </w:rPr>
    </w:lvl>
    <w:lvl w:ilvl="8" w:tplc="000F427F">
      <w:start w:val="1"/>
      <w:numFmt w:val="bullet"/>
      <w:lvlText w:val="—"/>
      <w:lvlJc w:val="left"/>
      <w:rPr>
        <w:sz w:val="22"/>
      </w:rPr>
    </w:lvl>
  </w:abstractNum>
  <w:abstractNum w:abstractNumId="8">
    <w:nsid w:val="0000000F"/>
    <w:multiLevelType w:val="hybridMultilevel"/>
    <w:tmpl w:val="0000000E"/>
    <w:lvl w:ilvl="0" w:tplc="000F4280">
      <w:start w:val="1"/>
      <w:numFmt w:val="bullet"/>
      <w:lvlText w:val="—"/>
      <w:lvlJc w:val="left"/>
      <w:rPr>
        <w:sz w:val="22"/>
      </w:rPr>
    </w:lvl>
    <w:lvl w:ilvl="1" w:tplc="000F4281">
      <w:start w:val="1"/>
      <w:numFmt w:val="bullet"/>
      <w:lvlText w:val="—"/>
      <w:lvlJc w:val="left"/>
      <w:rPr>
        <w:sz w:val="22"/>
      </w:rPr>
    </w:lvl>
    <w:lvl w:ilvl="2" w:tplc="000F4282">
      <w:start w:val="1"/>
      <w:numFmt w:val="bullet"/>
      <w:lvlText w:val="—"/>
      <w:lvlJc w:val="left"/>
      <w:rPr>
        <w:sz w:val="22"/>
      </w:rPr>
    </w:lvl>
    <w:lvl w:ilvl="3" w:tplc="000F4283">
      <w:start w:val="1"/>
      <w:numFmt w:val="bullet"/>
      <w:lvlText w:val="—"/>
      <w:lvlJc w:val="left"/>
      <w:rPr>
        <w:sz w:val="22"/>
      </w:rPr>
    </w:lvl>
    <w:lvl w:ilvl="4" w:tplc="000F4284">
      <w:start w:val="1"/>
      <w:numFmt w:val="bullet"/>
      <w:lvlText w:val="—"/>
      <w:lvlJc w:val="left"/>
      <w:rPr>
        <w:sz w:val="22"/>
      </w:rPr>
    </w:lvl>
    <w:lvl w:ilvl="5" w:tplc="000F4285">
      <w:start w:val="1"/>
      <w:numFmt w:val="bullet"/>
      <w:lvlText w:val="—"/>
      <w:lvlJc w:val="left"/>
      <w:rPr>
        <w:sz w:val="22"/>
      </w:rPr>
    </w:lvl>
    <w:lvl w:ilvl="6" w:tplc="000F4286">
      <w:start w:val="1"/>
      <w:numFmt w:val="bullet"/>
      <w:lvlText w:val="—"/>
      <w:lvlJc w:val="left"/>
      <w:rPr>
        <w:sz w:val="22"/>
      </w:rPr>
    </w:lvl>
    <w:lvl w:ilvl="7" w:tplc="000F4287">
      <w:start w:val="1"/>
      <w:numFmt w:val="bullet"/>
      <w:lvlText w:val="—"/>
      <w:lvlJc w:val="left"/>
      <w:rPr>
        <w:sz w:val="22"/>
      </w:rPr>
    </w:lvl>
    <w:lvl w:ilvl="8" w:tplc="000F4288">
      <w:start w:val="1"/>
      <w:numFmt w:val="bullet"/>
      <w:lvlText w:val="—"/>
      <w:lvlJc w:val="left"/>
      <w:rPr>
        <w:sz w:val="22"/>
      </w:rPr>
    </w:lvl>
  </w:abstractNum>
  <w:abstractNum w:abstractNumId="9">
    <w:nsid w:val="00000011"/>
    <w:multiLevelType w:val="hybridMultilevel"/>
    <w:tmpl w:val="00000010"/>
    <w:lvl w:ilvl="0" w:tplc="000F4289">
      <w:start w:val="1"/>
      <w:numFmt w:val="bullet"/>
      <w:lvlText w:val="—"/>
      <w:lvlJc w:val="left"/>
      <w:rPr>
        <w:sz w:val="22"/>
      </w:rPr>
    </w:lvl>
    <w:lvl w:ilvl="1" w:tplc="000F428A">
      <w:start w:val="1"/>
      <w:numFmt w:val="bullet"/>
      <w:lvlText w:val="—"/>
      <w:lvlJc w:val="left"/>
      <w:rPr>
        <w:sz w:val="22"/>
      </w:rPr>
    </w:lvl>
    <w:lvl w:ilvl="2" w:tplc="000F428B">
      <w:start w:val="1"/>
      <w:numFmt w:val="bullet"/>
      <w:lvlText w:val="—"/>
      <w:lvlJc w:val="left"/>
      <w:rPr>
        <w:sz w:val="22"/>
      </w:rPr>
    </w:lvl>
    <w:lvl w:ilvl="3" w:tplc="000F428C">
      <w:start w:val="1"/>
      <w:numFmt w:val="bullet"/>
      <w:lvlText w:val="—"/>
      <w:lvlJc w:val="left"/>
      <w:rPr>
        <w:sz w:val="22"/>
      </w:rPr>
    </w:lvl>
    <w:lvl w:ilvl="4" w:tplc="000F428D">
      <w:start w:val="1"/>
      <w:numFmt w:val="bullet"/>
      <w:lvlText w:val="—"/>
      <w:lvlJc w:val="left"/>
      <w:rPr>
        <w:sz w:val="22"/>
      </w:rPr>
    </w:lvl>
    <w:lvl w:ilvl="5" w:tplc="000F428E">
      <w:start w:val="1"/>
      <w:numFmt w:val="bullet"/>
      <w:lvlText w:val="—"/>
      <w:lvlJc w:val="left"/>
      <w:rPr>
        <w:sz w:val="22"/>
      </w:rPr>
    </w:lvl>
    <w:lvl w:ilvl="6" w:tplc="000F428F">
      <w:start w:val="1"/>
      <w:numFmt w:val="bullet"/>
      <w:lvlText w:val="—"/>
      <w:lvlJc w:val="left"/>
      <w:rPr>
        <w:sz w:val="22"/>
      </w:rPr>
    </w:lvl>
    <w:lvl w:ilvl="7" w:tplc="000F4290">
      <w:start w:val="1"/>
      <w:numFmt w:val="bullet"/>
      <w:lvlText w:val="—"/>
      <w:lvlJc w:val="left"/>
      <w:rPr>
        <w:sz w:val="22"/>
      </w:rPr>
    </w:lvl>
    <w:lvl w:ilvl="8" w:tplc="000F4291">
      <w:start w:val="1"/>
      <w:numFmt w:val="bullet"/>
      <w:lvlText w:val="—"/>
      <w:lvlJc w:val="left"/>
      <w:rPr>
        <w:sz w:val="22"/>
      </w:rPr>
    </w:lvl>
  </w:abstractNum>
  <w:abstractNum w:abstractNumId="10">
    <w:nsid w:val="00000013"/>
    <w:multiLevelType w:val="hybridMultilevel"/>
    <w:tmpl w:val="00000012"/>
    <w:lvl w:ilvl="0" w:tplc="000F4292">
      <w:start w:val="1"/>
      <w:numFmt w:val="bullet"/>
      <w:lvlText w:val="—"/>
      <w:lvlJc w:val="left"/>
      <w:rPr>
        <w:sz w:val="22"/>
      </w:rPr>
    </w:lvl>
    <w:lvl w:ilvl="1" w:tplc="000F4293">
      <w:start w:val="1"/>
      <w:numFmt w:val="bullet"/>
      <w:lvlText w:val="—"/>
      <w:lvlJc w:val="left"/>
      <w:rPr>
        <w:sz w:val="22"/>
      </w:rPr>
    </w:lvl>
    <w:lvl w:ilvl="2" w:tplc="000F4294">
      <w:start w:val="1"/>
      <w:numFmt w:val="bullet"/>
      <w:lvlText w:val="—"/>
      <w:lvlJc w:val="left"/>
      <w:rPr>
        <w:sz w:val="22"/>
      </w:rPr>
    </w:lvl>
    <w:lvl w:ilvl="3" w:tplc="000F4295">
      <w:start w:val="1"/>
      <w:numFmt w:val="bullet"/>
      <w:lvlText w:val="—"/>
      <w:lvlJc w:val="left"/>
      <w:rPr>
        <w:sz w:val="22"/>
      </w:rPr>
    </w:lvl>
    <w:lvl w:ilvl="4" w:tplc="000F4296">
      <w:start w:val="1"/>
      <w:numFmt w:val="bullet"/>
      <w:lvlText w:val="—"/>
      <w:lvlJc w:val="left"/>
      <w:rPr>
        <w:sz w:val="22"/>
      </w:rPr>
    </w:lvl>
    <w:lvl w:ilvl="5" w:tplc="000F4297">
      <w:start w:val="1"/>
      <w:numFmt w:val="bullet"/>
      <w:lvlText w:val="—"/>
      <w:lvlJc w:val="left"/>
      <w:rPr>
        <w:sz w:val="22"/>
      </w:rPr>
    </w:lvl>
    <w:lvl w:ilvl="6" w:tplc="000F4298">
      <w:start w:val="1"/>
      <w:numFmt w:val="bullet"/>
      <w:lvlText w:val="—"/>
      <w:lvlJc w:val="left"/>
      <w:rPr>
        <w:sz w:val="22"/>
      </w:rPr>
    </w:lvl>
    <w:lvl w:ilvl="7" w:tplc="000F4299">
      <w:start w:val="1"/>
      <w:numFmt w:val="bullet"/>
      <w:lvlText w:val="—"/>
      <w:lvlJc w:val="left"/>
      <w:rPr>
        <w:sz w:val="22"/>
      </w:rPr>
    </w:lvl>
    <w:lvl w:ilvl="8" w:tplc="000F429A">
      <w:start w:val="1"/>
      <w:numFmt w:val="bullet"/>
      <w:lvlText w:val="—"/>
      <w:lvlJc w:val="left"/>
      <w:rPr>
        <w:sz w:val="22"/>
      </w:rPr>
    </w:lvl>
  </w:abstractNum>
  <w:abstractNum w:abstractNumId="11">
    <w:nsid w:val="00000015"/>
    <w:multiLevelType w:val="hybridMultilevel"/>
    <w:tmpl w:val="00000014"/>
    <w:lvl w:ilvl="0" w:tplc="000F429B">
      <w:start w:val="1"/>
      <w:numFmt w:val="bullet"/>
      <w:lvlText w:val="—"/>
      <w:lvlJc w:val="left"/>
      <w:rPr>
        <w:sz w:val="22"/>
      </w:rPr>
    </w:lvl>
    <w:lvl w:ilvl="1" w:tplc="000F429C">
      <w:start w:val="1"/>
      <w:numFmt w:val="bullet"/>
      <w:lvlText w:val="—"/>
      <w:lvlJc w:val="left"/>
      <w:rPr>
        <w:sz w:val="22"/>
      </w:rPr>
    </w:lvl>
    <w:lvl w:ilvl="2" w:tplc="000F429D">
      <w:start w:val="1"/>
      <w:numFmt w:val="bullet"/>
      <w:lvlText w:val="—"/>
      <w:lvlJc w:val="left"/>
      <w:rPr>
        <w:sz w:val="22"/>
      </w:rPr>
    </w:lvl>
    <w:lvl w:ilvl="3" w:tplc="000F429E">
      <w:start w:val="1"/>
      <w:numFmt w:val="bullet"/>
      <w:lvlText w:val="—"/>
      <w:lvlJc w:val="left"/>
      <w:rPr>
        <w:sz w:val="22"/>
      </w:rPr>
    </w:lvl>
    <w:lvl w:ilvl="4" w:tplc="000F429F">
      <w:start w:val="1"/>
      <w:numFmt w:val="bullet"/>
      <w:lvlText w:val="—"/>
      <w:lvlJc w:val="left"/>
      <w:rPr>
        <w:sz w:val="22"/>
      </w:rPr>
    </w:lvl>
    <w:lvl w:ilvl="5" w:tplc="000F42A0">
      <w:start w:val="1"/>
      <w:numFmt w:val="bullet"/>
      <w:lvlText w:val="—"/>
      <w:lvlJc w:val="left"/>
      <w:rPr>
        <w:sz w:val="22"/>
      </w:rPr>
    </w:lvl>
    <w:lvl w:ilvl="6" w:tplc="000F42A1">
      <w:start w:val="1"/>
      <w:numFmt w:val="bullet"/>
      <w:lvlText w:val="—"/>
      <w:lvlJc w:val="left"/>
      <w:rPr>
        <w:sz w:val="22"/>
      </w:rPr>
    </w:lvl>
    <w:lvl w:ilvl="7" w:tplc="000F42A2">
      <w:start w:val="1"/>
      <w:numFmt w:val="bullet"/>
      <w:lvlText w:val="—"/>
      <w:lvlJc w:val="left"/>
      <w:rPr>
        <w:sz w:val="22"/>
      </w:rPr>
    </w:lvl>
    <w:lvl w:ilvl="8" w:tplc="000F42A3">
      <w:start w:val="1"/>
      <w:numFmt w:val="bullet"/>
      <w:lvlText w:val="—"/>
      <w:lvlJc w:val="left"/>
      <w:rPr>
        <w:sz w:val="22"/>
      </w:rPr>
    </w:lvl>
  </w:abstractNum>
  <w:abstractNum w:abstractNumId="12">
    <w:nsid w:val="00000017"/>
    <w:multiLevelType w:val="hybridMultilevel"/>
    <w:tmpl w:val="00000016"/>
    <w:lvl w:ilvl="0" w:tplc="000F42A4">
      <w:start w:val="1"/>
      <w:numFmt w:val="bullet"/>
      <w:lvlText w:val="—"/>
      <w:lvlJc w:val="left"/>
      <w:rPr>
        <w:sz w:val="22"/>
      </w:rPr>
    </w:lvl>
    <w:lvl w:ilvl="1" w:tplc="000F42A5">
      <w:start w:val="1"/>
      <w:numFmt w:val="bullet"/>
      <w:lvlText w:val="—"/>
      <w:lvlJc w:val="left"/>
      <w:rPr>
        <w:sz w:val="22"/>
      </w:rPr>
    </w:lvl>
    <w:lvl w:ilvl="2" w:tplc="000F42A6">
      <w:start w:val="1"/>
      <w:numFmt w:val="bullet"/>
      <w:lvlText w:val="—"/>
      <w:lvlJc w:val="left"/>
      <w:rPr>
        <w:sz w:val="22"/>
      </w:rPr>
    </w:lvl>
    <w:lvl w:ilvl="3" w:tplc="000F42A7">
      <w:start w:val="1"/>
      <w:numFmt w:val="bullet"/>
      <w:lvlText w:val="—"/>
      <w:lvlJc w:val="left"/>
      <w:rPr>
        <w:sz w:val="22"/>
      </w:rPr>
    </w:lvl>
    <w:lvl w:ilvl="4" w:tplc="000F42A8">
      <w:start w:val="1"/>
      <w:numFmt w:val="bullet"/>
      <w:lvlText w:val="—"/>
      <w:lvlJc w:val="left"/>
      <w:rPr>
        <w:sz w:val="22"/>
      </w:rPr>
    </w:lvl>
    <w:lvl w:ilvl="5" w:tplc="000F42A9">
      <w:start w:val="1"/>
      <w:numFmt w:val="bullet"/>
      <w:lvlText w:val="—"/>
      <w:lvlJc w:val="left"/>
      <w:rPr>
        <w:sz w:val="22"/>
      </w:rPr>
    </w:lvl>
    <w:lvl w:ilvl="6" w:tplc="000F42AA">
      <w:start w:val="1"/>
      <w:numFmt w:val="bullet"/>
      <w:lvlText w:val="—"/>
      <w:lvlJc w:val="left"/>
      <w:rPr>
        <w:sz w:val="22"/>
      </w:rPr>
    </w:lvl>
    <w:lvl w:ilvl="7" w:tplc="000F42AB">
      <w:start w:val="1"/>
      <w:numFmt w:val="bullet"/>
      <w:lvlText w:val="—"/>
      <w:lvlJc w:val="left"/>
      <w:rPr>
        <w:sz w:val="22"/>
      </w:rPr>
    </w:lvl>
    <w:lvl w:ilvl="8" w:tplc="000F42AC">
      <w:start w:val="1"/>
      <w:numFmt w:val="bullet"/>
      <w:lvlText w:val="—"/>
      <w:lvlJc w:val="left"/>
      <w:rPr>
        <w:sz w:val="22"/>
      </w:rPr>
    </w:lvl>
  </w:abstractNum>
  <w:abstractNum w:abstractNumId="13">
    <w:nsid w:val="00000019"/>
    <w:multiLevelType w:val="hybridMultilevel"/>
    <w:tmpl w:val="00000018"/>
    <w:lvl w:ilvl="0" w:tplc="000F42AD">
      <w:start w:val="1"/>
      <w:numFmt w:val="bullet"/>
      <w:lvlText w:val="—"/>
      <w:lvlJc w:val="left"/>
      <w:rPr>
        <w:sz w:val="22"/>
      </w:rPr>
    </w:lvl>
    <w:lvl w:ilvl="1" w:tplc="000F42AE">
      <w:start w:val="1"/>
      <w:numFmt w:val="bullet"/>
      <w:lvlText w:val="—"/>
      <w:lvlJc w:val="left"/>
      <w:rPr>
        <w:sz w:val="22"/>
      </w:rPr>
    </w:lvl>
    <w:lvl w:ilvl="2" w:tplc="000F42AF">
      <w:start w:val="1"/>
      <w:numFmt w:val="bullet"/>
      <w:lvlText w:val="—"/>
      <w:lvlJc w:val="left"/>
      <w:rPr>
        <w:sz w:val="22"/>
      </w:rPr>
    </w:lvl>
    <w:lvl w:ilvl="3" w:tplc="000F42B0">
      <w:start w:val="1"/>
      <w:numFmt w:val="bullet"/>
      <w:lvlText w:val="—"/>
      <w:lvlJc w:val="left"/>
      <w:rPr>
        <w:sz w:val="22"/>
      </w:rPr>
    </w:lvl>
    <w:lvl w:ilvl="4" w:tplc="000F42B1">
      <w:start w:val="1"/>
      <w:numFmt w:val="bullet"/>
      <w:lvlText w:val="—"/>
      <w:lvlJc w:val="left"/>
      <w:rPr>
        <w:sz w:val="22"/>
      </w:rPr>
    </w:lvl>
    <w:lvl w:ilvl="5" w:tplc="000F42B2">
      <w:start w:val="1"/>
      <w:numFmt w:val="bullet"/>
      <w:lvlText w:val="—"/>
      <w:lvlJc w:val="left"/>
      <w:rPr>
        <w:sz w:val="22"/>
      </w:rPr>
    </w:lvl>
    <w:lvl w:ilvl="6" w:tplc="000F42B3">
      <w:start w:val="1"/>
      <w:numFmt w:val="bullet"/>
      <w:lvlText w:val="—"/>
      <w:lvlJc w:val="left"/>
      <w:rPr>
        <w:sz w:val="22"/>
      </w:rPr>
    </w:lvl>
    <w:lvl w:ilvl="7" w:tplc="000F42B4">
      <w:start w:val="1"/>
      <w:numFmt w:val="bullet"/>
      <w:lvlText w:val="—"/>
      <w:lvlJc w:val="left"/>
      <w:rPr>
        <w:sz w:val="22"/>
      </w:rPr>
    </w:lvl>
    <w:lvl w:ilvl="8" w:tplc="000F42B5">
      <w:start w:val="1"/>
      <w:numFmt w:val="bullet"/>
      <w:lvlText w:val="—"/>
      <w:lvlJc w:val="left"/>
      <w:rPr>
        <w:sz w:val="22"/>
      </w:rPr>
    </w:lvl>
  </w:abstractNum>
  <w:abstractNum w:abstractNumId="14">
    <w:nsid w:val="0000001B"/>
    <w:multiLevelType w:val="hybridMultilevel"/>
    <w:tmpl w:val="0000001A"/>
    <w:lvl w:ilvl="0" w:tplc="000F42B6">
      <w:start w:val="1"/>
      <w:numFmt w:val="bullet"/>
      <w:lvlText w:val="—"/>
      <w:lvlJc w:val="left"/>
      <w:rPr>
        <w:sz w:val="22"/>
      </w:rPr>
    </w:lvl>
    <w:lvl w:ilvl="1" w:tplc="000F42B7">
      <w:start w:val="1"/>
      <w:numFmt w:val="bullet"/>
      <w:lvlText w:val="—"/>
      <w:lvlJc w:val="left"/>
      <w:rPr>
        <w:sz w:val="22"/>
      </w:rPr>
    </w:lvl>
    <w:lvl w:ilvl="2" w:tplc="000F42B8">
      <w:start w:val="1"/>
      <w:numFmt w:val="bullet"/>
      <w:lvlText w:val="—"/>
      <w:lvlJc w:val="left"/>
      <w:rPr>
        <w:sz w:val="22"/>
      </w:rPr>
    </w:lvl>
    <w:lvl w:ilvl="3" w:tplc="000F42B9">
      <w:start w:val="1"/>
      <w:numFmt w:val="bullet"/>
      <w:lvlText w:val="—"/>
      <w:lvlJc w:val="left"/>
      <w:rPr>
        <w:sz w:val="22"/>
      </w:rPr>
    </w:lvl>
    <w:lvl w:ilvl="4" w:tplc="000F42BA">
      <w:start w:val="1"/>
      <w:numFmt w:val="bullet"/>
      <w:lvlText w:val="—"/>
      <w:lvlJc w:val="left"/>
      <w:rPr>
        <w:sz w:val="22"/>
      </w:rPr>
    </w:lvl>
    <w:lvl w:ilvl="5" w:tplc="000F42BB">
      <w:start w:val="1"/>
      <w:numFmt w:val="bullet"/>
      <w:lvlText w:val="—"/>
      <w:lvlJc w:val="left"/>
      <w:rPr>
        <w:sz w:val="22"/>
      </w:rPr>
    </w:lvl>
    <w:lvl w:ilvl="6" w:tplc="000F42BC">
      <w:start w:val="1"/>
      <w:numFmt w:val="bullet"/>
      <w:lvlText w:val="—"/>
      <w:lvlJc w:val="left"/>
      <w:rPr>
        <w:sz w:val="22"/>
      </w:rPr>
    </w:lvl>
    <w:lvl w:ilvl="7" w:tplc="000F42BD">
      <w:start w:val="1"/>
      <w:numFmt w:val="bullet"/>
      <w:lvlText w:val="—"/>
      <w:lvlJc w:val="left"/>
      <w:rPr>
        <w:sz w:val="22"/>
      </w:rPr>
    </w:lvl>
    <w:lvl w:ilvl="8" w:tplc="000F42BE">
      <w:start w:val="1"/>
      <w:numFmt w:val="bullet"/>
      <w:lvlText w:val="—"/>
      <w:lvlJc w:val="left"/>
      <w:rPr>
        <w:sz w:val="22"/>
      </w:rPr>
    </w:lvl>
  </w:abstractNum>
  <w:abstractNum w:abstractNumId="15">
    <w:nsid w:val="0000001D"/>
    <w:multiLevelType w:val="hybridMultilevel"/>
    <w:tmpl w:val="0000001C"/>
    <w:lvl w:ilvl="0" w:tplc="000F42BF">
      <w:start w:val="1"/>
      <w:numFmt w:val="bullet"/>
      <w:lvlText w:val="—"/>
      <w:lvlJc w:val="left"/>
      <w:rPr>
        <w:sz w:val="22"/>
      </w:rPr>
    </w:lvl>
    <w:lvl w:ilvl="1" w:tplc="000F42C0">
      <w:start w:val="1"/>
      <w:numFmt w:val="bullet"/>
      <w:lvlText w:val="—"/>
      <w:lvlJc w:val="left"/>
      <w:rPr>
        <w:sz w:val="22"/>
      </w:rPr>
    </w:lvl>
    <w:lvl w:ilvl="2" w:tplc="000F42C1">
      <w:start w:val="1"/>
      <w:numFmt w:val="bullet"/>
      <w:lvlText w:val="—"/>
      <w:lvlJc w:val="left"/>
      <w:rPr>
        <w:sz w:val="22"/>
      </w:rPr>
    </w:lvl>
    <w:lvl w:ilvl="3" w:tplc="000F42C2">
      <w:start w:val="1"/>
      <w:numFmt w:val="bullet"/>
      <w:lvlText w:val="—"/>
      <w:lvlJc w:val="left"/>
      <w:rPr>
        <w:sz w:val="22"/>
      </w:rPr>
    </w:lvl>
    <w:lvl w:ilvl="4" w:tplc="000F42C3">
      <w:start w:val="1"/>
      <w:numFmt w:val="bullet"/>
      <w:lvlText w:val="—"/>
      <w:lvlJc w:val="left"/>
      <w:rPr>
        <w:sz w:val="22"/>
      </w:rPr>
    </w:lvl>
    <w:lvl w:ilvl="5" w:tplc="000F42C4">
      <w:start w:val="1"/>
      <w:numFmt w:val="bullet"/>
      <w:lvlText w:val="—"/>
      <w:lvlJc w:val="left"/>
      <w:rPr>
        <w:sz w:val="22"/>
      </w:rPr>
    </w:lvl>
    <w:lvl w:ilvl="6" w:tplc="000F42C5">
      <w:start w:val="1"/>
      <w:numFmt w:val="bullet"/>
      <w:lvlText w:val="—"/>
      <w:lvlJc w:val="left"/>
      <w:rPr>
        <w:sz w:val="22"/>
      </w:rPr>
    </w:lvl>
    <w:lvl w:ilvl="7" w:tplc="000F42C6">
      <w:start w:val="1"/>
      <w:numFmt w:val="bullet"/>
      <w:lvlText w:val="—"/>
      <w:lvlJc w:val="left"/>
      <w:rPr>
        <w:sz w:val="22"/>
      </w:rPr>
    </w:lvl>
    <w:lvl w:ilvl="8" w:tplc="000F42C7">
      <w:start w:val="1"/>
      <w:numFmt w:val="bullet"/>
      <w:lvlText w:val="—"/>
      <w:lvlJc w:val="left"/>
      <w:rPr>
        <w:sz w:val="22"/>
      </w:rPr>
    </w:lvl>
  </w:abstractNum>
  <w:abstractNum w:abstractNumId="16">
    <w:nsid w:val="0000001F"/>
    <w:multiLevelType w:val="hybridMultilevel"/>
    <w:tmpl w:val="0000001E"/>
    <w:lvl w:ilvl="0" w:tplc="000F42C8">
      <w:start w:val="1"/>
      <w:numFmt w:val="bullet"/>
      <w:lvlText w:val="—"/>
      <w:lvlJc w:val="left"/>
      <w:rPr>
        <w:sz w:val="22"/>
      </w:rPr>
    </w:lvl>
    <w:lvl w:ilvl="1" w:tplc="000F42C9">
      <w:start w:val="1"/>
      <w:numFmt w:val="bullet"/>
      <w:lvlText w:val="—"/>
      <w:lvlJc w:val="left"/>
      <w:rPr>
        <w:sz w:val="22"/>
      </w:rPr>
    </w:lvl>
    <w:lvl w:ilvl="2" w:tplc="000F42CA">
      <w:start w:val="1"/>
      <w:numFmt w:val="bullet"/>
      <w:lvlText w:val="—"/>
      <w:lvlJc w:val="left"/>
      <w:rPr>
        <w:sz w:val="22"/>
      </w:rPr>
    </w:lvl>
    <w:lvl w:ilvl="3" w:tplc="000F42CB">
      <w:start w:val="1"/>
      <w:numFmt w:val="bullet"/>
      <w:lvlText w:val="—"/>
      <w:lvlJc w:val="left"/>
      <w:rPr>
        <w:sz w:val="22"/>
      </w:rPr>
    </w:lvl>
    <w:lvl w:ilvl="4" w:tplc="000F42CC">
      <w:start w:val="1"/>
      <w:numFmt w:val="bullet"/>
      <w:lvlText w:val="—"/>
      <w:lvlJc w:val="left"/>
      <w:rPr>
        <w:sz w:val="22"/>
      </w:rPr>
    </w:lvl>
    <w:lvl w:ilvl="5" w:tplc="000F42CD">
      <w:start w:val="1"/>
      <w:numFmt w:val="bullet"/>
      <w:lvlText w:val="—"/>
      <w:lvlJc w:val="left"/>
      <w:rPr>
        <w:sz w:val="22"/>
      </w:rPr>
    </w:lvl>
    <w:lvl w:ilvl="6" w:tplc="000F42CE">
      <w:start w:val="1"/>
      <w:numFmt w:val="bullet"/>
      <w:lvlText w:val="—"/>
      <w:lvlJc w:val="left"/>
      <w:rPr>
        <w:sz w:val="22"/>
      </w:rPr>
    </w:lvl>
    <w:lvl w:ilvl="7" w:tplc="000F42CF">
      <w:start w:val="1"/>
      <w:numFmt w:val="bullet"/>
      <w:lvlText w:val="—"/>
      <w:lvlJc w:val="left"/>
      <w:rPr>
        <w:sz w:val="22"/>
      </w:rPr>
    </w:lvl>
    <w:lvl w:ilvl="8" w:tplc="000F42D0">
      <w:start w:val="1"/>
      <w:numFmt w:val="bullet"/>
      <w:lvlText w:val="—"/>
      <w:lvlJc w:val="left"/>
      <w:rPr>
        <w:sz w:val="22"/>
      </w:rPr>
    </w:lvl>
  </w:abstractNum>
  <w:abstractNum w:abstractNumId="17">
    <w:nsid w:val="00000021"/>
    <w:multiLevelType w:val="hybridMultilevel"/>
    <w:tmpl w:val="00000020"/>
    <w:lvl w:ilvl="0" w:tplc="000F42D1">
      <w:start w:val="1"/>
      <w:numFmt w:val="bullet"/>
      <w:lvlText w:val="—"/>
      <w:lvlJc w:val="left"/>
      <w:rPr>
        <w:sz w:val="22"/>
      </w:rPr>
    </w:lvl>
    <w:lvl w:ilvl="1" w:tplc="000F42D2">
      <w:start w:val="1"/>
      <w:numFmt w:val="bullet"/>
      <w:lvlText w:val="—"/>
      <w:lvlJc w:val="left"/>
      <w:rPr>
        <w:sz w:val="22"/>
      </w:rPr>
    </w:lvl>
    <w:lvl w:ilvl="2" w:tplc="000F42D3">
      <w:start w:val="1"/>
      <w:numFmt w:val="bullet"/>
      <w:lvlText w:val="—"/>
      <w:lvlJc w:val="left"/>
      <w:rPr>
        <w:sz w:val="22"/>
      </w:rPr>
    </w:lvl>
    <w:lvl w:ilvl="3" w:tplc="000F42D4">
      <w:start w:val="1"/>
      <w:numFmt w:val="bullet"/>
      <w:lvlText w:val="—"/>
      <w:lvlJc w:val="left"/>
      <w:rPr>
        <w:sz w:val="22"/>
      </w:rPr>
    </w:lvl>
    <w:lvl w:ilvl="4" w:tplc="000F42D5">
      <w:start w:val="1"/>
      <w:numFmt w:val="bullet"/>
      <w:lvlText w:val="—"/>
      <w:lvlJc w:val="left"/>
      <w:rPr>
        <w:sz w:val="22"/>
      </w:rPr>
    </w:lvl>
    <w:lvl w:ilvl="5" w:tplc="000F42D6">
      <w:start w:val="1"/>
      <w:numFmt w:val="bullet"/>
      <w:lvlText w:val="—"/>
      <w:lvlJc w:val="left"/>
      <w:rPr>
        <w:sz w:val="22"/>
      </w:rPr>
    </w:lvl>
    <w:lvl w:ilvl="6" w:tplc="000F42D7">
      <w:start w:val="1"/>
      <w:numFmt w:val="bullet"/>
      <w:lvlText w:val="—"/>
      <w:lvlJc w:val="left"/>
      <w:rPr>
        <w:sz w:val="22"/>
      </w:rPr>
    </w:lvl>
    <w:lvl w:ilvl="7" w:tplc="000F42D8">
      <w:start w:val="1"/>
      <w:numFmt w:val="bullet"/>
      <w:lvlText w:val="—"/>
      <w:lvlJc w:val="left"/>
      <w:rPr>
        <w:sz w:val="22"/>
      </w:rPr>
    </w:lvl>
    <w:lvl w:ilvl="8" w:tplc="000F42D9">
      <w:start w:val="1"/>
      <w:numFmt w:val="bullet"/>
      <w:lvlText w:val="—"/>
      <w:lvlJc w:val="left"/>
      <w:rPr>
        <w:sz w:val="22"/>
      </w:rPr>
    </w:lvl>
  </w:abstractNum>
  <w:abstractNum w:abstractNumId="18">
    <w:nsid w:val="00000023"/>
    <w:multiLevelType w:val="hybridMultilevel"/>
    <w:tmpl w:val="00000022"/>
    <w:lvl w:ilvl="0" w:tplc="000F42DA">
      <w:start w:val="1"/>
      <w:numFmt w:val="bullet"/>
      <w:lvlText w:val="—"/>
      <w:lvlJc w:val="left"/>
      <w:rPr>
        <w:sz w:val="22"/>
      </w:rPr>
    </w:lvl>
    <w:lvl w:ilvl="1" w:tplc="000F42DB">
      <w:start w:val="1"/>
      <w:numFmt w:val="bullet"/>
      <w:lvlText w:val="—"/>
      <w:lvlJc w:val="left"/>
      <w:rPr>
        <w:sz w:val="22"/>
      </w:rPr>
    </w:lvl>
    <w:lvl w:ilvl="2" w:tplc="000F42DC">
      <w:start w:val="1"/>
      <w:numFmt w:val="bullet"/>
      <w:lvlText w:val="—"/>
      <w:lvlJc w:val="left"/>
      <w:rPr>
        <w:sz w:val="22"/>
      </w:rPr>
    </w:lvl>
    <w:lvl w:ilvl="3" w:tplc="000F42DD">
      <w:start w:val="1"/>
      <w:numFmt w:val="bullet"/>
      <w:lvlText w:val="—"/>
      <w:lvlJc w:val="left"/>
      <w:rPr>
        <w:sz w:val="22"/>
      </w:rPr>
    </w:lvl>
    <w:lvl w:ilvl="4" w:tplc="000F42DE">
      <w:start w:val="1"/>
      <w:numFmt w:val="bullet"/>
      <w:lvlText w:val="—"/>
      <w:lvlJc w:val="left"/>
      <w:rPr>
        <w:sz w:val="22"/>
      </w:rPr>
    </w:lvl>
    <w:lvl w:ilvl="5" w:tplc="000F42DF">
      <w:start w:val="1"/>
      <w:numFmt w:val="bullet"/>
      <w:lvlText w:val="—"/>
      <w:lvlJc w:val="left"/>
      <w:rPr>
        <w:sz w:val="22"/>
      </w:rPr>
    </w:lvl>
    <w:lvl w:ilvl="6" w:tplc="000F42E0">
      <w:start w:val="1"/>
      <w:numFmt w:val="bullet"/>
      <w:lvlText w:val="—"/>
      <w:lvlJc w:val="left"/>
      <w:rPr>
        <w:sz w:val="22"/>
      </w:rPr>
    </w:lvl>
    <w:lvl w:ilvl="7" w:tplc="000F42E1">
      <w:start w:val="1"/>
      <w:numFmt w:val="bullet"/>
      <w:lvlText w:val="—"/>
      <w:lvlJc w:val="left"/>
      <w:rPr>
        <w:sz w:val="22"/>
      </w:rPr>
    </w:lvl>
    <w:lvl w:ilvl="8" w:tplc="000F42E2">
      <w:start w:val="1"/>
      <w:numFmt w:val="bullet"/>
      <w:lvlText w:val="—"/>
      <w:lvlJc w:val="left"/>
      <w:rPr>
        <w:sz w:val="22"/>
      </w:rPr>
    </w:lvl>
  </w:abstractNum>
  <w:abstractNum w:abstractNumId="19">
    <w:nsid w:val="00000025"/>
    <w:multiLevelType w:val="hybridMultilevel"/>
    <w:tmpl w:val="00000024"/>
    <w:lvl w:ilvl="0" w:tplc="000F42E3">
      <w:start w:val="1"/>
      <w:numFmt w:val="bullet"/>
      <w:lvlText w:val="—"/>
      <w:lvlJc w:val="left"/>
      <w:rPr>
        <w:sz w:val="22"/>
      </w:rPr>
    </w:lvl>
    <w:lvl w:ilvl="1" w:tplc="000F42E4">
      <w:start w:val="1"/>
      <w:numFmt w:val="bullet"/>
      <w:lvlText w:val="—"/>
      <w:lvlJc w:val="left"/>
      <w:rPr>
        <w:sz w:val="22"/>
      </w:rPr>
    </w:lvl>
    <w:lvl w:ilvl="2" w:tplc="000F42E5">
      <w:start w:val="1"/>
      <w:numFmt w:val="bullet"/>
      <w:lvlText w:val="—"/>
      <w:lvlJc w:val="left"/>
      <w:rPr>
        <w:sz w:val="22"/>
      </w:rPr>
    </w:lvl>
    <w:lvl w:ilvl="3" w:tplc="000F42E6">
      <w:start w:val="1"/>
      <w:numFmt w:val="bullet"/>
      <w:lvlText w:val="—"/>
      <w:lvlJc w:val="left"/>
      <w:rPr>
        <w:sz w:val="22"/>
      </w:rPr>
    </w:lvl>
    <w:lvl w:ilvl="4" w:tplc="000F42E7">
      <w:start w:val="1"/>
      <w:numFmt w:val="bullet"/>
      <w:lvlText w:val="—"/>
      <w:lvlJc w:val="left"/>
      <w:rPr>
        <w:sz w:val="22"/>
      </w:rPr>
    </w:lvl>
    <w:lvl w:ilvl="5" w:tplc="000F42E8">
      <w:start w:val="1"/>
      <w:numFmt w:val="bullet"/>
      <w:lvlText w:val="—"/>
      <w:lvlJc w:val="left"/>
      <w:rPr>
        <w:sz w:val="22"/>
      </w:rPr>
    </w:lvl>
    <w:lvl w:ilvl="6" w:tplc="000F42E9">
      <w:start w:val="1"/>
      <w:numFmt w:val="bullet"/>
      <w:lvlText w:val="—"/>
      <w:lvlJc w:val="left"/>
      <w:rPr>
        <w:sz w:val="22"/>
      </w:rPr>
    </w:lvl>
    <w:lvl w:ilvl="7" w:tplc="000F42EA">
      <w:start w:val="1"/>
      <w:numFmt w:val="bullet"/>
      <w:lvlText w:val="—"/>
      <w:lvlJc w:val="left"/>
      <w:rPr>
        <w:sz w:val="22"/>
      </w:rPr>
    </w:lvl>
    <w:lvl w:ilvl="8" w:tplc="000F42EB">
      <w:start w:val="1"/>
      <w:numFmt w:val="bullet"/>
      <w:lvlText w:val="—"/>
      <w:lvlJc w:val="left"/>
      <w:rPr>
        <w:sz w:val="22"/>
      </w:rPr>
    </w:lvl>
  </w:abstractNum>
  <w:abstractNum w:abstractNumId="20">
    <w:nsid w:val="00000027"/>
    <w:multiLevelType w:val="hybridMultilevel"/>
    <w:tmpl w:val="00000026"/>
    <w:lvl w:ilvl="0" w:tplc="000F42EC">
      <w:start w:val="1"/>
      <w:numFmt w:val="bullet"/>
      <w:lvlText w:val="—"/>
      <w:lvlJc w:val="left"/>
      <w:rPr>
        <w:sz w:val="16"/>
      </w:rPr>
    </w:lvl>
    <w:lvl w:ilvl="1" w:tplc="000F42ED">
      <w:start w:val="1"/>
      <w:numFmt w:val="bullet"/>
      <w:lvlText w:val="—"/>
      <w:lvlJc w:val="left"/>
      <w:rPr>
        <w:sz w:val="16"/>
      </w:rPr>
    </w:lvl>
    <w:lvl w:ilvl="2" w:tplc="000F42EE">
      <w:start w:val="1"/>
      <w:numFmt w:val="bullet"/>
      <w:lvlText w:val="—"/>
      <w:lvlJc w:val="left"/>
      <w:rPr>
        <w:sz w:val="16"/>
      </w:rPr>
    </w:lvl>
    <w:lvl w:ilvl="3" w:tplc="000F42EF">
      <w:start w:val="1"/>
      <w:numFmt w:val="bullet"/>
      <w:lvlText w:val="—"/>
      <w:lvlJc w:val="left"/>
      <w:rPr>
        <w:sz w:val="16"/>
      </w:rPr>
    </w:lvl>
    <w:lvl w:ilvl="4" w:tplc="000F42F0">
      <w:start w:val="1"/>
      <w:numFmt w:val="bullet"/>
      <w:lvlText w:val="—"/>
      <w:lvlJc w:val="left"/>
      <w:rPr>
        <w:sz w:val="16"/>
      </w:rPr>
    </w:lvl>
    <w:lvl w:ilvl="5" w:tplc="000F42F1">
      <w:start w:val="1"/>
      <w:numFmt w:val="bullet"/>
      <w:lvlText w:val="—"/>
      <w:lvlJc w:val="left"/>
      <w:rPr>
        <w:sz w:val="16"/>
      </w:rPr>
    </w:lvl>
    <w:lvl w:ilvl="6" w:tplc="000F42F2">
      <w:start w:val="1"/>
      <w:numFmt w:val="bullet"/>
      <w:lvlText w:val="—"/>
      <w:lvlJc w:val="left"/>
      <w:rPr>
        <w:sz w:val="16"/>
      </w:rPr>
    </w:lvl>
    <w:lvl w:ilvl="7" w:tplc="000F42F3">
      <w:start w:val="1"/>
      <w:numFmt w:val="bullet"/>
      <w:lvlText w:val="—"/>
      <w:lvlJc w:val="left"/>
      <w:rPr>
        <w:sz w:val="16"/>
      </w:rPr>
    </w:lvl>
    <w:lvl w:ilvl="8" w:tplc="000F42F4">
      <w:start w:val="1"/>
      <w:numFmt w:val="bullet"/>
      <w:lvlText w:val="—"/>
      <w:lvlJc w:val="left"/>
      <w:rPr>
        <w:sz w:val="16"/>
      </w:rPr>
    </w:lvl>
  </w:abstractNum>
  <w:abstractNum w:abstractNumId="21">
    <w:nsid w:val="1A222DD3"/>
    <w:multiLevelType w:val="hybridMultilevel"/>
    <w:tmpl w:val="F8349C8E"/>
    <w:lvl w:ilvl="0" w:tplc="2C8C68E8">
      <w:numFmt w:val="bullet"/>
      <w:lvlText w:val="—"/>
      <w:lvlJc w:val="left"/>
      <w:pPr>
        <w:tabs>
          <w:tab w:val="num" w:pos="1422"/>
        </w:tabs>
        <w:ind w:left="1422" w:hanging="855"/>
      </w:pPr>
      <w:rPr>
        <w:rFonts w:ascii="Georgia" w:eastAsia="Times New Roman" w:hAnsi="Georgia" w:cs="Georgia"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2">
    <w:nsid w:val="1F7634DE"/>
    <w:multiLevelType w:val="hybridMultilevel"/>
    <w:tmpl w:val="3FA289AA"/>
    <w:lvl w:ilvl="0" w:tplc="0BE477EE">
      <w:numFmt w:val="bullet"/>
      <w:lvlText w:val="—"/>
      <w:lvlJc w:val="left"/>
      <w:pPr>
        <w:tabs>
          <w:tab w:val="num" w:pos="1422"/>
        </w:tabs>
        <w:ind w:left="1422" w:hanging="855"/>
      </w:pPr>
      <w:rPr>
        <w:rFonts w:ascii="Georgia" w:eastAsia="Times New Roman" w:hAnsi="Georgia" w:cs="Georgia"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3">
    <w:nsid w:val="4D284C97"/>
    <w:multiLevelType w:val="hybridMultilevel"/>
    <w:tmpl w:val="07E42758"/>
    <w:lvl w:ilvl="0" w:tplc="8960BDC6">
      <w:numFmt w:val="bullet"/>
      <w:lvlText w:val="—"/>
      <w:lvlJc w:val="left"/>
      <w:pPr>
        <w:tabs>
          <w:tab w:val="num" w:pos="1422"/>
        </w:tabs>
        <w:ind w:left="1422" w:hanging="855"/>
      </w:pPr>
      <w:rPr>
        <w:rFonts w:ascii="Georgia" w:eastAsia="Times New Roman" w:hAnsi="Georgia" w:cs="Georgia"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4">
    <w:nsid w:val="6F5426DA"/>
    <w:multiLevelType w:val="hybridMultilevel"/>
    <w:tmpl w:val="877C3238"/>
    <w:lvl w:ilvl="0" w:tplc="C5F2830A">
      <w:numFmt w:val="bullet"/>
      <w:lvlText w:val="—"/>
      <w:lvlJc w:val="left"/>
      <w:pPr>
        <w:tabs>
          <w:tab w:val="num" w:pos="927"/>
        </w:tabs>
        <w:ind w:left="927" w:hanging="360"/>
      </w:pPr>
      <w:rPr>
        <w:rFonts w:ascii="Georgia" w:eastAsia="Times New Roman" w:hAnsi="Georgia" w:cs="Georgia"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5">
    <w:nsid w:val="7D64363B"/>
    <w:multiLevelType w:val="hybridMultilevel"/>
    <w:tmpl w:val="D8A024A2"/>
    <w:lvl w:ilvl="0" w:tplc="04090001">
      <w:start w:val="1"/>
      <w:numFmt w:val="bullet"/>
      <w:lvlText w:val=""/>
      <w:lvlJc w:val="left"/>
      <w:pPr>
        <w:ind w:left="720" w:hanging="360"/>
      </w:pPr>
      <w:rPr>
        <w:rFonts w:ascii="Symbol" w:hAnsi="Symbol" w:hint="default"/>
      </w:rPr>
    </w:lvl>
    <w:lvl w:ilvl="1" w:tplc="1056F2C2">
      <w:start w:val="1"/>
      <w:numFmt w:val="bullet"/>
      <w:lvlText w:val="—"/>
      <w:lvlJc w:val="left"/>
      <w:pPr>
        <w:ind w:left="2520" w:hanging="1440"/>
      </w:pPr>
      <w:rPr>
        <w:rFonts w:ascii="Times New Roman" w:eastAsia="Times New Roman" w:hAnsi="Times New Roman" w:hint="default"/>
      </w:rPr>
    </w:lvl>
    <w:lvl w:ilvl="2" w:tplc="1572FB12">
      <w:start w:val="1"/>
      <w:numFmt w:val="bullet"/>
      <w:lvlText w:val="•"/>
      <w:lvlJc w:val="left"/>
      <w:pPr>
        <w:ind w:left="2535" w:hanging="735"/>
      </w:pPr>
      <w:rPr>
        <w:rFonts w:ascii="Times New Roman" w:eastAsia="Times New Roman" w:hAnsi="Times New Roman" w:hint="default"/>
      </w:rPr>
    </w:lvl>
    <w:lvl w:ilvl="3" w:tplc="CB4A660E">
      <w:start w:val="1"/>
      <w:numFmt w:val="bullet"/>
      <w:lvlText w:val="-"/>
      <w:lvlJc w:val="left"/>
      <w:pPr>
        <w:ind w:left="3240" w:hanging="720"/>
      </w:pPr>
      <w:rPr>
        <w:rFonts w:ascii="Times New Roman" w:eastAsia="Times New Roman" w:hAnsi="Times New Roman" w:hint="default"/>
      </w:rPr>
    </w:lvl>
    <w:lvl w:ilvl="4" w:tplc="A34C1B0A">
      <w:start w:val="1"/>
      <w:numFmt w:val="bullet"/>
      <w:lvlText w:val=""/>
      <w:lvlJc w:val="left"/>
      <w:pPr>
        <w:ind w:left="4320" w:hanging="1080"/>
      </w:pPr>
      <w:rPr>
        <w:rFonts w:ascii="Wingdings" w:eastAsia="Times New Roman" w:hAnsi="Wingdings" w:hint="default"/>
      </w:rPr>
    </w:lvl>
    <w:lvl w:ilvl="5" w:tplc="B394C412">
      <w:start w:val="1"/>
      <w:numFmt w:val="bullet"/>
      <w:lvlText w:val=""/>
      <w:lvlJc w:val="left"/>
      <w:pPr>
        <w:ind w:left="5040" w:hanging="1080"/>
      </w:pPr>
      <w:rPr>
        <w:rFonts w:ascii="Wingdings" w:eastAsia="Times New Roman"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288"/>
        <w:lvlJc w:val="left"/>
        <w:rPr>
          <w:rFonts w:ascii="Georgia" w:hAnsi="Georgia" w:cs="Georgia" w:hint="default"/>
        </w:rPr>
      </w:lvl>
    </w:lvlOverride>
  </w:num>
  <w:num w:numId="2">
    <w:abstractNumId w:val="0"/>
    <w:lvlOverride w:ilvl="0">
      <w:lvl w:ilvl="0">
        <w:numFmt w:val="bullet"/>
        <w:lvlText w:val="—"/>
        <w:legacy w:legacy="1" w:legacySpace="0" w:legacyIndent="278"/>
        <w:lvlJc w:val="left"/>
        <w:rPr>
          <w:rFonts w:ascii="Georgia" w:hAnsi="Georgia" w:cs="Georgia" w:hint="default"/>
        </w:rPr>
      </w:lvl>
    </w:lvlOverride>
  </w:num>
  <w:num w:numId="3">
    <w:abstractNumId w:val="0"/>
    <w:lvlOverride w:ilvl="0">
      <w:lvl w:ilvl="0">
        <w:numFmt w:val="bullet"/>
        <w:lvlText w:val="—"/>
        <w:legacy w:legacy="1" w:legacySpace="0" w:legacyIndent="283"/>
        <w:lvlJc w:val="left"/>
        <w:rPr>
          <w:rFonts w:ascii="Georgia" w:hAnsi="Georgia" w:cs="Georgia" w:hint="default"/>
        </w:rPr>
      </w:lvl>
    </w:lvlOverride>
  </w:num>
  <w:num w:numId="4">
    <w:abstractNumId w:val="0"/>
    <w:lvlOverride w:ilvl="0">
      <w:lvl w:ilvl="0">
        <w:numFmt w:val="bullet"/>
        <w:lvlText w:val="—"/>
        <w:legacy w:legacy="1" w:legacySpace="0" w:legacyIndent="269"/>
        <w:lvlJc w:val="left"/>
        <w:rPr>
          <w:rFonts w:ascii="Georgia" w:hAnsi="Georgia" w:cs="Georgia" w:hint="default"/>
        </w:rPr>
      </w:lvl>
    </w:lvlOverride>
  </w:num>
  <w:num w:numId="5">
    <w:abstractNumId w:val="0"/>
    <w:lvlOverride w:ilvl="0">
      <w:lvl w:ilvl="0">
        <w:numFmt w:val="bullet"/>
        <w:lvlText w:val="—"/>
        <w:legacy w:legacy="1" w:legacySpace="0" w:legacyIndent="254"/>
        <w:lvlJc w:val="left"/>
        <w:rPr>
          <w:rFonts w:ascii="Georgia" w:hAnsi="Georgia" w:cs="Georgia" w:hint="default"/>
        </w:rPr>
      </w:lvl>
    </w:lvlOverride>
  </w:num>
  <w:num w:numId="6">
    <w:abstractNumId w:val="0"/>
    <w:lvlOverride w:ilvl="0">
      <w:lvl w:ilvl="0">
        <w:numFmt w:val="bullet"/>
        <w:lvlText w:val="—"/>
        <w:legacy w:legacy="1" w:legacySpace="0" w:legacyIndent="312"/>
        <w:lvlJc w:val="left"/>
        <w:rPr>
          <w:rFonts w:ascii="Georgia" w:hAnsi="Georgia" w:cs="Georgia" w:hint="default"/>
        </w:rPr>
      </w:lvl>
    </w:lvlOverride>
  </w:num>
  <w:num w:numId="7">
    <w:abstractNumId w:val="0"/>
    <w:lvlOverride w:ilvl="0">
      <w:lvl w:ilvl="0">
        <w:numFmt w:val="bullet"/>
        <w:lvlText w:val="—"/>
        <w:legacy w:legacy="1" w:legacySpace="0" w:legacyIndent="293"/>
        <w:lvlJc w:val="left"/>
        <w:rPr>
          <w:rFonts w:ascii="Georgia" w:hAnsi="Georgia" w:cs="Georgia" w:hint="default"/>
        </w:rPr>
      </w:lvl>
    </w:lvlOverride>
  </w:num>
  <w:num w:numId="8">
    <w:abstractNumId w:val="0"/>
    <w:lvlOverride w:ilvl="0">
      <w:lvl w:ilvl="0">
        <w:numFmt w:val="bullet"/>
        <w:lvlText w:val="—"/>
        <w:legacy w:legacy="1" w:legacySpace="0" w:legacyIndent="274"/>
        <w:lvlJc w:val="left"/>
        <w:rPr>
          <w:rFonts w:ascii="Georgia" w:hAnsi="Georgia" w:cs="Georgia" w:hint="default"/>
        </w:rPr>
      </w:lvl>
    </w:lvlOverride>
  </w:num>
  <w:num w:numId="9">
    <w:abstractNumId w:val="0"/>
    <w:lvlOverride w:ilvl="0">
      <w:lvl w:ilvl="0">
        <w:numFmt w:val="bullet"/>
        <w:lvlText w:val="—"/>
        <w:legacy w:legacy="1" w:legacySpace="0" w:legacyIndent="259"/>
        <w:lvlJc w:val="left"/>
        <w:rPr>
          <w:rFonts w:ascii="Georgia" w:hAnsi="Georgia" w:cs="Georgia" w:hint="default"/>
        </w:rPr>
      </w:lvl>
    </w:lvlOverride>
  </w:num>
  <w:num w:numId="10">
    <w:abstractNumId w:val="0"/>
    <w:lvlOverride w:ilvl="0">
      <w:lvl w:ilvl="0">
        <w:numFmt w:val="bullet"/>
        <w:lvlText w:val="—"/>
        <w:legacy w:legacy="1" w:legacySpace="0" w:legacyIndent="302"/>
        <w:lvlJc w:val="left"/>
        <w:rPr>
          <w:rFonts w:ascii="Georgia" w:hAnsi="Georgia" w:cs="Georgia" w:hint="default"/>
        </w:rPr>
      </w:lvl>
    </w:lvlOverride>
  </w:num>
  <w:num w:numId="11">
    <w:abstractNumId w:val="0"/>
    <w:lvlOverride w:ilvl="0">
      <w:lvl w:ilvl="0">
        <w:numFmt w:val="bullet"/>
        <w:lvlText w:val="—"/>
        <w:legacy w:legacy="1" w:legacySpace="0" w:legacyIndent="298"/>
        <w:lvlJc w:val="left"/>
        <w:rPr>
          <w:rFonts w:ascii="Georgia" w:hAnsi="Georgia" w:cs="Georgia" w:hint="default"/>
        </w:rPr>
      </w:lvl>
    </w:lvlOverride>
  </w:num>
  <w:num w:numId="12">
    <w:abstractNumId w:val="0"/>
    <w:lvlOverride w:ilvl="0">
      <w:lvl w:ilvl="0">
        <w:numFmt w:val="bullet"/>
        <w:lvlText w:val="—"/>
        <w:legacy w:legacy="1" w:legacySpace="0" w:legacyIndent="245"/>
        <w:lvlJc w:val="left"/>
        <w:rPr>
          <w:rFonts w:ascii="Georgia" w:hAnsi="Georgia" w:cs="Georgia" w:hint="default"/>
        </w:rPr>
      </w:lvl>
    </w:lvlOverride>
  </w:num>
  <w:num w:numId="13">
    <w:abstractNumId w:val="0"/>
    <w:lvlOverride w:ilvl="0">
      <w:lvl w:ilvl="0">
        <w:numFmt w:val="bullet"/>
        <w:lvlText w:val="—"/>
        <w:legacy w:legacy="1" w:legacySpace="0" w:legacyIndent="264"/>
        <w:lvlJc w:val="left"/>
        <w:rPr>
          <w:rFonts w:ascii="Georgia" w:hAnsi="Georgia" w:cs="Georgia" w:hint="default"/>
        </w:rPr>
      </w:lvl>
    </w:lvlOverride>
  </w:num>
  <w:num w:numId="14">
    <w:abstractNumId w:val="0"/>
    <w:lvlOverride w:ilvl="0">
      <w:lvl w:ilvl="0">
        <w:numFmt w:val="bullet"/>
        <w:lvlText w:val="—"/>
        <w:legacy w:legacy="1" w:legacySpace="0" w:legacyIndent="307"/>
        <w:lvlJc w:val="left"/>
        <w:rPr>
          <w:rFonts w:ascii="Georgia" w:hAnsi="Georgia" w:cs="Georgia" w:hint="default"/>
        </w:rPr>
      </w:lvl>
    </w:lvlOverride>
  </w:num>
  <w:num w:numId="15">
    <w:abstractNumId w:val="0"/>
    <w:lvlOverride w:ilvl="0">
      <w:lvl w:ilvl="0">
        <w:numFmt w:val="bullet"/>
        <w:lvlText w:val="—"/>
        <w:legacy w:legacy="1" w:legacySpace="0" w:legacyIndent="197"/>
        <w:lvlJc w:val="left"/>
        <w:rPr>
          <w:rFonts w:ascii="Georgia" w:hAnsi="Georgia" w:cs="Georgia" w:hint="default"/>
        </w:rPr>
      </w:lvl>
    </w:lvlOverride>
  </w:num>
  <w:num w:numId="16">
    <w:abstractNumId w:val="0"/>
    <w:lvlOverride w:ilvl="0">
      <w:lvl w:ilvl="0">
        <w:numFmt w:val="bullet"/>
        <w:lvlText w:val="—"/>
        <w:legacy w:legacy="1" w:legacySpace="0" w:legacyIndent="216"/>
        <w:lvlJc w:val="left"/>
        <w:rPr>
          <w:rFonts w:ascii="Georgia" w:hAnsi="Georgia" w:cs="Georgia" w:hint="default"/>
        </w:rPr>
      </w:lvl>
    </w:lvlOverride>
  </w:num>
  <w:num w:numId="17">
    <w:abstractNumId w:val="0"/>
    <w:lvlOverride w:ilvl="0">
      <w:lvl w:ilvl="0">
        <w:numFmt w:val="bullet"/>
        <w:lvlText w:val="—"/>
        <w:legacy w:legacy="1" w:legacySpace="0" w:legacyIndent="226"/>
        <w:lvlJc w:val="left"/>
        <w:rPr>
          <w:rFonts w:ascii="Georgia" w:hAnsi="Georgia" w:cs="Georgia" w:hint="default"/>
        </w:rPr>
      </w:lvl>
    </w:lvlOverride>
  </w:num>
  <w:num w:numId="18">
    <w:abstractNumId w:val="21"/>
  </w:num>
  <w:num w:numId="19">
    <w:abstractNumId w:val="23"/>
  </w:num>
  <w:num w:numId="20">
    <w:abstractNumId w:val="22"/>
  </w:num>
  <w:num w:numId="21">
    <w:abstractNumId w:val="24"/>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0"/>
  </w:num>
  <w:num w:numId="32">
    <w:abstractNumId w:val="11"/>
  </w:num>
  <w:num w:numId="33">
    <w:abstractNumId w:val="12"/>
  </w:num>
  <w:num w:numId="34">
    <w:abstractNumId w:val="13"/>
  </w:num>
  <w:num w:numId="35">
    <w:abstractNumId w:val="14"/>
  </w:num>
  <w:num w:numId="36">
    <w:abstractNumId w:val="15"/>
  </w:num>
  <w:num w:numId="37">
    <w:abstractNumId w:val="16"/>
  </w:num>
  <w:num w:numId="38">
    <w:abstractNumId w:val="17"/>
  </w:num>
  <w:num w:numId="39">
    <w:abstractNumId w:val="18"/>
  </w:num>
  <w:num w:numId="40">
    <w:abstractNumId w:val="19"/>
  </w:num>
  <w:num w:numId="41">
    <w:abstractNumId w:val="20"/>
  </w:num>
  <w:num w:numId="4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numRestart w:val="eachPage"/>
    <w:footnote w:id="-1"/>
    <w:footnote w:id="0"/>
  </w:footnotePr>
  <w:endnotePr>
    <w:endnote w:id="-1"/>
    <w:endnote w:id="0"/>
  </w:endnotePr>
  <w:compat>
    <w:doNotUseHTMLParagraphAutoSpacing/>
  </w:compat>
  <w:rsids>
    <w:rsidRoot w:val="002A5C0B"/>
    <w:rsid w:val="00002E7B"/>
    <w:rsid w:val="00015789"/>
    <w:rsid w:val="00016471"/>
    <w:rsid w:val="00023864"/>
    <w:rsid w:val="00024BD4"/>
    <w:rsid w:val="000259BD"/>
    <w:rsid w:val="00030D08"/>
    <w:rsid w:val="000315FE"/>
    <w:rsid w:val="00033AF3"/>
    <w:rsid w:val="00036A88"/>
    <w:rsid w:val="00037623"/>
    <w:rsid w:val="000442C4"/>
    <w:rsid w:val="00044B94"/>
    <w:rsid w:val="00044C45"/>
    <w:rsid w:val="00046A00"/>
    <w:rsid w:val="00051F1E"/>
    <w:rsid w:val="00052533"/>
    <w:rsid w:val="00055DA9"/>
    <w:rsid w:val="00056CE0"/>
    <w:rsid w:val="00067695"/>
    <w:rsid w:val="00073469"/>
    <w:rsid w:val="00092FC4"/>
    <w:rsid w:val="00096D44"/>
    <w:rsid w:val="00097798"/>
    <w:rsid w:val="000C1ACF"/>
    <w:rsid w:val="000C2AD5"/>
    <w:rsid w:val="000C3207"/>
    <w:rsid w:val="000C3CC7"/>
    <w:rsid w:val="000E2702"/>
    <w:rsid w:val="000E3E46"/>
    <w:rsid w:val="000E6B0C"/>
    <w:rsid w:val="000F5CBF"/>
    <w:rsid w:val="001009F7"/>
    <w:rsid w:val="00110681"/>
    <w:rsid w:val="00113AB0"/>
    <w:rsid w:val="001142AA"/>
    <w:rsid w:val="00116B17"/>
    <w:rsid w:val="00117264"/>
    <w:rsid w:val="0011735F"/>
    <w:rsid w:val="00123CD1"/>
    <w:rsid w:val="00126668"/>
    <w:rsid w:val="0013031C"/>
    <w:rsid w:val="00132C8A"/>
    <w:rsid w:val="001347C1"/>
    <w:rsid w:val="0015513F"/>
    <w:rsid w:val="001571A3"/>
    <w:rsid w:val="001661FE"/>
    <w:rsid w:val="00173D0C"/>
    <w:rsid w:val="00175A8F"/>
    <w:rsid w:val="0018080C"/>
    <w:rsid w:val="00187320"/>
    <w:rsid w:val="00192895"/>
    <w:rsid w:val="001A2509"/>
    <w:rsid w:val="001B0717"/>
    <w:rsid w:val="001B38FD"/>
    <w:rsid w:val="001B78AD"/>
    <w:rsid w:val="001C43B0"/>
    <w:rsid w:val="001D698C"/>
    <w:rsid w:val="001F36C9"/>
    <w:rsid w:val="001F58B7"/>
    <w:rsid w:val="001F7EB2"/>
    <w:rsid w:val="002121F6"/>
    <w:rsid w:val="0021265C"/>
    <w:rsid w:val="00214946"/>
    <w:rsid w:val="00222CFB"/>
    <w:rsid w:val="0022580B"/>
    <w:rsid w:val="00243B36"/>
    <w:rsid w:val="00243B63"/>
    <w:rsid w:val="002513AD"/>
    <w:rsid w:val="00261773"/>
    <w:rsid w:val="00261E9C"/>
    <w:rsid w:val="00265371"/>
    <w:rsid w:val="00272D57"/>
    <w:rsid w:val="0027384F"/>
    <w:rsid w:val="00295F70"/>
    <w:rsid w:val="00296EB7"/>
    <w:rsid w:val="002A0A07"/>
    <w:rsid w:val="002A5C0B"/>
    <w:rsid w:val="002B7EF0"/>
    <w:rsid w:val="002C3A29"/>
    <w:rsid w:val="002D3A7A"/>
    <w:rsid w:val="002D4C3C"/>
    <w:rsid w:val="002E0B7E"/>
    <w:rsid w:val="002E3BB4"/>
    <w:rsid w:val="002F066F"/>
    <w:rsid w:val="00310DB3"/>
    <w:rsid w:val="00312457"/>
    <w:rsid w:val="003219CE"/>
    <w:rsid w:val="00321EE2"/>
    <w:rsid w:val="00333336"/>
    <w:rsid w:val="003368EF"/>
    <w:rsid w:val="00344CFF"/>
    <w:rsid w:val="003515FF"/>
    <w:rsid w:val="003521FD"/>
    <w:rsid w:val="003559B6"/>
    <w:rsid w:val="00356ED3"/>
    <w:rsid w:val="00362082"/>
    <w:rsid w:val="003646E4"/>
    <w:rsid w:val="00367980"/>
    <w:rsid w:val="00371885"/>
    <w:rsid w:val="00373351"/>
    <w:rsid w:val="00374BF7"/>
    <w:rsid w:val="003757D8"/>
    <w:rsid w:val="003869C4"/>
    <w:rsid w:val="00396E7D"/>
    <w:rsid w:val="003A10A5"/>
    <w:rsid w:val="003D3713"/>
    <w:rsid w:val="003D6C32"/>
    <w:rsid w:val="003D6DFE"/>
    <w:rsid w:val="003E1568"/>
    <w:rsid w:val="003E6B20"/>
    <w:rsid w:val="003F1C38"/>
    <w:rsid w:val="003F4230"/>
    <w:rsid w:val="003F5EED"/>
    <w:rsid w:val="00402213"/>
    <w:rsid w:val="00403819"/>
    <w:rsid w:val="00403C8B"/>
    <w:rsid w:val="0041742B"/>
    <w:rsid w:val="00431427"/>
    <w:rsid w:val="004372E8"/>
    <w:rsid w:val="00451148"/>
    <w:rsid w:val="004514E3"/>
    <w:rsid w:val="0045301A"/>
    <w:rsid w:val="00462D39"/>
    <w:rsid w:val="004667BB"/>
    <w:rsid w:val="00467468"/>
    <w:rsid w:val="004710D9"/>
    <w:rsid w:val="004716EA"/>
    <w:rsid w:val="00476D96"/>
    <w:rsid w:val="004942A0"/>
    <w:rsid w:val="00496718"/>
    <w:rsid w:val="004A056F"/>
    <w:rsid w:val="004A3D78"/>
    <w:rsid w:val="004A6BA6"/>
    <w:rsid w:val="004C1D57"/>
    <w:rsid w:val="004C1DFD"/>
    <w:rsid w:val="004E6FBB"/>
    <w:rsid w:val="004F20F1"/>
    <w:rsid w:val="004F70F6"/>
    <w:rsid w:val="005039F5"/>
    <w:rsid w:val="00511AAD"/>
    <w:rsid w:val="00517002"/>
    <w:rsid w:val="00521BB7"/>
    <w:rsid w:val="00526430"/>
    <w:rsid w:val="00532C35"/>
    <w:rsid w:val="00534B63"/>
    <w:rsid w:val="00537EDB"/>
    <w:rsid w:val="00547A3E"/>
    <w:rsid w:val="00555736"/>
    <w:rsid w:val="0055646E"/>
    <w:rsid w:val="00562163"/>
    <w:rsid w:val="00565AB4"/>
    <w:rsid w:val="00566320"/>
    <w:rsid w:val="005672B1"/>
    <w:rsid w:val="00573047"/>
    <w:rsid w:val="00573257"/>
    <w:rsid w:val="00583A0D"/>
    <w:rsid w:val="005924BA"/>
    <w:rsid w:val="005A1D62"/>
    <w:rsid w:val="005A5469"/>
    <w:rsid w:val="005A63F5"/>
    <w:rsid w:val="005B1ED9"/>
    <w:rsid w:val="005B55BE"/>
    <w:rsid w:val="005C5C25"/>
    <w:rsid w:val="005D0F0B"/>
    <w:rsid w:val="005D1247"/>
    <w:rsid w:val="005D1E42"/>
    <w:rsid w:val="005D6CA1"/>
    <w:rsid w:val="005E2808"/>
    <w:rsid w:val="005E2A8B"/>
    <w:rsid w:val="005E2C41"/>
    <w:rsid w:val="005E4C46"/>
    <w:rsid w:val="005E7A78"/>
    <w:rsid w:val="005F0349"/>
    <w:rsid w:val="005F1E8D"/>
    <w:rsid w:val="005F36BB"/>
    <w:rsid w:val="006025FA"/>
    <w:rsid w:val="00606589"/>
    <w:rsid w:val="00606BA9"/>
    <w:rsid w:val="006113FC"/>
    <w:rsid w:val="00617084"/>
    <w:rsid w:val="00620042"/>
    <w:rsid w:val="00621704"/>
    <w:rsid w:val="0062589E"/>
    <w:rsid w:val="00637247"/>
    <w:rsid w:val="00637BC0"/>
    <w:rsid w:val="00640CC0"/>
    <w:rsid w:val="00644094"/>
    <w:rsid w:val="006456CC"/>
    <w:rsid w:val="006500E1"/>
    <w:rsid w:val="006529E4"/>
    <w:rsid w:val="0065413A"/>
    <w:rsid w:val="00663D6B"/>
    <w:rsid w:val="00664CCD"/>
    <w:rsid w:val="006740B1"/>
    <w:rsid w:val="00687B7C"/>
    <w:rsid w:val="00687D08"/>
    <w:rsid w:val="0069594B"/>
    <w:rsid w:val="00696FC8"/>
    <w:rsid w:val="00697520"/>
    <w:rsid w:val="006A0EC0"/>
    <w:rsid w:val="006A35BF"/>
    <w:rsid w:val="006A6FDF"/>
    <w:rsid w:val="006B03DB"/>
    <w:rsid w:val="006B4AB4"/>
    <w:rsid w:val="006C5145"/>
    <w:rsid w:val="006E27D7"/>
    <w:rsid w:val="00704849"/>
    <w:rsid w:val="0070561E"/>
    <w:rsid w:val="007141ED"/>
    <w:rsid w:val="00721BE9"/>
    <w:rsid w:val="00726BDD"/>
    <w:rsid w:val="007307D8"/>
    <w:rsid w:val="007522BF"/>
    <w:rsid w:val="0075704D"/>
    <w:rsid w:val="007570B0"/>
    <w:rsid w:val="007610D6"/>
    <w:rsid w:val="00773410"/>
    <w:rsid w:val="007803D2"/>
    <w:rsid w:val="00783497"/>
    <w:rsid w:val="00793256"/>
    <w:rsid w:val="00796312"/>
    <w:rsid w:val="007A123A"/>
    <w:rsid w:val="007B059B"/>
    <w:rsid w:val="007B2464"/>
    <w:rsid w:val="007B2999"/>
    <w:rsid w:val="007C059E"/>
    <w:rsid w:val="007C6482"/>
    <w:rsid w:val="007C7333"/>
    <w:rsid w:val="007F0DD5"/>
    <w:rsid w:val="007F1026"/>
    <w:rsid w:val="007F1351"/>
    <w:rsid w:val="007F1612"/>
    <w:rsid w:val="007F2242"/>
    <w:rsid w:val="007F2417"/>
    <w:rsid w:val="007F29FD"/>
    <w:rsid w:val="007F4BAB"/>
    <w:rsid w:val="008042B3"/>
    <w:rsid w:val="00804336"/>
    <w:rsid w:val="00804CF9"/>
    <w:rsid w:val="00824E30"/>
    <w:rsid w:val="00830757"/>
    <w:rsid w:val="008317FF"/>
    <w:rsid w:val="00841564"/>
    <w:rsid w:val="00844CF0"/>
    <w:rsid w:val="00850583"/>
    <w:rsid w:val="008506CB"/>
    <w:rsid w:val="00850929"/>
    <w:rsid w:val="00852D91"/>
    <w:rsid w:val="0085739D"/>
    <w:rsid w:val="00864010"/>
    <w:rsid w:val="00864306"/>
    <w:rsid w:val="00864380"/>
    <w:rsid w:val="008676F9"/>
    <w:rsid w:val="00872EF2"/>
    <w:rsid w:val="008752E3"/>
    <w:rsid w:val="00885CC5"/>
    <w:rsid w:val="00894233"/>
    <w:rsid w:val="008973C7"/>
    <w:rsid w:val="00897954"/>
    <w:rsid w:val="008A233E"/>
    <w:rsid w:val="008A2CF5"/>
    <w:rsid w:val="008A2DE8"/>
    <w:rsid w:val="008A70D8"/>
    <w:rsid w:val="008B4008"/>
    <w:rsid w:val="008C41AE"/>
    <w:rsid w:val="008D583C"/>
    <w:rsid w:val="008E14BE"/>
    <w:rsid w:val="008E3F48"/>
    <w:rsid w:val="008E54B2"/>
    <w:rsid w:val="008F1FDD"/>
    <w:rsid w:val="008F4766"/>
    <w:rsid w:val="00915DCF"/>
    <w:rsid w:val="00922FC9"/>
    <w:rsid w:val="00926420"/>
    <w:rsid w:val="00930638"/>
    <w:rsid w:val="00937445"/>
    <w:rsid w:val="0094340C"/>
    <w:rsid w:val="00962D4D"/>
    <w:rsid w:val="00963A38"/>
    <w:rsid w:val="00965D5B"/>
    <w:rsid w:val="009716BC"/>
    <w:rsid w:val="009716C5"/>
    <w:rsid w:val="00975548"/>
    <w:rsid w:val="009769B9"/>
    <w:rsid w:val="009833A9"/>
    <w:rsid w:val="00986831"/>
    <w:rsid w:val="0098684E"/>
    <w:rsid w:val="00991556"/>
    <w:rsid w:val="00992264"/>
    <w:rsid w:val="009A3954"/>
    <w:rsid w:val="009B097D"/>
    <w:rsid w:val="009D054F"/>
    <w:rsid w:val="009D6413"/>
    <w:rsid w:val="009E276E"/>
    <w:rsid w:val="009E31A5"/>
    <w:rsid w:val="009E548A"/>
    <w:rsid w:val="009F2A59"/>
    <w:rsid w:val="00A0524B"/>
    <w:rsid w:val="00A05FD3"/>
    <w:rsid w:val="00A0760F"/>
    <w:rsid w:val="00A20CA2"/>
    <w:rsid w:val="00A23A0A"/>
    <w:rsid w:val="00A307F9"/>
    <w:rsid w:val="00A43791"/>
    <w:rsid w:val="00A455CC"/>
    <w:rsid w:val="00A45B67"/>
    <w:rsid w:val="00A4657D"/>
    <w:rsid w:val="00A60EA2"/>
    <w:rsid w:val="00A651AB"/>
    <w:rsid w:val="00A667A8"/>
    <w:rsid w:val="00A71AA7"/>
    <w:rsid w:val="00A80AE1"/>
    <w:rsid w:val="00A81739"/>
    <w:rsid w:val="00A94781"/>
    <w:rsid w:val="00A9746E"/>
    <w:rsid w:val="00AA5A64"/>
    <w:rsid w:val="00AA78BC"/>
    <w:rsid w:val="00AB2E06"/>
    <w:rsid w:val="00AB3F73"/>
    <w:rsid w:val="00AC2116"/>
    <w:rsid w:val="00AC29D7"/>
    <w:rsid w:val="00AD0B2C"/>
    <w:rsid w:val="00AD1586"/>
    <w:rsid w:val="00AD2D0A"/>
    <w:rsid w:val="00AD2E43"/>
    <w:rsid w:val="00AE265A"/>
    <w:rsid w:val="00AE7D5B"/>
    <w:rsid w:val="00B11DF9"/>
    <w:rsid w:val="00B166C0"/>
    <w:rsid w:val="00B23FF2"/>
    <w:rsid w:val="00B25173"/>
    <w:rsid w:val="00B33FDE"/>
    <w:rsid w:val="00B36AA1"/>
    <w:rsid w:val="00B506E6"/>
    <w:rsid w:val="00B544C2"/>
    <w:rsid w:val="00B55A31"/>
    <w:rsid w:val="00B55CAE"/>
    <w:rsid w:val="00B61AFA"/>
    <w:rsid w:val="00B6234B"/>
    <w:rsid w:val="00B66DD9"/>
    <w:rsid w:val="00B70AB2"/>
    <w:rsid w:val="00B8082F"/>
    <w:rsid w:val="00B80E8A"/>
    <w:rsid w:val="00B8746B"/>
    <w:rsid w:val="00B9079D"/>
    <w:rsid w:val="00B91C49"/>
    <w:rsid w:val="00B91F9C"/>
    <w:rsid w:val="00BA0DB0"/>
    <w:rsid w:val="00BA4942"/>
    <w:rsid w:val="00BA4DEA"/>
    <w:rsid w:val="00BA5C99"/>
    <w:rsid w:val="00BB038F"/>
    <w:rsid w:val="00BB04F5"/>
    <w:rsid w:val="00BB36D6"/>
    <w:rsid w:val="00BB6DA2"/>
    <w:rsid w:val="00BC4731"/>
    <w:rsid w:val="00BC6F7A"/>
    <w:rsid w:val="00BE5F8F"/>
    <w:rsid w:val="00BE6232"/>
    <w:rsid w:val="00BF7330"/>
    <w:rsid w:val="00C02229"/>
    <w:rsid w:val="00C03264"/>
    <w:rsid w:val="00C04DD5"/>
    <w:rsid w:val="00C14127"/>
    <w:rsid w:val="00C20099"/>
    <w:rsid w:val="00C34372"/>
    <w:rsid w:val="00C34494"/>
    <w:rsid w:val="00C3663E"/>
    <w:rsid w:val="00C40B1F"/>
    <w:rsid w:val="00C43816"/>
    <w:rsid w:val="00C44127"/>
    <w:rsid w:val="00C55C4F"/>
    <w:rsid w:val="00C62544"/>
    <w:rsid w:val="00C907E3"/>
    <w:rsid w:val="00C93358"/>
    <w:rsid w:val="00C94762"/>
    <w:rsid w:val="00CA03CB"/>
    <w:rsid w:val="00CA29C8"/>
    <w:rsid w:val="00CB4744"/>
    <w:rsid w:val="00CC031B"/>
    <w:rsid w:val="00CC0974"/>
    <w:rsid w:val="00CD0B07"/>
    <w:rsid w:val="00CD0F27"/>
    <w:rsid w:val="00CD6CB1"/>
    <w:rsid w:val="00CE6C28"/>
    <w:rsid w:val="00CF0301"/>
    <w:rsid w:val="00CF3548"/>
    <w:rsid w:val="00CF6161"/>
    <w:rsid w:val="00D21C80"/>
    <w:rsid w:val="00D26CA8"/>
    <w:rsid w:val="00D274EE"/>
    <w:rsid w:val="00D27753"/>
    <w:rsid w:val="00D32C75"/>
    <w:rsid w:val="00D370C1"/>
    <w:rsid w:val="00D40DAB"/>
    <w:rsid w:val="00D47436"/>
    <w:rsid w:val="00D5274E"/>
    <w:rsid w:val="00D619A1"/>
    <w:rsid w:val="00D631CA"/>
    <w:rsid w:val="00D649E7"/>
    <w:rsid w:val="00D72F34"/>
    <w:rsid w:val="00D755B6"/>
    <w:rsid w:val="00D83964"/>
    <w:rsid w:val="00DA490F"/>
    <w:rsid w:val="00DC6E99"/>
    <w:rsid w:val="00DD11AD"/>
    <w:rsid w:val="00DD2E37"/>
    <w:rsid w:val="00DD39DE"/>
    <w:rsid w:val="00DD6641"/>
    <w:rsid w:val="00DD68B5"/>
    <w:rsid w:val="00DE1C86"/>
    <w:rsid w:val="00DE3577"/>
    <w:rsid w:val="00DE41EF"/>
    <w:rsid w:val="00DE7F42"/>
    <w:rsid w:val="00DF0508"/>
    <w:rsid w:val="00DF0DE5"/>
    <w:rsid w:val="00E15764"/>
    <w:rsid w:val="00E15F9A"/>
    <w:rsid w:val="00E1661F"/>
    <w:rsid w:val="00E17B57"/>
    <w:rsid w:val="00E21B54"/>
    <w:rsid w:val="00E36F99"/>
    <w:rsid w:val="00E44E80"/>
    <w:rsid w:val="00E46FA8"/>
    <w:rsid w:val="00E50F82"/>
    <w:rsid w:val="00E52F0D"/>
    <w:rsid w:val="00E535AC"/>
    <w:rsid w:val="00E5635F"/>
    <w:rsid w:val="00E61ED4"/>
    <w:rsid w:val="00E64564"/>
    <w:rsid w:val="00E6582E"/>
    <w:rsid w:val="00E66BF5"/>
    <w:rsid w:val="00E72DD7"/>
    <w:rsid w:val="00E8323C"/>
    <w:rsid w:val="00E91513"/>
    <w:rsid w:val="00EA1373"/>
    <w:rsid w:val="00EA538E"/>
    <w:rsid w:val="00EA545A"/>
    <w:rsid w:val="00EA59F9"/>
    <w:rsid w:val="00EA783A"/>
    <w:rsid w:val="00EB4434"/>
    <w:rsid w:val="00EC59F9"/>
    <w:rsid w:val="00ED1FFB"/>
    <w:rsid w:val="00ED4F7E"/>
    <w:rsid w:val="00ED5361"/>
    <w:rsid w:val="00ED608D"/>
    <w:rsid w:val="00ED6AB3"/>
    <w:rsid w:val="00ED7FE7"/>
    <w:rsid w:val="00EE26C1"/>
    <w:rsid w:val="00EE478D"/>
    <w:rsid w:val="00EE4988"/>
    <w:rsid w:val="00EE62BC"/>
    <w:rsid w:val="00EF729E"/>
    <w:rsid w:val="00F10878"/>
    <w:rsid w:val="00F16540"/>
    <w:rsid w:val="00F17049"/>
    <w:rsid w:val="00F239F2"/>
    <w:rsid w:val="00F23DA2"/>
    <w:rsid w:val="00F27BE9"/>
    <w:rsid w:val="00F375A6"/>
    <w:rsid w:val="00F42BFE"/>
    <w:rsid w:val="00F517B9"/>
    <w:rsid w:val="00F535E5"/>
    <w:rsid w:val="00F650E5"/>
    <w:rsid w:val="00F6654B"/>
    <w:rsid w:val="00F85380"/>
    <w:rsid w:val="00F938DF"/>
    <w:rsid w:val="00F95FD3"/>
    <w:rsid w:val="00F96623"/>
    <w:rsid w:val="00FB0F0E"/>
    <w:rsid w:val="00FB42CC"/>
    <w:rsid w:val="00FB795C"/>
    <w:rsid w:val="00FC07A7"/>
    <w:rsid w:val="00FC263F"/>
    <w:rsid w:val="00FC28F5"/>
    <w:rsid w:val="00FC514B"/>
    <w:rsid w:val="00FD4CD0"/>
    <w:rsid w:val="00FD78FD"/>
    <w:rsid w:val="00FD7E7B"/>
    <w:rsid w:val="00FE3FFD"/>
    <w:rsid w:val="00FE544A"/>
    <w:rsid w:val="00FE70D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FA8"/>
    <w:pPr>
      <w:widowControl w:val="0"/>
      <w:autoSpaceDE w:val="0"/>
      <w:autoSpaceDN w:val="0"/>
      <w:adjustRightInd w:val="0"/>
    </w:pPr>
    <w:rPr>
      <w:rFonts w:hAnsi="Georgia" w:cs="Georgia"/>
      <w:sz w:val="24"/>
      <w:szCs w:val="24"/>
    </w:rPr>
  </w:style>
  <w:style w:type="paragraph" w:styleId="Heading1">
    <w:name w:val="heading 1"/>
    <w:basedOn w:val="Normal"/>
    <w:next w:val="Normal"/>
    <w:qFormat/>
    <w:rsid w:val="00A20CA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20CA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0433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orChar">
    <w:name w:val="Autor Char"/>
    <w:basedOn w:val="DefaultParagraphFont"/>
    <w:link w:val="Autor"/>
    <w:locked/>
    <w:rsid w:val="00A45B67"/>
    <w:rPr>
      <w:rFonts w:ascii="Georgia" w:hAnsi="Georgia" w:cs="Georgia"/>
      <w:sz w:val="24"/>
      <w:szCs w:val="24"/>
      <w:lang w:val="ro-RO" w:eastAsia="ro-RO"/>
    </w:rPr>
  </w:style>
  <w:style w:type="paragraph" w:customStyle="1" w:styleId="Autor">
    <w:name w:val="Autor"/>
    <w:basedOn w:val="Normal"/>
    <w:link w:val="AutorChar"/>
    <w:rsid w:val="00A45B67"/>
    <w:pPr>
      <w:pageBreakBefore/>
      <w:jc w:val="right"/>
    </w:pPr>
  </w:style>
  <w:style w:type="paragraph" w:styleId="FootnoteText">
    <w:name w:val="footnote text"/>
    <w:basedOn w:val="Normal"/>
    <w:semiHidden/>
    <w:rsid w:val="002D4C3C"/>
    <w:rPr>
      <w:sz w:val="20"/>
      <w:szCs w:val="20"/>
    </w:rPr>
  </w:style>
  <w:style w:type="character" w:styleId="FootnoteReference">
    <w:name w:val="footnote reference"/>
    <w:basedOn w:val="DefaultParagraphFont"/>
    <w:semiHidden/>
    <w:rsid w:val="002D4C3C"/>
    <w:rPr>
      <w:vertAlign w:val="superscript"/>
    </w:rPr>
  </w:style>
  <w:style w:type="paragraph" w:styleId="Header">
    <w:name w:val="header"/>
    <w:basedOn w:val="Normal"/>
    <w:rsid w:val="00DE7F42"/>
    <w:pPr>
      <w:tabs>
        <w:tab w:val="center" w:pos="4536"/>
        <w:tab w:val="right" w:pos="9072"/>
      </w:tabs>
    </w:pPr>
  </w:style>
  <w:style w:type="paragraph" w:styleId="Footer">
    <w:name w:val="footer"/>
    <w:basedOn w:val="Normal"/>
    <w:rsid w:val="00DE7F42"/>
    <w:pPr>
      <w:tabs>
        <w:tab w:val="center" w:pos="4536"/>
        <w:tab w:val="right" w:pos="9072"/>
      </w:tabs>
    </w:pPr>
  </w:style>
  <w:style w:type="paragraph" w:customStyle="1" w:styleId="Titlu">
    <w:name w:val="Titlu"/>
    <w:basedOn w:val="Normal"/>
    <w:rsid w:val="00EE62BC"/>
    <w:pPr>
      <w:spacing w:before="480" w:after="360"/>
      <w:jc w:val="center"/>
    </w:pPr>
    <w:rPr>
      <w:sz w:val="28"/>
      <w:szCs w:val="28"/>
    </w:rPr>
  </w:style>
  <w:style w:type="paragraph" w:customStyle="1" w:styleId="0Text">
    <w:name w:val="0Text"/>
    <w:basedOn w:val="Normal"/>
    <w:rsid w:val="00FB795C"/>
    <w:pPr>
      <w:widowControl/>
      <w:tabs>
        <w:tab w:val="left" w:pos="851"/>
      </w:tabs>
      <w:ind w:firstLine="567"/>
      <w:jc w:val="both"/>
    </w:pPr>
    <w:rPr>
      <w:sz w:val="22"/>
      <w:szCs w:val="22"/>
    </w:rPr>
  </w:style>
  <w:style w:type="paragraph" w:customStyle="1" w:styleId="Vers">
    <w:name w:val="Vers"/>
    <w:basedOn w:val="Normal"/>
    <w:rsid w:val="00894233"/>
    <w:pPr>
      <w:spacing w:before="120" w:after="120"/>
      <w:ind w:left="1701"/>
      <w:contextualSpacing/>
    </w:pPr>
    <w:rPr>
      <w:i/>
      <w:iCs/>
      <w:sz w:val="22"/>
      <w:szCs w:val="22"/>
    </w:rPr>
  </w:style>
  <w:style w:type="character" w:styleId="PageNumber">
    <w:name w:val="page number"/>
    <w:basedOn w:val="DefaultParagraphFont"/>
    <w:rsid w:val="00FB795C"/>
    <w:rPr>
      <w:sz w:val="20"/>
      <w:szCs w:val="20"/>
    </w:rPr>
  </w:style>
  <w:style w:type="paragraph" w:styleId="TOC2">
    <w:name w:val="toc 2"/>
    <w:basedOn w:val="Normal"/>
    <w:next w:val="Normal"/>
    <w:autoRedefine/>
    <w:semiHidden/>
    <w:rsid w:val="00E61ED4"/>
    <w:pPr>
      <w:tabs>
        <w:tab w:val="right" w:leader="dot" w:pos="6114"/>
      </w:tabs>
      <w:ind w:left="240"/>
    </w:pPr>
  </w:style>
  <w:style w:type="paragraph" w:styleId="TOC1">
    <w:name w:val="toc 1"/>
    <w:basedOn w:val="Normal"/>
    <w:next w:val="Normal"/>
    <w:autoRedefine/>
    <w:semiHidden/>
    <w:rsid w:val="000442C4"/>
    <w:pPr>
      <w:tabs>
        <w:tab w:val="right" w:leader="dot" w:pos="6114"/>
      </w:tabs>
      <w:spacing w:line="360" w:lineRule="auto"/>
      <w:jc w:val="both"/>
    </w:pPr>
    <w:rPr>
      <w:noProof/>
      <w:sz w:val="22"/>
      <w:szCs w:val="22"/>
    </w:rPr>
  </w:style>
  <w:style w:type="paragraph" w:customStyle="1" w:styleId="Traducator">
    <w:name w:val="Traducator"/>
    <w:basedOn w:val="0Text"/>
    <w:link w:val="TraducatorChar"/>
    <w:rsid w:val="00E52F0D"/>
    <w:pPr>
      <w:jc w:val="right"/>
    </w:pPr>
    <w:rPr>
      <w:i/>
      <w:iCs/>
    </w:rPr>
  </w:style>
  <w:style w:type="character" w:customStyle="1" w:styleId="TraducatorChar">
    <w:name w:val="Traducator Char"/>
    <w:basedOn w:val="DefaultParagraphFont"/>
    <w:link w:val="Traducator"/>
    <w:rsid w:val="00E52F0D"/>
    <w:rPr>
      <w:rFonts w:ascii="Georgia" w:hAnsi="Georgia" w:cs="Georgia"/>
      <w:i/>
      <w:iCs/>
      <w:sz w:val="22"/>
      <w:szCs w:val="22"/>
      <w:lang w:val="ro-RO" w:eastAsia="ro-RO" w:bidi="ar-SA"/>
    </w:rPr>
  </w:style>
  <w:style w:type="character" w:styleId="Hyperlink">
    <w:name w:val="Hyperlink"/>
    <w:basedOn w:val="DefaultParagraphFont"/>
    <w:rsid w:val="000C3207"/>
    <w:rPr>
      <w:color w:val="0000FF"/>
      <w:u w:val="single"/>
    </w:rPr>
  </w:style>
  <w:style w:type="character" w:customStyle="1" w:styleId="Bodytext9">
    <w:name w:val="Body text (9)"/>
    <w:basedOn w:val="DefaultParagraphFont"/>
    <w:link w:val="Bodytext91"/>
    <w:uiPriority w:val="99"/>
    <w:locked/>
    <w:rsid w:val="00A23A0A"/>
    <w:rPr>
      <w:rFonts w:ascii="Times New Roman"/>
      <w:i/>
      <w:iCs/>
      <w:sz w:val="22"/>
      <w:szCs w:val="22"/>
      <w:shd w:val="clear" w:color="auto" w:fill="FFFFFF"/>
    </w:rPr>
  </w:style>
  <w:style w:type="character" w:customStyle="1" w:styleId="Bodytext">
    <w:name w:val="Body text"/>
    <w:basedOn w:val="DefaultParagraphFont"/>
    <w:link w:val="Bodytext1"/>
    <w:uiPriority w:val="99"/>
    <w:locked/>
    <w:rsid w:val="00A23A0A"/>
    <w:rPr>
      <w:rFonts w:ascii="Times New Roman"/>
      <w:sz w:val="22"/>
      <w:szCs w:val="22"/>
      <w:shd w:val="clear" w:color="auto" w:fill="FFFFFF"/>
    </w:rPr>
  </w:style>
  <w:style w:type="character" w:customStyle="1" w:styleId="Bodytext10pt">
    <w:name w:val="Body text + 10 pt"/>
    <w:basedOn w:val="Bodytext"/>
    <w:uiPriority w:val="99"/>
    <w:rsid w:val="00A23A0A"/>
    <w:rPr>
      <w:rFonts w:ascii="Times New Roman"/>
      <w:sz w:val="20"/>
      <w:szCs w:val="20"/>
      <w:shd w:val="clear" w:color="auto" w:fill="FFFFFF"/>
    </w:rPr>
  </w:style>
  <w:style w:type="character" w:customStyle="1" w:styleId="Bodytext10">
    <w:name w:val="Body text (10)"/>
    <w:basedOn w:val="DefaultParagraphFont"/>
    <w:link w:val="Bodytext101"/>
    <w:uiPriority w:val="99"/>
    <w:locked/>
    <w:rsid w:val="00A23A0A"/>
    <w:rPr>
      <w:rFonts w:ascii="Times New Roman"/>
      <w:sz w:val="22"/>
      <w:szCs w:val="22"/>
      <w:shd w:val="clear" w:color="auto" w:fill="FFFFFF"/>
    </w:rPr>
  </w:style>
  <w:style w:type="character" w:customStyle="1" w:styleId="Bodytext11">
    <w:name w:val="Body text (11)"/>
    <w:basedOn w:val="DefaultParagraphFont"/>
    <w:link w:val="Bodytext111"/>
    <w:uiPriority w:val="99"/>
    <w:locked/>
    <w:rsid w:val="00A23A0A"/>
    <w:rPr>
      <w:rFonts w:ascii="Times New Roman"/>
      <w:sz w:val="22"/>
      <w:szCs w:val="22"/>
      <w:shd w:val="clear" w:color="auto" w:fill="FFFFFF"/>
    </w:rPr>
  </w:style>
  <w:style w:type="character" w:customStyle="1" w:styleId="Bodytext12">
    <w:name w:val="Body text (12)"/>
    <w:basedOn w:val="DefaultParagraphFont"/>
    <w:link w:val="Bodytext121"/>
    <w:uiPriority w:val="99"/>
    <w:locked/>
    <w:rsid w:val="00A23A0A"/>
    <w:rPr>
      <w:rFonts w:ascii="Times New Roman"/>
      <w:sz w:val="22"/>
      <w:szCs w:val="22"/>
      <w:shd w:val="clear" w:color="auto" w:fill="FFFFFF"/>
    </w:rPr>
  </w:style>
  <w:style w:type="character" w:customStyle="1" w:styleId="BodytextItalic">
    <w:name w:val="Body text + Italic"/>
    <w:basedOn w:val="Bodytext"/>
    <w:uiPriority w:val="99"/>
    <w:rsid w:val="00A23A0A"/>
    <w:rPr>
      <w:rFonts w:ascii="Times New Roman"/>
      <w:i/>
      <w:iCs/>
      <w:sz w:val="22"/>
      <w:szCs w:val="22"/>
      <w:shd w:val="clear" w:color="auto" w:fill="FFFFFF"/>
    </w:rPr>
  </w:style>
  <w:style w:type="character" w:customStyle="1" w:styleId="BodytextCandara">
    <w:name w:val="Body text + Candara"/>
    <w:aliases w:val="9 pt,Italic"/>
    <w:basedOn w:val="Bodytext"/>
    <w:uiPriority w:val="99"/>
    <w:rsid w:val="00A23A0A"/>
    <w:rPr>
      <w:rFonts w:ascii="Candara" w:hAnsi="Candara" w:cs="Candara"/>
      <w:i/>
      <w:iCs/>
      <w:sz w:val="18"/>
      <w:szCs w:val="18"/>
      <w:shd w:val="clear" w:color="auto" w:fill="FFFFFF"/>
    </w:rPr>
  </w:style>
  <w:style w:type="character" w:customStyle="1" w:styleId="Bodytext9pt">
    <w:name w:val="Body text + 9 pt"/>
    <w:aliases w:val="Bold,Small Caps"/>
    <w:basedOn w:val="Bodytext"/>
    <w:uiPriority w:val="99"/>
    <w:rsid w:val="00A23A0A"/>
    <w:rPr>
      <w:rFonts w:ascii="Times New Roman"/>
      <w:b/>
      <w:bCs/>
      <w:smallCaps/>
      <w:sz w:val="18"/>
      <w:szCs w:val="18"/>
      <w:shd w:val="clear" w:color="auto" w:fill="FFFFFF"/>
    </w:rPr>
  </w:style>
  <w:style w:type="paragraph" w:customStyle="1" w:styleId="Bodytext91">
    <w:name w:val="Body text (9)1"/>
    <w:basedOn w:val="Normal"/>
    <w:link w:val="Bodytext9"/>
    <w:uiPriority w:val="99"/>
    <w:rsid w:val="00A23A0A"/>
    <w:pPr>
      <w:widowControl/>
      <w:shd w:val="clear" w:color="auto" w:fill="FFFFFF"/>
      <w:autoSpaceDE/>
      <w:autoSpaceDN/>
      <w:adjustRightInd/>
      <w:spacing w:before="540" w:after="840" w:line="240" w:lineRule="atLeast"/>
    </w:pPr>
    <w:rPr>
      <w:rFonts w:ascii="Times New Roman" w:hAnsi="Times New Roman" w:cs="Times New Roman"/>
      <w:i/>
      <w:iCs/>
      <w:sz w:val="22"/>
      <w:szCs w:val="22"/>
      <w:lang w:val="en-US" w:eastAsia="en-US"/>
    </w:rPr>
  </w:style>
  <w:style w:type="paragraph" w:customStyle="1" w:styleId="Bodytext1">
    <w:name w:val="Body text1"/>
    <w:basedOn w:val="Normal"/>
    <w:link w:val="Bodytext"/>
    <w:uiPriority w:val="99"/>
    <w:rsid w:val="00A23A0A"/>
    <w:pPr>
      <w:widowControl/>
      <w:shd w:val="clear" w:color="auto" w:fill="FFFFFF"/>
      <w:autoSpaceDE/>
      <w:autoSpaceDN/>
      <w:adjustRightInd/>
      <w:spacing w:before="540" w:line="254" w:lineRule="exact"/>
      <w:ind w:firstLine="320"/>
      <w:jc w:val="both"/>
    </w:pPr>
    <w:rPr>
      <w:rFonts w:ascii="Times New Roman" w:hAnsi="Times New Roman" w:cs="Times New Roman"/>
      <w:sz w:val="22"/>
      <w:szCs w:val="22"/>
      <w:lang w:val="en-US" w:eastAsia="en-US"/>
    </w:rPr>
  </w:style>
  <w:style w:type="paragraph" w:customStyle="1" w:styleId="Bodytext101">
    <w:name w:val="Body text (10)1"/>
    <w:basedOn w:val="Normal"/>
    <w:link w:val="Bodytext10"/>
    <w:uiPriority w:val="99"/>
    <w:rsid w:val="00A23A0A"/>
    <w:pPr>
      <w:widowControl/>
      <w:shd w:val="clear" w:color="auto" w:fill="FFFFFF"/>
      <w:autoSpaceDE/>
      <w:autoSpaceDN/>
      <w:adjustRightInd/>
      <w:spacing w:line="254" w:lineRule="exact"/>
      <w:ind w:firstLine="640"/>
      <w:jc w:val="both"/>
    </w:pPr>
    <w:rPr>
      <w:rFonts w:ascii="Times New Roman" w:hAnsi="Times New Roman" w:cs="Times New Roman"/>
      <w:sz w:val="22"/>
      <w:szCs w:val="22"/>
      <w:lang w:val="en-US" w:eastAsia="en-US"/>
    </w:rPr>
  </w:style>
  <w:style w:type="paragraph" w:customStyle="1" w:styleId="Bodytext111">
    <w:name w:val="Body text (11)1"/>
    <w:basedOn w:val="Normal"/>
    <w:link w:val="Bodytext11"/>
    <w:uiPriority w:val="99"/>
    <w:rsid w:val="00A23A0A"/>
    <w:pPr>
      <w:widowControl/>
      <w:shd w:val="clear" w:color="auto" w:fill="FFFFFF"/>
      <w:autoSpaceDE/>
      <w:autoSpaceDN/>
      <w:adjustRightInd/>
      <w:spacing w:line="254" w:lineRule="exact"/>
    </w:pPr>
    <w:rPr>
      <w:rFonts w:ascii="Times New Roman" w:hAnsi="Times New Roman" w:cs="Times New Roman"/>
      <w:sz w:val="22"/>
      <w:szCs w:val="22"/>
      <w:lang w:val="en-US" w:eastAsia="en-US"/>
    </w:rPr>
  </w:style>
  <w:style w:type="paragraph" w:customStyle="1" w:styleId="Bodytext121">
    <w:name w:val="Body text (12)1"/>
    <w:basedOn w:val="Normal"/>
    <w:link w:val="Bodytext12"/>
    <w:uiPriority w:val="99"/>
    <w:rsid w:val="00A23A0A"/>
    <w:pPr>
      <w:widowControl/>
      <w:shd w:val="clear" w:color="auto" w:fill="FFFFFF"/>
      <w:autoSpaceDE/>
      <w:autoSpaceDN/>
      <w:adjustRightInd/>
      <w:spacing w:line="254" w:lineRule="exact"/>
      <w:jc w:val="both"/>
    </w:pPr>
    <w:rPr>
      <w:rFonts w:ascii="Times New Roman" w:hAnsi="Times New Roman" w:cs="Times New Roman"/>
      <w:sz w:val="22"/>
      <w:szCs w:val="22"/>
      <w:lang w:val="en-US" w:eastAsia="en-US"/>
    </w:rPr>
  </w:style>
  <w:style w:type="character" w:customStyle="1" w:styleId="Bodytext13pt">
    <w:name w:val="Body text + 13 pt"/>
    <w:aliases w:val="Bold19"/>
    <w:basedOn w:val="Bodytext"/>
    <w:uiPriority w:val="99"/>
    <w:rsid w:val="004514E3"/>
    <w:rPr>
      <w:rFonts w:ascii="Times New Roman" w:hAnsi="Times New Roman" w:cs="Times New Roman"/>
      <w:b/>
      <w:bCs/>
      <w:sz w:val="26"/>
      <w:szCs w:val="26"/>
      <w:shd w:val="clear" w:color="auto" w:fill="FFFFFF"/>
    </w:rPr>
  </w:style>
  <w:style w:type="character" w:customStyle="1" w:styleId="Bodytext12pt">
    <w:name w:val="Body text + 12 pt"/>
    <w:aliases w:val="Italic12"/>
    <w:basedOn w:val="Bodytext"/>
    <w:uiPriority w:val="99"/>
    <w:rsid w:val="004514E3"/>
    <w:rPr>
      <w:rFonts w:ascii="Times New Roman" w:hAnsi="Times New Roman" w:cs="Times New Roman"/>
      <w:i/>
      <w:iCs/>
      <w:sz w:val="24"/>
      <w:szCs w:val="24"/>
      <w:shd w:val="clear" w:color="auto" w:fill="FFFFFF"/>
    </w:rPr>
  </w:style>
  <w:style w:type="character" w:customStyle="1" w:styleId="Bodytext15pt">
    <w:name w:val="Body text + 15 pt"/>
    <w:basedOn w:val="Bodytext"/>
    <w:uiPriority w:val="99"/>
    <w:rsid w:val="004514E3"/>
    <w:rPr>
      <w:rFonts w:ascii="Times New Roman" w:hAnsi="Times New Roman" w:cs="Times New Roman"/>
      <w:sz w:val="30"/>
      <w:szCs w:val="30"/>
      <w:shd w:val="clear" w:color="auto" w:fill="FFFFFF"/>
    </w:rPr>
  </w:style>
  <w:style w:type="character" w:customStyle="1" w:styleId="Bodytext1212pt">
    <w:name w:val="Body text (12) + 12 pt"/>
    <w:aliases w:val="Bold18"/>
    <w:basedOn w:val="Bodytext12"/>
    <w:uiPriority w:val="99"/>
    <w:rsid w:val="004514E3"/>
    <w:rPr>
      <w:rFonts w:ascii="Times New Roman" w:hAnsi="Times New Roman" w:cs="Times New Roman"/>
      <w:b/>
      <w:bCs/>
      <w:sz w:val="24"/>
      <w:szCs w:val="24"/>
      <w:shd w:val="clear" w:color="auto" w:fill="FFFFFF"/>
    </w:rPr>
  </w:style>
  <w:style w:type="character" w:customStyle="1" w:styleId="Bodytext12pt3">
    <w:name w:val="Body text + 12 pt3"/>
    <w:aliases w:val="Bold17"/>
    <w:basedOn w:val="Bodytext"/>
    <w:uiPriority w:val="99"/>
    <w:rsid w:val="004514E3"/>
    <w:rPr>
      <w:rFonts w:ascii="Times New Roman" w:hAnsi="Times New Roman" w:cs="Times New Roman"/>
      <w:b/>
      <w:bCs/>
      <w:sz w:val="24"/>
      <w:szCs w:val="24"/>
      <w:shd w:val="clear" w:color="auto" w:fill="FFFFFF"/>
    </w:rPr>
  </w:style>
  <w:style w:type="character" w:customStyle="1" w:styleId="Bodytext13pt1">
    <w:name w:val="Body text + 13 pt1"/>
    <w:aliases w:val="Bold16,Italic11"/>
    <w:basedOn w:val="Bodytext"/>
    <w:uiPriority w:val="99"/>
    <w:rsid w:val="004514E3"/>
    <w:rPr>
      <w:rFonts w:ascii="Times New Roman" w:hAnsi="Times New Roman" w:cs="Times New Roman"/>
      <w:b/>
      <w:bCs/>
      <w:i/>
      <w:iCs/>
      <w:sz w:val="26"/>
      <w:szCs w:val="26"/>
      <w:shd w:val="clear" w:color="auto" w:fill="FFFFFF"/>
    </w:rPr>
  </w:style>
  <w:style w:type="character" w:customStyle="1" w:styleId="BodytextBold">
    <w:name w:val="Body text + Bold"/>
    <w:basedOn w:val="Bodytext"/>
    <w:uiPriority w:val="99"/>
    <w:rsid w:val="00521BB7"/>
    <w:rPr>
      <w:rFonts w:ascii="Times New Roman" w:hAnsi="Times New Roman" w:cs="Times New Roman"/>
      <w:b/>
      <w:bCs/>
      <w:sz w:val="22"/>
      <w:szCs w:val="22"/>
      <w:shd w:val="clear" w:color="auto" w:fill="FFFFFF"/>
    </w:rPr>
  </w:style>
  <w:style w:type="character" w:customStyle="1" w:styleId="Bodytext11Italic">
    <w:name w:val="Body text (11) + Italic"/>
    <w:basedOn w:val="Bodytext11"/>
    <w:uiPriority w:val="99"/>
    <w:rsid w:val="00521BB7"/>
    <w:rPr>
      <w:rFonts w:ascii="Times New Roman" w:hAnsi="Times New Roman" w:cs="Times New Roman"/>
      <w:i/>
      <w:iCs/>
      <w:sz w:val="22"/>
      <w:szCs w:val="22"/>
      <w:shd w:val="clear" w:color="auto" w:fill="FFFFFF"/>
    </w:rPr>
  </w:style>
  <w:style w:type="character" w:customStyle="1" w:styleId="Bodytext10Italic">
    <w:name w:val="Body text (10) + Italic"/>
    <w:basedOn w:val="Bodytext10"/>
    <w:uiPriority w:val="99"/>
    <w:rsid w:val="00521BB7"/>
    <w:rPr>
      <w:rFonts w:ascii="Times New Roman" w:hAnsi="Times New Roman" w:cs="Times New Roman"/>
      <w:i/>
      <w:iCs/>
      <w:sz w:val="22"/>
      <w:szCs w:val="22"/>
      <w:shd w:val="clear" w:color="auto" w:fill="FFFFFF"/>
    </w:rPr>
  </w:style>
  <w:style w:type="character" w:customStyle="1" w:styleId="Bodytext15">
    <w:name w:val="Body text (15)"/>
    <w:basedOn w:val="DefaultParagraphFont"/>
    <w:link w:val="Bodytext151"/>
    <w:uiPriority w:val="99"/>
    <w:locked/>
    <w:rsid w:val="00521BB7"/>
    <w:rPr>
      <w:rFonts w:ascii="Times New Roman"/>
      <w:sz w:val="22"/>
      <w:szCs w:val="22"/>
      <w:shd w:val="clear" w:color="auto" w:fill="FFFFFF"/>
    </w:rPr>
  </w:style>
  <w:style w:type="character" w:customStyle="1" w:styleId="Bodytext16">
    <w:name w:val="Body text (16)"/>
    <w:basedOn w:val="DefaultParagraphFont"/>
    <w:link w:val="Bodytext161"/>
    <w:uiPriority w:val="99"/>
    <w:locked/>
    <w:rsid w:val="00521BB7"/>
    <w:rPr>
      <w:rFonts w:ascii="Times New Roman"/>
      <w:b/>
      <w:bCs/>
      <w:sz w:val="24"/>
      <w:szCs w:val="24"/>
      <w:shd w:val="clear" w:color="auto" w:fill="FFFFFF"/>
    </w:rPr>
  </w:style>
  <w:style w:type="character" w:customStyle="1" w:styleId="Heading22">
    <w:name w:val="Heading #2 (2)"/>
    <w:basedOn w:val="DefaultParagraphFont"/>
    <w:link w:val="Heading221"/>
    <w:uiPriority w:val="99"/>
    <w:locked/>
    <w:rsid w:val="00521BB7"/>
    <w:rPr>
      <w:rFonts w:ascii="Franklin Gothic Demi Cond" w:hAnsi="Franklin Gothic Demi Cond" w:cs="Franklin Gothic Demi Cond"/>
      <w:sz w:val="26"/>
      <w:szCs w:val="26"/>
      <w:shd w:val="clear" w:color="auto" w:fill="FFFFFF"/>
    </w:rPr>
  </w:style>
  <w:style w:type="character" w:customStyle="1" w:styleId="Heading22Candara">
    <w:name w:val="Heading #2 (2) + Candara"/>
    <w:aliases w:val="Bold15"/>
    <w:basedOn w:val="Heading22"/>
    <w:uiPriority w:val="99"/>
    <w:rsid w:val="00521BB7"/>
    <w:rPr>
      <w:rFonts w:ascii="Candara" w:hAnsi="Candara" w:cs="Candara"/>
      <w:b/>
      <w:bCs/>
      <w:sz w:val="26"/>
      <w:szCs w:val="26"/>
      <w:shd w:val="clear" w:color="auto" w:fill="FFFFFF"/>
    </w:rPr>
  </w:style>
  <w:style w:type="character" w:customStyle="1" w:styleId="Bodytext15Italic">
    <w:name w:val="Body text (15) + Italic"/>
    <w:basedOn w:val="Bodytext15"/>
    <w:uiPriority w:val="99"/>
    <w:rsid w:val="00521BB7"/>
    <w:rPr>
      <w:rFonts w:ascii="Times New Roman"/>
      <w:i/>
      <w:iCs/>
      <w:sz w:val="22"/>
      <w:szCs w:val="22"/>
      <w:shd w:val="clear" w:color="auto" w:fill="FFFFFF"/>
    </w:rPr>
  </w:style>
  <w:style w:type="character" w:customStyle="1" w:styleId="Bodytext2">
    <w:name w:val="Body text2"/>
    <w:basedOn w:val="Bodytext"/>
    <w:uiPriority w:val="99"/>
    <w:rsid w:val="00521BB7"/>
    <w:rPr>
      <w:rFonts w:ascii="Times New Roman" w:hAnsi="Times New Roman" w:cs="Times New Roman"/>
      <w:sz w:val="22"/>
      <w:szCs w:val="22"/>
      <w:shd w:val="clear" w:color="auto" w:fill="FFFFFF"/>
    </w:rPr>
  </w:style>
  <w:style w:type="character" w:customStyle="1" w:styleId="Bodytext17">
    <w:name w:val="Body text (17)"/>
    <w:basedOn w:val="DefaultParagraphFont"/>
    <w:link w:val="Bodytext171"/>
    <w:uiPriority w:val="99"/>
    <w:locked/>
    <w:rsid w:val="00521BB7"/>
    <w:rPr>
      <w:rFonts w:ascii="Times New Roman"/>
      <w:sz w:val="22"/>
      <w:szCs w:val="22"/>
      <w:shd w:val="clear" w:color="auto" w:fill="FFFFFF"/>
    </w:rPr>
  </w:style>
  <w:style w:type="paragraph" w:customStyle="1" w:styleId="Bodytext151">
    <w:name w:val="Body text (15)1"/>
    <w:basedOn w:val="Normal"/>
    <w:link w:val="Bodytext15"/>
    <w:uiPriority w:val="99"/>
    <w:rsid w:val="00521BB7"/>
    <w:pPr>
      <w:widowControl/>
      <w:shd w:val="clear" w:color="auto" w:fill="FFFFFF"/>
      <w:autoSpaceDE/>
      <w:autoSpaceDN/>
      <w:adjustRightInd/>
      <w:spacing w:line="254" w:lineRule="exact"/>
      <w:ind w:firstLine="320"/>
    </w:pPr>
    <w:rPr>
      <w:rFonts w:ascii="Times New Roman" w:hAnsi="Times New Roman" w:cs="Times New Roman"/>
      <w:sz w:val="22"/>
      <w:szCs w:val="22"/>
      <w:lang w:val="en-US" w:eastAsia="en-US"/>
    </w:rPr>
  </w:style>
  <w:style w:type="paragraph" w:customStyle="1" w:styleId="Bodytext161">
    <w:name w:val="Body text (16)1"/>
    <w:basedOn w:val="Normal"/>
    <w:link w:val="Bodytext16"/>
    <w:uiPriority w:val="99"/>
    <w:rsid w:val="00521BB7"/>
    <w:pPr>
      <w:widowControl/>
      <w:shd w:val="clear" w:color="auto" w:fill="FFFFFF"/>
      <w:autoSpaceDE/>
      <w:autoSpaceDN/>
      <w:adjustRightInd/>
      <w:spacing w:before="600" w:line="240" w:lineRule="atLeast"/>
    </w:pPr>
    <w:rPr>
      <w:rFonts w:ascii="Times New Roman" w:hAnsi="Times New Roman" w:cs="Times New Roman"/>
      <w:b/>
      <w:bCs/>
      <w:lang w:val="en-US" w:eastAsia="en-US"/>
    </w:rPr>
  </w:style>
  <w:style w:type="paragraph" w:customStyle="1" w:styleId="Heading221">
    <w:name w:val="Heading #2 (2)1"/>
    <w:basedOn w:val="Normal"/>
    <w:link w:val="Heading22"/>
    <w:uiPriority w:val="99"/>
    <w:rsid w:val="00521BB7"/>
    <w:pPr>
      <w:widowControl/>
      <w:shd w:val="clear" w:color="auto" w:fill="FFFFFF"/>
      <w:autoSpaceDE/>
      <w:autoSpaceDN/>
      <w:adjustRightInd/>
      <w:spacing w:after="420" w:line="240" w:lineRule="atLeast"/>
      <w:outlineLvl w:val="1"/>
    </w:pPr>
    <w:rPr>
      <w:rFonts w:ascii="Franklin Gothic Demi Cond" w:hAnsi="Franklin Gothic Demi Cond" w:cs="Franklin Gothic Demi Cond"/>
      <w:sz w:val="26"/>
      <w:szCs w:val="26"/>
      <w:lang w:val="en-US" w:eastAsia="en-US"/>
    </w:rPr>
  </w:style>
  <w:style w:type="paragraph" w:customStyle="1" w:styleId="Bodytext171">
    <w:name w:val="Body text (17)1"/>
    <w:basedOn w:val="Normal"/>
    <w:link w:val="Bodytext17"/>
    <w:uiPriority w:val="99"/>
    <w:rsid w:val="00521BB7"/>
    <w:pPr>
      <w:widowControl/>
      <w:shd w:val="clear" w:color="auto" w:fill="FFFFFF"/>
      <w:autoSpaceDE/>
      <w:autoSpaceDN/>
      <w:adjustRightInd/>
      <w:spacing w:line="250" w:lineRule="exact"/>
      <w:ind w:hanging="300"/>
    </w:pPr>
    <w:rPr>
      <w:rFonts w:ascii="Times New Roman" w:hAnsi="Times New Roman" w:cs="Times New Roman"/>
      <w:sz w:val="22"/>
      <w:szCs w:val="22"/>
      <w:lang w:val="en-US" w:eastAsia="en-US"/>
    </w:rPr>
  </w:style>
  <w:style w:type="character" w:customStyle="1" w:styleId="Bodytext18">
    <w:name w:val="Body text (18)"/>
    <w:basedOn w:val="DefaultParagraphFont"/>
    <w:link w:val="Bodytext181"/>
    <w:uiPriority w:val="99"/>
    <w:locked/>
    <w:rsid w:val="00E91513"/>
    <w:rPr>
      <w:rFonts w:ascii="Times New Roman"/>
      <w:sz w:val="22"/>
      <w:szCs w:val="22"/>
      <w:shd w:val="clear" w:color="auto" w:fill="FFFFFF"/>
    </w:rPr>
  </w:style>
  <w:style w:type="character" w:customStyle="1" w:styleId="Bodytext19">
    <w:name w:val="Body text (19)"/>
    <w:basedOn w:val="DefaultParagraphFont"/>
    <w:link w:val="Bodytext191"/>
    <w:uiPriority w:val="99"/>
    <w:locked/>
    <w:rsid w:val="00E91513"/>
    <w:rPr>
      <w:rFonts w:ascii="Times New Roman"/>
      <w:sz w:val="18"/>
      <w:szCs w:val="18"/>
      <w:shd w:val="clear" w:color="auto" w:fill="FFFFFF"/>
    </w:rPr>
  </w:style>
  <w:style w:type="character" w:customStyle="1" w:styleId="Bodytext19Bold">
    <w:name w:val="Body text (19) + Bold"/>
    <w:aliases w:val="Italic9"/>
    <w:basedOn w:val="Bodytext19"/>
    <w:uiPriority w:val="99"/>
    <w:rsid w:val="00E91513"/>
    <w:rPr>
      <w:rFonts w:ascii="Times New Roman"/>
      <w:b/>
      <w:bCs/>
      <w:i/>
      <w:iCs/>
      <w:sz w:val="18"/>
      <w:szCs w:val="18"/>
      <w:shd w:val="clear" w:color="auto" w:fill="FFFFFF"/>
    </w:rPr>
  </w:style>
  <w:style w:type="character" w:customStyle="1" w:styleId="Heading12">
    <w:name w:val="Heading #1 (2)"/>
    <w:basedOn w:val="DefaultParagraphFont"/>
    <w:link w:val="Heading121"/>
    <w:uiPriority w:val="99"/>
    <w:locked/>
    <w:rsid w:val="00E91513"/>
    <w:rPr>
      <w:rFonts w:ascii="Candara" w:hAnsi="Candara" w:cs="Candara"/>
      <w:i/>
      <w:iCs/>
      <w:sz w:val="26"/>
      <w:szCs w:val="26"/>
      <w:shd w:val="clear" w:color="auto" w:fill="FFFFFF"/>
    </w:rPr>
  </w:style>
  <w:style w:type="character" w:customStyle="1" w:styleId="Bodytext20">
    <w:name w:val="Body text (20)"/>
    <w:basedOn w:val="DefaultParagraphFont"/>
    <w:link w:val="Bodytext201"/>
    <w:uiPriority w:val="99"/>
    <w:locked/>
    <w:rsid w:val="00E91513"/>
    <w:rPr>
      <w:rFonts w:ascii="Times New Roman"/>
      <w:shd w:val="clear" w:color="auto" w:fill="FFFFFF"/>
    </w:rPr>
  </w:style>
  <w:style w:type="character" w:customStyle="1" w:styleId="Bodytext21">
    <w:name w:val="Body text (21)"/>
    <w:basedOn w:val="DefaultParagraphFont"/>
    <w:link w:val="Bodytext211"/>
    <w:uiPriority w:val="99"/>
    <w:locked/>
    <w:rsid w:val="00E91513"/>
    <w:rPr>
      <w:rFonts w:ascii="Times New Roman"/>
      <w:sz w:val="22"/>
      <w:szCs w:val="22"/>
      <w:shd w:val="clear" w:color="auto" w:fill="FFFFFF"/>
    </w:rPr>
  </w:style>
  <w:style w:type="character" w:customStyle="1" w:styleId="Bodytext22">
    <w:name w:val="Body text (22)"/>
    <w:basedOn w:val="DefaultParagraphFont"/>
    <w:link w:val="Bodytext221"/>
    <w:uiPriority w:val="99"/>
    <w:locked/>
    <w:rsid w:val="00E91513"/>
    <w:rPr>
      <w:rFonts w:ascii="Candara" w:hAnsi="Candara" w:cs="Candara"/>
      <w:noProof/>
      <w:sz w:val="8"/>
      <w:szCs w:val="8"/>
      <w:shd w:val="clear" w:color="auto" w:fill="FFFFFF"/>
    </w:rPr>
  </w:style>
  <w:style w:type="character" w:customStyle="1" w:styleId="Bodytext15pt1">
    <w:name w:val="Body text + 15 pt1"/>
    <w:aliases w:val="Bold14"/>
    <w:basedOn w:val="Bodytext"/>
    <w:uiPriority w:val="99"/>
    <w:rsid w:val="00E91513"/>
    <w:rPr>
      <w:rFonts w:ascii="Times New Roman" w:hAnsi="Times New Roman" w:cs="Times New Roman"/>
      <w:b/>
      <w:bCs/>
      <w:noProof/>
      <w:sz w:val="30"/>
      <w:szCs w:val="30"/>
      <w:shd w:val="clear" w:color="auto" w:fill="FFFFFF"/>
    </w:rPr>
  </w:style>
  <w:style w:type="character" w:customStyle="1" w:styleId="BodytextBold1">
    <w:name w:val="Body text + Bold1"/>
    <w:basedOn w:val="Bodytext"/>
    <w:uiPriority w:val="99"/>
    <w:rsid w:val="00E91513"/>
    <w:rPr>
      <w:rFonts w:ascii="Times New Roman" w:hAnsi="Times New Roman" w:cs="Times New Roman"/>
      <w:b/>
      <w:bCs/>
      <w:sz w:val="22"/>
      <w:szCs w:val="22"/>
      <w:shd w:val="clear" w:color="auto" w:fill="FFFFFF"/>
    </w:rPr>
  </w:style>
  <w:style w:type="character" w:customStyle="1" w:styleId="Bodytext23">
    <w:name w:val="Body text (23)"/>
    <w:basedOn w:val="DefaultParagraphFont"/>
    <w:link w:val="Bodytext231"/>
    <w:uiPriority w:val="99"/>
    <w:locked/>
    <w:rsid w:val="00E91513"/>
    <w:rPr>
      <w:rFonts w:ascii="Franklin Gothic Medium Cond" w:hAnsi="Franklin Gothic Medium Cond" w:cs="Franklin Gothic Medium Cond"/>
      <w:b/>
      <w:bCs/>
      <w:sz w:val="124"/>
      <w:szCs w:val="124"/>
      <w:shd w:val="clear" w:color="auto" w:fill="FFFFFF"/>
    </w:rPr>
  </w:style>
  <w:style w:type="paragraph" w:customStyle="1" w:styleId="Bodytext181">
    <w:name w:val="Body text (18)1"/>
    <w:basedOn w:val="Normal"/>
    <w:link w:val="Bodytext18"/>
    <w:uiPriority w:val="99"/>
    <w:rsid w:val="00E91513"/>
    <w:pPr>
      <w:widowControl/>
      <w:shd w:val="clear" w:color="auto" w:fill="FFFFFF"/>
      <w:autoSpaceDE/>
      <w:autoSpaceDN/>
      <w:adjustRightInd/>
      <w:spacing w:line="254" w:lineRule="exact"/>
      <w:ind w:hanging="240"/>
      <w:jc w:val="both"/>
    </w:pPr>
    <w:rPr>
      <w:rFonts w:ascii="Times New Roman" w:hAnsi="Times New Roman" w:cs="Times New Roman"/>
      <w:sz w:val="22"/>
      <w:szCs w:val="22"/>
      <w:lang w:val="en-US" w:eastAsia="en-US"/>
    </w:rPr>
  </w:style>
  <w:style w:type="paragraph" w:customStyle="1" w:styleId="Bodytext191">
    <w:name w:val="Body text (19)1"/>
    <w:basedOn w:val="Normal"/>
    <w:link w:val="Bodytext19"/>
    <w:uiPriority w:val="99"/>
    <w:rsid w:val="00E91513"/>
    <w:pPr>
      <w:widowControl/>
      <w:shd w:val="clear" w:color="auto" w:fill="FFFFFF"/>
      <w:autoSpaceDE/>
      <w:autoSpaceDN/>
      <w:adjustRightInd/>
      <w:spacing w:before="60" w:after="240" w:line="240" w:lineRule="atLeast"/>
    </w:pPr>
    <w:rPr>
      <w:rFonts w:ascii="Times New Roman" w:hAnsi="Times New Roman" w:cs="Times New Roman"/>
      <w:sz w:val="18"/>
      <w:szCs w:val="18"/>
      <w:lang w:val="en-US" w:eastAsia="en-US"/>
    </w:rPr>
  </w:style>
  <w:style w:type="paragraph" w:customStyle="1" w:styleId="Heading121">
    <w:name w:val="Heading #1 (2)1"/>
    <w:basedOn w:val="Normal"/>
    <w:link w:val="Heading12"/>
    <w:uiPriority w:val="99"/>
    <w:rsid w:val="00E91513"/>
    <w:pPr>
      <w:widowControl/>
      <w:shd w:val="clear" w:color="auto" w:fill="FFFFFF"/>
      <w:autoSpaceDE/>
      <w:autoSpaceDN/>
      <w:adjustRightInd/>
      <w:spacing w:before="240" w:line="240" w:lineRule="atLeast"/>
      <w:outlineLvl w:val="0"/>
    </w:pPr>
    <w:rPr>
      <w:rFonts w:ascii="Candara" w:hAnsi="Candara" w:cs="Candara"/>
      <w:i/>
      <w:iCs/>
      <w:sz w:val="26"/>
      <w:szCs w:val="26"/>
      <w:lang w:val="en-US" w:eastAsia="en-US"/>
    </w:rPr>
  </w:style>
  <w:style w:type="paragraph" w:customStyle="1" w:styleId="Bodytext201">
    <w:name w:val="Body text (20)1"/>
    <w:basedOn w:val="Normal"/>
    <w:link w:val="Bodytext20"/>
    <w:uiPriority w:val="99"/>
    <w:rsid w:val="00E91513"/>
    <w:pPr>
      <w:widowControl/>
      <w:shd w:val="clear" w:color="auto" w:fill="FFFFFF"/>
      <w:autoSpaceDE/>
      <w:autoSpaceDN/>
      <w:adjustRightInd/>
      <w:spacing w:line="278" w:lineRule="exact"/>
    </w:pPr>
    <w:rPr>
      <w:rFonts w:ascii="Times New Roman" w:hAnsi="Times New Roman" w:cs="Times New Roman"/>
      <w:sz w:val="20"/>
      <w:szCs w:val="20"/>
      <w:lang w:val="en-US" w:eastAsia="en-US"/>
    </w:rPr>
  </w:style>
  <w:style w:type="paragraph" w:customStyle="1" w:styleId="Bodytext211">
    <w:name w:val="Body text (21)1"/>
    <w:basedOn w:val="Normal"/>
    <w:link w:val="Bodytext21"/>
    <w:uiPriority w:val="99"/>
    <w:rsid w:val="00E91513"/>
    <w:pPr>
      <w:widowControl/>
      <w:shd w:val="clear" w:color="auto" w:fill="FFFFFF"/>
      <w:autoSpaceDE/>
      <w:autoSpaceDN/>
      <w:adjustRightInd/>
      <w:spacing w:line="254" w:lineRule="exact"/>
      <w:jc w:val="right"/>
    </w:pPr>
    <w:rPr>
      <w:rFonts w:ascii="Times New Roman" w:hAnsi="Times New Roman" w:cs="Times New Roman"/>
      <w:sz w:val="22"/>
      <w:szCs w:val="22"/>
      <w:lang w:val="en-US" w:eastAsia="en-US"/>
    </w:rPr>
  </w:style>
  <w:style w:type="paragraph" w:customStyle="1" w:styleId="Bodytext221">
    <w:name w:val="Body text (22)1"/>
    <w:basedOn w:val="Normal"/>
    <w:link w:val="Bodytext22"/>
    <w:uiPriority w:val="99"/>
    <w:rsid w:val="00E91513"/>
    <w:pPr>
      <w:widowControl/>
      <w:shd w:val="clear" w:color="auto" w:fill="FFFFFF"/>
      <w:autoSpaceDE/>
      <w:autoSpaceDN/>
      <w:adjustRightInd/>
      <w:spacing w:line="240" w:lineRule="atLeast"/>
    </w:pPr>
    <w:rPr>
      <w:rFonts w:ascii="Candara" w:hAnsi="Candara" w:cs="Candara"/>
      <w:noProof/>
      <w:sz w:val="8"/>
      <w:szCs w:val="8"/>
      <w:lang w:val="en-US" w:eastAsia="en-US"/>
    </w:rPr>
  </w:style>
  <w:style w:type="paragraph" w:customStyle="1" w:styleId="Bodytext231">
    <w:name w:val="Body text (23)1"/>
    <w:basedOn w:val="Normal"/>
    <w:link w:val="Bodytext23"/>
    <w:uiPriority w:val="99"/>
    <w:rsid w:val="00E91513"/>
    <w:pPr>
      <w:widowControl/>
      <w:shd w:val="clear" w:color="auto" w:fill="FFFFFF"/>
      <w:autoSpaceDE/>
      <w:autoSpaceDN/>
      <w:adjustRightInd/>
      <w:spacing w:before="180" w:line="240" w:lineRule="atLeast"/>
    </w:pPr>
    <w:rPr>
      <w:rFonts w:ascii="Franklin Gothic Medium Cond" w:hAnsi="Franklin Gothic Medium Cond" w:cs="Franklin Gothic Medium Cond"/>
      <w:b/>
      <w:bCs/>
      <w:sz w:val="124"/>
      <w:szCs w:val="124"/>
      <w:lang w:val="en-US" w:eastAsia="en-US"/>
    </w:rPr>
  </w:style>
  <w:style w:type="character" w:customStyle="1" w:styleId="Bodytext25">
    <w:name w:val="Body text (25)"/>
    <w:basedOn w:val="DefaultParagraphFont"/>
    <w:link w:val="Bodytext251"/>
    <w:uiPriority w:val="99"/>
    <w:locked/>
    <w:rsid w:val="00496718"/>
    <w:rPr>
      <w:rFonts w:ascii="Times New Roman"/>
      <w:shd w:val="clear" w:color="auto" w:fill="FFFFFF"/>
    </w:rPr>
  </w:style>
  <w:style w:type="character" w:customStyle="1" w:styleId="Bodytext2511pt">
    <w:name w:val="Body text (25) + 11 pt"/>
    <w:basedOn w:val="Bodytext25"/>
    <w:uiPriority w:val="99"/>
    <w:rsid w:val="00496718"/>
    <w:rPr>
      <w:rFonts w:ascii="Times New Roman"/>
      <w:sz w:val="22"/>
      <w:szCs w:val="22"/>
      <w:shd w:val="clear" w:color="auto" w:fill="FFFFFF"/>
    </w:rPr>
  </w:style>
  <w:style w:type="character" w:customStyle="1" w:styleId="Bodytext2511pt1">
    <w:name w:val="Body text (25) + 11 pt1"/>
    <w:aliases w:val="Bold13"/>
    <w:basedOn w:val="Bodytext25"/>
    <w:uiPriority w:val="99"/>
    <w:rsid w:val="00496718"/>
    <w:rPr>
      <w:rFonts w:ascii="Times New Roman"/>
      <w:b/>
      <w:bCs/>
      <w:sz w:val="22"/>
      <w:szCs w:val="22"/>
      <w:shd w:val="clear" w:color="auto" w:fill="FFFFFF"/>
    </w:rPr>
  </w:style>
  <w:style w:type="paragraph" w:customStyle="1" w:styleId="Bodytext251">
    <w:name w:val="Body text (25)1"/>
    <w:basedOn w:val="Normal"/>
    <w:link w:val="Bodytext25"/>
    <w:uiPriority w:val="99"/>
    <w:rsid w:val="00496718"/>
    <w:pPr>
      <w:widowControl/>
      <w:shd w:val="clear" w:color="auto" w:fill="FFFFFF"/>
      <w:autoSpaceDE/>
      <w:autoSpaceDN/>
      <w:adjustRightInd/>
      <w:spacing w:line="254" w:lineRule="exact"/>
      <w:ind w:firstLine="320"/>
      <w:jc w:val="both"/>
    </w:pPr>
    <w:rPr>
      <w:rFonts w:ascii="Times New Roman" w:hAnsi="Times New Roman" w:cs="Times New Roman"/>
      <w:sz w:val="20"/>
      <w:szCs w:val="20"/>
      <w:lang w:val="en-US" w:eastAsia="en-US"/>
    </w:rPr>
  </w:style>
  <w:style w:type="character" w:customStyle="1" w:styleId="Footnote2">
    <w:name w:val="Footnote (2)"/>
    <w:basedOn w:val="DefaultParagraphFont"/>
    <w:link w:val="Footnote21"/>
    <w:uiPriority w:val="99"/>
    <w:locked/>
    <w:rsid w:val="00496718"/>
    <w:rPr>
      <w:rFonts w:ascii="Times New Roman"/>
      <w:sz w:val="22"/>
      <w:szCs w:val="22"/>
      <w:shd w:val="clear" w:color="auto" w:fill="FFFFFF"/>
    </w:rPr>
  </w:style>
  <w:style w:type="character" w:customStyle="1" w:styleId="Footnote">
    <w:name w:val="Footnote"/>
    <w:basedOn w:val="DefaultParagraphFont"/>
    <w:link w:val="Footnote1"/>
    <w:uiPriority w:val="99"/>
    <w:locked/>
    <w:rsid w:val="00496718"/>
    <w:rPr>
      <w:rFonts w:ascii="Times New Roman"/>
      <w:sz w:val="18"/>
      <w:szCs w:val="18"/>
      <w:shd w:val="clear" w:color="auto" w:fill="FFFFFF"/>
    </w:rPr>
  </w:style>
  <w:style w:type="character" w:customStyle="1" w:styleId="Bodytext122">
    <w:name w:val="Body text (12)2"/>
    <w:basedOn w:val="Bodytext12"/>
    <w:uiPriority w:val="99"/>
    <w:rsid w:val="00496718"/>
    <w:rPr>
      <w:rFonts w:ascii="Times New Roman" w:hAnsi="Times New Roman" w:cs="Times New Roman"/>
      <w:sz w:val="22"/>
      <w:szCs w:val="22"/>
      <w:shd w:val="clear" w:color="auto" w:fill="FFFFFF"/>
    </w:rPr>
  </w:style>
  <w:style w:type="character" w:customStyle="1" w:styleId="Bodytext9pt3">
    <w:name w:val="Body text + 9 pt3"/>
    <w:basedOn w:val="Bodytext"/>
    <w:uiPriority w:val="99"/>
    <w:rsid w:val="00496718"/>
    <w:rPr>
      <w:rFonts w:ascii="Times New Roman" w:hAnsi="Times New Roman" w:cs="Times New Roman"/>
      <w:sz w:val="18"/>
      <w:szCs w:val="18"/>
      <w:shd w:val="clear" w:color="auto" w:fill="FFFFFF"/>
    </w:rPr>
  </w:style>
  <w:style w:type="paragraph" w:customStyle="1" w:styleId="Footnote21">
    <w:name w:val="Footnote (2)1"/>
    <w:basedOn w:val="Normal"/>
    <w:link w:val="Footnote2"/>
    <w:uiPriority w:val="99"/>
    <w:rsid w:val="00496718"/>
    <w:pPr>
      <w:widowControl/>
      <w:shd w:val="clear" w:color="auto" w:fill="FFFFFF"/>
      <w:autoSpaceDE/>
      <w:autoSpaceDN/>
      <w:adjustRightInd/>
      <w:spacing w:line="240" w:lineRule="atLeast"/>
    </w:pPr>
    <w:rPr>
      <w:rFonts w:ascii="Times New Roman" w:hAnsi="Times New Roman" w:cs="Times New Roman"/>
      <w:sz w:val="22"/>
      <w:szCs w:val="22"/>
      <w:lang w:val="en-US" w:eastAsia="en-US"/>
    </w:rPr>
  </w:style>
  <w:style w:type="paragraph" w:customStyle="1" w:styleId="Footnote1">
    <w:name w:val="Footnote1"/>
    <w:basedOn w:val="Normal"/>
    <w:link w:val="Footnote"/>
    <w:uiPriority w:val="99"/>
    <w:rsid w:val="00496718"/>
    <w:pPr>
      <w:widowControl/>
      <w:shd w:val="clear" w:color="auto" w:fill="FFFFFF"/>
      <w:autoSpaceDE/>
      <w:autoSpaceDN/>
      <w:adjustRightInd/>
      <w:spacing w:line="168" w:lineRule="exact"/>
      <w:ind w:firstLine="380"/>
      <w:jc w:val="both"/>
    </w:pPr>
    <w:rPr>
      <w:rFonts w:ascii="Times New Roman" w:hAnsi="Times New Roman" w:cs="Times New Roman"/>
      <w:sz w:val="18"/>
      <w:szCs w:val="18"/>
      <w:lang w:val="en-US" w:eastAsia="en-US"/>
    </w:rPr>
  </w:style>
  <w:style w:type="character" w:customStyle="1" w:styleId="Bodytext11Candara">
    <w:name w:val="Body text (11) + Candara"/>
    <w:aliases w:val="12 pt,Italic8"/>
    <w:basedOn w:val="Bodytext11"/>
    <w:uiPriority w:val="99"/>
    <w:rsid w:val="001571A3"/>
    <w:rPr>
      <w:rFonts w:ascii="Candara" w:hAnsi="Candara" w:cs="Candara"/>
      <w:i/>
      <w:iCs/>
      <w:w w:val="100"/>
      <w:sz w:val="24"/>
      <w:szCs w:val="24"/>
      <w:shd w:val="clear" w:color="auto" w:fill="FFFFFF"/>
    </w:rPr>
  </w:style>
  <w:style w:type="character" w:customStyle="1" w:styleId="Bodytext13">
    <w:name w:val="Body text (13)"/>
    <w:basedOn w:val="DefaultParagraphFont"/>
    <w:link w:val="Bodytext131"/>
    <w:uiPriority w:val="99"/>
    <w:locked/>
    <w:rsid w:val="00850929"/>
    <w:rPr>
      <w:rFonts w:ascii="Candara" w:hAnsi="Candara" w:cs="Candara"/>
      <w:b/>
      <w:bCs/>
      <w:sz w:val="26"/>
      <w:szCs w:val="26"/>
      <w:shd w:val="clear" w:color="auto" w:fill="FFFFFF"/>
    </w:rPr>
  </w:style>
  <w:style w:type="character" w:customStyle="1" w:styleId="Bodytext11Candara1">
    <w:name w:val="Body text (11) + Candara1"/>
    <w:aliases w:val="13 pt,Bold12"/>
    <w:basedOn w:val="Bodytext11"/>
    <w:uiPriority w:val="99"/>
    <w:rsid w:val="00850929"/>
    <w:rPr>
      <w:rFonts w:ascii="Candara" w:hAnsi="Candara" w:cs="Candara"/>
      <w:b/>
      <w:bCs/>
      <w:sz w:val="26"/>
      <w:szCs w:val="26"/>
      <w:shd w:val="clear" w:color="auto" w:fill="FFFFFF"/>
    </w:rPr>
  </w:style>
  <w:style w:type="paragraph" w:customStyle="1" w:styleId="Bodytext131">
    <w:name w:val="Body text (13)1"/>
    <w:basedOn w:val="Normal"/>
    <w:link w:val="Bodytext13"/>
    <w:uiPriority w:val="99"/>
    <w:rsid w:val="00850929"/>
    <w:pPr>
      <w:widowControl/>
      <w:shd w:val="clear" w:color="auto" w:fill="FFFFFF"/>
      <w:autoSpaceDE/>
      <w:autoSpaceDN/>
      <w:adjustRightInd/>
      <w:spacing w:before="720" w:after="540" w:line="240" w:lineRule="atLeast"/>
    </w:pPr>
    <w:rPr>
      <w:rFonts w:ascii="Candara" w:hAnsi="Candara" w:cs="Candara"/>
      <w:b/>
      <w:bCs/>
      <w:sz w:val="26"/>
      <w:szCs w:val="26"/>
      <w:lang w:val="en-US" w:eastAsia="en-US"/>
    </w:rPr>
  </w:style>
  <w:style w:type="character" w:customStyle="1" w:styleId="Footnote3">
    <w:name w:val="Footnote (3)"/>
    <w:basedOn w:val="DefaultParagraphFont"/>
    <w:link w:val="Footnote31"/>
    <w:uiPriority w:val="99"/>
    <w:locked/>
    <w:rsid w:val="00850929"/>
    <w:rPr>
      <w:rFonts w:ascii="Times New Roman"/>
      <w:sz w:val="18"/>
      <w:szCs w:val="18"/>
      <w:shd w:val="clear" w:color="auto" w:fill="FFFFFF"/>
    </w:rPr>
  </w:style>
  <w:style w:type="character" w:customStyle="1" w:styleId="Bodytext8">
    <w:name w:val="Body text (8)"/>
    <w:basedOn w:val="DefaultParagraphFont"/>
    <w:link w:val="Bodytext81"/>
    <w:uiPriority w:val="99"/>
    <w:locked/>
    <w:rsid w:val="00850929"/>
    <w:rPr>
      <w:rFonts w:ascii="Times New Roman"/>
      <w:b/>
      <w:bCs/>
      <w:sz w:val="22"/>
      <w:szCs w:val="22"/>
      <w:shd w:val="clear" w:color="auto" w:fill="FFFFFF"/>
    </w:rPr>
  </w:style>
  <w:style w:type="character" w:customStyle="1" w:styleId="BodytextCandara1">
    <w:name w:val="Body text + Candara1"/>
    <w:aliases w:val="13 pt2,Bold11"/>
    <w:basedOn w:val="Bodytext"/>
    <w:uiPriority w:val="99"/>
    <w:rsid w:val="00850929"/>
    <w:rPr>
      <w:rFonts w:ascii="Candara" w:hAnsi="Candara" w:cs="Candara"/>
      <w:b/>
      <w:bCs/>
      <w:noProof/>
      <w:sz w:val="26"/>
      <w:szCs w:val="26"/>
      <w:shd w:val="clear" w:color="auto" w:fill="FFFFFF"/>
    </w:rPr>
  </w:style>
  <w:style w:type="character" w:customStyle="1" w:styleId="Bodytext12Bold">
    <w:name w:val="Body text (12) + Bold"/>
    <w:basedOn w:val="Bodytext12"/>
    <w:uiPriority w:val="99"/>
    <w:rsid w:val="00850929"/>
    <w:rPr>
      <w:rFonts w:ascii="Times New Roman" w:hAnsi="Times New Roman" w:cs="Times New Roman"/>
      <w:b/>
      <w:bCs/>
      <w:sz w:val="22"/>
      <w:szCs w:val="22"/>
      <w:shd w:val="clear" w:color="auto" w:fill="FFFFFF"/>
    </w:rPr>
  </w:style>
  <w:style w:type="character" w:customStyle="1" w:styleId="Bodytext1277pt">
    <w:name w:val="Body text (12) + 77 pt"/>
    <w:basedOn w:val="Bodytext12"/>
    <w:uiPriority w:val="99"/>
    <w:rsid w:val="00850929"/>
    <w:rPr>
      <w:rFonts w:ascii="Times New Roman" w:hAnsi="Times New Roman" w:cs="Times New Roman"/>
      <w:noProof/>
      <w:sz w:val="154"/>
      <w:szCs w:val="154"/>
      <w:shd w:val="clear" w:color="auto" w:fill="FFFFFF"/>
    </w:rPr>
  </w:style>
  <w:style w:type="paragraph" w:customStyle="1" w:styleId="Footnote31">
    <w:name w:val="Footnote (3)1"/>
    <w:basedOn w:val="Normal"/>
    <w:link w:val="Footnote3"/>
    <w:uiPriority w:val="99"/>
    <w:rsid w:val="00850929"/>
    <w:pPr>
      <w:widowControl/>
      <w:shd w:val="clear" w:color="auto" w:fill="FFFFFF"/>
      <w:autoSpaceDE/>
      <w:autoSpaceDN/>
      <w:adjustRightInd/>
      <w:spacing w:line="240" w:lineRule="atLeast"/>
    </w:pPr>
    <w:rPr>
      <w:rFonts w:ascii="Times New Roman" w:hAnsi="Times New Roman" w:cs="Times New Roman"/>
      <w:sz w:val="18"/>
      <w:szCs w:val="18"/>
      <w:lang w:val="en-US" w:eastAsia="en-US"/>
    </w:rPr>
  </w:style>
  <w:style w:type="paragraph" w:customStyle="1" w:styleId="Bodytext81">
    <w:name w:val="Body text (8)1"/>
    <w:basedOn w:val="Normal"/>
    <w:link w:val="Bodytext8"/>
    <w:uiPriority w:val="99"/>
    <w:rsid w:val="00850929"/>
    <w:pPr>
      <w:widowControl/>
      <w:shd w:val="clear" w:color="auto" w:fill="FFFFFF"/>
      <w:autoSpaceDE/>
      <w:autoSpaceDN/>
      <w:adjustRightInd/>
      <w:spacing w:before="180" w:line="240" w:lineRule="atLeast"/>
    </w:pPr>
    <w:rPr>
      <w:rFonts w:ascii="Times New Roman" w:hAnsi="Times New Roman" w:cs="Times New Roman"/>
      <w:b/>
      <w:bCs/>
      <w:sz w:val="22"/>
      <w:szCs w:val="22"/>
      <w:lang w:val="en-US" w:eastAsia="en-US"/>
    </w:rPr>
  </w:style>
  <w:style w:type="character" w:customStyle="1" w:styleId="Bodytext12Candara">
    <w:name w:val="Body text (12) + Candara"/>
    <w:aliases w:val="62 pt,Bold10"/>
    <w:basedOn w:val="Bodytext12"/>
    <w:uiPriority w:val="99"/>
    <w:rsid w:val="00C62544"/>
    <w:rPr>
      <w:rFonts w:ascii="Candara" w:hAnsi="Candara" w:cs="Candara"/>
      <w:b/>
      <w:bCs/>
      <w:noProof/>
      <w:sz w:val="124"/>
      <w:szCs w:val="124"/>
      <w:shd w:val="clear" w:color="auto" w:fill="FFFFFF"/>
    </w:rPr>
  </w:style>
  <w:style w:type="character" w:customStyle="1" w:styleId="Bodytext12Candara3">
    <w:name w:val="Body text (12) + Candara3"/>
    <w:aliases w:val="13 pt1,Bold9"/>
    <w:basedOn w:val="Bodytext12"/>
    <w:uiPriority w:val="99"/>
    <w:rsid w:val="00C62544"/>
    <w:rPr>
      <w:rFonts w:ascii="Candara" w:hAnsi="Candara" w:cs="Candara"/>
      <w:b/>
      <w:bCs/>
      <w:sz w:val="26"/>
      <w:szCs w:val="26"/>
      <w:shd w:val="clear" w:color="auto" w:fill="FFFFFF"/>
    </w:rPr>
  </w:style>
  <w:style w:type="character" w:customStyle="1" w:styleId="Heading2TimesNewRoman">
    <w:name w:val="Heading #2 + Times New Roman"/>
    <w:basedOn w:val="DefaultParagraphFont"/>
    <w:uiPriority w:val="99"/>
    <w:rsid w:val="00C62544"/>
    <w:rPr>
      <w:rFonts w:ascii="Times New Roman" w:hAnsi="Times New Roman" w:cs="Times New Roman"/>
      <w:b/>
      <w:bCs/>
      <w:sz w:val="26"/>
      <w:szCs w:val="26"/>
    </w:rPr>
  </w:style>
  <w:style w:type="character" w:customStyle="1" w:styleId="Footnote11pt">
    <w:name w:val="Footnote + 11 pt"/>
    <w:basedOn w:val="Footnote"/>
    <w:uiPriority w:val="99"/>
    <w:rsid w:val="00C62544"/>
    <w:rPr>
      <w:rFonts w:ascii="Times New Roman" w:hAnsi="Times New Roman" w:cs="Times New Roman"/>
      <w:sz w:val="22"/>
      <w:szCs w:val="22"/>
      <w:shd w:val="clear" w:color="auto" w:fill="FFFFFF"/>
    </w:rPr>
  </w:style>
  <w:style w:type="character" w:customStyle="1" w:styleId="Bodytext3">
    <w:name w:val="Body text (3)"/>
    <w:basedOn w:val="DefaultParagraphFont"/>
    <w:link w:val="Bodytext31"/>
    <w:uiPriority w:val="99"/>
    <w:locked/>
    <w:rsid w:val="00C62544"/>
    <w:rPr>
      <w:rFonts w:ascii="Franklin Gothic Demi Cond" w:hAnsi="Franklin Gothic Demi Cond" w:cs="Franklin Gothic Demi Cond"/>
      <w:b/>
      <w:bCs/>
      <w:sz w:val="26"/>
      <w:szCs w:val="26"/>
      <w:shd w:val="clear" w:color="auto" w:fill="FFFFFF"/>
    </w:rPr>
  </w:style>
  <w:style w:type="paragraph" w:customStyle="1" w:styleId="Bodytext31">
    <w:name w:val="Body text (3)1"/>
    <w:basedOn w:val="Normal"/>
    <w:link w:val="Bodytext3"/>
    <w:uiPriority w:val="99"/>
    <w:rsid w:val="00C62544"/>
    <w:pPr>
      <w:widowControl/>
      <w:shd w:val="clear" w:color="auto" w:fill="FFFFFF"/>
      <w:autoSpaceDE/>
      <w:autoSpaceDN/>
      <w:adjustRightInd/>
      <w:spacing w:line="240" w:lineRule="atLeast"/>
    </w:pPr>
    <w:rPr>
      <w:rFonts w:ascii="Franklin Gothic Demi Cond" w:hAnsi="Franklin Gothic Demi Cond" w:cs="Franklin Gothic Demi Cond"/>
      <w:b/>
      <w:bCs/>
      <w:sz w:val="26"/>
      <w:szCs w:val="26"/>
      <w:lang w:val="en-US" w:eastAsia="en-US"/>
    </w:rPr>
  </w:style>
  <w:style w:type="character" w:customStyle="1" w:styleId="Heading14">
    <w:name w:val="Heading #1 (4)"/>
    <w:basedOn w:val="DefaultParagraphFont"/>
    <w:link w:val="Heading141"/>
    <w:uiPriority w:val="99"/>
    <w:locked/>
    <w:rsid w:val="0011735F"/>
    <w:rPr>
      <w:rFonts w:ascii="Candara" w:hAnsi="Candara" w:cs="Candara"/>
      <w:b/>
      <w:bCs/>
      <w:sz w:val="26"/>
      <w:szCs w:val="26"/>
      <w:shd w:val="clear" w:color="auto" w:fill="FFFFFF"/>
    </w:rPr>
  </w:style>
  <w:style w:type="paragraph" w:customStyle="1" w:styleId="Heading141">
    <w:name w:val="Heading #1 (4)1"/>
    <w:basedOn w:val="Normal"/>
    <w:link w:val="Heading14"/>
    <w:uiPriority w:val="99"/>
    <w:rsid w:val="0011735F"/>
    <w:pPr>
      <w:widowControl/>
      <w:shd w:val="clear" w:color="auto" w:fill="FFFFFF"/>
      <w:autoSpaceDE/>
      <w:autoSpaceDN/>
      <w:adjustRightInd/>
      <w:spacing w:after="240" w:line="240" w:lineRule="atLeast"/>
      <w:outlineLvl w:val="0"/>
    </w:pPr>
    <w:rPr>
      <w:rFonts w:ascii="Candara" w:hAnsi="Candara" w:cs="Candara"/>
      <w:b/>
      <w:bCs/>
      <w:sz w:val="26"/>
      <w:szCs w:val="26"/>
      <w:lang w:val="en-US" w:eastAsia="en-US"/>
    </w:rPr>
  </w:style>
  <w:style w:type="character" w:customStyle="1" w:styleId="Bodytext24">
    <w:name w:val="Body text (24)"/>
    <w:basedOn w:val="DefaultParagraphFont"/>
    <w:link w:val="Bodytext241"/>
    <w:uiPriority w:val="99"/>
    <w:locked/>
    <w:rsid w:val="0011735F"/>
    <w:rPr>
      <w:rFonts w:ascii="Times New Roman"/>
      <w:b/>
      <w:bCs/>
      <w:sz w:val="24"/>
      <w:szCs w:val="24"/>
      <w:shd w:val="clear" w:color="auto" w:fill="FFFFFF"/>
    </w:rPr>
  </w:style>
  <w:style w:type="character" w:customStyle="1" w:styleId="Bodytext2159pt">
    <w:name w:val="Body text (21) + 59 pt"/>
    <w:basedOn w:val="Bodytext21"/>
    <w:uiPriority w:val="99"/>
    <w:rsid w:val="0011735F"/>
    <w:rPr>
      <w:rFonts w:ascii="Times New Roman" w:hAnsi="Times New Roman" w:cs="Times New Roman"/>
      <w:noProof/>
      <w:sz w:val="118"/>
      <w:szCs w:val="118"/>
      <w:shd w:val="clear" w:color="auto" w:fill="FFFFFF"/>
    </w:rPr>
  </w:style>
  <w:style w:type="character" w:customStyle="1" w:styleId="Bodytext12pt2">
    <w:name w:val="Body text + 12 pt2"/>
    <w:basedOn w:val="Bodytext"/>
    <w:uiPriority w:val="99"/>
    <w:rsid w:val="0011735F"/>
    <w:rPr>
      <w:rFonts w:ascii="Times New Roman" w:hAnsi="Times New Roman" w:cs="Times New Roman"/>
      <w:sz w:val="24"/>
      <w:szCs w:val="24"/>
      <w:shd w:val="clear" w:color="auto" w:fill="FFFFFF"/>
    </w:rPr>
  </w:style>
  <w:style w:type="character" w:customStyle="1" w:styleId="Bodytext1212pt1">
    <w:name w:val="Body text (12) + 12 pt1"/>
    <w:basedOn w:val="Bodytext12"/>
    <w:uiPriority w:val="99"/>
    <w:rsid w:val="0011735F"/>
    <w:rPr>
      <w:rFonts w:ascii="Times New Roman" w:hAnsi="Times New Roman" w:cs="Times New Roman"/>
      <w:sz w:val="24"/>
      <w:szCs w:val="24"/>
      <w:shd w:val="clear" w:color="auto" w:fill="FFFFFF"/>
    </w:rPr>
  </w:style>
  <w:style w:type="character" w:customStyle="1" w:styleId="Bodytext1110pt">
    <w:name w:val="Body text (11) + 10 pt"/>
    <w:basedOn w:val="Bodytext11"/>
    <w:uiPriority w:val="99"/>
    <w:rsid w:val="0011735F"/>
    <w:rPr>
      <w:rFonts w:ascii="Times New Roman" w:hAnsi="Times New Roman" w:cs="Times New Roman"/>
      <w:noProof/>
      <w:sz w:val="20"/>
      <w:szCs w:val="20"/>
      <w:shd w:val="clear" w:color="auto" w:fill="FFFFFF"/>
    </w:rPr>
  </w:style>
  <w:style w:type="paragraph" w:customStyle="1" w:styleId="Bodytext241">
    <w:name w:val="Body text (24)1"/>
    <w:basedOn w:val="Normal"/>
    <w:link w:val="Bodytext24"/>
    <w:uiPriority w:val="99"/>
    <w:rsid w:val="0011735F"/>
    <w:pPr>
      <w:widowControl/>
      <w:shd w:val="clear" w:color="auto" w:fill="FFFFFF"/>
      <w:autoSpaceDE/>
      <w:autoSpaceDN/>
      <w:adjustRightInd/>
      <w:spacing w:before="540" w:after="540" w:line="240" w:lineRule="atLeast"/>
    </w:pPr>
    <w:rPr>
      <w:rFonts w:ascii="Times New Roman" w:hAnsi="Times New Roman" w:cs="Times New Roman"/>
      <w:b/>
      <w:bCs/>
      <w:lang w:val="en-US" w:eastAsia="en-US"/>
    </w:rPr>
  </w:style>
  <w:style w:type="character" w:customStyle="1" w:styleId="Heading20">
    <w:name w:val="Heading #2"/>
    <w:basedOn w:val="DefaultParagraphFont"/>
    <w:link w:val="Heading21"/>
    <w:uiPriority w:val="99"/>
    <w:locked/>
    <w:rsid w:val="0011735F"/>
    <w:rPr>
      <w:rFonts w:ascii="Candara" w:hAnsi="Candara" w:cs="Candara"/>
      <w:b/>
      <w:bCs/>
      <w:sz w:val="26"/>
      <w:szCs w:val="26"/>
      <w:shd w:val="clear" w:color="auto" w:fill="FFFFFF"/>
    </w:rPr>
  </w:style>
  <w:style w:type="paragraph" w:customStyle="1" w:styleId="Heading21">
    <w:name w:val="Heading #21"/>
    <w:basedOn w:val="Normal"/>
    <w:link w:val="Heading20"/>
    <w:uiPriority w:val="99"/>
    <w:rsid w:val="0011735F"/>
    <w:pPr>
      <w:widowControl/>
      <w:shd w:val="clear" w:color="auto" w:fill="FFFFFF"/>
      <w:autoSpaceDE/>
      <w:autoSpaceDN/>
      <w:adjustRightInd/>
      <w:spacing w:after="540" w:line="240" w:lineRule="atLeast"/>
      <w:outlineLvl w:val="1"/>
    </w:pPr>
    <w:rPr>
      <w:rFonts w:ascii="Candara" w:hAnsi="Candara" w:cs="Candara"/>
      <w:b/>
      <w:bCs/>
      <w:sz w:val="26"/>
      <w:szCs w:val="26"/>
      <w:lang w:val="en-US" w:eastAsia="en-US"/>
    </w:rPr>
  </w:style>
  <w:style w:type="character" w:customStyle="1" w:styleId="Heading10">
    <w:name w:val="Heading #1"/>
    <w:basedOn w:val="DefaultParagraphFont"/>
    <w:link w:val="Heading11"/>
    <w:uiPriority w:val="99"/>
    <w:locked/>
    <w:rsid w:val="004C1D57"/>
    <w:rPr>
      <w:rFonts w:ascii="Franklin Gothic Medium Cond" w:hAnsi="Franklin Gothic Medium Cond" w:cs="Franklin Gothic Medium Cond"/>
      <w:b/>
      <w:bCs/>
      <w:sz w:val="124"/>
      <w:szCs w:val="124"/>
      <w:shd w:val="clear" w:color="auto" w:fill="FFFFFF"/>
    </w:rPr>
  </w:style>
  <w:style w:type="character" w:customStyle="1" w:styleId="Bodytext26">
    <w:name w:val="Body text (2)"/>
    <w:basedOn w:val="DefaultParagraphFont"/>
    <w:link w:val="Bodytext210"/>
    <w:uiPriority w:val="99"/>
    <w:locked/>
    <w:rsid w:val="004C1D57"/>
    <w:rPr>
      <w:rFonts w:ascii="Century Schoolbook" w:hAnsi="Century Schoolbook" w:cs="Century Schoolbook"/>
      <w:noProof/>
      <w:sz w:val="30"/>
      <w:szCs w:val="30"/>
      <w:shd w:val="clear" w:color="auto" w:fill="FFFFFF"/>
    </w:rPr>
  </w:style>
  <w:style w:type="character" w:customStyle="1" w:styleId="Bodytext3NotBold">
    <w:name w:val="Body text (3) + Not Bold"/>
    <w:basedOn w:val="Bodytext3"/>
    <w:uiPriority w:val="99"/>
    <w:rsid w:val="004C1D57"/>
    <w:rPr>
      <w:rFonts w:ascii="Franklin Gothic Demi Cond" w:hAnsi="Franklin Gothic Demi Cond" w:cs="Franklin Gothic Demi Cond"/>
      <w:b/>
      <w:bCs/>
      <w:sz w:val="26"/>
      <w:szCs w:val="26"/>
      <w:shd w:val="clear" w:color="auto" w:fill="FFFFFF"/>
    </w:rPr>
  </w:style>
  <w:style w:type="character" w:customStyle="1" w:styleId="Bodytext5">
    <w:name w:val="Body text (5)"/>
    <w:basedOn w:val="DefaultParagraphFont"/>
    <w:link w:val="Bodytext51"/>
    <w:uiPriority w:val="99"/>
    <w:locked/>
    <w:rsid w:val="004C1D57"/>
    <w:rPr>
      <w:rFonts w:ascii="Century Schoolbook" w:hAnsi="Century Schoolbook" w:cs="Century Schoolbook"/>
      <w:noProof/>
      <w:sz w:val="18"/>
      <w:szCs w:val="18"/>
      <w:shd w:val="clear" w:color="auto" w:fill="FFFFFF"/>
    </w:rPr>
  </w:style>
  <w:style w:type="character" w:customStyle="1" w:styleId="Bodytext4">
    <w:name w:val="Body text (4)"/>
    <w:basedOn w:val="DefaultParagraphFont"/>
    <w:link w:val="Bodytext41"/>
    <w:uiPriority w:val="99"/>
    <w:locked/>
    <w:rsid w:val="004C1D57"/>
    <w:rPr>
      <w:rFonts w:ascii="Times New Roman"/>
      <w:shd w:val="clear" w:color="auto" w:fill="FFFFFF"/>
    </w:rPr>
  </w:style>
  <w:style w:type="character" w:customStyle="1" w:styleId="Bodytext6">
    <w:name w:val="Body text (6)"/>
    <w:basedOn w:val="DefaultParagraphFont"/>
    <w:link w:val="Bodytext61"/>
    <w:uiPriority w:val="99"/>
    <w:locked/>
    <w:rsid w:val="004C1D57"/>
    <w:rPr>
      <w:rFonts w:ascii="Times New Roman"/>
      <w:b/>
      <w:bCs/>
      <w:sz w:val="56"/>
      <w:szCs w:val="56"/>
      <w:shd w:val="clear" w:color="auto" w:fill="FFFFFF"/>
    </w:rPr>
  </w:style>
  <w:style w:type="character" w:customStyle="1" w:styleId="Bodytext7">
    <w:name w:val="Body text (7)"/>
    <w:basedOn w:val="DefaultParagraphFont"/>
    <w:link w:val="Bodytext71"/>
    <w:uiPriority w:val="99"/>
    <w:locked/>
    <w:rsid w:val="004C1D57"/>
    <w:rPr>
      <w:rFonts w:ascii="Century Schoolbook" w:hAnsi="Century Schoolbook" w:cs="Century Schoolbook"/>
      <w:i/>
      <w:iCs/>
      <w:noProof/>
      <w:shd w:val="clear" w:color="auto" w:fill="FFFFFF"/>
    </w:rPr>
  </w:style>
  <w:style w:type="character" w:customStyle="1" w:styleId="Bodytext7NotItalic">
    <w:name w:val="Body text (7) + Not Italic"/>
    <w:basedOn w:val="Bodytext7"/>
    <w:uiPriority w:val="99"/>
    <w:rsid w:val="004C1D57"/>
    <w:rPr>
      <w:rFonts w:ascii="Century Schoolbook" w:hAnsi="Century Schoolbook" w:cs="Century Schoolbook"/>
      <w:i/>
      <w:iCs/>
      <w:noProof/>
      <w:shd w:val="clear" w:color="auto" w:fill="FFFFFF"/>
    </w:rPr>
  </w:style>
  <w:style w:type="character" w:customStyle="1" w:styleId="Bodytext72">
    <w:name w:val="Body text (7)2"/>
    <w:basedOn w:val="Bodytext7"/>
    <w:uiPriority w:val="99"/>
    <w:rsid w:val="004C1D57"/>
    <w:rPr>
      <w:rFonts w:ascii="Century Schoolbook" w:hAnsi="Century Schoolbook" w:cs="Century Schoolbook"/>
      <w:i/>
      <w:iCs/>
      <w:noProof/>
      <w:shd w:val="clear" w:color="auto" w:fill="FFFFFF"/>
    </w:rPr>
  </w:style>
  <w:style w:type="character" w:customStyle="1" w:styleId="Bodytext14">
    <w:name w:val="Body text (14)"/>
    <w:basedOn w:val="DefaultParagraphFont"/>
    <w:link w:val="Bodytext141"/>
    <w:uiPriority w:val="99"/>
    <w:locked/>
    <w:rsid w:val="004C1D57"/>
    <w:rPr>
      <w:rFonts w:ascii="Times New Roman"/>
      <w:b/>
      <w:bCs/>
      <w:sz w:val="24"/>
      <w:szCs w:val="24"/>
      <w:shd w:val="clear" w:color="auto" w:fill="FFFFFF"/>
    </w:rPr>
  </w:style>
  <w:style w:type="character" w:customStyle="1" w:styleId="Bodytext1411pt">
    <w:name w:val="Body text (14) + 11 pt"/>
    <w:aliases w:val="Not Bold,Italic10"/>
    <w:basedOn w:val="Bodytext14"/>
    <w:uiPriority w:val="99"/>
    <w:rsid w:val="004C1D57"/>
    <w:rPr>
      <w:rFonts w:ascii="Times New Roman"/>
      <w:b/>
      <w:bCs/>
      <w:i/>
      <w:iCs/>
      <w:sz w:val="22"/>
      <w:szCs w:val="22"/>
      <w:shd w:val="clear" w:color="auto" w:fill="FFFFFF"/>
    </w:rPr>
  </w:style>
  <w:style w:type="character" w:customStyle="1" w:styleId="Heading13">
    <w:name w:val="Heading #1 (3)"/>
    <w:basedOn w:val="DefaultParagraphFont"/>
    <w:link w:val="Heading131"/>
    <w:uiPriority w:val="99"/>
    <w:locked/>
    <w:rsid w:val="004C1D57"/>
    <w:rPr>
      <w:rFonts w:ascii="Times New Roman"/>
      <w:b/>
      <w:bCs/>
      <w:sz w:val="22"/>
      <w:szCs w:val="22"/>
      <w:shd w:val="clear" w:color="auto" w:fill="FFFFFF"/>
    </w:rPr>
  </w:style>
  <w:style w:type="character" w:customStyle="1" w:styleId="Bodytext910pt">
    <w:name w:val="Body text (9) + 10 pt"/>
    <w:aliases w:val="Not Italic"/>
    <w:basedOn w:val="Bodytext9"/>
    <w:uiPriority w:val="99"/>
    <w:rsid w:val="004C1D57"/>
    <w:rPr>
      <w:rFonts w:ascii="Times New Roman" w:hAnsi="Times New Roman" w:cs="Times New Roman"/>
      <w:i/>
      <w:iCs/>
      <w:sz w:val="20"/>
      <w:szCs w:val="20"/>
      <w:shd w:val="clear" w:color="auto" w:fill="FFFFFF"/>
    </w:rPr>
  </w:style>
  <w:style w:type="character" w:customStyle="1" w:styleId="Bodytext2411pt">
    <w:name w:val="Body text (24) + 11 pt"/>
    <w:basedOn w:val="Bodytext24"/>
    <w:uiPriority w:val="99"/>
    <w:rsid w:val="004C1D57"/>
    <w:rPr>
      <w:rFonts w:ascii="Times New Roman" w:hAnsi="Times New Roman" w:cs="Times New Roman"/>
      <w:b w:val="0"/>
      <w:bCs w:val="0"/>
      <w:sz w:val="22"/>
      <w:szCs w:val="22"/>
      <w:shd w:val="clear" w:color="auto" w:fill="FFFFFF"/>
    </w:rPr>
  </w:style>
  <w:style w:type="character" w:customStyle="1" w:styleId="Picturecaption">
    <w:name w:val="Picture caption"/>
    <w:basedOn w:val="DefaultParagraphFont"/>
    <w:link w:val="Picturecaption1"/>
    <w:uiPriority w:val="99"/>
    <w:locked/>
    <w:rsid w:val="004C1D57"/>
    <w:rPr>
      <w:rFonts w:ascii="Times New Roman"/>
      <w:sz w:val="22"/>
      <w:szCs w:val="22"/>
      <w:shd w:val="clear" w:color="auto" w:fill="FFFFFF"/>
    </w:rPr>
  </w:style>
  <w:style w:type="character" w:customStyle="1" w:styleId="Bodytext13TimesNewRoman">
    <w:name w:val="Body text (13) + Times New Roman"/>
    <w:aliases w:val="11 pt,Not Bold6"/>
    <w:basedOn w:val="Bodytext13"/>
    <w:uiPriority w:val="99"/>
    <w:rsid w:val="004C1D57"/>
    <w:rPr>
      <w:rFonts w:ascii="Times New Roman" w:hAnsi="Times New Roman" w:cs="Times New Roman"/>
      <w:b/>
      <w:bCs/>
      <w:sz w:val="22"/>
      <w:szCs w:val="22"/>
      <w:shd w:val="clear" w:color="auto" w:fill="FFFFFF"/>
    </w:rPr>
  </w:style>
  <w:style w:type="character" w:customStyle="1" w:styleId="Bodytext260">
    <w:name w:val="Body text (26)"/>
    <w:basedOn w:val="DefaultParagraphFont"/>
    <w:link w:val="Bodytext261"/>
    <w:uiPriority w:val="99"/>
    <w:locked/>
    <w:rsid w:val="004C1D57"/>
    <w:rPr>
      <w:rFonts w:ascii="Candara" w:hAnsi="Candara" w:cs="Candara"/>
      <w:noProof/>
      <w:sz w:val="10"/>
      <w:szCs w:val="10"/>
      <w:shd w:val="clear" w:color="auto" w:fill="FFFFFF"/>
    </w:rPr>
  </w:style>
  <w:style w:type="character" w:customStyle="1" w:styleId="Bodytext1212pt2">
    <w:name w:val="Body text (12) + 12 pt2"/>
    <w:aliases w:val="Italic7,Scaling 60%"/>
    <w:basedOn w:val="Bodytext12"/>
    <w:uiPriority w:val="99"/>
    <w:rsid w:val="004C1D57"/>
    <w:rPr>
      <w:rFonts w:ascii="Times New Roman" w:hAnsi="Times New Roman" w:cs="Times New Roman"/>
      <w:i/>
      <w:iCs/>
      <w:noProof/>
      <w:w w:val="60"/>
      <w:sz w:val="24"/>
      <w:szCs w:val="24"/>
      <w:shd w:val="clear" w:color="auto" w:fill="FFFFFF"/>
    </w:rPr>
  </w:style>
  <w:style w:type="character" w:customStyle="1" w:styleId="Bodytext27">
    <w:name w:val="Body text (27)"/>
    <w:basedOn w:val="DefaultParagraphFont"/>
    <w:link w:val="Bodytext271"/>
    <w:uiPriority w:val="99"/>
    <w:locked/>
    <w:rsid w:val="004C1D57"/>
    <w:rPr>
      <w:rFonts w:ascii="Times New Roman"/>
      <w:i/>
      <w:iCs/>
      <w:noProof/>
      <w:sz w:val="14"/>
      <w:szCs w:val="14"/>
      <w:shd w:val="clear" w:color="auto" w:fill="FFFFFF"/>
    </w:rPr>
  </w:style>
  <w:style w:type="character" w:customStyle="1" w:styleId="Heading23">
    <w:name w:val="Heading #2 (3)"/>
    <w:basedOn w:val="DefaultParagraphFont"/>
    <w:link w:val="Heading231"/>
    <w:uiPriority w:val="99"/>
    <w:locked/>
    <w:rsid w:val="004C1D57"/>
    <w:rPr>
      <w:rFonts w:ascii="Times New Roman"/>
      <w:sz w:val="24"/>
      <w:szCs w:val="24"/>
      <w:shd w:val="clear" w:color="auto" w:fill="FFFFFF"/>
    </w:rPr>
  </w:style>
  <w:style w:type="character" w:customStyle="1" w:styleId="Bodytext28">
    <w:name w:val="Body text (28)"/>
    <w:basedOn w:val="DefaultParagraphFont"/>
    <w:link w:val="Bodytext281"/>
    <w:uiPriority w:val="99"/>
    <w:locked/>
    <w:rsid w:val="004C1D57"/>
    <w:rPr>
      <w:rFonts w:ascii="Times New Roman"/>
      <w:i/>
      <w:iCs/>
      <w:noProof/>
      <w:sz w:val="22"/>
      <w:szCs w:val="22"/>
      <w:shd w:val="clear" w:color="auto" w:fill="FFFFFF"/>
    </w:rPr>
  </w:style>
  <w:style w:type="character" w:customStyle="1" w:styleId="Heading24">
    <w:name w:val="Heading #2 (4)"/>
    <w:basedOn w:val="DefaultParagraphFont"/>
    <w:link w:val="Heading241"/>
    <w:uiPriority w:val="99"/>
    <w:locked/>
    <w:rsid w:val="004C1D57"/>
    <w:rPr>
      <w:rFonts w:ascii="Times New Roman"/>
      <w:b/>
      <w:bCs/>
      <w:sz w:val="24"/>
      <w:szCs w:val="24"/>
      <w:shd w:val="clear" w:color="auto" w:fill="FFFFFF"/>
    </w:rPr>
  </w:style>
  <w:style w:type="character" w:customStyle="1" w:styleId="Heading25">
    <w:name w:val="Heading #2 (5)"/>
    <w:basedOn w:val="DefaultParagraphFont"/>
    <w:link w:val="Heading251"/>
    <w:uiPriority w:val="99"/>
    <w:locked/>
    <w:rsid w:val="004C1D57"/>
    <w:rPr>
      <w:rFonts w:ascii="Times New Roman"/>
      <w:b/>
      <w:bCs/>
      <w:sz w:val="24"/>
      <w:szCs w:val="24"/>
      <w:shd w:val="clear" w:color="auto" w:fill="FFFFFF"/>
    </w:rPr>
  </w:style>
  <w:style w:type="character" w:customStyle="1" w:styleId="Bodytext29">
    <w:name w:val="Body text (29)"/>
    <w:basedOn w:val="DefaultParagraphFont"/>
    <w:link w:val="Bodytext291"/>
    <w:uiPriority w:val="99"/>
    <w:locked/>
    <w:rsid w:val="004C1D57"/>
    <w:rPr>
      <w:rFonts w:ascii="Franklin Gothic Demi Cond" w:hAnsi="Franklin Gothic Demi Cond" w:cs="Franklin Gothic Demi Cond"/>
      <w:sz w:val="26"/>
      <w:szCs w:val="26"/>
      <w:shd w:val="clear" w:color="auto" w:fill="FFFFFF"/>
    </w:rPr>
  </w:style>
  <w:style w:type="character" w:customStyle="1" w:styleId="Bodytext30">
    <w:name w:val="Body text (30)"/>
    <w:basedOn w:val="DefaultParagraphFont"/>
    <w:link w:val="Bodytext301"/>
    <w:uiPriority w:val="99"/>
    <w:locked/>
    <w:rsid w:val="004C1D57"/>
    <w:rPr>
      <w:rFonts w:ascii="Times New Roman"/>
      <w:b/>
      <w:bCs/>
      <w:sz w:val="22"/>
      <w:szCs w:val="22"/>
      <w:shd w:val="clear" w:color="auto" w:fill="FFFFFF"/>
    </w:rPr>
  </w:style>
  <w:style w:type="character" w:customStyle="1" w:styleId="Bodytext30NotBold">
    <w:name w:val="Body text (30) + Not Bold"/>
    <w:basedOn w:val="Bodytext30"/>
    <w:uiPriority w:val="99"/>
    <w:rsid w:val="004C1D57"/>
    <w:rPr>
      <w:rFonts w:ascii="Times New Roman"/>
      <w:b/>
      <w:bCs/>
      <w:sz w:val="22"/>
      <w:szCs w:val="22"/>
      <w:shd w:val="clear" w:color="auto" w:fill="FFFFFF"/>
    </w:rPr>
  </w:style>
  <w:style w:type="character" w:customStyle="1" w:styleId="Bodytext310">
    <w:name w:val="Body text (31)"/>
    <w:basedOn w:val="DefaultParagraphFont"/>
    <w:link w:val="Bodytext311"/>
    <w:uiPriority w:val="99"/>
    <w:locked/>
    <w:rsid w:val="004C1D57"/>
    <w:rPr>
      <w:rFonts w:ascii="Times New Roman"/>
      <w:sz w:val="22"/>
      <w:szCs w:val="22"/>
      <w:shd w:val="clear" w:color="auto" w:fill="FFFFFF"/>
    </w:rPr>
  </w:style>
  <w:style w:type="character" w:customStyle="1" w:styleId="Bodytext32">
    <w:name w:val="Body text (32)"/>
    <w:basedOn w:val="DefaultParagraphFont"/>
    <w:link w:val="Bodytext321"/>
    <w:uiPriority w:val="99"/>
    <w:locked/>
    <w:rsid w:val="004C1D57"/>
    <w:rPr>
      <w:rFonts w:ascii="Times New Roman"/>
      <w:sz w:val="22"/>
      <w:szCs w:val="22"/>
      <w:shd w:val="clear" w:color="auto" w:fill="FFFFFF"/>
    </w:rPr>
  </w:style>
  <w:style w:type="character" w:customStyle="1" w:styleId="Bodytext324pt">
    <w:name w:val="Body text (32) + 4 pt"/>
    <w:aliases w:val="Italic6"/>
    <w:basedOn w:val="Bodytext32"/>
    <w:uiPriority w:val="99"/>
    <w:rsid w:val="004C1D57"/>
    <w:rPr>
      <w:rFonts w:ascii="Times New Roman"/>
      <w:i/>
      <w:iCs/>
      <w:sz w:val="8"/>
      <w:szCs w:val="8"/>
      <w:shd w:val="clear" w:color="auto" w:fill="FFFFFF"/>
    </w:rPr>
  </w:style>
  <w:style w:type="character" w:customStyle="1" w:styleId="Bodytext33">
    <w:name w:val="Body text (33)"/>
    <w:basedOn w:val="DefaultParagraphFont"/>
    <w:link w:val="Bodytext331"/>
    <w:uiPriority w:val="99"/>
    <w:locked/>
    <w:rsid w:val="004C1D57"/>
    <w:rPr>
      <w:rFonts w:ascii="Candara" w:hAnsi="Candara" w:cs="Candara"/>
      <w:i/>
      <w:iCs/>
      <w:noProof/>
      <w:sz w:val="18"/>
      <w:szCs w:val="18"/>
      <w:shd w:val="clear" w:color="auto" w:fill="FFFFFF"/>
    </w:rPr>
  </w:style>
  <w:style w:type="character" w:customStyle="1" w:styleId="Bodytext34">
    <w:name w:val="Body text (34)"/>
    <w:basedOn w:val="DefaultParagraphFont"/>
    <w:link w:val="Bodytext341"/>
    <w:uiPriority w:val="99"/>
    <w:locked/>
    <w:rsid w:val="004C1D57"/>
    <w:rPr>
      <w:rFonts w:ascii="Times New Roman"/>
      <w:noProof/>
      <w:sz w:val="8"/>
      <w:szCs w:val="8"/>
      <w:shd w:val="clear" w:color="auto" w:fill="FFFFFF"/>
    </w:rPr>
  </w:style>
  <w:style w:type="character" w:customStyle="1" w:styleId="Bodytext119pt">
    <w:name w:val="Body text (11) + 9 pt"/>
    <w:basedOn w:val="Bodytext11"/>
    <w:uiPriority w:val="99"/>
    <w:rsid w:val="004C1D57"/>
    <w:rPr>
      <w:rFonts w:ascii="Times New Roman" w:hAnsi="Times New Roman" w:cs="Times New Roman"/>
      <w:sz w:val="18"/>
      <w:szCs w:val="18"/>
      <w:shd w:val="clear" w:color="auto" w:fill="FFFFFF"/>
    </w:rPr>
  </w:style>
  <w:style w:type="character" w:customStyle="1" w:styleId="Heading32">
    <w:name w:val="Heading #3 (2)"/>
    <w:basedOn w:val="DefaultParagraphFont"/>
    <w:link w:val="Heading321"/>
    <w:uiPriority w:val="99"/>
    <w:locked/>
    <w:rsid w:val="004C1D57"/>
    <w:rPr>
      <w:rFonts w:ascii="Times New Roman"/>
      <w:b/>
      <w:bCs/>
      <w:sz w:val="24"/>
      <w:szCs w:val="24"/>
      <w:shd w:val="clear" w:color="auto" w:fill="FFFFFF"/>
    </w:rPr>
  </w:style>
  <w:style w:type="character" w:customStyle="1" w:styleId="Heading30">
    <w:name w:val="Heading #3"/>
    <w:basedOn w:val="DefaultParagraphFont"/>
    <w:link w:val="Heading31"/>
    <w:uiPriority w:val="99"/>
    <w:locked/>
    <w:rsid w:val="004C1D57"/>
    <w:rPr>
      <w:rFonts w:ascii="Candara" w:hAnsi="Candara" w:cs="Candara"/>
      <w:b/>
      <w:bCs/>
      <w:sz w:val="26"/>
      <w:szCs w:val="26"/>
      <w:shd w:val="clear" w:color="auto" w:fill="FFFFFF"/>
    </w:rPr>
  </w:style>
  <w:style w:type="character" w:customStyle="1" w:styleId="Bodytext35">
    <w:name w:val="Body text (35)"/>
    <w:basedOn w:val="DefaultParagraphFont"/>
    <w:link w:val="Bodytext351"/>
    <w:uiPriority w:val="99"/>
    <w:locked/>
    <w:rsid w:val="004C1D57"/>
    <w:rPr>
      <w:rFonts w:ascii="Candara" w:hAnsi="Candara" w:cs="Candara"/>
      <w:noProof/>
      <w:sz w:val="22"/>
      <w:szCs w:val="22"/>
      <w:shd w:val="clear" w:color="auto" w:fill="FFFFFF"/>
    </w:rPr>
  </w:style>
  <w:style w:type="character" w:customStyle="1" w:styleId="Heading15">
    <w:name w:val="Heading #1 (5)"/>
    <w:basedOn w:val="DefaultParagraphFont"/>
    <w:link w:val="Heading151"/>
    <w:uiPriority w:val="99"/>
    <w:locked/>
    <w:rsid w:val="004C1D57"/>
    <w:rPr>
      <w:rFonts w:ascii="Times New Roman"/>
      <w:b/>
      <w:bCs/>
      <w:sz w:val="28"/>
      <w:szCs w:val="28"/>
      <w:shd w:val="clear" w:color="auto" w:fill="FFFFFF"/>
    </w:rPr>
  </w:style>
  <w:style w:type="character" w:customStyle="1" w:styleId="Heading33">
    <w:name w:val="Heading #3 (3)"/>
    <w:basedOn w:val="DefaultParagraphFont"/>
    <w:link w:val="Heading331"/>
    <w:uiPriority w:val="99"/>
    <w:locked/>
    <w:rsid w:val="004C1D57"/>
    <w:rPr>
      <w:rFonts w:ascii="Candara" w:hAnsi="Candara" w:cs="Candara"/>
      <w:b/>
      <w:bCs/>
      <w:sz w:val="26"/>
      <w:szCs w:val="26"/>
      <w:shd w:val="clear" w:color="auto" w:fill="FFFFFF"/>
    </w:rPr>
  </w:style>
  <w:style w:type="character" w:customStyle="1" w:styleId="Bodytext36">
    <w:name w:val="Body text (36)"/>
    <w:basedOn w:val="DefaultParagraphFont"/>
    <w:link w:val="Bodytext361"/>
    <w:uiPriority w:val="99"/>
    <w:locked/>
    <w:rsid w:val="004C1D57"/>
    <w:rPr>
      <w:rFonts w:ascii="Candara" w:hAnsi="Candara" w:cs="Candara"/>
      <w:sz w:val="10"/>
      <w:szCs w:val="10"/>
      <w:shd w:val="clear" w:color="auto" w:fill="FFFFFF"/>
    </w:rPr>
  </w:style>
  <w:style w:type="character" w:customStyle="1" w:styleId="Bodytext37">
    <w:name w:val="Body text (37)"/>
    <w:basedOn w:val="DefaultParagraphFont"/>
    <w:link w:val="Bodytext371"/>
    <w:uiPriority w:val="99"/>
    <w:locked/>
    <w:rsid w:val="004C1D57"/>
    <w:rPr>
      <w:rFonts w:ascii="Times New Roman"/>
      <w:sz w:val="22"/>
      <w:szCs w:val="22"/>
      <w:shd w:val="clear" w:color="auto" w:fill="FFFFFF"/>
    </w:rPr>
  </w:style>
  <w:style w:type="character" w:customStyle="1" w:styleId="Bodytext1112pt">
    <w:name w:val="Body text (11) + 12 pt"/>
    <w:aliases w:val="Bold8"/>
    <w:basedOn w:val="Bodytext11"/>
    <w:uiPriority w:val="99"/>
    <w:rsid w:val="004C1D57"/>
    <w:rPr>
      <w:rFonts w:ascii="Times New Roman" w:hAnsi="Times New Roman" w:cs="Times New Roman"/>
      <w:b/>
      <w:bCs/>
      <w:sz w:val="24"/>
      <w:szCs w:val="24"/>
      <w:shd w:val="clear" w:color="auto" w:fill="FFFFFF"/>
    </w:rPr>
  </w:style>
  <w:style w:type="character" w:customStyle="1" w:styleId="Heading16">
    <w:name w:val="Heading #1 (6)"/>
    <w:basedOn w:val="DefaultParagraphFont"/>
    <w:link w:val="Heading161"/>
    <w:uiPriority w:val="99"/>
    <w:locked/>
    <w:rsid w:val="004C1D57"/>
    <w:rPr>
      <w:rFonts w:ascii="Franklin Gothic Demi Cond" w:hAnsi="Franklin Gothic Demi Cond" w:cs="Franklin Gothic Demi Cond"/>
      <w:sz w:val="26"/>
      <w:szCs w:val="26"/>
      <w:shd w:val="clear" w:color="auto" w:fill="FFFFFF"/>
    </w:rPr>
  </w:style>
  <w:style w:type="character" w:customStyle="1" w:styleId="Bodytext38">
    <w:name w:val="Body text (38)"/>
    <w:basedOn w:val="DefaultParagraphFont"/>
    <w:link w:val="Bodytext381"/>
    <w:uiPriority w:val="99"/>
    <w:locked/>
    <w:rsid w:val="004C1D57"/>
    <w:rPr>
      <w:rFonts w:ascii="Times New Roman"/>
      <w:i/>
      <w:iCs/>
      <w:sz w:val="22"/>
      <w:szCs w:val="22"/>
      <w:shd w:val="clear" w:color="auto" w:fill="FFFFFF"/>
    </w:rPr>
  </w:style>
  <w:style w:type="character" w:customStyle="1" w:styleId="Bodytext39">
    <w:name w:val="Body text (39)"/>
    <w:basedOn w:val="DefaultParagraphFont"/>
    <w:link w:val="Bodytext391"/>
    <w:uiPriority w:val="99"/>
    <w:locked/>
    <w:rsid w:val="004C1D57"/>
    <w:rPr>
      <w:rFonts w:ascii="Candara" w:hAnsi="Candara" w:cs="Candara"/>
      <w:b/>
      <w:bCs/>
      <w:noProof/>
      <w:sz w:val="10"/>
      <w:szCs w:val="10"/>
      <w:shd w:val="clear" w:color="auto" w:fill="FFFFFF"/>
    </w:rPr>
  </w:style>
  <w:style w:type="character" w:customStyle="1" w:styleId="Bodytext40">
    <w:name w:val="Body text (40)"/>
    <w:basedOn w:val="DefaultParagraphFont"/>
    <w:link w:val="Bodytext401"/>
    <w:uiPriority w:val="99"/>
    <w:locked/>
    <w:rsid w:val="004C1D57"/>
    <w:rPr>
      <w:rFonts w:ascii="MS Mincho" w:eastAsia="MS Mincho" w:cs="MS Mincho"/>
      <w:b/>
      <w:bCs/>
      <w:i/>
      <w:iCs/>
      <w:noProof/>
      <w:sz w:val="16"/>
      <w:szCs w:val="16"/>
      <w:shd w:val="clear" w:color="auto" w:fill="FFFFFF"/>
    </w:rPr>
  </w:style>
  <w:style w:type="character" w:customStyle="1" w:styleId="Bodytext410">
    <w:name w:val="Body text (41)"/>
    <w:basedOn w:val="DefaultParagraphFont"/>
    <w:link w:val="Bodytext411"/>
    <w:uiPriority w:val="99"/>
    <w:locked/>
    <w:rsid w:val="004C1D57"/>
    <w:rPr>
      <w:rFonts w:ascii="Candara" w:hAnsi="Candara" w:cs="Candara"/>
      <w:b/>
      <w:bCs/>
      <w:noProof/>
      <w:sz w:val="14"/>
      <w:szCs w:val="14"/>
      <w:shd w:val="clear" w:color="auto" w:fill="FFFFFF"/>
    </w:rPr>
  </w:style>
  <w:style w:type="character" w:customStyle="1" w:styleId="Bodytext42">
    <w:name w:val="Body text (42)"/>
    <w:basedOn w:val="DefaultParagraphFont"/>
    <w:link w:val="Bodytext421"/>
    <w:uiPriority w:val="99"/>
    <w:locked/>
    <w:rsid w:val="004C1D57"/>
    <w:rPr>
      <w:rFonts w:ascii="Candara" w:hAnsi="Candara" w:cs="Candara"/>
      <w:noProof/>
      <w:sz w:val="12"/>
      <w:szCs w:val="12"/>
      <w:shd w:val="clear" w:color="auto" w:fill="FFFFFF"/>
    </w:rPr>
  </w:style>
  <w:style w:type="character" w:customStyle="1" w:styleId="Bodytext43">
    <w:name w:val="Body text (43)"/>
    <w:basedOn w:val="DefaultParagraphFont"/>
    <w:link w:val="Bodytext431"/>
    <w:uiPriority w:val="99"/>
    <w:locked/>
    <w:rsid w:val="004C1D57"/>
    <w:rPr>
      <w:rFonts w:ascii="Candara" w:hAnsi="Candara" w:cs="Candara"/>
      <w:noProof/>
      <w:sz w:val="12"/>
      <w:szCs w:val="12"/>
      <w:shd w:val="clear" w:color="auto" w:fill="FFFFFF"/>
    </w:rPr>
  </w:style>
  <w:style w:type="character" w:customStyle="1" w:styleId="Bodytext44">
    <w:name w:val="Body text (44)"/>
    <w:basedOn w:val="DefaultParagraphFont"/>
    <w:link w:val="Bodytext441"/>
    <w:uiPriority w:val="99"/>
    <w:locked/>
    <w:rsid w:val="004C1D57"/>
    <w:rPr>
      <w:rFonts w:ascii="Candara" w:hAnsi="Candara" w:cs="Candara"/>
      <w:noProof/>
      <w:sz w:val="10"/>
      <w:szCs w:val="10"/>
      <w:shd w:val="clear" w:color="auto" w:fill="FFFFFF"/>
    </w:rPr>
  </w:style>
  <w:style w:type="character" w:customStyle="1" w:styleId="Bodytext45">
    <w:name w:val="Body text (45)"/>
    <w:basedOn w:val="DefaultParagraphFont"/>
    <w:link w:val="Bodytext451"/>
    <w:uiPriority w:val="99"/>
    <w:locked/>
    <w:rsid w:val="004C1D57"/>
    <w:rPr>
      <w:rFonts w:ascii="MS Mincho" w:eastAsia="MS Mincho" w:cs="MS Mincho"/>
      <w:b/>
      <w:bCs/>
      <w:sz w:val="14"/>
      <w:szCs w:val="14"/>
      <w:shd w:val="clear" w:color="auto" w:fill="FFFFFF"/>
    </w:rPr>
  </w:style>
  <w:style w:type="character" w:customStyle="1" w:styleId="Bodytext46">
    <w:name w:val="Body text (46)"/>
    <w:basedOn w:val="DefaultParagraphFont"/>
    <w:link w:val="Bodytext461"/>
    <w:uiPriority w:val="99"/>
    <w:locked/>
    <w:rsid w:val="004C1D57"/>
    <w:rPr>
      <w:rFonts w:ascii="Candara" w:hAnsi="Candara" w:cs="Candara"/>
      <w:noProof/>
      <w:sz w:val="14"/>
      <w:szCs w:val="14"/>
      <w:shd w:val="clear" w:color="auto" w:fill="FFFFFF"/>
    </w:rPr>
  </w:style>
  <w:style w:type="character" w:customStyle="1" w:styleId="Bodytext47">
    <w:name w:val="Body text (47)"/>
    <w:basedOn w:val="DefaultParagraphFont"/>
    <w:link w:val="Bodytext471"/>
    <w:uiPriority w:val="99"/>
    <w:locked/>
    <w:rsid w:val="004C1D57"/>
    <w:rPr>
      <w:rFonts w:ascii="Candara" w:hAnsi="Candara" w:cs="Candara"/>
      <w:noProof/>
      <w:sz w:val="12"/>
      <w:szCs w:val="12"/>
      <w:shd w:val="clear" w:color="auto" w:fill="FFFFFF"/>
    </w:rPr>
  </w:style>
  <w:style w:type="character" w:customStyle="1" w:styleId="Bodytext48">
    <w:name w:val="Body text (48)"/>
    <w:basedOn w:val="DefaultParagraphFont"/>
    <w:link w:val="Bodytext481"/>
    <w:uiPriority w:val="99"/>
    <w:locked/>
    <w:rsid w:val="004C1D57"/>
    <w:rPr>
      <w:rFonts w:ascii="MS Mincho" w:eastAsia="MS Mincho" w:cs="MS Mincho"/>
      <w:b/>
      <w:bCs/>
      <w:i/>
      <w:iCs/>
      <w:noProof/>
      <w:sz w:val="14"/>
      <w:szCs w:val="14"/>
      <w:shd w:val="clear" w:color="auto" w:fill="FFFFFF"/>
    </w:rPr>
  </w:style>
  <w:style w:type="character" w:customStyle="1" w:styleId="Bodytext49">
    <w:name w:val="Body text (49)"/>
    <w:basedOn w:val="DefaultParagraphFont"/>
    <w:link w:val="Bodytext491"/>
    <w:uiPriority w:val="99"/>
    <w:locked/>
    <w:rsid w:val="004C1D57"/>
    <w:rPr>
      <w:rFonts w:ascii="Candara" w:hAnsi="Candara" w:cs="Candara"/>
      <w:noProof/>
      <w:sz w:val="14"/>
      <w:szCs w:val="14"/>
      <w:shd w:val="clear" w:color="auto" w:fill="FFFFFF"/>
    </w:rPr>
  </w:style>
  <w:style w:type="character" w:customStyle="1" w:styleId="Bodytext50">
    <w:name w:val="Body text (50)"/>
    <w:basedOn w:val="DefaultParagraphFont"/>
    <w:link w:val="Bodytext501"/>
    <w:uiPriority w:val="99"/>
    <w:locked/>
    <w:rsid w:val="004C1D57"/>
    <w:rPr>
      <w:rFonts w:ascii="Candara" w:hAnsi="Candara" w:cs="Candara"/>
      <w:noProof/>
      <w:sz w:val="16"/>
      <w:szCs w:val="16"/>
      <w:shd w:val="clear" w:color="auto" w:fill="FFFFFF"/>
    </w:rPr>
  </w:style>
  <w:style w:type="character" w:customStyle="1" w:styleId="Bodytext510">
    <w:name w:val="Body text (51)"/>
    <w:basedOn w:val="DefaultParagraphFont"/>
    <w:link w:val="Bodytext511"/>
    <w:uiPriority w:val="99"/>
    <w:locked/>
    <w:rsid w:val="004C1D57"/>
    <w:rPr>
      <w:rFonts w:ascii="Candara" w:hAnsi="Candara" w:cs="Candara"/>
      <w:noProof/>
      <w:sz w:val="12"/>
      <w:szCs w:val="12"/>
      <w:shd w:val="clear" w:color="auto" w:fill="FFFFFF"/>
    </w:rPr>
  </w:style>
  <w:style w:type="character" w:customStyle="1" w:styleId="Bodytext52">
    <w:name w:val="Body text (52)"/>
    <w:basedOn w:val="DefaultParagraphFont"/>
    <w:link w:val="Bodytext521"/>
    <w:uiPriority w:val="99"/>
    <w:locked/>
    <w:rsid w:val="004C1D57"/>
    <w:rPr>
      <w:rFonts w:ascii="Courier New" w:hAnsi="Courier New" w:cs="Courier New"/>
      <w:b/>
      <w:bCs/>
      <w:noProof/>
      <w:sz w:val="12"/>
      <w:szCs w:val="12"/>
      <w:shd w:val="clear" w:color="auto" w:fill="FFFFFF"/>
    </w:rPr>
  </w:style>
  <w:style w:type="character" w:customStyle="1" w:styleId="Bodytext53">
    <w:name w:val="Body text (53)"/>
    <w:basedOn w:val="DefaultParagraphFont"/>
    <w:link w:val="Bodytext531"/>
    <w:uiPriority w:val="99"/>
    <w:locked/>
    <w:rsid w:val="004C1D57"/>
    <w:rPr>
      <w:rFonts w:ascii="Candara" w:hAnsi="Candara" w:cs="Candara"/>
      <w:noProof/>
      <w:sz w:val="14"/>
      <w:szCs w:val="14"/>
      <w:shd w:val="clear" w:color="auto" w:fill="FFFFFF"/>
    </w:rPr>
  </w:style>
  <w:style w:type="character" w:customStyle="1" w:styleId="Bodytext54">
    <w:name w:val="Body text (54)"/>
    <w:basedOn w:val="DefaultParagraphFont"/>
    <w:link w:val="Bodytext541"/>
    <w:uiPriority w:val="99"/>
    <w:locked/>
    <w:rsid w:val="004C1D57"/>
    <w:rPr>
      <w:rFonts w:ascii="Candara" w:hAnsi="Candara" w:cs="Candara"/>
      <w:noProof/>
      <w:sz w:val="14"/>
      <w:szCs w:val="14"/>
      <w:shd w:val="clear" w:color="auto" w:fill="FFFFFF"/>
    </w:rPr>
  </w:style>
  <w:style w:type="character" w:customStyle="1" w:styleId="Bodytext55">
    <w:name w:val="Body text (55)"/>
    <w:basedOn w:val="DefaultParagraphFont"/>
    <w:link w:val="Bodytext551"/>
    <w:uiPriority w:val="99"/>
    <w:locked/>
    <w:rsid w:val="004C1D57"/>
    <w:rPr>
      <w:rFonts w:ascii="Candara" w:hAnsi="Candara" w:cs="Candara"/>
      <w:noProof/>
      <w:sz w:val="12"/>
      <w:szCs w:val="12"/>
      <w:shd w:val="clear" w:color="auto" w:fill="FFFFFF"/>
    </w:rPr>
  </w:style>
  <w:style w:type="character" w:customStyle="1" w:styleId="Bodytext56">
    <w:name w:val="Body text (56)"/>
    <w:basedOn w:val="DefaultParagraphFont"/>
    <w:link w:val="Bodytext561"/>
    <w:uiPriority w:val="99"/>
    <w:locked/>
    <w:rsid w:val="004C1D57"/>
    <w:rPr>
      <w:rFonts w:ascii="Candara" w:hAnsi="Candara" w:cs="Candara"/>
      <w:noProof/>
      <w:sz w:val="12"/>
      <w:szCs w:val="12"/>
      <w:shd w:val="clear" w:color="auto" w:fill="FFFFFF"/>
    </w:rPr>
  </w:style>
  <w:style w:type="character" w:customStyle="1" w:styleId="Bodytext57">
    <w:name w:val="Body text (57)"/>
    <w:basedOn w:val="DefaultParagraphFont"/>
    <w:link w:val="Bodytext571"/>
    <w:uiPriority w:val="99"/>
    <w:locked/>
    <w:rsid w:val="004C1D57"/>
    <w:rPr>
      <w:rFonts w:ascii="Candara" w:hAnsi="Candara" w:cs="Candara"/>
      <w:noProof/>
      <w:sz w:val="14"/>
      <w:szCs w:val="14"/>
      <w:shd w:val="clear" w:color="auto" w:fill="FFFFFF"/>
    </w:rPr>
  </w:style>
  <w:style w:type="character" w:customStyle="1" w:styleId="Bodytext58">
    <w:name w:val="Body text (58)"/>
    <w:basedOn w:val="DefaultParagraphFont"/>
    <w:link w:val="Bodytext581"/>
    <w:uiPriority w:val="99"/>
    <w:locked/>
    <w:rsid w:val="004C1D57"/>
    <w:rPr>
      <w:rFonts w:ascii="Candara" w:hAnsi="Candara" w:cs="Candara"/>
      <w:noProof/>
      <w:sz w:val="14"/>
      <w:szCs w:val="14"/>
      <w:shd w:val="clear" w:color="auto" w:fill="FFFFFF"/>
    </w:rPr>
  </w:style>
  <w:style w:type="character" w:customStyle="1" w:styleId="Bodytext59">
    <w:name w:val="Body text (59)"/>
    <w:basedOn w:val="DefaultParagraphFont"/>
    <w:link w:val="Bodytext591"/>
    <w:uiPriority w:val="99"/>
    <w:locked/>
    <w:rsid w:val="004C1D57"/>
    <w:rPr>
      <w:rFonts w:ascii="Candara" w:hAnsi="Candara" w:cs="Candara"/>
      <w:noProof/>
      <w:sz w:val="14"/>
      <w:szCs w:val="14"/>
      <w:shd w:val="clear" w:color="auto" w:fill="FFFFFF"/>
    </w:rPr>
  </w:style>
  <w:style w:type="character" w:customStyle="1" w:styleId="Bodytext60">
    <w:name w:val="Body text (60)"/>
    <w:basedOn w:val="DefaultParagraphFont"/>
    <w:link w:val="Bodytext601"/>
    <w:uiPriority w:val="99"/>
    <w:locked/>
    <w:rsid w:val="004C1D57"/>
    <w:rPr>
      <w:rFonts w:ascii="Candara" w:hAnsi="Candara" w:cs="Candara"/>
      <w:noProof/>
      <w:sz w:val="12"/>
      <w:szCs w:val="12"/>
      <w:shd w:val="clear" w:color="auto" w:fill="FFFFFF"/>
    </w:rPr>
  </w:style>
  <w:style w:type="character" w:customStyle="1" w:styleId="Bodytext610">
    <w:name w:val="Body text (61)"/>
    <w:basedOn w:val="DefaultParagraphFont"/>
    <w:link w:val="Bodytext611"/>
    <w:uiPriority w:val="99"/>
    <w:locked/>
    <w:rsid w:val="004C1D57"/>
    <w:rPr>
      <w:rFonts w:ascii="Impact" w:hAnsi="Impact" w:cs="Impact"/>
      <w:noProof/>
      <w:sz w:val="10"/>
      <w:szCs w:val="10"/>
      <w:shd w:val="clear" w:color="auto" w:fill="FFFFFF"/>
    </w:rPr>
  </w:style>
  <w:style w:type="character" w:customStyle="1" w:styleId="Bodytext62">
    <w:name w:val="Body text (62)"/>
    <w:basedOn w:val="DefaultParagraphFont"/>
    <w:link w:val="Bodytext621"/>
    <w:uiPriority w:val="99"/>
    <w:locked/>
    <w:rsid w:val="004C1D57"/>
    <w:rPr>
      <w:rFonts w:ascii="Candara" w:hAnsi="Candara" w:cs="Candara"/>
      <w:noProof/>
      <w:sz w:val="12"/>
      <w:szCs w:val="12"/>
      <w:shd w:val="clear" w:color="auto" w:fill="FFFFFF"/>
    </w:rPr>
  </w:style>
  <w:style w:type="character" w:customStyle="1" w:styleId="Bodytext63">
    <w:name w:val="Body text (63)"/>
    <w:basedOn w:val="DefaultParagraphFont"/>
    <w:link w:val="Bodytext631"/>
    <w:uiPriority w:val="99"/>
    <w:locked/>
    <w:rsid w:val="004C1D57"/>
    <w:rPr>
      <w:rFonts w:ascii="MS Mincho" w:eastAsia="MS Mincho" w:cs="MS Mincho"/>
      <w:b/>
      <w:bCs/>
      <w:i/>
      <w:iCs/>
      <w:noProof/>
      <w:sz w:val="16"/>
      <w:szCs w:val="16"/>
      <w:shd w:val="clear" w:color="auto" w:fill="FFFFFF"/>
    </w:rPr>
  </w:style>
  <w:style w:type="character" w:customStyle="1" w:styleId="Bodytext64">
    <w:name w:val="Body text (64)"/>
    <w:basedOn w:val="DefaultParagraphFont"/>
    <w:link w:val="Bodytext641"/>
    <w:uiPriority w:val="99"/>
    <w:locked/>
    <w:rsid w:val="004C1D57"/>
    <w:rPr>
      <w:rFonts w:ascii="Candara" w:hAnsi="Candara" w:cs="Candara"/>
      <w:noProof/>
      <w:sz w:val="14"/>
      <w:szCs w:val="14"/>
      <w:shd w:val="clear" w:color="auto" w:fill="FFFFFF"/>
    </w:rPr>
  </w:style>
  <w:style w:type="character" w:customStyle="1" w:styleId="Bodytext65">
    <w:name w:val="Body text (65)"/>
    <w:basedOn w:val="DefaultParagraphFont"/>
    <w:link w:val="Bodytext651"/>
    <w:uiPriority w:val="99"/>
    <w:locked/>
    <w:rsid w:val="004C1D57"/>
    <w:rPr>
      <w:rFonts w:ascii="Candara" w:hAnsi="Candara" w:cs="Candara"/>
      <w:noProof/>
      <w:sz w:val="10"/>
      <w:szCs w:val="10"/>
      <w:shd w:val="clear" w:color="auto" w:fill="FFFFFF"/>
    </w:rPr>
  </w:style>
  <w:style w:type="character" w:customStyle="1" w:styleId="Bodytext66">
    <w:name w:val="Body text (66)"/>
    <w:basedOn w:val="DefaultParagraphFont"/>
    <w:link w:val="Bodytext661"/>
    <w:uiPriority w:val="99"/>
    <w:locked/>
    <w:rsid w:val="004C1D57"/>
    <w:rPr>
      <w:rFonts w:ascii="Candara" w:hAnsi="Candara" w:cs="Candara"/>
      <w:noProof/>
      <w:sz w:val="12"/>
      <w:szCs w:val="12"/>
      <w:shd w:val="clear" w:color="auto" w:fill="FFFFFF"/>
    </w:rPr>
  </w:style>
  <w:style w:type="character" w:customStyle="1" w:styleId="Bodytext67">
    <w:name w:val="Body text (67)"/>
    <w:basedOn w:val="DefaultParagraphFont"/>
    <w:link w:val="Bodytext671"/>
    <w:uiPriority w:val="99"/>
    <w:locked/>
    <w:rsid w:val="004C1D57"/>
    <w:rPr>
      <w:rFonts w:ascii="Candara" w:hAnsi="Candara" w:cs="Candara"/>
      <w:noProof/>
      <w:sz w:val="12"/>
      <w:szCs w:val="12"/>
      <w:shd w:val="clear" w:color="auto" w:fill="FFFFFF"/>
    </w:rPr>
  </w:style>
  <w:style w:type="character" w:customStyle="1" w:styleId="Bodytext68">
    <w:name w:val="Body text (68)"/>
    <w:basedOn w:val="DefaultParagraphFont"/>
    <w:link w:val="Bodytext681"/>
    <w:uiPriority w:val="99"/>
    <w:locked/>
    <w:rsid w:val="004C1D57"/>
    <w:rPr>
      <w:rFonts w:ascii="Candara" w:hAnsi="Candara" w:cs="Candara"/>
      <w:noProof/>
      <w:sz w:val="10"/>
      <w:szCs w:val="10"/>
      <w:shd w:val="clear" w:color="auto" w:fill="FFFFFF"/>
    </w:rPr>
  </w:style>
  <w:style w:type="character" w:customStyle="1" w:styleId="Bodytext69">
    <w:name w:val="Body text (69)"/>
    <w:basedOn w:val="DefaultParagraphFont"/>
    <w:link w:val="Bodytext691"/>
    <w:uiPriority w:val="99"/>
    <w:locked/>
    <w:rsid w:val="004C1D57"/>
    <w:rPr>
      <w:rFonts w:ascii="Candara" w:hAnsi="Candara" w:cs="Candara"/>
      <w:noProof/>
      <w:sz w:val="8"/>
      <w:szCs w:val="8"/>
      <w:shd w:val="clear" w:color="auto" w:fill="FFFFFF"/>
    </w:rPr>
  </w:style>
  <w:style w:type="character" w:customStyle="1" w:styleId="Bodytext70">
    <w:name w:val="Body text (70)"/>
    <w:basedOn w:val="DefaultParagraphFont"/>
    <w:link w:val="Bodytext701"/>
    <w:uiPriority w:val="99"/>
    <w:locked/>
    <w:rsid w:val="004C1D57"/>
    <w:rPr>
      <w:rFonts w:ascii="Candara" w:hAnsi="Candara" w:cs="Candara"/>
      <w:noProof/>
      <w:sz w:val="18"/>
      <w:szCs w:val="18"/>
      <w:shd w:val="clear" w:color="auto" w:fill="FFFFFF"/>
    </w:rPr>
  </w:style>
  <w:style w:type="character" w:customStyle="1" w:styleId="Bodytext710">
    <w:name w:val="Body text (71)"/>
    <w:basedOn w:val="DefaultParagraphFont"/>
    <w:link w:val="Bodytext711"/>
    <w:uiPriority w:val="99"/>
    <w:locked/>
    <w:rsid w:val="004C1D57"/>
    <w:rPr>
      <w:rFonts w:ascii="Candara" w:hAnsi="Candara" w:cs="Candara"/>
      <w:noProof/>
      <w:sz w:val="10"/>
      <w:szCs w:val="10"/>
      <w:shd w:val="clear" w:color="auto" w:fill="FFFFFF"/>
    </w:rPr>
  </w:style>
  <w:style w:type="character" w:customStyle="1" w:styleId="Bodytext720">
    <w:name w:val="Body text (72)"/>
    <w:basedOn w:val="DefaultParagraphFont"/>
    <w:link w:val="Bodytext721"/>
    <w:uiPriority w:val="99"/>
    <w:locked/>
    <w:rsid w:val="004C1D57"/>
    <w:rPr>
      <w:rFonts w:ascii="Candara" w:hAnsi="Candara" w:cs="Candara"/>
      <w:noProof/>
      <w:sz w:val="12"/>
      <w:szCs w:val="12"/>
      <w:shd w:val="clear" w:color="auto" w:fill="FFFFFF"/>
    </w:rPr>
  </w:style>
  <w:style w:type="character" w:customStyle="1" w:styleId="Bodytext129pt">
    <w:name w:val="Body text (12) + 9 pt"/>
    <w:aliases w:val="Bold7"/>
    <w:basedOn w:val="Bodytext12"/>
    <w:uiPriority w:val="99"/>
    <w:rsid w:val="004C1D57"/>
    <w:rPr>
      <w:rFonts w:ascii="Times New Roman" w:hAnsi="Times New Roman" w:cs="Times New Roman"/>
      <w:b/>
      <w:bCs/>
      <w:sz w:val="18"/>
      <w:szCs w:val="18"/>
      <w:shd w:val="clear" w:color="auto" w:fill="FFFFFF"/>
    </w:rPr>
  </w:style>
  <w:style w:type="character" w:customStyle="1" w:styleId="Bodytext73">
    <w:name w:val="Body text (73)"/>
    <w:basedOn w:val="DefaultParagraphFont"/>
    <w:link w:val="Bodytext731"/>
    <w:uiPriority w:val="99"/>
    <w:locked/>
    <w:rsid w:val="004C1D57"/>
    <w:rPr>
      <w:rFonts w:ascii="Candara" w:hAnsi="Candara" w:cs="Candara"/>
      <w:i/>
      <w:iCs/>
      <w:noProof/>
      <w:sz w:val="26"/>
      <w:szCs w:val="26"/>
      <w:shd w:val="clear" w:color="auto" w:fill="FFFFFF"/>
    </w:rPr>
  </w:style>
  <w:style w:type="character" w:customStyle="1" w:styleId="Bodytext1259pt">
    <w:name w:val="Body text (12) + 59 pt"/>
    <w:basedOn w:val="Bodytext12"/>
    <w:uiPriority w:val="99"/>
    <w:rsid w:val="004C1D57"/>
    <w:rPr>
      <w:rFonts w:ascii="Times New Roman" w:hAnsi="Times New Roman" w:cs="Times New Roman"/>
      <w:noProof/>
      <w:sz w:val="118"/>
      <w:szCs w:val="118"/>
      <w:shd w:val="clear" w:color="auto" w:fill="FFFFFF"/>
    </w:rPr>
  </w:style>
  <w:style w:type="character" w:customStyle="1" w:styleId="Bodytext74">
    <w:name w:val="Body text (74)"/>
    <w:basedOn w:val="DefaultParagraphFont"/>
    <w:link w:val="Bodytext741"/>
    <w:uiPriority w:val="99"/>
    <w:locked/>
    <w:rsid w:val="004C1D57"/>
    <w:rPr>
      <w:rFonts w:ascii="Candara" w:hAnsi="Candara" w:cs="Candara"/>
      <w:noProof/>
      <w:sz w:val="14"/>
      <w:szCs w:val="14"/>
      <w:shd w:val="clear" w:color="auto" w:fill="FFFFFF"/>
    </w:rPr>
  </w:style>
  <w:style w:type="character" w:customStyle="1" w:styleId="Bodytext12Candara2">
    <w:name w:val="Body text (12) + Candara2"/>
    <w:aliases w:val="Bold6"/>
    <w:basedOn w:val="Bodytext12"/>
    <w:uiPriority w:val="99"/>
    <w:rsid w:val="004C1D57"/>
    <w:rPr>
      <w:rFonts w:ascii="Candara" w:hAnsi="Candara" w:cs="Candara"/>
      <w:b/>
      <w:bCs/>
      <w:noProof/>
      <w:sz w:val="22"/>
      <w:szCs w:val="22"/>
      <w:shd w:val="clear" w:color="auto" w:fill="FFFFFF"/>
    </w:rPr>
  </w:style>
  <w:style w:type="character" w:customStyle="1" w:styleId="Bodytext1210pt">
    <w:name w:val="Body text (12) + 10 pt"/>
    <w:basedOn w:val="Bodytext12"/>
    <w:uiPriority w:val="99"/>
    <w:rsid w:val="004C1D57"/>
    <w:rPr>
      <w:rFonts w:ascii="Times New Roman" w:hAnsi="Times New Roman" w:cs="Times New Roman"/>
      <w:sz w:val="20"/>
      <w:szCs w:val="20"/>
      <w:shd w:val="clear" w:color="auto" w:fill="FFFFFF"/>
    </w:rPr>
  </w:style>
  <w:style w:type="character" w:customStyle="1" w:styleId="Bodytext12Candara1">
    <w:name w:val="Body text (12) + Candara1"/>
    <w:aliases w:val="12 pt2,Italic5"/>
    <w:basedOn w:val="Bodytext12"/>
    <w:uiPriority w:val="99"/>
    <w:rsid w:val="004C1D57"/>
    <w:rPr>
      <w:rFonts w:ascii="Candara" w:hAnsi="Candara" w:cs="Candara"/>
      <w:i/>
      <w:iCs/>
      <w:w w:val="100"/>
      <w:sz w:val="24"/>
      <w:szCs w:val="24"/>
      <w:shd w:val="clear" w:color="auto" w:fill="FFFFFF"/>
    </w:rPr>
  </w:style>
  <w:style w:type="character" w:customStyle="1" w:styleId="Bodytext1512pt">
    <w:name w:val="Body text (15) + 12 pt"/>
    <w:basedOn w:val="Bodytext15"/>
    <w:uiPriority w:val="99"/>
    <w:rsid w:val="004C1D57"/>
    <w:rPr>
      <w:rFonts w:ascii="Times New Roman" w:hAnsi="Times New Roman" w:cs="Times New Roman"/>
      <w:sz w:val="24"/>
      <w:szCs w:val="24"/>
      <w:shd w:val="clear" w:color="auto" w:fill="FFFFFF"/>
    </w:rPr>
  </w:style>
  <w:style w:type="character" w:customStyle="1" w:styleId="Heading3FranklinGothicDemiCond">
    <w:name w:val="Heading #3 + Franklin Gothic Demi Cond"/>
    <w:aliases w:val="Not Bold5"/>
    <w:basedOn w:val="Heading30"/>
    <w:uiPriority w:val="99"/>
    <w:rsid w:val="004C1D57"/>
    <w:rPr>
      <w:rFonts w:ascii="Franklin Gothic Demi Cond" w:hAnsi="Franklin Gothic Demi Cond" w:cs="Franklin Gothic Demi Cond"/>
      <w:b/>
      <w:bCs/>
      <w:sz w:val="26"/>
      <w:szCs w:val="26"/>
      <w:shd w:val="clear" w:color="auto" w:fill="FFFFFF"/>
    </w:rPr>
  </w:style>
  <w:style w:type="character" w:customStyle="1" w:styleId="BodytextSylfaen">
    <w:name w:val="Body text + Sylfaen"/>
    <w:aliases w:val="10 pt,Bold5,Italic4"/>
    <w:basedOn w:val="Bodytext"/>
    <w:uiPriority w:val="99"/>
    <w:rsid w:val="004C1D57"/>
    <w:rPr>
      <w:rFonts w:ascii="Sylfaen" w:hAnsi="Sylfaen" w:cs="Sylfaen"/>
      <w:b/>
      <w:bCs/>
      <w:i/>
      <w:iCs/>
      <w:w w:val="100"/>
      <w:sz w:val="20"/>
      <w:szCs w:val="20"/>
      <w:shd w:val="clear" w:color="auto" w:fill="FFFFFF"/>
    </w:rPr>
  </w:style>
  <w:style w:type="character" w:customStyle="1" w:styleId="Bodytext12pt1">
    <w:name w:val="Body text + 12 pt1"/>
    <w:basedOn w:val="Bodytext"/>
    <w:uiPriority w:val="99"/>
    <w:rsid w:val="004C1D57"/>
    <w:rPr>
      <w:rFonts w:ascii="Times New Roman" w:hAnsi="Times New Roman" w:cs="Times New Roman"/>
      <w:sz w:val="24"/>
      <w:szCs w:val="24"/>
      <w:shd w:val="clear" w:color="auto" w:fill="FFFFFF"/>
    </w:rPr>
  </w:style>
  <w:style w:type="character" w:customStyle="1" w:styleId="Bodytext21Italic">
    <w:name w:val="Body text (21) + Italic"/>
    <w:basedOn w:val="Bodytext21"/>
    <w:uiPriority w:val="99"/>
    <w:rsid w:val="004C1D57"/>
    <w:rPr>
      <w:rFonts w:ascii="Times New Roman" w:hAnsi="Times New Roman" w:cs="Times New Roman"/>
      <w:i/>
      <w:iCs/>
      <w:sz w:val="22"/>
      <w:szCs w:val="22"/>
      <w:shd w:val="clear" w:color="auto" w:fill="FFFFFF"/>
    </w:rPr>
  </w:style>
  <w:style w:type="character" w:customStyle="1" w:styleId="Bodytext76">
    <w:name w:val="Body text (76)"/>
    <w:basedOn w:val="DefaultParagraphFont"/>
    <w:link w:val="Bodytext761"/>
    <w:uiPriority w:val="99"/>
    <w:locked/>
    <w:rsid w:val="004C1D57"/>
    <w:rPr>
      <w:rFonts w:ascii="Times New Roman"/>
      <w:b/>
      <w:bCs/>
      <w:sz w:val="22"/>
      <w:szCs w:val="22"/>
      <w:shd w:val="clear" w:color="auto" w:fill="FFFFFF"/>
    </w:rPr>
  </w:style>
  <w:style w:type="character" w:customStyle="1" w:styleId="Bodytext21Bold">
    <w:name w:val="Body text (21) + Bold"/>
    <w:basedOn w:val="Bodytext21"/>
    <w:uiPriority w:val="99"/>
    <w:rsid w:val="004C1D57"/>
    <w:rPr>
      <w:rFonts w:ascii="Times New Roman" w:hAnsi="Times New Roman" w:cs="Times New Roman"/>
      <w:b/>
      <w:bCs/>
      <w:sz w:val="22"/>
      <w:szCs w:val="22"/>
      <w:shd w:val="clear" w:color="auto" w:fill="FFFFFF"/>
    </w:rPr>
  </w:style>
  <w:style w:type="character" w:customStyle="1" w:styleId="Bodytext1159pt">
    <w:name w:val="Body text (11) + 59 pt"/>
    <w:basedOn w:val="Bodytext11"/>
    <w:uiPriority w:val="99"/>
    <w:rsid w:val="004C1D57"/>
    <w:rPr>
      <w:rFonts w:ascii="Times New Roman" w:hAnsi="Times New Roman" w:cs="Times New Roman"/>
      <w:noProof/>
      <w:sz w:val="118"/>
      <w:szCs w:val="118"/>
      <w:shd w:val="clear" w:color="auto" w:fill="FFFFFF"/>
    </w:rPr>
  </w:style>
  <w:style w:type="character" w:customStyle="1" w:styleId="Bodytext77">
    <w:name w:val="Body text (77)"/>
    <w:basedOn w:val="DefaultParagraphFont"/>
    <w:link w:val="Bodytext771"/>
    <w:uiPriority w:val="99"/>
    <w:locked/>
    <w:rsid w:val="004C1D57"/>
    <w:rPr>
      <w:rFonts w:ascii="Times New Roman"/>
      <w:b/>
      <w:bCs/>
      <w:sz w:val="24"/>
      <w:szCs w:val="24"/>
      <w:shd w:val="clear" w:color="auto" w:fill="FFFFFF"/>
    </w:rPr>
  </w:style>
  <w:style w:type="character" w:customStyle="1" w:styleId="Bodytext78">
    <w:name w:val="Body text (78)"/>
    <w:basedOn w:val="DefaultParagraphFont"/>
    <w:link w:val="Bodytext781"/>
    <w:uiPriority w:val="99"/>
    <w:locked/>
    <w:rsid w:val="004C1D57"/>
    <w:rPr>
      <w:rFonts w:ascii="Times New Roman"/>
      <w:b/>
      <w:bCs/>
      <w:i/>
      <w:iCs/>
      <w:sz w:val="26"/>
      <w:szCs w:val="26"/>
      <w:shd w:val="clear" w:color="auto" w:fill="FFFFFF"/>
    </w:rPr>
  </w:style>
  <w:style w:type="character" w:customStyle="1" w:styleId="Bodytext7811pt">
    <w:name w:val="Body text (78) + 11 pt"/>
    <w:aliases w:val="Not Bold4"/>
    <w:basedOn w:val="Bodytext78"/>
    <w:uiPriority w:val="99"/>
    <w:rsid w:val="004C1D57"/>
    <w:rPr>
      <w:rFonts w:ascii="Times New Roman"/>
      <w:b/>
      <w:bCs/>
      <w:i/>
      <w:iCs/>
      <w:sz w:val="22"/>
      <w:szCs w:val="22"/>
      <w:shd w:val="clear" w:color="auto" w:fill="FFFFFF"/>
    </w:rPr>
  </w:style>
  <w:style w:type="character" w:customStyle="1" w:styleId="Bodytext76NotBold">
    <w:name w:val="Body text (76) + Not Bold"/>
    <w:basedOn w:val="Bodytext76"/>
    <w:uiPriority w:val="99"/>
    <w:rsid w:val="004C1D57"/>
    <w:rPr>
      <w:rFonts w:ascii="Times New Roman"/>
      <w:b/>
      <w:bCs/>
      <w:sz w:val="22"/>
      <w:szCs w:val="22"/>
      <w:shd w:val="clear" w:color="auto" w:fill="FFFFFF"/>
    </w:rPr>
  </w:style>
  <w:style w:type="character" w:customStyle="1" w:styleId="Bodytext9pt2">
    <w:name w:val="Body text + 9 pt2"/>
    <w:basedOn w:val="Bodytext"/>
    <w:uiPriority w:val="99"/>
    <w:rsid w:val="004C1D57"/>
    <w:rPr>
      <w:rFonts w:ascii="Times New Roman" w:hAnsi="Times New Roman" w:cs="Times New Roman"/>
      <w:sz w:val="18"/>
      <w:szCs w:val="18"/>
      <w:shd w:val="clear" w:color="auto" w:fill="FFFFFF"/>
    </w:rPr>
  </w:style>
  <w:style w:type="character" w:customStyle="1" w:styleId="Bodytext79">
    <w:name w:val="Body text (79)"/>
    <w:basedOn w:val="DefaultParagraphFont"/>
    <w:link w:val="Bodytext791"/>
    <w:uiPriority w:val="99"/>
    <w:locked/>
    <w:rsid w:val="004C1D57"/>
    <w:rPr>
      <w:rFonts w:ascii="Times New Roman"/>
      <w:sz w:val="18"/>
      <w:szCs w:val="18"/>
      <w:shd w:val="clear" w:color="auto" w:fill="FFFFFF"/>
    </w:rPr>
  </w:style>
  <w:style w:type="character" w:customStyle="1" w:styleId="Bodytext80">
    <w:name w:val="Body text (80)"/>
    <w:basedOn w:val="DefaultParagraphFont"/>
    <w:link w:val="Bodytext801"/>
    <w:uiPriority w:val="99"/>
    <w:locked/>
    <w:rsid w:val="004C1D57"/>
    <w:rPr>
      <w:rFonts w:ascii="Candara" w:hAnsi="Candara" w:cs="Candara"/>
      <w:sz w:val="18"/>
      <w:szCs w:val="18"/>
      <w:shd w:val="clear" w:color="auto" w:fill="FFFFFF"/>
    </w:rPr>
  </w:style>
  <w:style w:type="character" w:customStyle="1" w:styleId="Bodytext80MSMincho">
    <w:name w:val="Body text (80) + MS Mincho"/>
    <w:aliases w:val="4 pt,Bold4,Italic3"/>
    <w:basedOn w:val="Bodytext80"/>
    <w:uiPriority w:val="99"/>
    <w:rsid w:val="004C1D57"/>
    <w:rPr>
      <w:rFonts w:ascii="MS Mincho" w:eastAsia="MS Mincho" w:hAnsi="Candara" w:cs="MS Mincho"/>
      <w:b/>
      <w:bCs/>
      <w:i/>
      <w:iCs/>
      <w:noProof/>
      <w:sz w:val="8"/>
      <w:szCs w:val="8"/>
      <w:shd w:val="clear" w:color="auto" w:fill="FFFFFF"/>
    </w:rPr>
  </w:style>
  <w:style w:type="character" w:customStyle="1" w:styleId="Heading3TimesNewRoman">
    <w:name w:val="Heading #3 + Times New Roman"/>
    <w:aliases w:val="12 pt1"/>
    <w:basedOn w:val="Heading30"/>
    <w:uiPriority w:val="99"/>
    <w:rsid w:val="004C1D57"/>
    <w:rPr>
      <w:rFonts w:ascii="Times New Roman" w:hAnsi="Times New Roman" w:cs="Times New Roman"/>
      <w:b/>
      <w:bCs/>
      <w:sz w:val="24"/>
      <w:szCs w:val="24"/>
      <w:shd w:val="clear" w:color="auto" w:fill="FFFFFF"/>
    </w:rPr>
  </w:style>
  <w:style w:type="character" w:customStyle="1" w:styleId="Bodytext9pt1">
    <w:name w:val="Body text + 9 pt1"/>
    <w:aliases w:val="Scaling 33%"/>
    <w:basedOn w:val="Bodytext"/>
    <w:uiPriority w:val="99"/>
    <w:rsid w:val="004C1D57"/>
    <w:rPr>
      <w:rFonts w:ascii="Times New Roman" w:hAnsi="Times New Roman" w:cs="Times New Roman"/>
      <w:w w:val="33"/>
      <w:sz w:val="18"/>
      <w:szCs w:val="18"/>
      <w:shd w:val="clear" w:color="auto" w:fill="FFFFFF"/>
    </w:rPr>
  </w:style>
  <w:style w:type="character" w:customStyle="1" w:styleId="Heading34">
    <w:name w:val="Heading #3 (4)"/>
    <w:basedOn w:val="DefaultParagraphFont"/>
    <w:link w:val="Heading341"/>
    <w:uiPriority w:val="99"/>
    <w:locked/>
    <w:rsid w:val="004C1D57"/>
    <w:rPr>
      <w:rFonts w:ascii="Franklin Gothic Demi Cond" w:hAnsi="Franklin Gothic Demi Cond" w:cs="Franklin Gothic Demi Cond"/>
      <w:sz w:val="24"/>
      <w:szCs w:val="24"/>
      <w:shd w:val="clear" w:color="auto" w:fill="FFFFFF"/>
    </w:rPr>
  </w:style>
  <w:style w:type="character" w:customStyle="1" w:styleId="Bodytext810">
    <w:name w:val="Body text (81)"/>
    <w:basedOn w:val="DefaultParagraphFont"/>
    <w:link w:val="Bodytext811"/>
    <w:uiPriority w:val="99"/>
    <w:locked/>
    <w:rsid w:val="004C1D57"/>
    <w:rPr>
      <w:rFonts w:ascii="Candara" w:hAnsi="Candara" w:cs="Candara"/>
      <w:sz w:val="16"/>
      <w:szCs w:val="16"/>
      <w:shd w:val="clear" w:color="auto" w:fill="FFFFFF"/>
    </w:rPr>
  </w:style>
  <w:style w:type="character" w:customStyle="1" w:styleId="Heading27">
    <w:name w:val="Heading #2 (7)"/>
    <w:basedOn w:val="DefaultParagraphFont"/>
    <w:link w:val="Heading271"/>
    <w:uiPriority w:val="99"/>
    <w:locked/>
    <w:rsid w:val="004C1D57"/>
    <w:rPr>
      <w:rFonts w:ascii="Times New Roman"/>
      <w:b/>
      <w:bCs/>
      <w:sz w:val="28"/>
      <w:szCs w:val="28"/>
      <w:shd w:val="clear" w:color="auto" w:fill="FFFFFF"/>
    </w:rPr>
  </w:style>
  <w:style w:type="character" w:customStyle="1" w:styleId="Bodytext912pt">
    <w:name w:val="Body text (9) + 12 pt"/>
    <w:aliases w:val="Scaling 60%1"/>
    <w:basedOn w:val="Bodytext9"/>
    <w:uiPriority w:val="99"/>
    <w:rsid w:val="004C1D57"/>
    <w:rPr>
      <w:rFonts w:ascii="Times New Roman" w:hAnsi="Times New Roman" w:cs="Times New Roman"/>
      <w:i w:val="0"/>
      <w:iCs w:val="0"/>
      <w:w w:val="60"/>
      <w:sz w:val="24"/>
      <w:szCs w:val="24"/>
      <w:shd w:val="clear" w:color="auto" w:fill="FFFFFF"/>
    </w:rPr>
  </w:style>
  <w:style w:type="character" w:customStyle="1" w:styleId="BodytextFranklinGothicDemiCond">
    <w:name w:val="Body text + Franklin Gothic Demi Cond"/>
    <w:aliases w:val="8 pt,Italic2"/>
    <w:basedOn w:val="Bodytext"/>
    <w:uiPriority w:val="99"/>
    <w:rsid w:val="004C1D57"/>
    <w:rPr>
      <w:rFonts w:ascii="Franklin Gothic Demi Cond" w:hAnsi="Franklin Gothic Demi Cond" w:cs="Franklin Gothic Demi Cond"/>
      <w:i/>
      <w:iCs/>
      <w:sz w:val="16"/>
      <w:szCs w:val="16"/>
      <w:shd w:val="clear" w:color="auto" w:fill="FFFFFF"/>
    </w:rPr>
  </w:style>
  <w:style w:type="character" w:customStyle="1" w:styleId="Bodytext30NotBold1">
    <w:name w:val="Body text (30) + Not Bold1"/>
    <w:aliases w:val="Italic1"/>
    <w:basedOn w:val="Bodytext30"/>
    <w:uiPriority w:val="99"/>
    <w:rsid w:val="004C1D57"/>
    <w:rPr>
      <w:rFonts w:ascii="Times New Roman"/>
      <w:b/>
      <w:bCs/>
      <w:i/>
      <w:iCs/>
      <w:sz w:val="22"/>
      <w:szCs w:val="22"/>
      <w:shd w:val="clear" w:color="auto" w:fill="FFFFFF"/>
    </w:rPr>
  </w:style>
  <w:style w:type="character" w:customStyle="1" w:styleId="Bodytext129pt1">
    <w:name w:val="Body text (12) + 9 pt1"/>
    <w:aliases w:val="Bold3,Small Caps2"/>
    <w:basedOn w:val="Bodytext12"/>
    <w:uiPriority w:val="99"/>
    <w:rsid w:val="004C1D57"/>
    <w:rPr>
      <w:rFonts w:ascii="Times New Roman" w:hAnsi="Times New Roman" w:cs="Times New Roman"/>
      <w:b/>
      <w:bCs/>
      <w:smallCaps/>
      <w:sz w:val="18"/>
      <w:szCs w:val="18"/>
      <w:shd w:val="clear" w:color="auto" w:fill="FFFFFF"/>
    </w:rPr>
  </w:style>
  <w:style w:type="character" w:customStyle="1" w:styleId="Bodytext82">
    <w:name w:val="Body text (82)"/>
    <w:basedOn w:val="DefaultParagraphFont"/>
    <w:uiPriority w:val="99"/>
    <w:rsid w:val="004C1D57"/>
    <w:rPr>
      <w:rFonts w:ascii="Times New Roman" w:hAnsi="Times New Roman" w:cs="Times New Roman"/>
      <w:b/>
      <w:bCs/>
      <w:sz w:val="22"/>
      <w:szCs w:val="22"/>
    </w:rPr>
  </w:style>
  <w:style w:type="character" w:customStyle="1" w:styleId="Bodytext82NotBold">
    <w:name w:val="Body text (82) + Not Bold"/>
    <w:basedOn w:val="DefaultParagraphFont"/>
    <w:uiPriority w:val="99"/>
    <w:rsid w:val="004C1D57"/>
    <w:rPr>
      <w:rFonts w:ascii="Times New Roman" w:hAnsi="Times New Roman" w:cs="Times New Roman"/>
      <w:sz w:val="22"/>
      <w:szCs w:val="22"/>
    </w:rPr>
  </w:style>
  <w:style w:type="character" w:customStyle="1" w:styleId="Bodytext83">
    <w:name w:val="Body text (83)"/>
    <w:basedOn w:val="DefaultParagraphFont"/>
    <w:link w:val="Bodytext831"/>
    <w:uiPriority w:val="99"/>
    <w:locked/>
    <w:rsid w:val="004C1D57"/>
    <w:rPr>
      <w:rFonts w:ascii="Times New Roman"/>
      <w:b/>
      <w:bCs/>
      <w:sz w:val="22"/>
      <w:szCs w:val="22"/>
      <w:shd w:val="clear" w:color="auto" w:fill="FFFFFF"/>
    </w:rPr>
  </w:style>
  <w:style w:type="character" w:customStyle="1" w:styleId="Heading17">
    <w:name w:val="Heading #1 (7)"/>
    <w:basedOn w:val="DefaultParagraphFont"/>
    <w:link w:val="Heading171"/>
    <w:uiPriority w:val="99"/>
    <w:locked/>
    <w:rsid w:val="004C1D57"/>
    <w:rPr>
      <w:rFonts w:ascii="Arial" w:hAnsi="Arial" w:cs="Arial"/>
      <w:b/>
      <w:bCs/>
      <w:i/>
      <w:iCs/>
      <w:sz w:val="52"/>
      <w:szCs w:val="52"/>
      <w:shd w:val="clear" w:color="auto" w:fill="FFFFFF"/>
    </w:rPr>
  </w:style>
  <w:style w:type="character" w:customStyle="1" w:styleId="Bodytext86">
    <w:name w:val="Body text (86)"/>
    <w:basedOn w:val="DefaultParagraphFont"/>
    <w:link w:val="Bodytext861"/>
    <w:uiPriority w:val="99"/>
    <w:locked/>
    <w:rsid w:val="004C1D57"/>
    <w:rPr>
      <w:rFonts w:ascii="Times New Roman"/>
      <w:b/>
      <w:bCs/>
      <w:sz w:val="28"/>
      <w:szCs w:val="28"/>
      <w:shd w:val="clear" w:color="auto" w:fill="FFFFFF"/>
    </w:rPr>
  </w:style>
  <w:style w:type="character" w:customStyle="1" w:styleId="Bodytext8613pt">
    <w:name w:val="Body text (86) + 13 pt"/>
    <w:aliases w:val="Not Bold3"/>
    <w:basedOn w:val="Bodytext86"/>
    <w:uiPriority w:val="99"/>
    <w:rsid w:val="004C1D57"/>
    <w:rPr>
      <w:rFonts w:ascii="Times New Roman"/>
      <w:b/>
      <w:bCs/>
      <w:sz w:val="26"/>
      <w:szCs w:val="26"/>
      <w:shd w:val="clear" w:color="auto" w:fill="FFFFFF"/>
    </w:rPr>
  </w:style>
  <w:style w:type="character" w:customStyle="1" w:styleId="Bodytext87">
    <w:name w:val="Body text (87)"/>
    <w:basedOn w:val="DefaultParagraphFont"/>
    <w:link w:val="Bodytext871"/>
    <w:uiPriority w:val="99"/>
    <w:locked/>
    <w:rsid w:val="004C1D57"/>
    <w:rPr>
      <w:rFonts w:ascii="Times New Roman"/>
      <w:b/>
      <w:bCs/>
      <w:sz w:val="18"/>
      <w:szCs w:val="18"/>
      <w:shd w:val="clear" w:color="auto" w:fill="FFFFFF"/>
    </w:rPr>
  </w:style>
  <w:style w:type="character" w:customStyle="1" w:styleId="Bodytext88">
    <w:name w:val="Body text (88)"/>
    <w:basedOn w:val="DefaultParagraphFont"/>
    <w:link w:val="Bodytext881"/>
    <w:uiPriority w:val="99"/>
    <w:locked/>
    <w:rsid w:val="004C1D57"/>
    <w:rPr>
      <w:rFonts w:ascii="Candara" w:hAnsi="Candara" w:cs="Candara"/>
      <w:sz w:val="16"/>
      <w:szCs w:val="16"/>
      <w:shd w:val="clear" w:color="auto" w:fill="FFFFFF"/>
    </w:rPr>
  </w:style>
  <w:style w:type="character" w:customStyle="1" w:styleId="Bodytext84">
    <w:name w:val="Body text (84)"/>
    <w:basedOn w:val="DefaultParagraphFont"/>
    <w:link w:val="Bodytext841"/>
    <w:uiPriority w:val="99"/>
    <w:locked/>
    <w:rsid w:val="004C1D57"/>
    <w:rPr>
      <w:rFonts w:ascii="Candara" w:hAnsi="Candara" w:cs="Candara"/>
      <w:b/>
      <w:bCs/>
      <w:sz w:val="26"/>
      <w:szCs w:val="26"/>
      <w:shd w:val="clear" w:color="auto" w:fill="FFFFFF"/>
    </w:rPr>
  </w:style>
  <w:style w:type="character" w:customStyle="1" w:styleId="Bodytext8412pt">
    <w:name w:val="Body text (84) + 12 pt"/>
    <w:aliases w:val="Not Bold2"/>
    <w:basedOn w:val="Bodytext84"/>
    <w:uiPriority w:val="99"/>
    <w:rsid w:val="004C1D57"/>
    <w:rPr>
      <w:rFonts w:ascii="Candara" w:hAnsi="Candara" w:cs="Candara"/>
      <w:b/>
      <w:bCs/>
      <w:sz w:val="24"/>
      <w:szCs w:val="24"/>
      <w:shd w:val="clear" w:color="auto" w:fill="FFFFFF"/>
    </w:rPr>
  </w:style>
  <w:style w:type="character" w:customStyle="1" w:styleId="Bodytext85">
    <w:name w:val="Body text (85)"/>
    <w:basedOn w:val="DefaultParagraphFont"/>
    <w:link w:val="Bodytext851"/>
    <w:uiPriority w:val="99"/>
    <w:locked/>
    <w:rsid w:val="004C1D57"/>
    <w:rPr>
      <w:rFonts w:ascii="Candara" w:hAnsi="Candara" w:cs="Candara"/>
      <w:sz w:val="24"/>
      <w:szCs w:val="24"/>
      <w:shd w:val="clear" w:color="auto" w:fill="FFFFFF"/>
    </w:rPr>
  </w:style>
  <w:style w:type="character" w:customStyle="1" w:styleId="Tableofcontents2">
    <w:name w:val="Table of contents (2)"/>
    <w:basedOn w:val="DefaultParagraphFont"/>
    <w:link w:val="Tableofcontents21"/>
    <w:uiPriority w:val="99"/>
    <w:locked/>
    <w:rsid w:val="004C1D57"/>
    <w:rPr>
      <w:rFonts w:ascii="Candara" w:hAnsi="Candara" w:cs="Candara"/>
      <w:b/>
      <w:bCs/>
      <w:sz w:val="26"/>
      <w:szCs w:val="26"/>
      <w:shd w:val="clear" w:color="auto" w:fill="FFFFFF"/>
    </w:rPr>
  </w:style>
  <w:style w:type="character" w:customStyle="1" w:styleId="Tableofcontents">
    <w:name w:val="Table of contents"/>
    <w:basedOn w:val="DefaultParagraphFont"/>
    <w:link w:val="Tableofcontents1"/>
    <w:uiPriority w:val="99"/>
    <w:locked/>
    <w:rsid w:val="004C1D57"/>
    <w:rPr>
      <w:rFonts w:ascii="Candara" w:hAnsi="Candara" w:cs="Candara"/>
      <w:sz w:val="24"/>
      <w:szCs w:val="24"/>
      <w:shd w:val="clear" w:color="auto" w:fill="FFFFFF"/>
    </w:rPr>
  </w:style>
  <w:style w:type="character" w:customStyle="1" w:styleId="Tableofcontents13pt">
    <w:name w:val="Table of contents + 13 pt"/>
    <w:aliases w:val="Bold2"/>
    <w:basedOn w:val="Tableofcontents"/>
    <w:uiPriority w:val="99"/>
    <w:rsid w:val="004C1D57"/>
    <w:rPr>
      <w:rFonts w:ascii="Candara" w:hAnsi="Candara" w:cs="Candara"/>
      <w:b/>
      <w:bCs/>
      <w:sz w:val="26"/>
      <w:szCs w:val="26"/>
      <w:shd w:val="clear" w:color="auto" w:fill="FFFFFF"/>
    </w:rPr>
  </w:style>
  <w:style w:type="character" w:customStyle="1" w:styleId="Tableofcontents3">
    <w:name w:val="Table of contents (3)"/>
    <w:basedOn w:val="DefaultParagraphFont"/>
    <w:link w:val="Tableofcontents31"/>
    <w:uiPriority w:val="99"/>
    <w:locked/>
    <w:rsid w:val="004C1D57"/>
    <w:rPr>
      <w:rFonts w:ascii="Candara" w:hAnsi="Candara" w:cs="Candara"/>
      <w:sz w:val="24"/>
      <w:szCs w:val="24"/>
      <w:shd w:val="clear" w:color="auto" w:fill="FFFFFF"/>
    </w:rPr>
  </w:style>
  <w:style w:type="character" w:customStyle="1" w:styleId="Tableofcontents313pt">
    <w:name w:val="Table of contents (3) + 13 pt"/>
    <w:aliases w:val="Bold1"/>
    <w:basedOn w:val="Tableofcontents3"/>
    <w:uiPriority w:val="99"/>
    <w:rsid w:val="004C1D57"/>
    <w:rPr>
      <w:rFonts w:ascii="Candara" w:hAnsi="Candara" w:cs="Candara"/>
      <w:b/>
      <w:bCs/>
      <w:sz w:val="26"/>
      <w:szCs w:val="26"/>
      <w:shd w:val="clear" w:color="auto" w:fill="FFFFFF"/>
    </w:rPr>
  </w:style>
  <w:style w:type="character" w:customStyle="1" w:styleId="Bodytext89">
    <w:name w:val="Body text (89)"/>
    <w:basedOn w:val="DefaultParagraphFont"/>
    <w:link w:val="Bodytext891"/>
    <w:uiPriority w:val="99"/>
    <w:locked/>
    <w:rsid w:val="004C1D57"/>
    <w:rPr>
      <w:rFonts w:ascii="Times New Roman"/>
      <w:sz w:val="18"/>
      <w:szCs w:val="18"/>
      <w:shd w:val="clear" w:color="auto" w:fill="FFFFFF"/>
    </w:rPr>
  </w:style>
  <w:style w:type="character" w:customStyle="1" w:styleId="Bodytext89Bold">
    <w:name w:val="Body text (89) + Bold"/>
    <w:aliases w:val="Small Caps1"/>
    <w:basedOn w:val="Bodytext89"/>
    <w:uiPriority w:val="99"/>
    <w:rsid w:val="004C1D57"/>
    <w:rPr>
      <w:rFonts w:ascii="Times New Roman"/>
      <w:b/>
      <w:bCs/>
      <w:smallCaps/>
      <w:sz w:val="18"/>
      <w:szCs w:val="18"/>
      <w:shd w:val="clear" w:color="auto" w:fill="FFFFFF"/>
    </w:rPr>
  </w:style>
  <w:style w:type="character" w:customStyle="1" w:styleId="Bodytext90">
    <w:name w:val="Body text (90)"/>
    <w:basedOn w:val="DefaultParagraphFont"/>
    <w:link w:val="Bodytext901"/>
    <w:uiPriority w:val="99"/>
    <w:locked/>
    <w:rsid w:val="004C1D57"/>
    <w:rPr>
      <w:rFonts w:ascii="Times New Roman"/>
      <w:b/>
      <w:bCs/>
      <w:i/>
      <w:iCs/>
      <w:sz w:val="16"/>
      <w:szCs w:val="16"/>
      <w:shd w:val="clear" w:color="auto" w:fill="FFFFFF"/>
    </w:rPr>
  </w:style>
  <w:style w:type="character" w:customStyle="1" w:styleId="Bodytext909pt">
    <w:name w:val="Body text (90) + 9 pt"/>
    <w:aliases w:val="Not Bold1,Not Italic1"/>
    <w:basedOn w:val="Bodytext90"/>
    <w:uiPriority w:val="99"/>
    <w:rsid w:val="004C1D57"/>
    <w:rPr>
      <w:rFonts w:ascii="Times New Roman"/>
      <w:b/>
      <w:bCs/>
      <w:i/>
      <w:iCs/>
      <w:sz w:val="18"/>
      <w:szCs w:val="18"/>
      <w:shd w:val="clear" w:color="auto" w:fill="FFFFFF"/>
    </w:rPr>
  </w:style>
  <w:style w:type="character" w:customStyle="1" w:styleId="Bodytext910">
    <w:name w:val="Body text (91)"/>
    <w:basedOn w:val="DefaultParagraphFont"/>
    <w:link w:val="Bodytext911"/>
    <w:uiPriority w:val="99"/>
    <w:locked/>
    <w:rsid w:val="004C1D57"/>
    <w:rPr>
      <w:rFonts w:ascii="Times New Roman"/>
      <w:sz w:val="18"/>
      <w:szCs w:val="18"/>
      <w:shd w:val="clear" w:color="auto" w:fill="FFFFFF"/>
    </w:rPr>
  </w:style>
  <w:style w:type="paragraph" w:customStyle="1" w:styleId="Heading11">
    <w:name w:val="Heading #11"/>
    <w:basedOn w:val="Normal"/>
    <w:link w:val="Heading10"/>
    <w:uiPriority w:val="99"/>
    <w:rsid w:val="004C1D57"/>
    <w:pPr>
      <w:widowControl/>
      <w:shd w:val="clear" w:color="auto" w:fill="FFFFFF"/>
      <w:autoSpaceDE/>
      <w:autoSpaceDN/>
      <w:adjustRightInd/>
      <w:spacing w:line="240" w:lineRule="atLeast"/>
      <w:outlineLvl w:val="0"/>
    </w:pPr>
    <w:rPr>
      <w:rFonts w:ascii="Franklin Gothic Medium Cond" w:hAnsi="Franklin Gothic Medium Cond" w:cs="Franklin Gothic Medium Cond"/>
      <w:b/>
      <w:bCs/>
      <w:sz w:val="124"/>
      <w:szCs w:val="124"/>
      <w:lang w:val="en-US" w:eastAsia="en-US"/>
    </w:rPr>
  </w:style>
  <w:style w:type="paragraph" w:customStyle="1" w:styleId="Bodytext210">
    <w:name w:val="Body text (2)1"/>
    <w:basedOn w:val="Normal"/>
    <w:link w:val="Bodytext26"/>
    <w:uiPriority w:val="99"/>
    <w:rsid w:val="004C1D57"/>
    <w:pPr>
      <w:widowControl/>
      <w:shd w:val="clear" w:color="auto" w:fill="FFFFFF"/>
      <w:autoSpaceDE/>
      <w:autoSpaceDN/>
      <w:adjustRightInd/>
      <w:spacing w:line="240" w:lineRule="atLeast"/>
    </w:pPr>
    <w:rPr>
      <w:rFonts w:ascii="Century Schoolbook" w:hAnsi="Century Schoolbook" w:cs="Century Schoolbook"/>
      <w:noProof/>
      <w:sz w:val="30"/>
      <w:szCs w:val="30"/>
      <w:lang w:val="en-US" w:eastAsia="en-US"/>
    </w:rPr>
  </w:style>
  <w:style w:type="paragraph" w:customStyle="1" w:styleId="Bodytext51">
    <w:name w:val="Body text (5)1"/>
    <w:basedOn w:val="Normal"/>
    <w:link w:val="Bodytext5"/>
    <w:uiPriority w:val="99"/>
    <w:rsid w:val="004C1D57"/>
    <w:pPr>
      <w:widowControl/>
      <w:shd w:val="clear" w:color="auto" w:fill="FFFFFF"/>
      <w:autoSpaceDE/>
      <w:autoSpaceDN/>
      <w:adjustRightInd/>
      <w:spacing w:line="240" w:lineRule="atLeast"/>
    </w:pPr>
    <w:rPr>
      <w:rFonts w:ascii="Century Schoolbook" w:hAnsi="Century Schoolbook" w:cs="Century Schoolbook"/>
      <w:noProof/>
      <w:sz w:val="18"/>
      <w:szCs w:val="18"/>
      <w:lang w:val="en-US" w:eastAsia="en-US"/>
    </w:rPr>
  </w:style>
  <w:style w:type="paragraph" w:customStyle="1" w:styleId="Bodytext41">
    <w:name w:val="Body text (4)1"/>
    <w:basedOn w:val="Normal"/>
    <w:link w:val="Bodytext4"/>
    <w:uiPriority w:val="99"/>
    <w:rsid w:val="004C1D57"/>
    <w:pPr>
      <w:widowControl/>
      <w:shd w:val="clear" w:color="auto" w:fill="FFFFFF"/>
      <w:autoSpaceDE/>
      <w:autoSpaceDN/>
      <w:adjustRightInd/>
      <w:spacing w:line="432" w:lineRule="exact"/>
    </w:pPr>
    <w:rPr>
      <w:rFonts w:ascii="Times New Roman" w:hAnsi="Times New Roman" w:cs="Times New Roman"/>
      <w:sz w:val="20"/>
      <w:szCs w:val="20"/>
      <w:lang w:val="en-US" w:eastAsia="en-US"/>
    </w:rPr>
  </w:style>
  <w:style w:type="paragraph" w:customStyle="1" w:styleId="Bodytext61">
    <w:name w:val="Body text (6)1"/>
    <w:basedOn w:val="Normal"/>
    <w:link w:val="Bodytext6"/>
    <w:uiPriority w:val="99"/>
    <w:rsid w:val="004C1D57"/>
    <w:pPr>
      <w:widowControl/>
      <w:shd w:val="clear" w:color="auto" w:fill="FFFFFF"/>
      <w:autoSpaceDE/>
      <w:autoSpaceDN/>
      <w:adjustRightInd/>
      <w:spacing w:after="180" w:line="240" w:lineRule="atLeast"/>
    </w:pPr>
    <w:rPr>
      <w:rFonts w:ascii="Times New Roman" w:hAnsi="Times New Roman" w:cs="Times New Roman"/>
      <w:b/>
      <w:bCs/>
      <w:sz w:val="56"/>
      <w:szCs w:val="56"/>
      <w:lang w:val="en-US" w:eastAsia="en-US"/>
    </w:rPr>
  </w:style>
  <w:style w:type="paragraph" w:customStyle="1" w:styleId="Bodytext71">
    <w:name w:val="Body text (7)1"/>
    <w:basedOn w:val="Normal"/>
    <w:link w:val="Bodytext7"/>
    <w:uiPriority w:val="99"/>
    <w:rsid w:val="004C1D57"/>
    <w:pPr>
      <w:widowControl/>
      <w:shd w:val="clear" w:color="auto" w:fill="FFFFFF"/>
      <w:autoSpaceDE/>
      <w:autoSpaceDN/>
      <w:adjustRightInd/>
      <w:spacing w:before="180" w:after="180" w:line="240" w:lineRule="atLeast"/>
    </w:pPr>
    <w:rPr>
      <w:rFonts w:ascii="Century Schoolbook" w:hAnsi="Century Schoolbook" w:cs="Century Schoolbook"/>
      <w:i/>
      <w:iCs/>
      <w:noProof/>
      <w:sz w:val="20"/>
      <w:szCs w:val="20"/>
      <w:lang w:val="en-US" w:eastAsia="en-US"/>
    </w:rPr>
  </w:style>
  <w:style w:type="paragraph" w:customStyle="1" w:styleId="Bodytext141">
    <w:name w:val="Body text (14)1"/>
    <w:basedOn w:val="Normal"/>
    <w:link w:val="Bodytext14"/>
    <w:uiPriority w:val="99"/>
    <w:rsid w:val="004C1D57"/>
    <w:pPr>
      <w:widowControl/>
      <w:shd w:val="clear" w:color="auto" w:fill="FFFFFF"/>
      <w:autoSpaceDE/>
      <w:autoSpaceDN/>
      <w:adjustRightInd/>
      <w:spacing w:before="780" w:after="540" w:line="240" w:lineRule="atLeast"/>
    </w:pPr>
    <w:rPr>
      <w:rFonts w:ascii="Times New Roman" w:hAnsi="Times New Roman" w:cs="Times New Roman"/>
      <w:b/>
      <w:bCs/>
      <w:lang w:val="en-US" w:eastAsia="en-US"/>
    </w:rPr>
  </w:style>
  <w:style w:type="paragraph" w:customStyle="1" w:styleId="Heading131">
    <w:name w:val="Heading #1 (3)1"/>
    <w:basedOn w:val="Normal"/>
    <w:link w:val="Heading13"/>
    <w:uiPriority w:val="99"/>
    <w:rsid w:val="004C1D57"/>
    <w:pPr>
      <w:widowControl/>
      <w:shd w:val="clear" w:color="auto" w:fill="FFFFFF"/>
      <w:autoSpaceDE/>
      <w:autoSpaceDN/>
      <w:adjustRightInd/>
      <w:spacing w:after="300" w:line="240" w:lineRule="atLeast"/>
      <w:outlineLvl w:val="0"/>
    </w:pPr>
    <w:rPr>
      <w:rFonts w:ascii="Times New Roman" w:hAnsi="Times New Roman" w:cs="Times New Roman"/>
      <w:b/>
      <w:bCs/>
      <w:sz w:val="22"/>
      <w:szCs w:val="22"/>
      <w:lang w:val="en-US" w:eastAsia="en-US"/>
    </w:rPr>
  </w:style>
  <w:style w:type="paragraph" w:customStyle="1" w:styleId="Picturecaption1">
    <w:name w:val="Picture caption1"/>
    <w:basedOn w:val="Normal"/>
    <w:link w:val="Picturecaption"/>
    <w:uiPriority w:val="99"/>
    <w:rsid w:val="004C1D57"/>
    <w:pPr>
      <w:widowControl/>
      <w:shd w:val="clear" w:color="auto" w:fill="FFFFFF"/>
      <w:autoSpaceDE/>
      <w:autoSpaceDN/>
      <w:adjustRightInd/>
      <w:spacing w:line="240" w:lineRule="atLeast"/>
    </w:pPr>
    <w:rPr>
      <w:rFonts w:ascii="Times New Roman" w:hAnsi="Times New Roman" w:cs="Times New Roman"/>
      <w:sz w:val="22"/>
      <w:szCs w:val="22"/>
      <w:lang w:val="en-US" w:eastAsia="en-US"/>
    </w:rPr>
  </w:style>
  <w:style w:type="paragraph" w:customStyle="1" w:styleId="Bodytext261">
    <w:name w:val="Body text (26)1"/>
    <w:basedOn w:val="Normal"/>
    <w:link w:val="Bodytext260"/>
    <w:uiPriority w:val="99"/>
    <w:rsid w:val="004C1D57"/>
    <w:pPr>
      <w:widowControl/>
      <w:shd w:val="clear" w:color="auto" w:fill="FFFFFF"/>
      <w:autoSpaceDE/>
      <w:autoSpaceDN/>
      <w:adjustRightInd/>
      <w:spacing w:before="360" w:after="120" w:line="240" w:lineRule="atLeast"/>
    </w:pPr>
    <w:rPr>
      <w:rFonts w:ascii="Candara" w:hAnsi="Candara" w:cs="Candara"/>
      <w:noProof/>
      <w:sz w:val="10"/>
      <w:szCs w:val="10"/>
      <w:lang w:val="en-US" w:eastAsia="en-US"/>
    </w:rPr>
  </w:style>
  <w:style w:type="paragraph" w:customStyle="1" w:styleId="Bodytext271">
    <w:name w:val="Body text (27)1"/>
    <w:basedOn w:val="Normal"/>
    <w:link w:val="Bodytext27"/>
    <w:uiPriority w:val="99"/>
    <w:rsid w:val="004C1D57"/>
    <w:pPr>
      <w:widowControl/>
      <w:shd w:val="clear" w:color="auto" w:fill="FFFFFF"/>
      <w:autoSpaceDE/>
      <w:autoSpaceDN/>
      <w:adjustRightInd/>
      <w:spacing w:after="300" w:line="466" w:lineRule="exact"/>
    </w:pPr>
    <w:rPr>
      <w:rFonts w:ascii="Times New Roman" w:hAnsi="Times New Roman" w:cs="Times New Roman"/>
      <w:i/>
      <w:iCs/>
      <w:noProof/>
      <w:sz w:val="14"/>
      <w:szCs w:val="14"/>
      <w:lang w:val="en-US" w:eastAsia="en-US"/>
    </w:rPr>
  </w:style>
  <w:style w:type="paragraph" w:customStyle="1" w:styleId="Heading231">
    <w:name w:val="Heading #2 (3)1"/>
    <w:basedOn w:val="Normal"/>
    <w:link w:val="Heading23"/>
    <w:uiPriority w:val="99"/>
    <w:rsid w:val="004C1D57"/>
    <w:pPr>
      <w:widowControl/>
      <w:shd w:val="clear" w:color="auto" w:fill="FFFFFF"/>
      <w:autoSpaceDE/>
      <w:autoSpaceDN/>
      <w:adjustRightInd/>
      <w:spacing w:before="720" w:after="540" w:line="240" w:lineRule="atLeast"/>
      <w:outlineLvl w:val="1"/>
    </w:pPr>
    <w:rPr>
      <w:rFonts w:ascii="Times New Roman" w:hAnsi="Times New Roman" w:cs="Times New Roman"/>
      <w:lang w:val="en-US" w:eastAsia="en-US"/>
    </w:rPr>
  </w:style>
  <w:style w:type="paragraph" w:customStyle="1" w:styleId="Bodytext281">
    <w:name w:val="Body text (28)1"/>
    <w:basedOn w:val="Normal"/>
    <w:link w:val="Bodytext28"/>
    <w:uiPriority w:val="99"/>
    <w:rsid w:val="004C1D57"/>
    <w:pPr>
      <w:widowControl/>
      <w:shd w:val="clear" w:color="auto" w:fill="FFFFFF"/>
      <w:autoSpaceDE/>
      <w:autoSpaceDN/>
      <w:adjustRightInd/>
      <w:spacing w:before="60" w:after="420" w:line="240" w:lineRule="atLeast"/>
      <w:jc w:val="right"/>
    </w:pPr>
    <w:rPr>
      <w:rFonts w:ascii="Times New Roman" w:hAnsi="Times New Roman" w:cs="Times New Roman"/>
      <w:i/>
      <w:iCs/>
      <w:noProof/>
      <w:sz w:val="22"/>
      <w:szCs w:val="22"/>
      <w:lang w:val="en-US" w:eastAsia="en-US"/>
    </w:rPr>
  </w:style>
  <w:style w:type="paragraph" w:customStyle="1" w:styleId="Heading241">
    <w:name w:val="Heading #2 (4)1"/>
    <w:basedOn w:val="Normal"/>
    <w:link w:val="Heading24"/>
    <w:uiPriority w:val="99"/>
    <w:rsid w:val="004C1D57"/>
    <w:pPr>
      <w:widowControl/>
      <w:shd w:val="clear" w:color="auto" w:fill="FFFFFF"/>
      <w:autoSpaceDE/>
      <w:autoSpaceDN/>
      <w:adjustRightInd/>
      <w:spacing w:before="420" w:after="420" w:line="259" w:lineRule="exact"/>
      <w:jc w:val="right"/>
      <w:outlineLvl w:val="1"/>
    </w:pPr>
    <w:rPr>
      <w:rFonts w:ascii="Times New Roman" w:hAnsi="Times New Roman" w:cs="Times New Roman"/>
      <w:b/>
      <w:bCs/>
      <w:lang w:val="en-US" w:eastAsia="en-US"/>
    </w:rPr>
  </w:style>
  <w:style w:type="paragraph" w:customStyle="1" w:styleId="Heading251">
    <w:name w:val="Heading #2 (5)1"/>
    <w:basedOn w:val="Normal"/>
    <w:link w:val="Heading25"/>
    <w:uiPriority w:val="99"/>
    <w:rsid w:val="004C1D57"/>
    <w:pPr>
      <w:widowControl/>
      <w:shd w:val="clear" w:color="auto" w:fill="FFFFFF"/>
      <w:autoSpaceDE/>
      <w:autoSpaceDN/>
      <w:adjustRightInd/>
      <w:spacing w:before="780" w:after="540" w:line="240" w:lineRule="atLeast"/>
      <w:outlineLvl w:val="1"/>
    </w:pPr>
    <w:rPr>
      <w:rFonts w:ascii="Times New Roman" w:hAnsi="Times New Roman" w:cs="Times New Roman"/>
      <w:b/>
      <w:bCs/>
      <w:lang w:val="en-US" w:eastAsia="en-US"/>
    </w:rPr>
  </w:style>
  <w:style w:type="paragraph" w:customStyle="1" w:styleId="Bodytext291">
    <w:name w:val="Body text (29)1"/>
    <w:basedOn w:val="Normal"/>
    <w:link w:val="Bodytext29"/>
    <w:uiPriority w:val="99"/>
    <w:rsid w:val="004C1D57"/>
    <w:pPr>
      <w:widowControl/>
      <w:shd w:val="clear" w:color="auto" w:fill="FFFFFF"/>
      <w:autoSpaceDE/>
      <w:autoSpaceDN/>
      <w:adjustRightInd/>
      <w:spacing w:before="720" w:after="540" w:line="240" w:lineRule="atLeast"/>
    </w:pPr>
    <w:rPr>
      <w:rFonts w:ascii="Franklin Gothic Demi Cond" w:hAnsi="Franklin Gothic Demi Cond" w:cs="Franklin Gothic Demi Cond"/>
      <w:sz w:val="26"/>
      <w:szCs w:val="26"/>
      <w:lang w:val="en-US" w:eastAsia="en-US"/>
    </w:rPr>
  </w:style>
  <w:style w:type="paragraph" w:customStyle="1" w:styleId="Bodytext301">
    <w:name w:val="Body text (30)1"/>
    <w:basedOn w:val="Normal"/>
    <w:link w:val="Bodytext30"/>
    <w:uiPriority w:val="99"/>
    <w:rsid w:val="004C1D57"/>
    <w:pPr>
      <w:widowControl/>
      <w:shd w:val="clear" w:color="auto" w:fill="FFFFFF"/>
      <w:autoSpaceDE/>
      <w:autoSpaceDN/>
      <w:adjustRightInd/>
      <w:spacing w:line="254" w:lineRule="exact"/>
      <w:ind w:firstLine="300"/>
      <w:jc w:val="both"/>
    </w:pPr>
    <w:rPr>
      <w:rFonts w:ascii="Times New Roman" w:hAnsi="Times New Roman" w:cs="Times New Roman"/>
      <w:b/>
      <w:bCs/>
      <w:sz w:val="22"/>
      <w:szCs w:val="22"/>
      <w:lang w:val="en-US" w:eastAsia="en-US"/>
    </w:rPr>
  </w:style>
  <w:style w:type="paragraph" w:customStyle="1" w:styleId="Bodytext311">
    <w:name w:val="Body text (31)1"/>
    <w:basedOn w:val="Normal"/>
    <w:link w:val="Bodytext310"/>
    <w:uiPriority w:val="99"/>
    <w:rsid w:val="004C1D57"/>
    <w:pPr>
      <w:widowControl/>
      <w:shd w:val="clear" w:color="auto" w:fill="FFFFFF"/>
      <w:autoSpaceDE/>
      <w:autoSpaceDN/>
      <w:adjustRightInd/>
      <w:spacing w:line="274" w:lineRule="exact"/>
      <w:ind w:firstLine="320"/>
      <w:jc w:val="both"/>
    </w:pPr>
    <w:rPr>
      <w:rFonts w:ascii="Times New Roman" w:hAnsi="Times New Roman" w:cs="Times New Roman"/>
      <w:sz w:val="22"/>
      <w:szCs w:val="22"/>
      <w:lang w:val="en-US" w:eastAsia="en-US"/>
    </w:rPr>
  </w:style>
  <w:style w:type="paragraph" w:customStyle="1" w:styleId="Bodytext321">
    <w:name w:val="Body text (32)1"/>
    <w:basedOn w:val="Normal"/>
    <w:link w:val="Bodytext32"/>
    <w:uiPriority w:val="99"/>
    <w:rsid w:val="004C1D57"/>
    <w:pPr>
      <w:widowControl/>
      <w:shd w:val="clear" w:color="auto" w:fill="FFFFFF"/>
      <w:autoSpaceDE/>
      <w:autoSpaceDN/>
      <w:adjustRightInd/>
      <w:spacing w:after="60" w:line="173" w:lineRule="exact"/>
      <w:jc w:val="right"/>
    </w:pPr>
    <w:rPr>
      <w:rFonts w:ascii="Times New Roman" w:hAnsi="Times New Roman" w:cs="Times New Roman"/>
      <w:sz w:val="22"/>
      <w:szCs w:val="22"/>
      <w:lang w:val="en-US" w:eastAsia="en-US"/>
    </w:rPr>
  </w:style>
  <w:style w:type="paragraph" w:customStyle="1" w:styleId="Bodytext331">
    <w:name w:val="Body text (33)1"/>
    <w:basedOn w:val="Normal"/>
    <w:link w:val="Bodytext33"/>
    <w:uiPriority w:val="99"/>
    <w:rsid w:val="004C1D57"/>
    <w:pPr>
      <w:widowControl/>
      <w:shd w:val="clear" w:color="auto" w:fill="FFFFFF"/>
      <w:autoSpaceDE/>
      <w:autoSpaceDN/>
      <w:adjustRightInd/>
      <w:spacing w:line="240" w:lineRule="atLeast"/>
    </w:pPr>
    <w:rPr>
      <w:rFonts w:ascii="Candara" w:hAnsi="Candara" w:cs="Candara"/>
      <w:i/>
      <w:iCs/>
      <w:noProof/>
      <w:sz w:val="18"/>
      <w:szCs w:val="18"/>
      <w:lang w:val="en-US" w:eastAsia="en-US"/>
    </w:rPr>
  </w:style>
  <w:style w:type="paragraph" w:customStyle="1" w:styleId="Bodytext341">
    <w:name w:val="Body text (34)1"/>
    <w:basedOn w:val="Normal"/>
    <w:link w:val="Bodytext34"/>
    <w:uiPriority w:val="99"/>
    <w:rsid w:val="004C1D57"/>
    <w:pPr>
      <w:widowControl/>
      <w:shd w:val="clear" w:color="auto" w:fill="FFFFFF"/>
      <w:autoSpaceDE/>
      <w:autoSpaceDN/>
      <w:adjustRightInd/>
      <w:spacing w:line="240" w:lineRule="atLeast"/>
    </w:pPr>
    <w:rPr>
      <w:rFonts w:ascii="Times New Roman" w:hAnsi="Times New Roman" w:cs="Times New Roman"/>
      <w:noProof/>
      <w:sz w:val="8"/>
      <w:szCs w:val="8"/>
      <w:lang w:val="en-US" w:eastAsia="en-US"/>
    </w:rPr>
  </w:style>
  <w:style w:type="paragraph" w:customStyle="1" w:styleId="Heading321">
    <w:name w:val="Heading #3 (2)1"/>
    <w:basedOn w:val="Normal"/>
    <w:link w:val="Heading32"/>
    <w:uiPriority w:val="99"/>
    <w:rsid w:val="004C1D57"/>
    <w:pPr>
      <w:widowControl/>
      <w:shd w:val="clear" w:color="auto" w:fill="FFFFFF"/>
      <w:autoSpaceDE/>
      <w:autoSpaceDN/>
      <w:adjustRightInd/>
      <w:spacing w:before="780" w:after="540" w:line="240" w:lineRule="atLeast"/>
      <w:outlineLvl w:val="2"/>
    </w:pPr>
    <w:rPr>
      <w:rFonts w:ascii="Times New Roman" w:hAnsi="Times New Roman" w:cs="Times New Roman"/>
      <w:b/>
      <w:bCs/>
      <w:lang w:val="en-US" w:eastAsia="en-US"/>
    </w:rPr>
  </w:style>
  <w:style w:type="paragraph" w:customStyle="1" w:styleId="Heading31">
    <w:name w:val="Heading #31"/>
    <w:basedOn w:val="Normal"/>
    <w:link w:val="Heading30"/>
    <w:uiPriority w:val="99"/>
    <w:rsid w:val="004C1D57"/>
    <w:pPr>
      <w:widowControl/>
      <w:shd w:val="clear" w:color="auto" w:fill="FFFFFF"/>
      <w:autoSpaceDE/>
      <w:autoSpaceDN/>
      <w:adjustRightInd/>
      <w:spacing w:after="300" w:line="240" w:lineRule="atLeast"/>
      <w:outlineLvl w:val="2"/>
    </w:pPr>
    <w:rPr>
      <w:rFonts w:ascii="Candara" w:hAnsi="Candara" w:cs="Candara"/>
      <w:b/>
      <w:bCs/>
      <w:sz w:val="26"/>
      <w:szCs w:val="26"/>
      <w:lang w:val="en-US" w:eastAsia="en-US"/>
    </w:rPr>
  </w:style>
  <w:style w:type="paragraph" w:customStyle="1" w:styleId="Bodytext351">
    <w:name w:val="Body text (35)1"/>
    <w:basedOn w:val="Normal"/>
    <w:link w:val="Bodytext35"/>
    <w:uiPriority w:val="99"/>
    <w:rsid w:val="004C1D57"/>
    <w:pPr>
      <w:widowControl/>
      <w:shd w:val="clear" w:color="auto" w:fill="FFFFFF"/>
      <w:autoSpaceDE/>
      <w:autoSpaceDN/>
      <w:adjustRightInd/>
      <w:spacing w:before="300" w:line="240" w:lineRule="atLeast"/>
    </w:pPr>
    <w:rPr>
      <w:rFonts w:ascii="Candara" w:hAnsi="Candara" w:cs="Candara"/>
      <w:noProof/>
      <w:sz w:val="22"/>
      <w:szCs w:val="22"/>
      <w:lang w:val="en-US" w:eastAsia="en-US"/>
    </w:rPr>
  </w:style>
  <w:style w:type="paragraph" w:customStyle="1" w:styleId="Heading151">
    <w:name w:val="Heading #1 (5)1"/>
    <w:basedOn w:val="Normal"/>
    <w:link w:val="Heading15"/>
    <w:uiPriority w:val="99"/>
    <w:rsid w:val="004C1D57"/>
    <w:pPr>
      <w:widowControl/>
      <w:shd w:val="clear" w:color="auto" w:fill="FFFFFF"/>
      <w:autoSpaceDE/>
      <w:autoSpaceDN/>
      <w:adjustRightInd/>
      <w:spacing w:before="900" w:after="600" w:line="240" w:lineRule="atLeast"/>
      <w:outlineLvl w:val="0"/>
    </w:pPr>
    <w:rPr>
      <w:rFonts w:ascii="Times New Roman" w:hAnsi="Times New Roman" w:cs="Times New Roman"/>
      <w:b/>
      <w:bCs/>
      <w:sz w:val="28"/>
      <w:szCs w:val="28"/>
      <w:lang w:val="en-US" w:eastAsia="en-US"/>
    </w:rPr>
  </w:style>
  <w:style w:type="paragraph" w:customStyle="1" w:styleId="Heading331">
    <w:name w:val="Heading #3 (3)1"/>
    <w:basedOn w:val="Normal"/>
    <w:link w:val="Heading33"/>
    <w:uiPriority w:val="99"/>
    <w:rsid w:val="004C1D57"/>
    <w:pPr>
      <w:widowControl/>
      <w:shd w:val="clear" w:color="auto" w:fill="FFFFFF"/>
      <w:autoSpaceDE/>
      <w:autoSpaceDN/>
      <w:adjustRightInd/>
      <w:spacing w:after="420" w:line="245" w:lineRule="exact"/>
      <w:jc w:val="right"/>
      <w:outlineLvl w:val="2"/>
    </w:pPr>
    <w:rPr>
      <w:rFonts w:ascii="Candara" w:hAnsi="Candara" w:cs="Candara"/>
      <w:b/>
      <w:bCs/>
      <w:sz w:val="26"/>
      <w:szCs w:val="26"/>
      <w:lang w:val="en-US" w:eastAsia="en-US"/>
    </w:rPr>
  </w:style>
  <w:style w:type="paragraph" w:customStyle="1" w:styleId="Bodytext361">
    <w:name w:val="Body text (36)1"/>
    <w:basedOn w:val="Normal"/>
    <w:link w:val="Bodytext36"/>
    <w:uiPriority w:val="99"/>
    <w:rsid w:val="004C1D57"/>
    <w:pPr>
      <w:widowControl/>
      <w:shd w:val="clear" w:color="auto" w:fill="FFFFFF"/>
      <w:autoSpaceDE/>
      <w:autoSpaceDN/>
      <w:adjustRightInd/>
      <w:spacing w:line="240" w:lineRule="atLeast"/>
    </w:pPr>
    <w:rPr>
      <w:rFonts w:ascii="Candara" w:hAnsi="Candara" w:cs="Candara"/>
      <w:sz w:val="10"/>
      <w:szCs w:val="10"/>
      <w:lang w:val="en-US" w:eastAsia="en-US"/>
    </w:rPr>
  </w:style>
  <w:style w:type="paragraph" w:customStyle="1" w:styleId="Bodytext371">
    <w:name w:val="Body text (37)1"/>
    <w:basedOn w:val="Normal"/>
    <w:link w:val="Bodytext37"/>
    <w:uiPriority w:val="99"/>
    <w:rsid w:val="004C1D57"/>
    <w:pPr>
      <w:widowControl/>
      <w:shd w:val="clear" w:color="auto" w:fill="FFFFFF"/>
      <w:autoSpaceDE/>
      <w:autoSpaceDN/>
      <w:adjustRightInd/>
      <w:spacing w:line="250" w:lineRule="exact"/>
      <w:ind w:firstLine="1020"/>
    </w:pPr>
    <w:rPr>
      <w:rFonts w:ascii="Times New Roman" w:hAnsi="Times New Roman" w:cs="Times New Roman"/>
      <w:sz w:val="22"/>
      <w:szCs w:val="22"/>
      <w:lang w:val="en-US" w:eastAsia="en-US"/>
    </w:rPr>
  </w:style>
  <w:style w:type="paragraph" w:customStyle="1" w:styleId="Heading161">
    <w:name w:val="Heading #1 (6)1"/>
    <w:basedOn w:val="Normal"/>
    <w:link w:val="Heading16"/>
    <w:uiPriority w:val="99"/>
    <w:rsid w:val="004C1D57"/>
    <w:pPr>
      <w:widowControl/>
      <w:shd w:val="clear" w:color="auto" w:fill="FFFFFF"/>
      <w:autoSpaceDE/>
      <w:autoSpaceDN/>
      <w:adjustRightInd/>
      <w:spacing w:after="300" w:line="240" w:lineRule="atLeast"/>
      <w:ind w:hanging="340"/>
      <w:outlineLvl w:val="0"/>
    </w:pPr>
    <w:rPr>
      <w:rFonts w:ascii="Franklin Gothic Demi Cond" w:hAnsi="Franklin Gothic Demi Cond" w:cs="Franklin Gothic Demi Cond"/>
      <w:sz w:val="26"/>
      <w:szCs w:val="26"/>
      <w:lang w:val="en-US" w:eastAsia="en-US"/>
    </w:rPr>
  </w:style>
  <w:style w:type="paragraph" w:customStyle="1" w:styleId="Bodytext381">
    <w:name w:val="Body text (38)1"/>
    <w:basedOn w:val="Normal"/>
    <w:link w:val="Bodytext38"/>
    <w:uiPriority w:val="99"/>
    <w:rsid w:val="004C1D57"/>
    <w:pPr>
      <w:widowControl/>
      <w:shd w:val="clear" w:color="auto" w:fill="FFFFFF"/>
      <w:autoSpaceDE/>
      <w:autoSpaceDN/>
      <w:adjustRightInd/>
      <w:spacing w:before="300" w:after="300" w:line="240" w:lineRule="atLeast"/>
      <w:ind w:hanging="340"/>
    </w:pPr>
    <w:rPr>
      <w:rFonts w:ascii="Times New Roman" w:hAnsi="Times New Roman" w:cs="Times New Roman"/>
      <w:i/>
      <w:iCs/>
      <w:sz w:val="22"/>
      <w:szCs w:val="22"/>
      <w:lang w:val="en-US" w:eastAsia="en-US"/>
    </w:rPr>
  </w:style>
  <w:style w:type="paragraph" w:customStyle="1" w:styleId="Bodytext391">
    <w:name w:val="Body text (39)1"/>
    <w:basedOn w:val="Normal"/>
    <w:link w:val="Bodytext39"/>
    <w:uiPriority w:val="99"/>
    <w:rsid w:val="004C1D57"/>
    <w:pPr>
      <w:widowControl/>
      <w:shd w:val="clear" w:color="auto" w:fill="FFFFFF"/>
      <w:autoSpaceDE/>
      <w:autoSpaceDN/>
      <w:adjustRightInd/>
      <w:spacing w:before="60" w:after="180" w:line="240" w:lineRule="atLeast"/>
    </w:pPr>
    <w:rPr>
      <w:rFonts w:ascii="Candara" w:hAnsi="Candara" w:cs="Candara"/>
      <w:b/>
      <w:bCs/>
      <w:noProof/>
      <w:sz w:val="10"/>
      <w:szCs w:val="10"/>
      <w:lang w:val="en-US" w:eastAsia="en-US"/>
    </w:rPr>
  </w:style>
  <w:style w:type="paragraph" w:customStyle="1" w:styleId="Bodytext401">
    <w:name w:val="Body text (40)1"/>
    <w:basedOn w:val="Normal"/>
    <w:link w:val="Bodytext40"/>
    <w:uiPriority w:val="99"/>
    <w:rsid w:val="004C1D57"/>
    <w:pPr>
      <w:widowControl/>
      <w:shd w:val="clear" w:color="auto" w:fill="FFFFFF"/>
      <w:autoSpaceDE/>
      <w:autoSpaceDN/>
      <w:adjustRightInd/>
      <w:spacing w:before="120" w:after="180" w:line="240" w:lineRule="atLeast"/>
    </w:pPr>
    <w:rPr>
      <w:rFonts w:ascii="MS Mincho" w:eastAsia="MS Mincho" w:hAnsi="Times New Roman" w:cs="MS Mincho"/>
      <w:b/>
      <w:bCs/>
      <w:i/>
      <w:iCs/>
      <w:noProof/>
      <w:sz w:val="16"/>
      <w:szCs w:val="16"/>
      <w:lang w:val="en-US" w:eastAsia="en-US"/>
    </w:rPr>
  </w:style>
  <w:style w:type="paragraph" w:customStyle="1" w:styleId="Bodytext411">
    <w:name w:val="Body text (41)1"/>
    <w:basedOn w:val="Normal"/>
    <w:link w:val="Bodytext410"/>
    <w:uiPriority w:val="99"/>
    <w:rsid w:val="004C1D57"/>
    <w:pPr>
      <w:widowControl/>
      <w:shd w:val="clear" w:color="auto" w:fill="FFFFFF"/>
      <w:autoSpaceDE/>
      <w:autoSpaceDN/>
      <w:adjustRightInd/>
      <w:spacing w:after="180" w:line="240" w:lineRule="atLeast"/>
    </w:pPr>
    <w:rPr>
      <w:rFonts w:ascii="Candara" w:hAnsi="Candara" w:cs="Candara"/>
      <w:b/>
      <w:bCs/>
      <w:noProof/>
      <w:sz w:val="14"/>
      <w:szCs w:val="14"/>
      <w:lang w:val="en-US" w:eastAsia="en-US"/>
    </w:rPr>
  </w:style>
  <w:style w:type="paragraph" w:customStyle="1" w:styleId="Bodytext421">
    <w:name w:val="Body text (42)1"/>
    <w:basedOn w:val="Normal"/>
    <w:link w:val="Bodytext42"/>
    <w:uiPriority w:val="99"/>
    <w:rsid w:val="004C1D57"/>
    <w:pPr>
      <w:widowControl/>
      <w:shd w:val="clear" w:color="auto" w:fill="FFFFFF"/>
      <w:autoSpaceDE/>
      <w:autoSpaceDN/>
      <w:adjustRightInd/>
      <w:spacing w:after="180" w:line="240" w:lineRule="atLeast"/>
    </w:pPr>
    <w:rPr>
      <w:rFonts w:ascii="Candara" w:hAnsi="Candara" w:cs="Candara"/>
      <w:noProof/>
      <w:sz w:val="12"/>
      <w:szCs w:val="12"/>
      <w:lang w:val="en-US" w:eastAsia="en-US"/>
    </w:rPr>
  </w:style>
  <w:style w:type="paragraph" w:customStyle="1" w:styleId="Bodytext431">
    <w:name w:val="Body text (43)1"/>
    <w:basedOn w:val="Normal"/>
    <w:link w:val="Bodytext43"/>
    <w:uiPriority w:val="99"/>
    <w:rsid w:val="004C1D57"/>
    <w:pPr>
      <w:widowControl/>
      <w:shd w:val="clear" w:color="auto" w:fill="FFFFFF"/>
      <w:autoSpaceDE/>
      <w:autoSpaceDN/>
      <w:adjustRightInd/>
      <w:spacing w:before="60" w:after="180" w:line="240" w:lineRule="atLeast"/>
    </w:pPr>
    <w:rPr>
      <w:rFonts w:ascii="Candara" w:hAnsi="Candara" w:cs="Candara"/>
      <w:noProof/>
      <w:sz w:val="12"/>
      <w:szCs w:val="12"/>
      <w:lang w:val="en-US" w:eastAsia="en-US"/>
    </w:rPr>
  </w:style>
  <w:style w:type="paragraph" w:customStyle="1" w:styleId="Bodytext441">
    <w:name w:val="Body text (44)1"/>
    <w:basedOn w:val="Normal"/>
    <w:link w:val="Bodytext44"/>
    <w:uiPriority w:val="99"/>
    <w:rsid w:val="004C1D57"/>
    <w:pPr>
      <w:widowControl/>
      <w:shd w:val="clear" w:color="auto" w:fill="FFFFFF"/>
      <w:autoSpaceDE/>
      <w:autoSpaceDN/>
      <w:adjustRightInd/>
      <w:spacing w:before="60" w:after="180" w:line="240" w:lineRule="atLeast"/>
    </w:pPr>
    <w:rPr>
      <w:rFonts w:ascii="Candara" w:hAnsi="Candara" w:cs="Candara"/>
      <w:noProof/>
      <w:sz w:val="10"/>
      <w:szCs w:val="10"/>
      <w:lang w:val="en-US" w:eastAsia="en-US"/>
    </w:rPr>
  </w:style>
  <w:style w:type="paragraph" w:customStyle="1" w:styleId="Bodytext451">
    <w:name w:val="Body text (45)1"/>
    <w:basedOn w:val="Normal"/>
    <w:link w:val="Bodytext45"/>
    <w:uiPriority w:val="99"/>
    <w:rsid w:val="004C1D57"/>
    <w:pPr>
      <w:widowControl/>
      <w:shd w:val="clear" w:color="auto" w:fill="FFFFFF"/>
      <w:autoSpaceDE/>
      <w:autoSpaceDN/>
      <w:adjustRightInd/>
      <w:spacing w:before="60" w:after="180" w:line="240" w:lineRule="atLeast"/>
    </w:pPr>
    <w:rPr>
      <w:rFonts w:ascii="MS Mincho" w:eastAsia="MS Mincho" w:hAnsi="Times New Roman" w:cs="MS Mincho"/>
      <w:b/>
      <w:bCs/>
      <w:sz w:val="14"/>
      <w:szCs w:val="14"/>
      <w:lang w:val="en-US" w:eastAsia="en-US"/>
    </w:rPr>
  </w:style>
  <w:style w:type="paragraph" w:customStyle="1" w:styleId="Bodytext461">
    <w:name w:val="Body text (46)1"/>
    <w:basedOn w:val="Normal"/>
    <w:link w:val="Bodytext46"/>
    <w:uiPriority w:val="99"/>
    <w:rsid w:val="004C1D57"/>
    <w:pPr>
      <w:widowControl/>
      <w:shd w:val="clear" w:color="auto" w:fill="FFFFFF"/>
      <w:autoSpaceDE/>
      <w:autoSpaceDN/>
      <w:adjustRightInd/>
      <w:spacing w:before="60" w:after="180" w:line="240" w:lineRule="atLeast"/>
    </w:pPr>
    <w:rPr>
      <w:rFonts w:ascii="Candara" w:hAnsi="Candara" w:cs="Candara"/>
      <w:noProof/>
      <w:sz w:val="14"/>
      <w:szCs w:val="14"/>
      <w:lang w:val="en-US" w:eastAsia="en-US"/>
    </w:rPr>
  </w:style>
  <w:style w:type="paragraph" w:customStyle="1" w:styleId="Bodytext471">
    <w:name w:val="Body text (47)1"/>
    <w:basedOn w:val="Normal"/>
    <w:link w:val="Bodytext47"/>
    <w:uiPriority w:val="99"/>
    <w:rsid w:val="004C1D57"/>
    <w:pPr>
      <w:widowControl/>
      <w:shd w:val="clear" w:color="auto" w:fill="FFFFFF"/>
      <w:autoSpaceDE/>
      <w:autoSpaceDN/>
      <w:adjustRightInd/>
      <w:spacing w:before="180" w:after="180" w:line="240" w:lineRule="atLeast"/>
    </w:pPr>
    <w:rPr>
      <w:rFonts w:ascii="Candara" w:hAnsi="Candara" w:cs="Candara"/>
      <w:noProof/>
      <w:sz w:val="12"/>
      <w:szCs w:val="12"/>
      <w:lang w:val="en-US" w:eastAsia="en-US"/>
    </w:rPr>
  </w:style>
  <w:style w:type="paragraph" w:customStyle="1" w:styleId="Bodytext481">
    <w:name w:val="Body text (48)1"/>
    <w:basedOn w:val="Normal"/>
    <w:link w:val="Bodytext48"/>
    <w:uiPriority w:val="99"/>
    <w:rsid w:val="004C1D57"/>
    <w:pPr>
      <w:widowControl/>
      <w:shd w:val="clear" w:color="auto" w:fill="FFFFFF"/>
      <w:autoSpaceDE/>
      <w:autoSpaceDN/>
      <w:adjustRightInd/>
      <w:spacing w:after="180" w:line="240" w:lineRule="atLeast"/>
    </w:pPr>
    <w:rPr>
      <w:rFonts w:ascii="MS Mincho" w:eastAsia="MS Mincho" w:hAnsi="Times New Roman" w:cs="MS Mincho"/>
      <w:b/>
      <w:bCs/>
      <w:i/>
      <w:iCs/>
      <w:noProof/>
      <w:sz w:val="14"/>
      <w:szCs w:val="14"/>
      <w:lang w:val="en-US" w:eastAsia="en-US"/>
    </w:rPr>
  </w:style>
  <w:style w:type="paragraph" w:customStyle="1" w:styleId="Bodytext491">
    <w:name w:val="Body text (49)1"/>
    <w:basedOn w:val="Normal"/>
    <w:link w:val="Bodytext49"/>
    <w:uiPriority w:val="99"/>
    <w:rsid w:val="004C1D57"/>
    <w:pPr>
      <w:widowControl/>
      <w:shd w:val="clear" w:color="auto" w:fill="FFFFFF"/>
      <w:autoSpaceDE/>
      <w:autoSpaceDN/>
      <w:adjustRightInd/>
      <w:spacing w:after="180" w:line="240" w:lineRule="atLeast"/>
    </w:pPr>
    <w:rPr>
      <w:rFonts w:ascii="Candara" w:hAnsi="Candara" w:cs="Candara"/>
      <w:noProof/>
      <w:sz w:val="14"/>
      <w:szCs w:val="14"/>
      <w:lang w:val="en-US" w:eastAsia="en-US"/>
    </w:rPr>
  </w:style>
  <w:style w:type="paragraph" w:customStyle="1" w:styleId="Bodytext501">
    <w:name w:val="Body text (50)1"/>
    <w:basedOn w:val="Normal"/>
    <w:link w:val="Bodytext50"/>
    <w:uiPriority w:val="99"/>
    <w:rsid w:val="004C1D57"/>
    <w:pPr>
      <w:widowControl/>
      <w:shd w:val="clear" w:color="auto" w:fill="FFFFFF"/>
      <w:autoSpaceDE/>
      <w:autoSpaceDN/>
      <w:adjustRightInd/>
      <w:spacing w:before="60" w:after="60" w:line="240" w:lineRule="atLeast"/>
    </w:pPr>
    <w:rPr>
      <w:rFonts w:ascii="Candara" w:hAnsi="Candara" w:cs="Candara"/>
      <w:noProof/>
      <w:sz w:val="16"/>
      <w:szCs w:val="16"/>
      <w:lang w:val="en-US" w:eastAsia="en-US"/>
    </w:rPr>
  </w:style>
  <w:style w:type="paragraph" w:customStyle="1" w:styleId="Bodytext511">
    <w:name w:val="Body text (51)1"/>
    <w:basedOn w:val="Normal"/>
    <w:link w:val="Bodytext510"/>
    <w:uiPriority w:val="99"/>
    <w:rsid w:val="004C1D57"/>
    <w:pPr>
      <w:widowControl/>
      <w:shd w:val="clear" w:color="auto" w:fill="FFFFFF"/>
      <w:autoSpaceDE/>
      <w:autoSpaceDN/>
      <w:adjustRightInd/>
      <w:spacing w:before="60" w:line="240" w:lineRule="atLeast"/>
    </w:pPr>
    <w:rPr>
      <w:rFonts w:ascii="Candara" w:hAnsi="Candara" w:cs="Candara"/>
      <w:noProof/>
      <w:sz w:val="12"/>
      <w:szCs w:val="12"/>
      <w:lang w:val="en-US" w:eastAsia="en-US"/>
    </w:rPr>
  </w:style>
  <w:style w:type="paragraph" w:customStyle="1" w:styleId="Bodytext521">
    <w:name w:val="Body text (52)1"/>
    <w:basedOn w:val="Normal"/>
    <w:link w:val="Bodytext52"/>
    <w:uiPriority w:val="99"/>
    <w:rsid w:val="004C1D57"/>
    <w:pPr>
      <w:widowControl/>
      <w:shd w:val="clear" w:color="auto" w:fill="FFFFFF"/>
      <w:autoSpaceDE/>
      <w:autoSpaceDN/>
      <w:adjustRightInd/>
      <w:spacing w:before="120" w:after="180" w:line="240" w:lineRule="atLeast"/>
    </w:pPr>
    <w:rPr>
      <w:rFonts w:ascii="Courier New" w:hAnsi="Courier New" w:cs="Courier New"/>
      <w:b/>
      <w:bCs/>
      <w:noProof/>
      <w:sz w:val="12"/>
      <w:szCs w:val="12"/>
      <w:lang w:val="en-US" w:eastAsia="en-US"/>
    </w:rPr>
  </w:style>
  <w:style w:type="paragraph" w:customStyle="1" w:styleId="Bodytext531">
    <w:name w:val="Body text (53)1"/>
    <w:basedOn w:val="Normal"/>
    <w:link w:val="Bodytext53"/>
    <w:uiPriority w:val="99"/>
    <w:rsid w:val="004C1D57"/>
    <w:pPr>
      <w:widowControl/>
      <w:shd w:val="clear" w:color="auto" w:fill="FFFFFF"/>
      <w:autoSpaceDE/>
      <w:autoSpaceDN/>
      <w:adjustRightInd/>
      <w:spacing w:line="240" w:lineRule="atLeast"/>
    </w:pPr>
    <w:rPr>
      <w:rFonts w:ascii="Candara" w:hAnsi="Candara" w:cs="Candara"/>
      <w:noProof/>
      <w:sz w:val="14"/>
      <w:szCs w:val="14"/>
      <w:lang w:val="en-US" w:eastAsia="en-US"/>
    </w:rPr>
  </w:style>
  <w:style w:type="paragraph" w:customStyle="1" w:styleId="Bodytext541">
    <w:name w:val="Body text (54)1"/>
    <w:basedOn w:val="Normal"/>
    <w:link w:val="Bodytext54"/>
    <w:uiPriority w:val="99"/>
    <w:rsid w:val="004C1D57"/>
    <w:pPr>
      <w:widowControl/>
      <w:shd w:val="clear" w:color="auto" w:fill="FFFFFF"/>
      <w:autoSpaceDE/>
      <w:autoSpaceDN/>
      <w:adjustRightInd/>
      <w:spacing w:after="120" w:line="240" w:lineRule="atLeast"/>
    </w:pPr>
    <w:rPr>
      <w:rFonts w:ascii="Candara" w:hAnsi="Candara" w:cs="Candara"/>
      <w:noProof/>
      <w:sz w:val="14"/>
      <w:szCs w:val="14"/>
      <w:lang w:val="en-US" w:eastAsia="en-US"/>
    </w:rPr>
  </w:style>
  <w:style w:type="paragraph" w:customStyle="1" w:styleId="Bodytext551">
    <w:name w:val="Body text (55)1"/>
    <w:basedOn w:val="Normal"/>
    <w:link w:val="Bodytext55"/>
    <w:uiPriority w:val="99"/>
    <w:rsid w:val="004C1D57"/>
    <w:pPr>
      <w:widowControl/>
      <w:shd w:val="clear" w:color="auto" w:fill="FFFFFF"/>
      <w:autoSpaceDE/>
      <w:autoSpaceDN/>
      <w:adjustRightInd/>
      <w:spacing w:before="60" w:after="180" w:line="240" w:lineRule="atLeast"/>
    </w:pPr>
    <w:rPr>
      <w:rFonts w:ascii="Candara" w:hAnsi="Candara" w:cs="Candara"/>
      <w:noProof/>
      <w:sz w:val="12"/>
      <w:szCs w:val="12"/>
      <w:lang w:val="en-US" w:eastAsia="en-US"/>
    </w:rPr>
  </w:style>
  <w:style w:type="paragraph" w:customStyle="1" w:styleId="Bodytext561">
    <w:name w:val="Body text (56)1"/>
    <w:basedOn w:val="Normal"/>
    <w:link w:val="Bodytext56"/>
    <w:uiPriority w:val="99"/>
    <w:rsid w:val="004C1D57"/>
    <w:pPr>
      <w:widowControl/>
      <w:shd w:val="clear" w:color="auto" w:fill="FFFFFF"/>
      <w:autoSpaceDE/>
      <w:autoSpaceDN/>
      <w:adjustRightInd/>
      <w:spacing w:before="60" w:after="180" w:line="240" w:lineRule="atLeast"/>
    </w:pPr>
    <w:rPr>
      <w:rFonts w:ascii="Candara" w:hAnsi="Candara" w:cs="Candara"/>
      <w:noProof/>
      <w:sz w:val="12"/>
      <w:szCs w:val="12"/>
      <w:lang w:val="en-US" w:eastAsia="en-US"/>
    </w:rPr>
  </w:style>
  <w:style w:type="paragraph" w:customStyle="1" w:styleId="Bodytext571">
    <w:name w:val="Body text (57)1"/>
    <w:basedOn w:val="Normal"/>
    <w:link w:val="Bodytext57"/>
    <w:uiPriority w:val="99"/>
    <w:rsid w:val="004C1D57"/>
    <w:pPr>
      <w:widowControl/>
      <w:shd w:val="clear" w:color="auto" w:fill="FFFFFF"/>
      <w:autoSpaceDE/>
      <w:autoSpaceDN/>
      <w:adjustRightInd/>
      <w:spacing w:before="60" w:after="180" w:line="240" w:lineRule="atLeast"/>
    </w:pPr>
    <w:rPr>
      <w:rFonts w:ascii="Candara" w:hAnsi="Candara" w:cs="Candara"/>
      <w:noProof/>
      <w:sz w:val="14"/>
      <w:szCs w:val="14"/>
      <w:lang w:val="en-US" w:eastAsia="en-US"/>
    </w:rPr>
  </w:style>
  <w:style w:type="paragraph" w:customStyle="1" w:styleId="Bodytext581">
    <w:name w:val="Body text (58)1"/>
    <w:basedOn w:val="Normal"/>
    <w:link w:val="Bodytext58"/>
    <w:uiPriority w:val="99"/>
    <w:rsid w:val="004C1D57"/>
    <w:pPr>
      <w:widowControl/>
      <w:shd w:val="clear" w:color="auto" w:fill="FFFFFF"/>
      <w:autoSpaceDE/>
      <w:autoSpaceDN/>
      <w:adjustRightInd/>
      <w:spacing w:before="60" w:after="180" w:line="240" w:lineRule="atLeast"/>
    </w:pPr>
    <w:rPr>
      <w:rFonts w:ascii="Candara" w:hAnsi="Candara" w:cs="Candara"/>
      <w:noProof/>
      <w:sz w:val="14"/>
      <w:szCs w:val="14"/>
      <w:lang w:val="en-US" w:eastAsia="en-US"/>
    </w:rPr>
  </w:style>
  <w:style w:type="paragraph" w:customStyle="1" w:styleId="Bodytext591">
    <w:name w:val="Body text (59)1"/>
    <w:basedOn w:val="Normal"/>
    <w:link w:val="Bodytext59"/>
    <w:uiPriority w:val="99"/>
    <w:rsid w:val="004C1D57"/>
    <w:pPr>
      <w:widowControl/>
      <w:shd w:val="clear" w:color="auto" w:fill="FFFFFF"/>
      <w:autoSpaceDE/>
      <w:autoSpaceDN/>
      <w:adjustRightInd/>
      <w:spacing w:before="240" w:after="240" w:line="240" w:lineRule="atLeast"/>
    </w:pPr>
    <w:rPr>
      <w:rFonts w:ascii="Candara" w:hAnsi="Candara" w:cs="Candara"/>
      <w:noProof/>
      <w:sz w:val="14"/>
      <w:szCs w:val="14"/>
      <w:lang w:val="en-US" w:eastAsia="en-US"/>
    </w:rPr>
  </w:style>
  <w:style w:type="paragraph" w:customStyle="1" w:styleId="Bodytext601">
    <w:name w:val="Body text (60)1"/>
    <w:basedOn w:val="Normal"/>
    <w:link w:val="Bodytext60"/>
    <w:uiPriority w:val="99"/>
    <w:rsid w:val="004C1D57"/>
    <w:pPr>
      <w:widowControl/>
      <w:shd w:val="clear" w:color="auto" w:fill="FFFFFF"/>
      <w:autoSpaceDE/>
      <w:autoSpaceDN/>
      <w:adjustRightInd/>
      <w:spacing w:after="240" w:line="240" w:lineRule="atLeast"/>
    </w:pPr>
    <w:rPr>
      <w:rFonts w:ascii="Candara" w:hAnsi="Candara" w:cs="Candara"/>
      <w:noProof/>
      <w:sz w:val="12"/>
      <w:szCs w:val="12"/>
      <w:lang w:val="en-US" w:eastAsia="en-US"/>
    </w:rPr>
  </w:style>
  <w:style w:type="paragraph" w:customStyle="1" w:styleId="Bodytext611">
    <w:name w:val="Body text (61)1"/>
    <w:basedOn w:val="Normal"/>
    <w:link w:val="Bodytext610"/>
    <w:uiPriority w:val="99"/>
    <w:rsid w:val="004C1D57"/>
    <w:pPr>
      <w:widowControl/>
      <w:shd w:val="clear" w:color="auto" w:fill="FFFFFF"/>
      <w:autoSpaceDE/>
      <w:autoSpaceDN/>
      <w:adjustRightInd/>
      <w:spacing w:before="60" w:after="180" w:line="240" w:lineRule="atLeast"/>
    </w:pPr>
    <w:rPr>
      <w:rFonts w:ascii="Impact" w:hAnsi="Impact" w:cs="Impact"/>
      <w:noProof/>
      <w:sz w:val="10"/>
      <w:szCs w:val="10"/>
      <w:lang w:val="en-US" w:eastAsia="en-US"/>
    </w:rPr>
  </w:style>
  <w:style w:type="paragraph" w:customStyle="1" w:styleId="Bodytext621">
    <w:name w:val="Body text (62)1"/>
    <w:basedOn w:val="Normal"/>
    <w:link w:val="Bodytext62"/>
    <w:uiPriority w:val="99"/>
    <w:rsid w:val="004C1D57"/>
    <w:pPr>
      <w:widowControl/>
      <w:shd w:val="clear" w:color="auto" w:fill="FFFFFF"/>
      <w:autoSpaceDE/>
      <w:autoSpaceDN/>
      <w:adjustRightInd/>
      <w:spacing w:line="240" w:lineRule="atLeast"/>
    </w:pPr>
    <w:rPr>
      <w:rFonts w:ascii="Candara" w:hAnsi="Candara" w:cs="Candara"/>
      <w:noProof/>
      <w:sz w:val="12"/>
      <w:szCs w:val="12"/>
      <w:lang w:val="en-US" w:eastAsia="en-US"/>
    </w:rPr>
  </w:style>
  <w:style w:type="paragraph" w:customStyle="1" w:styleId="Bodytext631">
    <w:name w:val="Body text (63)1"/>
    <w:basedOn w:val="Normal"/>
    <w:link w:val="Bodytext63"/>
    <w:uiPriority w:val="99"/>
    <w:rsid w:val="004C1D57"/>
    <w:pPr>
      <w:widowControl/>
      <w:shd w:val="clear" w:color="auto" w:fill="FFFFFF"/>
      <w:autoSpaceDE/>
      <w:autoSpaceDN/>
      <w:adjustRightInd/>
      <w:spacing w:after="120" w:line="240" w:lineRule="atLeast"/>
    </w:pPr>
    <w:rPr>
      <w:rFonts w:ascii="MS Mincho" w:eastAsia="MS Mincho" w:hAnsi="Times New Roman" w:cs="MS Mincho"/>
      <w:b/>
      <w:bCs/>
      <w:i/>
      <w:iCs/>
      <w:noProof/>
      <w:sz w:val="16"/>
      <w:szCs w:val="16"/>
      <w:lang w:val="en-US" w:eastAsia="en-US"/>
    </w:rPr>
  </w:style>
  <w:style w:type="paragraph" w:customStyle="1" w:styleId="Bodytext641">
    <w:name w:val="Body text (64)1"/>
    <w:basedOn w:val="Normal"/>
    <w:link w:val="Bodytext64"/>
    <w:uiPriority w:val="99"/>
    <w:rsid w:val="004C1D57"/>
    <w:pPr>
      <w:widowControl/>
      <w:shd w:val="clear" w:color="auto" w:fill="FFFFFF"/>
      <w:autoSpaceDE/>
      <w:autoSpaceDN/>
      <w:adjustRightInd/>
      <w:spacing w:before="180" w:after="180" w:line="240" w:lineRule="atLeast"/>
    </w:pPr>
    <w:rPr>
      <w:rFonts w:ascii="Candara" w:hAnsi="Candara" w:cs="Candara"/>
      <w:noProof/>
      <w:sz w:val="14"/>
      <w:szCs w:val="14"/>
      <w:lang w:val="en-US" w:eastAsia="en-US"/>
    </w:rPr>
  </w:style>
  <w:style w:type="paragraph" w:customStyle="1" w:styleId="Bodytext651">
    <w:name w:val="Body text (65)1"/>
    <w:basedOn w:val="Normal"/>
    <w:link w:val="Bodytext65"/>
    <w:uiPriority w:val="99"/>
    <w:rsid w:val="004C1D57"/>
    <w:pPr>
      <w:widowControl/>
      <w:shd w:val="clear" w:color="auto" w:fill="FFFFFF"/>
      <w:autoSpaceDE/>
      <w:autoSpaceDN/>
      <w:adjustRightInd/>
      <w:spacing w:after="180" w:line="240" w:lineRule="atLeast"/>
    </w:pPr>
    <w:rPr>
      <w:rFonts w:ascii="Candara" w:hAnsi="Candara" w:cs="Candara"/>
      <w:noProof/>
      <w:sz w:val="10"/>
      <w:szCs w:val="10"/>
      <w:lang w:val="en-US" w:eastAsia="en-US"/>
    </w:rPr>
  </w:style>
  <w:style w:type="paragraph" w:customStyle="1" w:styleId="Bodytext661">
    <w:name w:val="Body text (66)1"/>
    <w:basedOn w:val="Normal"/>
    <w:link w:val="Bodytext66"/>
    <w:uiPriority w:val="99"/>
    <w:rsid w:val="004C1D57"/>
    <w:pPr>
      <w:widowControl/>
      <w:shd w:val="clear" w:color="auto" w:fill="FFFFFF"/>
      <w:autoSpaceDE/>
      <w:autoSpaceDN/>
      <w:adjustRightInd/>
      <w:spacing w:after="180" w:line="240" w:lineRule="atLeast"/>
    </w:pPr>
    <w:rPr>
      <w:rFonts w:ascii="Candara" w:hAnsi="Candara" w:cs="Candara"/>
      <w:noProof/>
      <w:sz w:val="12"/>
      <w:szCs w:val="12"/>
      <w:lang w:val="en-US" w:eastAsia="en-US"/>
    </w:rPr>
  </w:style>
  <w:style w:type="paragraph" w:customStyle="1" w:styleId="Bodytext671">
    <w:name w:val="Body text (67)1"/>
    <w:basedOn w:val="Normal"/>
    <w:link w:val="Bodytext67"/>
    <w:uiPriority w:val="99"/>
    <w:rsid w:val="004C1D57"/>
    <w:pPr>
      <w:widowControl/>
      <w:shd w:val="clear" w:color="auto" w:fill="FFFFFF"/>
      <w:autoSpaceDE/>
      <w:autoSpaceDN/>
      <w:adjustRightInd/>
      <w:spacing w:after="180" w:line="240" w:lineRule="atLeast"/>
    </w:pPr>
    <w:rPr>
      <w:rFonts w:ascii="Candara" w:hAnsi="Candara" w:cs="Candara"/>
      <w:noProof/>
      <w:sz w:val="12"/>
      <w:szCs w:val="12"/>
      <w:lang w:val="en-US" w:eastAsia="en-US"/>
    </w:rPr>
  </w:style>
  <w:style w:type="paragraph" w:customStyle="1" w:styleId="Bodytext681">
    <w:name w:val="Body text (68)1"/>
    <w:basedOn w:val="Normal"/>
    <w:link w:val="Bodytext68"/>
    <w:uiPriority w:val="99"/>
    <w:rsid w:val="004C1D57"/>
    <w:pPr>
      <w:widowControl/>
      <w:shd w:val="clear" w:color="auto" w:fill="FFFFFF"/>
      <w:autoSpaceDE/>
      <w:autoSpaceDN/>
      <w:adjustRightInd/>
      <w:spacing w:after="180" w:line="240" w:lineRule="atLeast"/>
    </w:pPr>
    <w:rPr>
      <w:rFonts w:ascii="Candara" w:hAnsi="Candara" w:cs="Candara"/>
      <w:noProof/>
      <w:sz w:val="10"/>
      <w:szCs w:val="10"/>
      <w:lang w:val="en-US" w:eastAsia="en-US"/>
    </w:rPr>
  </w:style>
  <w:style w:type="paragraph" w:customStyle="1" w:styleId="Bodytext691">
    <w:name w:val="Body text (69)1"/>
    <w:basedOn w:val="Normal"/>
    <w:link w:val="Bodytext69"/>
    <w:uiPriority w:val="99"/>
    <w:rsid w:val="004C1D57"/>
    <w:pPr>
      <w:widowControl/>
      <w:shd w:val="clear" w:color="auto" w:fill="FFFFFF"/>
      <w:autoSpaceDE/>
      <w:autoSpaceDN/>
      <w:adjustRightInd/>
      <w:spacing w:before="60" w:after="180" w:line="240" w:lineRule="atLeast"/>
    </w:pPr>
    <w:rPr>
      <w:rFonts w:ascii="Candara" w:hAnsi="Candara" w:cs="Candara"/>
      <w:noProof/>
      <w:sz w:val="8"/>
      <w:szCs w:val="8"/>
      <w:lang w:val="en-US" w:eastAsia="en-US"/>
    </w:rPr>
  </w:style>
  <w:style w:type="paragraph" w:customStyle="1" w:styleId="Bodytext701">
    <w:name w:val="Body text (70)1"/>
    <w:basedOn w:val="Normal"/>
    <w:link w:val="Bodytext70"/>
    <w:uiPriority w:val="99"/>
    <w:rsid w:val="004C1D57"/>
    <w:pPr>
      <w:widowControl/>
      <w:shd w:val="clear" w:color="auto" w:fill="FFFFFF"/>
      <w:autoSpaceDE/>
      <w:autoSpaceDN/>
      <w:adjustRightInd/>
      <w:spacing w:before="60" w:after="180" w:line="240" w:lineRule="atLeast"/>
    </w:pPr>
    <w:rPr>
      <w:rFonts w:ascii="Candara" w:hAnsi="Candara" w:cs="Candara"/>
      <w:noProof/>
      <w:sz w:val="18"/>
      <w:szCs w:val="18"/>
      <w:lang w:val="en-US" w:eastAsia="en-US"/>
    </w:rPr>
  </w:style>
  <w:style w:type="paragraph" w:customStyle="1" w:styleId="Bodytext711">
    <w:name w:val="Body text (71)1"/>
    <w:basedOn w:val="Normal"/>
    <w:link w:val="Bodytext710"/>
    <w:uiPriority w:val="99"/>
    <w:rsid w:val="004C1D57"/>
    <w:pPr>
      <w:widowControl/>
      <w:shd w:val="clear" w:color="auto" w:fill="FFFFFF"/>
      <w:autoSpaceDE/>
      <w:autoSpaceDN/>
      <w:adjustRightInd/>
      <w:spacing w:before="60" w:after="180" w:line="240" w:lineRule="atLeast"/>
    </w:pPr>
    <w:rPr>
      <w:rFonts w:ascii="Candara" w:hAnsi="Candara" w:cs="Candara"/>
      <w:noProof/>
      <w:sz w:val="10"/>
      <w:szCs w:val="10"/>
      <w:lang w:val="en-US" w:eastAsia="en-US"/>
    </w:rPr>
  </w:style>
  <w:style w:type="paragraph" w:customStyle="1" w:styleId="Bodytext721">
    <w:name w:val="Body text (72)1"/>
    <w:basedOn w:val="Normal"/>
    <w:link w:val="Bodytext720"/>
    <w:uiPriority w:val="99"/>
    <w:rsid w:val="004C1D57"/>
    <w:pPr>
      <w:widowControl/>
      <w:shd w:val="clear" w:color="auto" w:fill="FFFFFF"/>
      <w:autoSpaceDE/>
      <w:autoSpaceDN/>
      <w:adjustRightInd/>
      <w:spacing w:before="120" w:after="240" w:line="240" w:lineRule="atLeast"/>
    </w:pPr>
    <w:rPr>
      <w:rFonts w:ascii="Candara" w:hAnsi="Candara" w:cs="Candara"/>
      <w:noProof/>
      <w:sz w:val="12"/>
      <w:szCs w:val="12"/>
      <w:lang w:val="en-US" w:eastAsia="en-US"/>
    </w:rPr>
  </w:style>
  <w:style w:type="paragraph" w:customStyle="1" w:styleId="Bodytext731">
    <w:name w:val="Body text (73)1"/>
    <w:basedOn w:val="Normal"/>
    <w:link w:val="Bodytext73"/>
    <w:uiPriority w:val="99"/>
    <w:rsid w:val="004C1D57"/>
    <w:pPr>
      <w:widowControl/>
      <w:shd w:val="clear" w:color="auto" w:fill="FFFFFF"/>
      <w:autoSpaceDE/>
      <w:autoSpaceDN/>
      <w:adjustRightInd/>
      <w:spacing w:before="180" w:line="240" w:lineRule="atLeast"/>
    </w:pPr>
    <w:rPr>
      <w:rFonts w:ascii="Candara" w:hAnsi="Candara" w:cs="Candara"/>
      <w:i/>
      <w:iCs/>
      <w:noProof/>
      <w:sz w:val="26"/>
      <w:szCs w:val="26"/>
      <w:lang w:val="en-US" w:eastAsia="en-US"/>
    </w:rPr>
  </w:style>
  <w:style w:type="paragraph" w:customStyle="1" w:styleId="Bodytext741">
    <w:name w:val="Body text (74)1"/>
    <w:basedOn w:val="Normal"/>
    <w:link w:val="Bodytext74"/>
    <w:uiPriority w:val="99"/>
    <w:rsid w:val="004C1D57"/>
    <w:pPr>
      <w:widowControl/>
      <w:shd w:val="clear" w:color="auto" w:fill="FFFFFF"/>
      <w:autoSpaceDE/>
      <w:autoSpaceDN/>
      <w:adjustRightInd/>
      <w:spacing w:before="300" w:line="240" w:lineRule="atLeast"/>
    </w:pPr>
    <w:rPr>
      <w:rFonts w:ascii="Candara" w:hAnsi="Candara" w:cs="Candara"/>
      <w:noProof/>
      <w:sz w:val="14"/>
      <w:szCs w:val="14"/>
      <w:lang w:val="en-US" w:eastAsia="en-US"/>
    </w:rPr>
  </w:style>
  <w:style w:type="paragraph" w:customStyle="1" w:styleId="Bodytext761">
    <w:name w:val="Body text (76)1"/>
    <w:basedOn w:val="Normal"/>
    <w:link w:val="Bodytext76"/>
    <w:uiPriority w:val="99"/>
    <w:rsid w:val="004C1D57"/>
    <w:pPr>
      <w:widowControl/>
      <w:shd w:val="clear" w:color="auto" w:fill="FFFFFF"/>
      <w:autoSpaceDE/>
      <w:autoSpaceDN/>
      <w:adjustRightInd/>
      <w:spacing w:line="254" w:lineRule="exact"/>
      <w:jc w:val="both"/>
    </w:pPr>
    <w:rPr>
      <w:rFonts w:ascii="Times New Roman" w:hAnsi="Times New Roman" w:cs="Times New Roman"/>
      <w:b/>
      <w:bCs/>
      <w:sz w:val="22"/>
      <w:szCs w:val="22"/>
      <w:lang w:val="en-US" w:eastAsia="en-US"/>
    </w:rPr>
  </w:style>
  <w:style w:type="paragraph" w:customStyle="1" w:styleId="Bodytext771">
    <w:name w:val="Body text (77)1"/>
    <w:basedOn w:val="Normal"/>
    <w:link w:val="Bodytext77"/>
    <w:uiPriority w:val="99"/>
    <w:rsid w:val="004C1D57"/>
    <w:pPr>
      <w:widowControl/>
      <w:shd w:val="clear" w:color="auto" w:fill="FFFFFF"/>
      <w:autoSpaceDE/>
      <w:autoSpaceDN/>
      <w:adjustRightInd/>
      <w:spacing w:after="240" w:line="240" w:lineRule="atLeast"/>
      <w:jc w:val="right"/>
    </w:pPr>
    <w:rPr>
      <w:rFonts w:ascii="Times New Roman" w:hAnsi="Times New Roman" w:cs="Times New Roman"/>
      <w:b/>
      <w:bCs/>
      <w:lang w:val="en-US" w:eastAsia="en-US"/>
    </w:rPr>
  </w:style>
  <w:style w:type="paragraph" w:customStyle="1" w:styleId="Bodytext781">
    <w:name w:val="Body text (78)1"/>
    <w:basedOn w:val="Normal"/>
    <w:link w:val="Bodytext78"/>
    <w:uiPriority w:val="99"/>
    <w:rsid w:val="004C1D57"/>
    <w:pPr>
      <w:widowControl/>
      <w:shd w:val="clear" w:color="auto" w:fill="FFFFFF"/>
      <w:autoSpaceDE/>
      <w:autoSpaceDN/>
      <w:adjustRightInd/>
      <w:spacing w:before="240" w:after="840" w:line="240" w:lineRule="atLeast"/>
      <w:jc w:val="right"/>
    </w:pPr>
    <w:rPr>
      <w:rFonts w:ascii="Times New Roman" w:hAnsi="Times New Roman" w:cs="Times New Roman"/>
      <w:b/>
      <w:bCs/>
      <w:i/>
      <w:iCs/>
      <w:sz w:val="26"/>
      <w:szCs w:val="26"/>
      <w:lang w:val="en-US" w:eastAsia="en-US"/>
    </w:rPr>
  </w:style>
  <w:style w:type="paragraph" w:customStyle="1" w:styleId="Bodytext791">
    <w:name w:val="Body text (79)1"/>
    <w:basedOn w:val="Normal"/>
    <w:link w:val="Bodytext79"/>
    <w:uiPriority w:val="99"/>
    <w:rsid w:val="004C1D57"/>
    <w:pPr>
      <w:widowControl/>
      <w:shd w:val="clear" w:color="auto" w:fill="FFFFFF"/>
      <w:autoSpaceDE/>
      <w:autoSpaceDN/>
      <w:adjustRightInd/>
      <w:spacing w:before="120" w:after="120" w:line="240" w:lineRule="atLeast"/>
      <w:ind w:firstLine="320"/>
      <w:jc w:val="both"/>
    </w:pPr>
    <w:rPr>
      <w:rFonts w:ascii="Times New Roman" w:hAnsi="Times New Roman" w:cs="Times New Roman"/>
      <w:sz w:val="18"/>
      <w:szCs w:val="18"/>
      <w:lang w:val="en-US" w:eastAsia="en-US"/>
    </w:rPr>
  </w:style>
  <w:style w:type="paragraph" w:customStyle="1" w:styleId="Bodytext801">
    <w:name w:val="Body text (80)1"/>
    <w:basedOn w:val="Normal"/>
    <w:link w:val="Bodytext80"/>
    <w:uiPriority w:val="99"/>
    <w:rsid w:val="004C1D57"/>
    <w:pPr>
      <w:widowControl/>
      <w:shd w:val="clear" w:color="auto" w:fill="FFFFFF"/>
      <w:autoSpaceDE/>
      <w:autoSpaceDN/>
      <w:adjustRightInd/>
      <w:spacing w:before="120" w:line="240" w:lineRule="atLeast"/>
    </w:pPr>
    <w:rPr>
      <w:rFonts w:ascii="Candara" w:hAnsi="Candara" w:cs="Candara"/>
      <w:sz w:val="18"/>
      <w:szCs w:val="18"/>
      <w:lang w:val="en-US" w:eastAsia="en-US"/>
    </w:rPr>
  </w:style>
  <w:style w:type="paragraph" w:customStyle="1" w:styleId="Heading341">
    <w:name w:val="Heading #3 (4)1"/>
    <w:basedOn w:val="Normal"/>
    <w:link w:val="Heading34"/>
    <w:uiPriority w:val="99"/>
    <w:rsid w:val="004C1D57"/>
    <w:pPr>
      <w:widowControl/>
      <w:shd w:val="clear" w:color="auto" w:fill="FFFFFF"/>
      <w:autoSpaceDE/>
      <w:autoSpaceDN/>
      <w:adjustRightInd/>
      <w:spacing w:before="1020" w:after="480" w:line="240" w:lineRule="atLeast"/>
      <w:outlineLvl w:val="2"/>
    </w:pPr>
    <w:rPr>
      <w:rFonts w:ascii="Franklin Gothic Demi Cond" w:hAnsi="Franklin Gothic Demi Cond" w:cs="Franklin Gothic Demi Cond"/>
      <w:lang w:val="en-US" w:eastAsia="en-US"/>
    </w:rPr>
  </w:style>
  <w:style w:type="paragraph" w:customStyle="1" w:styleId="Bodytext811">
    <w:name w:val="Body text (81)1"/>
    <w:basedOn w:val="Normal"/>
    <w:link w:val="Bodytext810"/>
    <w:uiPriority w:val="99"/>
    <w:rsid w:val="004C1D57"/>
    <w:pPr>
      <w:widowControl/>
      <w:shd w:val="clear" w:color="auto" w:fill="FFFFFF"/>
      <w:autoSpaceDE/>
      <w:autoSpaceDN/>
      <w:adjustRightInd/>
      <w:spacing w:line="278" w:lineRule="exact"/>
    </w:pPr>
    <w:rPr>
      <w:rFonts w:ascii="Candara" w:hAnsi="Candara" w:cs="Candara"/>
      <w:sz w:val="16"/>
      <w:szCs w:val="16"/>
      <w:lang w:val="en-US" w:eastAsia="en-US"/>
    </w:rPr>
  </w:style>
  <w:style w:type="paragraph" w:customStyle="1" w:styleId="Heading271">
    <w:name w:val="Heading #2 (7)1"/>
    <w:basedOn w:val="Normal"/>
    <w:link w:val="Heading27"/>
    <w:uiPriority w:val="99"/>
    <w:rsid w:val="004C1D57"/>
    <w:pPr>
      <w:widowControl/>
      <w:shd w:val="clear" w:color="auto" w:fill="FFFFFF"/>
      <w:autoSpaceDE/>
      <w:autoSpaceDN/>
      <w:adjustRightInd/>
      <w:spacing w:after="300" w:line="240" w:lineRule="atLeast"/>
      <w:outlineLvl w:val="1"/>
    </w:pPr>
    <w:rPr>
      <w:rFonts w:ascii="Times New Roman" w:hAnsi="Times New Roman" w:cs="Times New Roman"/>
      <w:b/>
      <w:bCs/>
      <w:sz w:val="28"/>
      <w:szCs w:val="28"/>
      <w:lang w:val="en-US" w:eastAsia="en-US"/>
    </w:rPr>
  </w:style>
  <w:style w:type="paragraph" w:customStyle="1" w:styleId="Bodytext831">
    <w:name w:val="Body text (83)1"/>
    <w:basedOn w:val="Normal"/>
    <w:link w:val="Bodytext83"/>
    <w:uiPriority w:val="99"/>
    <w:rsid w:val="004C1D57"/>
    <w:pPr>
      <w:widowControl/>
      <w:shd w:val="clear" w:color="auto" w:fill="FFFFFF"/>
      <w:autoSpaceDE/>
      <w:autoSpaceDN/>
      <w:adjustRightInd/>
      <w:spacing w:line="250" w:lineRule="exact"/>
      <w:ind w:firstLine="320"/>
      <w:jc w:val="both"/>
    </w:pPr>
    <w:rPr>
      <w:rFonts w:ascii="Times New Roman" w:hAnsi="Times New Roman" w:cs="Times New Roman"/>
      <w:b/>
      <w:bCs/>
      <w:sz w:val="22"/>
      <w:szCs w:val="22"/>
      <w:lang w:val="en-US" w:eastAsia="en-US"/>
    </w:rPr>
  </w:style>
  <w:style w:type="paragraph" w:customStyle="1" w:styleId="Heading171">
    <w:name w:val="Heading #1 (7)1"/>
    <w:basedOn w:val="Normal"/>
    <w:link w:val="Heading17"/>
    <w:uiPriority w:val="99"/>
    <w:rsid w:val="004C1D57"/>
    <w:pPr>
      <w:widowControl/>
      <w:shd w:val="clear" w:color="auto" w:fill="FFFFFF"/>
      <w:autoSpaceDE/>
      <w:autoSpaceDN/>
      <w:adjustRightInd/>
      <w:spacing w:line="240" w:lineRule="atLeast"/>
      <w:outlineLvl w:val="0"/>
    </w:pPr>
    <w:rPr>
      <w:rFonts w:ascii="Arial" w:hAnsi="Arial" w:cs="Arial"/>
      <w:b/>
      <w:bCs/>
      <w:i/>
      <w:iCs/>
      <w:sz w:val="52"/>
      <w:szCs w:val="52"/>
      <w:lang w:val="en-US" w:eastAsia="en-US"/>
    </w:rPr>
  </w:style>
  <w:style w:type="paragraph" w:customStyle="1" w:styleId="Bodytext861">
    <w:name w:val="Body text (86)1"/>
    <w:basedOn w:val="Normal"/>
    <w:link w:val="Bodytext86"/>
    <w:uiPriority w:val="99"/>
    <w:rsid w:val="004C1D57"/>
    <w:pPr>
      <w:widowControl/>
      <w:shd w:val="clear" w:color="auto" w:fill="FFFFFF"/>
      <w:autoSpaceDE/>
      <w:autoSpaceDN/>
      <w:adjustRightInd/>
      <w:spacing w:line="509" w:lineRule="exact"/>
      <w:jc w:val="both"/>
    </w:pPr>
    <w:rPr>
      <w:rFonts w:ascii="Times New Roman" w:hAnsi="Times New Roman" w:cs="Times New Roman"/>
      <w:b/>
      <w:bCs/>
      <w:sz w:val="28"/>
      <w:szCs w:val="28"/>
      <w:lang w:val="en-US" w:eastAsia="en-US"/>
    </w:rPr>
  </w:style>
  <w:style w:type="paragraph" w:customStyle="1" w:styleId="Bodytext871">
    <w:name w:val="Body text (87)1"/>
    <w:basedOn w:val="Normal"/>
    <w:link w:val="Bodytext87"/>
    <w:uiPriority w:val="99"/>
    <w:rsid w:val="004C1D57"/>
    <w:pPr>
      <w:widowControl/>
      <w:shd w:val="clear" w:color="auto" w:fill="FFFFFF"/>
      <w:autoSpaceDE/>
      <w:autoSpaceDN/>
      <w:adjustRightInd/>
      <w:spacing w:line="240" w:lineRule="atLeast"/>
    </w:pPr>
    <w:rPr>
      <w:rFonts w:ascii="Times New Roman" w:hAnsi="Times New Roman" w:cs="Times New Roman"/>
      <w:b/>
      <w:bCs/>
      <w:sz w:val="18"/>
      <w:szCs w:val="18"/>
      <w:lang w:val="en-US" w:eastAsia="en-US"/>
    </w:rPr>
  </w:style>
  <w:style w:type="paragraph" w:customStyle="1" w:styleId="Bodytext881">
    <w:name w:val="Body text (88)1"/>
    <w:basedOn w:val="Normal"/>
    <w:link w:val="Bodytext88"/>
    <w:uiPriority w:val="99"/>
    <w:rsid w:val="004C1D57"/>
    <w:pPr>
      <w:widowControl/>
      <w:shd w:val="clear" w:color="auto" w:fill="FFFFFF"/>
      <w:autoSpaceDE/>
      <w:autoSpaceDN/>
      <w:adjustRightInd/>
      <w:spacing w:line="240" w:lineRule="atLeast"/>
    </w:pPr>
    <w:rPr>
      <w:rFonts w:ascii="Candara" w:hAnsi="Candara" w:cs="Candara"/>
      <w:sz w:val="16"/>
      <w:szCs w:val="16"/>
      <w:lang w:val="en-US" w:eastAsia="en-US"/>
    </w:rPr>
  </w:style>
  <w:style w:type="paragraph" w:customStyle="1" w:styleId="Bodytext841">
    <w:name w:val="Body text (84)1"/>
    <w:basedOn w:val="Normal"/>
    <w:link w:val="Bodytext84"/>
    <w:uiPriority w:val="99"/>
    <w:rsid w:val="004C1D57"/>
    <w:pPr>
      <w:widowControl/>
      <w:shd w:val="clear" w:color="auto" w:fill="FFFFFF"/>
      <w:autoSpaceDE/>
      <w:autoSpaceDN/>
      <w:adjustRightInd/>
      <w:spacing w:line="254" w:lineRule="exact"/>
      <w:ind w:firstLine="500"/>
    </w:pPr>
    <w:rPr>
      <w:rFonts w:ascii="Candara" w:hAnsi="Candara" w:cs="Candara"/>
      <w:b/>
      <w:bCs/>
      <w:sz w:val="26"/>
      <w:szCs w:val="26"/>
      <w:lang w:val="en-US" w:eastAsia="en-US"/>
    </w:rPr>
  </w:style>
  <w:style w:type="paragraph" w:customStyle="1" w:styleId="Bodytext851">
    <w:name w:val="Body text (85)1"/>
    <w:basedOn w:val="Normal"/>
    <w:link w:val="Bodytext85"/>
    <w:uiPriority w:val="99"/>
    <w:rsid w:val="004C1D57"/>
    <w:pPr>
      <w:widowControl/>
      <w:shd w:val="clear" w:color="auto" w:fill="FFFFFF"/>
      <w:autoSpaceDE/>
      <w:autoSpaceDN/>
      <w:adjustRightInd/>
      <w:spacing w:line="254" w:lineRule="exact"/>
      <w:ind w:firstLine="500"/>
    </w:pPr>
    <w:rPr>
      <w:rFonts w:ascii="Candara" w:hAnsi="Candara" w:cs="Candara"/>
      <w:lang w:val="en-US" w:eastAsia="en-US"/>
    </w:rPr>
  </w:style>
  <w:style w:type="paragraph" w:customStyle="1" w:styleId="Tableofcontents21">
    <w:name w:val="Table of contents (2)1"/>
    <w:basedOn w:val="Normal"/>
    <w:link w:val="Tableofcontents2"/>
    <w:uiPriority w:val="99"/>
    <w:rsid w:val="004C1D57"/>
    <w:pPr>
      <w:widowControl/>
      <w:shd w:val="clear" w:color="auto" w:fill="FFFFFF"/>
      <w:autoSpaceDE/>
      <w:autoSpaceDN/>
      <w:adjustRightInd/>
      <w:spacing w:line="254" w:lineRule="exact"/>
    </w:pPr>
    <w:rPr>
      <w:rFonts w:ascii="Candara" w:hAnsi="Candara" w:cs="Candara"/>
      <w:b/>
      <w:bCs/>
      <w:sz w:val="26"/>
      <w:szCs w:val="26"/>
      <w:lang w:val="en-US" w:eastAsia="en-US"/>
    </w:rPr>
  </w:style>
  <w:style w:type="paragraph" w:customStyle="1" w:styleId="Tableofcontents1">
    <w:name w:val="Table of contents1"/>
    <w:basedOn w:val="Normal"/>
    <w:link w:val="Tableofcontents"/>
    <w:uiPriority w:val="99"/>
    <w:rsid w:val="004C1D57"/>
    <w:pPr>
      <w:widowControl/>
      <w:shd w:val="clear" w:color="auto" w:fill="FFFFFF"/>
      <w:autoSpaceDE/>
      <w:autoSpaceDN/>
      <w:adjustRightInd/>
      <w:spacing w:line="254" w:lineRule="exact"/>
      <w:ind w:firstLine="500"/>
    </w:pPr>
    <w:rPr>
      <w:rFonts w:ascii="Candara" w:hAnsi="Candara" w:cs="Candara"/>
      <w:lang w:val="en-US" w:eastAsia="en-US"/>
    </w:rPr>
  </w:style>
  <w:style w:type="paragraph" w:customStyle="1" w:styleId="Tableofcontents31">
    <w:name w:val="Table of contents (3)1"/>
    <w:basedOn w:val="Normal"/>
    <w:link w:val="Tableofcontents3"/>
    <w:uiPriority w:val="99"/>
    <w:rsid w:val="004C1D57"/>
    <w:pPr>
      <w:widowControl/>
      <w:shd w:val="clear" w:color="auto" w:fill="FFFFFF"/>
      <w:autoSpaceDE/>
      <w:autoSpaceDN/>
      <w:adjustRightInd/>
      <w:spacing w:line="254" w:lineRule="exact"/>
      <w:jc w:val="center"/>
    </w:pPr>
    <w:rPr>
      <w:rFonts w:ascii="Candara" w:hAnsi="Candara" w:cs="Candara"/>
      <w:lang w:val="en-US" w:eastAsia="en-US"/>
    </w:rPr>
  </w:style>
  <w:style w:type="paragraph" w:customStyle="1" w:styleId="Bodytext891">
    <w:name w:val="Body text (89)1"/>
    <w:basedOn w:val="Normal"/>
    <w:link w:val="Bodytext89"/>
    <w:uiPriority w:val="99"/>
    <w:rsid w:val="004C1D57"/>
    <w:pPr>
      <w:widowControl/>
      <w:shd w:val="clear" w:color="auto" w:fill="FFFFFF"/>
      <w:autoSpaceDE/>
      <w:autoSpaceDN/>
      <w:adjustRightInd/>
      <w:spacing w:after="60" w:line="130" w:lineRule="exact"/>
      <w:jc w:val="center"/>
    </w:pPr>
    <w:rPr>
      <w:rFonts w:ascii="Times New Roman" w:hAnsi="Times New Roman" w:cs="Times New Roman"/>
      <w:sz w:val="18"/>
      <w:szCs w:val="18"/>
      <w:lang w:val="en-US" w:eastAsia="en-US"/>
    </w:rPr>
  </w:style>
  <w:style w:type="paragraph" w:customStyle="1" w:styleId="Bodytext901">
    <w:name w:val="Body text (90)1"/>
    <w:basedOn w:val="Normal"/>
    <w:link w:val="Bodytext90"/>
    <w:uiPriority w:val="99"/>
    <w:rsid w:val="004C1D57"/>
    <w:pPr>
      <w:widowControl/>
      <w:shd w:val="clear" w:color="auto" w:fill="FFFFFF"/>
      <w:autoSpaceDE/>
      <w:autoSpaceDN/>
      <w:adjustRightInd/>
      <w:spacing w:before="60" w:after="60" w:line="130" w:lineRule="exact"/>
      <w:jc w:val="center"/>
    </w:pPr>
    <w:rPr>
      <w:rFonts w:ascii="Times New Roman" w:hAnsi="Times New Roman" w:cs="Times New Roman"/>
      <w:b/>
      <w:bCs/>
      <w:i/>
      <w:iCs/>
      <w:sz w:val="16"/>
      <w:szCs w:val="16"/>
      <w:lang w:val="en-US" w:eastAsia="en-US"/>
    </w:rPr>
  </w:style>
  <w:style w:type="paragraph" w:customStyle="1" w:styleId="Bodytext911">
    <w:name w:val="Body text (91)1"/>
    <w:basedOn w:val="Normal"/>
    <w:link w:val="Bodytext910"/>
    <w:uiPriority w:val="99"/>
    <w:rsid w:val="004C1D57"/>
    <w:pPr>
      <w:widowControl/>
      <w:shd w:val="clear" w:color="auto" w:fill="FFFFFF"/>
      <w:autoSpaceDE/>
      <w:autoSpaceDN/>
      <w:adjustRightInd/>
      <w:spacing w:before="60" w:line="130" w:lineRule="exact"/>
    </w:pPr>
    <w:rPr>
      <w:rFonts w:ascii="Times New Roman" w:hAnsi="Times New Roman" w:cs="Times New Roman"/>
      <w:sz w:val="18"/>
      <w:szCs w:val="18"/>
      <w:lang w:val="en-US" w:eastAsia="en-US"/>
    </w:rPr>
  </w:style>
  <w:style w:type="paragraph" w:styleId="BalloonText">
    <w:name w:val="Balloon Text"/>
    <w:basedOn w:val="Normal"/>
    <w:link w:val="BalloonTextChar"/>
    <w:uiPriority w:val="99"/>
    <w:semiHidden/>
    <w:unhideWhenUsed/>
    <w:rsid w:val="004C1D57"/>
    <w:pPr>
      <w:widowControl/>
      <w:autoSpaceDE/>
      <w:autoSpaceDN/>
      <w:adjustRightInd/>
    </w:pPr>
    <w:rPr>
      <w:rFonts w:ascii="Tahoma" w:hAnsi="Tahoma" w:cs="Tahoma"/>
      <w:color w:val="000000"/>
      <w:sz w:val="16"/>
      <w:szCs w:val="16"/>
    </w:rPr>
  </w:style>
  <w:style w:type="character" w:customStyle="1" w:styleId="BalloonTextChar">
    <w:name w:val="Balloon Text Char"/>
    <w:basedOn w:val="DefaultParagraphFont"/>
    <w:link w:val="BalloonText"/>
    <w:uiPriority w:val="99"/>
    <w:semiHidden/>
    <w:rsid w:val="004C1D57"/>
    <w:rPr>
      <w:rFonts w:ascii="Tahoma" w:hAnsi="Tahoma" w:cs="Tahoma"/>
      <w:color w:val="000000"/>
      <w:sz w:val="16"/>
      <w:szCs w:val="16"/>
      <w:lang w:val="ro-RO" w:eastAsia="ro-RO"/>
    </w:rPr>
  </w:style>
  <w:style w:type="paragraph" w:styleId="ListParagraph">
    <w:name w:val="List Paragraph"/>
    <w:basedOn w:val="Normal"/>
    <w:uiPriority w:val="34"/>
    <w:qFormat/>
    <w:rsid w:val="004C1D57"/>
    <w:pPr>
      <w:widowControl/>
      <w:autoSpaceDE/>
      <w:autoSpaceDN/>
      <w:adjustRightInd/>
      <w:ind w:left="720"/>
      <w:contextualSpacing/>
    </w:pPr>
    <w:rPr>
      <w:rFonts w:ascii="Bookman Old Style" w:hAnsi="Bookman Old Style" w:cs="Bookman Old Style"/>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7B154-59B8-4F43-A866-B38D916C6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265</Pages>
  <Words>80112</Words>
  <Characters>363074</Characters>
  <Application>Microsoft Office Word</Application>
  <DocSecurity>0</DocSecurity>
  <Lines>3025</Lines>
  <Paragraphs>884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442302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dc:description/>
  <cp:lastModifiedBy>mario</cp:lastModifiedBy>
  <cp:revision>2</cp:revision>
  <dcterms:created xsi:type="dcterms:W3CDTF">2016-05-31T06:50:00Z</dcterms:created>
  <dcterms:modified xsi:type="dcterms:W3CDTF">2016-06-01T07:12:00Z</dcterms:modified>
</cp:coreProperties>
</file>